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234a5" w14:textId="57234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30 декабря 2008 года № 647 "Об утверждении Правил сбора, обобщения и анализа отчетности с учетом информации об объемах казахстанского содержания при закупках товаров, работ,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12 ноября 2010 года № 562. Зарегистрирован в Министерстве юстиции Республики Казахстан 15 декабря 2010 года № 6684. Утратил силу приказом Заместителя Премьер-Министра Республики Казахстан - Министра финансов Республики Казахстан от 26 февраля 2014 года № 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Заместителя Премьер-Министра РК - Министра финансов РК от 26.02.2014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4.3.5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Плана мероприятий по реализации Плана совместных действий Правительства Республики Казахстан, Национального Банка Республики Казахстан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 2009-2010 годы,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января 2009 года № 6,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декабря 2008 года № 647 "Об утверждении Правил сбора, обобщения и анализа отчетности с учетом информации об объемах казахстанского содержания при закупках товаров, работ, услуг" (зарегистрированный в Реестре государственной регистрации нормативных правовых актов за № 5480, опубликованный в Собрании актов центральных исполнительных и иных центральных государственных органов Республики Казахстан № 4, 2009 года)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сбора, обобщения и анализа отчетности с учетом информации об объемах казахстанского содержания при закупках товаров, работ, услуг,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Отчет 1-ГЗ о проведенных государственных закупках товаров, работ и услуг, отчет о государственных закупках товаров, работ и услуг у субъектов малого предпринимательства, отчет о государственных закупках товаров, работ и услуг у субъектов среднего предпринимательства, отчет об объемах казахстанского содержания при государственных закупках товаров, работ и услуг, формируются ежедневно в автоматическом режиме на веб-портале государственных закупок по форме, согласно приложениям 1, 2, 2-1, 3 соответственно к настоящим Правилам.";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Уполномоченный орган посредством веб-портала государственных закупок осуществляет обобщение отчетности, которая формируется на веб-портале государственных закупок.";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после цифры "2" дополнить цифрами ", 2-1";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"13. Уполномоченный орган путем сбора, обобщения и анализа формирует сводные данные отчета 1-ГЗ, отчета о государственных закупках товаров, работ и услуг у субъектов малого предпринимательства, отчета о государственных закупках товаров, работ и услуг у субъектов среднего предпринимательства и информации об объемах казахстанского содержания, с целью дальнейшего представления заинтересованным органам и публикации в статистическом бюллетене Министерства финансов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"Фамилия, имя, отчество и электронная цифровая подпись первого руководителя либо ответственного секретаря или иное осуществляющее полномочия ответственного секретаря должностное лицо, определенное Президентом Республики Казахстан, заказчика либо лица, исполняющего его обязанности."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государственных закупок Министерства финансов Республики Казахстан (Амрина Г.А.) в установленном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2010 года № 562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2-1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сбора, обобщения и анализа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с учетом информации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объемах казахстанского содержания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закупках товаров, работ, услуг 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Форма отчета о государственных закупках товаров,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работ и услуг у субъектов среднего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 ___ полугодие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(наименование заказчика)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2854"/>
        <w:gridCol w:w="1154"/>
        <w:gridCol w:w="1150"/>
        <w:gridCol w:w="1169"/>
        <w:gridCol w:w="1151"/>
        <w:gridCol w:w="1975"/>
        <w:gridCol w:w="1114"/>
        <w:gridCol w:w="1994"/>
      </w:tblGrid>
      <w:tr>
        <w:trPr>
          <w:trHeight w:val="30" w:hRule="atLeast"/>
        </w:trPr>
        <w:tc>
          <w:tcPr>
            <w:tcW w:w="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импорту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нерезидентами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 закупок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