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5fae6" w14:textId="a55fa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 условии признания свидетельств авиационного персонала, выданных иностранными государствами</w:t>
      </w:r>
    </w:p>
    <w:p>
      <w:pPr>
        <w:spacing w:after="0"/>
        <w:ind w:left="0"/>
        <w:jc w:val="both"/>
      </w:pPr>
      <w:r>
        <w:rPr>
          <w:rFonts w:ascii="Times New Roman"/>
          <w:b w:val="false"/>
          <w:i w:val="false"/>
          <w:color w:val="000000"/>
          <w:sz w:val="28"/>
        </w:rPr>
        <w:t>Приказ Министра транспорта и коммуникаций Республики Казахстан от 28 ноября 2010 года № 546. Зарегистрирован в Министерстве юстиции Республики Казахстан от 20 декабря 2010 года № 6690.</w:t>
      </w:r>
    </w:p>
    <w:p>
      <w:pPr>
        <w:spacing w:after="0"/>
        <w:ind w:left="0"/>
        <w:jc w:val="both"/>
      </w:pPr>
      <w:r>
        <w:rPr>
          <w:rFonts w:ascii="Times New Roman"/>
          <w:b w:val="false"/>
          <w:i w:val="false"/>
          <w:color w:val="ff0000"/>
          <w:sz w:val="28"/>
        </w:rPr>
        <w:t xml:space="preserve">
      Сноска. Заголовок – в редакции приказа Министра индустрии и инфраструктурного развития РК от 07.12.2022 </w:t>
      </w:r>
      <w:r>
        <w:rPr>
          <w:rFonts w:ascii="Times New Roman"/>
          <w:b w:val="false"/>
          <w:i w:val="false"/>
          <w:color w:val="ff0000"/>
          <w:sz w:val="28"/>
        </w:rPr>
        <w:t>№ 692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Примечание РЦПИ!</w:t>
      </w:r>
    </w:p>
    <w:p>
      <w:pPr>
        <w:spacing w:after="0"/>
        <w:ind w:left="0"/>
        <w:jc w:val="both"/>
      </w:pPr>
      <w:r>
        <w:rPr>
          <w:rFonts w:ascii="Times New Roman"/>
          <w:b w:val="false"/>
          <w:i w:val="false"/>
          <w:color w:val="000000"/>
          <w:sz w:val="28"/>
        </w:rPr>
        <w:t xml:space="preserve">
      Порядок введения в действие приказа см. </w:t>
      </w:r>
      <w:r>
        <w:rPr>
          <w:rFonts w:ascii="Times New Roman"/>
          <w:b w:val="false"/>
          <w:i w:val="false"/>
          <w:color w:val="000000"/>
          <w:sz w:val="28"/>
        </w:rPr>
        <w:t>п. 4</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55 Закона Республики Казахстан "Об использовании воздушного пространства Республики Казахстан и деятельности авиации", с целью признания свидетельств авиационного персонала, выданных иностранными государствами,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индустрии и инфраструктурного развития РК от 07.12.2022 </w:t>
      </w:r>
      <w:r>
        <w:rPr>
          <w:rFonts w:ascii="Times New Roman"/>
          <w:b w:val="false"/>
          <w:i w:val="false"/>
          <w:color w:val="000000"/>
          <w:sz w:val="28"/>
        </w:rPr>
        <w:t>№ 692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 условия признания свидетельств авиационного персонала, выданных иностранными государствами.1. </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индустрии и инфраструктурного развития РК от 07.12.2022 </w:t>
      </w:r>
      <w:r>
        <w:rPr>
          <w:rFonts w:ascii="Times New Roman"/>
          <w:b w:val="false"/>
          <w:i w:val="false"/>
          <w:color w:val="000000"/>
          <w:sz w:val="28"/>
        </w:rPr>
        <w:t>№ 692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Комитету гражданской авиации Министерства транспорта и коммуникаций Республики Казахстан в установленном порядке обеспечить представление настоящего приказа в Министерство юстиции Республики Казахстан для государственной регистрации.</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транспорта и коммуникаций Республики Казахстан Дюсембаева Е.С.</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Кусаинов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транспорта</w:t>
            </w:r>
            <w:r>
              <w:br/>
            </w:r>
            <w:r>
              <w:rPr>
                <w:rFonts w:ascii="Times New Roman"/>
                <w:b w:val="false"/>
                <w:i w:val="false"/>
                <w:color w:val="000000"/>
                <w:sz w:val="20"/>
              </w:rPr>
              <w:t>и коммуникаций</w:t>
            </w:r>
            <w:r>
              <w:br/>
            </w:r>
            <w:r>
              <w:rPr>
                <w:rFonts w:ascii="Times New Roman"/>
                <w:b w:val="false"/>
                <w:i w:val="false"/>
                <w:color w:val="000000"/>
                <w:sz w:val="20"/>
              </w:rPr>
              <w:t>Республики Казахстан</w:t>
            </w:r>
            <w:r>
              <w:br/>
            </w:r>
            <w:r>
              <w:rPr>
                <w:rFonts w:ascii="Times New Roman"/>
                <w:b w:val="false"/>
                <w:i w:val="false"/>
                <w:color w:val="000000"/>
                <w:sz w:val="20"/>
              </w:rPr>
              <w:t>28 ноября 2010 года № 546</w:t>
            </w:r>
          </w:p>
        </w:tc>
      </w:tr>
    </w:tbl>
    <w:bookmarkStart w:name="z6" w:id="5"/>
    <w:p>
      <w:pPr>
        <w:spacing w:after="0"/>
        <w:ind w:left="0"/>
        <w:jc w:val="left"/>
      </w:pPr>
      <w:r>
        <w:rPr>
          <w:rFonts w:ascii="Times New Roman"/>
          <w:b/>
          <w:i w:val="false"/>
          <w:color w:val="000000"/>
        </w:rPr>
        <w:t xml:space="preserve"> Правила и условия признания свидетельств авиационного персонала, выданных иностранными государствами</w:t>
      </w:r>
    </w:p>
    <w:bookmarkEnd w:id="5"/>
    <w:p>
      <w:pPr>
        <w:spacing w:after="0"/>
        <w:ind w:left="0"/>
        <w:jc w:val="both"/>
      </w:pPr>
      <w:r>
        <w:rPr>
          <w:rFonts w:ascii="Times New Roman"/>
          <w:b w:val="false"/>
          <w:i w:val="false"/>
          <w:color w:val="ff0000"/>
          <w:sz w:val="28"/>
        </w:rPr>
        <w:t xml:space="preserve">
      Сноска. Правила – в редакции приказа Министра индустрии и инфраструктурного развития РК от 07.12.2022 </w:t>
      </w:r>
      <w:r>
        <w:rPr>
          <w:rFonts w:ascii="Times New Roman"/>
          <w:b w:val="false"/>
          <w:i w:val="false"/>
          <w:color w:val="ff0000"/>
          <w:sz w:val="28"/>
        </w:rPr>
        <w:t>№ 692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1" w:id="6"/>
    <w:p>
      <w:pPr>
        <w:spacing w:after="0"/>
        <w:ind w:left="0"/>
        <w:jc w:val="left"/>
      </w:pPr>
      <w:r>
        <w:rPr>
          <w:rFonts w:ascii="Times New Roman"/>
          <w:b/>
          <w:i w:val="false"/>
          <w:color w:val="000000"/>
        </w:rPr>
        <w:t xml:space="preserve"> Глава 1. Общие положения</w:t>
      </w:r>
    </w:p>
    <w:bookmarkEnd w:id="6"/>
    <w:bookmarkStart w:name="z42" w:id="7"/>
    <w:p>
      <w:pPr>
        <w:spacing w:after="0"/>
        <w:ind w:left="0"/>
        <w:jc w:val="both"/>
      </w:pPr>
      <w:r>
        <w:rPr>
          <w:rFonts w:ascii="Times New Roman"/>
          <w:b w:val="false"/>
          <w:i w:val="false"/>
          <w:color w:val="000000"/>
          <w:sz w:val="28"/>
        </w:rPr>
        <w:t xml:space="preserve">
      1. Настоящие Правила и условия признания свидетельств авиационного персонала, выданных иностранными государствами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использовании воздушного пространства Республики Казахстан и деятельности авиации", Конвенцией о международной гражданской авиации (Чикаго, 7 декабря 1944 года) (далее – Конвенция), Приложением 1 "Выдача свидетельств авиационному персоналу" к Конвенции, документом ИКАО 9379 AN/916 "Руководство по созданию государственной системы выдачи свидетельств авиационному персоналу и управлению этой системой".</w:t>
      </w:r>
    </w:p>
    <w:bookmarkEnd w:id="7"/>
    <w:bookmarkStart w:name="z43" w:id="8"/>
    <w:p>
      <w:pPr>
        <w:spacing w:after="0"/>
        <w:ind w:left="0"/>
        <w:jc w:val="both"/>
      </w:pPr>
      <w:r>
        <w:rPr>
          <w:rFonts w:ascii="Times New Roman"/>
          <w:b w:val="false"/>
          <w:i w:val="false"/>
          <w:color w:val="000000"/>
          <w:sz w:val="28"/>
        </w:rPr>
        <w:t>
      2. Настоящие Правила определяют порядок и условия признания свидетельств авиационного персонала, выданных иностранными государствами.</w:t>
      </w:r>
    </w:p>
    <w:bookmarkEnd w:id="8"/>
    <w:bookmarkStart w:name="z44" w:id="9"/>
    <w:p>
      <w:pPr>
        <w:spacing w:after="0"/>
        <w:ind w:left="0"/>
        <w:jc w:val="both"/>
      </w:pPr>
      <w:r>
        <w:rPr>
          <w:rFonts w:ascii="Times New Roman"/>
          <w:b w:val="false"/>
          <w:i w:val="false"/>
          <w:color w:val="000000"/>
          <w:sz w:val="28"/>
        </w:rPr>
        <w:t>
      3. Свидетельства авиационного персонала, выданные иностранными государствами, признаются в Республике Казахстан действительными при условии, что требования, в соответствии с которыми такие свидетельства выданы, отвечают стандартам, установленным Международной организацией гражданской авиации (ИКАО).</w:t>
      </w:r>
    </w:p>
    <w:bookmarkEnd w:id="9"/>
    <w:bookmarkStart w:name="z45" w:id="10"/>
    <w:p>
      <w:pPr>
        <w:spacing w:after="0"/>
        <w:ind w:left="0"/>
        <w:jc w:val="both"/>
      </w:pPr>
      <w:r>
        <w:rPr>
          <w:rFonts w:ascii="Times New Roman"/>
          <w:b w:val="false"/>
          <w:i w:val="false"/>
          <w:color w:val="000000"/>
          <w:sz w:val="28"/>
        </w:rPr>
        <w:t xml:space="preserve">
      Признание свидетельства авиационного персонала, выданного иностранным государством, осуществляется уполномоченной организацией в сфере гражданской авиации (далее – уполномоченная организация) с выдачей удостоверения о признании свидетельства авиационного персонала (далее – Удостоверение)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0"/>
    <w:bookmarkStart w:name="z46" w:id="11"/>
    <w:p>
      <w:pPr>
        <w:spacing w:after="0"/>
        <w:ind w:left="0"/>
        <w:jc w:val="both"/>
      </w:pPr>
      <w:r>
        <w:rPr>
          <w:rFonts w:ascii="Times New Roman"/>
          <w:b w:val="false"/>
          <w:i w:val="false"/>
          <w:color w:val="000000"/>
          <w:sz w:val="28"/>
        </w:rPr>
        <w:t xml:space="preserve">
      4. В настоящих Правилах используются следующие термины и определения: </w:t>
      </w:r>
    </w:p>
    <w:bookmarkEnd w:id="11"/>
    <w:bookmarkStart w:name="z47" w:id="12"/>
    <w:p>
      <w:pPr>
        <w:spacing w:after="0"/>
        <w:ind w:left="0"/>
        <w:jc w:val="both"/>
      </w:pPr>
      <w:r>
        <w:rPr>
          <w:rFonts w:ascii="Times New Roman"/>
          <w:b w:val="false"/>
          <w:i w:val="false"/>
          <w:color w:val="000000"/>
          <w:sz w:val="28"/>
        </w:rPr>
        <w:t xml:space="preserve">
      1) признание свидетельства авиационного персонала (придание силы свидетельству) – действие, в результате которого государство вместо выдачи собственного свидетельства признает свидетельство, выданное иностранным государством, в качестве равноценного его собственному свидетельству; </w:t>
      </w:r>
    </w:p>
    <w:bookmarkEnd w:id="12"/>
    <w:bookmarkStart w:name="z48" w:id="13"/>
    <w:p>
      <w:pPr>
        <w:spacing w:after="0"/>
        <w:ind w:left="0"/>
        <w:jc w:val="both"/>
      </w:pPr>
      <w:r>
        <w:rPr>
          <w:rFonts w:ascii="Times New Roman"/>
          <w:b w:val="false"/>
          <w:i w:val="false"/>
          <w:color w:val="000000"/>
          <w:sz w:val="28"/>
        </w:rPr>
        <w:t>
      2) реестр выданных удостоверений о признании свидетельств авиационного персонала (далее – Реестр) – электронный документ произвольной формы, в котором ведется запись о выдаче удостоверений о признании свидетельств авиационного персонала;</w:t>
      </w:r>
    </w:p>
    <w:bookmarkEnd w:id="13"/>
    <w:bookmarkStart w:name="z49" w:id="14"/>
    <w:p>
      <w:pPr>
        <w:spacing w:after="0"/>
        <w:ind w:left="0"/>
        <w:jc w:val="both"/>
      </w:pPr>
      <w:r>
        <w:rPr>
          <w:rFonts w:ascii="Times New Roman"/>
          <w:b w:val="false"/>
          <w:i w:val="false"/>
          <w:color w:val="000000"/>
          <w:sz w:val="28"/>
        </w:rPr>
        <w:t xml:space="preserve">
      3) заявитель – физическое или юридическое лицо, обратившееся в уполномоченную организацию в сфере гражданской авиации Республики Казахстан с целью признания свидетельства авиационного персонала, выданного иностранным государством. </w:t>
      </w:r>
    </w:p>
    <w:bookmarkEnd w:id="14"/>
    <w:bookmarkStart w:name="z50" w:id="15"/>
    <w:p>
      <w:pPr>
        <w:spacing w:after="0"/>
        <w:ind w:left="0"/>
        <w:jc w:val="both"/>
      </w:pPr>
      <w:r>
        <w:rPr>
          <w:rFonts w:ascii="Times New Roman"/>
          <w:b w:val="false"/>
          <w:i w:val="false"/>
          <w:color w:val="000000"/>
          <w:sz w:val="28"/>
        </w:rPr>
        <w:t>
      5. Уполномоченной организацией признаются следующие виды свидетельств авиационного персонала, выданные иностранными государствами:</w:t>
      </w:r>
    </w:p>
    <w:bookmarkEnd w:id="15"/>
    <w:bookmarkStart w:name="z51" w:id="16"/>
    <w:p>
      <w:pPr>
        <w:spacing w:after="0"/>
        <w:ind w:left="0"/>
        <w:jc w:val="both"/>
      </w:pPr>
      <w:r>
        <w:rPr>
          <w:rFonts w:ascii="Times New Roman"/>
          <w:b w:val="false"/>
          <w:i w:val="false"/>
          <w:color w:val="000000"/>
          <w:sz w:val="28"/>
        </w:rPr>
        <w:t>
      1) частного пилота (самолета, вертолета, дирижабля, воздушного судна с системой увеличения подъемной силы);</w:t>
      </w:r>
    </w:p>
    <w:bookmarkEnd w:id="16"/>
    <w:bookmarkStart w:name="z52" w:id="17"/>
    <w:p>
      <w:pPr>
        <w:spacing w:after="0"/>
        <w:ind w:left="0"/>
        <w:jc w:val="both"/>
      </w:pPr>
      <w:r>
        <w:rPr>
          <w:rFonts w:ascii="Times New Roman"/>
          <w:b w:val="false"/>
          <w:i w:val="false"/>
          <w:color w:val="000000"/>
          <w:sz w:val="28"/>
        </w:rPr>
        <w:t>
      2) пилота коммерческой авиации (самолета, вертолета, дирижабля, воздушного судна с системой увеличения подъемной силы);</w:t>
      </w:r>
    </w:p>
    <w:bookmarkEnd w:id="17"/>
    <w:bookmarkStart w:name="z53" w:id="18"/>
    <w:p>
      <w:pPr>
        <w:spacing w:after="0"/>
        <w:ind w:left="0"/>
        <w:jc w:val="both"/>
      </w:pPr>
      <w:r>
        <w:rPr>
          <w:rFonts w:ascii="Times New Roman"/>
          <w:b w:val="false"/>
          <w:i w:val="false"/>
          <w:color w:val="000000"/>
          <w:sz w:val="28"/>
        </w:rPr>
        <w:t>
      3) пилота многочленного экипажа (самолета);</w:t>
      </w:r>
    </w:p>
    <w:bookmarkEnd w:id="18"/>
    <w:bookmarkStart w:name="z54" w:id="19"/>
    <w:p>
      <w:pPr>
        <w:spacing w:after="0"/>
        <w:ind w:left="0"/>
        <w:jc w:val="both"/>
      </w:pPr>
      <w:r>
        <w:rPr>
          <w:rFonts w:ascii="Times New Roman"/>
          <w:b w:val="false"/>
          <w:i w:val="false"/>
          <w:color w:val="000000"/>
          <w:sz w:val="28"/>
        </w:rPr>
        <w:t>
      4) линейного пилота (самолета, вертолета, воздушного судна с системой увеличения подъемной силы);</w:t>
      </w:r>
    </w:p>
    <w:bookmarkEnd w:id="19"/>
    <w:bookmarkStart w:name="z55" w:id="20"/>
    <w:p>
      <w:pPr>
        <w:spacing w:after="0"/>
        <w:ind w:left="0"/>
        <w:jc w:val="both"/>
      </w:pPr>
      <w:r>
        <w:rPr>
          <w:rFonts w:ascii="Times New Roman"/>
          <w:b w:val="false"/>
          <w:i w:val="false"/>
          <w:color w:val="000000"/>
          <w:sz w:val="28"/>
        </w:rPr>
        <w:t>
      5) пилота свободного аэростата;</w:t>
      </w:r>
    </w:p>
    <w:bookmarkEnd w:id="20"/>
    <w:bookmarkStart w:name="z56" w:id="21"/>
    <w:p>
      <w:pPr>
        <w:spacing w:after="0"/>
        <w:ind w:left="0"/>
        <w:jc w:val="both"/>
      </w:pPr>
      <w:r>
        <w:rPr>
          <w:rFonts w:ascii="Times New Roman"/>
          <w:b w:val="false"/>
          <w:i w:val="false"/>
          <w:color w:val="000000"/>
          <w:sz w:val="28"/>
        </w:rPr>
        <w:t xml:space="preserve">
      6) пилота планера; </w:t>
      </w:r>
    </w:p>
    <w:bookmarkEnd w:id="21"/>
    <w:bookmarkStart w:name="z57" w:id="22"/>
    <w:p>
      <w:pPr>
        <w:spacing w:after="0"/>
        <w:ind w:left="0"/>
        <w:jc w:val="both"/>
      </w:pPr>
      <w:r>
        <w:rPr>
          <w:rFonts w:ascii="Times New Roman"/>
          <w:b w:val="false"/>
          <w:i w:val="false"/>
          <w:color w:val="000000"/>
          <w:sz w:val="28"/>
        </w:rPr>
        <w:t>
      7) штурмана;</w:t>
      </w:r>
    </w:p>
    <w:bookmarkEnd w:id="22"/>
    <w:bookmarkStart w:name="z58" w:id="23"/>
    <w:p>
      <w:pPr>
        <w:spacing w:after="0"/>
        <w:ind w:left="0"/>
        <w:jc w:val="both"/>
      </w:pPr>
      <w:r>
        <w:rPr>
          <w:rFonts w:ascii="Times New Roman"/>
          <w:b w:val="false"/>
          <w:i w:val="false"/>
          <w:color w:val="000000"/>
          <w:sz w:val="28"/>
        </w:rPr>
        <w:t>
      8) бортинженера (бортмеханика);</w:t>
      </w:r>
    </w:p>
    <w:bookmarkEnd w:id="23"/>
    <w:bookmarkStart w:name="z59" w:id="24"/>
    <w:p>
      <w:pPr>
        <w:spacing w:after="0"/>
        <w:ind w:left="0"/>
        <w:jc w:val="both"/>
      </w:pPr>
      <w:r>
        <w:rPr>
          <w:rFonts w:ascii="Times New Roman"/>
          <w:b w:val="false"/>
          <w:i w:val="false"/>
          <w:color w:val="000000"/>
          <w:sz w:val="28"/>
        </w:rPr>
        <w:t xml:space="preserve">
      9) бортрадиста; </w:t>
      </w:r>
    </w:p>
    <w:bookmarkEnd w:id="24"/>
    <w:bookmarkStart w:name="z60" w:id="25"/>
    <w:p>
      <w:pPr>
        <w:spacing w:after="0"/>
        <w:ind w:left="0"/>
        <w:jc w:val="both"/>
      </w:pPr>
      <w:r>
        <w:rPr>
          <w:rFonts w:ascii="Times New Roman"/>
          <w:b w:val="false"/>
          <w:i w:val="false"/>
          <w:color w:val="000000"/>
          <w:sz w:val="28"/>
        </w:rPr>
        <w:t>
      10) внешнего пилота (самолета, дирижабля, планера, винтокрыла, воздушного судна с системой увеличения подъемной силы или свободного аэростата);</w:t>
      </w:r>
    </w:p>
    <w:bookmarkEnd w:id="25"/>
    <w:bookmarkStart w:name="z61" w:id="26"/>
    <w:p>
      <w:pPr>
        <w:spacing w:after="0"/>
        <w:ind w:left="0"/>
        <w:jc w:val="both"/>
      </w:pPr>
      <w:r>
        <w:rPr>
          <w:rFonts w:ascii="Times New Roman"/>
          <w:b w:val="false"/>
          <w:i w:val="false"/>
          <w:color w:val="000000"/>
          <w:sz w:val="28"/>
        </w:rPr>
        <w:t>
      11) персонала по техническому обслуживанию воздушных судов;</w:t>
      </w:r>
    </w:p>
    <w:bookmarkEnd w:id="26"/>
    <w:bookmarkStart w:name="z62" w:id="27"/>
    <w:p>
      <w:pPr>
        <w:spacing w:after="0"/>
        <w:ind w:left="0"/>
        <w:jc w:val="both"/>
      </w:pPr>
      <w:r>
        <w:rPr>
          <w:rFonts w:ascii="Times New Roman"/>
          <w:b w:val="false"/>
          <w:i w:val="false"/>
          <w:color w:val="000000"/>
          <w:sz w:val="28"/>
        </w:rPr>
        <w:t>
      12) сотрудника по обеспечению полетов или полетного диспетчера.</w:t>
      </w:r>
    </w:p>
    <w:bookmarkEnd w:id="27"/>
    <w:bookmarkStart w:name="z63" w:id="28"/>
    <w:p>
      <w:pPr>
        <w:spacing w:after="0"/>
        <w:ind w:left="0"/>
        <w:jc w:val="left"/>
      </w:pPr>
      <w:r>
        <w:rPr>
          <w:rFonts w:ascii="Times New Roman"/>
          <w:b/>
          <w:i w:val="false"/>
          <w:color w:val="000000"/>
        </w:rPr>
        <w:t xml:space="preserve"> Глава 2. Порядок признания свидетельств авиационного персонала, выданных иностранными государствами</w:t>
      </w:r>
    </w:p>
    <w:bookmarkEnd w:id="28"/>
    <w:bookmarkStart w:name="z64" w:id="29"/>
    <w:p>
      <w:pPr>
        <w:spacing w:after="0"/>
        <w:ind w:left="0"/>
        <w:jc w:val="both"/>
      </w:pPr>
      <w:r>
        <w:rPr>
          <w:rFonts w:ascii="Times New Roman"/>
          <w:b w:val="false"/>
          <w:i w:val="false"/>
          <w:color w:val="000000"/>
          <w:sz w:val="28"/>
        </w:rPr>
        <w:t>
      6. При первоначальном признании свидетельства авиационного персонала заявитель предоставляет в уполномоченную организацию следующие документы:</w:t>
      </w:r>
    </w:p>
    <w:bookmarkEnd w:id="29"/>
    <w:bookmarkStart w:name="z65" w:id="30"/>
    <w:p>
      <w:pPr>
        <w:spacing w:after="0"/>
        <w:ind w:left="0"/>
        <w:jc w:val="both"/>
      </w:pPr>
      <w:r>
        <w:rPr>
          <w:rFonts w:ascii="Times New Roman"/>
          <w:b w:val="false"/>
          <w:i w:val="false"/>
          <w:color w:val="000000"/>
          <w:sz w:val="28"/>
        </w:rPr>
        <w:t xml:space="preserve">
      1) заявление на признание свидетельства авиационного персонала, выданного иностранным государством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0"/>
    <w:bookmarkStart w:name="z66" w:id="31"/>
    <w:p>
      <w:pPr>
        <w:spacing w:after="0"/>
        <w:ind w:left="0"/>
        <w:jc w:val="both"/>
      </w:pPr>
      <w:r>
        <w:rPr>
          <w:rFonts w:ascii="Times New Roman"/>
          <w:b w:val="false"/>
          <w:i w:val="false"/>
          <w:color w:val="000000"/>
          <w:sz w:val="28"/>
        </w:rPr>
        <w:t>
      2) копия удостоверения личности (паспорт) владельца свидетельства авиационного персонала;</w:t>
      </w:r>
    </w:p>
    <w:bookmarkEnd w:id="31"/>
    <w:bookmarkStart w:name="z67" w:id="32"/>
    <w:p>
      <w:pPr>
        <w:spacing w:after="0"/>
        <w:ind w:left="0"/>
        <w:jc w:val="both"/>
      </w:pPr>
      <w:r>
        <w:rPr>
          <w:rFonts w:ascii="Times New Roman"/>
          <w:b w:val="false"/>
          <w:i w:val="false"/>
          <w:color w:val="000000"/>
          <w:sz w:val="28"/>
        </w:rPr>
        <w:t>
      3) копия свидетельства авиационного персонала (все страницы, где имеются записи);</w:t>
      </w:r>
    </w:p>
    <w:bookmarkEnd w:id="32"/>
    <w:bookmarkStart w:name="z68" w:id="33"/>
    <w:p>
      <w:pPr>
        <w:spacing w:after="0"/>
        <w:ind w:left="0"/>
        <w:jc w:val="both"/>
      </w:pPr>
      <w:r>
        <w:rPr>
          <w:rFonts w:ascii="Times New Roman"/>
          <w:b w:val="false"/>
          <w:i w:val="false"/>
          <w:color w:val="000000"/>
          <w:sz w:val="28"/>
        </w:rPr>
        <w:t xml:space="preserve">
      4) копия медицинского сертификата соответствующего класса (для свидетельств пилотов, внешних пилотов, членов летного экипажа, отличных от пилотов); </w:t>
      </w:r>
    </w:p>
    <w:bookmarkEnd w:id="33"/>
    <w:bookmarkStart w:name="z69" w:id="34"/>
    <w:p>
      <w:pPr>
        <w:spacing w:after="0"/>
        <w:ind w:left="0"/>
        <w:jc w:val="both"/>
      </w:pPr>
      <w:r>
        <w:rPr>
          <w:rFonts w:ascii="Times New Roman"/>
          <w:b w:val="false"/>
          <w:i w:val="false"/>
          <w:color w:val="000000"/>
          <w:sz w:val="28"/>
        </w:rPr>
        <w:t>
      5) копия акта летной или тренажерной проверки за последние 12 месяцев для запрашиваемой квалификационной отметки по типу воздушного судна (для свидетельств пилотов, внешних пилотов и членов летного экипажа, отличных от пилотов);</w:t>
      </w:r>
    </w:p>
    <w:bookmarkEnd w:id="34"/>
    <w:bookmarkStart w:name="z70" w:id="35"/>
    <w:p>
      <w:pPr>
        <w:spacing w:after="0"/>
        <w:ind w:left="0"/>
        <w:jc w:val="both"/>
      </w:pPr>
      <w:r>
        <w:rPr>
          <w:rFonts w:ascii="Times New Roman"/>
          <w:b w:val="false"/>
          <w:i w:val="false"/>
          <w:color w:val="000000"/>
          <w:sz w:val="28"/>
        </w:rPr>
        <w:t>
      6) копии последних трех страниц летной книжки с записями или выписка из системы учета полетного времени авиакомпании, подтверждающая часы налета за последние 90 дней (для свидетельств пилотов, внешних пилотов и членов летного экипажа, отличных от пилотов);</w:t>
      </w:r>
    </w:p>
    <w:bookmarkEnd w:id="35"/>
    <w:bookmarkStart w:name="z71" w:id="36"/>
    <w:p>
      <w:pPr>
        <w:spacing w:after="0"/>
        <w:ind w:left="0"/>
        <w:jc w:val="both"/>
      </w:pPr>
      <w:r>
        <w:rPr>
          <w:rFonts w:ascii="Times New Roman"/>
          <w:b w:val="false"/>
          <w:i w:val="false"/>
          <w:color w:val="000000"/>
          <w:sz w:val="28"/>
        </w:rPr>
        <w:t xml:space="preserve">
      7) копии страниц индивидуального журнала (Logbook) за предшествующие 24 месяца с подтверждением опыта в техническом обслуживании соответствующего типа воздушного судна не менее 6 месяцев (для персонала по техническому обслуживанию воздушных судов); </w:t>
      </w:r>
    </w:p>
    <w:bookmarkEnd w:id="36"/>
    <w:bookmarkStart w:name="z72" w:id="37"/>
    <w:p>
      <w:pPr>
        <w:spacing w:after="0"/>
        <w:ind w:left="0"/>
        <w:jc w:val="both"/>
      </w:pPr>
      <w:r>
        <w:rPr>
          <w:rFonts w:ascii="Times New Roman"/>
          <w:b w:val="false"/>
          <w:i w:val="false"/>
          <w:color w:val="000000"/>
          <w:sz w:val="28"/>
        </w:rPr>
        <w:t>
      8) копия документа о демонстрации знаний по воздушному праву (air law), метеорологии (meteorology), эксплуатационным правилам (operational procedures), фразеологии (radiotelephony) с учетом особенностей законодательства Республики Казахстан в сфере гражданской авиации (для свидетельств пилотов, внешних пилотов и членов летного экипажа, отличных от пилотов);</w:t>
      </w:r>
    </w:p>
    <w:bookmarkEnd w:id="37"/>
    <w:bookmarkStart w:name="z73" w:id="38"/>
    <w:p>
      <w:pPr>
        <w:spacing w:after="0"/>
        <w:ind w:left="0"/>
        <w:jc w:val="both"/>
      </w:pPr>
      <w:r>
        <w:rPr>
          <w:rFonts w:ascii="Times New Roman"/>
          <w:b w:val="false"/>
          <w:i w:val="false"/>
          <w:color w:val="000000"/>
          <w:sz w:val="28"/>
        </w:rPr>
        <w:t>
      9) копия документа о демонстрации знаний по законодательству Республики Казахстан об использовании воздушного пространства и деятельности авиации (для свидетельств персонала по техническому обслуживанию воздушных судов и сотрудников по обеспечению полетов или полетных диспетчеров).</w:t>
      </w:r>
    </w:p>
    <w:bookmarkEnd w:id="38"/>
    <w:bookmarkStart w:name="z74" w:id="39"/>
    <w:p>
      <w:pPr>
        <w:spacing w:after="0"/>
        <w:ind w:left="0"/>
        <w:jc w:val="both"/>
      </w:pPr>
      <w:r>
        <w:rPr>
          <w:rFonts w:ascii="Times New Roman"/>
          <w:b w:val="false"/>
          <w:i w:val="false"/>
          <w:color w:val="000000"/>
          <w:sz w:val="28"/>
        </w:rPr>
        <w:t>
      7. При очередном (последующем) признании свидетельства авиационного персонала заявитель предоставляет в уполномоченную организацию следующие документы:</w:t>
      </w:r>
    </w:p>
    <w:bookmarkEnd w:id="39"/>
    <w:bookmarkStart w:name="z75" w:id="40"/>
    <w:p>
      <w:pPr>
        <w:spacing w:after="0"/>
        <w:ind w:left="0"/>
        <w:jc w:val="both"/>
      </w:pPr>
      <w:r>
        <w:rPr>
          <w:rFonts w:ascii="Times New Roman"/>
          <w:b w:val="false"/>
          <w:i w:val="false"/>
          <w:color w:val="000000"/>
          <w:sz w:val="28"/>
        </w:rPr>
        <w:t xml:space="preserve">
      1) заявление на признание свидетельства авиационного персонала, выданного иностранным государством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40"/>
    <w:bookmarkStart w:name="z76" w:id="41"/>
    <w:p>
      <w:pPr>
        <w:spacing w:after="0"/>
        <w:ind w:left="0"/>
        <w:jc w:val="both"/>
      </w:pPr>
      <w:r>
        <w:rPr>
          <w:rFonts w:ascii="Times New Roman"/>
          <w:b w:val="false"/>
          <w:i w:val="false"/>
          <w:color w:val="000000"/>
          <w:sz w:val="28"/>
        </w:rPr>
        <w:t>
      2) копия свидетельства авиационного персонала (все страницы, где имеются записи);</w:t>
      </w:r>
    </w:p>
    <w:bookmarkEnd w:id="41"/>
    <w:bookmarkStart w:name="z77" w:id="42"/>
    <w:p>
      <w:pPr>
        <w:spacing w:after="0"/>
        <w:ind w:left="0"/>
        <w:jc w:val="both"/>
      </w:pPr>
      <w:r>
        <w:rPr>
          <w:rFonts w:ascii="Times New Roman"/>
          <w:b w:val="false"/>
          <w:i w:val="false"/>
          <w:color w:val="000000"/>
          <w:sz w:val="28"/>
        </w:rPr>
        <w:t xml:space="preserve">
      3) копия медицинского сертификата соответствующего класса (для свидетельств пилотов, внешних пилотов, членов летного экипажа, отличных от пилотов); </w:t>
      </w:r>
    </w:p>
    <w:bookmarkEnd w:id="42"/>
    <w:bookmarkStart w:name="z78" w:id="43"/>
    <w:p>
      <w:pPr>
        <w:spacing w:after="0"/>
        <w:ind w:left="0"/>
        <w:jc w:val="both"/>
      </w:pPr>
      <w:r>
        <w:rPr>
          <w:rFonts w:ascii="Times New Roman"/>
          <w:b w:val="false"/>
          <w:i w:val="false"/>
          <w:color w:val="000000"/>
          <w:sz w:val="28"/>
        </w:rPr>
        <w:t>
      4) копия акта летной или тренажерной проверки за последние 12 месяцев для запрашиваемой квалификационной отметки по типу воздушного судна (для свидетельств пилотов, внешних пилотов и членов летного экипажа, отличных от пилотов);</w:t>
      </w:r>
    </w:p>
    <w:bookmarkEnd w:id="43"/>
    <w:bookmarkStart w:name="z79" w:id="44"/>
    <w:p>
      <w:pPr>
        <w:spacing w:after="0"/>
        <w:ind w:left="0"/>
        <w:jc w:val="both"/>
      </w:pPr>
      <w:r>
        <w:rPr>
          <w:rFonts w:ascii="Times New Roman"/>
          <w:b w:val="false"/>
          <w:i w:val="false"/>
          <w:color w:val="000000"/>
          <w:sz w:val="28"/>
        </w:rPr>
        <w:t>
      5) копии страниц индивидуального журнала (Logbook) за предшествующие 12 месяцев с подтверждением опыта в техническом обслуживании соответствующего типа воздушного судна не менее 6 месяцев (для персонала по техническому обслуживанию воздушных судов).</w:t>
      </w:r>
    </w:p>
    <w:bookmarkEnd w:id="44"/>
    <w:bookmarkStart w:name="z80" w:id="45"/>
    <w:p>
      <w:pPr>
        <w:spacing w:after="0"/>
        <w:ind w:left="0"/>
        <w:jc w:val="both"/>
      </w:pPr>
      <w:r>
        <w:rPr>
          <w:rFonts w:ascii="Times New Roman"/>
          <w:b w:val="false"/>
          <w:i w:val="false"/>
          <w:color w:val="000000"/>
          <w:sz w:val="28"/>
        </w:rPr>
        <w:t>
      8. Уполномоченная организация в течение 5 рабочих дней рассматривает представленные документы и при предоставлении заявителем полного пакета документов, указанных в пунктах 6 или 7 настоящих Правил, направляет запрос в авиационные власти иностранного государства либо руководствуется информацией, опубликованной на их официальном сайте для подтверждения действительности свидетельства авиационного персонала, квалификационных и специальных отметок, медицинского сертификата, и иных разрешений, выданных данным государством. Подтверждение действительно в течение 2 рабочих дней.</w:t>
      </w:r>
    </w:p>
    <w:bookmarkEnd w:id="45"/>
    <w:bookmarkStart w:name="z81" w:id="46"/>
    <w:p>
      <w:pPr>
        <w:spacing w:after="0"/>
        <w:ind w:left="0"/>
        <w:jc w:val="both"/>
      </w:pPr>
      <w:r>
        <w:rPr>
          <w:rFonts w:ascii="Times New Roman"/>
          <w:b w:val="false"/>
          <w:i w:val="false"/>
          <w:color w:val="000000"/>
          <w:sz w:val="28"/>
        </w:rPr>
        <w:t xml:space="preserve">
      После подтверждения действительности свидетельства авиационного персонала, квалификационных и специальных отметок, медицинского сертификата, и иных разрешений, выданных иностранным государством, уполномоченная организация в течение 2 рабочих дней осуществляет выдачу Удостоверения, выданного иностранным государством,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либо оформляет мотивированный отказ в признании свидетельства авиационного персонала иностранного государства, по основаниям указанным в пункте 20 настоящих Правил. </w:t>
      </w:r>
    </w:p>
    <w:bookmarkEnd w:id="46"/>
    <w:bookmarkStart w:name="z82" w:id="47"/>
    <w:p>
      <w:pPr>
        <w:spacing w:after="0"/>
        <w:ind w:left="0"/>
        <w:jc w:val="both"/>
      </w:pPr>
      <w:r>
        <w:rPr>
          <w:rFonts w:ascii="Times New Roman"/>
          <w:b w:val="false"/>
          <w:i w:val="false"/>
          <w:color w:val="000000"/>
          <w:sz w:val="28"/>
        </w:rPr>
        <w:t xml:space="preserve">
      При установлении факта неполноты представленных документов или отсутствия сведений, необходимых для проведения процедуры признания иностранного свидетельства авиационного персонала, уполномоченная организация направляет заявителю уведомление о необходимости предоставления отсутствующих документов или сведений, предусмотренных пунктами 6 или 7 настоящих Правил и срока их предоставления. </w:t>
      </w:r>
    </w:p>
    <w:bookmarkEnd w:id="47"/>
    <w:bookmarkStart w:name="z83" w:id="48"/>
    <w:p>
      <w:pPr>
        <w:spacing w:after="0"/>
        <w:ind w:left="0"/>
        <w:jc w:val="both"/>
      </w:pPr>
      <w:r>
        <w:rPr>
          <w:rFonts w:ascii="Times New Roman"/>
          <w:b w:val="false"/>
          <w:i w:val="false"/>
          <w:color w:val="000000"/>
          <w:sz w:val="28"/>
        </w:rPr>
        <w:t xml:space="preserve">
      Срок предоставления документов или сведений, указанных в уведомлении, составляет 5 рабочих дней со дня уведомления. </w:t>
      </w:r>
    </w:p>
    <w:bookmarkEnd w:id="48"/>
    <w:bookmarkStart w:name="z84" w:id="49"/>
    <w:p>
      <w:pPr>
        <w:spacing w:after="0"/>
        <w:ind w:left="0"/>
        <w:jc w:val="both"/>
      </w:pPr>
      <w:r>
        <w:rPr>
          <w:rFonts w:ascii="Times New Roman"/>
          <w:b w:val="false"/>
          <w:i w:val="false"/>
          <w:color w:val="000000"/>
          <w:sz w:val="28"/>
        </w:rPr>
        <w:t>
      При непредставлении заявителем документов или сведений, указанных в уведомлении, в течение 5 рабочих дней со дня получения, уполномоченная организация осуществляет возврат документов заявителю и прекращает их рассмотрение.</w:t>
      </w:r>
    </w:p>
    <w:bookmarkEnd w:id="49"/>
    <w:bookmarkStart w:name="z85" w:id="50"/>
    <w:p>
      <w:pPr>
        <w:spacing w:after="0"/>
        <w:ind w:left="0"/>
        <w:jc w:val="both"/>
      </w:pPr>
      <w:r>
        <w:rPr>
          <w:rFonts w:ascii="Times New Roman"/>
          <w:b w:val="false"/>
          <w:i w:val="false"/>
          <w:color w:val="000000"/>
          <w:sz w:val="28"/>
        </w:rPr>
        <w:t>
      9. Удостоверение заполняется на официальном языке ИКАО – английском.</w:t>
      </w:r>
    </w:p>
    <w:bookmarkEnd w:id="50"/>
    <w:bookmarkStart w:name="z86" w:id="51"/>
    <w:p>
      <w:pPr>
        <w:spacing w:after="0"/>
        <w:ind w:left="0"/>
        <w:jc w:val="both"/>
      </w:pPr>
      <w:r>
        <w:rPr>
          <w:rFonts w:ascii="Times New Roman"/>
          <w:b w:val="false"/>
          <w:i w:val="false"/>
          <w:color w:val="000000"/>
          <w:sz w:val="28"/>
        </w:rPr>
        <w:t>
      10. Удостоверение выдается заявителю или его представителю по доверенности.</w:t>
      </w:r>
    </w:p>
    <w:bookmarkEnd w:id="51"/>
    <w:bookmarkStart w:name="z87" w:id="52"/>
    <w:p>
      <w:pPr>
        <w:spacing w:after="0"/>
        <w:ind w:left="0"/>
        <w:jc w:val="both"/>
      </w:pPr>
      <w:r>
        <w:rPr>
          <w:rFonts w:ascii="Times New Roman"/>
          <w:b w:val="false"/>
          <w:i w:val="false"/>
          <w:color w:val="000000"/>
          <w:sz w:val="28"/>
        </w:rPr>
        <w:t>
      11. Выданные Удостоверения регистрируется в Реестре уполномоченной организации.</w:t>
      </w:r>
    </w:p>
    <w:bookmarkEnd w:id="52"/>
    <w:bookmarkStart w:name="z88" w:id="53"/>
    <w:p>
      <w:pPr>
        <w:spacing w:after="0"/>
        <w:ind w:left="0"/>
        <w:jc w:val="left"/>
      </w:pPr>
      <w:r>
        <w:rPr>
          <w:rFonts w:ascii="Times New Roman"/>
          <w:b/>
          <w:i w:val="false"/>
          <w:color w:val="000000"/>
        </w:rPr>
        <w:t xml:space="preserve"> Глава 3. Условия признания свидетельств авиационного персонала, выданных иностранными государствами</w:t>
      </w:r>
    </w:p>
    <w:bookmarkEnd w:id="53"/>
    <w:bookmarkStart w:name="z89" w:id="54"/>
    <w:p>
      <w:pPr>
        <w:spacing w:after="0"/>
        <w:ind w:left="0"/>
        <w:jc w:val="both"/>
      </w:pPr>
      <w:r>
        <w:rPr>
          <w:rFonts w:ascii="Times New Roman"/>
          <w:b w:val="false"/>
          <w:i w:val="false"/>
          <w:color w:val="000000"/>
          <w:sz w:val="28"/>
        </w:rPr>
        <w:t>
      12. Уполномоченная организация определяет порядок демонстрации знаний кандидатом, в соответствии с документом ИКАО 9379 AN/916 "Руководство по созданию государственной системы выдачи свидетельств авиационному персоналу и управлению этой системой", с целью признания свидетельства авиационного персонала в следующих областях с учетом особенностей законодательства Республики Казахстан в сфере гражданской авиации:</w:t>
      </w:r>
    </w:p>
    <w:bookmarkEnd w:id="54"/>
    <w:bookmarkStart w:name="z90" w:id="55"/>
    <w:p>
      <w:pPr>
        <w:spacing w:after="0"/>
        <w:ind w:left="0"/>
        <w:jc w:val="both"/>
      </w:pPr>
      <w:r>
        <w:rPr>
          <w:rFonts w:ascii="Times New Roman"/>
          <w:b w:val="false"/>
          <w:i w:val="false"/>
          <w:color w:val="000000"/>
          <w:sz w:val="28"/>
        </w:rPr>
        <w:t>
      для свидетельств пилотов, внешних пилотов, членов летного экипажа, отличных от пилотов:</w:t>
      </w:r>
    </w:p>
    <w:bookmarkEnd w:id="55"/>
    <w:bookmarkStart w:name="z91" w:id="56"/>
    <w:p>
      <w:pPr>
        <w:spacing w:after="0"/>
        <w:ind w:left="0"/>
        <w:jc w:val="both"/>
      </w:pPr>
      <w:r>
        <w:rPr>
          <w:rFonts w:ascii="Times New Roman"/>
          <w:b w:val="false"/>
          <w:i w:val="false"/>
          <w:color w:val="000000"/>
          <w:sz w:val="28"/>
        </w:rPr>
        <w:t>
      1) воздушное право (air law);</w:t>
      </w:r>
    </w:p>
    <w:bookmarkEnd w:id="56"/>
    <w:bookmarkStart w:name="z92" w:id="57"/>
    <w:p>
      <w:pPr>
        <w:spacing w:after="0"/>
        <w:ind w:left="0"/>
        <w:jc w:val="both"/>
      </w:pPr>
      <w:r>
        <w:rPr>
          <w:rFonts w:ascii="Times New Roman"/>
          <w:b w:val="false"/>
          <w:i w:val="false"/>
          <w:color w:val="000000"/>
          <w:sz w:val="28"/>
        </w:rPr>
        <w:t>
      2) метеорология (meteorology);</w:t>
      </w:r>
    </w:p>
    <w:bookmarkEnd w:id="57"/>
    <w:bookmarkStart w:name="z93" w:id="58"/>
    <w:p>
      <w:pPr>
        <w:spacing w:after="0"/>
        <w:ind w:left="0"/>
        <w:jc w:val="both"/>
      </w:pPr>
      <w:r>
        <w:rPr>
          <w:rFonts w:ascii="Times New Roman"/>
          <w:b w:val="false"/>
          <w:i w:val="false"/>
          <w:color w:val="000000"/>
          <w:sz w:val="28"/>
        </w:rPr>
        <w:t>
      3) эксплуатационные правила (operational procedures);</w:t>
      </w:r>
    </w:p>
    <w:bookmarkEnd w:id="58"/>
    <w:bookmarkStart w:name="z94" w:id="59"/>
    <w:p>
      <w:pPr>
        <w:spacing w:after="0"/>
        <w:ind w:left="0"/>
        <w:jc w:val="both"/>
      </w:pPr>
      <w:r>
        <w:rPr>
          <w:rFonts w:ascii="Times New Roman"/>
          <w:b w:val="false"/>
          <w:i w:val="false"/>
          <w:color w:val="000000"/>
          <w:sz w:val="28"/>
        </w:rPr>
        <w:t>
      4) фразеология (radiotelephony);</w:t>
      </w:r>
    </w:p>
    <w:bookmarkEnd w:id="59"/>
    <w:bookmarkStart w:name="z95" w:id="60"/>
    <w:p>
      <w:pPr>
        <w:spacing w:after="0"/>
        <w:ind w:left="0"/>
        <w:jc w:val="both"/>
      </w:pPr>
      <w:r>
        <w:rPr>
          <w:rFonts w:ascii="Times New Roman"/>
          <w:b w:val="false"/>
          <w:i w:val="false"/>
          <w:color w:val="000000"/>
          <w:sz w:val="28"/>
        </w:rPr>
        <w:t>
      для свидетельств персонала по техническому обслуживанию воздушных судов и сотрудников по обеспечению полетов или полетных диспетчеров:</w:t>
      </w:r>
    </w:p>
    <w:bookmarkEnd w:id="60"/>
    <w:bookmarkStart w:name="z96" w:id="61"/>
    <w:p>
      <w:pPr>
        <w:spacing w:after="0"/>
        <w:ind w:left="0"/>
        <w:jc w:val="both"/>
      </w:pPr>
      <w:r>
        <w:rPr>
          <w:rFonts w:ascii="Times New Roman"/>
          <w:b w:val="false"/>
          <w:i w:val="false"/>
          <w:color w:val="000000"/>
          <w:sz w:val="28"/>
        </w:rPr>
        <w:t>
      законодательство Республики Казахстан об использовании воздушного пространства и деятельности авиации.</w:t>
      </w:r>
    </w:p>
    <w:bookmarkEnd w:id="61"/>
    <w:bookmarkStart w:name="z97" w:id="62"/>
    <w:p>
      <w:pPr>
        <w:spacing w:after="0"/>
        <w:ind w:left="0"/>
        <w:jc w:val="both"/>
      </w:pPr>
      <w:r>
        <w:rPr>
          <w:rFonts w:ascii="Times New Roman"/>
          <w:b w:val="false"/>
          <w:i w:val="false"/>
          <w:color w:val="000000"/>
          <w:sz w:val="28"/>
        </w:rPr>
        <w:t>
      13. Удостоверение является действительным в течение периода, не превышающего 12 месяцев.</w:t>
      </w:r>
    </w:p>
    <w:bookmarkEnd w:id="62"/>
    <w:bookmarkStart w:name="z98" w:id="63"/>
    <w:p>
      <w:pPr>
        <w:spacing w:after="0"/>
        <w:ind w:left="0"/>
        <w:jc w:val="both"/>
      </w:pPr>
      <w:r>
        <w:rPr>
          <w:rFonts w:ascii="Times New Roman"/>
          <w:b w:val="false"/>
          <w:i w:val="false"/>
          <w:color w:val="000000"/>
          <w:sz w:val="28"/>
        </w:rPr>
        <w:t>
      Срок действия Удостоверения определяется по действительности свидетельства авиационного персонала и содержащихся в свидетельстве квалификационных отметок, и (или) медицинского заключения.</w:t>
      </w:r>
    </w:p>
    <w:bookmarkEnd w:id="63"/>
    <w:bookmarkStart w:name="z99" w:id="64"/>
    <w:p>
      <w:pPr>
        <w:spacing w:after="0"/>
        <w:ind w:left="0"/>
        <w:jc w:val="both"/>
      </w:pPr>
      <w:r>
        <w:rPr>
          <w:rFonts w:ascii="Times New Roman"/>
          <w:b w:val="false"/>
          <w:i w:val="false"/>
          <w:color w:val="000000"/>
          <w:sz w:val="28"/>
        </w:rPr>
        <w:t>
      14. Воздушное судно, зарегистрированное в Республике Казахстан не эксплуатируется владельцем иностранного свидетельства авиационного персонала без Удостоверения, за исключением случаев, предусмотренных международными соглашениями (договорами), заключенными между Республикой Казахстан и государством выдачи свидетельства авиационного персонала.</w:t>
      </w:r>
    </w:p>
    <w:bookmarkEnd w:id="64"/>
    <w:bookmarkStart w:name="z100" w:id="65"/>
    <w:p>
      <w:pPr>
        <w:spacing w:after="0"/>
        <w:ind w:left="0"/>
        <w:jc w:val="both"/>
      </w:pPr>
      <w:r>
        <w:rPr>
          <w:rFonts w:ascii="Times New Roman"/>
          <w:b w:val="false"/>
          <w:i w:val="false"/>
          <w:color w:val="000000"/>
          <w:sz w:val="28"/>
        </w:rPr>
        <w:t xml:space="preserve">
      15. Период действия Удостоверения не прерывается при условии, что очередное признание свидетельства осуществляется в течение 120 дней до окончания срока действия Удостоверения. </w:t>
      </w:r>
    </w:p>
    <w:bookmarkEnd w:id="65"/>
    <w:bookmarkStart w:name="z101" w:id="66"/>
    <w:p>
      <w:pPr>
        <w:spacing w:after="0"/>
        <w:ind w:left="0"/>
        <w:jc w:val="both"/>
      </w:pPr>
      <w:r>
        <w:rPr>
          <w:rFonts w:ascii="Times New Roman"/>
          <w:b w:val="false"/>
          <w:i w:val="false"/>
          <w:color w:val="000000"/>
          <w:sz w:val="28"/>
        </w:rPr>
        <w:t xml:space="preserve">
      При несоблюдении условии данного пункта, срок действия Удостоверения определяется новой датой. </w:t>
      </w:r>
    </w:p>
    <w:bookmarkEnd w:id="66"/>
    <w:bookmarkStart w:name="z102" w:id="67"/>
    <w:p>
      <w:pPr>
        <w:spacing w:after="0"/>
        <w:ind w:left="0"/>
        <w:jc w:val="both"/>
      </w:pPr>
      <w:r>
        <w:rPr>
          <w:rFonts w:ascii="Times New Roman"/>
          <w:b w:val="false"/>
          <w:i w:val="false"/>
          <w:color w:val="000000"/>
          <w:sz w:val="28"/>
        </w:rPr>
        <w:t>
      16. При истечении срока действия Удостоверения более 12 месяцев, заявитель подает документы в соответствии с пунктом 6 настоящих Правил.</w:t>
      </w:r>
    </w:p>
    <w:bookmarkEnd w:id="67"/>
    <w:bookmarkStart w:name="z103" w:id="68"/>
    <w:p>
      <w:pPr>
        <w:spacing w:after="0"/>
        <w:ind w:left="0"/>
        <w:jc w:val="both"/>
      </w:pPr>
      <w:r>
        <w:rPr>
          <w:rFonts w:ascii="Times New Roman"/>
          <w:b w:val="false"/>
          <w:i w:val="false"/>
          <w:color w:val="000000"/>
          <w:sz w:val="28"/>
        </w:rPr>
        <w:t>
      17. Документы для признания свидетельства предоставляются на официальных языках ИКАО – русском или английском.</w:t>
      </w:r>
    </w:p>
    <w:bookmarkEnd w:id="68"/>
    <w:bookmarkStart w:name="z104" w:id="69"/>
    <w:p>
      <w:pPr>
        <w:spacing w:after="0"/>
        <w:ind w:left="0"/>
        <w:jc w:val="both"/>
      </w:pPr>
      <w:r>
        <w:rPr>
          <w:rFonts w:ascii="Times New Roman"/>
          <w:b w:val="false"/>
          <w:i w:val="false"/>
          <w:color w:val="000000"/>
          <w:sz w:val="28"/>
        </w:rPr>
        <w:t>
      18. Кандидат соответствует требованиям к опыту, указанным в Приложении 1 "Выдача свидетельств авиационному персоналу" к Конвенции.</w:t>
      </w:r>
    </w:p>
    <w:bookmarkEnd w:id="69"/>
    <w:bookmarkStart w:name="z105" w:id="70"/>
    <w:p>
      <w:pPr>
        <w:spacing w:after="0"/>
        <w:ind w:left="0"/>
        <w:jc w:val="both"/>
      </w:pPr>
      <w:r>
        <w:rPr>
          <w:rFonts w:ascii="Times New Roman"/>
          <w:b w:val="false"/>
          <w:i w:val="false"/>
          <w:color w:val="000000"/>
          <w:sz w:val="28"/>
        </w:rPr>
        <w:t>
      19. Пилот, владеющий русским языком, но не владеющий английским языком, использует выданное Удостоверение исключительно в пределах территории Республики Казахстан.</w:t>
      </w:r>
    </w:p>
    <w:bookmarkEnd w:id="70"/>
    <w:bookmarkStart w:name="z106" w:id="71"/>
    <w:p>
      <w:pPr>
        <w:spacing w:after="0"/>
        <w:ind w:left="0"/>
        <w:jc w:val="both"/>
      </w:pPr>
      <w:r>
        <w:rPr>
          <w:rFonts w:ascii="Times New Roman"/>
          <w:b w:val="false"/>
          <w:i w:val="false"/>
          <w:color w:val="000000"/>
          <w:sz w:val="28"/>
        </w:rPr>
        <w:t>
      Доказательством владения английским языком является подтверждение иностранного государства, выдавшего свидетельство авиационного персонала.</w:t>
      </w:r>
    </w:p>
    <w:bookmarkEnd w:id="71"/>
    <w:bookmarkStart w:name="z107" w:id="72"/>
    <w:p>
      <w:pPr>
        <w:spacing w:after="0"/>
        <w:ind w:left="0"/>
        <w:jc w:val="both"/>
      </w:pPr>
      <w:r>
        <w:rPr>
          <w:rFonts w:ascii="Times New Roman"/>
          <w:b w:val="false"/>
          <w:i w:val="false"/>
          <w:color w:val="000000"/>
          <w:sz w:val="28"/>
        </w:rPr>
        <w:t>
      20. Уполномоченная организация отказывает в признании свидетельства, выданного иностранным государством по следующим основаниям:</w:t>
      </w:r>
    </w:p>
    <w:bookmarkEnd w:id="72"/>
    <w:bookmarkStart w:name="z108" w:id="73"/>
    <w:p>
      <w:pPr>
        <w:spacing w:after="0"/>
        <w:ind w:left="0"/>
        <w:jc w:val="both"/>
      </w:pPr>
      <w:r>
        <w:rPr>
          <w:rFonts w:ascii="Times New Roman"/>
          <w:b w:val="false"/>
          <w:i w:val="false"/>
          <w:color w:val="000000"/>
          <w:sz w:val="28"/>
        </w:rPr>
        <w:t>
      1) установление недостоверности документов, представленных заявителем для получения или продления срока действия Удостоверения, и (или) данных (сведений), содержащихся в них;</w:t>
      </w:r>
    </w:p>
    <w:bookmarkEnd w:id="73"/>
    <w:bookmarkStart w:name="z109" w:id="74"/>
    <w:p>
      <w:pPr>
        <w:spacing w:after="0"/>
        <w:ind w:left="0"/>
        <w:jc w:val="both"/>
      </w:pPr>
      <w:r>
        <w:rPr>
          <w:rFonts w:ascii="Times New Roman"/>
          <w:b w:val="false"/>
          <w:i w:val="false"/>
          <w:color w:val="000000"/>
          <w:sz w:val="28"/>
        </w:rPr>
        <w:t>
      2) несоответствие кандидата и (или) представленных материалов, данных и сведений, необходимых для получения или продления срока действия Удостоверения, установленным требованиям Закона Республики Казахстан "Об использовании воздушного пространства Республики Казахстан и деятельности авиации", Приложения 1 "Выдача свидетельств авиационному персоналу" к Конвенции и настоящих Правил;</w:t>
      </w:r>
    </w:p>
    <w:bookmarkEnd w:id="74"/>
    <w:bookmarkStart w:name="z110" w:id="75"/>
    <w:p>
      <w:pPr>
        <w:spacing w:after="0"/>
        <w:ind w:left="0"/>
        <w:jc w:val="both"/>
      </w:pPr>
      <w:r>
        <w:rPr>
          <w:rFonts w:ascii="Times New Roman"/>
          <w:b w:val="false"/>
          <w:i w:val="false"/>
          <w:color w:val="000000"/>
          <w:sz w:val="28"/>
        </w:rPr>
        <w:t xml:space="preserve">
      3) в отношении заявителя имеется вступившее в законную силу решение (приговор) суда о запрещении (ограничении) деятельности или отдельных видов деятельности, предусмотренных свидетельством авиационного персонала; </w:t>
      </w:r>
    </w:p>
    <w:bookmarkEnd w:id="75"/>
    <w:bookmarkStart w:name="z111" w:id="76"/>
    <w:p>
      <w:pPr>
        <w:spacing w:after="0"/>
        <w:ind w:left="0"/>
        <w:jc w:val="both"/>
      </w:pPr>
      <w:r>
        <w:rPr>
          <w:rFonts w:ascii="Times New Roman"/>
          <w:b w:val="false"/>
          <w:i w:val="false"/>
          <w:color w:val="000000"/>
          <w:sz w:val="28"/>
        </w:rPr>
        <w:t>
      4) в отношении заявителя имеется вступившее в законную силу решение суда, на основании которого он лишен специального права, связанного с получением Удостоверения.</w:t>
      </w:r>
    </w:p>
    <w:bookmarkEnd w:id="76"/>
    <w:bookmarkStart w:name="z112" w:id="77"/>
    <w:p>
      <w:pPr>
        <w:spacing w:after="0"/>
        <w:ind w:left="0"/>
        <w:jc w:val="both"/>
      </w:pPr>
      <w:r>
        <w:rPr>
          <w:rFonts w:ascii="Times New Roman"/>
          <w:b w:val="false"/>
          <w:i w:val="false"/>
          <w:color w:val="000000"/>
          <w:sz w:val="28"/>
        </w:rPr>
        <w:t>
      21. Уполномоченная организация приостанавливает действие Удостоверения при:</w:t>
      </w:r>
    </w:p>
    <w:bookmarkEnd w:id="77"/>
    <w:bookmarkStart w:name="z113" w:id="78"/>
    <w:p>
      <w:pPr>
        <w:spacing w:after="0"/>
        <w:ind w:left="0"/>
        <w:jc w:val="both"/>
      </w:pPr>
      <w:r>
        <w:rPr>
          <w:rFonts w:ascii="Times New Roman"/>
          <w:b w:val="false"/>
          <w:i w:val="false"/>
          <w:color w:val="000000"/>
          <w:sz w:val="28"/>
        </w:rPr>
        <w:t>
      1) несоблюдении технологии выполнения работ, влияющих на летную годность воздушного судна;</w:t>
      </w:r>
    </w:p>
    <w:bookmarkEnd w:id="78"/>
    <w:bookmarkStart w:name="z114" w:id="79"/>
    <w:p>
      <w:pPr>
        <w:spacing w:after="0"/>
        <w:ind w:left="0"/>
        <w:jc w:val="both"/>
      </w:pPr>
      <w:r>
        <w:rPr>
          <w:rFonts w:ascii="Times New Roman"/>
          <w:b w:val="false"/>
          <w:i w:val="false"/>
          <w:color w:val="000000"/>
          <w:sz w:val="28"/>
        </w:rPr>
        <w:t>
      2) недостаточной профессиональной подготовки, выявленной при проверках;</w:t>
      </w:r>
    </w:p>
    <w:bookmarkEnd w:id="79"/>
    <w:bookmarkStart w:name="z115" w:id="80"/>
    <w:p>
      <w:pPr>
        <w:spacing w:after="0"/>
        <w:ind w:left="0"/>
        <w:jc w:val="both"/>
      </w:pPr>
      <w:r>
        <w:rPr>
          <w:rFonts w:ascii="Times New Roman"/>
          <w:b w:val="false"/>
          <w:i w:val="false"/>
          <w:color w:val="000000"/>
          <w:sz w:val="28"/>
        </w:rPr>
        <w:t>
      3) разовом грубом нарушений установленных требований при обеспечении и выполнении полетов, обслуживании воздушного движения и технического обслуживания;</w:t>
      </w:r>
    </w:p>
    <w:bookmarkEnd w:id="80"/>
    <w:bookmarkStart w:name="z116" w:id="81"/>
    <w:p>
      <w:pPr>
        <w:spacing w:after="0"/>
        <w:ind w:left="0"/>
        <w:jc w:val="both"/>
      </w:pPr>
      <w:r>
        <w:rPr>
          <w:rFonts w:ascii="Times New Roman"/>
          <w:b w:val="false"/>
          <w:i w:val="false"/>
          <w:color w:val="000000"/>
          <w:sz w:val="28"/>
        </w:rPr>
        <w:t>
      4) выполнении деятельности, связанной с управлением воздушным судном, техническим обслуживанием воздушных судов, обслуживанием воздушного движения в состоянии алкогольного, наркотического опьянения (их аналогов).</w:t>
      </w:r>
    </w:p>
    <w:bookmarkEnd w:id="81"/>
    <w:bookmarkStart w:name="z117" w:id="82"/>
    <w:p>
      <w:pPr>
        <w:spacing w:after="0"/>
        <w:ind w:left="0"/>
        <w:jc w:val="both"/>
      </w:pPr>
      <w:r>
        <w:rPr>
          <w:rFonts w:ascii="Times New Roman"/>
          <w:b w:val="false"/>
          <w:i w:val="false"/>
          <w:color w:val="000000"/>
          <w:sz w:val="28"/>
        </w:rPr>
        <w:t>
      Срок приостановления действия Удостоверения, не превышает 30 календарных дней со дня вручения уведомления лицу, чье Удостоверение временно приостановлено.</w:t>
      </w:r>
    </w:p>
    <w:bookmarkEnd w:id="82"/>
    <w:bookmarkStart w:name="z118" w:id="83"/>
    <w:p>
      <w:pPr>
        <w:spacing w:after="0"/>
        <w:ind w:left="0"/>
        <w:jc w:val="both"/>
      </w:pPr>
      <w:r>
        <w:rPr>
          <w:rFonts w:ascii="Times New Roman"/>
          <w:b w:val="false"/>
          <w:i w:val="false"/>
          <w:color w:val="000000"/>
          <w:sz w:val="28"/>
        </w:rPr>
        <w:t>
      22. Уполномоченная организация отзывает Удостоверение:</w:t>
      </w:r>
    </w:p>
    <w:bookmarkEnd w:id="83"/>
    <w:bookmarkStart w:name="z119" w:id="84"/>
    <w:p>
      <w:pPr>
        <w:spacing w:after="0"/>
        <w:ind w:left="0"/>
        <w:jc w:val="both"/>
      </w:pPr>
      <w:r>
        <w:rPr>
          <w:rFonts w:ascii="Times New Roman"/>
          <w:b w:val="false"/>
          <w:i w:val="false"/>
          <w:color w:val="000000"/>
          <w:sz w:val="28"/>
        </w:rPr>
        <w:t>
      1) при получении Удостоверения путем фальсификации представленных им документов;</w:t>
      </w:r>
    </w:p>
    <w:bookmarkEnd w:id="84"/>
    <w:bookmarkStart w:name="z120" w:id="85"/>
    <w:p>
      <w:pPr>
        <w:spacing w:after="0"/>
        <w:ind w:left="0"/>
        <w:jc w:val="both"/>
      </w:pPr>
      <w:r>
        <w:rPr>
          <w:rFonts w:ascii="Times New Roman"/>
          <w:b w:val="false"/>
          <w:i w:val="false"/>
          <w:color w:val="000000"/>
          <w:sz w:val="28"/>
        </w:rPr>
        <w:t>
      2) при фальсификации записей и связанных с ними данных, относящихся к выполнению служебных функций;</w:t>
      </w:r>
    </w:p>
    <w:bookmarkEnd w:id="85"/>
    <w:bookmarkStart w:name="z121" w:id="86"/>
    <w:p>
      <w:pPr>
        <w:spacing w:after="0"/>
        <w:ind w:left="0"/>
        <w:jc w:val="both"/>
      </w:pPr>
      <w:r>
        <w:rPr>
          <w:rFonts w:ascii="Times New Roman"/>
          <w:b w:val="false"/>
          <w:i w:val="false"/>
          <w:color w:val="000000"/>
          <w:sz w:val="28"/>
        </w:rPr>
        <w:t>
      3) по решению суда;</w:t>
      </w:r>
    </w:p>
    <w:bookmarkEnd w:id="86"/>
    <w:bookmarkStart w:name="z122" w:id="87"/>
    <w:p>
      <w:pPr>
        <w:spacing w:after="0"/>
        <w:ind w:left="0"/>
        <w:jc w:val="both"/>
      </w:pPr>
      <w:r>
        <w:rPr>
          <w:rFonts w:ascii="Times New Roman"/>
          <w:b w:val="false"/>
          <w:i w:val="false"/>
          <w:color w:val="000000"/>
          <w:sz w:val="28"/>
        </w:rPr>
        <w:t>
      4) при неустранении нарушений, указанных в пункте 21 настоящих Правил в установленный срок.</w:t>
      </w:r>
    </w:p>
    <w:bookmarkEnd w:id="87"/>
    <w:bookmarkStart w:name="z123" w:id="88"/>
    <w:p>
      <w:pPr>
        <w:spacing w:after="0"/>
        <w:ind w:left="0"/>
        <w:jc w:val="both"/>
      </w:pPr>
      <w:r>
        <w:rPr>
          <w:rFonts w:ascii="Times New Roman"/>
          <w:b w:val="false"/>
          <w:i w:val="false"/>
          <w:color w:val="000000"/>
          <w:sz w:val="28"/>
        </w:rPr>
        <w:t>
      23. Уполномоченная организация уведомляет в письменной форме об отзыве Удостоверения, лицо, являющееся обладателем Удостоверения или руководителя организации гражданской авиации, в чьем подчинении находится указанное лицо, в течение 3 рабочих дней со дня принятия решения.</w:t>
      </w:r>
    </w:p>
    <w:bookmarkEnd w:id="88"/>
    <w:bookmarkStart w:name="z124" w:id="89"/>
    <w:p>
      <w:pPr>
        <w:spacing w:after="0"/>
        <w:ind w:left="0"/>
        <w:jc w:val="both"/>
      </w:pPr>
      <w:r>
        <w:rPr>
          <w:rFonts w:ascii="Times New Roman"/>
          <w:b w:val="false"/>
          <w:i w:val="false"/>
          <w:color w:val="000000"/>
          <w:sz w:val="28"/>
        </w:rPr>
        <w:t>
      Владелец Удостоверения или руководитель организации гражданской авиации, в чьем подчинении находится владелец Удостоверения, в течение 5 рабочих дней со дня получения уведомления возвращает Удостоверение в уполномоченную организацию.</w:t>
      </w:r>
    </w:p>
    <w:bookmarkEnd w:id="89"/>
    <w:bookmarkStart w:name="z125" w:id="90"/>
    <w:p>
      <w:pPr>
        <w:spacing w:after="0"/>
        <w:ind w:left="0"/>
        <w:jc w:val="both"/>
      </w:pPr>
      <w:r>
        <w:rPr>
          <w:rFonts w:ascii="Times New Roman"/>
          <w:b w:val="false"/>
          <w:i w:val="false"/>
          <w:color w:val="000000"/>
          <w:sz w:val="28"/>
        </w:rPr>
        <w:t>
      Возврат Удостоверения осуществляется через суд в установленном законодательством порядке, при невозвращении Удостоверения в установленный срок.</w:t>
      </w:r>
    </w:p>
    <w:bookmarkEnd w:id="90"/>
    <w:bookmarkStart w:name="z126" w:id="91"/>
    <w:p>
      <w:pPr>
        <w:spacing w:after="0"/>
        <w:ind w:left="0"/>
        <w:jc w:val="both"/>
      </w:pPr>
      <w:r>
        <w:rPr>
          <w:rFonts w:ascii="Times New Roman"/>
          <w:b w:val="false"/>
          <w:i w:val="false"/>
          <w:color w:val="000000"/>
          <w:sz w:val="28"/>
        </w:rPr>
        <w:t>
      24. При принятии уполномоченной организацией решения об отзыве Удостоверения, в Реестре, в графе "Примечание" делается запись об отзыве Удостоверения с указанием даты отзыва.</w:t>
      </w:r>
    </w:p>
    <w:bookmarkEnd w:id="91"/>
    <w:bookmarkStart w:name="z127" w:id="92"/>
    <w:p>
      <w:pPr>
        <w:spacing w:after="0"/>
        <w:ind w:left="0"/>
        <w:jc w:val="both"/>
      </w:pPr>
      <w:r>
        <w:rPr>
          <w:rFonts w:ascii="Times New Roman"/>
          <w:b w:val="false"/>
          <w:i w:val="false"/>
          <w:color w:val="000000"/>
          <w:sz w:val="28"/>
        </w:rPr>
        <w:t xml:space="preserve">
      25. Выдача Удостоверения после его отзыва производится в порядке, предусмотренном пунктом 6 настоящих Правил. </w:t>
      </w:r>
    </w:p>
    <w:bookmarkEnd w:id="92"/>
    <w:bookmarkStart w:name="z128" w:id="93"/>
    <w:p>
      <w:pPr>
        <w:spacing w:after="0"/>
        <w:ind w:left="0"/>
        <w:jc w:val="both"/>
      </w:pPr>
      <w:r>
        <w:rPr>
          <w:rFonts w:ascii="Times New Roman"/>
          <w:b w:val="false"/>
          <w:i w:val="false"/>
          <w:color w:val="000000"/>
          <w:sz w:val="28"/>
        </w:rPr>
        <w:t xml:space="preserve">
      26. Замена Удостоверения производится при утере, хищении, порчи, смены фамилии, имени и технических причин. </w:t>
      </w:r>
    </w:p>
    <w:bookmarkEnd w:id="93"/>
    <w:bookmarkStart w:name="z129" w:id="94"/>
    <w:p>
      <w:pPr>
        <w:spacing w:after="0"/>
        <w:ind w:left="0"/>
        <w:jc w:val="both"/>
      </w:pPr>
      <w:r>
        <w:rPr>
          <w:rFonts w:ascii="Times New Roman"/>
          <w:b w:val="false"/>
          <w:i w:val="false"/>
          <w:color w:val="000000"/>
          <w:sz w:val="28"/>
        </w:rPr>
        <w:t>
      27. Удостоверение считается испорченным при невозможности прочтения записи, отметки, печати в результате изношенности или механического воздействия.</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 условиям признания</w:t>
            </w:r>
            <w:r>
              <w:br/>
            </w:r>
            <w:r>
              <w:rPr>
                <w:rFonts w:ascii="Times New Roman"/>
                <w:b w:val="false"/>
                <w:i w:val="false"/>
                <w:color w:val="000000"/>
                <w:sz w:val="20"/>
              </w:rPr>
              <w:t>свидетельств авиационного персонала,</w:t>
            </w:r>
            <w:r>
              <w:br/>
            </w:r>
            <w:r>
              <w:rPr>
                <w:rFonts w:ascii="Times New Roman"/>
                <w:b w:val="false"/>
                <w:i w:val="false"/>
                <w:color w:val="000000"/>
                <w:sz w:val="20"/>
              </w:rPr>
              <w:t>выданных иностранными государствами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2" w:id="95"/>
    <w:p>
      <w:pPr>
        <w:spacing w:after="0"/>
        <w:ind w:left="0"/>
        <w:jc w:val="left"/>
      </w:pPr>
      <w:r>
        <w:rPr>
          <w:rFonts w:ascii="Times New Roman"/>
          <w:b/>
          <w:i w:val="false"/>
          <w:color w:val="000000"/>
        </w:rPr>
        <w:t xml:space="preserve"> Удостоверение о признании свидетельства авиационного персонала, выданного иностранным государством</w:t>
      </w:r>
    </w:p>
    <w:bookmarkEnd w:id="95"/>
    <w:bookmarkStart w:name="z133" w:id="96"/>
    <w:p>
      <w:pPr>
        <w:spacing w:after="0"/>
        <w:ind w:left="0"/>
        <w:jc w:val="left"/>
      </w:pPr>
      <w:r>
        <w:rPr>
          <w:rFonts w:ascii="Times New Roman"/>
          <w:b/>
          <w:i w:val="false"/>
          <w:color w:val="000000"/>
        </w:rPr>
        <w:t xml:space="preserve"> Aviation Administration of Kazakhstan</w:t>
      </w:r>
    </w:p>
    <w:bookmarkEnd w:id="96"/>
    <w:bookmarkStart w:name="z134" w:id="97"/>
    <w:p>
      <w:pPr>
        <w:spacing w:after="0"/>
        <w:ind w:left="0"/>
        <w:jc w:val="both"/>
      </w:pPr>
      <w:r>
        <w:rPr>
          <w:rFonts w:ascii="Times New Roman"/>
          <w:b w:val="false"/>
          <w:i w:val="false"/>
          <w:color w:val="000000"/>
          <w:sz w:val="28"/>
        </w:rPr>
        <w:t>
      Certificate of Validation №</w:t>
      </w:r>
    </w:p>
    <w:bookmarkEnd w:id="97"/>
    <w:bookmarkStart w:name="z135" w:id="98"/>
    <w:p>
      <w:pPr>
        <w:spacing w:after="0"/>
        <w:ind w:left="0"/>
        <w:jc w:val="both"/>
      </w:pPr>
      <w:r>
        <w:rPr>
          <w:rFonts w:ascii="Times New Roman"/>
          <w:b w:val="false"/>
          <w:i w:val="false"/>
          <w:color w:val="000000"/>
          <w:sz w:val="28"/>
        </w:rPr>
        <w:t>
      First and Last name of Holder:</w:t>
      </w:r>
    </w:p>
    <w:bookmarkEnd w:id="98"/>
    <w:bookmarkStart w:name="z136" w:id="99"/>
    <w:p>
      <w:pPr>
        <w:spacing w:after="0"/>
        <w:ind w:left="0"/>
        <w:jc w:val="both"/>
      </w:pPr>
      <w:r>
        <w:rPr>
          <w:rFonts w:ascii="Times New Roman"/>
          <w:b w:val="false"/>
          <w:i w:val="false"/>
          <w:color w:val="000000"/>
          <w:sz w:val="28"/>
        </w:rPr>
        <w:t>
      Date of Birth:</w:t>
      </w:r>
    </w:p>
    <w:bookmarkEnd w:id="99"/>
    <w:bookmarkStart w:name="z137" w:id="100"/>
    <w:p>
      <w:pPr>
        <w:spacing w:after="0"/>
        <w:ind w:left="0"/>
        <w:jc w:val="both"/>
      </w:pPr>
      <w:r>
        <w:rPr>
          <w:rFonts w:ascii="Times New Roman"/>
          <w:b w:val="false"/>
          <w:i w:val="false"/>
          <w:color w:val="000000"/>
          <w:sz w:val="28"/>
        </w:rPr>
        <w:t>
      Nationality:</w:t>
      </w:r>
    </w:p>
    <w:bookmarkEnd w:id="100"/>
    <w:bookmarkStart w:name="z138" w:id="101"/>
    <w:p>
      <w:pPr>
        <w:spacing w:after="0"/>
        <w:ind w:left="0"/>
        <w:jc w:val="both"/>
      </w:pPr>
      <w:r>
        <w:rPr>
          <w:rFonts w:ascii="Times New Roman"/>
          <w:b w:val="false"/>
          <w:i w:val="false"/>
          <w:color w:val="000000"/>
          <w:sz w:val="28"/>
        </w:rPr>
        <w:t>
      Licence held:</w:t>
      </w:r>
    </w:p>
    <w:bookmarkEnd w:id="101"/>
    <w:bookmarkStart w:name="z139" w:id="102"/>
    <w:p>
      <w:pPr>
        <w:spacing w:after="0"/>
        <w:ind w:left="0"/>
        <w:jc w:val="both"/>
      </w:pPr>
      <w:r>
        <w:rPr>
          <w:rFonts w:ascii="Times New Roman"/>
          <w:b w:val="false"/>
          <w:i w:val="false"/>
          <w:color w:val="000000"/>
          <w:sz w:val="28"/>
        </w:rPr>
        <w:t>
      State of issue:</w:t>
      </w:r>
    </w:p>
    <w:bookmarkEnd w:id="102"/>
    <w:bookmarkStart w:name="z140" w:id="103"/>
    <w:p>
      <w:pPr>
        <w:spacing w:after="0"/>
        <w:ind w:left="0"/>
        <w:jc w:val="both"/>
      </w:pPr>
      <w:r>
        <w:rPr>
          <w:rFonts w:ascii="Times New Roman"/>
          <w:b w:val="false"/>
          <w:i w:val="false"/>
          <w:color w:val="000000"/>
          <w:sz w:val="28"/>
        </w:rPr>
        <w:t>
      ICAO Licence No. _____ issued on DD MONTH YEAR is hereby validated to exercise the privileges of a _____ in accordance with Legislation of the Republic of Kazakhstan and subject to the following conditions:</w:t>
      </w:r>
    </w:p>
    <w:bookmarkEnd w:id="103"/>
    <w:bookmarkStart w:name="z141" w:id="104"/>
    <w:p>
      <w:pPr>
        <w:spacing w:after="0"/>
        <w:ind w:left="0"/>
        <w:jc w:val="both"/>
      </w:pPr>
      <w:r>
        <w:rPr>
          <w:rFonts w:ascii="Times New Roman"/>
          <w:b w:val="false"/>
          <w:i w:val="false"/>
          <w:color w:val="000000"/>
          <w:sz w:val="28"/>
        </w:rPr>
        <w:t>
      1. This Certificate must be accompanied at all times by an appropriate valid Licence, ratings and/or Medical Certificate (for appropriate personnel who must have a medical certificate, according to Annex 1 of ICAO) in accordance with the law of its State of Licence Issue.</w:t>
      </w:r>
    </w:p>
    <w:bookmarkEnd w:id="104"/>
    <w:bookmarkStart w:name="z142" w:id="105"/>
    <w:p>
      <w:pPr>
        <w:spacing w:after="0"/>
        <w:ind w:left="0"/>
        <w:jc w:val="both"/>
      </w:pPr>
      <w:r>
        <w:rPr>
          <w:rFonts w:ascii="Times New Roman"/>
          <w:b w:val="false"/>
          <w:i w:val="false"/>
          <w:color w:val="000000"/>
          <w:sz w:val="28"/>
        </w:rPr>
        <w:t>
      2. The issued Certificate is used exclusively within the Republic of Kazakhstan if the pilot is able to speak and understand the Russian language but is not able to speak and understand the English language, as provided in Annex 1 to the Convention.</w:t>
      </w:r>
    </w:p>
    <w:bookmarkEnd w:id="105"/>
    <w:p>
      <w:pPr>
        <w:spacing w:after="0"/>
        <w:ind w:left="0"/>
        <w:jc w:val="both"/>
      </w:pPr>
      <w:bookmarkStart w:name="z143" w:id="106"/>
      <w:r>
        <w:rPr>
          <w:rFonts w:ascii="Times New Roman"/>
          <w:b w:val="false"/>
          <w:i w:val="false"/>
          <w:color w:val="000000"/>
          <w:sz w:val="28"/>
        </w:rPr>
        <w:t>
      3. This Certificate is only valid for ____________ aircraft.</w:t>
      </w:r>
    </w:p>
    <w:bookmarkEnd w:id="106"/>
    <w:p>
      <w:pPr>
        <w:spacing w:after="0"/>
        <w:ind w:left="0"/>
        <w:jc w:val="both"/>
      </w:pPr>
      <w:r>
        <w:rPr>
          <w:rFonts w:ascii="Times New Roman"/>
          <w:b w:val="false"/>
          <w:i w:val="false"/>
          <w:color w:val="000000"/>
          <w:sz w:val="28"/>
        </w:rPr>
        <w:t xml:space="preserve">       4. Certificate valid from _________ until ___________</w:t>
      </w:r>
    </w:p>
    <w:p>
      <w:pPr>
        <w:spacing w:after="0"/>
        <w:ind w:left="0"/>
        <w:jc w:val="both"/>
      </w:pPr>
      <w:r>
        <w:rPr>
          <w:rFonts w:ascii="Times New Roman"/>
          <w:b w:val="false"/>
          <w:i w:val="false"/>
          <w:color w:val="000000"/>
          <w:sz w:val="28"/>
        </w:rPr>
        <w:t xml:space="preserve">       Signature and full name of the Licensing Officer: _____________</w:t>
      </w:r>
    </w:p>
    <w:p>
      <w:pPr>
        <w:spacing w:after="0"/>
        <w:ind w:left="0"/>
        <w:jc w:val="both"/>
      </w:pPr>
      <w:r>
        <w:rPr>
          <w:rFonts w:ascii="Times New Roman"/>
          <w:b w:val="false"/>
          <w:i w:val="false"/>
          <w:color w:val="000000"/>
          <w:sz w:val="28"/>
        </w:rPr>
        <w:t xml:space="preserve">       The Certificate may be amended, suspended or revoked at any time by the Civil Aviation Authority of the Republic of Kazakhstan.</w:t>
      </w:r>
    </w:p>
    <w:p>
      <w:pPr>
        <w:spacing w:after="0"/>
        <w:ind w:left="0"/>
        <w:jc w:val="both"/>
      </w:pPr>
      <w:r>
        <w:rPr>
          <w:rFonts w:ascii="Times New Roman"/>
          <w:b w:val="false"/>
          <w:i w:val="false"/>
          <w:color w:val="000000"/>
          <w:sz w:val="28"/>
        </w:rPr>
        <w:t xml:space="preserve">       Date of issue: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и условиям признания</w:t>
            </w:r>
            <w:r>
              <w:br/>
            </w:r>
            <w:r>
              <w:rPr>
                <w:rFonts w:ascii="Times New Roman"/>
                <w:b w:val="false"/>
                <w:i w:val="false"/>
                <w:color w:val="000000"/>
                <w:sz w:val="20"/>
              </w:rPr>
              <w:t>свидетельств авиационного персонала,</w:t>
            </w:r>
            <w:r>
              <w:br/>
            </w:r>
            <w:r>
              <w:rPr>
                <w:rFonts w:ascii="Times New Roman"/>
                <w:b w:val="false"/>
                <w:i w:val="false"/>
                <w:color w:val="000000"/>
                <w:sz w:val="20"/>
              </w:rPr>
              <w:t>выданных иностранными государствами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6" w:id="107"/>
    <w:p>
      <w:pPr>
        <w:spacing w:after="0"/>
        <w:ind w:left="0"/>
        <w:jc w:val="left"/>
      </w:pPr>
      <w:r>
        <w:rPr>
          <w:rFonts w:ascii="Times New Roman"/>
          <w:b/>
          <w:i w:val="false"/>
          <w:color w:val="000000"/>
        </w:rPr>
        <w:t xml:space="preserve"> Application for aviation personnel licence validation / Заявление на признание свидетельства авиационного персонала, выданного иностранным государством</w:t>
      </w:r>
    </w:p>
    <w:bookmarkEnd w:id="107"/>
    <w:bookmarkStart w:name="z147" w:id="108"/>
    <w:p>
      <w:pPr>
        <w:spacing w:after="0"/>
        <w:ind w:left="0"/>
        <w:jc w:val="left"/>
      </w:pPr>
      <w:r>
        <w:rPr>
          <w:rFonts w:ascii="Times New Roman"/>
          <w:b/>
          <w:i w:val="false"/>
          <w:color w:val="000000"/>
        </w:rPr>
        <w:t xml:space="preserve"> AVIATION PERSONNEL DATA / ДАННЫЕ АВИАЦИОННОГО ПЕРСОНАЛА</w:t>
      </w:r>
    </w:p>
    <w:bookmarkEnd w:id="108"/>
    <w:p>
      <w:pPr>
        <w:spacing w:after="0"/>
        <w:ind w:left="0"/>
        <w:jc w:val="both"/>
      </w:pPr>
      <w:bookmarkStart w:name="z148" w:id="109"/>
      <w:r>
        <w:rPr>
          <w:rFonts w:ascii="Times New Roman"/>
          <w:b w:val="false"/>
          <w:i w:val="false"/>
          <w:color w:val="000000"/>
          <w:sz w:val="28"/>
        </w:rPr>
        <w:t>
      Last name / Фамилия: _______________________________________________________</w:t>
      </w:r>
    </w:p>
    <w:bookmarkEnd w:id="109"/>
    <w:p>
      <w:pPr>
        <w:spacing w:after="0"/>
        <w:ind w:left="0"/>
        <w:jc w:val="both"/>
      </w:pPr>
      <w:r>
        <w:rPr>
          <w:rFonts w:ascii="Times New Roman"/>
          <w:b w:val="false"/>
          <w:i w:val="false"/>
          <w:color w:val="000000"/>
          <w:sz w:val="28"/>
        </w:rPr>
        <w:t xml:space="preserve">       First Name / Имя: ___________________________________________________________</w:t>
      </w:r>
    </w:p>
    <w:p>
      <w:pPr>
        <w:spacing w:after="0"/>
        <w:ind w:left="0"/>
        <w:jc w:val="both"/>
      </w:pPr>
      <w:r>
        <w:rPr>
          <w:rFonts w:ascii="Times New Roman"/>
          <w:b w:val="false"/>
          <w:i w:val="false"/>
          <w:color w:val="000000"/>
          <w:sz w:val="28"/>
        </w:rPr>
        <w:t xml:space="preserve">       Country / Страна: ___________________________________________________________</w:t>
      </w:r>
    </w:p>
    <w:p>
      <w:pPr>
        <w:spacing w:after="0"/>
        <w:ind w:left="0"/>
        <w:jc w:val="both"/>
      </w:pPr>
      <w:r>
        <w:rPr>
          <w:rFonts w:ascii="Times New Roman"/>
          <w:b w:val="false"/>
          <w:i w:val="false"/>
          <w:color w:val="000000"/>
          <w:sz w:val="28"/>
        </w:rPr>
        <w:t xml:space="preserve">       Date of birth / Дата рождения: ________________________________________________</w:t>
      </w:r>
    </w:p>
    <w:p>
      <w:pPr>
        <w:spacing w:after="0"/>
        <w:ind w:left="0"/>
        <w:jc w:val="both"/>
      </w:pPr>
      <w:r>
        <w:rPr>
          <w:rFonts w:ascii="Times New Roman"/>
          <w:b w:val="false"/>
          <w:i w:val="false"/>
          <w:color w:val="000000"/>
          <w:sz w:val="28"/>
        </w:rPr>
        <w:t xml:space="preserve">       Employing company / Работодатель: ___________________________________________</w:t>
      </w:r>
    </w:p>
    <w:p>
      <w:pPr>
        <w:spacing w:after="0"/>
        <w:ind w:left="0"/>
        <w:jc w:val="both"/>
      </w:pPr>
      <w:r>
        <w:rPr>
          <w:rFonts w:ascii="Times New Roman"/>
          <w:b w:val="false"/>
          <w:i w:val="false"/>
          <w:color w:val="000000"/>
          <w:sz w:val="28"/>
        </w:rPr>
        <w:t xml:space="preserve">       Passport No / № паспорта: ___________________________________________________</w:t>
      </w:r>
    </w:p>
    <w:bookmarkStart w:name="z149" w:id="110"/>
    <w:p>
      <w:pPr>
        <w:spacing w:after="0"/>
        <w:ind w:left="0"/>
        <w:jc w:val="left"/>
      </w:pPr>
      <w:r>
        <w:rPr>
          <w:rFonts w:ascii="Times New Roman"/>
          <w:b/>
          <w:i w:val="false"/>
          <w:color w:val="000000"/>
        </w:rPr>
        <w:t xml:space="preserve"> LICENCE DATA / ДАННЫЕ СВИДЕТЕЛЬСТВА</w:t>
      </w:r>
    </w:p>
    <w:bookmarkEnd w:id="110"/>
    <w:p>
      <w:pPr>
        <w:spacing w:after="0"/>
        <w:ind w:left="0"/>
        <w:jc w:val="both"/>
      </w:pPr>
      <w:bookmarkStart w:name="z150" w:id="111"/>
      <w:r>
        <w:rPr>
          <w:rFonts w:ascii="Times New Roman"/>
          <w:b w:val="false"/>
          <w:i w:val="false"/>
          <w:color w:val="000000"/>
          <w:sz w:val="28"/>
        </w:rPr>
        <w:t>
      Type of licence / Вид свидетельства: ___________________________________________</w:t>
      </w:r>
    </w:p>
    <w:bookmarkEnd w:id="111"/>
    <w:p>
      <w:pPr>
        <w:spacing w:after="0"/>
        <w:ind w:left="0"/>
        <w:jc w:val="both"/>
      </w:pPr>
      <w:r>
        <w:rPr>
          <w:rFonts w:ascii="Times New Roman"/>
          <w:b w:val="false"/>
          <w:i w:val="false"/>
          <w:color w:val="000000"/>
          <w:sz w:val="28"/>
        </w:rPr>
        <w:t xml:space="preserve">       Licence number / Номер свидетельства: ________________________________________</w:t>
      </w:r>
    </w:p>
    <w:p>
      <w:pPr>
        <w:spacing w:after="0"/>
        <w:ind w:left="0"/>
        <w:jc w:val="both"/>
      </w:pPr>
      <w:r>
        <w:rPr>
          <w:rFonts w:ascii="Times New Roman"/>
          <w:b w:val="false"/>
          <w:i w:val="false"/>
          <w:color w:val="000000"/>
          <w:sz w:val="28"/>
        </w:rPr>
        <w:t xml:space="preserve">       Ratings / Квалификационные отметки: _________________________________________</w:t>
      </w:r>
    </w:p>
    <w:p>
      <w:pPr>
        <w:spacing w:after="0"/>
        <w:ind w:left="0"/>
        <w:jc w:val="both"/>
      </w:pPr>
      <w:r>
        <w:rPr>
          <w:rFonts w:ascii="Times New Roman"/>
          <w:b w:val="false"/>
          <w:i w:val="false"/>
          <w:color w:val="000000"/>
          <w:sz w:val="28"/>
        </w:rPr>
        <w:t xml:space="preserve">       Special remarks (limitations) / Специальные отметки (ограничения): ________________</w:t>
      </w:r>
    </w:p>
    <w:p>
      <w:pPr>
        <w:spacing w:after="0"/>
        <w:ind w:left="0"/>
        <w:jc w:val="both"/>
      </w:pPr>
      <w:r>
        <w:rPr>
          <w:rFonts w:ascii="Times New Roman"/>
          <w:b w:val="false"/>
          <w:i w:val="false"/>
          <w:color w:val="000000"/>
          <w:sz w:val="28"/>
        </w:rPr>
        <w:t xml:space="preserve">       Issued by / Место выдачи: ___________________________________________________</w:t>
      </w:r>
    </w:p>
    <w:p>
      <w:pPr>
        <w:spacing w:after="0"/>
        <w:ind w:left="0"/>
        <w:jc w:val="both"/>
      </w:pPr>
      <w:r>
        <w:rPr>
          <w:rFonts w:ascii="Times New Roman"/>
          <w:b w:val="false"/>
          <w:i w:val="false"/>
          <w:color w:val="000000"/>
          <w:sz w:val="28"/>
        </w:rPr>
        <w:t xml:space="preserve">       Expiry Date / Срок действия: _________________________________________________</w:t>
      </w:r>
    </w:p>
    <w:bookmarkStart w:name="z151" w:id="112"/>
    <w:p>
      <w:pPr>
        <w:spacing w:after="0"/>
        <w:ind w:left="0"/>
        <w:jc w:val="left"/>
      </w:pPr>
      <w:r>
        <w:rPr>
          <w:rFonts w:ascii="Times New Roman"/>
          <w:b/>
          <w:i w:val="false"/>
          <w:color w:val="000000"/>
        </w:rPr>
        <w:t xml:space="preserve"> MEDICAL DECLARATION / ДАННЫЕ МЕДИЦИНСКОГО СЕРТИФИКАТА </w:t>
      </w:r>
    </w:p>
    <w:bookmarkEnd w:id="112"/>
    <w:p>
      <w:pPr>
        <w:spacing w:after="0"/>
        <w:ind w:left="0"/>
        <w:jc w:val="both"/>
      </w:pPr>
      <w:bookmarkStart w:name="z152" w:id="113"/>
      <w:r>
        <w:rPr>
          <w:rFonts w:ascii="Times New Roman"/>
          <w:b w:val="false"/>
          <w:i w:val="false"/>
          <w:color w:val="000000"/>
          <w:sz w:val="28"/>
        </w:rPr>
        <w:t>
      Type of certificate (class 1 / 2 / 3) / Класс сертификата (1 / 2 / 3): ____________________</w:t>
      </w:r>
    </w:p>
    <w:bookmarkEnd w:id="113"/>
    <w:p>
      <w:pPr>
        <w:spacing w:after="0"/>
        <w:ind w:left="0"/>
        <w:jc w:val="both"/>
      </w:pPr>
      <w:r>
        <w:rPr>
          <w:rFonts w:ascii="Times New Roman"/>
          <w:b w:val="false"/>
          <w:i w:val="false"/>
          <w:color w:val="000000"/>
          <w:sz w:val="28"/>
        </w:rPr>
        <w:t xml:space="preserve">       Latest examination date / Дата крайнего освидетельствования: _____________________</w:t>
      </w:r>
    </w:p>
    <w:p>
      <w:pPr>
        <w:spacing w:after="0"/>
        <w:ind w:left="0"/>
        <w:jc w:val="both"/>
      </w:pPr>
      <w:r>
        <w:rPr>
          <w:rFonts w:ascii="Times New Roman"/>
          <w:b w:val="false"/>
          <w:i w:val="false"/>
          <w:color w:val="000000"/>
          <w:sz w:val="28"/>
        </w:rPr>
        <w:t xml:space="preserve">       Expiry date / Срок действия: _________________________________________________</w:t>
      </w:r>
    </w:p>
    <w:p>
      <w:pPr>
        <w:spacing w:after="0"/>
        <w:ind w:left="0"/>
        <w:jc w:val="both"/>
      </w:pPr>
      <w:r>
        <w:rPr>
          <w:rFonts w:ascii="Times New Roman"/>
          <w:b w:val="false"/>
          <w:i w:val="false"/>
          <w:color w:val="000000"/>
          <w:sz w:val="28"/>
        </w:rPr>
        <w:t xml:space="preserve">       Limitations / Ограничения: ___________________________________________________</w:t>
      </w:r>
    </w:p>
    <w:bookmarkStart w:name="z153" w:id="114"/>
    <w:p>
      <w:pPr>
        <w:spacing w:after="0"/>
        <w:ind w:left="0"/>
        <w:jc w:val="left"/>
      </w:pPr>
      <w:r>
        <w:rPr>
          <w:rFonts w:ascii="Times New Roman"/>
          <w:b/>
          <w:i w:val="false"/>
          <w:color w:val="000000"/>
        </w:rPr>
        <w:t xml:space="preserve"> FLIGHT EXPERIENCE / ДАННЫЕ О ЛЕТНОМ ОПЫТЕ:</w:t>
      </w:r>
    </w:p>
    <w:bookmarkEnd w:id="114"/>
    <w:p>
      <w:pPr>
        <w:spacing w:after="0"/>
        <w:ind w:left="0"/>
        <w:jc w:val="both"/>
      </w:pPr>
      <w:bookmarkStart w:name="z154" w:id="115"/>
      <w:r>
        <w:rPr>
          <w:rFonts w:ascii="Times New Roman"/>
          <w:b w:val="false"/>
          <w:i w:val="false"/>
          <w:color w:val="000000"/>
          <w:sz w:val="28"/>
        </w:rPr>
        <w:t>
      Total flight hours on A/C type requested / Общий налет на запрашиваемом типе воздушного судна: _______________________________________________________________</w:t>
      </w:r>
    </w:p>
    <w:bookmarkEnd w:id="115"/>
    <w:p>
      <w:pPr>
        <w:spacing w:after="0"/>
        <w:ind w:left="0"/>
        <w:jc w:val="both"/>
      </w:pPr>
      <w:r>
        <w:rPr>
          <w:rFonts w:ascii="Times New Roman"/>
          <w:b w:val="false"/>
          <w:i w:val="false"/>
          <w:color w:val="000000"/>
          <w:sz w:val="28"/>
        </w:rPr>
        <w:t xml:space="preserve">       Total flight hours as pilot in command (PIC) / Общий налет в качестве КВС: __________</w:t>
      </w:r>
    </w:p>
    <w:p>
      <w:pPr>
        <w:spacing w:after="0"/>
        <w:ind w:left="0"/>
        <w:jc w:val="both"/>
      </w:pPr>
      <w:r>
        <w:rPr>
          <w:rFonts w:ascii="Times New Roman"/>
          <w:b w:val="false"/>
          <w:i w:val="false"/>
          <w:color w:val="000000"/>
          <w:sz w:val="28"/>
        </w:rPr>
        <w:t xml:space="preserve">       Total flight hours as first officer / Общий налет в качестве второго пилота: ___________</w:t>
      </w:r>
    </w:p>
    <w:p>
      <w:pPr>
        <w:spacing w:after="0"/>
        <w:ind w:left="0"/>
        <w:jc w:val="both"/>
      </w:pPr>
      <w:r>
        <w:rPr>
          <w:rFonts w:ascii="Times New Roman"/>
          <w:b w:val="false"/>
          <w:i w:val="false"/>
          <w:color w:val="000000"/>
          <w:sz w:val="28"/>
        </w:rPr>
        <w:t xml:space="preserve">       Total instrument flight hours / Общий налет по приборам: _________________________</w:t>
      </w:r>
    </w:p>
    <w:p>
      <w:pPr>
        <w:spacing w:after="0"/>
        <w:ind w:left="0"/>
        <w:jc w:val="both"/>
      </w:pPr>
      <w:r>
        <w:rPr>
          <w:rFonts w:ascii="Times New Roman"/>
          <w:b w:val="false"/>
          <w:i w:val="false"/>
          <w:color w:val="000000"/>
          <w:sz w:val="28"/>
        </w:rPr>
        <w:t xml:space="preserve">       Grand total flight hours / Общий налет часов: ____________________________________</w:t>
      </w:r>
    </w:p>
    <w:bookmarkStart w:name="z155" w:id="116"/>
    <w:p>
      <w:pPr>
        <w:spacing w:after="0"/>
        <w:ind w:left="0"/>
        <w:jc w:val="left"/>
      </w:pPr>
      <w:r>
        <w:rPr>
          <w:rFonts w:ascii="Times New Roman"/>
          <w:b/>
          <w:i w:val="false"/>
          <w:color w:val="000000"/>
        </w:rPr>
        <w:t xml:space="preserve"> FLIGHT CHECK DATA / ДАННЫЕ ЛЕТНОЙ ПРОВЕРКИ</w:t>
      </w:r>
    </w:p>
    <w:bookmarkEnd w:id="116"/>
    <w:p>
      <w:pPr>
        <w:spacing w:after="0"/>
        <w:ind w:left="0"/>
        <w:jc w:val="both"/>
      </w:pPr>
      <w:bookmarkStart w:name="z156" w:id="117"/>
      <w:r>
        <w:rPr>
          <w:rFonts w:ascii="Times New Roman"/>
          <w:b w:val="false"/>
          <w:i w:val="false"/>
          <w:color w:val="000000"/>
          <w:sz w:val="28"/>
        </w:rPr>
        <w:t>
      Three take-offs/landings on type during last 90 days (Y/N) / Три взлета/посадки на типе в течение последних 90 дней (Да/Нет): ________________________________________________</w:t>
      </w:r>
    </w:p>
    <w:bookmarkEnd w:id="117"/>
    <w:p>
      <w:pPr>
        <w:spacing w:after="0"/>
        <w:ind w:left="0"/>
        <w:jc w:val="both"/>
      </w:pPr>
      <w:r>
        <w:rPr>
          <w:rFonts w:ascii="Times New Roman"/>
          <w:b w:val="false"/>
          <w:i w:val="false"/>
          <w:color w:val="000000"/>
          <w:sz w:val="28"/>
        </w:rPr>
        <w:t xml:space="preserve">       Date of the latest proficiency check / Дата крайней летной или тренажерной проверки:</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Full name of examiner / ФИО экзаменатора: _____________________________________</w:t>
      </w:r>
    </w:p>
    <w:p>
      <w:pPr>
        <w:spacing w:after="0"/>
        <w:ind w:left="0"/>
        <w:jc w:val="both"/>
      </w:pPr>
      <w:r>
        <w:rPr>
          <w:rFonts w:ascii="Times New Roman"/>
          <w:b w:val="false"/>
          <w:i w:val="false"/>
          <w:color w:val="000000"/>
          <w:sz w:val="28"/>
        </w:rPr>
        <w:t xml:space="preserve">       Latest flight date / Дата крайнего полета: _______________________________________</w:t>
      </w:r>
    </w:p>
    <w:bookmarkStart w:name="z157" w:id="118"/>
    <w:p>
      <w:pPr>
        <w:spacing w:after="0"/>
        <w:ind w:left="0"/>
        <w:jc w:val="left"/>
      </w:pPr>
      <w:r>
        <w:rPr>
          <w:rFonts w:ascii="Times New Roman"/>
          <w:b/>
          <w:i w:val="false"/>
          <w:color w:val="000000"/>
        </w:rPr>
        <w:t xml:space="preserve"> D E C L A R A T I O N / З А Я В Л Е Н И Е</w:t>
      </w:r>
    </w:p>
    <w:bookmarkEnd w:id="118"/>
    <w:p>
      <w:pPr>
        <w:spacing w:after="0"/>
        <w:ind w:left="0"/>
        <w:jc w:val="both"/>
      </w:pPr>
      <w:bookmarkStart w:name="z158" w:id="119"/>
      <w:r>
        <w:rPr>
          <w:rFonts w:ascii="Times New Roman"/>
          <w:b w:val="false"/>
          <w:i w:val="false"/>
          <w:color w:val="000000"/>
          <w:sz w:val="28"/>
        </w:rPr>
        <w:t>
      I, ______________________________________________________________________</w:t>
      </w:r>
    </w:p>
    <w:bookmarkEnd w:id="119"/>
    <w:p>
      <w:pPr>
        <w:spacing w:after="0"/>
        <w:ind w:left="0"/>
        <w:jc w:val="both"/>
      </w:pPr>
      <w:r>
        <w:rPr>
          <w:rFonts w:ascii="Times New Roman"/>
          <w:b w:val="false"/>
          <w:i w:val="false"/>
          <w:color w:val="000000"/>
          <w:sz w:val="28"/>
        </w:rPr>
        <w:t>hereby declare that above supplied information is truthful and correct. I am aware that I may not exercise privileges other than the privileges authorized by my licence under its conditions and limitations, and which may be further limited by the Civil Aviation Authority of the Republic of Kazakhstan.</w:t>
      </w:r>
    </w:p>
    <w:p>
      <w:pPr>
        <w:spacing w:after="0"/>
        <w:ind w:left="0"/>
        <w:jc w:val="both"/>
      </w:pPr>
      <w:r>
        <w:rPr>
          <w:rFonts w:ascii="Times New Roman"/>
          <w:b w:val="false"/>
          <w:i w:val="false"/>
          <w:color w:val="000000"/>
          <w:sz w:val="28"/>
        </w:rPr>
        <w:t xml:space="preserve">       Данным заявлением Я, ______________________________________________________</w:t>
      </w:r>
    </w:p>
    <w:p>
      <w:pPr>
        <w:spacing w:after="0"/>
        <w:ind w:left="0"/>
        <w:jc w:val="both"/>
      </w:pPr>
      <w:r>
        <w:rPr>
          <w:rFonts w:ascii="Times New Roman"/>
          <w:b w:val="false"/>
          <w:i w:val="false"/>
          <w:color w:val="000000"/>
          <w:sz w:val="28"/>
        </w:rPr>
        <w:t xml:space="preserve">       подтверждаю, что предоставленная мной информация является достоверной. Я осведомлен, что не могу превышать ограничения, предписанные моим свидетельством либо установленные авиационными властями гражданской авиации Республики Казахстан.</w:t>
      </w:r>
    </w:p>
    <w:p>
      <w:pPr>
        <w:spacing w:after="0"/>
        <w:ind w:left="0"/>
        <w:jc w:val="both"/>
      </w:pPr>
      <w:bookmarkStart w:name="z159" w:id="120"/>
      <w:r>
        <w:rPr>
          <w:rFonts w:ascii="Times New Roman"/>
          <w:b w:val="false"/>
          <w:i w:val="false"/>
          <w:color w:val="000000"/>
          <w:sz w:val="28"/>
        </w:rPr>
        <w:t>
      Date / Дата: _______________</w:t>
      </w:r>
    </w:p>
    <w:bookmarkEnd w:id="120"/>
    <w:p>
      <w:pPr>
        <w:spacing w:after="0"/>
        <w:ind w:left="0"/>
        <w:jc w:val="both"/>
      </w:pPr>
      <w:r>
        <w:rPr>
          <w:rFonts w:ascii="Times New Roman"/>
          <w:b w:val="false"/>
          <w:i w:val="false"/>
          <w:color w:val="000000"/>
          <w:sz w:val="28"/>
        </w:rPr>
        <w:t xml:space="preserve">       Signature of applicant / Подпись заявителя: 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