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c6ee" w14:textId="109c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здравоохранения Республики Казахстан от 26 ноября 2009 года № 799 "Об утверждении предельных объемов стационарной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декабря 2010 года № 957. Зарегистрирован в Министерстве юстиции Республики Казахстан 23 декабря 2010 года № 6703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оказания гарантированного объема бесплатной медицинской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34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ноября 2009 года № 799 "Об утверждении предельных объемов стационарной помощи" (зарегистрированный в Реестре государственной регистрации нормативных правовых актов за № 5949, опубликованный в Собрании актов центральных исполнительных и иных центральных государственных органов Республики Казахстан № 7, 2010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предельные объемы стационарной помощи в организациях здравоохранения, оказывающих стационарную помощь, за исключением стационарной помощи в противотуберкулезных, инфекционных, психиатрических, наркологических медицинских организациях, организациях восстановительного лечения и медицинской реабилитации, а также организациях, оказывающих паллиативную помощь и сестринский уход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предельные объемы стационарной помощи в противотуберкулезных, инфекционных, психиатрических, наркологических медицинских организациях, организациях восстановительного лечения и медицинской реабилитации, а также организациях, оказывающих паллиативную помощь и сестринский уход,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"Предельные объемы стационарной помощи в организациях здравоохранения, оказывающих стационарную помощь, за исключением стационарной помощи в противотуберкулезных, инфекционных, психиатрических, наркологических медицинских организациях, организациях восстановительного лечения и медицинской реабилитации, а также организациях, оказывающих паллиативную помощь и сестринский уход";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"Планируемое число больных на стационарное лечение"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3"/>
      </w:tblGrid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число больных на стационарное лечение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106116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88629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203204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60917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205755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141711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86338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177509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101046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113484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64326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105668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92711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321570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127451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193406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2 189 841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"Предельные объемы стационарной помощи в противотуберкулезных, инфекционных, психиатрических, наркологических медицинских организациях, организациях восстановительного лечения и медицинской реабилитации, а также организациях, оказывающих паллиативную помощь и сестринский уход";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"Планируемое число больных на стационарное лечение"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3"/>
      </w:tblGrid>
      <w:tr>
        <w:trPr>
          <w:trHeight w:val="34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число больных на стационарное лечение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15538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36433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23171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50514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50627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381756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в средствах массовой информации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распространяется на отношения, возникшие с 1 января 2011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