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63ee" w14:textId="f2e6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 ноября 2009 года № 632 "Об утверждении Правил оказания паллиативной помощи и сестринского ухода"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декабря 2010 года № 985. Зарегистрирован в Министерстве юстиции Республики Казахстан 28 декабря 2010 года № 6706.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632 "Об утверждении Правил оказания паллиативной помощи и сестринского ухода" (зарегистрированный в Реестре государственной регистрации нормативных правовых актов за № 5941, опубликованный в Собрании актов центральных исполнительных и иных центральных государственных органов Республики Казахстан № 7, 2010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паллиативной помощи и сестринского ухода,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Паллиативная помощь и сестринский уход в форме стационарозамещающей помощи осуществляется в стационарах на дому в виде доврачебной, квалифицированной медицинской помощи с медицинским наблюдением продолжительностью от четырех до восьми часов в течение дня.".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