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fb561" w14:textId="effb5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представлению банками второго уровня, Банком Развития Казахстана и ипотечными организациями в Национальный Банк Республики Казахстан сведений для формирования обзора финансового сектора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27 декабря 2010 года № 105. Зарегистрировано в Министерстве юстиции Республики Казахстан 9 февраля 2011 года № 6772. Утратило силу постановлением Правления Национального Банка Республики Казахстан от 26 декабря 2016 года № 316 (вводится в действие по истечении пятнадцати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постановлением Правления Национального Банка РК от 26.12.2016 </w:t>
      </w:r>
      <w:r>
        <w:rPr>
          <w:rFonts w:ascii="Times New Roman"/>
          <w:b w:val="false"/>
          <w:i w:val="false"/>
          <w:color w:val="ff0000"/>
          <w:sz w:val="28"/>
        </w:rPr>
        <w:t>№ 316</w:t>
      </w:r>
      <w:r>
        <w:rPr>
          <w:rFonts w:ascii="Times New Roman"/>
          <w:b w:val="false"/>
          <w:i w:val="false"/>
          <w:color w:val="ff0000"/>
          <w:sz w:val="28"/>
        </w:rPr>
        <w:t xml:space="preserve"> (вводится в действие по истечении пятнадцати календарных дней после дня его первого официального опубликования).</w:t>
      </w:r>
      <w:r>
        <w:br/>
      </w:r>
      <w:r>
        <w:rPr>
          <w:rFonts w:ascii="Times New Roman"/>
          <w:b w:val="false"/>
          <w:i w:val="false"/>
          <w:color w:val="ff0000"/>
          <w:sz w:val="28"/>
        </w:rPr>
        <w:t xml:space="preserve">
      Сноска. Заголовок постановления в редакции постановления Правления Национального Банка РК от 24.08.2012 </w:t>
      </w:r>
      <w:r>
        <w:rPr>
          <w:rFonts w:ascii="Times New Roman"/>
          <w:b w:val="false"/>
          <w:i w:val="false"/>
          <w:color w:val="ff0000"/>
          <w:sz w:val="28"/>
        </w:rPr>
        <w:t>№ 280</w:t>
      </w:r>
      <w:r>
        <w:rPr>
          <w:rFonts w:ascii="Times New Roman"/>
          <w:b w:val="false"/>
          <w:i w:val="false"/>
          <w:color w:val="ff0000"/>
          <w:sz w:val="28"/>
        </w:rPr>
        <w:t xml:space="preserve"> (вводится в действие с 01.01.2013).</w:t>
      </w:r>
      <w:r>
        <w:br/>
      </w:r>
      <w:r>
        <w:rPr>
          <w:rFonts w:ascii="Times New Roman"/>
          <w:b w:val="false"/>
          <w:i w:val="false"/>
          <w:color w:val="ff0000"/>
          <w:sz w:val="28"/>
        </w:rPr>
        <w:t>
      Примечание РЦПИ!</w:t>
      </w:r>
      <w:r>
        <w:br/>
      </w:r>
      <w:r>
        <w:rPr>
          <w:rFonts w:ascii="Times New Roman"/>
          <w:b w:val="false"/>
          <w:i w:val="false"/>
          <w:color w:val="ff0000"/>
          <w:sz w:val="28"/>
        </w:rPr>
        <w:t xml:space="preserve">
      Порядок введения в действие постановления см. </w:t>
      </w:r>
      <w:r>
        <w:rPr>
          <w:rFonts w:ascii="Times New Roman"/>
          <w:b w:val="false"/>
          <w:i w:val="false"/>
          <w:color w:val="ff0000"/>
          <w:sz w:val="28"/>
        </w:rPr>
        <w:t>п. 2</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30 марта 1995 года "О Национальном Банке Республики Казахстан" и в целях составления обзора финансового сектора Республики Казахстан, Правление Национального Банка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Инструкцию</w:t>
      </w:r>
      <w:r>
        <w:rPr>
          <w:rFonts w:ascii="Times New Roman"/>
          <w:b w:val="false"/>
          <w:i w:val="false"/>
          <w:color w:val="000000"/>
          <w:sz w:val="28"/>
        </w:rPr>
        <w:t xml:space="preserve"> по представлению банками второго уровня, Банком Развития Казахстана и ипотечными организациями в Национальный Банк Республики Казахстан сведений для формирования обзора финансового сектора.</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постановления Правления Национального Банка РК от 24.08.2012 </w:t>
      </w:r>
      <w:r>
        <w:rPr>
          <w:rFonts w:ascii="Times New Roman"/>
          <w:b w:val="false"/>
          <w:i w:val="false"/>
          <w:color w:val="ff0000"/>
          <w:sz w:val="28"/>
        </w:rPr>
        <w:t>№ 280</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Настоящее постановление вводится в действие со дня его государственной регистрации в Министерстве юстиции Республики Казахстан и распространяется на отношения, возникшие с 1 января 2011 года.</w:t>
      </w:r>
    </w:p>
    <w:bookmarkEnd w:id="2"/>
    <w:bookmarkStart w:name="z4" w:id="3"/>
    <w:p>
      <w:pPr>
        <w:spacing w:after="0"/>
        <w:ind w:left="0"/>
        <w:jc w:val="both"/>
      </w:pPr>
      <w:r>
        <w:rPr>
          <w:rFonts w:ascii="Times New Roman"/>
          <w:b w:val="false"/>
          <w:i w:val="false"/>
          <w:color w:val="000000"/>
          <w:sz w:val="28"/>
        </w:rPr>
        <w:t>
      3. Со дня введения в действие настоящего постановления признать утратившими силу:</w:t>
      </w:r>
    </w:p>
    <w:bookmarkEnd w:id="3"/>
    <w:bookmarkStart w:name="z5" w:id="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6 декабря 2003 года № 438 "Об утверждении Инструкции о перечне, формах и сроках представления отчетности банками второго уровня и ипотечными компаниями в Национальный Банк Республики Казахстан для составления денежно-кредитного и финансового обзора" (зарегистрированное в Реестре государственной регистрации нормативных правовых актов под № 2636);</w:t>
      </w:r>
    </w:p>
    <w:bookmarkEnd w:id="4"/>
    <w:bookmarkStart w:name="z6" w:id="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13 мая 2005 года № 59 "О внесении изменений и дополнений в постановление Правления Национального Банка Республики Казахстан от 6 декабря 2003 года № 438 "Об утверждении Инструкции о перечне, формах и сроках представления отчетности банками второго уровня, кредитными товариществами и ипотечными компаниями в Национальный Банк Республики Казахстан для составления денежно-кредитного и финансового обзора" (зарегистрированное в Реестре государственной регистрации нормативных правовых актов под № 3688);</w:t>
      </w:r>
    </w:p>
    <w:bookmarkEnd w:id="5"/>
    <w:bookmarkStart w:name="z7" w:id="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5 июня 2006 года № 51 "О внесении изменений и дополнений в постановление Правления Национального Банка Республики Казахстан от 6 декабря 2003 года № 438 "Об утверждении Инструкции о перечне, формах и сроках представления отчетности банками второго уровня, кредитными товариществами и ипотечными компаниями в Национальный Банк Республики Казахстан для составления денежно-кредитного и финансового обзора" (зарегистрированное в Реестре государственной регистрации нормативных правовых актов под № 4269).</w:t>
      </w:r>
    </w:p>
    <w:bookmarkEnd w:id="6"/>
    <w:bookmarkStart w:name="z8" w:id="7"/>
    <w:p>
      <w:pPr>
        <w:spacing w:after="0"/>
        <w:ind w:left="0"/>
        <w:jc w:val="both"/>
      </w:pPr>
      <w:r>
        <w:rPr>
          <w:rFonts w:ascii="Times New Roman"/>
          <w:b w:val="false"/>
          <w:i w:val="false"/>
          <w:color w:val="000000"/>
          <w:sz w:val="28"/>
        </w:rPr>
        <w:t>
      4. Департаменту исследований и статистики (Шайкакова Г. Ж.):</w:t>
      </w:r>
    </w:p>
    <w:bookmarkEnd w:id="7"/>
    <w:bookmarkStart w:name="z9" w:id="8"/>
    <w:p>
      <w:pPr>
        <w:spacing w:after="0"/>
        <w:ind w:left="0"/>
        <w:jc w:val="both"/>
      </w:pPr>
      <w:r>
        <w:rPr>
          <w:rFonts w:ascii="Times New Roman"/>
          <w:b w:val="false"/>
          <w:i w:val="false"/>
          <w:color w:val="000000"/>
          <w:sz w:val="28"/>
        </w:rPr>
        <w:t>
      1) совместно с Юридическим департаментом (Уртембаев А.К.) принять меры к государственной регистрации в Министерстве юстиции Республики Казахстан настоящего постановления;</w:t>
      </w:r>
    </w:p>
    <w:bookmarkEnd w:id="8"/>
    <w:bookmarkStart w:name="z10" w:id="9"/>
    <w:p>
      <w:pPr>
        <w:spacing w:after="0"/>
        <w:ind w:left="0"/>
        <w:jc w:val="both"/>
      </w:pPr>
      <w:r>
        <w:rPr>
          <w:rFonts w:ascii="Times New Roman"/>
          <w:b w:val="false"/>
          <w:i w:val="false"/>
          <w:color w:val="000000"/>
          <w:sz w:val="28"/>
        </w:rPr>
        <w:t>
      2)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центрального аппарата и территориальных филиалов Национального Банка Республики Казахстан, Агентства Республики Казахстан по регулированию и надзору финансового рынка и финансовых организаций, Объединения юридических лиц "Ассоциация финансистов Казахстана", акционерного общества "Казахстанский фонд гарантирования депозитов", банков второго уровня, акционерного общества "Банк Развития Казахстана".</w:t>
      </w:r>
    </w:p>
    <w:bookmarkEnd w:id="9"/>
    <w:bookmarkStart w:name="z11" w:id="10"/>
    <w:p>
      <w:pPr>
        <w:spacing w:after="0"/>
        <w:ind w:left="0"/>
        <w:jc w:val="both"/>
      </w:pPr>
      <w:r>
        <w:rPr>
          <w:rFonts w:ascii="Times New Roman"/>
          <w:b w:val="false"/>
          <w:i w:val="false"/>
          <w:color w:val="000000"/>
          <w:sz w:val="28"/>
        </w:rPr>
        <w:t>
      5. Территориальным филиалам Национального Банка Республики Казахстан в трехдневный срок со дня получения настоящего постановления довести его до сведения ипотечных организаций.</w:t>
      </w:r>
    </w:p>
    <w:bookmarkEnd w:id="10"/>
    <w:bookmarkStart w:name="z12" w:id="11"/>
    <w:p>
      <w:pPr>
        <w:spacing w:after="0"/>
        <w:ind w:left="0"/>
        <w:jc w:val="both"/>
      </w:pPr>
      <w:r>
        <w:rPr>
          <w:rFonts w:ascii="Times New Roman"/>
          <w:b w:val="false"/>
          <w:i w:val="false"/>
          <w:color w:val="000000"/>
          <w:sz w:val="28"/>
        </w:rPr>
        <w:t>
      6. Контроль за исполнением настоящего постановления возложить на заместителя Председателя Национального Банка Республики Казахстан Акишева Д.Т.</w:t>
      </w:r>
    </w:p>
    <w:bookmarkEnd w:id="11"/>
    <w:tbl>
      <w:tblPr>
        <w:tblW w:w="0" w:type="auto"/>
        <w:tblCellSpacing w:w="0" w:type="auto"/>
        <w:tblBorders>
          <w:top w:val="none"/>
          <w:left w:val="none"/>
          <w:bottom w:val="none"/>
          <w:right w:val="none"/>
          <w:insideH w:val="none"/>
          <w:insideV w:val="none"/>
        </w:tblBorders>
      </w:tblPr>
      <w:tblGrid>
        <w:gridCol w:w="10181"/>
        <w:gridCol w:w="2119"/>
      </w:tblGrid>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Национального Банка</w:t>
            </w:r>
          </w:p>
        </w:tc>
        <w:tc>
          <w:tcPr>
            <w:tcW w:w="21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Марченко</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"СОГЛАСОВАНО"</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Агентство Республики Казахстан</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регулированию и надзору</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финансового рынка и</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финансовых организаций</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Бахмутова Е.Л.</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января 2011 года</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постановлением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декабря 2010 года № 105</w:t>
            </w:r>
          </w:p>
        </w:tc>
      </w:tr>
    </w:tbl>
    <w:bookmarkStart w:name="z14" w:id="12"/>
    <w:p>
      <w:pPr>
        <w:spacing w:after="0"/>
        <w:ind w:left="0"/>
        <w:jc w:val="left"/>
      </w:pPr>
      <w:r>
        <w:rPr>
          <w:rFonts w:ascii="Times New Roman"/>
          <w:b/>
          <w:i w:val="false"/>
          <w:color w:val="000000"/>
        </w:rPr>
        <w:t xml:space="preserve"> Инструкция</w:t>
      </w:r>
      <w:r>
        <w:br/>
      </w:r>
      <w:r>
        <w:rPr>
          <w:rFonts w:ascii="Times New Roman"/>
          <w:b/>
          <w:i w:val="false"/>
          <w:color w:val="000000"/>
        </w:rPr>
        <w:t>по представлению банками второго уровня, Банком Развития</w:t>
      </w:r>
      <w:r>
        <w:br/>
      </w:r>
      <w:r>
        <w:rPr>
          <w:rFonts w:ascii="Times New Roman"/>
          <w:b/>
          <w:i w:val="false"/>
          <w:color w:val="000000"/>
        </w:rPr>
        <w:t>Казахстана и ипотечными организациями в Национальный Банк</w:t>
      </w:r>
      <w:r>
        <w:br/>
      </w:r>
      <w:r>
        <w:rPr>
          <w:rFonts w:ascii="Times New Roman"/>
          <w:b/>
          <w:i w:val="false"/>
          <w:color w:val="000000"/>
        </w:rPr>
        <w:t>Республики Казахстан сведений для формирования</w:t>
      </w:r>
      <w:r>
        <w:br/>
      </w:r>
      <w:r>
        <w:rPr>
          <w:rFonts w:ascii="Times New Roman"/>
          <w:b/>
          <w:i w:val="false"/>
          <w:color w:val="000000"/>
        </w:rPr>
        <w:t>обзора финансового сектора</w:t>
      </w:r>
    </w:p>
    <w:bookmarkEnd w:id="12"/>
    <w:p>
      <w:pPr>
        <w:spacing w:after="0"/>
        <w:ind w:left="0"/>
        <w:jc w:val="both"/>
      </w:pPr>
      <w:r>
        <w:rPr>
          <w:rFonts w:ascii="Times New Roman"/>
          <w:b w:val="false"/>
          <w:i w:val="false"/>
          <w:color w:val="ff0000"/>
          <w:sz w:val="28"/>
        </w:rPr>
        <w:t xml:space="preserve">
      Сноска. Заголовок Инструкции в редакции постановления Правления Национального Банка РК от 24.08.2012 </w:t>
      </w:r>
      <w:r>
        <w:rPr>
          <w:rFonts w:ascii="Times New Roman"/>
          <w:b w:val="false"/>
          <w:i w:val="false"/>
          <w:color w:val="ff0000"/>
          <w:sz w:val="28"/>
        </w:rPr>
        <w:t>№ 280</w:t>
      </w:r>
      <w:r>
        <w:rPr>
          <w:rFonts w:ascii="Times New Roman"/>
          <w:b w:val="false"/>
          <w:i w:val="false"/>
          <w:color w:val="ff0000"/>
          <w:sz w:val="28"/>
        </w:rPr>
        <w:t xml:space="preserve"> (вводится в действие с 01.01.2013).</w:t>
      </w:r>
    </w:p>
    <w:bookmarkStart w:name="z15" w:id="13"/>
    <w:p>
      <w:pPr>
        <w:spacing w:after="0"/>
        <w:ind w:left="0"/>
        <w:jc w:val="left"/>
      </w:pPr>
      <w:r>
        <w:rPr>
          <w:rFonts w:ascii="Times New Roman"/>
          <w:b/>
          <w:i w:val="false"/>
          <w:color w:val="000000"/>
        </w:rPr>
        <w:t xml:space="preserve"> 1. Общие положения</w:t>
      </w:r>
    </w:p>
    <w:bookmarkEnd w:id="13"/>
    <w:p>
      <w:pPr>
        <w:spacing w:after="0"/>
        <w:ind w:left="0"/>
        <w:jc w:val="both"/>
      </w:pPr>
      <w:r>
        <w:rPr>
          <w:rFonts w:ascii="Times New Roman"/>
          <w:b w:val="false"/>
          <w:i w:val="false"/>
          <w:color w:val="ff0000"/>
          <w:sz w:val="28"/>
        </w:rPr>
        <w:t xml:space="preserve">
      Сноска. Заголовок главы в редакции постановления Правления Национального Банка РК от 24.08.2012 </w:t>
      </w:r>
      <w:r>
        <w:rPr>
          <w:rFonts w:ascii="Times New Roman"/>
          <w:b w:val="false"/>
          <w:i w:val="false"/>
          <w:color w:val="ff0000"/>
          <w:sz w:val="28"/>
        </w:rPr>
        <w:t>№ 280</w:t>
      </w:r>
      <w:r>
        <w:rPr>
          <w:rFonts w:ascii="Times New Roman"/>
          <w:b w:val="false"/>
          <w:i w:val="false"/>
          <w:color w:val="ff0000"/>
          <w:sz w:val="28"/>
        </w:rPr>
        <w:t xml:space="preserve"> (вводится в действие с 01.01.2013).</w:t>
      </w:r>
    </w:p>
    <w:bookmarkStart w:name="z16" w:id="14"/>
    <w:p>
      <w:pPr>
        <w:spacing w:after="0"/>
        <w:ind w:left="0"/>
        <w:jc w:val="both"/>
      </w:pPr>
      <w:r>
        <w:rPr>
          <w:rFonts w:ascii="Times New Roman"/>
          <w:b w:val="false"/>
          <w:i w:val="false"/>
          <w:color w:val="000000"/>
          <w:sz w:val="28"/>
        </w:rPr>
        <w:t>
      1. Инструкция по представлению банками второго уровня, Банком Развития Казахстана и ипотечными организациями в Национальный Банк Республики Казахстан сведений для формирования обзора финансового сектора (далее – Инструкция) разработана в соответствии с законами Республики Казахстан от 30 марта 1995 года "</w:t>
      </w:r>
      <w:r>
        <w:rPr>
          <w:rFonts w:ascii="Times New Roman"/>
          <w:b w:val="false"/>
          <w:i w:val="false"/>
          <w:color w:val="000000"/>
          <w:sz w:val="28"/>
        </w:rPr>
        <w:t>О Национальном Банке Республики Казахстан</w:t>
      </w:r>
      <w:r>
        <w:rPr>
          <w:rFonts w:ascii="Times New Roman"/>
          <w:b w:val="false"/>
          <w:i w:val="false"/>
          <w:color w:val="000000"/>
          <w:sz w:val="28"/>
        </w:rPr>
        <w:t>", от 31 августа 1995 года "</w:t>
      </w:r>
      <w:r>
        <w:rPr>
          <w:rFonts w:ascii="Times New Roman"/>
          <w:b w:val="false"/>
          <w:i w:val="false"/>
          <w:color w:val="000000"/>
          <w:sz w:val="28"/>
        </w:rPr>
        <w:t>О банках и банковской деятельности в Республике Казахстан</w:t>
      </w:r>
      <w:r>
        <w:rPr>
          <w:rFonts w:ascii="Times New Roman"/>
          <w:b w:val="false"/>
          <w:i w:val="false"/>
          <w:color w:val="000000"/>
          <w:sz w:val="28"/>
        </w:rPr>
        <w:t>" (далее – Закон о банках) и детализирует порядок представления в Национальный Банк Республики Казахстан (далее –  Национальный Банк) сведений для формирования обзора финансового сектора (далее – сведения) банками второго уровня, Банком Развития Казахстана и ипотечными организациями.</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постановления Правления Национального Банка РК от 28.06.2013 </w:t>
      </w:r>
      <w:r>
        <w:rPr>
          <w:rFonts w:ascii="Times New Roman"/>
          <w:b w:val="false"/>
          <w:i w:val="false"/>
          <w:color w:val="ff0000"/>
          <w:sz w:val="28"/>
        </w:rPr>
        <w:t>№ 148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2. Сведения составляются на основании данных бухгалтерского учета в соответствии с Инструкцией.</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постановления Правления Национального Банка РК от 24.08.2012 </w:t>
      </w:r>
      <w:r>
        <w:rPr>
          <w:rFonts w:ascii="Times New Roman"/>
          <w:b w:val="false"/>
          <w:i w:val="false"/>
          <w:color w:val="ff0000"/>
          <w:sz w:val="28"/>
        </w:rPr>
        <w:t>№ 280</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3. В Инструкции используются следующие понятия:</w:t>
      </w:r>
    </w:p>
    <w:bookmarkEnd w:id="16"/>
    <w:bookmarkStart w:name="z19" w:id="17"/>
    <w:p>
      <w:pPr>
        <w:spacing w:after="0"/>
        <w:ind w:left="0"/>
        <w:jc w:val="both"/>
      </w:pPr>
      <w:r>
        <w:rPr>
          <w:rFonts w:ascii="Times New Roman"/>
          <w:b w:val="false"/>
          <w:i w:val="false"/>
          <w:color w:val="000000"/>
          <w:sz w:val="28"/>
        </w:rPr>
        <w:t>
      1) дочерние организации специального назначения – дочерние организации, создаваемые казахстанскими компаниями за рубежом с целью привлечения средств на международных рынках капитала;</w:t>
      </w:r>
    </w:p>
    <w:bookmarkEnd w:id="17"/>
    <w:bookmarkStart w:name="z20" w:id="18"/>
    <w:p>
      <w:pPr>
        <w:spacing w:after="0"/>
        <w:ind w:left="0"/>
        <w:jc w:val="both"/>
      </w:pPr>
      <w:r>
        <w:rPr>
          <w:rFonts w:ascii="Times New Roman"/>
          <w:b w:val="false"/>
          <w:i w:val="false"/>
          <w:color w:val="000000"/>
          <w:sz w:val="28"/>
        </w:rPr>
        <w:t>
      2) институциональные единицы – хозяйственные единицы, владеющие активами, принимающие на себя обязательства, занимающиеся хозяйственной деятельностью и операциями с другими институциональными единицами;</w:t>
      </w:r>
    </w:p>
    <w:bookmarkEnd w:id="18"/>
    <w:bookmarkStart w:name="z22" w:id="19"/>
    <w:p>
      <w:pPr>
        <w:spacing w:after="0"/>
        <w:ind w:left="0"/>
        <w:jc w:val="both"/>
      </w:pPr>
      <w:r>
        <w:rPr>
          <w:rFonts w:ascii="Times New Roman"/>
          <w:b w:val="false"/>
          <w:i w:val="false"/>
          <w:color w:val="000000"/>
          <w:sz w:val="28"/>
        </w:rPr>
        <w:t>
      3) финансовые организации – институциональные единицы, основной функцией которых является финансовое посредничество и/или связанная с ним вспомогательная финансовая деятельность;</w:t>
      </w:r>
    </w:p>
    <w:bookmarkEnd w:id="19"/>
    <w:bookmarkStart w:name="z23" w:id="20"/>
    <w:p>
      <w:pPr>
        <w:spacing w:after="0"/>
        <w:ind w:left="0"/>
        <w:jc w:val="both"/>
      </w:pPr>
      <w:r>
        <w:rPr>
          <w:rFonts w:ascii="Times New Roman"/>
          <w:b w:val="false"/>
          <w:i w:val="false"/>
          <w:color w:val="000000"/>
          <w:sz w:val="28"/>
        </w:rPr>
        <w:t>
      4) нефинансовые организации – институциональные единицы, основным видом деятельности которых является производство рыночных товаров и нефинансовых услуг;</w:t>
      </w:r>
    </w:p>
    <w:bookmarkEnd w:id="20"/>
    <w:bookmarkStart w:name="z24" w:id="21"/>
    <w:p>
      <w:pPr>
        <w:spacing w:after="0"/>
        <w:ind w:left="0"/>
        <w:jc w:val="both"/>
      </w:pPr>
      <w:r>
        <w:rPr>
          <w:rFonts w:ascii="Times New Roman"/>
          <w:b w:val="false"/>
          <w:i w:val="false"/>
          <w:color w:val="000000"/>
          <w:sz w:val="28"/>
        </w:rPr>
        <w:t>
      5) органы государственного управления – юридические субъекты, образованные в результате политических процессов, обладающие законодательной, судебной или исполнительной властью, которая распространяется на институциональные единицы, расположенные в пределах установленной территории;</w:t>
      </w:r>
    </w:p>
    <w:bookmarkEnd w:id="21"/>
    <w:bookmarkStart w:name="z25" w:id="22"/>
    <w:p>
      <w:pPr>
        <w:spacing w:after="0"/>
        <w:ind w:left="0"/>
        <w:jc w:val="both"/>
      </w:pPr>
      <w:r>
        <w:rPr>
          <w:rFonts w:ascii="Times New Roman"/>
          <w:b w:val="false"/>
          <w:i w:val="false"/>
          <w:color w:val="000000"/>
          <w:sz w:val="28"/>
        </w:rPr>
        <w:t>
      6) некоммерческие организации – юридические или общественные организации, создаваемые с целью производства товаров и услуг, чей статус не позволяет им быть источником дохода, прибыли или иной финансовой выгоды для единиц, создающих, контролирующих или финансирующих эти организации;</w:t>
      </w:r>
    </w:p>
    <w:bookmarkEnd w:id="22"/>
    <w:bookmarkStart w:name="z26" w:id="23"/>
    <w:p>
      <w:pPr>
        <w:spacing w:after="0"/>
        <w:ind w:left="0"/>
        <w:jc w:val="both"/>
      </w:pPr>
      <w:r>
        <w:rPr>
          <w:rFonts w:ascii="Times New Roman"/>
          <w:b w:val="false"/>
          <w:i w:val="false"/>
          <w:color w:val="000000"/>
          <w:sz w:val="28"/>
        </w:rPr>
        <w:t>
      7) домашние хозяйства – институциональные единицы, состоящие из физических лиц, а также из небольших групп физических лиц (семьи), проживающих совместно, объединяющих (полностью или частично) свои доходы и имущество, и совместно потребляющие определенные виды товаров и услуг (жилье, продукты питания и другое);</w:t>
      </w:r>
    </w:p>
    <w:bookmarkEnd w:id="23"/>
    <w:bookmarkStart w:name="z27" w:id="24"/>
    <w:p>
      <w:pPr>
        <w:spacing w:after="0"/>
        <w:ind w:left="0"/>
        <w:jc w:val="both"/>
      </w:pPr>
      <w:r>
        <w:rPr>
          <w:rFonts w:ascii="Times New Roman"/>
          <w:b w:val="false"/>
          <w:i w:val="false"/>
          <w:color w:val="000000"/>
          <w:sz w:val="28"/>
        </w:rPr>
        <w:t>
      8) международная межбанковская система непрерывных связанных расчетов (далее – международная межбанковская система CLS) – платежная система, специализирующаяся на расчетах по валютным операциям, при помощи которой крупнейшие мировые банки торгуют на международном валютном рынке в режиме реального времени и которая позволяет исключить кредитный риск при расчетах по валютным операциям;</w:t>
      </w:r>
    </w:p>
    <w:bookmarkEnd w:id="24"/>
    <w:bookmarkStart w:name="z28" w:id="25"/>
    <w:p>
      <w:pPr>
        <w:spacing w:after="0"/>
        <w:ind w:left="0"/>
        <w:jc w:val="both"/>
      </w:pPr>
      <w:r>
        <w:rPr>
          <w:rFonts w:ascii="Times New Roman"/>
          <w:b w:val="false"/>
          <w:i w:val="false"/>
          <w:color w:val="000000"/>
          <w:sz w:val="28"/>
        </w:rPr>
        <w:t>
      9) сектор экономики – подразделение экономики, которое включает в себя группу институциональных единиц, объединенных по основному виду их деятельности и организационно-правовой форме.</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изменениями, внесенными постановлением Правления Национального Банка РК от 24.08.2012 </w:t>
      </w:r>
      <w:r>
        <w:rPr>
          <w:rFonts w:ascii="Times New Roman"/>
          <w:b w:val="false"/>
          <w:i w:val="false"/>
          <w:color w:val="ff0000"/>
          <w:sz w:val="28"/>
        </w:rPr>
        <w:t>№ 280</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13" w:id="26"/>
    <w:p>
      <w:pPr>
        <w:spacing w:after="0"/>
        <w:ind w:left="0"/>
        <w:jc w:val="both"/>
      </w:pPr>
      <w:r>
        <w:rPr>
          <w:rFonts w:ascii="Times New Roman"/>
          <w:b w:val="false"/>
          <w:i w:val="false"/>
          <w:color w:val="000000"/>
          <w:sz w:val="28"/>
        </w:rPr>
        <w:t xml:space="preserve">
      3-1. Понятие "организация, осуществляющая отдельные виды банковских операций" используется в значении, определенном в </w:t>
      </w:r>
      <w:r>
        <w:rPr>
          <w:rFonts w:ascii="Times New Roman"/>
          <w:b w:val="false"/>
          <w:i w:val="false"/>
          <w:color w:val="000000"/>
          <w:sz w:val="28"/>
        </w:rPr>
        <w:t>статье 5</w:t>
      </w:r>
      <w:r>
        <w:rPr>
          <w:rFonts w:ascii="Times New Roman"/>
          <w:b w:val="false"/>
          <w:i w:val="false"/>
          <w:color w:val="000000"/>
          <w:sz w:val="28"/>
        </w:rPr>
        <w:t xml:space="preserve"> Закона о банках.</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Инструкция дополнена пунктом 3-1 в соответствии с постановлением Правления Национального Банка РК от 28.06.2013 </w:t>
      </w:r>
      <w:r>
        <w:rPr>
          <w:rFonts w:ascii="Times New Roman"/>
          <w:b w:val="false"/>
          <w:i w:val="false"/>
          <w:color w:val="ff0000"/>
          <w:sz w:val="28"/>
        </w:rPr>
        <w:t>№ 148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 w:id="27"/>
    <w:p>
      <w:pPr>
        <w:spacing w:after="0"/>
        <w:ind w:left="0"/>
        <w:jc w:val="both"/>
      </w:pPr>
      <w:r>
        <w:rPr>
          <w:rFonts w:ascii="Times New Roman"/>
          <w:b w:val="false"/>
          <w:i w:val="false"/>
          <w:color w:val="000000"/>
          <w:sz w:val="28"/>
        </w:rPr>
        <w:t xml:space="preserve">
      4. Понятия "резидент" и "нерезидент" используются в значениях, определенных </w:t>
      </w:r>
      <w:r>
        <w:rPr>
          <w:rFonts w:ascii="Times New Roman"/>
          <w:b w:val="false"/>
          <w:i w:val="false"/>
          <w:color w:val="000000"/>
          <w:sz w:val="28"/>
        </w:rPr>
        <w:t>Законом</w:t>
      </w:r>
      <w:r>
        <w:rPr>
          <w:rFonts w:ascii="Times New Roman"/>
          <w:b w:val="false"/>
          <w:i w:val="false"/>
          <w:color w:val="000000"/>
          <w:sz w:val="28"/>
        </w:rPr>
        <w:t xml:space="preserve"> </w:t>
      </w:r>
      <w:r>
        <w:rPr>
          <w:rFonts w:ascii="Times New Roman"/>
          <w:b w:val="false"/>
          <w:i w:val="false"/>
          <w:color w:val="000000"/>
          <w:sz w:val="28"/>
        </w:rPr>
        <w:t>Республики Казахстан</w:t>
      </w:r>
      <w:r>
        <w:rPr>
          <w:rFonts w:ascii="Times New Roman"/>
          <w:b w:val="false"/>
          <w:i w:val="false"/>
          <w:color w:val="000000"/>
          <w:sz w:val="28"/>
        </w:rPr>
        <w:t xml:space="preserve"> от 13 июня 2005 года "О валютном регулировании и валютном контроле".</w:t>
      </w:r>
    </w:p>
    <w:bookmarkEnd w:id="27"/>
    <w:bookmarkStart w:name="z31" w:id="28"/>
    <w:p>
      <w:pPr>
        <w:spacing w:after="0"/>
        <w:ind w:left="0"/>
        <w:jc w:val="left"/>
      </w:pPr>
      <w:r>
        <w:rPr>
          <w:rFonts w:ascii="Times New Roman"/>
          <w:b/>
          <w:i w:val="false"/>
          <w:color w:val="000000"/>
        </w:rPr>
        <w:t xml:space="preserve"> 2. Порядок представления сведений</w:t>
      </w:r>
    </w:p>
    <w:bookmarkEnd w:id="28"/>
    <w:p>
      <w:pPr>
        <w:spacing w:after="0"/>
        <w:ind w:left="0"/>
        <w:jc w:val="both"/>
      </w:pPr>
      <w:r>
        <w:rPr>
          <w:rFonts w:ascii="Times New Roman"/>
          <w:b w:val="false"/>
          <w:i w:val="false"/>
          <w:color w:val="ff0000"/>
          <w:sz w:val="28"/>
        </w:rPr>
        <w:t xml:space="preserve">
      Сноска. Заголовок главы в редакции постановления Правления Национального Банка РК от 24.08.2012 </w:t>
      </w:r>
      <w:r>
        <w:rPr>
          <w:rFonts w:ascii="Times New Roman"/>
          <w:b w:val="false"/>
          <w:i w:val="false"/>
          <w:color w:val="ff0000"/>
          <w:sz w:val="28"/>
        </w:rPr>
        <w:t>№ 280</w:t>
      </w:r>
      <w:r>
        <w:rPr>
          <w:rFonts w:ascii="Times New Roman"/>
          <w:b w:val="false"/>
          <w:i w:val="false"/>
          <w:color w:val="ff0000"/>
          <w:sz w:val="28"/>
        </w:rPr>
        <w:t xml:space="preserve"> (вводится в действие с 01.01.2013).</w:t>
      </w:r>
    </w:p>
    <w:bookmarkStart w:name="z32" w:id="29"/>
    <w:p>
      <w:pPr>
        <w:spacing w:after="0"/>
        <w:ind w:left="0"/>
        <w:jc w:val="both"/>
      </w:pPr>
      <w:r>
        <w:rPr>
          <w:rFonts w:ascii="Times New Roman"/>
          <w:b w:val="false"/>
          <w:i w:val="false"/>
          <w:color w:val="000000"/>
          <w:sz w:val="28"/>
        </w:rPr>
        <w:t xml:space="preserve">
      5. Сведения включают в себя перечень показателей для составления обзора финансового сектора по форме, установленной </w:t>
      </w:r>
      <w:r>
        <w:rPr>
          <w:rFonts w:ascii="Times New Roman"/>
          <w:b w:val="false"/>
          <w:i w:val="false"/>
          <w:color w:val="000000"/>
          <w:sz w:val="28"/>
        </w:rPr>
        <w:t>приложением 1</w:t>
      </w:r>
      <w:r>
        <w:rPr>
          <w:rFonts w:ascii="Times New Roman"/>
          <w:b w:val="false"/>
          <w:i w:val="false"/>
          <w:color w:val="000000"/>
          <w:sz w:val="28"/>
        </w:rPr>
        <w:t xml:space="preserve"> к Инструкции, и сведения по операциям с филиалами и представительствами иностранных компаний по форме, установленной </w:t>
      </w:r>
      <w:r>
        <w:rPr>
          <w:rFonts w:ascii="Times New Roman"/>
          <w:b w:val="false"/>
          <w:i w:val="false"/>
          <w:color w:val="000000"/>
          <w:sz w:val="28"/>
        </w:rPr>
        <w:t>приложением 2</w:t>
      </w:r>
      <w:r>
        <w:rPr>
          <w:rFonts w:ascii="Times New Roman"/>
          <w:b w:val="false"/>
          <w:i w:val="false"/>
          <w:color w:val="000000"/>
          <w:sz w:val="28"/>
        </w:rPr>
        <w:t xml:space="preserve"> к Инструкции.</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в редакции постановления Правления Национального Банка РК от 24.08.2012 </w:t>
      </w:r>
      <w:r>
        <w:rPr>
          <w:rFonts w:ascii="Times New Roman"/>
          <w:b w:val="false"/>
          <w:i w:val="false"/>
          <w:color w:val="ff0000"/>
          <w:sz w:val="28"/>
        </w:rPr>
        <w:t>№ 280</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33" w:id="30"/>
    <w:p>
      <w:pPr>
        <w:spacing w:after="0"/>
        <w:ind w:left="0"/>
        <w:jc w:val="both"/>
      </w:pPr>
      <w:r>
        <w:rPr>
          <w:rFonts w:ascii="Times New Roman"/>
          <w:b w:val="false"/>
          <w:i w:val="false"/>
          <w:color w:val="000000"/>
          <w:sz w:val="28"/>
        </w:rPr>
        <w:t xml:space="preserve">
      6. Сведения по форме, установленной </w:t>
      </w:r>
      <w:r>
        <w:rPr>
          <w:rFonts w:ascii="Times New Roman"/>
          <w:b w:val="false"/>
          <w:i w:val="false"/>
          <w:color w:val="000000"/>
          <w:sz w:val="28"/>
        </w:rPr>
        <w:t>приложением 1</w:t>
      </w:r>
      <w:r>
        <w:rPr>
          <w:rFonts w:ascii="Times New Roman"/>
          <w:b w:val="false"/>
          <w:i w:val="false"/>
          <w:color w:val="000000"/>
          <w:sz w:val="28"/>
        </w:rPr>
        <w:t xml:space="preserve"> к Инструкции, представляются на ежедневной и ежемесячной основе. Сведения по форме, установленной </w:t>
      </w:r>
      <w:r>
        <w:rPr>
          <w:rFonts w:ascii="Times New Roman"/>
          <w:b w:val="false"/>
          <w:i w:val="false"/>
          <w:color w:val="000000"/>
          <w:sz w:val="28"/>
        </w:rPr>
        <w:t>приложением 2</w:t>
      </w:r>
      <w:r>
        <w:rPr>
          <w:rFonts w:ascii="Times New Roman"/>
          <w:b w:val="false"/>
          <w:i w:val="false"/>
          <w:color w:val="000000"/>
          <w:sz w:val="28"/>
        </w:rPr>
        <w:t xml:space="preserve"> к Инструкции, представляются ежемесячно.</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в редакции постановления Правления Национального Банка РК от 24.08.2012 </w:t>
      </w:r>
      <w:r>
        <w:rPr>
          <w:rFonts w:ascii="Times New Roman"/>
          <w:b w:val="false"/>
          <w:i w:val="false"/>
          <w:color w:val="ff0000"/>
          <w:sz w:val="28"/>
        </w:rPr>
        <w:t>№ 280</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34" w:id="31"/>
    <w:p>
      <w:pPr>
        <w:spacing w:after="0"/>
        <w:ind w:left="0"/>
        <w:jc w:val="both"/>
      </w:pPr>
      <w:r>
        <w:rPr>
          <w:rFonts w:ascii="Times New Roman"/>
          <w:b w:val="false"/>
          <w:i w:val="false"/>
          <w:color w:val="000000"/>
          <w:sz w:val="28"/>
        </w:rPr>
        <w:t>
      7. Институциональные единицы, составляющие экономику в целом, группируются в следующие пять взаимоисключающих институциональных секторов:</w:t>
      </w:r>
    </w:p>
    <w:bookmarkEnd w:id="31"/>
    <w:bookmarkStart w:name="z35" w:id="32"/>
    <w:p>
      <w:pPr>
        <w:spacing w:after="0"/>
        <w:ind w:left="0"/>
        <w:jc w:val="both"/>
      </w:pPr>
      <w:r>
        <w:rPr>
          <w:rFonts w:ascii="Times New Roman"/>
          <w:b w:val="false"/>
          <w:i w:val="false"/>
          <w:color w:val="000000"/>
          <w:sz w:val="28"/>
        </w:rPr>
        <w:t>
      1) сектор органов государственного управления;</w:t>
      </w:r>
    </w:p>
    <w:bookmarkEnd w:id="32"/>
    <w:bookmarkStart w:name="z36" w:id="33"/>
    <w:p>
      <w:pPr>
        <w:spacing w:after="0"/>
        <w:ind w:left="0"/>
        <w:jc w:val="both"/>
      </w:pPr>
      <w:r>
        <w:rPr>
          <w:rFonts w:ascii="Times New Roman"/>
          <w:b w:val="false"/>
          <w:i w:val="false"/>
          <w:color w:val="000000"/>
          <w:sz w:val="28"/>
        </w:rPr>
        <w:t>
      2) сектор финансовых организаций;</w:t>
      </w:r>
    </w:p>
    <w:bookmarkEnd w:id="33"/>
    <w:bookmarkStart w:name="z37" w:id="34"/>
    <w:p>
      <w:pPr>
        <w:spacing w:after="0"/>
        <w:ind w:left="0"/>
        <w:jc w:val="both"/>
      </w:pPr>
      <w:r>
        <w:rPr>
          <w:rFonts w:ascii="Times New Roman"/>
          <w:b w:val="false"/>
          <w:i w:val="false"/>
          <w:color w:val="000000"/>
          <w:sz w:val="28"/>
        </w:rPr>
        <w:t>
      3) сектор нефинансовых организаций;</w:t>
      </w:r>
    </w:p>
    <w:bookmarkEnd w:id="34"/>
    <w:bookmarkStart w:name="z38" w:id="35"/>
    <w:p>
      <w:pPr>
        <w:spacing w:after="0"/>
        <w:ind w:left="0"/>
        <w:jc w:val="both"/>
      </w:pPr>
      <w:r>
        <w:rPr>
          <w:rFonts w:ascii="Times New Roman"/>
          <w:b w:val="false"/>
          <w:i w:val="false"/>
          <w:color w:val="000000"/>
          <w:sz w:val="28"/>
        </w:rPr>
        <w:t>
      4) сектор некоммерческих организаций, обслуживающих домашние хозяйства;</w:t>
      </w:r>
    </w:p>
    <w:bookmarkEnd w:id="35"/>
    <w:bookmarkStart w:name="z39" w:id="36"/>
    <w:p>
      <w:pPr>
        <w:spacing w:after="0"/>
        <w:ind w:left="0"/>
        <w:jc w:val="both"/>
      </w:pPr>
      <w:r>
        <w:rPr>
          <w:rFonts w:ascii="Times New Roman"/>
          <w:b w:val="false"/>
          <w:i w:val="false"/>
          <w:color w:val="000000"/>
          <w:sz w:val="28"/>
        </w:rPr>
        <w:t>
      5) сектор домашних хозяйств.</w:t>
      </w:r>
    </w:p>
    <w:bookmarkEnd w:id="36"/>
    <w:bookmarkStart w:name="z40" w:id="37"/>
    <w:p>
      <w:pPr>
        <w:spacing w:after="0"/>
        <w:ind w:left="0"/>
        <w:jc w:val="both"/>
      </w:pPr>
      <w:r>
        <w:rPr>
          <w:rFonts w:ascii="Times New Roman"/>
          <w:b w:val="false"/>
          <w:i w:val="false"/>
          <w:color w:val="000000"/>
          <w:sz w:val="28"/>
        </w:rPr>
        <w:t>
      8. Сектор органов государственного управления включает в себя следующие подсектора:</w:t>
      </w:r>
    </w:p>
    <w:bookmarkEnd w:id="37"/>
    <w:bookmarkStart w:name="z41" w:id="38"/>
    <w:p>
      <w:pPr>
        <w:spacing w:after="0"/>
        <w:ind w:left="0"/>
        <w:jc w:val="both"/>
      </w:pPr>
      <w:r>
        <w:rPr>
          <w:rFonts w:ascii="Times New Roman"/>
          <w:b w:val="false"/>
          <w:i w:val="false"/>
          <w:color w:val="000000"/>
          <w:sz w:val="28"/>
        </w:rPr>
        <w:t>
      1) Правительство Республики Казахстан или Правительство иностранного государства – код "1";</w:t>
      </w:r>
    </w:p>
    <w:bookmarkEnd w:id="38"/>
    <w:bookmarkStart w:name="z42" w:id="39"/>
    <w:p>
      <w:pPr>
        <w:spacing w:after="0"/>
        <w:ind w:left="0"/>
        <w:jc w:val="both"/>
      </w:pPr>
      <w:r>
        <w:rPr>
          <w:rFonts w:ascii="Times New Roman"/>
          <w:b w:val="false"/>
          <w:i w:val="false"/>
          <w:color w:val="000000"/>
          <w:sz w:val="28"/>
        </w:rPr>
        <w:t>
      2) региональные и местные органы управления – код "2".</w:t>
      </w:r>
    </w:p>
    <w:bookmarkEnd w:id="39"/>
    <w:bookmarkStart w:name="z43" w:id="40"/>
    <w:p>
      <w:pPr>
        <w:spacing w:after="0"/>
        <w:ind w:left="0"/>
        <w:jc w:val="both"/>
      </w:pPr>
      <w:r>
        <w:rPr>
          <w:rFonts w:ascii="Times New Roman"/>
          <w:b w:val="false"/>
          <w:i w:val="false"/>
          <w:color w:val="000000"/>
          <w:sz w:val="28"/>
        </w:rPr>
        <w:t>
      Код "1" включает министерства, ведомства и агентства, финансируемые из средств республиканского бюджета, научно-исследовательские институты, институциональные единицы – агенты Правительства Республики Казахстан, фонды, контролируемые органами государственного управления и финансируемые из средств республиканского бюджета, а также другие организации, находящиеся под контролем государства, выполняющие функции, свойственные государственным органам и не занимающиеся рыночным производством.</w:t>
      </w:r>
    </w:p>
    <w:bookmarkEnd w:id="40"/>
    <w:bookmarkStart w:name="z44" w:id="41"/>
    <w:p>
      <w:pPr>
        <w:spacing w:after="0"/>
        <w:ind w:left="0"/>
        <w:jc w:val="both"/>
      </w:pPr>
      <w:r>
        <w:rPr>
          <w:rFonts w:ascii="Times New Roman"/>
          <w:b w:val="false"/>
          <w:i w:val="false"/>
          <w:color w:val="000000"/>
          <w:sz w:val="28"/>
        </w:rPr>
        <w:t>
      Код "2" включает институциональные единицы, осуществляющие функции управления на уровне области, города и района, и организации, финансируемые из средств местных бюджетов.</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с изменениями, внесенными постановлением Правления Национального Банка РК от 24.08.2012 </w:t>
      </w:r>
      <w:r>
        <w:rPr>
          <w:rFonts w:ascii="Times New Roman"/>
          <w:b w:val="false"/>
          <w:i w:val="false"/>
          <w:color w:val="ff0000"/>
          <w:sz w:val="28"/>
        </w:rPr>
        <w:t>№ 280</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45" w:id="42"/>
    <w:p>
      <w:pPr>
        <w:spacing w:after="0"/>
        <w:ind w:left="0"/>
        <w:jc w:val="both"/>
      </w:pPr>
      <w:r>
        <w:rPr>
          <w:rFonts w:ascii="Times New Roman"/>
          <w:b w:val="false"/>
          <w:i w:val="false"/>
          <w:color w:val="000000"/>
          <w:sz w:val="28"/>
        </w:rPr>
        <w:t>
      9. Сектор финансовых организаций включает в себя следующие подсектора:</w:t>
      </w:r>
    </w:p>
    <w:bookmarkEnd w:id="42"/>
    <w:bookmarkStart w:name="z46" w:id="43"/>
    <w:p>
      <w:pPr>
        <w:spacing w:after="0"/>
        <w:ind w:left="0"/>
        <w:jc w:val="both"/>
      </w:pPr>
      <w:r>
        <w:rPr>
          <w:rFonts w:ascii="Times New Roman"/>
          <w:b w:val="false"/>
          <w:i w:val="false"/>
          <w:color w:val="000000"/>
          <w:sz w:val="28"/>
        </w:rPr>
        <w:t>
      1) центральный (национальный) банк – код "3";</w:t>
      </w:r>
    </w:p>
    <w:bookmarkEnd w:id="43"/>
    <w:bookmarkStart w:name="z47" w:id="44"/>
    <w:p>
      <w:pPr>
        <w:spacing w:after="0"/>
        <w:ind w:left="0"/>
        <w:jc w:val="both"/>
      </w:pPr>
      <w:r>
        <w:rPr>
          <w:rFonts w:ascii="Times New Roman"/>
          <w:b w:val="false"/>
          <w:i w:val="false"/>
          <w:color w:val="000000"/>
          <w:sz w:val="28"/>
        </w:rPr>
        <w:t>
      2) другие депозитные организации (далее – банки второго уровня) – код "4";</w:t>
      </w:r>
    </w:p>
    <w:bookmarkEnd w:id="44"/>
    <w:bookmarkStart w:name="z48" w:id="45"/>
    <w:p>
      <w:pPr>
        <w:spacing w:after="0"/>
        <w:ind w:left="0"/>
        <w:jc w:val="both"/>
      </w:pPr>
      <w:r>
        <w:rPr>
          <w:rFonts w:ascii="Times New Roman"/>
          <w:b w:val="false"/>
          <w:i w:val="false"/>
          <w:color w:val="000000"/>
          <w:sz w:val="28"/>
        </w:rPr>
        <w:t>
      3) другие финансовые организации (далее – финансовые организации) – код "5".</w:t>
      </w:r>
    </w:p>
    <w:bookmarkEnd w:id="45"/>
    <w:bookmarkStart w:name="z49" w:id="46"/>
    <w:p>
      <w:pPr>
        <w:spacing w:after="0"/>
        <w:ind w:left="0"/>
        <w:jc w:val="both"/>
      </w:pPr>
      <w:r>
        <w:rPr>
          <w:rFonts w:ascii="Times New Roman"/>
          <w:b w:val="false"/>
          <w:i w:val="false"/>
          <w:color w:val="000000"/>
          <w:sz w:val="28"/>
        </w:rPr>
        <w:t>
      Код "3" включает институциональные единицы, которые осуществляют контроль над ключевыми аспектами финансовой системы. К данному подсектору относятся центральные (национальные) банки, которым свойственна такая деятельность, как эмиссия национальной валюты, управление международными резервами страны, операции с МВФ и другими международными финансовыми организациями, предоставление кредита другим депозитным корпорациям.</w:t>
      </w:r>
    </w:p>
    <w:bookmarkEnd w:id="46"/>
    <w:bookmarkStart w:name="z50" w:id="47"/>
    <w:p>
      <w:pPr>
        <w:spacing w:after="0"/>
        <w:ind w:left="0"/>
        <w:jc w:val="both"/>
      </w:pPr>
      <w:r>
        <w:rPr>
          <w:rFonts w:ascii="Times New Roman"/>
          <w:b w:val="false"/>
          <w:i w:val="false"/>
          <w:color w:val="000000"/>
          <w:sz w:val="28"/>
        </w:rPr>
        <w:t>
      Код "4" включает институциональные единицы, основным видом деятельности которых является финансовое посредничество и обязательства которых имеют форму депозитов или их аналогов (близких заменителей депозитов, которые включаются в национальное определение широких денег).</w:t>
      </w:r>
    </w:p>
    <w:bookmarkEnd w:id="47"/>
    <w:bookmarkStart w:name="z51" w:id="48"/>
    <w:p>
      <w:pPr>
        <w:spacing w:after="0"/>
        <w:ind w:left="0"/>
        <w:jc w:val="both"/>
      </w:pPr>
      <w:r>
        <w:rPr>
          <w:rFonts w:ascii="Times New Roman"/>
          <w:b w:val="false"/>
          <w:i w:val="false"/>
          <w:color w:val="000000"/>
          <w:sz w:val="28"/>
        </w:rPr>
        <w:t>
      Код "5" включает все остальные институциональные единицы данного сектора, которые осуществляют посредническую либо вспомогательную финансовую деятельность, либо совмещают эти функции. К этой группе относятся такие организации, как кредитные товарищества, микрокредитные организации, страховые (перестраховочные) организации, накопительные пенсионные фонды, ломбарды, ипотечные организации, финансовые лизинговые компании, факторинговые компании, дочерние организации специального назначения, инвестиционные фонды, иные организации, осуществляющие отдельные виды банковских операций, а также валютные и фондовые биржи, дилеры, брокеры и агенты, различные посредники в получении кредита, страховые брокеры, фонды гарантирования, обменные пункты и другие финансовые организации.</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с изменениями, внесенными постановлением Правления Национального Банка РК от 24.08.2012 </w:t>
      </w:r>
      <w:r>
        <w:rPr>
          <w:rFonts w:ascii="Times New Roman"/>
          <w:b w:val="false"/>
          <w:i w:val="false"/>
          <w:color w:val="ff0000"/>
          <w:sz w:val="28"/>
        </w:rPr>
        <w:t>№ 280</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52" w:id="49"/>
    <w:p>
      <w:pPr>
        <w:spacing w:after="0"/>
        <w:ind w:left="0"/>
        <w:jc w:val="both"/>
      </w:pPr>
      <w:r>
        <w:rPr>
          <w:rFonts w:ascii="Times New Roman"/>
          <w:b w:val="false"/>
          <w:i w:val="false"/>
          <w:color w:val="000000"/>
          <w:sz w:val="28"/>
        </w:rPr>
        <w:t>
      10. Сектор нефинансовых организаций включает в себя следующие подсектора:</w:t>
      </w:r>
    </w:p>
    <w:bookmarkEnd w:id="49"/>
    <w:bookmarkStart w:name="z53" w:id="50"/>
    <w:p>
      <w:pPr>
        <w:spacing w:after="0"/>
        <w:ind w:left="0"/>
        <w:jc w:val="both"/>
      </w:pPr>
      <w:r>
        <w:rPr>
          <w:rFonts w:ascii="Times New Roman"/>
          <w:b w:val="false"/>
          <w:i w:val="false"/>
          <w:color w:val="000000"/>
          <w:sz w:val="28"/>
        </w:rPr>
        <w:t>
      1) государственные нефинансовые организации – код "6";</w:t>
      </w:r>
    </w:p>
    <w:bookmarkEnd w:id="50"/>
    <w:bookmarkStart w:name="z54" w:id="51"/>
    <w:p>
      <w:pPr>
        <w:spacing w:after="0"/>
        <w:ind w:left="0"/>
        <w:jc w:val="both"/>
      </w:pPr>
      <w:r>
        <w:rPr>
          <w:rFonts w:ascii="Times New Roman"/>
          <w:b w:val="false"/>
          <w:i w:val="false"/>
          <w:color w:val="000000"/>
          <w:sz w:val="28"/>
        </w:rPr>
        <w:t>
      2) негосударственные нефинансовые организации – код "7".</w:t>
      </w:r>
    </w:p>
    <w:bookmarkEnd w:id="51"/>
    <w:bookmarkStart w:name="z55" w:id="52"/>
    <w:p>
      <w:pPr>
        <w:spacing w:after="0"/>
        <w:ind w:left="0"/>
        <w:jc w:val="both"/>
      </w:pPr>
      <w:r>
        <w:rPr>
          <w:rFonts w:ascii="Times New Roman"/>
          <w:b w:val="false"/>
          <w:i w:val="false"/>
          <w:color w:val="000000"/>
          <w:sz w:val="28"/>
        </w:rPr>
        <w:t>
      Код "6" включает институциональные единицы, занимающиеся преимущественно рыночным производством и контролируемые органами государственного управления.</w:t>
      </w:r>
    </w:p>
    <w:bookmarkEnd w:id="52"/>
    <w:bookmarkStart w:name="z56" w:id="53"/>
    <w:p>
      <w:pPr>
        <w:spacing w:after="0"/>
        <w:ind w:left="0"/>
        <w:jc w:val="both"/>
      </w:pPr>
      <w:r>
        <w:rPr>
          <w:rFonts w:ascii="Times New Roman"/>
          <w:b w:val="false"/>
          <w:i w:val="false"/>
          <w:color w:val="000000"/>
          <w:sz w:val="28"/>
        </w:rPr>
        <w:t>
      Контроль органов государственного управления осуществляется:</w:t>
      </w:r>
    </w:p>
    <w:bookmarkEnd w:id="53"/>
    <w:p>
      <w:pPr>
        <w:spacing w:after="0"/>
        <w:ind w:left="0"/>
        <w:jc w:val="both"/>
      </w:pPr>
      <w:r>
        <w:rPr>
          <w:rFonts w:ascii="Times New Roman"/>
          <w:b w:val="false"/>
          <w:i w:val="false"/>
          <w:color w:val="000000"/>
          <w:sz w:val="28"/>
        </w:rPr>
        <w:t>
      путем приобретения контрольного пакета голосующих акций или установления иных форм контроля над более чем половиной голосов акционеров;</w:t>
      </w:r>
    </w:p>
    <w:p>
      <w:pPr>
        <w:spacing w:after="0"/>
        <w:ind w:left="0"/>
        <w:jc w:val="both"/>
      </w:pPr>
      <w:r>
        <w:rPr>
          <w:rFonts w:ascii="Times New Roman"/>
          <w:b w:val="false"/>
          <w:i w:val="false"/>
          <w:color w:val="000000"/>
          <w:sz w:val="28"/>
        </w:rPr>
        <w:t>
      в результате принятия специального законодательства, указа или положения, дающих органам государственного управления право определять политику корпорации или назначать ее директоров.</w:t>
      </w:r>
    </w:p>
    <w:p>
      <w:pPr>
        <w:spacing w:after="0"/>
        <w:ind w:left="0"/>
        <w:jc w:val="both"/>
      </w:pPr>
      <w:r>
        <w:rPr>
          <w:rFonts w:ascii="Times New Roman"/>
          <w:b w:val="false"/>
          <w:i w:val="false"/>
          <w:color w:val="000000"/>
          <w:sz w:val="28"/>
        </w:rPr>
        <w:t>
      В данную подгруппу не включаются те некоммерческие организации, которые контролируются и финансируются органами государственного управления, поскольку они относятся к сектору органов государственного управления.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в редакции постановления Правления Национального Банка РК от 24.08.2012 </w:t>
      </w:r>
      <w:r>
        <w:rPr>
          <w:rFonts w:ascii="Times New Roman"/>
          <w:b w:val="false"/>
          <w:i w:val="false"/>
          <w:color w:val="ff0000"/>
          <w:sz w:val="28"/>
        </w:rPr>
        <w:t>№ 280</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57" w:id="54"/>
    <w:p>
      <w:pPr>
        <w:spacing w:after="0"/>
        <w:ind w:left="0"/>
        <w:jc w:val="both"/>
      </w:pPr>
      <w:r>
        <w:rPr>
          <w:rFonts w:ascii="Times New Roman"/>
          <w:b w:val="false"/>
          <w:i w:val="false"/>
          <w:color w:val="000000"/>
          <w:sz w:val="28"/>
        </w:rPr>
        <w:t>
      11. Сектор некоммерческих организаций, обслуживающих домашние хозяйства, – код "8" – включает в себя институциональные единицы:</w:t>
      </w:r>
    </w:p>
    <w:bookmarkEnd w:id="54"/>
    <w:bookmarkStart w:name="z58" w:id="55"/>
    <w:p>
      <w:pPr>
        <w:spacing w:after="0"/>
        <w:ind w:left="0"/>
        <w:jc w:val="both"/>
      </w:pPr>
      <w:r>
        <w:rPr>
          <w:rFonts w:ascii="Times New Roman"/>
          <w:b w:val="false"/>
          <w:i w:val="false"/>
          <w:color w:val="000000"/>
          <w:sz w:val="28"/>
        </w:rPr>
        <w:t>
      1) которые создаются ассоциациями лиц с тем, чтобы обеспечивать товарами или услугами самих членов этих ассоциаций. Такие услуги обычно предоставляются бесплатно или финансируются за счет регулярных членских взносов. К ним относятся общественные объединения, в том числе религиозные объединения, политические партии, профессиональные союзы, национальные культурные центры и другие;</w:t>
      </w:r>
    </w:p>
    <w:bookmarkEnd w:id="55"/>
    <w:bookmarkStart w:name="z59" w:id="56"/>
    <w:p>
      <w:pPr>
        <w:spacing w:after="0"/>
        <w:ind w:left="0"/>
        <w:jc w:val="both"/>
      </w:pPr>
      <w:r>
        <w:rPr>
          <w:rFonts w:ascii="Times New Roman"/>
          <w:b w:val="false"/>
          <w:i w:val="false"/>
          <w:color w:val="000000"/>
          <w:sz w:val="28"/>
        </w:rPr>
        <w:t>
      2) основным видом деятельности которых является оказание благотворительной помощи. К ним относятся благотворительные организации и агентства по оказанию помощи пострадавшим или нуждающимся, которые создаются в благотворительных целях для обслуживания интересов членов общества. Данные некоммерческие организации, обслуживающие домашние хозяйства, занимаются на нерыночной основе предоставлением товаров или услуг нуждающимся в них домашним хозяйствам. Средства таких некоммерческих организаций, обслуживающих домашние хозяйства, образуются за счет пожертвований в денежной или натуральной форме, поступающих от общественности, органов государственного управления и трансфертов от нерезидентов.</w:t>
      </w:r>
    </w:p>
    <w:bookmarkEnd w:id="56"/>
    <w:bookmarkStart w:name="z60" w:id="57"/>
    <w:p>
      <w:pPr>
        <w:spacing w:after="0"/>
        <w:ind w:left="0"/>
        <w:jc w:val="both"/>
      </w:pPr>
      <w:r>
        <w:rPr>
          <w:rFonts w:ascii="Times New Roman"/>
          <w:b w:val="false"/>
          <w:i w:val="false"/>
          <w:color w:val="000000"/>
          <w:sz w:val="28"/>
        </w:rPr>
        <w:t>
      12. Сектор домашних хозяйств – код "9" – включает институциональные единицы, состоящие из физических лиц, а также из небольших групп физических лиц (семьи), проживающих совместно, объединяющих (полностью или частично) свои доходы и имущество, и совместно потребляющих определенные виды товаров и услуг (жилье, продукты питания и другое). В эту группу также относятся физические лица, занимающиеся предпринимательской деятельностью без образования юридического лица.</w:t>
      </w:r>
    </w:p>
    <w:bookmarkEnd w:id="57"/>
    <w:bookmarkStart w:name="z61" w:id="58"/>
    <w:p>
      <w:pPr>
        <w:spacing w:after="0"/>
        <w:ind w:left="0"/>
        <w:jc w:val="both"/>
      </w:pPr>
      <w:r>
        <w:rPr>
          <w:rFonts w:ascii="Times New Roman"/>
          <w:b w:val="false"/>
          <w:i w:val="false"/>
          <w:color w:val="000000"/>
          <w:sz w:val="28"/>
        </w:rPr>
        <w:t xml:space="preserve">
      13. Для кодировки показателей, указанных в приложениях </w:t>
      </w:r>
      <w:r>
        <w:rPr>
          <w:rFonts w:ascii="Times New Roman"/>
          <w:b w:val="false"/>
          <w:i w:val="false"/>
          <w:color w:val="000000"/>
          <w:sz w:val="28"/>
        </w:rPr>
        <w:t>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Инструкции, используются следующие виды валют:</w:t>
      </w:r>
    </w:p>
    <w:bookmarkEnd w:id="58"/>
    <w:bookmarkStart w:name="z62" w:id="59"/>
    <w:p>
      <w:pPr>
        <w:spacing w:after="0"/>
        <w:ind w:left="0"/>
        <w:jc w:val="both"/>
      </w:pPr>
      <w:r>
        <w:rPr>
          <w:rFonts w:ascii="Times New Roman"/>
          <w:b w:val="false"/>
          <w:i w:val="false"/>
          <w:color w:val="000000"/>
          <w:sz w:val="28"/>
        </w:rPr>
        <w:t>
      1) казахстанский тенге – национальная валюта Республики Казахстан (далее – тенге) – код "1";</w:t>
      </w:r>
    </w:p>
    <w:bookmarkEnd w:id="59"/>
    <w:bookmarkStart w:name="z63" w:id="60"/>
    <w:p>
      <w:pPr>
        <w:spacing w:after="0"/>
        <w:ind w:left="0"/>
        <w:jc w:val="both"/>
      </w:pPr>
      <w:r>
        <w:rPr>
          <w:rFonts w:ascii="Times New Roman"/>
          <w:b w:val="false"/>
          <w:i w:val="false"/>
          <w:color w:val="000000"/>
          <w:sz w:val="28"/>
        </w:rPr>
        <w:t>
      2) свободно конвертируемая валюта (далее – СКВ) – код "2".</w:t>
      </w:r>
    </w:p>
    <w:bookmarkEnd w:id="60"/>
    <w:bookmarkStart w:name="z64" w:id="61"/>
    <w:p>
      <w:pPr>
        <w:spacing w:after="0"/>
        <w:ind w:left="0"/>
        <w:jc w:val="both"/>
      </w:pPr>
      <w:r>
        <w:rPr>
          <w:rFonts w:ascii="Times New Roman"/>
          <w:b w:val="false"/>
          <w:i w:val="false"/>
          <w:color w:val="000000"/>
          <w:sz w:val="28"/>
        </w:rPr>
        <w:t>
      К группе СКВ относятся виды иностранных валют, принятых для расчетов в международной межбанковской системе CLS и для которых отсутствуют ограничения по платежам в данной валюте.</w:t>
      </w:r>
    </w:p>
    <w:bookmarkEnd w:id="61"/>
    <w:bookmarkStart w:name="z65" w:id="62"/>
    <w:p>
      <w:pPr>
        <w:spacing w:after="0"/>
        <w:ind w:left="0"/>
        <w:jc w:val="left"/>
      </w:pPr>
      <w:r>
        <w:rPr>
          <w:rFonts w:ascii="Times New Roman"/>
          <w:b/>
          <w:i w:val="false"/>
          <w:color w:val="000000"/>
        </w:rPr>
        <w:t xml:space="preserve"> Данная группа включает в себя:</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2"/>
        <w:gridCol w:w="9248"/>
      </w:tblGrid>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австралийский доллар</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AUD</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вона</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KRW</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гонконгский доллар</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HKD</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датская крона</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DKK</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доллар США</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USD</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ЕВРО</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EUR</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йена</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JPY</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канадский доллар</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CAD</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мексиканское песо</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MXN</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новозеландский доллар</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NZD</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новый израильский шекель</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ILS</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норвежская крона</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NOK</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сингапурский доллар</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SGD</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фунт стерлингов</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GBP</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шведская крона</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SEK</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швейцарский франк</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CHF</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южноафриканский рэнд</w:t>
            </w:r>
          </w:p>
        </w:tc>
        <w:tc>
          <w:tcPr>
            <w:tcW w:w="9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ZAR;</w:t>
            </w:r>
          </w:p>
        </w:tc>
      </w:tr>
    </w:tbl>
    <w:bookmarkStart w:name="z66" w:id="63"/>
    <w:p>
      <w:pPr>
        <w:spacing w:after="0"/>
        <w:ind w:left="0"/>
        <w:jc w:val="both"/>
      </w:pPr>
      <w:r>
        <w:rPr>
          <w:rFonts w:ascii="Times New Roman"/>
          <w:b w:val="false"/>
          <w:i w:val="false"/>
          <w:color w:val="000000"/>
          <w:sz w:val="28"/>
        </w:rPr>
        <w:t>
      3) другие виды валют (далее – ДВВ) – код "3".</w:t>
      </w:r>
    </w:p>
    <w:bookmarkEnd w:id="63"/>
    <w:bookmarkStart w:name="z67" w:id="64"/>
    <w:p>
      <w:pPr>
        <w:spacing w:after="0"/>
        <w:ind w:left="0"/>
        <w:jc w:val="both"/>
      </w:pPr>
      <w:r>
        <w:rPr>
          <w:rFonts w:ascii="Times New Roman"/>
          <w:b w:val="false"/>
          <w:i w:val="false"/>
          <w:color w:val="000000"/>
          <w:sz w:val="28"/>
        </w:rPr>
        <w:t>
      К группе ДВВ относятся валюты, не являющиеся тенге и не входящие в группу СКВ.</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с изменениями, внесенными постановлением Правления Национального Банка РК от 24.08.2012 </w:t>
      </w:r>
      <w:r>
        <w:rPr>
          <w:rFonts w:ascii="Times New Roman"/>
          <w:b w:val="false"/>
          <w:i w:val="false"/>
          <w:color w:val="ff0000"/>
          <w:sz w:val="28"/>
        </w:rPr>
        <w:t>№ 280</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68" w:id="65"/>
    <w:p>
      <w:pPr>
        <w:spacing w:after="0"/>
        <w:ind w:left="0"/>
        <w:jc w:val="both"/>
      </w:pPr>
      <w:r>
        <w:rPr>
          <w:rFonts w:ascii="Times New Roman"/>
          <w:b w:val="false"/>
          <w:i w:val="false"/>
          <w:color w:val="000000"/>
          <w:sz w:val="28"/>
        </w:rPr>
        <w:t xml:space="preserve">
      14. Сведения в приложениях </w:t>
      </w:r>
      <w:r>
        <w:rPr>
          <w:rFonts w:ascii="Times New Roman"/>
          <w:b w:val="false"/>
          <w:i w:val="false"/>
          <w:color w:val="000000"/>
          <w:sz w:val="28"/>
        </w:rPr>
        <w:t>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Инструкции представляются по номерам показателей, которые далее детализируются по признакам резидентства, сектора экономики и вида валют.</w:t>
      </w:r>
    </w:p>
    <w:bookmarkEnd w:id="65"/>
    <w:p>
      <w:pPr>
        <w:spacing w:after="0"/>
        <w:ind w:left="0"/>
        <w:jc w:val="both"/>
      </w:pPr>
      <w:r>
        <w:rPr>
          <w:rFonts w:ascii="Times New Roman"/>
          <w:b w:val="false"/>
          <w:i w:val="false"/>
          <w:color w:val="000000"/>
          <w:sz w:val="28"/>
        </w:rPr>
        <w:t xml:space="preserve">
      Структура кодов показателей в приложениях </w:t>
      </w:r>
      <w:r>
        <w:rPr>
          <w:rFonts w:ascii="Times New Roman"/>
          <w:b w:val="false"/>
          <w:i w:val="false"/>
          <w:color w:val="000000"/>
          <w:sz w:val="28"/>
        </w:rPr>
        <w:t>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Инструкции представляет собой систему цифровых символов: АААА Х У Z (далее - код), где:</w:t>
      </w:r>
    </w:p>
    <w:bookmarkStart w:name="z69" w:id="66"/>
    <w:p>
      <w:pPr>
        <w:spacing w:after="0"/>
        <w:ind w:left="0"/>
        <w:jc w:val="both"/>
      </w:pPr>
      <w:r>
        <w:rPr>
          <w:rFonts w:ascii="Times New Roman"/>
          <w:b w:val="false"/>
          <w:i w:val="false"/>
          <w:color w:val="000000"/>
          <w:sz w:val="28"/>
        </w:rPr>
        <w:t>
      АААА – номер показателя;</w:t>
      </w:r>
    </w:p>
    <w:bookmarkEnd w:id="66"/>
    <w:bookmarkStart w:name="z70" w:id="67"/>
    <w:p>
      <w:pPr>
        <w:spacing w:after="0"/>
        <w:ind w:left="0"/>
        <w:jc w:val="both"/>
      </w:pPr>
      <w:r>
        <w:rPr>
          <w:rFonts w:ascii="Times New Roman"/>
          <w:b w:val="false"/>
          <w:i w:val="false"/>
          <w:color w:val="000000"/>
          <w:sz w:val="28"/>
        </w:rPr>
        <w:t>
      X - признак резидентства ("1" - резидент Республики Казахстан, "2" - нерезидент Республики Казахстан);</w:t>
      </w:r>
    </w:p>
    <w:bookmarkEnd w:id="67"/>
    <w:bookmarkStart w:name="z71" w:id="68"/>
    <w:p>
      <w:pPr>
        <w:spacing w:after="0"/>
        <w:ind w:left="0"/>
        <w:jc w:val="both"/>
      </w:pPr>
      <w:r>
        <w:rPr>
          <w:rFonts w:ascii="Times New Roman"/>
          <w:b w:val="false"/>
          <w:i w:val="false"/>
          <w:color w:val="000000"/>
          <w:sz w:val="28"/>
        </w:rPr>
        <w:t xml:space="preserve">
      Y – признак сектора экономики (описание секторов экономики приведено в пунктах </w:t>
      </w:r>
      <w:r>
        <w:rPr>
          <w:rFonts w:ascii="Times New Roman"/>
          <w:b w:val="false"/>
          <w:i w:val="false"/>
          <w:color w:val="000000"/>
          <w:sz w:val="28"/>
        </w:rPr>
        <w:t>7</w:t>
      </w:r>
      <w:r>
        <w:rPr>
          <w:rFonts w:ascii="Times New Roman"/>
          <w:b w:val="false"/>
          <w:i w:val="false"/>
          <w:color w:val="000000"/>
          <w:sz w:val="28"/>
        </w:rPr>
        <w:t>-</w:t>
      </w:r>
      <w:r>
        <w:rPr>
          <w:rFonts w:ascii="Times New Roman"/>
          <w:b w:val="false"/>
          <w:i w:val="false"/>
          <w:color w:val="000000"/>
          <w:sz w:val="28"/>
        </w:rPr>
        <w:t>12</w:t>
      </w:r>
      <w:r>
        <w:rPr>
          <w:rFonts w:ascii="Times New Roman"/>
          <w:b w:val="false"/>
          <w:i w:val="false"/>
          <w:color w:val="000000"/>
          <w:sz w:val="28"/>
        </w:rPr>
        <w:t xml:space="preserve"> Инструкции);</w:t>
      </w:r>
    </w:p>
    <w:bookmarkEnd w:id="68"/>
    <w:bookmarkStart w:name="z72" w:id="69"/>
    <w:p>
      <w:pPr>
        <w:spacing w:after="0"/>
        <w:ind w:left="0"/>
        <w:jc w:val="both"/>
      </w:pPr>
      <w:r>
        <w:rPr>
          <w:rFonts w:ascii="Times New Roman"/>
          <w:b w:val="false"/>
          <w:i w:val="false"/>
          <w:color w:val="000000"/>
          <w:sz w:val="28"/>
        </w:rPr>
        <w:t>
      Z – признак вида валюты ("1" - тенге, "2" - СКВ, "3" - ДВВ).</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в редакции постановления Правления Национального Банка РК от 24.08.2012 </w:t>
      </w:r>
      <w:r>
        <w:rPr>
          <w:rFonts w:ascii="Times New Roman"/>
          <w:b w:val="false"/>
          <w:i w:val="false"/>
          <w:color w:val="ff0000"/>
          <w:sz w:val="28"/>
        </w:rPr>
        <w:t>№ 280</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73" w:id="70"/>
    <w:p>
      <w:pPr>
        <w:spacing w:after="0"/>
        <w:ind w:left="0"/>
        <w:jc w:val="both"/>
      </w:pPr>
      <w:r>
        <w:rPr>
          <w:rFonts w:ascii="Times New Roman"/>
          <w:b w:val="false"/>
          <w:i w:val="false"/>
          <w:color w:val="000000"/>
          <w:sz w:val="28"/>
        </w:rPr>
        <w:t>
      15. Нулевое обозначение сведений в символах X, Y и Z означает отсутствие детализации по данной позиции.</w:t>
      </w:r>
    </w:p>
    <w:bookmarkEnd w:id="70"/>
    <w:bookmarkStart w:name="z74" w:id="71"/>
    <w:p>
      <w:pPr>
        <w:spacing w:after="0"/>
        <w:ind w:left="0"/>
        <w:jc w:val="both"/>
      </w:pPr>
      <w:r>
        <w:rPr>
          <w:rFonts w:ascii="Times New Roman"/>
          <w:b w:val="false"/>
          <w:i w:val="false"/>
          <w:color w:val="000000"/>
          <w:sz w:val="28"/>
        </w:rPr>
        <w:t>
      16. Детализация активов по символам X и Y производится по резидентству и сектору экономики дебитора (эмитента), детализация обязательств по тем же позициям – по резидентству и сектору экономики кредитора.</w:t>
      </w:r>
    </w:p>
    <w:bookmarkEnd w:id="71"/>
    <w:bookmarkStart w:name="z75" w:id="72"/>
    <w:p>
      <w:pPr>
        <w:spacing w:after="0"/>
        <w:ind w:left="0"/>
        <w:jc w:val="both"/>
      </w:pPr>
      <w:r>
        <w:rPr>
          <w:rFonts w:ascii="Times New Roman"/>
          <w:b w:val="false"/>
          <w:i w:val="false"/>
          <w:color w:val="000000"/>
          <w:sz w:val="28"/>
        </w:rPr>
        <w:t>
      17. По номерам показателей 1405, 1406, 1425, 1752, 1864 проставляется сектор экономики векселедателя.</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в редакции постановления Правления Национального Банка РК от 24.08.2012 </w:t>
      </w:r>
      <w:r>
        <w:rPr>
          <w:rFonts w:ascii="Times New Roman"/>
          <w:b w:val="false"/>
          <w:i w:val="false"/>
          <w:color w:val="ff0000"/>
          <w:sz w:val="28"/>
        </w:rPr>
        <w:t>№ 280</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21" w:id="73"/>
    <w:p>
      <w:pPr>
        <w:spacing w:after="0"/>
        <w:ind w:left="0"/>
        <w:jc w:val="both"/>
      </w:pPr>
      <w:r>
        <w:rPr>
          <w:rFonts w:ascii="Times New Roman"/>
          <w:b w:val="false"/>
          <w:i w:val="false"/>
          <w:color w:val="000000"/>
          <w:sz w:val="28"/>
        </w:rPr>
        <w:t>
      17-1. По номерам показателей 1401, 1411, 1417, 1420, 1421, 1424, 1740, 1741 по сектору экономики "5" представляются сведения по тем финансовым организациям, которые не имеют лицензии уполномоченного органа и которые не учитываются в показателях группы 1320 и в номерах показателей 1733, 1734.</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Инструкция дополнена пунктом 17-1 в соответствии с постановлением Правления Национального Банка РК от 28.06.2013 </w:t>
      </w:r>
      <w:r>
        <w:rPr>
          <w:rFonts w:ascii="Times New Roman"/>
          <w:b w:val="false"/>
          <w:i w:val="false"/>
          <w:color w:val="ff0000"/>
          <w:sz w:val="28"/>
        </w:rPr>
        <w:t>№ 148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6" w:id="74"/>
    <w:p>
      <w:pPr>
        <w:spacing w:after="0"/>
        <w:ind w:left="0"/>
        <w:jc w:val="both"/>
      </w:pPr>
      <w:r>
        <w:rPr>
          <w:rFonts w:ascii="Times New Roman"/>
          <w:b w:val="false"/>
          <w:i w:val="false"/>
          <w:color w:val="000000"/>
          <w:sz w:val="28"/>
        </w:rPr>
        <w:t>
      18. По номерам показателей 2301, 2303, 2306, 2401, 2402, 2405, 2406 в случае отсутствия возможности достоверно определить резидентство и сектор экономики держателя ценной бумаги указывается резидентство и сектор экономики номинального держателя (доверительного собственника).</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в редакции постановления Правления Национального Банка РК от 24.08.2012 </w:t>
      </w:r>
      <w:r>
        <w:rPr>
          <w:rFonts w:ascii="Times New Roman"/>
          <w:b w:val="false"/>
          <w:i w:val="false"/>
          <w:color w:val="ff0000"/>
          <w:sz w:val="28"/>
        </w:rPr>
        <w:t>№ 280</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77" w:id="75"/>
    <w:p>
      <w:pPr>
        <w:spacing w:after="0"/>
        <w:ind w:left="0"/>
        <w:jc w:val="both"/>
      </w:pPr>
      <w:r>
        <w:rPr>
          <w:rFonts w:ascii="Times New Roman"/>
          <w:b w:val="false"/>
          <w:i w:val="false"/>
          <w:color w:val="000000"/>
          <w:sz w:val="28"/>
        </w:rPr>
        <w:t>
      19. В случае, если имеет место операция по размещению вкладов банков второго уровня и ипотечных организаций в организации, осуществляющие отдельные виды банковских операций, либо в акционерное общество "Казпочта", данная операция отражается на счетах группы 1250 "Вклады, размещенные в других банках" с указанием соответствующего сектора экономики.</w:t>
      </w:r>
    </w:p>
    <w:bookmarkEnd w:id="75"/>
    <w:bookmarkStart w:name="z78" w:id="76"/>
    <w:p>
      <w:pPr>
        <w:spacing w:after="0"/>
        <w:ind w:left="0"/>
        <w:jc w:val="both"/>
      </w:pPr>
      <w:r>
        <w:rPr>
          <w:rFonts w:ascii="Times New Roman"/>
          <w:b w:val="false"/>
          <w:i w:val="false"/>
          <w:color w:val="000000"/>
          <w:sz w:val="28"/>
        </w:rPr>
        <w:t xml:space="preserve">
      20. В приложениях </w:t>
      </w:r>
      <w:r>
        <w:rPr>
          <w:rFonts w:ascii="Times New Roman"/>
          <w:b w:val="false"/>
          <w:i w:val="false"/>
          <w:color w:val="000000"/>
          <w:sz w:val="28"/>
        </w:rPr>
        <w:t>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Инструкции принята следующая классификация активов и обязательств по срокам:</w:t>
      </w:r>
    </w:p>
    <w:bookmarkEnd w:id="76"/>
    <w:bookmarkStart w:name="z79" w:id="77"/>
    <w:p>
      <w:pPr>
        <w:spacing w:after="0"/>
        <w:ind w:left="0"/>
        <w:jc w:val="both"/>
      </w:pPr>
      <w:r>
        <w:rPr>
          <w:rFonts w:ascii="Times New Roman"/>
          <w:b w:val="false"/>
          <w:i w:val="false"/>
          <w:color w:val="000000"/>
          <w:sz w:val="28"/>
        </w:rPr>
        <w:t>
      1) краткосрочные – до одного года включительно;</w:t>
      </w:r>
    </w:p>
    <w:bookmarkEnd w:id="77"/>
    <w:bookmarkStart w:name="z80" w:id="78"/>
    <w:p>
      <w:pPr>
        <w:spacing w:after="0"/>
        <w:ind w:left="0"/>
        <w:jc w:val="both"/>
      </w:pPr>
      <w:r>
        <w:rPr>
          <w:rFonts w:ascii="Times New Roman"/>
          <w:b w:val="false"/>
          <w:i w:val="false"/>
          <w:color w:val="000000"/>
          <w:sz w:val="28"/>
        </w:rPr>
        <w:t>
      2) долгосрочные – свыше одного года.</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с изменениями, внесенными постановлением Правления Национального Банка РК от 24.08.2012 </w:t>
      </w:r>
      <w:r>
        <w:rPr>
          <w:rFonts w:ascii="Times New Roman"/>
          <w:b w:val="false"/>
          <w:i w:val="false"/>
          <w:color w:val="ff0000"/>
          <w:sz w:val="28"/>
        </w:rPr>
        <w:t>№ 280</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81" w:id="79"/>
    <w:p>
      <w:pPr>
        <w:spacing w:after="0"/>
        <w:ind w:left="0"/>
        <w:jc w:val="both"/>
      </w:pPr>
      <w:r>
        <w:rPr>
          <w:rFonts w:ascii="Times New Roman"/>
          <w:b w:val="false"/>
          <w:i w:val="false"/>
          <w:color w:val="000000"/>
          <w:sz w:val="28"/>
        </w:rPr>
        <w:t xml:space="preserve">
      21. В </w:t>
      </w:r>
      <w:r>
        <w:rPr>
          <w:rFonts w:ascii="Times New Roman"/>
          <w:b w:val="false"/>
          <w:i w:val="false"/>
          <w:color w:val="000000"/>
          <w:sz w:val="28"/>
        </w:rPr>
        <w:t>приложении 2</w:t>
      </w:r>
      <w:r>
        <w:rPr>
          <w:rFonts w:ascii="Times New Roman"/>
          <w:b w:val="false"/>
          <w:i w:val="false"/>
          <w:color w:val="000000"/>
          <w:sz w:val="28"/>
        </w:rPr>
        <w:t xml:space="preserve"> к Инструкции представляются сведения по операциям только с филиалами и представительствами иностранных компаний, осуществляющими свою деятельность на территории Республики Казахстан и относящиеся к нерезидентам.</w:t>
      </w:r>
    </w:p>
    <w:bookmarkEnd w:id="79"/>
    <w:bookmarkStart w:name="z82" w:id="80"/>
    <w:p>
      <w:pPr>
        <w:spacing w:after="0"/>
        <w:ind w:left="0"/>
        <w:jc w:val="both"/>
      </w:pPr>
      <w:r>
        <w:rPr>
          <w:rFonts w:ascii="Times New Roman"/>
          <w:b w:val="false"/>
          <w:i w:val="false"/>
          <w:color w:val="000000"/>
          <w:sz w:val="28"/>
        </w:rPr>
        <w:t>
      Сведения представляются с детализацией по следующим секторам экономики:</w:t>
      </w:r>
    </w:p>
    <w:bookmarkEnd w:id="80"/>
    <w:bookmarkStart w:name="z83" w:id="81"/>
    <w:p>
      <w:pPr>
        <w:spacing w:after="0"/>
        <w:ind w:left="0"/>
        <w:jc w:val="both"/>
      </w:pPr>
      <w:r>
        <w:rPr>
          <w:rFonts w:ascii="Times New Roman"/>
          <w:b w:val="false"/>
          <w:i w:val="false"/>
          <w:color w:val="000000"/>
          <w:sz w:val="28"/>
        </w:rPr>
        <w:t>
      1) другие финансовые организации – код "5";</w:t>
      </w:r>
    </w:p>
    <w:bookmarkEnd w:id="81"/>
    <w:bookmarkStart w:name="z84" w:id="82"/>
    <w:p>
      <w:pPr>
        <w:spacing w:after="0"/>
        <w:ind w:left="0"/>
        <w:jc w:val="both"/>
      </w:pPr>
      <w:r>
        <w:rPr>
          <w:rFonts w:ascii="Times New Roman"/>
          <w:b w:val="false"/>
          <w:i w:val="false"/>
          <w:color w:val="000000"/>
          <w:sz w:val="28"/>
        </w:rPr>
        <w:t>
      2) государственные нефинансовые организации – код "6";</w:t>
      </w:r>
    </w:p>
    <w:bookmarkEnd w:id="82"/>
    <w:bookmarkStart w:name="z85" w:id="83"/>
    <w:p>
      <w:pPr>
        <w:spacing w:after="0"/>
        <w:ind w:left="0"/>
        <w:jc w:val="both"/>
      </w:pPr>
      <w:r>
        <w:rPr>
          <w:rFonts w:ascii="Times New Roman"/>
          <w:b w:val="false"/>
          <w:i w:val="false"/>
          <w:color w:val="000000"/>
          <w:sz w:val="28"/>
        </w:rPr>
        <w:t>
      3) негосударственные нефинансовые организации – код "7";</w:t>
      </w:r>
    </w:p>
    <w:bookmarkEnd w:id="83"/>
    <w:bookmarkStart w:name="z86" w:id="84"/>
    <w:p>
      <w:pPr>
        <w:spacing w:after="0"/>
        <w:ind w:left="0"/>
        <w:jc w:val="both"/>
      </w:pPr>
      <w:r>
        <w:rPr>
          <w:rFonts w:ascii="Times New Roman"/>
          <w:b w:val="false"/>
          <w:i w:val="false"/>
          <w:color w:val="000000"/>
          <w:sz w:val="28"/>
        </w:rPr>
        <w:t>
      4) некоммерческие организации, обслуживающие домашние хозяйства – код "8".</w:t>
      </w:r>
    </w:p>
    <w:bookmarkEnd w:id="84"/>
    <w:bookmarkStart w:name="z87" w:id="85"/>
    <w:p>
      <w:pPr>
        <w:spacing w:after="0"/>
        <w:ind w:left="0"/>
        <w:jc w:val="both"/>
      </w:pPr>
      <w:r>
        <w:rPr>
          <w:rFonts w:ascii="Times New Roman"/>
          <w:b w:val="false"/>
          <w:i w:val="false"/>
          <w:color w:val="000000"/>
          <w:sz w:val="28"/>
        </w:rPr>
        <w:t>
      Секторы экономики филиалов и представительств иностранных компаний, осуществляющих свою деятельность на территории Республики Казахстан, соответствуют секторам экономики их головных компаний.</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с изменениями, внесенными постановлением Правления Национального Банка РК от 24.08.2012 </w:t>
      </w:r>
      <w:r>
        <w:rPr>
          <w:rFonts w:ascii="Times New Roman"/>
          <w:b w:val="false"/>
          <w:i w:val="false"/>
          <w:color w:val="ff0000"/>
          <w:sz w:val="28"/>
        </w:rPr>
        <w:t>№ 280</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88" w:id="86"/>
    <w:p>
      <w:pPr>
        <w:spacing w:after="0"/>
        <w:ind w:left="0"/>
        <w:jc w:val="both"/>
      </w:pPr>
      <w:r>
        <w:rPr>
          <w:rFonts w:ascii="Times New Roman"/>
          <w:b w:val="false"/>
          <w:i w:val="false"/>
          <w:color w:val="000000"/>
          <w:sz w:val="28"/>
        </w:rPr>
        <w:t>
      22. Банки второго уровня, за исключением случая, предусмотренного пунктом 22-1 Инструкции, представляют в Национальный Банк:</w:t>
      </w:r>
    </w:p>
    <w:bookmarkEnd w:id="86"/>
    <w:p>
      <w:pPr>
        <w:spacing w:after="0"/>
        <w:ind w:left="0"/>
        <w:jc w:val="both"/>
      </w:pPr>
      <w:r>
        <w:rPr>
          <w:rFonts w:ascii="Times New Roman"/>
          <w:b w:val="false"/>
          <w:i w:val="false"/>
          <w:color w:val="000000"/>
          <w:sz w:val="28"/>
        </w:rPr>
        <w:t>
      1) имеющие не более десяти филиалов:</w:t>
      </w:r>
    </w:p>
    <w:p>
      <w:pPr>
        <w:spacing w:after="0"/>
        <w:ind w:left="0"/>
        <w:jc w:val="both"/>
      </w:pPr>
      <w:r>
        <w:rPr>
          <w:rFonts w:ascii="Times New Roman"/>
          <w:b w:val="false"/>
          <w:i w:val="false"/>
          <w:color w:val="000000"/>
          <w:sz w:val="28"/>
        </w:rPr>
        <w:t>
      ежедневные сведения - не позднее двух рабочих дней, следующих за отчетным днем (за исключением сведений за первые отчетные дни месяца, которые представляются одновременно с ежемесячными сведениями);</w:t>
      </w:r>
    </w:p>
    <w:p>
      <w:pPr>
        <w:spacing w:after="0"/>
        <w:ind w:left="0"/>
        <w:jc w:val="both"/>
      </w:pPr>
      <w:r>
        <w:rPr>
          <w:rFonts w:ascii="Times New Roman"/>
          <w:b w:val="false"/>
          <w:i w:val="false"/>
          <w:color w:val="000000"/>
          <w:sz w:val="28"/>
        </w:rPr>
        <w:t>
      ежемесячные сведения - не позднее трех рабочих дней, следующих за последним днем отчетного месяца;</w:t>
      </w:r>
    </w:p>
    <w:p>
      <w:pPr>
        <w:spacing w:after="0"/>
        <w:ind w:left="0"/>
        <w:jc w:val="both"/>
      </w:pPr>
      <w:r>
        <w:rPr>
          <w:rFonts w:ascii="Times New Roman"/>
          <w:b w:val="false"/>
          <w:i w:val="false"/>
          <w:color w:val="000000"/>
          <w:sz w:val="28"/>
        </w:rPr>
        <w:t>
      2) имеющие десять и более филиалов:</w:t>
      </w:r>
    </w:p>
    <w:p>
      <w:pPr>
        <w:spacing w:after="0"/>
        <w:ind w:left="0"/>
        <w:jc w:val="both"/>
      </w:pPr>
      <w:r>
        <w:rPr>
          <w:rFonts w:ascii="Times New Roman"/>
          <w:b w:val="false"/>
          <w:i w:val="false"/>
          <w:color w:val="000000"/>
          <w:sz w:val="28"/>
        </w:rPr>
        <w:t>
      ежедневные сведения - не позднее трех рабочих дней, следующих за отчетным днем (за исключением сведений за первые отчетные дни месяца, которые представляются одновременно с ежемесячными сведениями);</w:t>
      </w:r>
    </w:p>
    <w:p>
      <w:pPr>
        <w:spacing w:after="0"/>
        <w:ind w:left="0"/>
        <w:jc w:val="both"/>
      </w:pPr>
      <w:r>
        <w:rPr>
          <w:rFonts w:ascii="Times New Roman"/>
          <w:b w:val="false"/>
          <w:i w:val="false"/>
          <w:color w:val="000000"/>
          <w:sz w:val="28"/>
        </w:rPr>
        <w:t>
      ежемесячные сведения - не позднее пяти рабочих дней, следующих за последним днем отчетного месяца.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в редакции постановления Правления Национального Банка РК от 08.05.2015 </w:t>
      </w:r>
      <w:r>
        <w:rPr>
          <w:rFonts w:ascii="Times New Roman"/>
          <w:b w:val="false"/>
          <w:i w:val="false"/>
          <w:color w:val="ff0000"/>
          <w:sz w:val="28"/>
        </w:rPr>
        <w:t>№ 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Пункт 22-1 действует до 01.02.2016 (порядок введения в действие  см. </w:t>
      </w:r>
      <w:r>
        <w:rPr>
          <w:rFonts w:ascii="Times New Roman"/>
          <w:b w:val="false"/>
          <w:i w:val="false"/>
          <w:color w:val="ff0000"/>
          <w:sz w:val="28"/>
        </w:rPr>
        <w:t>п.5</w:t>
      </w:r>
      <w:r>
        <w:rPr>
          <w:rFonts w:ascii="Times New Roman"/>
          <w:b w:val="false"/>
          <w:i w:val="false"/>
          <w:color w:val="ff0000"/>
          <w:sz w:val="28"/>
        </w:rPr>
        <w:t xml:space="preserve"> постановления Правления Национального Банка РК от 08.05.2015 № 73).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22-1. Родительский банк второго уровня, осуществивший операцию по одновременной передаче активов и обязательств между родительским банком и дочерним банком, в отношении которого проведена реструктуризация в соответствии с Законом о банках, представляет в Национальный Банк сведения в следующие сроки:</w:t>
      </w:r>
    </w:p>
    <w:p>
      <w:pPr>
        <w:spacing w:after="0"/>
        <w:ind w:left="0"/>
        <w:jc w:val="both"/>
      </w:pPr>
      <w:r>
        <w:rPr>
          <w:rFonts w:ascii="Times New Roman"/>
          <w:b w:val="false"/>
          <w:i w:val="false"/>
          <w:color w:val="000000"/>
          <w:sz w:val="28"/>
        </w:rPr>
        <w:t xml:space="preserve">
      1) ежедневые сведения - не позднее пяти рабочих дней, следующих за отчетным днем (за исключением сведений за первые отчетные дни месяца, которые представляются одновременно с ежемесячными сведениями); </w:t>
      </w:r>
    </w:p>
    <w:p>
      <w:pPr>
        <w:spacing w:after="0"/>
        <w:ind w:left="0"/>
        <w:jc w:val="both"/>
      </w:pPr>
      <w:r>
        <w:rPr>
          <w:rFonts w:ascii="Times New Roman"/>
          <w:b w:val="false"/>
          <w:i w:val="false"/>
          <w:color w:val="000000"/>
          <w:sz w:val="28"/>
        </w:rPr>
        <w:t>
      2) ежемесячные сведения - не позднее семи рабочих дней, следующих за последним днем отчетного месяца.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Инструкция дополнена пунктом 22-1 в соответствии с постановлением Правления Национального Банка РК от 08.05.2015 </w:t>
      </w:r>
      <w:r>
        <w:rPr>
          <w:rFonts w:ascii="Times New Roman"/>
          <w:b w:val="false"/>
          <w:i w:val="false"/>
          <w:color w:val="ff0000"/>
          <w:sz w:val="28"/>
        </w:rPr>
        <w:t>№ 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5" w:id="87"/>
    <w:p>
      <w:pPr>
        <w:spacing w:after="0"/>
        <w:ind w:left="0"/>
        <w:jc w:val="both"/>
      </w:pPr>
      <w:r>
        <w:rPr>
          <w:rFonts w:ascii="Times New Roman"/>
          <w:b w:val="false"/>
          <w:i w:val="false"/>
          <w:color w:val="000000"/>
          <w:sz w:val="28"/>
        </w:rPr>
        <w:t>
      23. Банк Развития Казахстана представляет сведения ежемесячно – не позднее трех рабочих дней, следующих за последним днем отчетного месяца.</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в редакции постановления Правления Национального Банка РК от 24.08.2012 </w:t>
      </w:r>
      <w:r>
        <w:rPr>
          <w:rFonts w:ascii="Times New Roman"/>
          <w:b w:val="false"/>
          <w:i w:val="false"/>
          <w:color w:val="ff0000"/>
          <w:sz w:val="28"/>
        </w:rPr>
        <w:t>№ 280</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96" w:id="88"/>
    <w:p>
      <w:pPr>
        <w:spacing w:after="0"/>
        <w:ind w:left="0"/>
        <w:jc w:val="both"/>
      </w:pPr>
      <w:r>
        <w:rPr>
          <w:rFonts w:ascii="Times New Roman"/>
          <w:b w:val="false"/>
          <w:i w:val="false"/>
          <w:color w:val="000000"/>
          <w:sz w:val="28"/>
        </w:rPr>
        <w:t>
      24. Ипотечные организации представляют сведения в территориальные филиалы Национального Банка по месту своего нахождения ежемесячно, не позднее восьмого числа месяца, следующего за отчетным.</w:t>
      </w:r>
    </w:p>
    <w:bookmarkEnd w:id="88"/>
    <w:bookmarkStart w:name="z97" w:id="89"/>
    <w:p>
      <w:pPr>
        <w:spacing w:after="0"/>
        <w:ind w:left="0"/>
        <w:jc w:val="both"/>
      </w:pPr>
      <w:r>
        <w:rPr>
          <w:rFonts w:ascii="Times New Roman"/>
          <w:b w:val="false"/>
          <w:i w:val="false"/>
          <w:color w:val="000000"/>
          <w:sz w:val="28"/>
        </w:rPr>
        <w:t>
      25. Банки второго уровня и Банк Развития Казахстана представляют сведения в Национальный Банк в электронном виде с использованием транспортной системы гарантированной доставки информации с криптографическими средствами защиты, обеспечивающей конфиденциальность и некорректируемость представляемых данных.</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в редакции постановления Правления Национального Банка РК от 24.08.2012 </w:t>
      </w:r>
      <w:r>
        <w:rPr>
          <w:rFonts w:ascii="Times New Roman"/>
          <w:b w:val="false"/>
          <w:i w:val="false"/>
          <w:color w:val="ff0000"/>
          <w:sz w:val="28"/>
        </w:rPr>
        <w:t>№ 280</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98" w:id="90"/>
    <w:p>
      <w:pPr>
        <w:spacing w:after="0"/>
        <w:ind w:left="0"/>
        <w:jc w:val="both"/>
      </w:pPr>
      <w:r>
        <w:rPr>
          <w:rFonts w:ascii="Times New Roman"/>
          <w:b w:val="false"/>
          <w:i w:val="false"/>
          <w:color w:val="000000"/>
          <w:sz w:val="28"/>
        </w:rPr>
        <w:t>
      26. Ипотечные организации представляют сведения в территориальные филиалы Национального Банка в электронном виде по месту своего нахождения.</w:t>
      </w:r>
    </w:p>
    <w:bookmarkEnd w:id="90"/>
    <w:bookmarkStart w:name="z99" w:id="91"/>
    <w:p>
      <w:pPr>
        <w:spacing w:after="0"/>
        <w:ind w:left="0"/>
        <w:jc w:val="both"/>
      </w:pPr>
      <w:r>
        <w:rPr>
          <w:rFonts w:ascii="Times New Roman"/>
          <w:b w:val="false"/>
          <w:i w:val="false"/>
          <w:color w:val="000000"/>
          <w:sz w:val="28"/>
        </w:rPr>
        <w:t>
      27. Не позднее пятнадцатого числа месяца, следующего за отчетным периодом, территориальный филиал Национального Банка направляет в Национальный Банк сведения в электронном виде с использованием транспортной системы гарантированной доставки информации с криптографическими средствами защиты, обеспечивающей конфиденциальность и некорректируемость представляемых данных.</w:t>
      </w:r>
    </w:p>
    <w:bookmarkEnd w:id="91"/>
    <w:bookmarkStart w:name="z100" w:id="92"/>
    <w:p>
      <w:pPr>
        <w:spacing w:after="0"/>
        <w:ind w:left="0"/>
        <w:jc w:val="both"/>
      </w:pPr>
      <w:r>
        <w:rPr>
          <w:rFonts w:ascii="Times New Roman"/>
          <w:b w:val="false"/>
          <w:i w:val="false"/>
          <w:color w:val="000000"/>
          <w:sz w:val="28"/>
        </w:rPr>
        <w:t>
      28. Сведения составляются в тенге.</w:t>
      </w:r>
    </w:p>
    <w:bookmarkEnd w:id="92"/>
    <w:bookmarkStart w:name="z101" w:id="93"/>
    <w:p>
      <w:pPr>
        <w:spacing w:after="0"/>
        <w:ind w:left="0"/>
        <w:jc w:val="both"/>
      </w:pPr>
      <w:r>
        <w:rPr>
          <w:rFonts w:ascii="Times New Roman"/>
          <w:b w:val="false"/>
          <w:i w:val="false"/>
          <w:color w:val="000000"/>
          <w:sz w:val="28"/>
        </w:rPr>
        <w:t>
      29. Единица измерения, используемая при составлении сведений, устанавливается в тысячах тенге. Сумма менее пятисот тенге округляется до нуля, а сумма, равная пятьсот тенге и выше, округляется до тысячи тенге.</w:t>
      </w:r>
    </w:p>
    <w:bookmarkEnd w:id="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Инструкции по представлению</w:t>
            </w:r>
            <w:r>
              <w:br/>
            </w:r>
            <w:r>
              <w:rPr>
                <w:rFonts w:ascii="Times New Roman"/>
                <w:b w:val="false"/>
                <w:i w:val="false"/>
                <w:color w:val="000000"/>
                <w:sz w:val="20"/>
              </w:rPr>
              <w:t>банками второго уровня,</w:t>
            </w:r>
            <w:r>
              <w:br/>
            </w:r>
            <w:r>
              <w:rPr>
                <w:rFonts w:ascii="Times New Roman"/>
                <w:b w:val="false"/>
                <w:i w:val="false"/>
                <w:color w:val="000000"/>
                <w:sz w:val="20"/>
              </w:rPr>
              <w:t>Банком Развития Казахстана и</w:t>
            </w:r>
            <w:r>
              <w:br/>
            </w:r>
            <w:r>
              <w:rPr>
                <w:rFonts w:ascii="Times New Roman"/>
                <w:b w:val="false"/>
                <w:i w:val="false"/>
                <w:color w:val="000000"/>
                <w:sz w:val="20"/>
              </w:rPr>
              <w:t>ипотечными организациями в</w:t>
            </w:r>
            <w:r>
              <w:br/>
            </w:r>
            <w:r>
              <w:rPr>
                <w:rFonts w:ascii="Times New Roman"/>
                <w:b w:val="false"/>
                <w:i w:val="false"/>
                <w:color w:val="000000"/>
                <w:sz w:val="20"/>
              </w:rPr>
              <w:t>Национальный Банк Республики</w:t>
            </w:r>
            <w:r>
              <w:br/>
            </w:r>
            <w:r>
              <w:rPr>
                <w:rFonts w:ascii="Times New Roman"/>
                <w:b w:val="false"/>
                <w:i w:val="false"/>
                <w:color w:val="000000"/>
                <w:sz w:val="20"/>
              </w:rPr>
              <w:t>Казахстан сведений для</w:t>
            </w:r>
            <w:r>
              <w:br/>
            </w:r>
            <w:r>
              <w:rPr>
                <w:rFonts w:ascii="Times New Roman"/>
                <w:b w:val="false"/>
                <w:i w:val="false"/>
                <w:color w:val="000000"/>
                <w:sz w:val="20"/>
              </w:rPr>
              <w:t>формирования обзора</w:t>
            </w:r>
            <w:r>
              <w:br/>
            </w:r>
            <w:r>
              <w:rPr>
                <w:rFonts w:ascii="Times New Roman"/>
                <w:b w:val="false"/>
                <w:i w:val="false"/>
                <w:color w:val="000000"/>
                <w:sz w:val="20"/>
              </w:rPr>
              <w:t>финансового сектора</w:t>
            </w:r>
          </w:p>
        </w:tc>
      </w:tr>
    </w:tbl>
    <w:bookmarkStart w:name="z103" w:id="94"/>
    <w:p>
      <w:pPr>
        <w:spacing w:after="0"/>
        <w:ind w:left="0"/>
        <w:jc w:val="both"/>
      </w:pPr>
      <w:r>
        <w:rPr>
          <w:rFonts w:ascii="Times New Roman"/>
          <w:b w:val="false"/>
          <w:i w:val="false"/>
          <w:color w:val="000000"/>
          <w:sz w:val="28"/>
        </w:rPr>
        <w:t xml:space="preserve">
      Форма            </w:t>
      </w:r>
    </w:p>
    <w:bookmarkEnd w:id="94"/>
    <w:bookmarkStart w:name="z104" w:id="95"/>
    <w:p>
      <w:pPr>
        <w:spacing w:after="0"/>
        <w:ind w:left="0"/>
        <w:jc w:val="left"/>
      </w:pPr>
      <w:r>
        <w:rPr>
          <w:rFonts w:ascii="Times New Roman"/>
          <w:b/>
          <w:i w:val="false"/>
          <w:color w:val="000000"/>
        </w:rPr>
        <w:t xml:space="preserve"> Перечень</w:t>
      </w:r>
      <w:r>
        <w:br/>
      </w:r>
      <w:r>
        <w:rPr>
          <w:rFonts w:ascii="Times New Roman"/>
          <w:b/>
          <w:i w:val="false"/>
          <w:color w:val="000000"/>
        </w:rPr>
        <w:t>показателей для составления обзора финансового сектора</w:t>
      </w:r>
    </w:p>
    <w:bookmarkEnd w:id="95"/>
    <w:p>
      <w:pPr>
        <w:spacing w:after="0"/>
        <w:ind w:left="0"/>
        <w:jc w:val="both"/>
      </w:pPr>
      <w:r>
        <w:rPr>
          <w:rFonts w:ascii="Times New Roman"/>
          <w:b w:val="false"/>
          <w:i w:val="false"/>
          <w:color w:val="ff0000"/>
          <w:sz w:val="28"/>
        </w:rPr>
        <w:t xml:space="preserve">
      Сноска. Заголовок в редакции постановления Правления Национального Банка РК от 24.08.2012 </w:t>
      </w:r>
      <w:r>
        <w:rPr>
          <w:rFonts w:ascii="Times New Roman"/>
          <w:b w:val="false"/>
          <w:i w:val="false"/>
          <w:color w:val="ff0000"/>
          <w:sz w:val="28"/>
        </w:rPr>
        <w:t>№ 280</w:t>
      </w:r>
      <w:r>
        <w:rPr>
          <w:rFonts w:ascii="Times New Roman"/>
          <w:b w:val="false"/>
          <w:i w:val="false"/>
          <w:color w:val="ff0000"/>
          <w:sz w:val="28"/>
        </w:rPr>
        <w:t xml:space="preserve"> (вводится в действие с 01.01.2013).</w:t>
      </w:r>
      <w:r>
        <w:br/>
      </w:r>
      <w:r>
        <w:rPr>
          <w:rFonts w:ascii="Times New Roman"/>
          <w:b w:val="false"/>
          <w:i w:val="false"/>
          <w:color w:val="ff0000"/>
          <w:sz w:val="28"/>
        </w:rPr>
        <w:t xml:space="preserve">
      Сноска. Приложение 1 с изменениями, внесенными постановлениями Правления Национального Банка РК от 24.08.2012 </w:t>
      </w:r>
      <w:r>
        <w:rPr>
          <w:rFonts w:ascii="Times New Roman"/>
          <w:b w:val="false"/>
          <w:i w:val="false"/>
          <w:color w:val="ff0000"/>
          <w:sz w:val="28"/>
        </w:rPr>
        <w:t>№ 280</w:t>
      </w:r>
      <w:r>
        <w:rPr>
          <w:rFonts w:ascii="Times New Roman"/>
          <w:b w:val="false"/>
          <w:i w:val="false"/>
          <w:color w:val="ff0000"/>
          <w:sz w:val="28"/>
        </w:rPr>
        <w:t xml:space="preserve"> (вводится в действие с 01.01.2013); от 28.06.2013 </w:t>
      </w:r>
      <w:r>
        <w:rPr>
          <w:rFonts w:ascii="Times New Roman"/>
          <w:b w:val="false"/>
          <w:i w:val="false"/>
          <w:color w:val="ff0000"/>
          <w:sz w:val="28"/>
        </w:rPr>
        <w:t>№ 148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3"/>
        <w:gridCol w:w="858"/>
        <w:gridCol w:w="858"/>
        <w:gridCol w:w="858"/>
        <w:gridCol w:w="744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7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Наличность в кассе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Наличность в кассе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Наличность в кассе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Наличность в кассе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Банкноты и монеты в пути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Банкноты и монеты в пути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Банкноты и монеты в пути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Банкноты и монеты в пути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Наличность в обменных пунктах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Наличность в обменных пунктах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Наличность в обменных пунктах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Наличность в обменных пунктах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Наличность в вечерней кассе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Наличность в вечерней кассе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Наличность в вечерней кассе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Наличность в вечерней кассе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Наличность в банкоматах и электронных терминалах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Наличность в банкоматах и электронных терминалах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Наличность в банкоматах и электронных терминалах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Наличность в банкоматах и электронных терминалах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дорожных чеках в пути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дорожных чеках в пути в тенге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дорожных чеках в пути в СКВ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дорожных чеках в пути в ДВВ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дорожных чеках в пути в тенге иностранного центрального банка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дорожных чеках в пути в СКВ иностранного центрального банка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дорожных чеках в пути в ДВВ иностранного центрального банка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дорожных чеках в пути в тенге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дорожных чеках в пути в СКВ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дорожных чеках в пути в ДВВ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Монеты, изготовленные из драгоценных металлов, в кассе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Монеты, изготовленные из драгоценных металлов, в кассе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Монеты, изготовленные из драгоценных металлов, в кассе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Монеты, изготовленные из драгоценных металлов, в кассе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дорожных чеках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дорожных чеках в тенге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дорожных чеках в СКВ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дорожных чеках в ДВВ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дорожных чеках в тенге иностранного центрального банка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дорожных чеках в СКВ иностранного центрального банка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дорожных чеках в ДВВ иностранного центрального банка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дорожных чеках в тенге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дорожных чеках в СКВ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дорожных чеках в ДВВ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Коллекционные монеты, изготовленные из недрагоценных металлов, в кассе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Коллекционные монеты, изготовленные из недрагоценных металлов,</w:t>
            </w:r>
          </w:p>
          <w:p>
            <w:pPr>
              <w:spacing w:after="20"/>
              <w:ind w:left="20"/>
              <w:jc w:val="both"/>
            </w:pPr>
            <w:r>
              <w:rPr>
                <w:rFonts w:ascii="Times New Roman"/>
                <w:b w:val="false"/>
                <w:i w:val="false"/>
                <w:color w:val="000000"/>
                <w:sz w:val="20"/>
              </w:rPr>
              <w:t>
в кассе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Коллекционные монеты, изготовленные из недрагоценных металлов,</w:t>
            </w:r>
          </w:p>
          <w:p>
            <w:pPr>
              <w:spacing w:after="20"/>
              <w:ind w:left="20"/>
              <w:jc w:val="both"/>
            </w:pPr>
            <w:r>
              <w:rPr>
                <w:rFonts w:ascii="Times New Roman"/>
                <w:b w:val="false"/>
                <w:i w:val="false"/>
                <w:color w:val="000000"/>
                <w:sz w:val="20"/>
              </w:rPr>
              <w:t>
в кассе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Коллекционные монеты, изготовленные из недрагоценных металлов,</w:t>
            </w:r>
          </w:p>
          <w:p>
            <w:pPr>
              <w:spacing w:after="20"/>
              <w:ind w:left="20"/>
              <w:jc w:val="both"/>
            </w:pPr>
            <w:r>
              <w:rPr>
                <w:rFonts w:ascii="Times New Roman"/>
                <w:b w:val="false"/>
                <w:i w:val="false"/>
                <w:color w:val="000000"/>
                <w:sz w:val="20"/>
              </w:rPr>
              <w:t>
в кассе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 в пути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 размещенные на металлических счетах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 размещенные на металлических счетах</w:t>
            </w:r>
          </w:p>
          <w:p>
            <w:pPr>
              <w:spacing w:after="20"/>
              <w:ind w:left="20"/>
              <w:jc w:val="both"/>
            </w:pPr>
            <w:r>
              <w:rPr>
                <w:rFonts w:ascii="Times New Roman"/>
                <w:b w:val="false"/>
                <w:i w:val="false"/>
                <w:color w:val="000000"/>
                <w:sz w:val="20"/>
              </w:rPr>
              <w:t>
в Национальном Банке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 размещенные на металлических счетах</w:t>
            </w:r>
          </w:p>
          <w:p>
            <w:pPr>
              <w:spacing w:after="20"/>
              <w:ind w:left="20"/>
              <w:jc w:val="both"/>
            </w:pPr>
            <w:r>
              <w:rPr>
                <w:rFonts w:ascii="Times New Roman"/>
                <w:b w:val="false"/>
                <w:i w:val="false"/>
                <w:color w:val="000000"/>
                <w:sz w:val="20"/>
              </w:rPr>
              <w:t>
в банках-резидентах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 размещенные на металлических счетах</w:t>
            </w:r>
          </w:p>
          <w:p>
            <w:pPr>
              <w:spacing w:after="20"/>
              <w:ind w:left="20"/>
              <w:jc w:val="both"/>
            </w:pPr>
            <w:r>
              <w:rPr>
                <w:rFonts w:ascii="Times New Roman"/>
                <w:b w:val="false"/>
                <w:i w:val="false"/>
                <w:color w:val="000000"/>
                <w:sz w:val="20"/>
              </w:rPr>
              <w:t>
в иностранном центральном банке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 размещенные на металлических счетах</w:t>
            </w:r>
          </w:p>
          <w:p>
            <w:pPr>
              <w:spacing w:after="20"/>
              <w:ind w:left="20"/>
              <w:jc w:val="both"/>
            </w:pPr>
            <w:r>
              <w:rPr>
                <w:rFonts w:ascii="Times New Roman"/>
                <w:b w:val="false"/>
                <w:i w:val="false"/>
                <w:color w:val="000000"/>
                <w:sz w:val="20"/>
              </w:rPr>
              <w:t>
в банках-нерезидентах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Корреспондентский счет в Национальном Банке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Корреспондентский счет в тенге в Национальном Банке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Корреспондентский счет в СКВ в Национальном Банке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Корреспондентский счет в ДВВ в Национальном Банке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в других банках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в тенге в банках-резидентах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в СКВ в банках-резидентах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в ДВВ в банках-резидентах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в тенге в финансовых организациях-резидентах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в СКВ в финансовых организациях-резидентах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в ДВВ в финансовых организациях-резидентах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в тенге в иностранных центральных банках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в СКВ в иностранных центральных банках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в ДВВ в иностранных центральных банках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в тенге в банках-нерезидентах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в СКВ в банках-нерезидентах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в ДВВ в банках-нерезидентах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в тенге в финансовых организациях-нерезидентах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в СКВ в финансовых организациях-нерезидентах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в ДВВ в финансовых организациях-нерезидентах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ипотечных организаций в банках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ипотечных организаций в тенге в банках-резидентах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ипотечных организаций в СКВ в банках-резидентах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ипотечных организаций в ДВВ в банках-резидентах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ипотечных организаций в тенге в финансовых</w:t>
            </w:r>
          </w:p>
          <w:p>
            <w:pPr>
              <w:spacing w:after="20"/>
              <w:ind w:left="20"/>
              <w:jc w:val="both"/>
            </w:pPr>
            <w:r>
              <w:rPr>
                <w:rFonts w:ascii="Times New Roman"/>
                <w:b w:val="false"/>
                <w:i w:val="false"/>
                <w:color w:val="000000"/>
                <w:sz w:val="20"/>
              </w:rPr>
              <w:t>
организациях-резидентах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ипотечных организаций в СКВ в финансовых</w:t>
            </w:r>
          </w:p>
          <w:p>
            <w:pPr>
              <w:spacing w:after="20"/>
              <w:ind w:left="20"/>
              <w:jc w:val="both"/>
            </w:pPr>
            <w:r>
              <w:rPr>
                <w:rFonts w:ascii="Times New Roman"/>
                <w:b w:val="false"/>
                <w:i w:val="false"/>
                <w:color w:val="000000"/>
                <w:sz w:val="20"/>
              </w:rPr>
              <w:t>
организациях-резидентах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ипотечных организаций в ДВВ в финансовых</w:t>
            </w:r>
          </w:p>
          <w:p>
            <w:pPr>
              <w:spacing w:after="20"/>
              <w:ind w:left="20"/>
              <w:jc w:val="both"/>
            </w:pPr>
            <w:r>
              <w:rPr>
                <w:rFonts w:ascii="Times New Roman"/>
                <w:b w:val="false"/>
                <w:i w:val="false"/>
                <w:color w:val="000000"/>
                <w:sz w:val="20"/>
              </w:rPr>
              <w:t>
организациях-резидентах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ипотечных организаций в тенге в иностранных центральных</w:t>
            </w:r>
          </w:p>
          <w:p>
            <w:pPr>
              <w:spacing w:after="20"/>
              <w:ind w:left="20"/>
              <w:jc w:val="both"/>
            </w:pPr>
            <w:r>
              <w:rPr>
                <w:rFonts w:ascii="Times New Roman"/>
                <w:b w:val="false"/>
                <w:i w:val="false"/>
                <w:color w:val="000000"/>
                <w:sz w:val="20"/>
              </w:rPr>
              <w:t>
банках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ипотечных организаций в СКВ в иностранных центральных</w:t>
            </w:r>
          </w:p>
          <w:p>
            <w:pPr>
              <w:spacing w:after="20"/>
              <w:ind w:left="20"/>
              <w:jc w:val="both"/>
            </w:pPr>
            <w:r>
              <w:rPr>
                <w:rFonts w:ascii="Times New Roman"/>
                <w:b w:val="false"/>
                <w:i w:val="false"/>
                <w:color w:val="000000"/>
                <w:sz w:val="20"/>
              </w:rPr>
              <w:t>
банках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ипотечных организаций в ДВВ в иностранных центральных</w:t>
            </w:r>
          </w:p>
          <w:p>
            <w:pPr>
              <w:spacing w:after="20"/>
              <w:ind w:left="20"/>
              <w:jc w:val="both"/>
            </w:pPr>
            <w:r>
              <w:rPr>
                <w:rFonts w:ascii="Times New Roman"/>
                <w:b w:val="false"/>
                <w:i w:val="false"/>
                <w:color w:val="000000"/>
                <w:sz w:val="20"/>
              </w:rPr>
              <w:t>
банках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ипотечных организаций в тенге в банках-нерезидентах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ипотечных организаций в СКВ в банках-нерезидентах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ипотечных организаций в ДВВ в банках-нерезидентах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корреспондентским счетам в</w:t>
            </w:r>
          </w:p>
          <w:p>
            <w:pPr>
              <w:spacing w:after="20"/>
              <w:ind w:left="20"/>
              <w:jc w:val="both"/>
            </w:pPr>
            <w:r>
              <w:rPr>
                <w:rFonts w:ascii="Times New Roman"/>
                <w:b w:val="false"/>
                <w:i w:val="false"/>
                <w:color w:val="000000"/>
                <w:sz w:val="20"/>
              </w:rPr>
              <w:t>
других банках и текущим счетам ипотечных организаций</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корреспондентским счетам и текущим счетам ипотечных организаций в Национальном Банке Республики Казахстан,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корреспондентским счетам и текущим счетам ипотечных организаций в Национальном Банке Республики Казахстан,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корреспондентским счетам и текущим счетам ипотечных организаций в Национальном Банке Республики Казахстан,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корреспондентским счетам и текущим счетам ипотечных организаций, открытых в банках-резидентах,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корреспондентским счетам и текущим счетам ипотечных организаций, открытых в банках-резидентах,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корреспондентским счетам и текущим счетам ипотечных организаций, открытых в банках-резидентах,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корреспондентским счетам и текущим счетам ипотечных организаций, открытых в финансовых организациях-резидентах,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корреспондентским счетам и текущим счетам ипотечных организаций, открытых в финансовых организациях-резидентах,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корреспондентским счетам и текущим счетам ипотечных организаций, открытых в финансовых организациях-резидентах,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корреспондентским счетам и текущим счетам ипотечных организаций в иностранных центральных банках,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корреспондентским счетам и текущим счетам ипотечных организаций в иностранных центральных банках,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корреспондентским счетам и текущим счетам ипотечных организаций в иностранных центральных банках,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корреспондентским счетам и текущим счетам ипотечных организаций, открытых в банках-нерезидентах,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корреспондентским счетам и текущим счетам ипотечных организаций, открытых в банках-нерезидентах,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корреспондентским счетам и текущим счетам ипотечных организаций, открытых в банках-нерезидентах,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корреспондентским счетам и текущим счетам ипотечных организаций, открытых в финансовых организациях-нерезидентах,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корреспондентским счетам и текущим счетам ипотечных организаций, открытых в финансовых организациях-нерезидентах,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корреспондентским счетам и текущим счетам ипотечных организаций, открытых в финансовых организациях-нерезидентах,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Национальному Банку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Национальном Банке Республики Казахстан (на одну ночь)</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тенге в Национальном Банке Республики Казахстан (на одну ночь)</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СКВ в Национальном Банке Республики Казахстан (на одну ночь)</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ДВВ в Национальном Банке Республики Казахстан (на одну ночь)</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в Национальном Банке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в тенге в Национальном Банке Республики</w:t>
            </w:r>
          </w:p>
          <w:p>
            <w:pPr>
              <w:spacing w:after="20"/>
              <w:ind w:left="20"/>
              <w:jc w:val="both"/>
            </w:pPr>
            <w:r>
              <w:rPr>
                <w:rFonts w:ascii="Times New Roman"/>
                <w:b w:val="false"/>
                <w:i w:val="false"/>
                <w:color w:val="000000"/>
                <w:sz w:val="20"/>
              </w:rPr>
              <w:t>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в СКВ в Национальном Банке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в ДВВ в Национальном Банке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вклады в Национальном Банке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вклады в тенге в Национальном Банке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вклады в СКВ в Национальном Банке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вклады в ДВВ в Национальном Банке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резервы в Национальном Банке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резервы в тенге в Национальном Банке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резервы в СКВ в Национальном Банке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резервы в ДВВ в Национальном Банке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размещенным в Национальном Банке Республики</w:t>
            </w:r>
          </w:p>
          <w:p>
            <w:pPr>
              <w:spacing w:after="20"/>
              <w:ind w:left="20"/>
              <w:jc w:val="both"/>
            </w:pPr>
            <w:r>
              <w:rPr>
                <w:rFonts w:ascii="Times New Roman"/>
                <w:b w:val="false"/>
                <w:i w:val="false"/>
                <w:color w:val="000000"/>
                <w:sz w:val="20"/>
              </w:rPr>
              <w:t>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тенге, размещенным в Национальном Банке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СКВ, размещенным в Национальном Банке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ДВВ, размещенным в Национальном Банке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размещенным в Национальном Банке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тенге, размещенным в Национальном Банке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СКВ, размещенным в Национальном Банке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ДВВ, размещенным в Национальном Банке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Банкноты национальной валюты до выпуска в обращение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Банкноты национальной валюты до выпуска в обращение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Банкноты национальной валюты до выпуска в обращение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учитываемые по справедливой стоимости через прибыль или</w:t>
            </w:r>
          </w:p>
          <w:p>
            <w:pPr>
              <w:spacing w:after="20"/>
              <w:ind w:left="20"/>
              <w:jc w:val="both"/>
            </w:pPr>
            <w:r>
              <w:rPr>
                <w:rFonts w:ascii="Times New Roman"/>
                <w:b w:val="false"/>
                <w:i w:val="false"/>
                <w:color w:val="000000"/>
                <w:sz w:val="20"/>
              </w:rPr>
              <w:t>
убыток</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учитываемые по справедливой стоимости через прибыль или</w:t>
            </w:r>
          </w:p>
          <w:p>
            <w:pPr>
              <w:spacing w:after="20"/>
              <w:ind w:left="20"/>
              <w:jc w:val="both"/>
            </w:pPr>
            <w:r>
              <w:rPr>
                <w:rFonts w:ascii="Times New Roman"/>
                <w:b w:val="false"/>
                <w:i w:val="false"/>
                <w:color w:val="000000"/>
                <w:sz w:val="20"/>
              </w:rPr>
              <w:t>
убыток</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тенге, учитываемые по справедливой стоимости через</w:t>
            </w:r>
          </w:p>
          <w:p>
            <w:pPr>
              <w:spacing w:after="20"/>
              <w:ind w:left="20"/>
              <w:jc w:val="both"/>
            </w:pPr>
            <w:r>
              <w:rPr>
                <w:rFonts w:ascii="Times New Roman"/>
                <w:b w:val="false"/>
                <w:i w:val="false"/>
                <w:color w:val="000000"/>
                <w:sz w:val="20"/>
              </w:rPr>
              <w:t>
прибыль или убыток, выпущенные Правительством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СКВ, учитываемые по справедливой стоимости через прибыль</w:t>
            </w:r>
          </w:p>
          <w:p>
            <w:pPr>
              <w:spacing w:after="20"/>
              <w:ind w:left="20"/>
              <w:jc w:val="both"/>
            </w:pPr>
            <w:r>
              <w:rPr>
                <w:rFonts w:ascii="Times New Roman"/>
                <w:b w:val="false"/>
                <w:i w:val="false"/>
                <w:color w:val="000000"/>
                <w:sz w:val="20"/>
              </w:rPr>
              <w:t>
или убыток, выпущенные Правительством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тенге, учитываемые по справедливой стоимости через</w:t>
            </w:r>
          </w:p>
          <w:p>
            <w:pPr>
              <w:spacing w:after="20"/>
              <w:ind w:left="20"/>
              <w:jc w:val="both"/>
            </w:pPr>
            <w:r>
              <w:rPr>
                <w:rFonts w:ascii="Times New Roman"/>
                <w:b w:val="false"/>
                <w:i w:val="false"/>
                <w:color w:val="000000"/>
                <w:sz w:val="20"/>
              </w:rPr>
              <w:t>
прибыль или убыток, выпущенные местными исполнительными органами</w:t>
            </w:r>
          </w:p>
          <w:p>
            <w:pPr>
              <w:spacing w:after="20"/>
              <w:ind w:left="20"/>
              <w:jc w:val="both"/>
            </w:pPr>
            <w:r>
              <w:rPr>
                <w:rFonts w:ascii="Times New Roman"/>
                <w:b w:val="false"/>
                <w:i w:val="false"/>
                <w:color w:val="000000"/>
                <w:sz w:val="20"/>
              </w:rPr>
              <w:t>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СКВ, учитываемые по справедливой стоимости через прибыль</w:t>
            </w:r>
          </w:p>
          <w:p>
            <w:pPr>
              <w:spacing w:after="20"/>
              <w:ind w:left="20"/>
              <w:jc w:val="both"/>
            </w:pPr>
            <w:r>
              <w:rPr>
                <w:rFonts w:ascii="Times New Roman"/>
                <w:b w:val="false"/>
                <w:i w:val="false"/>
                <w:color w:val="000000"/>
                <w:sz w:val="20"/>
              </w:rPr>
              <w:t>
или убыток, выпущенные местными исполнительными органами Республики</w:t>
            </w:r>
          </w:p>
          <w:p>
            <w:pPr>
              <w:spacing w:after="20"/>
              <w:ind w:left="20"/>
              <w:jc w:val="both"/>
            </w:pPr>
            <w:r>
              <w:rPr>
                <w:rFonts w:ascii="Times New Roman"/>
                <w:b w:val="false"/>
                <w:i w:val="false"/>
                <w:color w:val="000000"/>
                <w:sz w:val="20"/>
              </w:rPr>
              <w:t>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тенге, учитываемые по справедливой стоимости через</w:t>
            </w:r>
          </w:p>
          <w:p>
            <w:pPr>
              <w:spacing w:after="20"/>
              <w:ind w:left="20"/>
              <w:jc w:val="both"/>
            </w:pPr>
            <w:r>
              <w:rPr>
                <w:rFonts w:ascii="Times New Roman"/>
                <w:b w:val="false"/>
                <w:i w:val="false"/>
                <w:color w:val="000000"/>
                <w:sz w:val="20"/>
              </w:rPr>
              <w:t>
прибыль или убыток, выпущенные Национальным Банком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СКВ, учитываемые по справедливой стоимости через прибыль</w:t>
            </w:r>
          </w:p>
          <w:p>
            <w:pPr>
              <w:spacing w:after="20"/>
              <w:ind w:left="20"/>
              <w:jc w:val="both"/>
            </w:pPr>
            <w:r>
              <w:rPr>
                <w:rFonts w:ascii="Times New Roman"/>
                <w:b w:val="false"/>
                <w:i w:val="false"/>
                <w:color w:val="000000"/>
                <w:sz w:val="20"/>
              </w:rPr>
              <w:t>
или убыток, выпущенные Национальным Банком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тенге, учитываемые по справедливой стоимости через</w:t>
            </w:r>
          </w:p>
          <w:p>
            <w:pPr>
              <w:spacing w:after="20"/>
              <w:ind w:left="20"/>
              <w:jc w:val="both"/>
            </w:pPr>
            <w:r>
              <w:rPr>
                <w:rFonts w:ascii="Times New Roman"/>
                <w:b w:val="false"/>
                <w:i w:val="false"/>
                <w:color w:val="000000"/>
                <w:sz w:val="20"/>
              </w:rPr>
              <w:t>
прибыль или убыток, выпущенные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СКВ, учитываемые по справедливой стоимости через прибыль</w:t>
            </w:r>
          </w:p>
          <w:p>
            <w:pPr>
              <w:spacing w:after="20"/>
              <w:ind w:left="20"/>
              <w:jc w:val="both"/>
            </w:pPr>
            <w:r>
              <w:rPr>
                <w:rFonts w:ascii="Times New Roman"/>
                <w:b w:val="false"/>
                <w:i w:val="false"/>
                <w:color w:val="000000"/>
                <w:sz w:val="20"/>
              </w:rPr>
              <w:t>
или убыток, выпущенные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ДВВ, учитываемые по справедливой стоимости через прибыль</w:t>
            </w:r>
          </w:p>
          <w:p>
            <w:pPr>
              <w:spacing w:after="20"/>
              <w:ind w:left="20"/>
              <w:jc w:val="both"/>
            </w:pPr>
            <w:r>
              <w:rPr>
                <w:rFonts w:ascii="Times New Roman"/>
                <w:b w:val="false"/>
                <w:i w:val="false"/>
                <w:color w:val="000000"/>
                <w:sz w:val="20"/>
              </w:rPr>
              <w:t>
или убыток, выпущенные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тенге, учитываемые по справедливой стоимости через</w:t>
            </w:r>
          </w:p>
          <w:p>
            <w:pPr>
              <w:spacing w:after="20"/>
              <w:ind w:left="20"/>
              <w:jc w:val="both"/>
            </w:pPr>
            <w:r>
              <w:rPr>
                <w:rFonts w:ascii="Times New Roman"/>
                <w:b w:val="false"/>
                <w:i w:val="false"/>
                <w:color w:val="000000"/>
                <w:sz w:val="20"/>
              </w:rPr>
              <w:t>
прибыль или убыток, выпущенные 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СКВ, учитываемые по справедливой стоимости через прибыль</w:t>
            </w:r>
          </w:p>
          <w:p>
            <w:pPr>
              <w:spacing w:after="20"/>
              <w:ind w:left="20"/>
              <w:jc w:val="both"/>
            </w:pPr>
            <w:r>
              <w:rPr>
                <w:rFonts w:ascii="Times New Roman"/>
                <w:b w:val="false"/>
                <w:i w:val="false"/>
                <w:color w:val="000000"/>
                <w:sz w:val="20"/>
              </w:rPr>
              <w:t>
или убыток, выпущенные 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ДВВ, учитываемые по справедливой стоимости через прибыль</w:t>
            </w:r>
          </w:p>
          <w:p>
            <w:pPr>
              <w:spacing w:after="20"/>
              <w:ind w:left="20"/>
              <w:jc w:val="both"/>
            </w:pPr>
            <w:r>
              <w:rPr>
                <w:rFonts w:ascii="Times New Roman"/>
                <w:b w:val="false"/>
                <w:i w:val="false"/>
                <w:color w:val="000000"/>
                <w:sz w:val="20"/>
              </w:rPr>
              <w:t>
или убыток, выпущенные 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тенге, учитываемые по справедливой стоимости через</w:t>
            </w:r>
          </w:p>
          <w:p>
            <w:pPr>
              <w:spacing w:after="20"/>
              <w:ind w:left="20"/>
              <w:jc w:val="both"/>
            </w:pPr>
            <w:r>
              <w:rPr>
                <w:rFonts w:ascii="Times New Roman"/>
                <w:b w:val="false"/>
                <w:i w:val="false"/>
                <w:color w:val="000000"/>
                <w:sz w:val="20"/>
              </w:rPr>
              <w:t>
прибыль или убыток, выпущенные государственными нефинансовыми</w:t>
            </w:r>
          </w:p>
          <w:p>
            <w:pPr>
              <w:spacing w:after="20"/>
              <w:ind w:left="20"/>
              <w:jc w:val="both"/>
            </w:pPr>
            <w:r>
              <w:rPr>
                <w:rFonts w:ascii="Times New Roman"/>
                <w:b w:val="false"/>
                <w:i w:val="false"/>
                <w:color w:val="000000"/>
                <w:sz w:val="20"/>
              </w:rPr>
              <w:t>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СКВ, учитываемые по справедливой стоимости через прибыль</w:t>
            </w:r>
          </w:p>
          <w:p>
            <w:pPr>
              <w:spacing w:after="20"/>
              <w:ind w:left="20"/>
              <w:jc w:val="both"/>
            </w:pPr>
            <w:r>
              <w:rPr>
                <w:rFonts w:ascii="Times New Roman"/>
                <w:b w:val="false"/>
                <w:i w:val="false"/>
                <w:color w:val="000000"/>
                <w:sz w:val="20"/>
              </w:rPr>
              <w:t>
или убыток, выпущенные государственными нефинансовыми</w:t>
            </w:r>
          </w:p>
          <w:p>
            <w:pPr>
              <w:spacing w:after="20"/>
              <w:ind w:left="20"/>
              <w:jc w:val="both"/>
            </w:pPr>
            <w:r>
              <w:rPr>
                <w:rFonts w:ascii="Times New Roman"/>
                <w:b w:val="false"/>
                <w:i w:val="false"/>
                <w:color w:val="000000"/>
                <w:sz w:val="20"/>
              </w:rPr>
              <w:t>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ДВВ, учитываемые по справедливой стоимости через прибыль</w:t>
            </w:r>
          </w:p>
          <w:p>
            <w:pPr>
              <w:spacing w:after="20"/>
              <w:ind w:left="20"/>
              <w:jc w:val="both"/>
            </w:pPr>
            <w:r>
              <w:rPr>
                <w:rFonts w:ascii="Times New Roman"/>
                <w:b w:val="false"/>
                <w:i w:val="false"/>
                <w:color w:val="000000"/>
                <w:sz w:val="20"/>
              </w:rPr>
              <w:t>
или убыток, выпущенные государственными нефинансовыми</w:t>
            </w:r>
          </w:p>
          <w:p>
            <w:pPr>
              <w:spacing w:after="20"/>
              <w:ind w:left="20"/>
              <w:jc w:val="both"/>
            </w:pPr>
            <w:r>
              <w:rPr>
                <w:rFonts w:ascii="Times New Roman"/>
                <w:b w:val="false"/>
                <w:i w:val="false"/>
                <w:color w:val="000000"/>
                <w:sz w:val="20"/>
              </w:rPr>
              <w:t>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тенге, учитываемые по справедливой стоимости через</w:t>
            </w:r>
          </w:p>
          <w:p>
            <w:pPr>
              <w:spacing w:after="20"/>
              <w:ind w:left="20"/>
              <w:jc w:val="both"/>
            </w:pPr>
            <w:r>
              <w:rPr>
                <w:rFonts w:ascii="Times New Roman"/>
                <w:b w:val="false"/>
                <w:i w:val="false"/>
                <w:color w:val="000000"/>
                <w:sz w:val="20"/>
              </w:rPr>
              <w:t>
прибыль или убыток, выпущенные негосударственными нефинансовыми</w:t>
            </w:r>
          </w:p>
          <w:p>
            <w:pPr>
              <w:spacing w:after="20"/>
              <w:ind w:left="20"/>
              <w:jc w:val="both"/>
            </w:pPr>
            <w:r>
              <w:rPr>
                <w:rFonts w:ascii="Times New Roman"/>
                <w:b w:val="false"/>
                <w:i w:val="false"/>
                <w:color w:val="000000"/>
                <w:sz w:val="20"/>
              </w:rPr>
              <w:t>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СКВ, учитываемые по справедливой стоимости через прибыль</w:t>
            </w:r>
          </w:p>
          <w:p>
            <w:pPr>
              <w:spacing w:after="20"/>
              <w:ind w:left="20"/>
              <w:jc w:val="both"/>
            </w:pPr>
            <w:r>
              <w:rPr>
                <w:rFonts w:ascii="Times New Roman"/>
                <w:b w:val="false"/>
                <w:i w:val="false"/>
                <w:color w:val="000000"/>
                <w:sz w:val="20"/>
              </w:rPr>
              <w:t>
или убыток, выпущенные негосударственными нефинансовыми</w:t>
            </w:r>
          </w:p>
          <w:p>
            <w:pPr>
              <w:spacing w:after="20"/>
              <w:ind w:left="20"/>
              <w:jc w:val="both"/>
            </w:pPr>
            <w:r>
              <w:rPr>
                <w:rFonts w:ascii="Times New Roman"/>
                <w:b w:val="false"/>
                <w:i w:val="false"/>
                <w:color w:val="000000"/>
                <w:sz w:val="20"/>
              </w:rPr>
              <w:t>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ДВВ, учитываемые по справедливой стоимости через прибыль</w:t>
            </w:r>
          </w:p>
          <w:p>
            <w:pPr>
              <w:spacing w:after="20"/>
              <w:ind w:left="20"/>
              <w:jc w:val="both"/>
            </w:pPr>
            <w:r>
              <w:rPr>
                <w:rFonts w:ascii="Times New Roman"/>
                <w:b w:val="false"/>
                <w:i w:val="false"/>
                <w:color w:val="000000"/>
                <w:sz w:val="20"/>
              </w:rPr>
              <w:t>
или убыток, выпущенные негосударственными нефинансовыми</w:t>
            </w:r>
          </w:p>
          <w:p>
            <w:pPr>
              <w:spacing w:after="20"/>
              <w:ind w:left="20"/>
              <w:jc w:val="both"/>
            </w:pPr>
            <w:r>
              <w:rPr>
                <w:rFonts w:ascii="Times New Roman"/>
                <w:b w:val="false"/>
                <w:i w:val="false"/>
                <w:color w:val="000000"/>
                <w:sz w:val="20"/>
              </w:rPr>
              <w:t>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тенге, учитываемые по справедливой стоимости через</w:t>
            </w:r>
          </w:p>
          <w:p>
            <w:pPr>
              <w:spacing w:after="20"/>
              <w:ind w:left="20"/>
              <w:jc w:val="both"/>
            </w:pPr>
            <w:r>
              <w:rPr>
                <w:rFonts w:ascii="Times New Roman"/>
                <w:b w:val="false"/>
                <w:i w:val="false"/>
                <w:color w:val="000000"/>
                <w:sz w:val="20"/>
              </w:rPr>
              <w:t>
прибыль или убыток, выпущенные Правительством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СКВ, учитываемые по справедливой стоимости через прибыль</w:t>
            </w:r>
          </w:p>
          <w:p>
            <w:pPr>
              <w:spacing w:after="20"/>
              <w:ind w:left="20"/>
              <w:jc w:val="both"/>
            </w:pPr>
            <w:r>
              <w:rPr>
                <w:rFonts w:ascii="Times New Roman"/>
                <w:b w:val="false"/>
                <w:i w:val="false"/>
                <w:color w:val="000000"/>
                <w:sz w:val="20"/>
              </w:rPr>
              <w:t>
или убыток, выпущенные Правительством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ДВВ, учитываемые по справедливой стоимости через прибыль</w:t>
            </w:r>
          </w:p>
          <w:p>
            <w:pPr>
              <w:spacing w:after="20"/>
              <w:ind w:left="20"/>
              <w:jc w:val="both"/>
            </w:pPr>
            <w:r>
              <w:rPr>
                <w:rFonts w:ascii="Times New Roman"/>
                <w:b w:val="false"/>
                <w:i w:val="false"/>
                <w:color w:val="000000"/>
                <w:sz w:val="20"/>
              </w:rPr>
              <w:t>
или убыток, выпущенные Правительством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тенге, учитываемые по справедливой стоимости через</w:t>
            </w:r>
          </w:p>
          <w:p>
            <w:pPr>
              <w:spacing w:after="20"/>
              <w:ind w:left="20"/>
              <w:jc w:val="both"/>
            </w:pPr>
            <w:r>
              <w:rPr>
                <w:rFonts w:ascii="Times New Roman"/>
                <w:b w:val="false"/>
                <w:i w:val="false"/>
                <w:color w:val="000000"/>
                <w:sz w:val="20"/>
              </w:rPr>
              <w:t>
прибыль или убыток, выпущенные местными исполнительными органами</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СКВ, учитываемые по справедливой стоимости через прибыль</w:t>
            </w:r>
          </w:p>
          <w:p>
            <w:pPr>
              <w:spacing w:after="20"/>
              <w:ind w:left="20"/>
              <w:jc w:val="both"/>
            </w:pPr>
            <w:r>
              <w:rPr>
                <w:rFonts w:ascii="Times New Roman"/>
                <w:b w:val="false"/>
                <w:i w:val="false"/>
                <w:color w:val="000000"/>
                <w:sz w:val="20"/>
              </w:rPr>
              <w:t>
или убыток, выпущенные местными исполнительными органами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ДВВ, учитываемые по справедливой стоимости через прибыль</w:t>
            </w:r>
          </w:p>
          <w:p>
            <w:pPr>
              <w:spacing w:after="20"/>
              <w:ind w:left="20"/>
              <w:jc w:val="both"/>
            </w:pPr>
            <w:r>
              <w:rPr>
                <w:rFonts w:ascii="Times New Roman"/>
                <w:b w:val="false"/>
                <w:i w:val="false"/>
                <w:color w:val="000000"/>
                <w:sz w:val="20"/>
              </w:rPr>
              <w:t>
или убыток, выпущенные местными исполнительными органами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тенге, учитываемые по справедливой стоимости через</w:t>
            </w:r>
          </w:p>
          <w:p>
            <w:pPr>
              <w:spacing w:after="20"/>
              <w:ind w:left="20"/>
              <w:jc w:val="both"/>
            </w:pPr>
            <w:r>
              <w:rPr>
                <w:rFonts w:ascii="Times New Roman"/>
                <w:b w:val="false"/>
                <w:i w:val="false"/>
                <w:color w:val="000000"/>
                <w:sz w:val="20"/>
              </w:rPr>
              <w:t>
прибыль или убыток, выпущенные иностранными центральными банками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СКВ, учитываемые по справедливой стоимости через прибыль</w:t>
            </w:r>
          </w:p>
          <w:p>
            <w:pPr>
              <w:spacing w:after="20"/>
              <w:ind w:left="20"/>
              <w:jc w:val="both"/>
            </w:pPr>
            <w:r>
              <w:rPr>
                <w:rFonts w:ascii="Times New Roman"/>
                <w:b w:val="false"/>
                <w:i w:val="false"/>
                <w:color w:val="000000"/>
                <w:sz w:val="20"/>
              </w:rPr>
              <w:t>
или убыток, выпущенные иностранными центральными банками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ДВВ, учитываемые по справедливой стоимости через прибыль</w:t>
            </w:r>
          </w:p>
          <w:p>
            <w:pPr>
              <w:spacing w:after="20"/>
              <w:ind w:left="20"/>
              <w:jc w:val="both"/>
            </w:pPr>
            <w:r>
              <w:rPr>
                <w:rFonts w:ascii="Times New Roman"/>
                <w:b w:val="false"/>
                <w:i w:val="false"/>
                <w:color w:val="000000"/>
                <w:sz w:val="20"/>
              </w:rPr>
              <w:t>
или убыток, выпущенные иностранными центральными банками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тенге, учитываемые по справедливой стоимости через</w:t>
            </w:r>
          </w:p>
          <w:p>
            <w:pPr>
              <w:spacing w:after="20"/>
              <w:ind w:left="20"/>
              <w:jc w:val="both"/>
            </w:pPr>
            <w:r>
              <w:rPr>
                <w:rFonts w:ascii="Times New Roman"/>
                <w:b w:val="false"/>
                <w:i w:val="false"/>
                <w:color w:val="000000"/>
                <w:sz w:val="20"/>
              </w:rPr>
              <w:t>
прибыль или убыток, выпущенные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СКВ, учитываемые по справедливой стоимости через прибыль</w:t>
            </w:r>
          </w:p>
          <w:p>
            <w:pPr>
              <w:spacing w:after="20"/>
              <w:ind w:left="20"/>
              <w:jc w:val="both"/>
            </w:pPr>
            <w:r>
              <w:rPr>
                <w:rFonts w:ascii="Times New Roman"/>
                <w:b w:val="false"/>
                <w:i w:val="false"/>
                <w:color w:val="000000"/>
                <w:sz w:val="20"/>
              </w:rPr>
              <w:t>
или убыток, выпущенные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ДВВ, учитываемые по справедливой стоимости через прибыль</w:t>
            </w:r>
          </w:p>
          <w:p>
            <w:pPr>
              <w:spacing w:after="20"/>
              <w:ind w:left="20"/>
              <w:jc w:val="both"/>
            </w:pPr>
            <w:r>
              <w:rPr>
                <w:rFonts w:ascii="Times New Roman"/>
                <w:b w:val="false"/>
                <w:i w:val="false"/>
                <w:color w:val="000000"/>
                <w:sz w:val="20"/>
              </w:rPr>
              <w:t>
или убыток, выпущенные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тенге, учитываемые по справедливой стоимости через</w:t>
            </w:r>
          </w:p>
          <w:p>
            <w:pPr>
              <w:spacing w:after="20"/>
              <w:ind w:left="20"/>
              <w:jc w:val="both"/>
            </w:pPr>
            <w:r>
              <w:rPr>
                <w:rFonts w:ascii="Times New Roman"/>
                <w:b w:val="false"/>
                <w:i w:val="false"/>
                <w:color w:val="000000"/>
                <w:sz w:val="20"/>
              </w:rPr>
              <w:t>
прибыль или убыток, выпущенные 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СКВ, учитываемые по справедливой стоимости через прибыль</w:t>
            </w:r>
          </w:p>
          <w:p>
            <w:pPr>
              <w:spacing w:after="20"/>
              <w:ind w:left="20"/>
              <w:jc w:val="both"/>
            </w:pPr>
            <w:r>
              <w:rPr>
                <w:rFonts w:ascii="Times New Roman"/>
                <w:b w:val="false"/>
                <w:i w:val="false"/>
                <w:color w:val="000000"/>
                <w:sz w:val="20"/>
              </w:rPr>
              <w:t>
или убыток, выпущенные 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ДВВ, учитываемые по справедливой стоимости через прибыль</w:t>
            </w:r>
          </w:p>
          <w:p>
            <w:pPr>
              <w:spacing w:after="20"/>
              <w:ind w:left="20"/>
              <w:jc w:val="both"/>
            </w:pPr>
            <w:r>
              <w:rPr>
                <w:rFonts w:ascii="Times New Roman"/>
                <w:b w:val="false"/>
                <w:i w:val="false"/>
                <w:color w:val="000000"/>
                <w:sz w:val="20"/>
              </w:rPr>
              <w:t>
или убыток, выпущенные 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тенге, учитываемые по справедливой стоимости через</w:t>
            </w:r>
          </w:p>
          <w:p>
            <w:pPr>
              <w:spacing w:after="20"/>
              <w:ind w:left="20"/>
              <w:jc w:val="both"/>
            </w:pPr>
            <w:r>
              <w:rPr>
                <w:rFonts w:ascii="Times New Roman"/>
                <w:b w:val="false"/>
                <w:i w:val="false"/>
                <w:color w:val="000000"/>
                <w:sz w:val="20"/>
              </w:rPr>
              <w:t>
прибыль или убыток, выпущенные государственными нефинансовыми</w:t>
            </w:r>
          </w:p>
          <w:p>
            <w:pPr>
              <w:spacing w:after="20"/>
              <w:ind w:left="20"/>
              <w:jc w:val="both"/>
            </w:pPr>
            <w:r>
              <w:rPr>
                <w:rFonts w:ascii="Times New Roman"/>
                <w:b w:val="false"/>
                <w:i w:val="false"/>
                <w:color w:val="000000"/>
                <w:sz w:val="20"/>
              </w:rPr>
              <w:t>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СКВ, учитываемые по справедливой стоимости через прибыль</w:t>
            </w:r>
          </w:p>
          <w:p>
            <w:pPr>
              <w:spacing w:after="20"/>
              <w:ind w:left="20"/>
              <w:jc w:val="both"/>
            </w:pPr>
            <w:r>
              <w:rPr>
                <w:rFonts w:ascii="Times New Roman"/>
                <w:b w:val="false"/>
                <w:i w:val="false"/>
                <w:color w:val="000000"/>
                <w:sz w:val="20"/>
              </w:rPr>
              <w:t>
или убыток, выпущенные государственными нефинансовыми организациями</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ДВВ, учитываемые по справедливой стоимости через прибыль</w:t>
            </w:r>
          </w:p>
          <w:p>
            <w:pPr>
              <w:spacing w:after="20"/>
              <w:ind w:left="20"/>
              <w:jc w:val="both"/>
            </w:pPr>
            <w:r>
              <w:rPr>
                <w:rFonts w:ascii="Times New Roman"/>
                <w:b w:val="false"/>
                <w:i w:val="false"/>
                <w:color w:val="000000"/>
                <w:sz w:val="20"/>
              </w:rPr>
              <w:t>
или убыток, выпущенные государственными нефинансовыми организациями</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тенге, учитываемые по справедливой стоимости через</w:t>
            </w:r>
          </w:p>
          <w:p>
            <w:pPr>
              <w:spacing w:after="20"/>
              <w:ind w:left="20"/>
              <w:jc w:val="both"/>
            </w:pPr>
            <w:r>
              <w:rPr>
                <w:rFonts w:ascii="Times New Roman"/>
                <w:b w:val="false"/>
                <w:i w:val="false"/>
                <w:color w:val="000000"/>
                <w:sz w:val="20"/>
              </w:rPr>
              <w:t>
прибыль или убыток, выпущенные негосударственными нефинансовыми</w:t>
            </w:r>
          </w:p>
          <w:p>
            <w:pPr>
              <w:spacing w:after="20"/>
              <w:ind w:left="20"/>
              <w:jc w:val="both"/>
            </w:pPr>
            <w:r>
              <w:rPr>
                <w:rFonts w:ascii="Times New Roman"/>
                <w:b w:val="false"/>
                <w:i w:val="false"/>
                <w:color w:val="000000"/>
                <w:sz w:val="20"/>
              </w:rPr>
              <w:t>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СКВ, учитываемые по справедливой стоимости через прибыль</w:t>
            </w:r>
          </w:p>
          <w:p>
            <w:pPr>
              <w:spacing w:after="20"/>
              <w:ind w:left="20"/>
              <w:jc w:val="both"/>
            </w:pPr>
            <w:r>
              <w:rPr>
                <w:rFonts w:ascii="Times New Roman"/>
                <w:b w:val="false"/>
                <w:i w:val="false"/>
                <w:color w:val="000000"/>
                <w:sz w:val="20"/>
              </w:rPr>
              <w:t>
или убыток, выпущенные негосударственными нефинансовыми</w:t>
            </w:r>
          </w:p>
          <w:p>
            <w:pPr>
              <w:spacing w:after="20"/>
              <w:ind w:left="20"/>
              <w:jc w:val="both"/>
            </w:pPr>
            <w:r>
              <w:rPr>
                <w:rFonts w:ascii="Times New Roman"/>
                <w:b w:val="false"/>
                <w:i w:val="false"/>
                <w:color w:val="000000"/>
                <w:sz w:val="20"/>
              </w:rPr>
              <w:t>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ДВВ, учитываемые по справедливой стоимости через прибыль</w:t>
            </w:r>
          </w:p>
          <w:p>
            <w:pPr>
              <w:spacing w:after="20"/>
              <w:ind w:left="20"/>
              <w:jc w:val="both"/>
            </w:pPr>
            <w:r>
              <w:rPr>
                <w:rFonts w:ascii="Times New Roman"/>
                <w:b w:val="false"/>
                <w:i w:val="false"/>
                <w:color w:val="000000"/>
                <w:sz w:val="20"/>
              </w:rPr>
              <w:t>
или убыток, выпущенные негосударственными нефинансовыми организациями</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учитываемым по</w:t>
            </w:r>
          </w:p>
          <w:p>
            <w:pPr>
              <w:spacing w:after="20"/>
              <w:ind w:left="20"/>
              <w:jc w:val="both"/>
            </w:pPr>
            <w:r>
              <w:rPr>
                <w:rFonts w:ascii="Times New Roman"/>
                <w:b w:val="false"/>
                <w:i w:val="false"/>
                <w:color w:val="000000"/>
                <w:sz w:val="20"/>
              </w:rPr>
              <w:t>
справедливой стоимости через прибыль или убыток</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в тенге, учитываемым по</w:t>
            </w:r>
          </w:p>
          <w:p>
            <w:pPr>
              <w:spacing w:after="20"/>
              <w:ind w:left="20"/>
              <w:jc w:val="both"/>
            </w:pPr>
            <w:r>
              <w:rPr>
                <w:rFonts w:ascii="Times New Roman"/>
                <w:b w:val="false"/>
                <w:i w:val="false"/>
                <w:color w:val="000000"/>
                <w:sz w:val="20"/>
              </w:rPr>
              <w:t>
справедливой стоимости через прибыль или убыток, выпущенным</w:t>
            </w:r>
          </w:p>
          <w:p>
            <w:pPr>
              <w:spacing w:after="20"/>
              <w:ind w:left="20"/>
              <w:jc w:val="both"/>
            </w:pPr>
            <w:r>
              <w:rPr>
                <w:rFonts w:ascii="Times New Roman"/>
                <w:b w:val="false"/>
                <w:i w:val="false"/>
                <w:color w:val="000000"/>
                <w:sz w:val="20"/>
              </w:rPr>
              <w:t>
Правительством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в СКВ, учитываемым по</w:t>
            </w:r>
          </w:p>
          <w:p>
            <w:pPr>
              <w:spacing w:after="20"/>
              <w:ind w:left="20"/>
              <w:jc w:val="both"/>
            </w:pPr>
            <w:r>
              <w:rPr>
                <w:rFonts w:ascii="Times New Roman"/>
                <w:b w:val="false"/>
                <w:i w:val="false"/>
                <w:color w:val="000000"/>
                <w:sz w:val="20"/>
              </w:rPr>
              <w:t>
справедливой стоимости через прибыль или убыток, выпущенным</w:t>
            </w:r>
          </w:p>
          <w:p>
            <w:pPr>
              <w:spacing w:after="20"/>
              <w:ind w:left="20"/>
              <w:jc w:val="both"/>
            </w:pPr>
            <w:r>
              <w:rPr>
                <w:rFonts w:ascii="Times New Roman"/>
                <w:b w:val="false"/>
                <w:i w:val="false"/>
                <w:color w:val="000000"/>
                <w:sz w:val="20"/>
              </w:rPr>
              <w:t>
Правительством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в тенге, учитываемым по</w:t>
            </w:r>
          </w:p>
          <w:p>
            <w:pPr>
              <w:spacing w:after="20"/>
              <w:ind w:left="20"/>
              <w:jc w:val="both"/>
            </w:pPr>
            <w:r>
              <w:rPr>
                <w:rFonts w:ascii="Times New Roman"/>
                <w:b w:val="false"/>
                <w:i w:val="false"/>
                <w:color w:val="000000"/>
                <w:sz w:val="20"/>
              </w:rPr>
              <w:t>
справедливой стоимости через прибыль или убыток, выпущенным местными</w:t>
            </w:r>
          </w:p>
          <w:p>
            <w:pPr>
              <w:spacing w:after="20"/>
              <w:ind w:left="20"/>
              <w:jc w:val="both"/>
            </w:pPr>
            <w:r>
              <w:rPr>
                <w:rFonts w:ascii="Times New Roman"/>
                <w:b w:val="false"/>
                <w:i w:val="false"/>
                <w:color w:val="000000"/>
                <w:sz w:val="20"/>
              </w:rPr>
              <w:t>
исполнительными органами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в СКВ, учитываемым по</w:t>
            </w:r>
          </w:p>
          <w:p>
            <w:pPr>
              <w:spacing w:after="20"/>
              <w:ind w:left="20"/>
              <w:jc w:val="both"/>
            </w:pPr>
            <w:r>
              <w:rPr>
                <w:rFonts w:ascii="Times New Roman"/>
                <w:b w:val="false"/>
                <w:i w:val="false"/>
                <w:color w:val="000000"/>
                <w:sz w:val="20"/>
              </w:rPr>
              <w:t>
справедливой стоимости через прибыль или убыток, выпущенным местными</w:t>
            </w:r>
          </w:p>
          <w:p>
            <w:pPr>
              <w:spacing w:after="20"/>
              <w:ind w:left="20"/>
              <w:jc w:val="both"/>
            </w:pPr>
            <w:r>
              <w:rPr>
                <w:rFonts w:ascii="Times New Roman"/>
                <w:b w:val="false"/>
                <w:i w:val="false"/>
                <w:color w:val="000000"/>
                <w:sz w:val="20"/>
              </w:rPr>
              <w:t>
исполнительными органами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в тенге, учитываемым по</w:t>
            </w:r>
          </w:p>
          <w:p>
            <w:pPr>
              <w:spacing w:after="20"/>
              <w:ind w:left="20"/>
              <w:jc w:val="both"/>
            </w:pPr>
            <w:r>
              <w:rPr>
                <w:rFonts w:ascii="Times New Roman"/>
                <w:b w:val="false"/>
                <w:i w:val="false"/>
                <w:color w:val="000000"/>
                <w:sz w:val="20"/>
              </w:rPr>
              <w:t>
справедливой стоимости через прибыль или убыток, выпущенным Национальным</w:t>
            </w:r>
          </w:p>
          <w:p>
            <w:pPr>
              <w:spacing w:after="20"/>
              <w:ind w:left="20"/>
              <w:jc w:val="both"/>
            </w:pPr>
            <w:r>
              <w:rPr>
                <w:rFonts w:ascii="Times New Roman"/>
                <w:b w:val="false"/>
                <w:i w:val="false"/>
                <w:color w:val="000000"/>
                <w:sz w:val="20"/>
              </w:rPr>
              <w:t>
Банком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в СКВ, учитываемым по</w:t>
            </w:r>
          </w:p>
          <w:p>
            <w:pPr>
              <w:spacing w:after="20"/>
              <w:ind w:left="20"/>
              <w:jc w:val="both"/>
            </w:pPr>
            <w:r>
              <w:rPr>
                <w:rFonts w:ascii="Times New Roman"/>
                <w:b w:val="false"/>
                <w:i w:val="false"/>
                <w:color w:val="000000"/>
                <w:sz w:val="20"/>
              </w:rPr>
              <w:t>
справедливой стоимости через прибыль или убыток, выпущенным Национальным</w:t>
            </w:r>
          </w:p>
          <w:p>
            <w:pPr>
              <w:spacing w:after="20"/>
              <w:ind w:left="20"/>
              <w:jc w:val="both"/>
            </w:pPr>
            <w:r>
              <w:rPr>
                <w:rFonts w:ascii="Times New Roman"/>
                <w:b w:val="false"/>
                <w:i w:val="false"/>
                <w:color w:val="000000"/>
                <w:sz w:val="20"/>
              </w:rPr>
              <w:t>
Банком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в тенге, учитываемым по</w:t>
            </w:r>
          </w:p>
          <w:p>
            <w:pPr>
              <w:spacing w:after="20"/>
              <w:ind w:left="20"/>
              <w:jc w:val="both"/>
            </w:pPr>
            <w:r>
              <w:rPr>
                <w:rFonts w:ascii="Times New Roman"/>
                <w:b w:val="false"/>
                <w:i w:val="false"/>
                <w:color w:val="000000"/>
                <w:sz w:val="20"/>
              </w:rPr>
              <w:t>
справедливой стоимости через прибыль или убыток, выпущенным</w:t>
            </w:r>
          </w:p>
          <w:p>
            <w:pPr>
              <w:spacing w:after="20"/>
              <w:ind w:left="20"/>
              <w:jc w:val="both"/>
            </w:pPr>
            <w:r>
              <w:rPr>
                <w:rFonts w:ascii="Times New Roman"/>
                <w:b w:val="false"/>
                <w:i w:val="false"/>
                <w:color w:val="000000"/>
                <w:sz w:val="20"/>
              </w:rPr>
              <w:t>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в СКВ, учитываемым по</w:t>
            </w:r>
          </w:p>
          <w:p>
            <w:pPr>
              <w:spacing w:after="20"/>
              <w:ind w:left="20"/>
              <w:jc w:val="both"/>
            </w:pPr>
            <w:r>
              <w:rPr>
                <w:rFonts w:ascii="Times New Roman"/>
                <w:b w:val="false"/>
                <w:i w:val="false"/>
                <w:color w:val="000000"/>
                <w:sz w:val="20"/>
              </w:rPr>
              <w:t>
справедливой стоимости через прибыль или убыток, выпущенным</w:t>
            </w:r>
          </w:p>
          <w:p>
            <w:pPr>
              <w:spacing w:after="20"/>
              <w:ind w:left="20"/>
              <w:jc w:val="both"/>
            </w:pPr>
            <w:r>
              <w:rPr>
                <w:rFonts w:ascii="Times New Roman"/>
                <w:b w:val="false"/>
                <w:i w:val="false"/>
                <w:color w:val="000000"/>
                <w:sz w:val="20"/>
              </w:rPr>
              <w:t>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в ДВВ, учитываемым по</w:t>
            </w:r>
          </w:p>
          <w:p>
            <w:pPr>
              <w:spacing w:after="20"/>
              <w:ind w:left="20"/>
              <w:jc w:val="both"/>
            </w:pPr>
            <w:r>
              <w:rPr>
                <w:rFonts w:ascii="Times New Roman"/>
                <w:b w:val="false"/>
                <w:i w:val="false"/>
                <w:color w:val="000000"/>
                <w:sz w:val="20"/>
              </w:rPr>
              <w:t>
справедливой стоимости через прибыль или убыток, выпущенным</w:t>
            </w:r>
          </w:p>
          <w:p>
            <w:pPr>
              <w:spacing w:after="20"/>
              <w:ind w:left="20"/>
              <w:jc w:val="both"/>
            </w:pPr>
            <w:r>
              <w:rPr>
                <w:rFonts w:ascii="Times New Roman"/>
                <w:b w:val="false"/>
                <w:i w:val="false"/>
                <w:color w:val="000000"/>
                <w:sz w:val="20"/>
              </w:rPr>
              <w:t>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в тенге, учитываемым по</w:t>
            </w:r>
          </w:p>
          <w:p>
            <w:pPr>
              <w:spacing w:after="20"/>
              <w:ind w:left="20"/>
              <w:jc w:val="both"/>
            </w:pPr>
            <w:r>
              <w:rPr>
                <w:rFonts w:ascii="Times New Roman"/>
                <w:b w:val="false"/>
                <w:i w:val="false"/>
                <w:color w:val="000000"/>
                <w:sz w:val="20"/>
              </w:rPr>
              <w:t>
справедливой стоимости через прибыль или убыток, выпущенным финансовыми</w:t>
            </w:r>
          </w:p>
          <w:p>
            <w:pPr>
              <w:spacing w:after="20"/>
              <w:ind w:left="20"/>
              <w:jc w:val="both"/>
            </w:pPr>
            <w:r>
              <w:rPr>
                <w:rFonts w:ascii="Times New Roman"/>
                <w:b w:val="false"/>
                <w:i w:val="false"/>
                <w:color w:val="000000"/>
                <w:sz w:val="20"/>
              </w:rPr>
              <w:t>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в СКВ, учитываемым по</w:t>
            </w:r>
          </w:p>
          <w:p>
            <w:pPr>
              <w:spacing w:after="20"/>
              <w:ind w:left="20"/>
              <w:jc w:val="both"/>
            </w:pPr>
            <w:r>
              <w:rPr>
                <w:rFonts w:ascii="Times New Roman"/>
                <w:b w:val="false"/>
                <w:i w:val="false"/>
                <w:color w:val="000000"/>
                <w:sz w:val="20"/>
              </w:rPr>
              <w:t>
справедливой стоимости через прибыль или убыток, выпущенным финансовыми</w:t>
            </w:r>
          </w:p>
          <w:p>
            <w:pPr>
              <w:spacing w:after="20"/>
              <w:ind w:left="20"/>
              <w:jc w:val="both"/>
            </w:pPr>
            <w:r>
              <w:rPr>
                <w:rFonts w:ascii="Times New Roman"/>
                <w:b w:val="false"/>
                <w:i w:val="false"/>
                <w:color w:val="000000"/>
                <w:sz w:val="20"/>
              </w:rPr>
              <w:t>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в ДВВ, учитываемым по</w:t>
            </w:r>
          </w:p>
          <w:p>
            <w:pPr>
              <w:spacing w:after="20"/>
              <w:ind w:left="20"/>
              <w:jc w:val="both"/>
            </w:pPr>
            <w:r>
              <w:rPr>
                <w:rFonts w:ascii="Times New Roman"/>
                <w:b w:val="false"/>
                <w:i w:val="false"/>
                <w:color w:val="000000"/>
                <w:sz w:val="20"/>
              </w:rPr>
              <w:t>
справедливой стоимости через прибыль или убыток, выпущенным финансовыми</w:t>
            </w:r>
          </w:p>
          <w:p>
            <w:pPr>
              <w:spacing w:after="20"/>
              <w:ind w:left="20"/>
              <w:jc w:val="both"/>
            </w:pPr>
            <w:r>
              <w:rPr>
                <w:rFonts w:ascii="Times New Roman"/>
                <w:b w:val="false"/>
                <w:i w:val="false"/>
                <w:color w:val="000000"/>
                <w:sz w:val="20"/>
              </w:rPr>
              <w:t>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в тенге, учитываемым по</w:t>
            </w:r>
          </w:p>
          <w:p>
            <w:pPr>
              <w:spacing w:after="20"/>
              <w:ind w:left="20"/>
              <w:jc w:val="both"/>
            </w:pPr>
            <w:r>
              <w:rPr>
                <w:rFonts w:ascii="Times New Roman"/>
                <w:b w:val="false"/>
                <w:i w:val="false"/>
                <w:color w:val="000000"/>
                <w:sz w:val="20"/>
              </w:rPr>
              <w:t>
справедливой стоимости через прибыль или убыток, выпущенным</w:t>
            </w:r>
          </w:p>
          <w:p>
            <w:pPr>
              <w:spacing w:after="20"/>
              <w:ind w:left="20"/>
              <w:jc w:val="both"/>
            </w:pPr>
            <w:r>
              <w:rPr>
                <w:rFonts w:ascii="Times New Roman"/>
                <w:b w:val="false"/>
                <w:i w:val="false"/>
                <w:color w:val="000000"/>
                <w:sz w:val="20"/>
              </w:rPr>
              <w:t>
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в СКВ, учитываемым по</w:t>
            </w:r>
          </w:p>
          <w:p>
            <w:pPr>
              <w:spacing w:after="20"/>
              <w:ind w:left="20"/>
              <w:jc w:val="both"/>
            </w:pPr>
            <w:r>
              <w:rPr>
                <w:rFonts w:ascii="Times New Roman"/>
                <w:b w:val="false"/>
                <w:i w:val="false"/>
                <w:color w:val="000000"/>
                <w:sz w:val="20"/>
              </w:rPr>
              <w:t>
справедливой стоимости через прибыль или убыток, выпущенным</w:t>
            </w:r>
          </w:p>
          <w:p>
            <w:pPr>
              <w:spacing w:after="20"/>
              <w:ind w:left="20"/>
              <w:jc w:val="both"/>
            </w:pPr>
            <w:r>
              <w:rPr>
                <w:rFonts w:ascii="Times New Roman"/>
                <w:b w:val="false"/>
                <w:i w:val="false"/>
                <w:color w:val="000000"/>
                <w:sz w:val="20"/>
              </w:rPr>
              <w:t>
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в ДВВ, учитываемым по</w:t>
            </w:r>
          </w:p>
          <w:p>
            <w:pPr>
              <w:spacing w:after="20"/>
              <w:ind w:left="20"/>
              <w:jc w:val="both"/>
            </w:pPr>
            <w:r>
              <w:rPr>
                <w:rFonts w:ascii="Times New Roman"/>
                <w:b w:val="false"/>
                <w:i w:val="false"/>
                <w:color w:val="000000"/>
                <w:sz w:val="20"/>
              </w:rPr>
              <w:t>
справедливой стоимости через прибыль или убыток, выпущенным</w:t>
            </w:r>
          </w:p>
          <w:p>
            <w:pPr>
              <w:spacing w:after="20"/>
              <w:ind w:left="20"/>
              <w:jc w:val="both"/>
            </w:pPr>
            <w:r>
              <w:rPr>
                <w:rFonts w:ascii="Times New Roman"/>
                <w:b w:val="false"/>
                <w:i w:val="false"/>
                <w:color w:val="000000"/>
                <w:sz w:val="20"/>
              </w:rPr>
              <w:t>
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в тенге, учитываемым по</w:t>
            </w:r>
          </w:p>
          <w:p>
            <w:pPr>
              <w:spacing w:after="20"/>
              <w:ind w:left="20"/>
              <w:jc w:val="both"/>
            </w:pPr>
            <w:r>
              <w:rPr>
                <w:rFonts w:ascii="Times New Roman"/>
                <w:b w:val="false"/>
                <w:i w:val="false"/>
                <w:color w:val="000000"/>
                <w:sz w:val="20"/>
              </w:rPr>
              <w:t>
справедливой стоимости через прибыль или убыток, выпущенным</w:t>
            </w:r>
          </w:p>
          <w:p>
            <w:pPr>
              <w:spacing w:after="20"/>
              <w:ind w:left="20"/>
              <w:jc w:val="both"/>
            </w:pPr>
            <w:r>
              <w:rPr>
                <w:rFonts w:ascii="Times New Roman"/>
                <w:b w:val="false"/>
                <w:i w:val="false"/>
                <w:color w:val="000000"/>
                <w:sz w:val="20"/>
              </w:rPr>
              <w:t>
негосударственными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в СКВ, учитываемым по</w:t>
            </w:r>
          </w:p>
          <w:p>
            <w:pPr>
              <w:spacing w:after="20"/>
              <w:ind w:left="20"/>
              <w:jc w:val="both"/>
            </w:pPr>
            <w:r>
              <w:rPr>
                <w:rFonts w:ascii="Times New Roman"/>
                <w:b w:val="false"/>
                <w:i w:val="false"/>
                <w:color w:val="000000"/>
                <w:sz w:val="20"/>
              </w:rPr>
              <w:t>
справедливой стоимости через прибыль или убыток, выпущенным</w:t>
            </w:r>
          </w:p>
          <w:p>
            <w:pPr>
              <w:spacing w:after="20"/>
              <w:ind w:left="20"/>
              <w:jc w:val="both"/>
            </w:pPr>
            <w:r>
              <w:rPr>
                <w:rFonts w:ascii="Times New Roman"/>
                <w:b w:val="false"/>
                <w:i w:val="false"/>
                <w:color w:val="000000"/>
                <w:sz w:val="20"/>
              </w:rPr>
              <w:t>
негосударственными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в ДВВ, учитываемым по</w:t>
            </w:r>
          </w:p>
          <w:p>
            <w:pPr>
              <w:spacing w:after="20"/>
              <w:ind w:left="20"/>
              <w:jc w:val="both"/>
            </w:pPr>
            <w:r>
              <w:rPr>
                <w:rFonts w:ascii="Times New Roman"/>
                <w:b w:val="false"/>
                <w:i w:val="false"/>
                <w:color w:val="000000"/>
                <w:sz w:val="20"/>
              </w:rPr>
              <w:t>
справедливой стоимости через прибыль или убыток, выпущенным</w:t>
            </w:r>
          </w:p>
          <w:p>
            <w:pPr>
              <w:spacing w:after="20"/>
              <w:ind w:left="20"/>
              <w:jc w:val="both"/>
            </w:pPr>
            <w:r>
              <w:rPr>
                <w:rFonts w:ascii="Times New Roman"/>
                <w:b w:val="false"/>
                <w:i w:val="false"/>
                <w:color w:val="000000"/>
                <w:sz w:val="20"/>
              </w:rPr>
              <w:t>
негосударственными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в тенге, учитываемым по</w:t>
            </w:r>
          </w:p>
          <w:p>
            <w:pPr>
              <w:spacing w:after="20"/>
              <w:ind w:left="20"/>
              <w:jc w:val="both"/>
            </w:pPr>
            <w:r>
              <w:rPr>
                <w:rFonts w:ascii="Times New Roman"/>
                <w:b w:val="false"/>
                <w:i w:val="false"/>
                <w:color w:val="000000"/>
                <w:sz w:val="20"/>
              </w:rPr>
              <w:t>
справедливой стоимости через прибыль или убыток, выпущенным</w:t>
            </w:r>
          </w:p>
          <w:p>
            <w:pPr>
              <w:spacing w:after="20"/>
              <w:ind w:left="20"/>
              <w:jc w:val="both"/>
            </w:pPr>
            <w:r>
              <w:rPr>
                <w:rFonts w:ascii="Times New Roman"/>
                <w:b w:val="false"/>
                <w:i w:val="false"/>
                <w:color w:val="000000"/>
                <w:sz w:val="20"/>
              </w:rPr>
              <w:t>
Правительством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в СКВ, учитываемым по</w:t>
            </w:r>
          </w:p>
          <w:p>
            <w:pPr>
              <w:spacing w:after="20"/>
              <w:ind w:left="20"/>
              <w:jc w:val="both"/>
            </w:pPr>
            <w:r>
              <w:rPr>
                <w:rFonts w:ascii="Times New Roman"/>
                <w:b w:val="false"/>
                <w:i w:val="false"/>
                <w:color w:val="000000"/>
                <w:sz w:val="20"/>
              </w:rPr>
              <w:t>
справедливой стоимости через прибыль или убыток, выпущенным</w:t>
            </w:r>
          </w:p>
          <w:p>
            <w:pPr>
              <w:spacing w:after="20"/>
              <w:ind w:left="20"/>
              <w:jc w:val="both"/>
            </w:pPr>
            <w:r>
              <w:rPr>
                <w:rFonts w:ascii="Times New Roman"/>
                <w:b w:val="false"/>
                <w:i w:val="false"/>
                <w:color w:val="000000"/>
                <w:sz w:val="20"/>
              </w:rPr>
              <w:t>
Правительством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в ДВВ, учитываемым по</w:t>
            </w:r>
          </w:p>
          <w:p>
            <w:pPr>
              <w:spacing w:after="20"/>
              <w:ind w:left="20"/>
              <w:jc w:val="both"/>
            </w:pPr>
            <w:r>
              <w:rPr>
                <w:rFonts w:ascii="Times New Roman"/>
                <w:b w:val="false"/>
                <w:i w:val="false"/>
                <w:color w:val="000000"/>
                <w:sz w:val="20"/>
              </w:rPr>
              <w:t>
справедливой стоимости через прибыль или убыток, выпущенным</w:t>
            </w:r>
          </w:p>
          <w:p>
            <w:pPr>
              <w:spacing w:after="20"/>
              <w:ind w:left="20"/>
              <w:jc w:val="both"/>
            </w:pPr>
            <w:r>
              <w:rPr>
                <w:rFonts w:ascii="Times New Roman"/>
                <w:b w:val="false"/>
                <w:i w:val="false"/>
                <w:color w:val="000000"/>
                <w:sz w:val="20"/>
              </w:rPr>
              <w:t>
Правительством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в тенге, учитываемым по</w:t>
            </w:r>
          </w:p>
          <w:p>
            <w:pPr>
              <w:spacing w:after="20"/>
              <w:ind w:left="20"/>
              <w:jc w:val="both"/>
            </w:pPr>
            <w:r>
              <w:rPr>
                <w:rFonts w:ascii="Times New Roman"/>
                <w:b w:val="false"/>
                <w:i w:val="false"/>
                <w:color w:val="000000"/>
                <w:sz w:val="20"/>
              </w:rPr>
              <w:t>
справедливой стоимости через прибыль или убыток, выпущенным местными</w:t>
            </w:r>
          </w:p>
          <w:p>
            <w:pPr>
              <w:spacing w:after="20"/>
              <w:ind w:left="20"/>
              <w:jc w:val="both"/>
            </w:pPr>
            <w:r>
              <w:rPr>
                <w:rFonts w:ascii="Times New Roman"/>
                <w:b w:val="false"/>
                <w:i w:val="false"/>
                <w:color w:val="000000"/>
                <w:sz w:val="20"/>
              </w:rPr>
              <w:t>
исполнительными органами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в СКВ, учитываемым по</w:t>
            </w:r>
          </w:p>
          <w:p>
            <w:pPr>
              <w:spacing w:after="20"/>
              <w:ind w:left="20"/>
              <w:jc w:val="both"/>
            </w:pPr>
            <w:r>
              <w:rPr>
                <w:rFonts w:ascii="Times New Roman"/>
                <w:b w:val="false"/>
                <w:i w:val="false"/>
                <w:color w:val="000000"/>
                <w:sz w:val="20"/>
              </w:rPr>
              <w:t>
справедливой стоимости через прибыль или убыток, выпущенным местными</w:t>
            </w:r>
          </w:p>
          <w:p>
            <w:pPr>
              <w:spacing w:after="20"/>
              <w:ind w:left="20"/>
              <w:jc w:val="both"/>
            </w:pPr>
            <w:r>
              <w:rPr>
                <w:rFonts w:ascii="Times New Roman"/>
                <w:b w:val="false"/>
                <w:i w:val="false"/>
                <w:color w:val="000000"/>
                <w:sz w:val="20"/>
              </w:rPr>
              <w:t>
исполнительными органами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в ДВВ, учитываемым по</w:t>
            </w:r>
          </w:p>
          <w:p>
            <w:pPr>
              <w:spacing w:after="20"/>
              <w:ind w:left="20"/>
              <w:jc w:val="both"/>
            </w:pPr>
            <w:r>
              <w:rPr>
                <w:rFonts w:ascii="Times New Roman"/>
                <w:b w:val="false"/>
                <w:i w:val="false"/>
                <w:color w:val="000000"/>
                <w:sz w:val="20"/>
              </w:rPr>
              <w:t>
справедливой стоимости через прибыль или убыток, выпущенным местными</w:t>
            </w:r>
          </w:p>
          <w:p>
            <w:pPr>
              <w:spacing w:after="20"/>
              <w:ind w:left="20"/>
              <w:jc w:val="both"/>
            </w:pPr>
            <w:r>
              <w:rPr>
                <w:rFonts w:ascii="Times New Roman"/>
                <w:b w:val="false"/>
                <w:i w:val="false"/>
                <w:color w:val="000000"/>
                <w:sz w:val="20"/>
              </w:rPr>
              <w:t>
исполнительными органами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в тенге, учитываемым по</w:t>
            </w:r>
          </w:p>
          <w:p>
            <w:pPr>
              <w:spacing w:after="20"/>
              <w:ind w:left="20"/>
              <w:jc w:val="both"/>
            </w:pPr>
            <w:r>
              <w:rPr>
                <w:rFonts w:ascii="Times New Roman"/>
                <w:b w:val="false"/>
                <w:i w:val="false"/>
                <w:color w:val="000000"/>
                <w:sz w:val="20"/>
              </w:rPr>
              <w:t>
справедливой стоимости через прибыль или убыток, выпущенным иностранными</w:t>
            </w:r>
          </w:p>
          <w:p>
            <w:pPr>
              <w:spacing w:after="20"/>
              <w:ind w:left="20"/>
              <w:jc w:val="both"/>
            </w:pPr>
            <w:r>
              <w:rPr>
                <w:rFonts w:ascii="Times New Roman"/>
                <w:b w:val="false"/>
                <w:i w:val="false"/>
                <w:color w:val="000000"/>
                <w:sz w:val="20"/>
              </w:rPr>
              <w:t>
центральными банками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в СКВ, учитываемым по</w:t>
            </w:r>
          </w:p>
          <w:p>
            <w:pPr>
              <w:spacing w:after="20"/>
              <w:ind w:left="20"/>
              <w:jc w:val="both"/>
            </w:pPr>
            <w:r>
              <w:rPr>
                <w:rFonts w:ascii="Times New Roman"/>
                <w:b w:val="false"/>
                <w:i w:val="false"/>
                <w:color w:val="000000"/>
                <w:sz w:val="20"/>
              </w:rPr>
              <w:t>
справедливой стоимости через прибыль или убыток, выпущенным иностранными</w:t>
            </w:r>
          </w:p>
          <w:p>
            <w:pPr>
              <w:spacing w:after="20"/>
              <w:ind w:left="20"/>
              <w:jc w:val="both"/>
            </w:pPr>
            <w:r>
              <w:rPr>
                <w:rFonts w:ascii="Times New Roman"/>
                <w:b w:val="false"/>
                <w:i w:val="false"/>
                <w:color w:val="000000"/>
                <w:sz w:val="20"/>
              </w:rPr>
              <w:t>
центральными банками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в ДВВ, учитываемым по</w:t>
            </w:r>
          </w:p>
          <w:p>
            <w:pPr>
              <w:spacing w:after="20"/>
              <w:ind w:left="20"/>
              <w:jc w:val="both"/>
            </w:pPr>
            <w:r>
              <w:rPr>
                <w:rFonts w:ascii="Times New Roman"/>
                <w:b w:val="false"/>
                <w:i w:val="false"/>
                <w:color w:val="000000"/>
                <w:sz w:val="20"/>
              </w:rPr>
              <w:t>
справедливой стоимости через прибыль или убыток, выпущенным иностранными</w:t>
            </w:r>
          </w:p>
          <w:p>
            <w:pPr>
              <w:spacing w:after="20"/>
              <w:ind w:left="20"/>
              <w:jc w:val="both"/>
            </w:pPr>
            <w:r>
              <w:rPr>
                <w:rFonts w:ascii="Times New Roman"/>
                <w:b w:val="false"/>
                <w:i w:val="false"/>
                <w:color w:val="000000"/>
                <w:sz w:val="20"/>
              </w:rPr>
              <w:t>
центральными банками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в тенге, учитываемым по</w:t>
            </w:r>
          </w:p>
          <w:p>
            <w:pPr>
              <w:spacing w:after="20"/>
              <w:ind w:left="20"/>
              <w:jc w:val="both"/>
            </w:pPr>
            <w:r>
              <w:rPr>
                <w:rFonts w:ascii="Times New Roman"/>
                <w:b w:val="false"/>
                <w:i w:val="false"/>
                <w:color w:val="000000"/>
                <w:sz w:val="20"/>
              </w:rPr>
              <w:t>
справедливой стоимости через прибыль или убыток, выпущенным</w:t>
            </w:r>
          </w:p>
          <w:p>
            <w:pPr>
              <w:spacing w:after="20"/>
              <w:ind w:left="20"/>
              <w:jc w:val="both"/>
            </w:pPr>
            <w:r>
              <w:rPr>
                <w:rFonts w:ascii="Times New Roman"/>
                <w:b w:val="false"/>
                <w:i w:val="false"/>
                <w:color w:val="000000"/>
                <w:sz w:val="20"/>
              </w:rPr>
              <w:t>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в СКВ, учитываемым по</w:t>
            </w:r>
          </w:p>
          <w:p>
            <w:pPr>
              <w:spacing w:after="20"/>
              <w:ind w:left="20"/>
              <w:jc w:val="both"/>
            </w:pPr>
            <w:r>
              <w:rPr>
                <w:rFonts w:ascii="Times New Roman"/>
                <w:b w:val="false"/>
                <w:i w:val="false"/>
                <w:color w:val="000000"/>
                <w:sz w:val="20"/>
              </w:rPr>
              <w:t>
справедливой стоимости через прибыль или убыток, выпущенным</w:t>
            </w:r>
          </w:p>
          <w:p>
            <w:pPr>
              <w:spacing w:after="20"/>
              <w:ind w:left="20"/>
              <w:jc w:val="both"/>
            </w:pPr>
            <w:r>
              <w:rPr>
                <w:rFonts w:ascii="Times New Roman"/>
                <w:b w:val="false"/>
                <w:i w:val="false"/>
                <w:color w:val="000000"/>
                <w:sz w:val="20"/>
              </w:rPr>
              <w:t>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в ДВВ, учитываемым по</w:t>
            </w:r>
          </w:p>
          <w:p>
            <w:pPr>
              <w:spacing w:after="20"/>
              <w:ind w:left="20"/>
              <w:jc w:val="both"/>
            </w:pPr>
            <w:r>
              <w:rPr>
                <w:rFonts w:ascii="Times New Roman"/>
                <w:b w:val="false"/>
                <w:i w:val="false"/>
                <w:color w:val="000000"/>
                <w:sz w:val="20"/>
              </w:rPr>
              <w:t>
справедливой стоимости через прибыль или убыток, выпущенным</w:t>
            </w:r>
          </w:p>
          <w:p>
            <w:pPr>
              <w:spacing w:after="20"/>
              <w:ind w:left="20"/>
              <w:jc w:val="both"/>
            </w:pPr>
            <w:r>
              <w:rPr>
                <w:rFonts w:ascii="Times New Roman"/>
                <w:b w:val="false"/>
                <w:i w:val="false"/>
                <w:color w:val="000000"/>
                <w:sz w:val="20"/>
              </w:rPr>
              <w:t>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в тенге, учитываемым по</w:t>
            </w:r>
          </w:p>
          <w:p>
            <w:pPr>
              <w:spacing w:after="20"/>
              <w:ind w:left="20"/>
              <w:jc w:val="both"/>
            </w:pPr>
            <w:r>
              <w:rPr>
                <w:rFonts w:ascii="Times New Roman"/>
                <w:b w:val="false"/>
                <w:i w:val="false"/>
                <w:color w:val="000000"/>
                <w:sz w:val="20"/>
              </w:rPr>
              <w:t>
справедливой стоимости через прибыль или убыток, выпущенным финансовыми</w:t>
            </w:r>
          </w:p>
          <w:p>
            <w:pPr>
              <w:spacing w:after="20"/>
              <w:ind w:left="20"/>
              <w:jc w:val="both"/>
            </w:pPr>
            <w:r>
              <w:rPr>
                <w:rFonts w:ascii="Times New Roman"/>
                <w:b w:val="false"/>
                <w:i w:val="false"/>
                <w:color w:val="000000"/>
                <w:sz w:val="20"/>
              </w:rPr>
              <w:t>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в СКВ, учитываемым по</w:t>
            </w:r>
          </w:p>
          <w:p>
            <w:pPr>
              <w:spacing w:after="20"/>
              <w:ind w:left="20"/>
              <w:jc w:val="both"/>
            </w:pPr>
            <w:r>
              <w:rPr>
                <w:rFonts w:ascii="Times New Roman"/>
                <w:b w:val="false"/>
                <w:i w:val="false"/>
                <w:color w:val="000000"/>
                <w:sz w:val="20"/>
              </w:rPr>
              <w:t>
справедливой стоимости через прибыль или убыток, выпущенным финансовыми</w:t>
            </w:r>
          </w:p>
          <w:p>
            <w:pPr>
              <w:spacing w:after="20"/>
              <w:ind w:left="20"/>
              <w:jc w:val="both"/>
            </w:pPr>
            <w:r>
              <w:rPr>
                <w:rFonts w:ascii="Times New Roman"/>
                <w:b w:val="false"/>
                <w:i w:val="false"/>
                <w:color w:val="000000"/>
                <w:sz w:val="20"/>
              </w:rPr>
              <w:t>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в ДВВ, учитываемым по</w:t>
            </w:r>
          </w:p>
          <w:p>
            <w:pPr>
              <w:spacing w:after="20"/>
              <w:ind w:left="20"/>
              <w:jc w:val="both"/>
            </w:pPr>
            <w:r>
              <w:rPr>
                <w:rFonts w:ascii="Times New Roman"/>
                <w:b w:val="false"/>
                <w:i w:val="false"/>
                <w:color w:val="000000"/>
                <w:sz w:val="20"/>
              </w:rPr>
              <w:t>
справедливой стоимости через прибыль или убыток, выпущенным финансовыми</w:t>
            </w:r>
          </w:p>
          <w:p>
            <w:pPr>
              <w:spacing w:after="20"/>
              <w:ind w:left="20"/>
              <w:jc w:val="both"/>
            </w:pPr>
            <w:r>
              <w:rPr>
                <w:rFonts w:ascii="Times New Roman"/>
                <w:b w:val="false"/>
                <w:i w:val="false"/>
                <w:color w:val="000000"/>
                <w:sz w:val="20"/>
              </w:rPr>
              <w:t>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в тенге, учитываемым по</w:t>
            </w:r>
          </w:p>
          <w:p>
            <w:pPr>
              <w:spacing w:after="20"/>
              <w:ind w:left="20"/>
              <w:jc w:val="both"/>
            </w:pPr>
            <w:r>
              <w:rPr>
                <w:rFonts w:ascii="Times New Roman"/>
                <w:b w:val="false"/>
                <w:i w:val="false"/>
                <w:color w:val="000000"/>
                <w:sz w:val="20"/>
              </w:rPr>
              <w:t>
справедливой стоимости через прибыль или убыток, выпущенным</w:t>
            </w:r>
          </w:p>
          <w:p>
            <w:pPr>
              <w:spacing w:after="20"/>
              <w:ind w:left="20"/>
              <w:jc w:val="both"/>
            </w:pPr>
            <w:r>
              <w:rPr>
                <w:rFonts w:ascii="Times New Roman"/>
                <w:b w:val="false"/>
                <w:i w:val="false"/>
                <w:color w:val="000000"/>
                <w:sz w:val="20"/>
              </w:rPr>
              <w:t>
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в СКВ, учитываемым по</w:t>
            </w:r>
          </w:p>
          <w:p>
            <w:pPr>
              <w:spacing w:after="20"/>
              <w:ind w:left="20"/>
              <w:jc w:val="both"/>
            </w:pPr>
            <w:r>
              <w:rPr>
                <w:rFonts w:ascii="Times New Roman"/>
                <w:b w:val="false"/>
                <w:i w:val="false"/>
                <w:color w:val="000000"/>
                <w:sz w:val="20"/>
              </w:rPr>
              <w:t>
справедливой стоимости через прибыль или убыток, выпущенным</w:t>
            </w:r>
          </w:p>
          <w:p>
            <w:pPr>
              <w:spacing w:after="20"/>
              <w:ind w:left="20"/>
              <w:jc w:val="both"/>
            </w:pPr>
            <w:r>
              <w:rPr>
                <w:rFonts w:ascii="Times New Roman"/>
                <w:b w:val="false"/>
                <w:i w:val="false"/>
                <w:color w:val="000000"/>
                <w:sz w:val="20"/>
              </w:rPr>
              <w:t>
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в ДВВ, учитываемым по</w:t>
            </w:r>
          </w:p>
          <w:p>
            <w:pPr>
              <w:spacing w:after="20"/>
              <w:ind w:left="20"/>
              <w:jc w:val="both"/>
            </w:pPr>
            <w:r>
              <w:rPr>
                <w:rFonts w:ascii="Times New Roman"/>
                <w:b w:val="false"/>
                <w:i w:val="false"/>
                <w:color w:val="000000"/>
                <w:sz w:val="20"/>
              </w:rPr>
              <w:t>
справедливой стоимости через прибыль или убыток, выпущенным</w:t>
            </w:r>
          </w:p>
          <w:p>
            <w:pPr>
              <w:spacing w:after="20"/>
              <w:ind w:left="20"/>
              <w:jc w:val="both"/>
            </w:pPr>
            <w:r>
              <w:rPr>
                <w:rFonts w:ascii="Times New Roman"/>
                <w:b w:val="false"/>
                <w:i w:val="false"/>
                <w:color w:val="000000"/>
                <w:sz w:val="20"/>
              </w:rPr>
              <w:t>
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в тенге, учитываемым по</w:t>
            </w:r>
          </w:p>
          <w:p>
            <w:pPr>
              <w:spacing w:after="20"/>
              <w:ind w:left="20"/>
              <w:jc w:val="both"/>
            </w:pPr>
            <w:r>
              <w:rPr>
                <w:rFonts w:ascii="Times New Roman"/>
                <w:b w:val="false"/>
                <w:i w:val="false"/>
                <w:color w:val="000000"/>
                <w:sz w:val="20"/>
              </w:rPr>
              <w:t>
справедливой стоимости через прибыль или убыток, выпущенным</w:t>
            </w:r>
          </w:p>
          <w:p>
            <w:pPr>
              <w:spacing w:after="20"/>
              <w:ind w:left="20"/>
              <w:jc w:val="both"/>
            </w:pPr>
            <w:r>
              <w:rPr>
                <w:rFonts w:ascii="Times New Roman"/>
                <w:b w:val="false"/>
                <w:i w:val="false"/>
                <w:color w:val="000000"/>
                <w:sz w:val="20"/>
              </w:rPr>
              <w:t>
негосударственными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в СКВ, учитываемым по</w:t>
            </w:r>
          </w:p>
          <w:p>
            <w:pPr>
              <w:spacing w:after="20"/>
              <w:ind w:left="20"/>
              <w:jc w:val="both"/>
            </w:pPr>
            <w:r>
              <w:rPr>
                <w:rFonts w:ascii="Times New Roman"/>
                <w:b w:val="false"/>
                <w:i w:val="false"/>
                <w:color w:val="000000"/>
                <w:sz w:val="20"/>
              </w:rPr>
              <w:t>
справедливой стоимости через прибыль или убыток, выпущенным</w:t>
            </w:r>
          </w:p>
          <w:p>
            <w:pPr>
              <w:spacing w:after="20"/>
              <w:ind w:left="20"/>
              <w:jc w:val="both"/>
            </w:pPr>
            <w:r>
              <w:rPr>
                <w:rFonts w:ascii="Times New Roman"/>
                <w:b w:val="false"/>
                <w:i w:val="false"/>
                <w:color w:val="000000"/>
                <w:sz w:val="20"/>
              </w:rPr>
              <w:t>
негосударственными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в ДВВ, учитываемым по</w:t>
            </w:r>
          </w:p>
          <w:p>
            <w:pPr>
              <w:spacing w:after="20"/>
              <w:ind w:left="20"/>
              <w:jc w:val="both"/>
            </w:pPr>
            <w:r>
              <w:rPr>
                <w:rFonts w:ascii="Times New Roman"/>
                <w:b w:val="false"/>
                <w:i w:val="false"/>
                <w:color w:val="000000"/>
                <w:sz w:val="20"/>
              </w:rPr>
              <w:t>
справедливой стоимости через прибыль или убыток, выпущенным</w:t>
            </w:r>
          </w:p>
          <w:p>
            <w:pPr>
              <w:spacing w:after="20"/>
              <w:ind w:left="20"/>
              <w:jc w:val="both"/>
            </w:pPr>
            <w:r>
              <w:rPr>
                <w:rFonts w:ascii="Times New Roman"/>
                <w:b w:val="false"/>
                <w:i w:val="false"/>
                <w:color w:val="000000"/>
                <w:sz w:val="20"/>
              </w:rPr>
              <w:t>
негосударственными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учитываемым по справедливой</w:t>
            </w:r>
          </w:p>
          <w:p>
            <w:pPr>
              <w:spacing w:after="20"/>
              <w:ind w:left="20"/>
              <w:jc w:val="both"/>
            </w:pPr>
            <w:r>
              <w:rPr>
                <w:rFonts w:ascii="Times New Roman"/>
                <w:b w:val="false"/>
                <w:i w:val="false"/>
                <w:color w:val="000000"/>
                <w:sz w:val="20"/>
              </w:rPr>
              <w:t>
стоимости через прибыль или убыток</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тенге, учитываемым по справедливой стоимости через прибыль или убыток, выпущенным Правительством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СКВ, учитываемым по справедливой стоимости через прибыль или убыток, выпущенным Правительством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тенге, учитываемым по справедливой стоимости через прибыль или убыток, выпущенным местными исполнительными органами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СКВ, учитываемым по справедливой стоимости через прибыль или убыток, выпущенным местными исполнительными органами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тенге, учитываемым по справедливой стоимости через прибыль или убыток, выпущенным Национальным Банком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СКВ, учитываемым по справедливой стоимости через прибыль или убыток, выпущенным Национальным Банком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тенге, учитываемым по справедливой стоимости через прибыль или убыток, выпущенным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СКВ, учитываемым по справедливой стоимости через прибыль или убыток, выпущенным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ДВВ, учитываемым по справедливой стоимости через прибыль или убыток, выпущенным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тенге, учитываемым по справедливой стоимости через прибыль или убыток, выпущенным 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СКВ, учитываемым по справедливой стоимости через прибыль или убыток, выпущенным 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ДВВ, учитываемым по справедливой стоимости через прибыль или убыток, выпущенным 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тенге, учитываемым по справедливой стоимости через прибыль или убыток, выпущенным 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СКВ, учитываемым по справедливой стоимости через прибыль или убыток, выпущенным 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ДВВ, учитываемым по справедливой стоимости через прибыль или убыток, выпущенным 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тенге, учитываемым по справедливой стоимости через прибыль или убыток, выпущенным негосударственными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СКВ, учитываемым по справедливой стоимости через прибыль или убыток, выпущенным негосударственными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ДВВ, учитываемым по справедливой стоимости через прибыль или убыток, выпущенным негосударственными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тенге, учитываемым по справедливой стоимости через прибыль или убыток, выпущенным Правительством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СКВ, учитываемым по справедливой стоимости через прибыль или убыток, выпущенным Правительством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ДВВ, учитываемым по справедливой стоимости через прибыль или убыток, выпущенным Правительством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тенге, учитываемым по справедливой стоимости через прибыль или убыток, выпущенным местными исполнительными органами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СКВ, учитываемым по справедливой стоимости через прибыль или убыток, выпущенным местными исполнительными органами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ДВВ, учитываемым по справедливой стоимости через прибыль или убыток, выпущенным местными исполнительными органами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тенге, учитываемым по справедливой стоимости через прибыль или убыток, выпущенным иностранными центральными банками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СКВ, учитываемым по справедливой стоимости через прибыль или убыток, выпущенным иностранными центральными банками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ДВВ, учитываемым по справедливой стоимости через прибыль или убыток, выпущенным иностранными центральными банками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тенге, учитываемым по справедливой стоимости через прибыль или убыток, выпущенным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СКВ, учитываемым по справедливой стоимости через прибыль или убыток, выпущенным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ДВВ, учитываемым по справедливой стоимости через прибыль или убыток, выпущенным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тенге, учитываемым по справедливой стоимости через прибыль или убыток, выпущенным 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СКВ, учитываемым по справедливой стоимости через прибыль или убыток, выпущенным 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ДВВ, учитываемым по справедливой стоимости через прибыль или убыток, выпущенным 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тенге, учитываемым по справедливой стоимости через прибыль или убыток, выпущенным 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СКВ, учитываемым по справедливой стоимости через прибыль или убыток, выпущенным 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ДВВ, учитываемым по справедливой стоимости через прибыль или убыток, выпущенным 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тенге, учитываемым по справедливой стоимости через прибыль или убыток, выпущенным негосударственными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СКВ, учитываемым по справедливой стоимости через прибыль или убыток, выпущенным негосударственными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ДВВ, учитываемым по справедливой стоимости через прибыль или убыток, выпущенным негосударственными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учитываемым по справедливой</w:t>
            </w:r>
          </w:p>
          <w:p>
            <w:pPr>
              <w:spacing w:after="20"/>
              <w:ind w:left="20"/>
              <w:jc w:val="both"/>
            </w:pPr>
            <w:r>
              <w:rPr>
                <w:rFonts w:ascii="Times New Roman"/>
                <w:b w:val="false"/>
                <w:i w:val="false"/>
                <w:color w:val="000000"/>
                <w:sz w:val="20"/>
              </w:rPr>
              <w:t>
стоимости через прибыль или убыток</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тенге, учитываемым по справедливой стоимости через прибыль или убыток, выпущенным Правительством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СКВ, учитываемым по справедливой стоимости через прибыль или убыток, выпущенным Правительством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тенге, учитываемым по справедливой стоимости через прибыль или убыток, выпущенным местными исполнительными органами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СКВ, учитываемым по справедливой стоимости через прибыль или убыток, выпущенным местными исполнительными органами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тенге, учитываемым по справедливой стоимости через прибыль или убыток, выпущенным Национальным Банком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СКВ, учитываемым по справедливой стоимости через прибыль или убыток, выпущенным Национальным Банком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тенге, учитываемым по справедливой стоимости через прибыль или убыток, выпущенным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СКВ, учитываемым по справедливой стоимости через прибыль или убыток, выпущенным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ДВВ, учитываемым по справедливой стоимости через прибыль или убыток, выпущенным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тенге, учитываемым по справедливой стоимости через прибыль или убыток, выпущенным 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СКВ, учитываемым по справедливой стоимости через прибыль или убыток, выпущенным 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ДВВ, учитываемым по справедливой стоимости через прибыль или убыток, выпущенным 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тенге, учитываемым по справедливой стоимости через прибыль или убыток, выпущенным 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СКВ, учитываемым по справедливой стоимости через прибыль или убыток, выпущенным 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ДВВ, учитываемым по справедливой стоимости через прибыль или убыток, выпущенным 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тенге, учитываемым по справедливой стоимости через прибыль или убыток, выпущенным негосударственными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СКВ, учитываемым по справедливой стоимости через прибыль или убыток, выпущенным негосударственными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ДВВ, учитываемым по справедливой стоимости через прибыль или убыток, выпущенным негосударственными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тенге, учитываемым по справедливой стоимости через прибыль или убыток, выпущенным Правительством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СКВ, учитываемым по справедливой стоимости через прибыль или убыток, выпущенным Правительством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ДВВ, учитываемым по справедливой стоимости через прибыль или убыток, выпущенным Правительством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тенге, учитываемым по справедливой стоимости через прибыль или убыток, выпущенным местными исполнительными органами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СКВ, учитываемым по справедливой стоимости через прибыль или убыток, выпущенным местными исполнительными органами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ДВВ, учитываемым по справедливой стоимости через прибыль или убыток, выпущенным местными исполнительными органами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тенге, учитываемым по справедливой стоимости через прибыль или убыток, выпущенным иностранными центральными банками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СКВ, учитываемым по справедливой стоимости через прибыль или убыток, выпущенным иностранными центральными банками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ДВВ, учитываемым по справедливой стоимости через прибыль или убыток, выпущенным иностранными центральными банками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тенге, учитываемым по справедливой стоимости через прибыль или убыток, выпущенным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СКВ, учитываемым по справедливой стоимости через прибыль или убыток, выпущенным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ДВВ, учитываемым по справедливой стоимости через прибыль или убыток, выпущенным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тенге, учитываемым по справедливой стоимости через прибыль или убыток, выпущенным 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СКВ, учитываемым по справедливой стоимости через прибыль или убыток, выпущенным 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ДВВ, учитываемым по справедливой стоимости через прибыль или убыток, выпущенным 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тенге, учитываемым по справедливой стоимости через прибыль или убыток, выпущенным 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СКВ, учитываемым по справедливой стоимости через прибыль или убыток, выпущенным 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ДВВ, учитываемым по справедливой стоимости через прибыль или убыток, выпущенным 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тенге, учитываемым по справедливой стоимости через прибыль или убыток, выпущенным негосударственными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СКВ, учитываемым по справедливой стоимости через прибыль или убыток, выпущенным негосударственными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ДВВ, учитываемым по справедливой стоимости через прибыль или убыток, выпущенным негосударственными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w:t>
            </w:r>
          </w:p>
          <w:p>
            <w:pPr>
              <w:spacing w:after="20"/>
              <w:ind w:left="20"/>
              <w:jc w:val="both"/>
            </w:pPr>
            <w:r>
              <w:rPr>
                <w:rFonts w:ascii="Times New Roman"/>
                <w:b w:val="false"/>
                <w:i w:val="false"/>
                <w:color w:val="000000"/>
                <w:sz w:val="20"/>
              </w:rPr>
              <w:t>
учитываемых по справедливой стоимости через прибыль или убыток</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тенге, учитываемых по справедливой стоимости через прибыль или убыток, выпущенных Правительством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СКВ, учитываемых по справедливой стоимости через прибыль или убыток, выпущенных Правительством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тенге, учитываемых по справедливой стоимости через прибыль или убыток, выпущенных местными исполнительными органами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СКВ, учитываемых по справедливой стоимости через прибыль или убыток, выпущенных местными исполнительными органами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тенге, учитываемых по справедливой стоимости через прибыль или убыток, выпущенных Национальным Банком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СКВ, учитываемых по справедливой стоимости через прибыль или убыток, выпущенных Национальным Банком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тенге, учитываемых по справедливой стоимости через прибыль или убыток, выпущенных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СКВ, учитываемых по справедливой стоимости через прибыль или убыток, выпущенных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ДВВ, учитываемых по справедливой стоимости через прибыль или убыток, выпущенных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тенге, учитываемых по справедливой стоимости через прибыль или убыток, выпущенных 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СКВ, учитываемых по справедливой стоимости через прибыль или убыток, выпущенных 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ДВВ, учитываемых по справедливой стоимости через прибыль или убыток, выпущенных 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тенге, учитываемых по справедливой стоимости через прибыль или убыток, выпущенных 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СКВ, учитываемых по справедливой стоимости через прибыль или убыток, выпущенных 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ДВВ, учитываемых по справедливой стоимости через прибыль или убыток, выпущенных 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тенге, учитываемых по справедливой стоимости через прибыль или убыток, выпущенных негосударственными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СКВ, учитываемых по справедливой стоимости через прибыль или убыток, выпущенных негосударственными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ДВВ, учитываемых по справедливой стоимости через прибыль или убыток, выпущенных негосударственными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1208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тенге, учитываемых по справедливой стоимости через прибыль или убыток, выпущенных Правительством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СКВ, учитываемых по справедливой стоимости через прибыль или убыток, выпущенных Правительством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ДВВ, учитываемых по справедливой стоимости через прибыль или убыток, выпущенных Правительством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тенге, учитываемых по справедливой стоимости через прибыль или убыток, выпущенных местными исполнительными органами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СКВ, учитываемых по справедливой стоимости через прибыль или убыток, выпущенных местными исполнительными органами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ДВВ, учитываемых по справедливой стоимости через прибыль или убыток, выпущенных местными исполнительными органами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тенге, учитываемых по справедливой стоимости через прибыль или убыток, выпущенных иностранными центральными банками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СКВ, учитываемых по справедливой стоимости через прибыль или убыток, выпущенных иностранными центральными банками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ДВВ, учитываемых по справедливой стоимости через прибыль или убыток, выпущенных иностранными центральными банками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тенге, учитываемых по справедливой стоимости через прибыль или убыток, выпущенных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СКВ, учитываемых по справедливой стоимости через прибыль или убыток, выпущенных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ДВВ, учитываемых по справедливой стоимости через прибыль или убыток, выпущенных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тенге, учитываемых по справедливой стоимости через прибыль или убыток, выпущенных 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СКВ, учитываемых по справедливой стоимости через прибыль или убыток, выпущенных 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ДВВ, учитываемых по справедливой стоимости через прибыль или убыток, выпущенных 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тенге, учитываемых по справедливой стоимости через прибыль или убыток, выпущенных 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СКВ, учитываемых по справедливой стоимости через прибыль или убыток, выпущенных 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ДВВ, учитываемых по справедливой стоимости через прибыль или убыток, выпущенных 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тенге, учитываемых по справедливой стоимости через прибыль или убыток, выпущенных негосударственными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СКВ, учитываемых по справедливой стоимости через прибыль или убыток, выпущенных негосударственными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ДВВ, учитываемых по справедливой стоимости через прибыль или убыток, выпущенных негосударственными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w:t>
            </w:r>
          </w:p>
          <w:p>
            <w:pPr>
              <w:spacing w:after="20"/>
              <w:ind w:left="20"/>
              <w:jc w:val="both"/>
            </w:pPr>
            <w:r>
              <w:rPr>
                <w:rFonts w:ascii="Times New Roman"/>
                <w:b w:val="false"/>
                <w:i w:val="false"/>
                <w:color w:val="000000"/>
                <w:sz w:val="20"/>
              </w:rPr>
              <w:t>
учитываемых по справедливой стоимости через прибыль или убыток</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тенге, учитываемых по справедливой стоимости через прибыль или убыток, выпущенных Правительством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СКВ, учитываемых по справедливой стоимости через прибыль или убыток, выпущенных Правительством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тенге, учитываемых по справедливой стоимости через прибыль или убыток, выпущенных местными исполнительными органами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СКВ, учитываемых по справедливой стоимости через прибыль или убыток, выпущенных местными исполнительными органами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тенге, учитываемых по справедливой стоимости через прибыль или убыток, выпущенных Национальным Банком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СКВ, учитываемых по справедливой стоимости через прибыль или убыток, выпущенных Национальным Банком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тенге, учитываемых по справедливой стоимости через прибыль или убыток, выпущенных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СКВ, учитываемых по справедливой стоимости через прибыль или убыток, выпущенных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ДВВ, учитываемых по справедливой стоимости через прибыль или убыток, выпущенных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тенге, учитываемых по справедливой стоимости через прибыль или убыток, выпущенных 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СКВ, учитываемых по справедливой стоимости через прибыль или убыток, выпущенных 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ДВВ, учитываемых по справедливой стоимости через прибыль или убыток, выпущенных 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тенге, учитываемых по справедливой стоимости через прибыль или убыток, выпущенных 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СКВ, учитываемых по справедливой стоимости через прибыль или убыток, выпущенных 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ДВВ, учитываемых по справедливой стоимости через прибыль или убыток, выпущенных 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тенге, учитываемых по справедливой стоимости через прибыль или убыток, выпущенных негосударственными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СКВ, учитываемых по справедливой стоимости через прибыль или убыток, выпущенных негосударственными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ДВВ, учитываемых по справедливой стоимости через прибыль или убыток, выпущенных негосударственными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тенге, учитываемых по справедливой стоимости через прибыль или убыток, выпущенных Правительством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СКВ, учитываемых по справедливой стоимости через прибыль или убыток, выпущенных Правительством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ДВВ, учитываемых по справедливой стоимости через прибыль или убыток, выпущенных Правительством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тенге, учитываемых по справедливой стоимости через прибыль или убыток, выпущенных местными исполнительными органами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СКВ, учитываемых по справедливой стоимости через прибыль или убыток, выпущенных местными исполнительными органами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ДВВ, учитываемых по справедливой стоимости через прибыль или убыток, выпущенных местными исполнительными органами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тенге, учитываемых по справедливой стоимости через прибыль или убыток, выпущенных иностранными центральными банками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СКВ, учитываемых по справедливой стоимости через прибыль или убыток, выпущенных иностранными центральными банками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ДВВ, учитываемых по справедливой стоимости через прибыль или убыток, выпущенных иностранными центральными банками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тенге, учитываемых по справедливой стоимости через прибыль или убыток, выпущенных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СКВ, учитываемых по справедливой стоимости через прибыль или убыток, выпущенных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ДВВ, учитываемых по справедливой стоимости через прибыль или убыток, выпущенных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тенге, учитываемых по справедливой стоимости через прибыль или убыток, выпущенных 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СКВ, учитываемых по справедливой стоимости через прибыль или убыток, выпущенных 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ДВВ, учитываемых по справедливой стоимости через прибыль или убыток, выпущенных 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тенге, учитываемых по справедливой стоимости через прибыль или убыток, выпущенных 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СКВ, учитываемых по справедливой стоимости через прибыль или убыток, выпущенных 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ДВВ, учитываемых по справедливой стоимости через прибыль или убыток, выпущенных 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тенге, учитываемых по справедливой стоимости через прибыль или убыток, выпущенных негосударственными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СКВ, учитываемых по справедливой стоимости через прибыль или убыток, выпущенных негосударственными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ДВВ, учитываемых по справедливой стоимости через прибыль или убыток, выпущенных негосударственными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размещенные в других банках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размещенные в других банках (на одну ночь)</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тенге, размещенные в банках-резидентах (на одну ночь)</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СКВ, размещенные в банках-резидентах (на одну ночь)</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ДВВ, размещенные в банках-резидентах (на одну ночь)</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тенге, размещенные в акционерном обществе "Казпочта"</w:t>
            </w:r>
          </w:p>
          <w:p>
            <w:pPr>
              <w:spacing w:after="20"/>
              <w:ind w:left="20"/>
              <w:jc w:val="both"/>
            </w:pPr>
            <w:r>
              <w:rPr>
                <w:rFonts w:ascii="Times New Roman"/>
                <w:b w:val="false"/>
                <w:i w:val="false"/>
                <w:color w:val="000000"/>
                <w:sz w:val="20"/>
              </w:rPr>
              <w:t>
(на одну ночь)</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СКВ, размещенные в акционерном обществе "Казпочта" (на одну</w:t>
            </w:r>
          </w:p>
          <w:p>
            <w:pPr>
              <w:spacing w:after="20"/>
              <w:ind w:left="20"/>
              <w:jc w:val="both"/>
            </w:pPr>
            <w:r>
              <w:rPr>
                <w:rFonts w:ascii="Times New Roman"/>
                <w:b w:val="false"/>
                <w:i w:val="false"/>
                <w:color w:val="000000"/>
                <w:sz w:val="20"/>
              </w:rPr>
              <w:t>
ночь)</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ДВВ, размещенные в акционерном обществе "Казпочта" (на одну</w:t>
            </w:r>
          </w:p>
          <w:p>
            <w:pPr>
              <w:spacing w:after="20"/>
              <w:ind w:left="20"/>
              <w:jc w:val="both"/>
            </w:pPr>
            <w:r>
              <w:rPr>
                <w:rFonts w:ascii="Times New Roman"/>
                <w:b w:val="false"/>
                <w:i w:val="false"/>
                <w:color w:val="000000"/>
                <w:sz w:val="20"/>
              </w:rPr>
              <w:t>
ночь)</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тенге, размещенные в иностранных центральных банках (на одну</w:t>
            </w:r>
          </w:p>
          <w:p>
            <w:pPr>
              <w:spacing w:after="20"/>
              <w:ind w:left="20"/>
              <w:jc w:val="both"/>
            </w:pPr>
            <w:r>
              <w:rPr>
                <w:rFonts w:ascii="Times New Roman"/>
                <w:b w:val="false"/>
                <w:i w:val="false"/>
                <w:color w:val="000000"/>
                <w:sz w:val="20"/>
              </w:rPr>
              <w:t>
ночь)</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СКВ, размещенные в иностранных центральных банках (на одну</w:t>
            </w:r>
          </w:p>
          <w:p>
            <w:pPr>
              <w:spacing w:after="20"/>
              <w:ind w:left="20"/>
              <w:jc w:val="both"/>
            </w:pPr>
            <w:r>
              <w:rPr>
                <w:rFonts w:ascii="Times New Roman"/>
                <w:b w:val="false"/>
                <w:i w:val="false"/>
                <w:color w:val="000000"/>
                <w:sz w:val="20"/>
              </w:rPr>
              <w:t>
ночь)</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ДВВ, размещенные в иностранных центральных банках (на одну</w:t>
            </w:r>
          </w:p>
          <w:p>
            <w:pPr>
              <w:spacing w:after="20"/>
              <w:ind w:left="20"/>
              <w:jc w:val="both"/>
            </w:pPr>
            <w:r>
              <w:rPr>
                <w:rFonts w:ascii="Times New Roman"/>
                <w:b w:val="false"/>
                <w:i w:val="false"/>
                <w:color w:val="000000"/>
                <w:sz w:val="20"/>
              </w:rPr>
              <w:t>
ночь)</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тенге, размещенные в банках-нерезидентах (на одну ночь)</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СКВ, размещенные в банках-нерезидентах (на одну ночь)</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ДВВ, размещенные в банках-нерезидентах (на одну ночь)</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размещенные в других банках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в тенге, размещенные в банках-резидентах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в СКВ, размещенные в банках-резидентах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в ДВВ, размещенные в банках-резидентах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в тенге, размещенные в акционерном обществе</w:t>
            </w:r>
          </w:p>
          <w:p>
            <w:pPr>
              <w:spacing w:after="20"/>
              <w:ind w:left="20"/>
              <w:jc w:val="both"/>
            </w:pPr>
            <w:r>
              <w:rPr>
                <w:rFonts w:ascii="Times New Roman"/>
                <w:b w:val="false"/>
                <w:i w:val="false"/>
                <w:color w:val="000000"/>
                <w:sz w:val="20"/>
              </w:rPr>
              <w:t>
"Казпочта"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в СКВ, размещенные в акционерном обществе</w:t>
            </w:r>
          </w:p>
          <w:p>
            <w:pPr>
              <w:spacing w:after="20"/>
              <w:ind w:left="20"/>
              <w:jc w:val="both"/>
            </w:pPr>
            <w:r>
              <w:rPr>
                <w:rFonts w:ascii="Times New Roman"/>
                <w:b w:val="false"/>
                <w:i w:val="false"/>
                <w:color w:val="000000"/>
                <w:sz w:val="20"/>
              </w:rPr>
              <w:t>
"Казпочта"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в ДВВ, размещенные в акционерном обществе</w:t>
            </w:r>
          </w:p>
          <w:p>
            <w:pPr>
              <w:spacing w:after="20"/>
              <w:ind w:left="20"/>
              <w:jc w:val="both"/>
            </w:pPr>
            <w:r>
              <w:rPr>
                <w:rFonts w:ascii="Times New Roman"/>
                <w:b w:val="false"/>
                <w:i w:val="false"/>
                <w:color w:val="000000"/>
                <w:sz w:val="20"/>
              </w:rPr>
              <w:t>
"Казпочта"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в тенге, размещенные в иностранных центральных</w:t>
            </w:r>
          </w:p>
          <w:p>
            <w:pPr>
              <w:spacing w:after="20"/>
              <w:ind w:left="20"/>
              <w:jc w:val="both"/>
            </w:pPr>
            <w:r>
              <w:rPr>
                <w:rFonts w:ascii="Times New Roman"/>
                <w:b w:val="false"/>
                <w:i w:val="false"/>
                <w:color w:val="000000"/>
                <w:sz w:val="20"/>
              </w:rPr>
              <w:t>
банках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в СКВ, размещенные в иностранных центральных</w:t>
            </w:r>
          </w:p>
          <w:p>
            <w:pPr>
              <w:spacing w:after="20"/>
              <w:ind w:left="20"/>
              <w:jc w:val="both"/>
            </w:pPr>
            <w:r>
              <w:rPr>
                <w:rFonts w:ascii="Times New Roman"/>
                <w:b w:val="false"/>
                <w:i w:val="false"/>
                <w:color w:val="000000"/>
                <w:sz w:val="20"/>
              </w:rPr>
              <w:t>
банках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в ДВВ, размещенные в иностранных центральных</w:t>
            </w:r>
          </w:p>
          <w:p>
            <w:pPr>
              <w:spacing w:after="20"/>
              <w:ind w:left="20"/>
              <w:jc w:val="both"/>
            </w:pPr>
            <w:r>
              <w:rPr>
                <w:rFonts w:ascii="Times New Roman"/>
                <w:b w:val="false"/>
                <w:i w:val="false"/>
                <w:color w:val="000000"/>
                <w:sz w:val="20"/>
              </w:rPr>
              <w:t>
банках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в тенге, размещенные в банках-нерезидентах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в СКВ, размещенные в банках-нерезидентах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в ДВВ, размещенные в банках-нерезидентах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размещенные в других банках (до одного месяца)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в тенге, размещенные в банках-резидентах (до одного</w:t>
            </w:r>
          </w:p>
          <w:p>
            <w:pPr>
              <w:spacing w:after="20"/>
              <w:ind w:left="20"/>
              <w:jc w:val="both"/>
            </w:pPr>
            <w:r>
              <w:rPr>
                <w:rFonts w:ascii="Times New Roman"/>
                <w:b w:val="false"/>
                <w:i w:val="false"/>
                <w:color w:val="000000"/>
                <w:sz w:val="20"/>
              </w:rPr>
              <w:t>
месяца)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в СКВ, размещенные в банках-резидентах (до одного</w:t>
            </w:r>
          </w:p>
          <w:p>
            <w:pPr>
              <w:spacing w:after="20"/>
              <w:ind w:left="20"/>
              <w:jc w:val="both"/>
            </w:pPr>
            <w:r>
              <w:rPr>
                <w:rFonts w:ascii="Times New Roman"/>
                <w:b w:val="false"/>
                <w:i w:val="false"/>
                <w:color w:val="000000"/>
                <w:sz w:val="20"/>
              </w:rPr>
              <w:t>
месяца)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в ДВВ, размещенные в банках-резидентах (до одного</w:t>
            </w:r>
          </w:p>
          <w:p>
            <w:pPr>
              <w:spacing w:after="20"/>
              <w:ind w:left="20"/>
              <w:jc w:val="both"/>
            </w:pPr>
            <w:r>
              <w:rPr>
                <w:rFonts w:ascii="Times New Roman"/>
                <w:b w:val="false"/>
                <w:i w:val="false"/>
                <w:color w:val="000000"/>
                <w:sz w:val="20"/>
              </w:rPr>
              <w:t>
месяца)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в тенге, размещенные в акционерном обществе</w:t>
            </w:r>
          </w:p>
          <w:p>
            <w:pPr>
              <w:spacing w:after="20"/>
              <w:ind w:left="20"/>
              <w:jc w:val="both"/>
            </w:pPr>
            <w:r>
              <w:rPr>
                <w:rFonts w:ascii="Times New Roman"/>
                <w:b w:val="false"/>
                <w:i w:val="false"/>
                <w:color w:val="000000"/>
                <w:sz w:val="20"/>
              </w:rPr>
              <w:t>
"Казпочта" (до одного месяца)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в СКВ, размещенные в акционерном обществе</w:t>
            </w:r>
          </w:p>
          <w:p>
            <w:pPr>
              <w:spacing w:after="20"/>
              <w:ind w:left="20"/>
              <w:jc w:val="both"/>
            </w:pPr>
            <w:r>
              <w:rPr>
                <w:rFonts w:ascii="Times New Roman"/>
                <w:b w:val="false"/>
                <w:i w:val="false"/>
                <w:color w:val="000000"/>
                <w:sz w:val="20"/>
              </w:rPr>
              <w:t>
"Казпочта" (до одного месяца)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в ДВВ, размещенные в акционерном обществе</w:t>
            </w:r>
          </w:p>
          <w:p>
            <w:pPr>
              <w:spacing w:after="20"/>
              <w:ind w:left="20"/>
              <w:jc w:val="both"/>
            </w:pPr>
            <w:r>
              <w:rPr>
                <w:rFonts w:ascii="Times New Roman"/>
                <w:b w:val="false"/>
                <w:i w:val="false"/>
                <w:color w:val="000000"/>
                <w:sz w:val="20"/>
              </w:rPr>
              <w:t>
"Казпочта" (до одного месяца)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в тенге, размещенные в иностранных центральных</w:t>
            </w:r>
          </w:p>
          <w:p>
            <w:pPr>
              <w:spacing w:after="20"/>
              <w:ind w:left="20"/>
              <w:jc w:val="both"/>
            </w:pPr>
            <w:r>
              <w:rPr>
                <w:rFonts w:ascii="Times New Roman"/>
                <w:b w:val="false"/>
                <w:i w:val="false"/>
                <w:color w:val="000000"/>
                <w:sz w:val="20"/>
              </w:rPr>
              <w:t>
банках (до одного месяца)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в СКВ, размещенные в иностранных центральных банках</w:t>
            </w:r>
          </w:p>
          <w:p>
            <w:pPr>
              <w:spacing w:after="20"/>
              <w:ind w:left="20"/>
              <w:jc w:val="both"/>
            </w:pPr>
            <w:r>
              <w:rPr>
                <w:rFonts w:ascii="Times New Roman"/>
                <w:b w:val="false"/>
                <w:i w:val="false"/>
                <w:color w:val="000000"/>
                <w:sz w:val="20"/>
              </w:rPr>
              <w:t>
(до одного месяца)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в ДВВ, размещенные в иностранных центральных банках</w:t>
            </w:r>
          </w:p>
          <w:p>
            <w:pPr>
              <w:spacing w:after="20"/>
              <w:ind w:left="20"/>
              <w:jc w:val="both"/>
            </w:pPr>
            <w:r>
              <w:rPr>
                <w:rFonts w:ascii="Times New Roman"/>
                <w:b w:val="false"/>
                <w:i w:val="false"/>
                <w:color w:val="000000"/>
                <w:sz w:val="20"/>
              </w:rPr>
              <w:t>
(до одного месяца)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в тенге, размещенные в банках-нерезидентах</w:t>
            </w:r>
          </w:p>
          <w:p>
            <w:pPr>
              <w:spacing w:after="20"/>
              <w:ind w:left="20"/>
              <w:jc w:val="both"/>
            </w:pPr>
            <w:r>
              <w:rPr>
                <w:rFonts w:ascii="Times New Roman"/>
                <w:b w:val="false"/>
                <w:i w:val="false"/>
                <w:color w:val="000000"/>
                <w:sz w:val="20"/>
              </w:rPr>
              <w:t>
(до одного месяца)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в СКВ, размещенные в банках-нерезидентах</w:t>
            </w:r>
          </w:p>
          <w:p>
            <w:pPr>
              <w:spacing w:after="20"/>
              <w:ind w:left="20"/>
              <w:jc w:val="both"/>
            </w:pPr>
            <w:r>
              <w:rPr>
                <w:rFonts w:ascii="Times New Roman"/>
                <w:b w:val="false"/>
                <w:i w:val="false"/>
                <w:color w:val="000000"/>
                <w:sz w:val="20"/>
              </w:rPr>
              <w:t>
(до одного месяца)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в ДВВ, размещенные в банках-нерезидентах</w:t>
            </w:r>
          </w:p>
          <w:p>
            <w:pPr>
              <w:spacing w:after="20"/>
              <w:ind w:left="20"/>
              <w:jc w:val="both"/>
            </w:pPr>
            <w:r>
              <w:rPr>
                <w:rFonts w:ascii="Times New Roman"/>
                <w:b w:val="false"/>
                <w:i w:val="false"/>
                <w:color w:val="000000"/>
                <w:sz w:val="20"/>
              </w:rPr>
              <w:t>
(до одного месяца)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размещенные в других банках (до одного года)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в тенге, размещенные в банках-резидентах</w:t>
            </w:r>
          </w:p>
          <w:p>
            <w:pPr>
              <w:spacing w:after="20"/>
              <w:ind w:left="20"/>
              <w:jc w:val="both"/>
            </w:pPr>
            <w:r>
              <w:rPr>
                <w:rFonts w:ascii="Times New Roman"/>
                <w:b w:val="false"/>
                <w:i w:val="false"/>
                <w:color w:val="000000"/>
                <w:sz w:val="20"/>
              </w:rPr>
              <w:t>
(до одного года)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в СКВ, размещенные в банках-резидентах</w:t>
            </w:r>
          </w:p>
          <w:p>
            <w:pPr>
              <w:spacing w:after="20"/>
              <w:ind w:left="20"/>
              <w:jc w:val="both"/>
            </w:pPr>
            <w:r>
              <w:rPr>
                <w:rFonts w:ascii="Times New Roman"/>
                <w:b w:val="false"/>
                <w:i w:val="false"/>
                <w:color w:val="000000"/>
                <w:sz w:val="20"/>
              </w:rPr>
              <w:t>
(до одного года)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в ДВВ, размещенные в банках-резидентах</w:t>
            </w:r>
          </w:p>
          <w:p>
            <w:pPr>
              <w:spacing w:after="20"/>
              <w:ind w:left="20"/>
              <w:jc w:val="both"/>
            </w:pPr>
            <w:r>
              <w:rPr>
                <w:rFonts w:ascii="Times New Roman"/>
                <w:b w:val="false"/>
                <w:i w:val="false"/>
                <w:color w:val="000000"/>
                <w:sz w:val="20"/>
              </w:rPr>
              <w:t>
(до одного года)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в тенге, размещенные в акционерном обществе</w:t>
            </w:r>
          </w:p>
          <w:p>
            <w:pPr>
              <w:spacing w:after="20"/>
              <w:ind w:left="20"/>
              <w:jc w:val="both"/>
            </w:pPr>
            <w:r>
              <w:rPr>
                <w:rFonts w:ascii="Times New Roman"/>
                <w:b w:val="false"/>
                <w:i w:val="false"/>
                <w:color w:val="000000"/>
                <w:sz w:val="20"/>
              </w:rPr>
              <w:t>
"Казпочта" (до одного года)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в СКВ, размещенные в акционерном обществе</w:t>
            </w:r>
          </w:p>
          <w:p>
            <w:pPr>
              <w:spacing w:after="20"/>
              <w:ind w:left="20"/>
              <w:jc w:val="both"/>
            </w:pPr>
            <w:r>
              <w:rPr>
                <w:rFonts w:ascii="Times New Roman"/>
                <w:b w:val="false"/>
                <w:i w:val="false"/>
                <w:color w:val="000000"/>
                <w:sz w:val="20"/>
              </w:rPr>
              <w:t>
"Казпочта" (до одного года)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в ДВВ, размещенные в акционерном обществе</w:t>
            </w:r>
          </w:p>
          <w:p>
            <w:pPr>
              <w:spacing w:after="20"/>
              <w:ind w:left="20"/>
              <w:jc w:val="both"/>
            </w:pPr>
            <w:r>
              <w:rPr>
                <w:rFonts w:ascii="Times New Roman"/>
                <w:b w:val="false"/>
                <w:i w:val="false"/>
                <w:color w:val="000000"/>
                <w:sz w:val="20"/>
              </w:rPr>
              <w:t>
"Казпочта" (до одного года)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в тенге, размещенные в иностранных центральных</w:t>
            </w:r>
          </w:p>
          <w:p>
            <w:pPr>
              <w:spacing w:after="20"/>
              <w:ind w:left="20"/>
              <w:jc w:val="both"/>
            </w:pPr>
            <w:r>
              <w:rPr>
                <w:rFonts w:ascii="Times New Roman"/>
                <w:b w:val="false"/>
                <w:i w:val="false"/>
                <w:color w:val="000000"/>
                <w:sz w:val="20"/>
              </w:rPr>
              <w:t>
банках (до одного года)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в СКВ, размещенные в иностранных центральных банках</w:t>
            </w:r>
          </w:p>
          <w:p>
            <w:pPr>
              <w:spacing w:after="20"/>
              <w:ind w:left="20"/>
              <w:jc w:val="both"/>
            </w:pPr>
            <w:r>
              <w:rPr>
                <w:rFonts w:ascii="Times New Roman"/>
                <w:b w:val="false"/>
                <w:i w:val="false"/>
                <w:color w:val="000000"/>
                <w:sz w:val="20"/>
              </w:rPr>
              <w:t>
(до одного года)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в ДВВ, размещенные в иностранных центральных банках</w:t>
            </w:r>
          </w:p>
          <w:p>
            <w:pPr>
              <w:spacing w:after="20"/>
              <w:ind w:left="20"/>
              <w:jc w:val="both"/>
            </w:pPr>
            <w:r>
              <w:rPr>
                <w:rFonts w:ascii="Times New Roman"/>
                <w:b w:val="false"/>
                <w:i w:val="false"/>
                <w:color w:val="000000"/>
                <w:sz w:val="20"/>
              </w:rPr>
              <w:t>
(до одного года)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в тенге, размещенные в банках-нерезидентах</w:t>
            </w:r>
          </w:p>
          <w:p>
            <w:pPr>
              <w:spacing w:after="20"/>
              <w:ind w:left="20"/>
              <w:jc w:val="both"/>
            </w:pPr>
            <w:r>
              <w:rPr>
                <w:rFonts w:ascii="Times New Roman"/>
                <w:b w:val="false"/>
                <w:i w:val="false"/>
                <w:color w:val="000000"/>
                <w:sz w:val="20"/>
              </w:rPr>
              <w:t>
(до одного года)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в СКВ, размещенные в банках-нерезидентах</w:t>
            </w:r>
          </w:p>
          <w:p>
            <w:pPr>
              <w:spacing w:after="20"/>
              <w:ind w:left="20"/>
              <w:jc w:val="both"/>
            </w:pPr>
            <w:r>
              <w:rPr>
                <w:rFonts w:ascii="Times New Roman"/>
                <w:b w:val="false"/>
                <w:i w:val="false"/>
                <w:color w:val="000000"/>
                <w:sz w:val="20"/>
              </w:rPr>
              <w:t>
(до одного года)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в ДВВ, размещенные в банках-нерезидентах</w:t>
            </w:r>
          </w:p>
          <w:p>
            <w:pPr>
              <w:spacing w:after="20"/>
              <w:ind w:left="20"/>
              <w:jc w:val="both"/>
            </w:pPr>
            <w:r>
              <w:rPr>
                <w:rFonts w:ascii="Times New Roman"/>
                <w:b w:val="false"/>
                <w:i w:val="false"/>
                <w:color w:val="000000"/>
                <w:sz w:val="20"/>
              </w:rPr>
              <w:t>
(до одного года)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размещенные в других банках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в тенге, размещенные в банках-резидентах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в СКВ, размещенные в банках-резидентах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в ДВВ, размещенные в банках-резидентах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в тенге, размещенные в акционерном обществе</w:t>
            </w:r>
          </w:p>
          <w:p>
            <w:pPr>
              <w:spacing w:after="20"/>
              <w:ind w:left="20"/>
              <w:jc w:val="both"/>
            </w:pPr>
            <w:r>
              <w:rPr>
                <w:rFonts w:ascii="Times New Roman"/>
                <w:b w:val="false"/>
                <w:i w:val="false"/>
                <w:color w:val="000000"/>
                <w:sz w:val="20"/>
              </w:rPr>
              <w:t>
"Казпочта"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в СКВ, размещенные в акционерном обществе "Казпочта"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в ДВВ, размещенные в акционерном обществе "Казпочта"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в тенге, размещенные в иностранных центральных</w:t>
            </w:r>
          </w:p>
          <w:p>
            <w:pPr>
              <w:spacing w:after="20"/>
              <w:ind w:left="20"/>
              <w:jc w:val="both"/>
            </w:pPr>
            <w:r>
              <w:rPr>
                <w:rFonts w:ascii="Times New Roman"/>
                <w:b w:val="false"/>
                <w:i w:val="false"/>
                <w:color w:val="000000"/>
                <w:sz w:val="20"/>
              </w:rPr>
              <w:t>
банках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в СКВ, размещенные в иностранных центральных банках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в ДВВ, размещенные в иностранных центральных банках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в тенге, размещенные в банках-нерезидентах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в СКВ, размещенные в банках-нерезидентах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в ДВВ, размещенные в банках-нерезидентах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размещенные в других банках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в тенге, размещенные в Национальном Банке</w:t>
            </w:r>
          </w:p>
          <w:p>
            <w:pPr>
              <w:spacing w:after="20"/>
              <w:ind w:left="20"/>
              <w:jc w:val="both"/>
            </w:pPr>
            <w:r>
              <w:rPr>
                <w:rFonts w:ascii="Times New Roman"/>
                <w:b w:val="false"/>
                <w:i w:val="false"/>
                <w:color w:val="000000"/>
                <w:sz w:val="20"/>
              </w:rPr>
              <w:t>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в тенге, размещенные в банках-резидентах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в СКВ, размещенные в банках-резидентах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в ДВВ, размещенные в банках-резидентах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в тенге, размещенные в акционерном обществе "Казпочта"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в СКВ, размещенные в акционерном обществе "Казпочта"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в ДВВ, размещенные в акционерном обществе "Казпочта"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в тенге, размещенные в иностранных центральных банках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в СКВ, размещенные в иностранных центральных банках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в ДВВ, размещенные в иностранных центральных банках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в тенге, размещенные в банках-нерезидентах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в СКВ, размещенные в банках-нерезидентах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в ДВВ, размещенные в банках-нерезидентах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других банков по вкладам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банков-резидентов по вкладам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банков-резидентов по вкладам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банков-резидентов по вкладам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акционерного общества "Казпочта" по вкладам</w:t>
            </w:r>
          </w:p>
          <w:p>
            <w:pPr>
              <w:spacing w:after="20"/>
              <w:ind w:left="20"/>
              <w:jc w:val="both"/>
            </w:pPr>
            <w:r>
              <w:rPr>
                <w:rFonts w:ascii="Times New Roman"/>
                <w:b w:val="false"/>
                <w:i w:val="false"/>
                <w:color w:val="000000"/>
                <w:sz w:val="20"/>
              </w:rPr>
              <w:t>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акционерного общества "Казпочта" по вкладам</w:t>
            </w:r>
          </w:p>
          <w:p>
            <w:pPr>
              <w:spacing w:after="20"/>
              <w:ind w:left="20"/>
              <w:jc w:val="both"/>
            </w:pPr>
            <w:r>
              <w:rPr>
                <w:rFonts w:ascii="Times New Roman"/>
                <w:b w:val="false"/>
                <w:i w:val="false"/>
                <w:color w:val="000000"/>
                <w:sz w:val="20"/>
              </w:rPr>
              <w:t>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акционерного общества "Казпочта" по вкладам</w:t>
            </w:r>
          </w:p>
          <w:p>
            <w:pPr>
              <w:spacing w:after="20"/>
              <w:ind w:left="20"/>
              <w:jc w:val="both"/>
            </w:pPr>
            <w:r>
              <w:rPr>
                <w:rFonts w:ascii="Times New Roman"/>
                <w:b w:val="false"/>
                <w:i w:val="false"/>
                <w:color w:val="000000"/>
                <w:sz w:val="20"/>
              </w:rPr>
              <w:t>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иностранных центральных банков по вкладам в</w:t>
            </w:r>
          </w:p>
          <w:p>
            <w:pPr>
              <w:spacing w:after="20"/>
              <w:ind w:left="20"/>
              <w:jc w:val="both"/>
            </w:pPr>
            <w:r>
              <w:rPr>
                <w:rFonts w:ascii="Times New Roman"/>
                <w:b w:val="false"/>
                <w:i w:val="false"/>
                <w:color w:val="000000"/>
                <w:sz w:val="20"/>
              </w:rPr>
              <w:t>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иностранных центральных банков по вкладам в</w:t>
            </w:r>
          </w:p>
          <w:p>
            <w:pPr>
              <w:spacing w:after="20"/>
              <w:ind w:left="20"/>
              <w:jc w:val="both"/>
            </w:pPr>
            <w:r>
              <w:rPr>
                <w:rFonts w:ascii="Times New Roman"/>
                <w:b w:val="false"/>
                <w:i w:val="false"/>
                <w:color w:val="000000"/>
                <w:sz w:val="20"/>
              </w:rPr>
              <w:t>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иностранных центральных банков по вкладам в</w:t>
            </w:r>
          </w:p>
          <w:p>
            <w:pPr>
              <w:spacing w:after="20"/>
              <w:ind w:left="20"/>
              <w:jc w:val="both"/>
            </w:pPr>
            <w:r>
              <w:rPr>
                <w:rFonts w:ascii="Times New Roman"/>
                <w:b w:val="false"/>
                <w:i w:val="false"/>
                <w:color w:val="000000"/>
                <w:sz w:val="20"/>
              </w:rPr>
              <w:t>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банков-нерезидентов по вкладам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банков-нерезидентов по вкладам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банков-нерезидентов по вкладам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вкладам, размещенным в других банках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вкладам, размещенным в Национальном Банке Республики Казахстан,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вкладам, размещенным в Национальном Банке Республики Казахстан,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вкладам, размещенным в Национальном Банке Республики Казахстан,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вкладам, размещенным в банках-резидентах,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вкладам, размещенным в банках-резидентах,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вкладам, размещенным в банках-резидентах,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вкладам, размещенным в финансовых организациях-резидентах,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вкладам, размещенным в финансовых организациях-резидентах,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вкладам, размещенным в финансовых организациях-резидентах,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вкладам, размещенным в акционерном обществе "Казпочта",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вкладам, размещенным в акционерном обществе "Казпочта",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вкладам, размещенным в акционерном обществе "Казпочта",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вкладам, размещенным в иностранных центральных банках,в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вкладам, размещенным в иностранных центральных банках,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вкладам, размещенным в иностранных центральных банках,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вкладам, размещенным в банках-нерезидентах,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вкладам, размещенным в банках-нерезидентах,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вкладам, размещенным в банках-нерезидентах,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вкладам, размещенным в финансовых организациях-нерезидентах,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вкладам, размещенным в финансовых организациях-нерезидентах,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вкладам, размещенным в финансовых организациях-нерезидентах,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размещенного</w:t>
            </w:r>
          </w:p>
          <w:p>
            <w:pPr>
              <w:spacing w:after="20"/>
              <w:ind w:left="20"/>
              <w:jc w:val="both"/>
            </w:pPr>
            <w:r>
              <w:rPr>
                <w:rFonts w:ascii="Times New Roman"/>
                <w:b w:val="false"/>
                <w:i w:val="false"/>
                <w:color w:val="000000"/>
                <w:sz w:val="20"/>
              </w:rPr>
              <w:t>
в других банках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тенге, размещенного в Национальном Банке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СКВ, размещенного в Национальном Банке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ДВВ, размещенного в Национальном Банке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тенге, размещенного в банках-резидентах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СКВ, размещенного в банках-резидентах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ДВВ, размещенного в банках-резидентах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тенге, размещенного в акционерном обществе "Казпочта"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СКВ, размещенного в акционерном обществе "Казпочта"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ДВВ, размещенного в акционерном обществе "Казпочта"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тенге, размещенного в иностранных центральных банках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СКВ, размещенного в иностранных центральных банках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ДВВ, размещенного в иностранных центральных банках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тенге, размещенного в банках-нерезидентах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СКВ, размещенного в банках-нерезидентах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ДВВ, размещенного в банках-нерезидентах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размещенного</w:t>
            </w:r>
          </w:p>
          <w:p>
            <w:pPr>
              <w:spacing w:after="20"/>
              <w:ind w:left="20"/>
              <w:jc w:val="both"/>
            </w:pPr>
            <w:r>
              <w:rPr>
                <w:rFonts w:ascii="Times New Roman"/>
                <w:b w:val="false"/>
                <w:i w:val="false"/>
                <w:color w:val="000000"/>
                <w:sz w:val="20"/>
              </w:rPr>
              <w:t>
в других банках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тенге, размещенного в Национальном Банке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СКВ, размещенного в Национальном Банке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ДВВ, размещенного в Национальном Банке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тенге, размещенного в банках-резидентах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СКВ, размещенного в банках-резидентах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ДВВ, размещенного в банках-резидентах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тенге, размещенного в акционерном обществе "Казпочта"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СКВ, размещенного в акционерном обществе "Казпочта"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ДВВ, размещенного в акционерном обществе "Казпочта"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тенге, размещенного в иностранных центральных банках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СКВ, размещенного в иностранных центральных банках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ДВВ, размещенного в иностранных центральных банках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тенге, размещенного в банках-нерезидентах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СКВ, размещенного в банках-нерезидентах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ДВВ, размещенного в банках-нерезидентах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w:t>
            </w:r>
          </w:p>
          <w:p>
            <w:pPr>
              <w:spacing w:after="20"/>
              <w:ind w:left="20"/>
              <w:jc w:val="both"/>
            </w:pPr>
            <w:r>
              <w:rPr>
                <w:rFonts w:ascii="Times New Roman"/>
                <w:b w:val="false"/>
                <w:i w:val="false"/>
                <w:color w:val="000000"/>
                <w:sz w:val="20"/>
              </w:rPr>
              <w:t>
размещенного в других банках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тенге, размещенного в Национальном Банке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тенге, размещенного в банках-резидентах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СКВ, размещенного в банках-резидентах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ДВВ, размещенного в банках-резидентах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тенге, размещенного в финансовых организациях-резидентах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СКВ, размещенного в финансовых организациях-резидентах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ДВВ, размещенного в финансовых организациях-резидентах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тенге, размещенного в акционерном обществе "Казпочта"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СКВ, размещенного в акционерном обществе "Казпочта"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ДВВ, размещенного в акционерном обществе "Казпочта"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тенге, размещенного в иностранных центральных банках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СКВ, размещенного в иностранных центральных банках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ДВВ, размещенного в иностранных центральных банках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тенге, размещенного в банках-нерезидентах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СКВ, размещенного в банках-нерезидентах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ДВВ, размещенного в банках-нерезидентах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тенге, размещенного в финансовых организациях-нерезидентах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СКВ, размещенного в финансовых организациях-нерезидентах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ДВВ, размещенного в финансовых организациях-нерезидентах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w:t>
            </w:r>
          </w:p>
          <w:p>
            <w:pPr>
              <w:spacing w:after="20"/>
              <w:ind w:left="20"/>
              <w:jc w:val="both"/>
            </w:pPr>
            <w:r>
              <w:rPr>
                <w:rFonts w:ascii="Times New Roman"/>
                <w:b w:val="false"/>
                <w:i w:val="false"/>
                <w:color w:val="000000"/>
                <w:sz w:val="20"/>
              </w:rPr>
              <w:t>
размещенного в других банках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тенге, размещенного в Национальном Банке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тенге, размещенного в банках-резидентах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СКВ, размещенного в банках-резидентах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ДВВ, размещенного в банках-резидентах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тенге, размещенного в финансовых организациях-резидентах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СКВ, размещенного в финансовых организациях-резидентах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ДВВ, размещенного в финансовых организациях-резидентах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тенге, размещенного в акционерном обществе "Казпочта"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СКВ, размещенного в акционерном обществе "Казпочта"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ДВВ, размещенного в акционерном обществе "Казпочта"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тенге, размещенного в иностранных центральных банках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СКВ, размещенного в иностранных центральных банках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ДВВ, размещенного в иностранных центральных банках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тенге, размещенного в банках-нерезидентах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СКВ, размещенного в банках-нерезидентах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ДВВ, размещенного в банках-нерезидентах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тенге, размещенного в финансовых организациях-нерезидентах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СКВ, размещенного в финансовых организациях-нерезидентах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ДВВ, размещенного в финансовых организациях-нерезидентах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являющийся обеспечением обязательств банка, ипотечной организации и акционерного общества "Банк Развития Казахстана"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в тенге, являющийся обеспечением обязательств банка, ипотечной организации и акционерного общества "Банк Развития Казахстана" и размещенный в банках-резидентах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в СКВ, являющийся обеспечением обязательств банка, ипотечной организации и акционерного общества "Банк Развития Казахстана" и размещенный в банках-резидентах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в ДВВ, являющийся обеспечением обязательств банка, ипотечной организации и акционерного общества "Банк Развития Казахстана" и размещенный в банках-резидентах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в тенге, являющийся обеспечением обязательств банка, ипотечной организации и акционерного общества "Банк Развития Казахстана", размещенный в других финансовых организациях-резидентах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в СКВ, являющийся обеспечением обязательств банка, ипотечной организации и акционерного общества "Банк Развития Казахстана", размещенный в других финансовых организациях-резидентах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в ДВВ, являющийся обеспечением обязательств банка, ипотечной организации и акционерного общества "Банк Развития Казахстана", размещенный в других финансовых организациях-резидентах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в тенге, являющийся обеспечением обязательств банка, ипотечной организации и акционерного общества "Банк Развития Казахстана", размещенный в иностранных центральных банках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в СКВ, являющийся обеспечением обязательств банка, ипотечной организации и акционерного общества "Банк Развития Казахстана", размещенный в иностранных центральных банках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в ДВВ, являющийся обеспечением обязательств банка, ипотечной организации и акционерного общества "Банк Развития Казахстана", размещенный в иностранных центральных банках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в тенге, являющийся обеспечением обязательств банка, ипотечной организации и акционерного общества "Банк Развития Казахстана" и размещенный в банках-нерезидентах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в СКВ, являющийся обеспечением обязательств банка, ипотечной организации и акционерного общества "Банк Развития Казахстана" и размещенный в банках-нерезидентах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в ДВВ, являющийся обеспечением обязательств банка, ипотечной организации и акционерного общества "Банк Развития Казахстана" и размещенный в банках-нерезидентах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в тенге, являющийся обеспечением обязательств банка, ипотечной организации и акционерного общества "Банк Развития Казахстана", размещенный в других финансовых организациях-нерезидентах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в СКВ, являющийся обеспечением обязательств банка, ипотечной организации и акционерного общества "Банк Развития Казахстана", размещенный в других финансовых организациях-нерезидентах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в ДВВ, являющийся обеспечением обязательств банка, ипотечной организации и акционерного общества "Банк Развития Казахстана", размещенный в других финансовых организациях-нерезидентах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размещенным в других банках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тенге, размещенным в банках-резидентах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СКВ, размещенным в банках-резидентах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ДВВ, размещенным в банках-резидентах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тенге, размещенным в акционерном обществе "Казпочта"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СКВ, размещенным в акционерном обществе "Казпочта"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ДВВ, размещенным в акционерном обществе "Казпочта"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тенге, размещенным в иностранных центральных банках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СКВ, размещенным в иностранных центральных банках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ДВВ, размещенным в иностранных центральных банках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тенге, размещенным в банках-нерезидентах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СКВ, размещенным в банках-нерезидентах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ДВВ, размещенным в банках-нерезидентах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размещенным в других банках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тенге, размещенным в банках-резидентах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СКВ, размещенным в банках-резидентах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ДВВ, размещенным в банках-резидентах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тенге, размещенным в акционерном обществе "Казпочта"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СКВ, размещенным в акционерном обществе "Казпочта"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ДВВ, размещенным в акционерном обществе "Казпочта"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тенге, размещенным в иностранных центральных банках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СКВ, размещенным в иностранных центральных банках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ДВВ, размещенным в иностранных центральных банках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тенге, размещенным в банках-нерезидентах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СКВ, размещенным в банках-нерезидентах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ДВВ, размещенным в банках-нерезидентах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переданных в качестве обеспечения</w:t>
            </w:r>
          </w:p>
          <w:p>
            <w:pPr>
              <w:spacing w:after="20"/>
              <w:ind w:left="20"/>
              <w:jc w:val="both"/>
            </w:pPr>
            <w:r>
              <w:rPr>
                <w:rFonts w:ascii="Times New Roman"/>
                <w:b w:val="false"/>
                <w:i w:val="false"/>
                <w:color w:val="000000"/>
                <w:sz w:val="20"/>
              </w:rPr>
              <w:t>
(заклад, задаток) обязательств банка и ипотечной организации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переданных в качестве обеспечения (заклад, задаток)</w:t>
            </w:r>
          </w:p>
          <w:p>
            <w:pPr>
              <w:spacing w:after="20"/>
              <w:ind w:left="20"/>
              <w:jc w:val="both"/>
            </w:pPr>
            <w:r>
              <w:rPr>
                <w:rFonts w:ascii="Times New Roman"/>
                <w:b w:val="false"/>
                <w:i w:val="false"/>
                <w:color w:val="000000"/>
                <w:sz w:val="20"/>
              </w:rPr>
              <w:t>
обязательств банка и ипотечной организации, размещенных в</w:t>
            </w:r>
          </w:p>
          <w:p>
            <w:pPr>
              <w:spacing w:after="20"/>
              <w:ind w:left="20"/>
              <w:jc w:val="both"/>
            </w:pPr>
            <w:r>
              <w:rPr>
                <w:rFonts w:ascii="Times New Roman"/>
                <w:b w:val="false"/>
                <w:i w:val="false"/>
                <w:color w:val="000000"/>
                <w:sz w:val="20"/>
              </w:rPr>
              <w:t>
банках-резидентах,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переданных в качестве обеспечения (заклад, задаток)</w:t>
            </w:r>
          </w:p>
          <w:p>
            <w:pPr>
              <w:spacing w:after="20"/>
              <w:ind w:left="20"/>
              <w:jc w:val="both"/>
            </w:pPr>
            <w:r>
              <w:rPr>
                <w:rFonts w:ascii="Times New Roman"/>
                <w:b w:val="false"/>
                <w:i w:val="false"/>
                <w:color w:val="000000"/>
                <w:sz w:val="20"/>
              </w:rPr>
              <w:t>
обязательств банка и ипотечной организации, размещенных в</w:t>
            </w:r>
          </w:p>
          <w:p>
            <w:pPr>
              <w:spacing w:after="20"/>
              <w:ind w:left="20"/>
              <w:jc w:val="both"/>
            </w:pPr>
            <w:r>
              <w:rPr>
                <w:rFonts w:ascii="Times New Roman"/>
                <w:b w:val="false"/>
                <w:i w:val="false"/>
                <w:color w:val="000000"/>
                <w:sz w:val="20"/>
              </w:rPr>
              <w:t>
банках-резидентах,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переданных в качестве обеспечения (заклад, задаток)</w:t>
            </w:r>
          </w:p>
          <w:p>
            <w:pPr>
              <w:spacing w:after="20"/>
              <w:ind w:left="20"/>
              <w:jc w:val="both"/>
            </w:pPr>
            <w:r>
              <w:rPr>
                <w:rFonts w:ascii="Times New Roman"/>
                <w:b w:val="false"/>
                <w:i w:val="false"/>
                <w:color w:val="000000"/>
                <w:sz w:val="20"/>
              </w:rPr>
              <w:t>
обязательств банка и ипотечной организации, размещенных в</w:t>
            </w:r>
          </w:p>
          <w:p>
            <w:pPr>
              <w:spacing w:after="20"/>
              <w:ind w:left="20"/>
              <w:jc w:val="both"/>
            </w:pPr>
            <w:r>
              <w:rPr>
                <w:rFonts w:ascii="Times New Roman"/>
                <w:b w:val="false"/>
                <w:i w:val="false"/>
                <w:color w:val="000000"/>
                <w:sz w:val="20"/>
              </w:rPr>
              <w:t>
банках-резидентах,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переданных в качестве обеспечения (заклад, задаток) обязательств банка и ипотечной организации, размещенных в финансовых организациях-резидентах,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переданных в качестве обеспечения (заклад, задаток) обязательств банка и ипотечной организации, размещенных в финансовых организациях-резидентах,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переданных в качестве обеспечения (заклад, задаток) обязательств банка и ипотечной организации, размещенных в финансовых организациях-резидентах,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переданных в качестве обеспечения (заклад, задаток)</w:t>
            </w:r>
          </w:p>
          <w:p>
            <w:pPr>
              <w:spacing w:after="20"/>
              <w:ind w:left="20"/>
              <w:jc w:val="both"/>
            </w:pPr>
            <w:r>
              <w:rPr>
                <w:rFonts w:ascii="Times New Roman"/>
                <w:b w:val="false"/>
                <w:i w:val="false"/>
                <w:color w:val="000000"/>
                <w:sz w:val="20"/>
              </w:rPr>
              <w:t>
обязательств банка и ипотечной организации, размещенных в иностранных</w:t>
            </w:r>
          </w:p>
          <w:p>
            <w:pPr>
              <w:spacing w:after="20"/>
              <w:ind w:left="20"/>
              <w:jc w:val="both"/>
            </w:pPr>
            <w:r>
              <w:rPr>
                <w:rFonts w:ascii="Times New Roman"/>
                <w:b w:val="false"/>
                <w:i w:val="false"/>
                <w:color w:val="000000"/>
                <w:sz w:val="20"/>
              </w:rPr>
              <w:t>
центральных банках,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переданных в качестве обеспечения (заклад, задаток)</w:t>
            </w:r>
          </w:p>
          <w:p>
            <w:pPr>
              <w:spacing w:after="20"/>
              <w:ind w:left="20"/>
              <w:jc w:val="both"/>
            </w:pPr>
            <w:r>
              <w:rPr>
                <w:rFonts w:ascii="Times New Roman"/>
                <w:b w:val="false"/>
                <w:i w:val="false"/>
                <w:color w:val="000000"/>
                <w:sz w:val="20"/>
              </w:rPr>
              <w:t>
обязательств банка и ипотечной организации, размещенных в иностранных</w:t>
            </w:r>
          </w:p>
          <w:p>
            <w:pPr>
              <w:spacing w:after="20"/>
              <w:ind w:left="20"/>
              <w:jc w:val="both"/>
            </w:pPr>
            <w:r>
              <w:rPr>
                <w:rFonts w:ascii="Times New Roman"/>
                <w:b w:val="false"/>
                <w:i w:val="false"/>
                <w:color w:val="000000"/>
                <w:sz w:val="20"/>
              </w:rPr>
              <w:t>
центральных банках,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переданных в качестве обеспечения (заклад, задаток)</w:t>
            </w:r>
          </w:p>
          <w:p>
            <w:pPr>
              <w:spacing w:after="20"/>
              <w:ind w:left="20"/>
              <w:jc w:val="both"/>
            </w:pPr>
            <w:r>
              <w:rPr>
                <w:rFonts w:ascii="Times New Roman"/>
                <w:b w:val="false"/>
                <w:i w:val="false"/>
                <w:color w:val="000000"/>
                <w:sz w:val="20"/>
              </w:rPr>
              <w:t>
обязательств банка и ипотечной организации, размещенных в иностранных</w:t>
            </w:r>
          </w:p>
          <w:p>
            <w:pPr>
              <w:spacing w:after="20"/>
              <w:ind w:left="20"/>
              <w:jc w:val="both"/>
            </w:pPr>
            <w:r>
              <w:rPr>
                <w:rFonts w:ascii="Times New Roman"/>
                <w:b w:val="false"/>
                <w:i w:val="false"/>
                <w:color w:val="000000"/>
                <w:sz w:val="20"/>
              </w:rPr>
              <w:t>
центральных банках,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переданных в качестве обеспечения (заклад, задаток)</w:t>
            </w:r>
          </w:p>
          <w:p>
            <w:pPr>
              <w:spacing w:after="20"/>
              <w:ind w:left="20"/>
              <w:jc w:val="both"/>
            </w:pPr>
            <w:r>
              <w:rPr>
                <w:rFonts w:ascii="Times New Roman"/>
                <w:b w:val="false"/>
                <w:i w:val="false"/>
                <w:color w:val="000000"/>
                <w:sz w:val="20"/>
              </w:rPr>
              <w:t>
обязательств банка и ипотечной организации, размещенных в</w:t>
            </w:r>
          </w:p>
          <w:p>
            <w:pPr>
              <w:spacing w:after="20"/>
              <w:ind w:left="20"/>
              <w:jc w:val="both"/>
            </w:pPr>
            <w:r>
              <w:rPr>
                <w:rFonts w:ascii="Times New Roman"/>
                <w:b w:val="false"/>
                <w:i w:val="false"/>
                <w:color w:val="000000"/>
                <w:sz w:val="20"/>
              </w:rPr>
              <w:t>
банках-нерезидентах,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переданных в качестве обеспечения (заклад, задаток)</w:t>
            </w:r>
          </w:p>
          <w:p>
            <w:pPr>
              <w:spacing w:after="20"/>
              <w:ind w:left="20"/>
              <w:jc w:val="both"/>
            </w:pPr>
            <w:r>
              <w:rPr>
                <w:rFonts w:ascii="Times New Roman"/>
                <w:b w:val="false"/>
                <w:i w:val="false"/>
                <w:color w:val="000000"/>
                <w:sz w:val="20"/>
              </w:rPr>
              <w:t>
обязательств банка и ипотечной организации, размещенных в</w:t>
            </w:r>
          </w:p>
          <w:p>
            <w:pPr>
              <w:spacing w:after="20"/>
              <w:ind w:left="20"/>
              <w:jc w:val="both"/>
            </w:pPr>
            <w:r>
              <w:rPr>
                <w:rFonts w:ascii="Times New Roman"/>
                <w:b w:val="false"/>
                <w:i w:val="false"/>
                <w:color w:val="000000"/>
                <w:sz w:val="20"/>
              </w:rPr>
              <w:t>
банках-нерезидентах,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переданных в качестве обеспечения (заклад, задаток)</w:t>
            </w:r>
          </w:p>
          <w:p>
            <w:pPr>
              <w:spacing w:after="20"/>
              <w:ind w:left="20"/>
              <w:jc w:val="both"/>
            </w:pPr>
            <w:r>
              <w:rPr>
                <w:rFonts w:ascii="Times New Roman"/>
                <w:b w:val="false"/>
                <w:i w:val="false"/>
                <w:color w:val="000000"/>
                <w:sz w:val="20"/>
              </w:rPr>
              <w:t>
обязательств банка и ипотечной организации, размещенных в</w:t>
            </w:r>
          </w:p>
          <w:p>
            <w:pPr>
              <w:spacing w:after="20"/>
              <w:ind w:left="20"/>
              <w:jc w:val="both"/>
            </w:pPr>
            <w:r>
              <w:rPr>
                <w:rFonts w:ascii="Times New Roman"/>
                <w:b w:val="false"/>
                <w:i w:val="false"/>
                <w:color w:val="000000"/>
                <w:sz w:val="20"/>
              </w:rPr>
              <w:t>
банках-нерезидентах,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другим банкам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по корреспондентским счетам других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по корреспондентским счетам банков-резидентов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по корреспондентским счетам банков-резидентов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по корреспондентским счетам банков-резидентов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по корреспондентским счетам акционерного общества</w:t>
            </w:r>
          </w:p>
          <w:p>
            <w:pPr>
              <w:spacing w:after="20"/>
              <w:ind w:left="20"/>
              <w:jc w:val="both"/>
            </w:pPr>
            <w:r>
              <w:rPr>
                <w:rFonts w:ascii="Times New Roman"/>
                <w:b w:val="false"/>
                <w:i w:val="false"/>
                <w:color w:val="000000"/>
                <w:sz w:val="20"/>
              </w:rPr>
              <w:t>
"Казпочта"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по корреспондентским счетам акционерного общества</w:t>
            </w:r>
          </w:p>
          <w:p>
            <w:pPr>
              <w:spacing w:after="20"/>
              <w:ind w:left="20"/>
              <w:jc w:val="both"/>
            </w:pPr>
            <w:r>
              <w:rPr>
                <w:rFonts w:ascii="Times New Roman"/>
                <w:b w:val="false"/>
                <w:i w:val="false"/>
                <w:color w:val="000000"/>
                <w:sz w:val="20"/>
              </w:rPr>
              <w:t>
"Казпочта"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по корреспондентским счетам акционерного общества</w:t>
            </w:r>
          </w:p>
          <w:p>
            <w:pPr>
              <w:spacing w:after="20"/>
              <w:ind w:left="20"/>
              <w:jc w:val="both"/>
            </w:pPr>
            <w:r>
              <w:rPr>
                <w:rFonts w:ascii="Times New Roman"/>
                <w:b w:val="false"/>
                <w:i w:val="false"/>
                <w:color w:val="000000"/>
                <w:sz w:val="20"/>
              </w:rPr>
              <w:t>
"Казпочта"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по корреспондентским счетам иностранных центральных</w:t>
            </w:r>
          </w:p>
          <w:p>
            <w:pPr>
              <w:spacing w:after="20"/>
              <w:ind w:left="20"/>
              <w:jc w:val="both"/>
            </w:pPr>
            <w:r>
              <w:rPr>
                <w:rFonts w:ascii="Times New Roman"/>
                <w:b w:val="false"/>
                <w:i w:val="false"/>
                <w:color w:val="000000"/>
                <w:sz w:val="20"/>
              </w:rPr>
              <w:t>
банков-нерезидентов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по корреспондентским счетам иностранных центральных</w:t>
            </w:r>
          </w:p>
          <w:p>
            <w:pPr>
              <w:spacing w:after="20"/>
              <w:ind w:left="20"/>
              <w:jc w:val="both"/>
            </w:pPr>
            <w:r>
              <w:rPr>
                <w:rFonts w:ascii="Times New Roman"/>
                <w:b w:val="false"/>
                <w:i w:val="false"/>
                <w:color w:val="000000"/>
                <w:sz w:val="20"/>
              </w:rPr>
              <w:t>
банков-нерезидентов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по корреспондентским счетам иностранных центральных</w:t>
            </w:r>
          </w:p>
          <w:p>
            <w:pPr>
              <w:spacing w:after="20"/>
              <w:ind w:left="20"/>
              <w:jc w:val="both"/>
            </w:pPr>
            <w:r>
              <w:rPr>
                <w:rFonts w:ascii="Times New Roman"/>
                <w:b w:val="false"/>
                <w:i w:val="false"/>
                <w:color w:val="000000"/>
                <w:sz w:val="20"/>
              </w:rPr>
              <w:t>
банков-нерезидентов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по корреспондентским счетам банков-нерезидентов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по корреспондентским счетам банков-нерезидентов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по корреспондентским счетам банков-нерезидентов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предоставленные другим банкам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в тенге, предоставленные банкам-резидентам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в СКВ, предоставленные банкам-резидентам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в ДВВ, предоставленные банкам-резидентам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в тенге, предоставленные банкам-нерезидентам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в СКВ, предоставленные банкам-нерезидентам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в ДВВ, предоставленные банкам-нерезидентам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овернайт, предоставленные другим банкам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овернайт, предоставленные банкам-резидентам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овернайт, предоставленные банкам-резидентам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овернайт, предоставленные банкам-резидентам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овернайт, предоставленные банкам-нерезидентам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овернайт, предоставленные банкам-нерезидентам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овернайт, предоставленные банкам-нерезидентам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предоставленные другим банкам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в тенге, предоставленные банкам-резидентам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в СКВ, предоставленные банкам-резидентам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в ДВВ, предоставленные банкам-резидентам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в тенге, предоставленные банкам-нерезидентам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в СКВ, предоставленные банкам-нерезидентам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в ДВВ, предоставленные банкам-нерезидентам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другим банкам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в тенге, предоставленный банкам-резидентам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в СКВ, предоставленный банкам-резидентам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в ДВВ, предоставленный банкам-резидентам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в тенге, предоставленный банкам-нерезидентам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в СКВ, предоставленный банкам-нерезидентам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в ДВВ, предоставленный банкам-нерезидентам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других банков по займам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банков-резидентов по займам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банков-резидентов по займам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банков-резидентов по займам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иностранных центральных банков-нерезидентов</w:t>
            </w:r>
          </w:p>
          <w:p>
            <w:pPr>
              <w:spacing w:after="20"/>
              <w:ind w:left="20"/>
              <w:jc w:val="both"/>
            </w:pPr>
            <w:r>
              <w:rPr>
                <w:rFonts w:ascii="Times New Roman"/>
                <w:b w:val="false"/>
                <w:i w:val="false"/>
                <w:color w:val="000000"/>
                <w:sz w:val="20"/>
              </w:rPr>
              <w:t>
по займам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иностранных центральных банков-нерезидентов</w:t>
            </w:r>
          </w:p>
          <w:p>
            <w:pPr>
              <w:spacing w:after="20"/>
              <w:ind w:left="20"/>
              <w:jc w:val="both"/>
            </w:pPr>
            <w:r>
              <w:rPr>
                <w:rFonts w:ascii="Times New Roman"/>
                <w:b w:val="false"/>
                <w:i w:val="false"/>
                <w:color w:val="000000"/>
                <w:sz w:val="20"/>
              </w:rPr>
              <w:t>
по займам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иностранных центральных банков-нерезидентов</w:t>
            </w:r>
          </w:p>
          <w:p>
            <w:pPr>
              <w:spacing w:after="20"/>
              <w:ind w:left="20"/>
              <w:jc w:val="both"/>
            </w:pPr>
            <w:r>
              <w:rPr>
                <w:rFonts w:ascii="Times New Roman"/>
                <w:b w:val="false"/>
                <w:i w:val="false"/>
                <w:color w:val="000000"/>
                <w:sz w:val="20"/>
              </w:rPr>
              <w:t>
по займам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банков-нерезидентов по займам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банков-нерезидентов по займам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банков-нерезидентов по займам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других банков по финансовому лизингу</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финансовому лизингу в тенге,</w:t>
            </w:r>
          </w:p>
          <w:p>
            <w:pPr>
              <w:spacing w:after="20"/>
              <w:ind w:left="20"/>
              <w:jc w:val="both"/>
            </w:pPr>
            <w:r>
              <w:rPr>
                <w:rFonts w:ascii="Times New Roman"/>
                <w:b w:val="false"/>
                <w:i w:val="false"/>
                <w:color w:val="000000"/>
                <w:sz w:val="20"/>
              </w:rPr>
              <w:t>
предоставленному банкам-резидентам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финансовому лизингу в СКВ,</w:t>
            </w:r>
          </w:p>
          <w:p>
            <w:pPr>
              <w:spacing w:after="20"/>
              <w:ind w:left="20"/>
              <w:jc w:val="both"/>
            </w:pPr>
            <w:r>
              <w:rPr>
                <w:rFonts w:ascii="Times New Roman"/>
                <w:b w:val="false"/>
                <w:i w:val="false"/>
                <w:color w:val="000000"/>
                <w:sz w:val="20"/>
              </w:rPr>
              <w:t>
предоставленному банкам-резидентам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финансовому лизингу в ДВВ,</w:t>
            </w:r>
          </w:p>
          <w:p>
            <w:pPr>
              <w:spacing w:after="20"/>
              <w:ind w:left="20"/>
              <w:jc w:val="both"/>
            </w:pPr>
            <w:r>
              <w:rPr>
                <w:rFonts w:ascii="Times New Roman"/>
                <w:b w:val="false"/>
                <w:i w:val="false"/>
                <w:color w:val="000000"/>
                <w:sz w:val="20"/>
              </w:rPr>
              <w:t>
предоставленному банкам-резидентам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финансовому лизингу в тенге,</w:t>
            </w:r>
          </w:p>
          <w:p>
            <w:pPr>
              <w:spacing w:after="20"/>
              <w:ind w:left="20"/>
              <w:jc w:val="both"/>
            </w:pPr>
            <w:r>
              <w:rPr>
                <w:rFonts w:ascii="Times New Roman"/>
                <w:b w:val="false"/>
                <w:i w:val="false"/>
                <w:color w:val="000000"/>
                <w:sz w:val="20"/>
              </w:rPr>
              <w:t>
предоставленному банкам-нерезидентам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финансовому лизингу в СКВ,</w:t>
            </w:r>
          </w:p>
          <w:p>
            <w:pPr>
              <w:spacing w:after="20"/>
              <w:ind w:left="20"/>
              <w:jc w:val="both"/>
            </w:pPr>
            <w:r>
              <w:rPr>
                <w:rFonts w:ascii="Times New Roman"/>
                <w:b w:val="false"/>
                <w:i w:val="false"/>
                <w:color w:val="000000"/>
                <w:sz w:val="20"/>
              </w:rPr>
              <w:t>
предоставленному банкам-нерезидентам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финансовому лизингу в ДВВ,</w:t>
            </w:r>
          </w:p>
          <w:p>
            <w:pPr>
              <w:spacing w:after="20"/>
              <w:ind w:left="20"/>
              <w:jc w:val="both"/>
            </w:pPr>
            <w:r>
              <w:rPr>
                <w:rFonts w:ascii="Times New Roman"/>
                <w:b w:val="false"/>
                <w:i w:val="false"/>
                <w:color w:val="000000"/>
                <w:sz w:val="20"/>
              </w:rPr>
              <w:t>
предоставленному банкам-нерезидентам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предоставленного</w:t>
            </w:r>
          </w:p>
          <w:p>
            <w:pPr>
              <w:spacing w:after="20"/>
              <w:ind w:left="20"/>
              <w:jc w:val="both"/>
            </w:pPr>
            <w:r>
              <w:rPr>
                <w:rFonts w:ascii="Times New Roman"/>
                <w:b w:val="false"/>
                <w:i w:val="false"/>
                <w:color w:val="000000"/>
                <w:sz w:val="20"/>
              </w:rPr>
              <w:t>
другим банкам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тенге,</w:t>
            </w:r>
          </w:p>
          <w:p>
            <w:pPr>
              <w:spacing w:after="20"/>
              <w:ind w:left="20"/>
              <w:jc w:val="both"/>
            </w:pPr>
            <w:r>
              <w:rPr>
                <w:rFonts w:ascii="Times New Roman"/>
                <w:b w:val="false"/>
                <w:i w:val="false"/>
                <w:color w:val="000000"/>
                <w:sz w:val="20"/>
              </w:rPr>
              <w:t>
предоставленного банкам-резидентам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СКВ, предоставленного банкам-резидентам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ДВВ, предоставленного банкам-резидентам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тенге, предоставленного акционерному обществу "Казпочта"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СКВ, предоставленного акционерному обществу "Казпочта"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ДВВ, предоставленного акционерному обществу "Казпочта"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тенге, предоставленного иностранным центральным банкам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СКВ, предоставленного иностранным центральным банкам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ДВВ, предоставленного иностранным центральным банкам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тенге, предоставленного банкам-нерезидентам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СКВ, предоставленного банкам-нерезидентам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ДВВ, предоставленного банкам-нерезидентам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предоставленного</w:t>
            </w:r>
          </w:p>
          <w:p>
            <w:pPr>
              <w:spacing w:after="20"/>
              <w:ind w:left="20"/>
              <w:jc w:val="both"/>
            </w:pPr>
            <w:r>
              <w:rPr>
                <w:rFonts w:ascii="Times New Roman"/>
                <w:b w:val="false"/>
                <w:i w:val="false"/>
                <w:color w:val="000000"/>
                <w:sz w:val="20"/>
              </w:rPr>
              <w:t>
другим банкам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тенге, предоставленного банкам-резидентам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СКВ, предоставленного банкам-резидентам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ДВВ, предоставленного банкам-резидентам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тенге, предоставленного акционерному обществу "Казпочта"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СКВ, предоставленного акционерному обществу "Казпочта"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ДВВ, предоставленного акционерному обществу "Казпочта"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тенге, предоставленного иностранным центральным банкам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СКВ, предоставленного иностранным центральным банкам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ДВВ, предоставленного иностранным центральным банкам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тенге, предоставленного банкам-нерезидентам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СКВ, предоставленного банкам-нерезидентам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ДВВ, предоставленного банкам-нерезидентам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предоставленным другим банкам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тенге, предоставленным банкам-резидентам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СКВ, предоставленным банкам-резидентам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ДВВ, предоставленным банкам-резидентам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тенге, предоставленным акционерному обществу "Казпочта"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СКВ, предоставленным акционерному обществу "Казпочта"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ДВВ, предоставленным акционерному обществу "Казпочта"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тенге, предоставленным иностранным центральным банкам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СКВ, предоставленным иностранным центральным банкам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ДВВ, предоставленным иностранным центральным банкам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тенге, предоставленным банкам-нерезидентам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СКВ, предоставленным банкам-нерезидентам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ДВВ, предоставленным банкам-нерезидентам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предоставленным другим банкам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тенге, предоставленным банкам-резидентам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СКВ, предоставленным банкам-резидентам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ДВВ, предоставленным банкам-резидентам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тенге, предоставленным акционерному обществу "Казпочта"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СКВ, предоставленным акционерному обществу "Казпочта"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ДВВ, предоставленным акционерному обществу "Казпочта"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тенге, предоставленным иностранным центральным банкам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СКВ, предоставленным иностранным центральным банкам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ДВВ, предоставленным иностранным центральным банкам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тенге, предоставленным банкам-нерезидентам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СКВ, предоставленным банкам-нерезидентам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ДВВ, предоставленным банкам-нерезидентам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w:t>
            </w:r>
          </w:p>
          <w:p>
            <w:pPr>
              <w:spacing w:after="20"/>
              <w:ind w:left="20"/>
              <w:jc w:val="both"/>
            </w:pPr>
            <w:r>
              <w:rPr>
                <w:rFonts w:ascii="Times New Roman"/>
                <w:b w:val="false"/>
                <w:i w:val="false"/>
                <w:color w:val="000000"/>
                <w:sz w:val="20"/>
              </w:rPr>
              <w:t>
другим банкам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Национальному Банку Республики Казахстан,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Национальному Банку Республики Казахстан,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Национальному Банку Республики Казахстан,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банкам-резидентам,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банкам-резидентам,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банкам-резидентам,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акционерному обществу "Казпочта",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акционерному обществу "Казпочта",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акционерному обществу "Казпочта",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иностранным центральным банкам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иностранным центральным банкам,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иностранным центральным банкам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банкам-нерезидентам,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банкам-нерезидентам,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банкам-нерезидентам,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и финансовый лизинг, предоставленные организациям, осуществляющим</w:t>
            </w:r>
          </w:p>
          <w:p>
            <w:pPr>
              <w:spacing w:after="20"/>
              <w:ind w:left="20"/>
              <w:jc w:val="both"/>
            </w:pPr>
            <w:r>
              <w:rPr>
                <w:rFonts w:ascii="Times New Roman"/>
                <w:b w:val="false"/>
                <w:i w:val="false"/>
                <w:color w:val="000000"/>
                <w:sz w:val="20"/>
              </w:rPr>
              <w:t>
отдельные виды банковских операций</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предоставленные организациям, осуществляющим отдельные</w:t>
            </w:r>
          </w:p>
          <w:p>
            <w:pPr>
              <w:spacing w:after="20"/>
              <w:ind w:left="20"/>
              <w:jc w:val="both"/>
            </w:pPr>
            <w:r>
              <w:rPr>
                <w:rFonts w:ascii="Times New Roman"/>
                <w:b w:val="false"/>
                <w:i w:val="false"/>
                <w:color w:val="000000"/>
                <w:sz w:val="20"/>
              </w:rPr>
              <w:t>
виды банковских операций</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в тенге, предоставленные 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в СКВ, предоставленные 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в ДВВ, предоставленные 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в тенге, предоставленные государственным нефинансовым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в СКВ, предоставленные государственным нефинансовым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в ДВВ, предоставленные государственным нефинансовым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в тенге, предоставленные организациям-нерезидентам,</w:t>
            </w:r>
          </w:p>
          <w:p>
            <w:pPr>
              <w:spacing w:after="20"/>
              <w:ind w:left="20"/>
              <w:jc w:val="both"/>
            </w:pPr>
            <w:r>
              <w:rPr>
                <w:rFonts w:ascii="Times New Roman"/>
                <w:b w:val="false"/>
                <w:i w:val="false"/>
                <w:color w:val="000000"/>
                <w:sz w:val="20"/>
              </w:rPr>
              <w:t>
осуществляющим отдельные виды банковских операций</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в СКВ, предоставленные организациям-нерезидентам,</w:t>
            </w:r>
          </w:p>
          <w:p>
            <w:pPr>
              <w:spacing w:after="20"/>
              <w:ind w:left="20"/>
              <w:jc w:val="both"/>
            </w:pPr>
            <w:r>
              <w:rPr>
                <w:rFonts w:ascii="Times New Roman"/>
                <w:b w:val="false"/>
                <w:i w:val="false"/>
                <w:color w:val="000000"/>
                <w:sz w:val="20"/>
              </w:rPr>
              <w:t>
осуществляющим отдельные виды банковских операций</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в ДВВ, предоставленные организациям-нерезидентам,</w:t>
            </w:r>
          </w:p>
          <w:p>
            <w:pPr>
              <w:spacing w:after="20"/>
              <w:ind w:left="20"/>
              <w:jc w:val="both"/>
            </w:pPr>
            <w:r>
              <w:rPr>
                <w:rFonts w:ascii="Times New Roman"/>
                <w:b w:val="false"/>
                <w:i w:val="false"/>
                <w:color w:val="000000"/>
                <w:sz w:val="20"/>
              </w:rPr>
              <w:t>
осуществляющим отдельные виды банковских операций</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предоставленные организациям, осуществляющим отдельные виды банковских операций</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в тенге, предоставленные 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в СКВ, предоставленные 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в ДВВ, предоставленные 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в тенге, предоставленные государственным нефинансовым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в СКВ, предоставленные государственным нефинансовым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в ДВВ, предоставленные государственным нефинансовым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в тенге, предоставленные организациям-нерезидентам,</w:t>
            </w:r>
          </w:p>
          <w:p>
            <w:pPr>
              <w:spacing w:after="20"/>
              <w:ind w:left="20"/>
              <w:jc w:val="both"/>
            </w:pPr>
            <w:r>
              <w:rPr>
                <w:rFonts w:ascii="Times New Roman"/>
                <w:b w:val="false"/>
                <w:i w:val="false"/>
                <w:color w:val="000000"/>
                <w:sz w:val="20"/>
              </w:rPr>
              <w:t>
осуществляющим отдельные виды банковских операций</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в СКВ, предоставленные организациям-нерезидентам,</w:t>
            </w:r>
          </w:p>
          <w:p>
            <w:pPr>
              <w:spacing w:after="20"/>
              <w:ind w:left="20"/>
              <w:jc w:val="both"/>
            </w:pPr>
            <w:r>
              <w:rPr>
                <w:rFonts w:ascii="Times New Roman"/>
                <w:b w:val="false"/>
                <w:i w:val="false"/>
                <w:color w:val="000000"/>
                <w:sz w:val="20"/>
              </w:rPr>
              <w:t>
осуществляющим отдельные виды банковских операций</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в ДВВ, предоставленные организациям-нерезидентам,</w:t>
            </w:r>
          </w:p>
          <w:p>
            <w:pPr>
              <w:spacing w:after="20"/>
              <w:ind w:left="20"/>
              <w:jc w:val="both"/>
            </w:pPr>
            <w:r>
              <w:rPr>
                <w:rFonts w:ascii="Times New Roman"/>
                <w:b w:val="false"/>
                <w:i w:val="false"/>
                <w:color w:val="000000"/>
                <w:sz w:val="20"/>
              </w:rPr>
              <w:t>
осуществляющим отдельные виды банковских операций</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предоставленные организациям, осуществляющим отдельные виды банковских операций</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в тенге, предоставленные 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в СКВ, предоставленные 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в ДВВ, предоставленные 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в тенге, предоставленные государственным нефинансовым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в СКВ, предоставленные государственным нефинансовым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в ДВВ, предоставленные государственным нефинансовым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в тенге, предоставленные организациям-нерезидентам,</w:t>
            </w:r>
          </w:p>
          <w:p>
            <w:pPr>
              <w:spacing w:after="20"/>
              <w:ind w:left="20"/>
              <w:jc w:val="both"/>
            </w:pPr>
            <w:r>
              <w:rPr>
                <w:rFonts w:ascii="Times New Roman"/>
                <w:b w:val="false"/>
                <w:i w:val="false"/>
                <w:color w:val="000000"/>
                <w:sz w:val="20"/>
              </w:rPr>
              <w:t>
осуществляющим отдельные виды банковских операций</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в СКВ, предоставленные организациям-нерезидентам,</w:t>
            </w:r>
          </w:p>
          <w:p>
            <w:pPr>
              <w:spacing w:after="20"/>
              <w:ind w:left="20"/>
              <w:jc w:val="both"/>
            </w:pPr>
            <w:r>
              <w:rPr>
                <w:rFonts w:ascii="Times New Roman"/>
                <w:b w:val="false"/>
                <w:i w:val="false"/>
                <w:color w:val="000000"/>
                <w:sz w:val="20"/>
              </w:rPr>
              <w:t>
осуществляющим отдельные виды банковских операций</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в ДВВ, предоставленные организациям-нерезидентам,</w:t>
            </w:r>
          </w:p>
          <w:p>
            <w:pPr>
              <w:spacing w:after="20"/>
              <w:ind w:left="20"/>
              <w:jc w:val="both"/>
            </w:pPr>
            <w:r>
              <w:rPr>
                <w:rFonts w:ascii="Times New Roman"/>
                <w:b w:val="false"/>
                <w:i w:val="false"/>
                <w:color w:val="000000"/>
                <w:sz w:val="20"/>
              </w:rPr>
              <w:t>
осуществляющим отдельные виды банковских операций</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предоставленного организациям, осуществляющим отдельные виды банковских операций</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тенге, предоставленного 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СКВ, предоставленного 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ДВВ, предоставленного 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тенге, предоставленного  государственным нефинансовым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СКВ, предоставленного  государственным нефинансовым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ДВВ, предоставленного  государственным нефинансовым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тенге, предоставленного организациям-нерезидентам, осуществляющим отдельные виды банковских операций</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СКВ, предоставленного организациям-нерезидентам, осуществляющим отдельные виды банковских операций</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ДВВ, предоставленного организациям-нерезидентам, осуществляющим отдельные виды банковских операций</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предоставленного организациям, осуществляющим отдельные виды банковских операций</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тенге, предоставленного 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СКВ, предоставленного 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ДВВ, предоставленного 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тенге, предоставленного  государственным нефинансовым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СКВ, предоставленного  государственным нефинансовым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ДВВ, предоставленного  государственным нефинансовым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тенге, предоставленного организациям-нерезидентам, осуществляющим отдельные виды банковских операций</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СКВ, предоставленного организациям-нерезидентам, осуществляющим отдельные виды банковских операций</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ДВВ, предоставленного организациям-нерезидентам, осуществляющим отдельные виды банковских операций</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организациям, осуществляющим отдельные виды банковских операций</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в тенге 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в СКВ 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в ДВВ 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в тенге  государственным нефинансовым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в СКВ  государственным нефинансовым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в ДВВ  государственным нефинансовым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в тенге организациям-нерезидентам, осуществляющим</w:t>
            </w:r>
          </w:p>
          <w:p>
            <w:pPr>
              <w:spacing w:after="20"/>
              <w:ind w:left="20"/>
              <w:jc w:val="both"/>
            </w:pPr>
            <w:r>
              <w:rPr>
                <w:rFonts w:ascii="Times New Roman"/>
                <w:b w:val="false"/>
                <w:i w:val="false"/>
                <w:color w:val="000000"/>
                <w:sz w:val="20"/>
              </w:rPr>
              <w:t>
отдельные виды банковских операций</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в СКВ организациям-нерезидентам, осуществляющим</w:t>
            </w:r>
          </w:p>
          <w:p>
            <w:pPr>
              <w:spacing w:after="20"/>
              <w:ind w:left="20"/>
              <w:jc w:val="both"/>
            </w:pPr>
            <w:r>
              <w:rPr>
                <w:rFonts w:ascii="Times New Roman"/>
                <w:b w:val="false"/>
                <w:i w:val="false"/>
                <w:color w:val="000000"/>
                <w:sz w:val="20"/>
              </w:rPr>
              <w:t>
отдельные виды банковских операций</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в ДВВ организациям-нерезидентам, осуществляющим</w:t>
            </w:r>
          </w:p>
          <w:p>
            <w:pPr>
              <w:spacing w:after="20"/>
              <w:ind w:left="20"/>
              <w:jc w:val="both"/>
            </w:pPr>
            <w:r>
              <w:rPr>
                <w:rFonts w:ascii="Times New Roman"/>
                <w:b w:val="false"/>
                <w:i w:val="false"/>
                <w:color w:val="000000"/>
                <w:sz w:val="20"/>
              </w:rPr>
              <w:t>
отдельные виды банковских операций</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предоставленным организациям, осуществляющим отдельные виды банковских операций</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в тенге, предоставленным 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в СКВ, предоставленным 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в ДВВ, предоставленным 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в тенге, предоставленным  государственным нефинансовым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в СКВ, предоставленным  государственным нефинансовым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в ДВВ, предоставленным  государственным нефинансовым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в тенге, предоставленным</w:t>
            </w:r>
          </w:p>
          <w:p>
            <w:pPr>
              <w:spacing w:after="20"/>
              <w:ind w:left="20"/>
              <w:jc w:val="both"/>
            </w:pPr>
            <w:r>
              <w:rPr>
                <w:rFonts w:ascii="Times New Roman"/>
                <w:b w:val="false"/>
                <w:i w:val="false"/>
                <w:color w:val="000000"/>
                <w:sz w:val="20"/>
              </w:rPr>
              <w:t>
организациям-нерезидентам, осуществляющим отдельные виды банковских</w:t>
            </w:r>
          </w:p>
          <w:p>
            <w:pPr>
              <w:spacing w:after="20"/>
              <w:ind w:left="20"/>
              <w:jc w:val="both"/>
            </w:pPr>
            <w:r>
              <w:rPr>
                <w:rFonts w:ascii="Times New Roman"/>
                <w:b w:val="false"/>
                <w:i w:val="false"/>
                <w:color w:val="000000"/>
                <w:sz w:val="20"/>
              </w:rPr>
              <w:t>
операций</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в СКВ, предоставленным</w:t>
            </w:r>
          </w:p>
          <w:p>
            <w:pPr>
              <w:spacing w:after="20"/>
              <w:ind w:left="20"/>
              <w:jc w:val="both"/>
            </w:pPr>
            <w:r>
              <w:rPr>
                <w:rFonts w:ascii="Times New Roman"/>
                <w:b w:val="false"/>
                <w:i w:val="false"/>
                <w:color w:val="000000"/>
                <w:sz w:val="20"/>
              </w:rPr>
              <w:t>
организациям-нерезидентам, осуществляющим отдельные виды банковских</w:t>
            </w:r>
          </w:p>
          <w:p>
            <w:pPr>
              <w:spacing w:after="20"/>
              <w:ind w:left="20"/>
              <w:jc w:val="both"/>
            </w:pPr>
            <w:r>
              <w:rPr>
                <w:rFonts w:ascii="Times New Roman"/>
                <w:b w:val="false"/>
                <w:i w:val="false"/>
                <w:color w:val="000000"/>
                <w:sz w:val="20"/>
              </w:rPr>
              <w:t>
операций</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в ДВВ, предоставленным</w:t>
            </w:r>
          </w:p>
          <w:p>
            <w:pPr>
              <w:spacing w:after="20"/>
              <w:ind w:left="20"/>
              <w:jc w:val="both"/>
            </w:pPr>
            <w:r>
              <w:rPr>
                <w:rFonts w:ascii="Times New Roman"/>
                <w:b w:val="false"/>
                <w:i w:val="false"/>
                <w:color w:val="000000"/>
                <w:sz w:val="20"/>
              </w:rPr>
              <w:t>
организациям-нерезидентам, осуществляющим отдельные виды банковских</w:t>
            </w:r>
          </w:p>
          <w:p>
            <w:pPr>
              <w:spacing w:after="20"/>
              <w:ind w:left="20"/>
              <w:jc w:val="both"/>
            </w:pPr>
            <w:r>
              <w:rPr>
                <w:rFonts w:ascii="Times New Roman"/>
                <w:b w:val="false"/>
                <w:i w:val="false"/>
                <w:color w:val="000000"/>
                <w:sz w:val="20"/>
              </w:rPr>
              <w:t>
операций</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финансовому лизингу предоставленному организациям, осуществляющим отдельные виды банковских операций</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финансовому лизингу в тенге, предоставленному 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финансовому лизингу в СКВ, предоставленному 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финансовому лизингу в ДВВ, предоставленному 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финансовому лизингу в тенге, предоставленному  государственным нефинансовым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финансовому лизингу в СКВ, предоставленному  государственным нефинансовым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финансовому лизингу в ДВВ, предоставленному государственным нефинансовым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финансовому лизингу в тенге,</w:t>
            </w:r>
          </w:p>
          <w:p>
            <w:pPr>
              <w:spacing w:after="20"/>
              <w:ind w:left="20"/>
              <w:jc w:val="both"/>
            </w:pPr>
            <w:r>
              <w:rPr>
                <w:rFonts w:ascii="Times New Roman"/>
                <w:b w:val="false"/>
                <w:i w:val="false"/>
                <w:color w:val="000000"/>
                <w:sz w:val="20"/>
              </w:rPr>
              <w:t>
предоставленному организациям-нерезидентам, осуществляющим отдельные</w:t>
            </w:r>
          </w:p>
          <w:p>
            <w:pPr>
              <w:spacing w:after="20"/>
              <w:ind w:left="20"/>
              <w:jc w:val="both"/>
            </w:pPr>
            <w:r>
              <w:rPr>
                <w:rFonts w:ascii="Times New Roman"/>
                <w:b w:val="false"/>
                <w:i w:val="false"/>
                <w:color w:val="000000"/>
                <w:sz w:val="20"/>
              </w:rPr>
              <w:t>
виды банковских операций</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финансовому лизингу в СКВ,</w:t>
            </w:r>
          </w:p>
          <w:p>
            <w:pPr>
              <w:spacing w:after="20"/>
              <w:ind w:left="20"/>
              <w:jc w:val="both"/>
            </w:pPr>
            <w:r>
              <w:rPr>
                <w:rFonts w:ascii="Times New Roman"/>
                <w:b w:val="false"/>
                <w:i w:val="false"/>
                <w:color w:val="000000"/>
                <w:sz w:val="20"/>
              </w:rPr>
              <w:t>
предоставленному организациям-нерезидентам, осуществляющим отдельные</w:t>
            </w:r>
          </w:p>
          <w:p>
            <w:pPr>
              <w:spacing w:after="20"/>
              <w:ind w:left="20"/>
              <w:jc w:val="both"/>
            </w:pPr>
            <w:r>
              <w:rPr>
                <w:rFonts w:ascii="Times New Roman"/>
                <w:b w:val="false"/>
                <w:i w:val="false"/>
                <w:color w:val="000000"/>
                <w:sz w:val="20"/>
              </w:rPr>
              <w:t>
виды банковских операций</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финансовому лизингу в ДВВ,</w:t>
            </w:r>
          </w:p>
          <w:p>
            <w:pPr>
              <w:spacing w:after="20"/>
              <w:ind w:left="20"/>
              <w:jc w:val="both"/>
            </w:pPr>
            <w:r>
              <w:rPr>
                <w:rFonts w:ascii="Times New Roman"/>
                <w:b w:val="false"/>
                <w:i w:val="false"/>
                <w:color w:val="000000"/>
                <w:sz w:val="20"/>
              </w:rPr>
              <w:t>
предоставленному организациям-нерезидентам, осуществляющим отдельные</w:t>
            </w:r>
          </w:p>
          <w:p>
            <w:pPr>
              <w:spacing w:after="20"/>
              <w:ind w:left="20"/>
              <w:jc w:val="both"/>
            </w:pPr>
            <w:r>
              <w:rPr>
                <w:rFonts w:ascii="Times New Roman"/>
                <w:b w:val="false"/>
                <w:i w:val="false"/>
                <w:color w:val="000000"/>
                <w:sz w:val="20"/>
              </w:rPr>
              <w:t>
виды банковских операций</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организациям, осуществляющим отдельные виды банковских операций</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финансовым организациям-резидентам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финансовым организациям-резидентам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финансовым организациям-резидентам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государственным нефинансовым организациям-резидентам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государственным нефинансовым организациям-резидентам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государственным нефинансовым организациям-резидентам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организациям-нерезидентам, осуществляющим отдельные виды банковских операций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организациям-нерезидентам, осуществляющим отдельные виды банковских операций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организациям-нерезидентам, осуществляющим отдельные виды банковских операций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предоставленным организациям, осуществляющим отдельные виды банковских операций</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тенге, предоставленным 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СКВ, предоставленным 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ДВВ, предоставленным 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тенге, предоставленным государственным нефинансовым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СКВ, предоставленным государственным нефинансовым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ДВВ, предоставленным государственным нефинансовым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тенге, предоставленным организациям-нерезидентам, осуществляющим отдельные виды банковских операций</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СКВ, предоставленным организациям-нерезидентам, осуществляющим отдельные виды банковских операций</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ДВВ, предоставленным организациям-нерезидентам, осуществляющим отдельные виды банковских операций</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предоставленным организациям, осуществляющим отдельные виды банковских операций</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тенге, предоставленным 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СКВ, предоставленным 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ДВВ, предоставленным 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тенге, предоставленным государственным нефинансовым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СКВ, предоставленным государственным нефинансовым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ДВВ, предоставленным государственным нефинансовым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филиалами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головным офисом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головным офисом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головным офисом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головным офисом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местными филиалами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местными филиалами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местными филиалами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местными филиалами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зарубежными филиалами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зарубежными филиалами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зарубежными филиалами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зарубежными филиалами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предоставленные клиентам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в тенге, предоставленные Правительству Республики</w:t>
            </w:r>
          </w:p>
          <w:p>
            <w:pPr>
              <w:spacing w:after="20"/>
              <w:ind w:left="20"/>
              <w:jc w:val="both"/>
            </w:pPr>
            <w:r>
              <w:rPr>
                <w:rFonts w:ascii="Times New Roman"/>
                <w:b w:val="false"/>
                <w:i w:val="false"/>
                <w:color w:val="000000"/>
                <w:sz w:val="20"/>
              </w:rPr>
              <w:t>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в СКВ, предоставленные Правительству Республики</w:t>
            </w:r>
          </w:p>
          <w:p>
            <w:pPr>
              <w:spacing w:after="20"/>
              <w:ind w:left="20"/>
              <w:jc w:val="both"/>
            </w:pPr>
            <w:r>
              <w:rPr>
                <w:rFonts w:ascii="Times New Roman"/>
                <w:b w:val="false"/>
                <w:i w:val="false"/>
                <w:color w:val="000000"/>
                <w:sz w:val="20"/>
              </w:rPr>
              <w:t>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в ДВВ, предоставленные Правительству Республики</w:t>
            </w:r>
          </w:p>
          <w:p>
            <w:pPr>
              <w:spacing w:after="20"/>
              <w:ind w:left="20"/>
              <w:jc w:val="both"/>
            </w:pPr>
            <w:r>
              <w:rPr>
                <w:rFonts w:ascii="Times New Roman"/>
                <w:b w:val="false"/>
                <w:i w:val="false"/>
                <w:color w:val="000000"/>
                <w:sz w:val="20"/>
              </w:rPr>
              <w:t>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в тенге, предоставленные местным исполнительным органам</w:t>
            </w:r>
          </w:p>
          <w:p>
            <w:pPr>
              <w:spacing w:after="20"/>
              <w:ind w:left="20"/>
              <w:jc w:val="both"/>
            </w:pPr>
            <w:r>
              <w:rPr>
                <w:rFonts w:ascii="Times New Roman"/>
                <w:b w:val="false"/>
                <w:i w:val="false"/>
                <w:color w:val="000000"/>
                <w:sz w:val="20"/>
              </w:rPr>
              <w:t>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в СКВ, предоставленные местным исполнительным органам</w:t>
            </w:r>
          </w:p>
          <w:p>
            <w:pPr>
              <w:spacing w:after="20"/>
              <w:ind w:left="20"/>
              <w:jc w:val="both"/>
            </w:pPr>
            <w:r>
              <w:rPr>
                <w:rFonts w:ascii="Times New Roman"/>
                <w:b w:val="false"/>
                <w:i w:val="false"/>
                <w:color w:val="000000"/>
                <w:sz w:val="20"/>
              </w:rPr>
              <w:t>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в ДВВ, предоставленные местным исполнительным органам</w:t>
            </w:r>
          </w:p>
          <w:p>
            <w:pPr>
              <w:spacing w:after="20"/>
              <w:ind w:left="20"/>
              <w:jc w:val="both"/>
            </w:pPr>
            <w:r>
              <w:rPr>
                <w:rFonts w:ascii="Times New Roman"/>
                <w:b w:val="false"/>
                <w:i w:val="false"/>
                <w:color w:val="000000"/>
                <w:sz w:val="20"/>
              </w:rPr>
              <w:t>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Займы овердрафт в тенге, предоставленные Национальному Банку Республики Казахстан </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в СКВ, предоставленные Национальному Банку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в ДВВ, предоставленные Национальному Банку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в тенге, предоставленные 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в СКВ, предоставленные 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в ДВВ, предоставленные 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в тенге, предоставленные государственным нефинансовым</w:t>
            </w:r>
          </w:p>
          <w:p>
            <w:pPr>
              <w:spacing w:after="20"/>
              <w:ind w:left="20"/>
              <w:jc w:val="both"/>
            </w:pPr>
            <w:r>
              <w:rPr>
                <w:rFonts w:ascii="Times New Roman"/>
                <w:b w:val="false"/>
                <w:i w:val="false"/>
                <w:color w:val="000000"/>
                <w:sz w:val="20"/>
              </w:rPr>
              <w:t>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в СКВ, предоставленные государственным нефинансовым</w:t>
            </w:r>
          </w:p>
          <w:p>
            <w:pPr>
              <w:spacing w:after="20"/>
              <w:ind w:left="20"/>
              <w:jc w:val="both"/>
            </w:pPr>
            <w:r>
              <w:rPr>
                <w:rFonts w:ascii="Times New Roman"/>
                <w:b w:val="false"/>
                <w:i w:val="false"/>
                <w:color w:val="000000"/>
                <w:sz w:val="20"/>
              </w:rPr>
              <w:t>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в ДВВ, предоставленные государственным нефинансовым</w:t>
            </w:r>
          </w:p>
          <w:p>
            <w:pPr>
              <w:spacing w:after="20"/>
              <w:ind w:left="20"/>
              <w:jc w:val="both"/>
            </w:pPr>
            <w:r>
              <w:rPr>
                <w:rFonts w:ascii="Times New Roman"/>
                <w:b w:val="false"/>
                <w:i w:val="false"/>
                <w:color w:val="000000"/>
                <w:sz w:val="20"/>
              </w:rPr>
              <w:t>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в тенге, предоставленные негосударственным нефинансовым</w:t>
            </w:r>
          </w:p>
          <w:p>
            <w:pPr>
              <w:spacing w:after="20"/>
              <w:ind w:left="20"/>
              <w:jc w:val="both"/>
            </w:pPr>
            <w:r>
              <w:rPr>
                <w:rFonts w:ascii="Times New Roman"/>
                <w:b w:val="false"/>
                <w:i w:val="false"/>
                <w:color w:val="000000"/>
                <w:sz w:val="20"/>
              </w:rPr>
              <w:t>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в СКВ, предоставленные негосударственным нефинансовым</w:t>
            </w:r>
          </w:p>
          <w:p>
            <w:pPr>
              <w:spacing w:after="20"/>
              <w:ind w:left="20"/>
              <w:jc w:val="both"/>
            </w:pPr>
            <w:r>
              <w:rPr>
                <w:rFonts w:ascii="Times New Roman"/>
                <w:b w:val="false"/>
                <w:i w:val="false"/>
                <w:color w:val="000000"/>
                <w:sz w:val="20"/>
              </w:rPr>
              <w:t>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в ДВВ, предоставленные негосударственным нефинансовым</w:t>
            </w:r>
          </w:p>
          <w:p>
            <w:pPr>
              <w:spacing w:after="20"/>
              <w:ind w:left="20"/>
              <w:jc w:val="both"/>
            </w:pPr>
            <w:r>
              <w:rPr>
                <w:rFonts w:ascii="Times New Roman"/>
                <w:b w:val="false"/>
                <w:i w:val="false"/>
                <w:color w:val="000000"/>
                <w:sz w:val="20"/>
              </w:rPr>
              <w:t>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в тенге, предоставленные некоммерческим</w:t>
            </w:r>
          </w:p>
          <w:p>
            <w:pPr>
              <w:spacing w:after="20"/>
              <w:ind w:left="20"/>
              <w:jc w:val="both"/>
            </w:pPr>
            <w:r>
              <w:rPr>
                <w:rFonts w:ascii="Times New Roman"/>
                <w:b w:val="false"/>
                <w:i w:val="false"/>
                <w:color w:val="000000"/>
                <w:sz w:val="20"/>
              </w:rPr>
              <w:t>
организациям-резидентам, обслуживающим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в СКВ, предоставленные некоммерческим</w:t>
            </w:r>
          </w:p>
          <w:p>
            <w:pPr>
              <w:spacing w:after="20"/>
              <w:ind w:left="20"/>
              <w:jc w:val="both"/>
            </w:pPr>
            <w:r>
              <w:rPr>
                <w:rFonts w:ascii="Times New Roman"/>
                <w:b w:val="false"/>
                <w:i w:val="false"/>
                <w:color w:val="000000"/>
                <w:sz w:val="20"/>
              </w:rPr>
              <w:t>
организациям-резидентам, обслуживающим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в ДВВ, предоставленные некоммерческим</w:t>
            </w:r>
          </w:p>
          <w:p>
            <w:pPr>
              <w:spacing w:after="20"/>
              <w:ind w:left="20"/>
              <w:jc w:val="both"/>
            </w:pPr>
            <w:r>
              <w:rPr>
                <w:rFonts w:ascii="Times New Roman"/>
                <w:b w:val="false"/>
                <w:i w:val="false"/>
                <w:color w:val="000000"/>
                <w:sz w:val="20"/>
              </w:rPr>
              <w:t>
организациям-резидентам, обслуживающим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в тенге, предоставленные домашним хозяйствам-резидентам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в СКВ, предоставленные домашним хозяйствам-резидентам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в ДВВ, предоставленные домашним хозяйствам-резидентам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в тенге, предоставленные Правительству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в СКВ, предоставленные Правительству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в ДВВ, предоставленные Правительству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в тенге, предоставленные местным исполнительным органам</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в СКВ, предоставленные местным исполнительным органам</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в ДВВ, предоставленные местным исполнительным органам</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в тенге, предоставленные финансовым организациям-нерезидентам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в СКВ, предоставленные финансовым организациям-нерезидентам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в ДВВ, предоставленные финансовым организациям-нерезидентам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в тенге, предоставленные государственным нефинансовым</w:t>
            </w:r>
          </w:p>
          <w:p>
            <w:pPr>
              <w:spacing w:after="20"/>
              <w:ind w:left="20"/>
              <w:jc w:val="both"/>
            </w:pPr>
            <w:r>
              <w:rPr>
                <w:rFonts w:ascii="Times New Roman"/>
                <w:b w:val="false"/>
                <w:i w:val="false"/>
                <w:color w:val="000000"/>
                <w:sz w:val="20"/>
              </w:rPr>
              <w:t>
организациям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в СКВ, предоставленные государственным нефинансовым</w:t>
            </w:r>
          </w:p>
          <w:p>
            <w:pPr>
              <w:spacing w:after="20"/>
              <w:ind w:left="20"/>
              <w:jc w:val="both"/>
            </w:pPr>
            <w:r>
              <w:rPr>
                <w:rFonts w:ascii="Times New Roman"/>
                <w:b w:val="false"/>
                <w:i w:val="false"/>
                <w:color w:val="000000"/>
                <w:sz w:val="20"/>
              </w:rPr>
              <w:t>
организациям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в ДВВ, предоставленные государственным нефинансовым</w:t>
            </w:r>
          </w:p>
          <w:p>
            <w:pPr>
              <w:spacing w:after="20"/>
              <w:ind w:left="20"/>
              <w:jc w:val="both"/>
            </w:pPr>
            <w:r>
              <w:rPr>
                <w:rFonts w:ascii="Times New Roman"/>
                <w:b w:val="false"/>
                <w:i w:val="false"/>
                <w:color w:val="000000"/>
                <w:sz w:val="20"/>
              </w:rPr>
              <w:t>
организациям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в тенге, предоставленные негосударственным нефинансовым</w:t>
            </w:r>
          </w:p>
          <w:p>
            <w:pPr>
              <w:spacing w:after="20"/>
              <w:ind w:left="20"/>
              <w:jc w:val="both"/>
            </w:pPr>
            <w:r>
              <w:rPr>
                <w:rFonts w:ascii="Times New Roman"/>
                <w:b w:val="false"/>
                <w:i w:val="false"/>
                <w:color w:val="000000"/>
                <w:sz w:val="20"/>
              </w:rPr>
              <w:t>
организациям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в СКВ, предоставленные негосударственным нефинансовым</w:t>
            </w:r>
          </w:p>
          <w:p>
            <w:pPr>
              <w:spacing w:after="20"/>
              <w:ind w:left="20"/>
              <w:jc w:val="both"/>
            </w:pPr>
            <w:r>
              <w:rPr>
                <w:rFonts w:ascii="Times New Roman"/>
                <w:b w:val="false"/>
                <w:i w:val="false"/>
                <w:color w:val="000000"/>
                <w:sz w:val="20"/>
              </w:rPr>
              <w:t>
организациям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в ДВВ, предоставленные негосударственным нефинансовым</w:t>
            </w:r>
          </w:p>
          <w:p>
            <w:pPr>
              <w:spacing w:after="20"/>
              <w:ind w:left="20"/>
              <w:jc w:val="both"/>
            </w:pPr>
            <w:r>
              <w:rPr>
                <w:rFonts w:ascii="Times New Roman"/>
                <w:b w:val="false"/>
                <w:i w:val="false"/>
                <w:color w:val="000000"/>
                <w:sz w:val="20"/>
              </w:rPr>
              <w:t>
организациям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в тенге, предоставленные некоммерческим</w:t>
            </w:r>
          </w:p>
          <w:p>
            <w:pPr>
              <w:spacing w:after="20"/>
              <w:ind w:left="20"/>
              <w:jc w:val="both"/>
            </w:pPr>
            <w:r>
              <w:rPr>
                <w:rFonts w:ascii="Times New Roman"/>
                <w:b w:val="false"/>
                <w:i w:val="false"/>
                <w:color w:val="000000"/>
                <w:sz w:val="20"/>
              </w:rPr>
              <w:t>
организациям-нерезидентам, обслуживающим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в СКВ, предоставленные некоммерческим</w:t>
            </w:r>
          </w:p>
          <w:p>
            <w:pPr>
              <w:spacing w:after="20"/>
              <w:ind w:left="20"/>
              <w:jc w:val="both"/>
            </w:pPr>
            <w:r>
              <w:rPr>
                <w:rFonts w:ascii="Times New Roman"/>
                <w:b w:val="false"/>
                <w:i w:val="false"/>
                <w:color w:val="000000"/>
                <w:sz w:val="20"/>
              </w:rPr>
              <w:t>
организациям-нерезидентам, обслуживающим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в ДВВ, предоставленные некоммерческим</w:t>
            </w:r>
          </w:p>
          <w:p>
            <w:pPr>
              <w:spacing w:after="20"/>
              <w:ind w:left="20"/>
              <w:jc w:val="both"/>
            </w:pPr>
            <w:r>
              <w:rPr>
                <w:rFonts w:ascii="Times New Roman"/>
                <w:b w:val="false"/>
                <w:i w:val="false"/>
                <w:color w:val="000000"/>
                <w:sz w:val="20"/>
              </w:rPr>
              <w:t>
организациям-нерезидентам, обслуживающим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в тенге, предоставленные домашним</w:t>
            </w:r>
          </w:p>
          <w:p>
            <w:pPr>
              <w:spacing w:after="20"/>
              <w:ind w:left="20"/>
              <w:jc w:val="both"/>
            </w:pPr>
            <w:r>
              <w:rPr>
                <w:rFonts w:ascii="Times New Roman"/>
                <w:b w:val="false"/>
                <w:i w:val="false"/>
                <w:color w:val="000000"/>
                <w:sz w:val="20"/>
              </w:rPr>
              <w:t>
хозяйствам-нерезидентам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в СКВ, предоставленные домашним хозяйствам-нерезидентам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в ДВВ, предоставленные домашним хозяйствам-нерезидентам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клиентов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в тенге Правительства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в СКВ Правительства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в ДВВ Правительства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в тенге местных исполнительных органов</w:t>
            </w:r>
          </w:p>
          <w:p>
            <w:pPr>
              <w:spacing w:after="20"/>
              <w:ind w:left="20"/>
              <w:jc w:val="both"/>
            </w:pPr>
            <w:r>
              <w:rPr>
                <w:rFonts w:ascii="Times New Roman"/>
                <w:b w:val="false"/>
                <w:i w:val="false"/>
                <w:color w:val="000000"/>
                <w:sz w:val="20"/>
              </w:rPr>
              <w:t>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в СКВ местных исполнительных органов</w:t>
            </w:r>
          </w:p>
          <w:p>
            <w:pPr>
              <w:spacing w:after="20"/>
              <w:ind w:left="20"/>
              <w:jc w:val="both"/>
            </w:pPr>
            <w:r>
              <w:rPr>
                <w:rFonts w:ascii="Times New Roman"/>
                <w:b w:val="false"/>
                <w:i w:val="false"/>
                <w:color w:val="000000"/>
                <w:sz w:val="20"/>
              </w:rPr>
              <w:t>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в ДВВ местных исполнительных органов</w:t>
            </w:r>
          </w:p>
          <w:p>
            <w:pPr>
              <w:spacing w:after="20"/>
              <w:ind w:left="20"/>
              <w:jc w:val="both"/>
            </w:pPr>
            <w:r>
              <w:rPr>
                <w:rFonts w:ascii="Times New Roman"/>
                <w:b w:val="false"/>
                <w:i w:val="false"/>
                <w:color w:val="000000"/>
                <w:sz w:val="20"/>
              </w:rPr>
              <w:t>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в тенге Национального Банка</w:t>
            </w:r>
          </w:p>
          <w:p>
            <w:pPr>
              <w:spacing w:after="20"/>
              <w:ind w:left="20"/>
              <w:jc w:val="both"/>
            </w:pPr>
            <w:r>
              <w:rPr>
                <w:rFonts w:ascii="Times New Roman"/>
                <w:b w:val="false"/>
                <w:i w:val="false"/>
                <w:color w:val="000000"/>
                <w:sz w:val="20"/>
              </w:rPr>
              <w:t>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в СКВ Национального Банка</w:t>
            </w:r>
          </w:p>
          <w:p>
            <w:pPr>
              <w:spacing w:after="20"/>
              <w:ind w:left="20"/>
              <w:jc w:val="both"/>
            </w:pPr>
            <w:r>
              <w:rPr>
                <w:rFonts w:ascii="Times New Roman"/>
                <w:b w:val="false"/>
                <w:i w:val="false"/>
                <w:color w:val="000000"/>
                <w:sz w:val="20"/>
              </w:rPr>
              <w:t>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в ДВВ Национального Банка</w:t>
            </w:r>
          </w:p>
          <w:p>
            <w:pPr>
              <w:spacing w:after="20"/>
              <w:ind w:left="20"/>
              <w:jc w:val="both"/>
            </w:pPr>
            <w:r>
              <w:rPr>
                <w:rFonts w:ascii="Times New Roman"/>
                <w:b w:val="false"/>
                <w:i w:val="false"/>
                <w:color w:val="000000"/>
                <w:sz w:val="20"/>
              </w:rPr>
              <w:t>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в тенге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в СКВ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в ДВВ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в тенге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в СКВ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в ДВВ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в тенге государственных нефинансовых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в СКВ государственных нефинансовых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в ДВВ государственных нефинансовых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в тенге негосударственных нефинансовых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в СКВ негосударственных нефинансовых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в ДВВ негосударственных нефинансовых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в тенге некоммерческих</w:t>
            </w:r>
          </w:p>
          <w:p>
            <w:pPr>
              <w:spacing w:after="20"/>
              <w:ind w:left="20"/>
              <w:jc w:val="both"/>
            </w:pPr>
            <w:r>
              <w:rPr>
                <w:rFonts w:ascii="Times New Roman"/>
                <w:b w:val="false"/>
                <w:i w:val="false"/>
                <w:color w:val="000000"/>
                <w:sz w:val="20"/>
              </w:rPr>
              <w:t>
организаций-резидентов,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в СКВ некоммерческих</w:t>
            </w:r>
          </w:p>
          <w:p>
            <w:pPr>
              <w:spacing w:after="20"/>
              <w:ind w:left="20"/>
              <w:jc w:val="both"/>
            </w:pPr>
            <w:r>
              <w:rPr>
                <w:rFonts w:ascii="Times New Roman"/>
                <w:b w:val="false"/>
                <w:i w:val="false"/>
                <w:color w:val="000000"/>
                <w:sz w:val="20"/>
              </w:rPr>
              <w:t>
организаций-резидентов,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в ДВВ некоммерческих</w:t>
            </w:r>
          </w:p>
          <w:p>
            <w:pPr>
              <w:spacing w:after="20"/>
              <w:ind w:left="20"/>
              <w:jc w:val="both"/>
            </w:pPr>
            <w:r>
              <w:rPr>
                <w:rFonts w:ascii="Times New Roman"/>
                <w:b w:val="false"/>
                <w:i w:val="false"/>
                <w:color w:val="000000"/>
                <w:sz w:val="20"/>
              </w:rPr>
              <w:t>
организаций-резидентов,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в тенге домашних хозяйств-резидентов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в СКВ домашних хозяйств-резидентов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в ДВВ домашних хозяйств-резидентов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в тенге Правительства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в СКВ Правительства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в ДВВ Правительства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в тенге местных исполнительных органов</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в СКВ местных исполнительных органов</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в ДВВ местных исполнительных органов</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в тенге иностранного центрального банка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в СКВ иностранного центрального банка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в ДВВ иностранного центрального банка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в тенге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в СКВ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в ДВВ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в тенге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в СКВ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в ДВВ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в тенге государственных нефинансовых</w:t>
            </w:r>
          </w:p>
          <w:p>
            <w:pPr>
              <w:spacing w:after="20"/>
              <w:ind w:left="20"/>
              <w:jc w:val="both"/>
            </w:pPr>
            <w:r>
              <w:rPr>
                <w:rFonts w:ascii="Times New Roman"/>
                <w:b w:val="false"/>
                <w:i w:val="false"/>
                <w:color w:val="000000"/>
                <w:sz w:val="20"/>
              </w:rPr>
              <w:t>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в СКВ государственных нефинансовых</w:t>
            </w:r>
          </w:p>
          <w:p>
            <w:pPr>
              <w:spacing w:after="20"/>
              <w:ind w:left="20"/>
              <w:jc w:val="both"/>
            </w:pPr>
            <w:r>
              <w:rPr>
                <w:rFonts w:ascii="Times New Roman"/>
                <w:b w:val="false"/>
                <w:i w:val="false"/>
                <w:color w:val="000000"/>
                <w:sz w:val="20"/>
              </w:rPr>
              <w:t>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в ДВВ государственных нефинансовых</w:t>
            </w:r>
          </w:p>
          <w:p>
            <w:pPr>
              <w:spacing w:after="20"/>
              <w:ind w:left="20"/>
              <w:jc w:val="both"/>
            </w:pPr>
            <w:r>
              <w:rPr>
                <w:rFonts w:ascii="Times New Roman"/>
                <w:b w:val="false"/>
                <w:i w:val="false"/>
                <w:color w:val="000000"/>
                <w:sz w:val="20"/>
              </w:rPr>
              <w:t>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в тенге негосударственных нефинансовых</w:t>
            </w:r>
          </w:p>
          <w:p>
            <w:pPr>
              <w:spacing w:after="20"/>
              <w:ind w:left="20"/>
              <w:jc w:val="both"/>
            </w:pPr>
            <w:r>
              <w:rPr>
                <w:rFonts w:ascii="Times New Roman"/>
                <w:b w:val="false"/>
                <w:i w:val="false"/>
                <w:color w:val="000000"/>
                <w:sz w:val="20"/>
              </w:rPr>
              <w:t>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в СКВ негосударственных нефинансовых</w:t>
            </w:r>
          </w:p>
          <w:p>
            <w:pPr>
              <w:spacing w:after="20"/>
              <w:ind w:left="20"/>
              <w:jc w:val="both"/>
            </w:pPr>
            <w:r>
              <w:rPr>
                <w:rFonts w:ascii="Times New Roman"/>
                <w:b w:val="false"/>
                <w:i w:val="false"/>
                <w:color w:val="000000"/>
                <w:sz w:val="20"/>
              </w:rPr>
              <w:t>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в ДВВ негосударственных нефинансовых</w:t>
            </w:r>
          </w:p>
          <w:p>
            <w:pPr>
              <w:spacing w:after="20"/>
              <w:ind w:left="20"/>
              <w:jc w:val="both"/>
            </w:pPr>
            <w:r>
              <w:rPr>
                <w:rFonts w:ascii="Times New Roman"/>
                <w:b w:val="false"/>
                <w:i w:val="false"/>
                <w:color w:val="000000"/>
                <w:sz w:val="20"/>
              </w:rPr>
              <w:t>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в тенге некоммерческих</w:t>
            </w:r>
          </w:p>
          <w:p>
            <w:pPr>
              <w:spacing w:after="20"/>
              <w:ind w:left="20"/>
              <w:jc w:val="both"/>
            </w:pPr>
            <w:r>
              <w:rPr>
                <w:rFonts w:ascii="Times New Roman"/>
                <w:b w:val="false"/>
                <w:i w:val="false"/>
                <w:color w:val="000000"/>
                <w:sz w:val="20"/>
              </w:rPr>
              <w:t>
организаций-нерезидентов,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в СКВ некоммерческих</w:t>
            </w:r>
          </w:p>
          <w:p>
            <w:pPr>
              <w:spacing w:after="20"/>
              <w:ind w:left="20"/>
              <w:jc w:val="both"/>
            </w:pPr>
            <w:r>
              <w:rPr>
                <w:rFonts w:ascii="Times New Roman"/>
                <w:b w:val="false"/>
                <w:i w:val="false"/>
                <w:color w:val="000000"/>
                <w:sz w:val="20"/>
              </w:rPr>
              <w:t>
организаций-нерезидентов,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в ДВВ некоммерческих</w:t>
            </w:r>
          </w:p>
          <w:p>
            <w:pPr>
              <w:spacing w:after="20"/>
              <w:ind w:left="20"/>
              <w:jc w:val="both"/>
            </w:pPr>
            <w:r>
              <w:rPr>
                <w:rFonts w:ascii="Times New Roman"/>
                <w:b w:val="false"/>
                <w:i w:val="false"/>
                <w:color w:val="000000"/>
                <w:sz w:val="20"/>
              </w:rPr>
              <w:t>
организаций-нерезидентов,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в тенге домашних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в СКВ домашних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в ДВВ домашних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Учтенные векселя клиентов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Учтенные векселя в тенге Правительства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Учтенные векселя в СКВ Правительства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Учтенные векселя в ДВВ Правительства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Учтенные векселя в тенге местных исполнительных органов</w:t>
            </w:r>
          </w:p>
          <w:p>
            <w:pPr>
              <w:spacing w:after="20"/>
              <w:ind w:left="20"/>
              <w:jc w:val="both"/>
            </w:pPr>
            <w:r>
              <w:rPr>
                <w:rFonts w:ascii="Times New Roman"/>
                <w:b w:val="false"/>
                <w:i w:val="false"/>
                <w:color w:val="000000"/>
                <w:sz w:val="20"/>
              </w:rPr>
              <w:t>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Учтенные векселя в СКВ местных исполнительных органов</w:t>
            </w:r>
          </w:p>
          <w:p>
            <w:pPr>
              <w:spacing w:after="20"/>
              <w:ind w:left="20"/>
              <w:jc w:val="both"/>
            </w:pPr>
            <w:r>
              <w:rPr>
                <w:rFonts w:ascii="Times New Roman"/>
                <w:b w:val="false"/>
                <w:i w:val="false"/>
                <w:color w:val="000000"/>
                <w:sz w:val="20"/>
              </w:rPr>
              <w:t>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Учтенные векселя в ДВВ местных исполнительных органов</w:t>
            </w:r>
          </w:p>
          <w:p>
            <w:pPr>
              <w:spacing w:after="20"/>
              <w:ind w:left="20"/>
              <w:jc w:val="both"/>
            </w:pPr>
            <w:r>
              <w:rPr>
                <w:rFonts w:ascii="Times New Roman"/>
                <w:b w:val="false"/>
                <w:i w:val="false"/>
                <w:color w:val="000000"/>
                <w:sz w:val="20"/>
              </w:rPr>
              <w:t>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Учтенные векселя в тенге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Учтенные векселя в СКВ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Учтенные векселя в ДВВ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Учтенные векселя в тенге государственных нефинансовых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Учтенные векселя в СКВ государственных нефинансовых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Учтенные векселя в ДВВ государственных нефинансовых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Учтенные векселя в тенге негосударственных нефинансовых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Учтенные векселя в СКВ негосударственных нефинансовых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Учтенные векселя в ДВВ негосударственных нефинансовых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Учтенные векселя в тенге некоммерческих организаций-резидентов,</w:t>
            </w:r>
          </w:p>
          <w:p>
            <w:pPr>
              <w:spacing w:after="20"/>
              <w:ind w:left="20"/>
              <w:jc w:val="both"/>
            </w:pPr>
            <w:r>
              <w:rPr>
                <w:rFonts w:ascii="Times New Roman"/>
                <w:b w:val="false"/>
                <w:i w:val="false"/>
                <w:color w:val="000000"/>
                <w:sz w:val="20"/>
              </w:rPr>
              <w:t>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Учтенные векселя в СКВ некоммерческих организаций-резидентов,</w:t>
            </w:r>
          </w:p>
          <w:p>
            <w:pPr>
              <w:spacing w:after="20"/>
              <w:ind w:left="20"/>
              <w:jc w:val="both"/>
            </w:pPr>
            <w:r>
              <w:rPr>
                <w:rFonts w:ascii="Times New Roman"/>
                <w:b w:val="false"/>
                <w:i w:val="false"/>
                <w:color w:val="000000"/>
                <w:sz w:val="20"/>
              </w:rPr>
              <w:t>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Учтенные векселя в ДВВ некоммерческих организаций-резидентов,</w:t>
            </w:r>
          </w:p>
          <w:p>
            <w:pPr>
              <w:spacing w:after="20"/>
              <w:ind w:left="20"/>
              <w:jc w:val="both"/>
            </w:pPr>
            <w:r>
              <w:rPr>
                <w:rFonts w:ascii="Times New Roman"/>
                <w:b w:val="false"/>
                <w:i w:val="false"/>
                <w:color w:val="000000"/>
                <w:sz w:val="20"/>
              </w:rPr>
              <w:t>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Учтенные векселя в тенге домашних хозяйств-резидентов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Учтенные векселя в СКВ домашних хозяйств-резидентов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Учтенные векселя в ДВВ домашних хозяйств-резидентов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Учтенные векселя в тенге Правительства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Учтенные векселя в СКВ Правительства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Учтенные векселя в ДВВ Правительства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Учтенные векселя в тенге местных исполнительных органов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Учтенные векселя в СКВ местных исполнительных органов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Учтенные векселя в ДВВ местных исполнительных органов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Учтенные векселя в тенге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Учтенные векселя в СКВ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Учтенные векселя в ДВВ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Учтенные векселя в тенге государственных нефинансовых организаций</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Учтенные векселя в СКВ государственных нефинансовых организаций</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Учтенные векселя в ДВВ государственных нефинансовых организаций</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Учтенные векселя в тенге негосударственных нефинансовых организаций</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Учтенные векселя в СКВ негосударственных нефинансовых организаций</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Учтенные векселя в ДВВ негосударственных нефинансовых организаций</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Учтенные векселя в тенге некоммерческих организаций-нерезидентов,</w:t>
            </w:r>
          </w:p>
          <w:p>
            <w:pPr>
              <w:spacing w:after="20"/>
              <w:ind w:left="20"/>
              <w:jc w:val="both"/>
            </w:pPr>
            <w:r>
              <w:rPr>
                <w:rFonts w:ascii="Times New Roman"/>
                <w:b w:val="false"/>
                <w:i w:val="false"/>
                <w:color w:val="000000"/>
                <w:sz w:val="20"/>
              </w:rPr>
              <w:t>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Учтенные векселя в СКВ некоммерческих организаций-нерезидентов,</w:t>
            </w:r>
          </w:p>
          <w:p>
            <w:pPr>
              <w:spacing w:after="20"/>
              <w:ind w:left="20"/>
              <w:jc w:val="both"/>
            </w:pPr>
            <w:r>
              <w:rPr>
                <w:rFonts w:ascii="Times New Roman"/>
                <w:b w:val="false"/>
                <w:i w:val="false"/>
                <w:color w:val="000000"/>
                <w:sz w:val="20"/>
              </w:rPr>
              <w:t>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Учтенные векселя в ДВВ некоммерческих организаций-нерезидентов,</w:t>
            </w:r>
          </w:p>
          <w:p>
            <w:pPr>
              <w:spacing w:after="20"/>
              <w:ind w:left="20"/>
              <w:jc w:val="both"/>
            </w:pPr>
            <w:r>
              <w:rPr>
                <w:rFonts w:ascii="Times New Roman"/>
                <w:b w:val="false"/>
                <w:i w:val="false"/>
                <w:color w:val="000000"/>
                <w:sz w:val="20"/>
              </w:rPr>
              <w:t>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Учтенные векселя в тенге домашних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Учтенные векселя в СКВ домашних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Учтенные векселя в ДВВ домашних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векселедержателями по учтенным</w:t>
            </w:r>
          </w:p>
          <w:p>
            <w:pPr>
              <w:spacing w:after="20"/>
              <w:ind w:left="20"/>
              <w:jc w:val="both"/>
            </w:pPr>
            <w:r>
              <w:rPr>
                <w:rFonts w:ascii="Times New Roman"/>
                <w:b w:val="false"/>
                <w:i w:val="false"/>
                <w:color w:val="000000"/>
                <w:sz w:val="20"/>
              </w:rPr>
              <w:t>
векселям клиентов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векселедержателями по учтенным</w:t>
            </w:r>
          </w:p>
          <w:p>
            <w:pPr>
              <w:spacing w:after="20"/>
              <w:ind w:left="20"/>
              <w:jc w:val="both"/>
            </w:pPr>
            <w:r>
              <w:rPr>
                <w:rFonts w:ascii="Times New Roman"/>
                <w:b w:val="false"/>
                <w:i w:val="false"/>
                <w:color w:val="000000"/>
                <w:sz w:val="20"/>
              </w:rPr>
              <w:t>
векселям в тенге Правительства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векселедержателями по учтенным</w:t>
            </w:r>
          </w:p>
          <w:p>
            <w:pPr>
              <w:spacing w:after="20"/>
              <w:ind w:left="20"/>
              <w:jc w:val="both"/>
            </w:pPr>
            <w:r>
              <w:rPr>
                <w:rFonts w:ascii="Times New Roman"/>
                <w:b w:val="false"/>
                <w:i w:val="false"/>
                <w:color w:val="000000"/>
                <w:sz w:val="20"/>
              </w:rPr>
              <w:t>
векселям в СКВ Правительства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векселедержателями по учтенным</w:t>
            </w:r>
          </w:p>
          <w:p>
            <w:pPr>
              <w:spacing w:after="20"/>
              <w:ind w:left="20"/>
              <w:jc w:val="both"/>
            </w:pPr>
            <w:r>
              <w:rPr>
                <w:rFonts w:ascii="Times New Roman"/>
                <w:b w:val="false"/>
                <w:i w:val="false"/>
                <w:color w:val="000000"/>
                <w:sz w:val="20"/>
              </w:rPr>
              <w:t>
векселям в ДВВ Правительства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векселедержателями по учтенным</w:t>
            </w:r>
          </w:p>
          <w:p>
            <w:pPr>
              <w:spacing w:after="20"/>
              <w:ind w:left="20"/>
              <w:jc w:val="both"/>
            </w:pPr>
            <w:r>
              <w:rPr>
                <w:rFonts w:ascii="Times New Roman"/>
                <w:b w:val="false"/>
                <w:i w:val="false"/>
                <w:color w:val="000000"/>
                <w:sz w:val="20"/>
              </w:rPr>
              <w:t>
векселям в тенге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векселедержателями по учтенным</w:t>
            </w:r>
          </w:p>
          <w:p>
            <w:pPr>
              <w:spacing w:after="20"/>
              <w:ind w:left="20"/>
              <w:jc w:val="both"/>
            </w:pPr>
            <w:r>
              <w:rPr>
                <w:rFonts w:ascii="Times New Roman"/>
                <w:b w:val="false"/>
                <w:i w:val="false"/>
                <w:color w:val="000000"/>
                <w:sz w:val="20"/>
              </w:rPr>
              <w:t>
векселям в тенге 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векселедержателями по учтенным</w:t>
            </w:r>
          </w:p>
          <w:p>
            <w:pPr>
              <w:spacing w:after="20"/>
              <w:ind w:left="20"/>
              <w:jc w:val="both"/>
            </w:pPr>
            <w:r>
              <w:rPr>
                <w:rFonts w:ascii="Times New Roman"/>
                <w:b w:val="false"/>
                <w:i w:val="false"/>
                <w:color w:val="000000"/>
                <w:sz w:val="20"/>
              </w:rPr>
              <w:t>
векселям в тенге негосударственных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векселедержателями по учтенным</w:t>
            </w:r>
          </w:p>
          <w:p>
            <w:pPr>
              <w:spacing w:after="20"/>
              <w:ind w:left="20"/>
              <w:jc w:val="both"/>
            </w:pPr>
            <w:r>
              <w:rPr>
                <w:rFonts w:ascii="Times New Roman"/>
                <w:b w:val="false"/>
                <w:i w:val="false"/>
                <w:color w:val="000000"/>
                <w:sz w:val="20"/>
              </w:rPr>
              <w:t>
векселям в тенге некоммерческих организаций-резидентов, обслуживающих</w:t>
            </w:r>
          </w:p>
          <w:p>
            <w:pPr>
              <w:spacing w:after="20"/>
              <w:ind w:left="20"/>
              <w:jc w:val="both"/>
            </w:pPr>
            <w:r>
              <w:rPr>
                <w:rFonts w:ascii="Times New Roman"/>
                <w:b w:val="false"/>
                <w:i w:val="false"/>
                <w:color w:val="000000"/>
                <w:sz w:val="20"/>
              </w:rPr>
              <w:t>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векселедержателями по учтенным</w:t>
            </w:r>
          </w:p>
          <w:p>
            <w:pPr>
              <w:spacing w:after="20"/>
              <w:ind w:left="20"/>
              <w:jc w:val="both"/>
            </w:pPr>
            <w:r>
              <w:rPr>
                <w:rFonts w:ascii="Times New Roman"/>
                <w:b w:val="false"/>
                <w:i w:val="false"/>
                <w:color w:val="000000"/>
                <w:sz w:val="20"/>
              </w:rPr>
              <w:t>
векселям в тенге домашних хозяйств-резидентов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векселедержателями по учтенным</w:t>
            </w:r>
          </w:p>
          <w:p>
            <w:pPr>
              <w:spacing w:after="20"/>
              <w:ind w:left="20"/>
              <w:jc w:val="both"/>
            </w:pPr>
            <w:r>
              <w:rPr>
                <w:rFonts w:ascii="Times New Roman"/>
                <w:b w:val="false"/>
                <w:i w:val="false"/>
                <w:color w:val="000000"/>
                <w:sz w:val="20"/>
              </w:rPr>
              <w:t>
векселям в тенге Правительства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векселедержателями по учтенным</w:t>
            </w:r>
          </w:p>
          <w:p>
            <w:pPr>
              <w:spacing w:after="20"/>
              <w:ind w:left="20"/>
              <w:jc w:val="both"/>
            </w:pPr>
            <w:r>
              <w:rPr>
                <w:rFonts w:ascii="Times New Roman"/>
                <w:b w:val="false"/>
                <w:i w:val="false"/>
                <w:color w:val="000000"/>
                <w:sz w:val="20"/>
              </w:rPr>
              <w:t>
векселям в СКВ Правительства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векселедержателями по учтенным</w:t>
            </w:r>
          </w:p>
          <w:p>
            <w:pPr>
              <w:spacing w:after="20"/>
              <w:ind w:left="20"/>
              <w:jc w:val="both"/>
            </w:pPr>
            <w:r>
              <w:rPr>
                <w:rFonts w:ascii="Times New Roman"/>
                <w:b w:val="false"/>
                <w:i w:val="false"/>
                <w:color w:val="000000"/>
                <w:sz w:val="20"/>
              </w:rPr>
              <w:t>
векселям в ДВВ Правительства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векселедержателями по учтенным</w:t>
            </w:r>
          </w:p>
          <w:p>
            <w:pPr>
              <w:spacing w:after="20"/>
              <w:ind w:left="20"/>
              <w:jc w:val="both"/>
            </w:pPr>
            <w:r>
              <w:rPr>
                <w:rFonts w:ascii="Times New Roman"/>
                <w:b w:val="false"/>
                <w:i w:val="false"/>
                <w:color w:val="000000"/>
                <w:sz w:val="20"/>
              </w:rPr>
              <w:t>
векселям в тенге местных исполнительных органов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векселедержателями по учтенным</w:t>
            </w:r>
          </w:p>
          <w:p>
            <w:pPr>
              <w:spacing w:after="20"/>
              <w:ind w:left="20"/>
              <w:jc w:val="both"/>
            </w:pPr>
            <w:r>
              <w:rPr>
                <w:rFonts w:ascii="Times New Roman"/>
                <w:b w:val="false"/>
                <w:i w:val="false"/>
                <w:color w:val="000000"/>
                <w:sz w:val="20"/>
              </w:rPr>
              <w:t>
векселям в СКВ местных исполнительных органов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векселедержателями по учтенным</w:t>
            </w:r>
          </w:p>
          <w:p>
            <w:pPr>
              <w:spacing w:after="20"/>
              <w:ind w:left="20"/>
              <w:jc w:val="both"/>
            </w:pPr>
            <w:r>
              <w:rPr>
                <w:rFonts w:ascii="Times New Roman"/>
                <w:b w:val="false"/>
                <w:i w:val="false"/>
                <w:color w:val="000000"/>
                <w:sz w:val="20"/>
              </w:rPr>
              <w:t>
векселям в ДВВ местных исполнительных органов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векселедержателями по учтенным</w:t>
            </w:r>
          </w:p>
          <w:p>
            <w:pPr>
              <w:spacing w:after="20"/>
              <w:ind w:left="20"/>
              <w:jc w:val="both"/>
            </w:pPr>
            <w:r>
              <w:rPr>
                <w:rFonts w:ascii="Times New Roman"/>
                <w:b w:val="false"/>
                <w:i w:val="false"/>
                <w:color w:val="000000"/>
                <w:sz w:val="20"/>
              </w:rPr>
              <w:t>
векселям в тенге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векселедержателями по учтенным</w:t>
            </w:r>
          </w:p>
          <w:p>
            <w:pPr>
              <w:spacing w:after="20"/>
              <w:ind w:left="20"/>
              <w:jc w:val="both"/>
            </w:pPr>
            <w:r>
              <w:rPr>
                <w:rFonts w:ascii="Times New Roman"/>
                <w:b w:val="false"/>
                <w:i w:val="false"/>
                <w:color w:val="000000"/>
                <w:sz w:val="20"/>
              </w:rPr>
              <w:t>
векселям в СКВ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векселедержателями по учтенным</w:t>
            </w:r>
          </w:p>
          <w:p>
            <w:pPr>
              <w:spacing w:after="20"/>
              <w:ind w:left="20"/>
              <w:jc w:val="both"/>
            </w:pPr>
            <w:r>
              <w:rPr>
                <w:rFonts w:ascii="Times New Roman"/>
                <w:b w:val="false"/>
                <w:i w:val="false"/>
                <w:color w:val="000000"/>
                <w:sz w:val="20"/>
              </w:rPr>
              <w:t>
векселям в ДВВ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векселедержателями по учтенным</w:t>
            </w:r>
          </w:p>
          <w:p>
            <w:pPr>
              <w:spacing w:after="20"/>
              <w:ind w:left="20"/>
              <w:jc w:val="both"/>
            </w:pPr>
            <w:r>
              <w:rPr>
                <w:rFonts w:ascii="Times New Roman"/>
                <w:b w:val="false"/>
                <w:i w:val="false"/>
                <w:color w:val="000000"/>
                <w:sz w:val="20"/>
              </w:rPr>
              <w:t>
векселям в тенге государственных нефинансовых организаций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векселедержателями по учтенным</w:t>
            </w:r>
          </w:p>
          <w:p>
            <w:pPr>
              <w:spacing w:after="20"/>
              <w:ind w:left="20"/>
              <w:jc w:val="both"/>
            </w:pPr>
            <w:r>
              <w:rPr>
                <w:rFonts w:ascii="Times New Roman"/>
                <w:b w:val="false"/>
                <w:i w:val="false"/>
                <w:color w:val="000000"/>
                <w:sz w:val="20"/>
              </w:rPr>
              <w:t>
векселям в СКВ государственных нефинансовых организаций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векселедержателями по учтенным</w:t>
            </w:r>
          </w:p>
          <w:p>
            <w:pPr>
              <w:spacing w:after="20"/>
              <w:ind w:left="20"/>
              <w:jc w:val="both"/>
            </w:pPr>
            <w:r>
              <w:rPr>
                <w:rFonts w:ascii="Times New Roman"/>
                <w:b w:val="false"/>
                <w:i w:val="false"/>
                <w:color w:val="000000"/>
                <w:sz w:val="20"/>
              </w:rPr>
              <w:t>
векселям в ДВВ государственных нефинансовых организаций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векселедержателями по учтенным</w:t>
            </w:r>
          </w:p>
          <w:p>
            <w:pPr>
              <w:spacing w:after="20"/>
              <w:ind w:left="20"/>
              <w:jc w:val="both"/>
            </w:pPr>
            <w:r>
              <w:rPr>
                <w:rFonts w:ascii="Times New Roman"/>
                <w:b w:val="false"/>
                <w:i w:val="false"/>
                <w:color w:val="000000"/>
                <w:sz w:val="20"/>
              </w:rPr>
              <w:t>
векселям в тенге негосударственных нефинансовых организаций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векселедержателями по учтенным</w:t>
            </w:r>
          </w:p>
          <w:p>
            <w:pPr>
              <w:spacing w:after="20"/>
              <w:ind w:left="20"/>
              <w:jc w:val="both"/>
            </w:pPr>
            <w:r>
              <w:rPr>
                <w:rFonts w:ascii="Times New Roman"/>
                <w:b w:val="false"/>
                <w:i w:val="false"/>
                <w:color w:val="000000"/>
                <w:sz w:val="20"/>
              </w:rPr>
              <w:t>
векселям в СКВ негосударственных нефинансовых организаций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векселедержателями по учтенным</w:t>
            </w:r>
          </w:p>
          <w:p>
            <w:pPr>
              <w:spacing w:after="20"/>
              <w:ind w:left="20"/>
              <w:jc w:val="both"/>
            </w:pPr>
            <w:r>
              <w:rPr>
                <w:rFonts w:ascii="Times New Roman"/>
                <w:b w:val="false"/>
                <w:i w:val="false"/>
                <w:color w:val="000000"/>
                <w:sz w:val="20"/>
              </w:rPr>
              <w:t>
векселям в ДВВ негосударственных нефинансовых организаций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векселедержателями по учтенным</w:t>
            </w:r>
          </w:p>
          <w:p>
            <w:pPr>
              <w:spacing w:after="20"/>
              <w:ind w:left="20"/>
              <w:jc w:val="both"/>
            </w:pPr>
            <w:r>
              <w:rPr>
                <w:rFonts w:ascii="Times New Roman"/>
                <w:b w:val="false"/>
                <w:i w:val="false"/>
                <w:color w:val="000000"/>
                <w:sz w:val="20"/>
              </w:rPr>
              <w:t>
векселям в тенге некоммерческих организаций-нерезидентов, обслуживающих</w:t>
            </w:r>
          </w:p>
          <w:p>
            <w:pPr>
              <w:spacing w:after="20"/>
              <w:ind w:left="20"/>
              <w:jc w:val="both"/>
            </w:pPr>
            <w:r>
              <w:rPr>
                <w:rFonts w:ascii="Times New Roman"/>
                <w:b w:val="false"/>
                <w:i w:val="false"/>
                <w:color w:val="000000"/>
                <w:sz w:val="20"/>
              </w:rPr>
              <w:t>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векселедержателями по учтенным</w:t>
            </w:r>
          </w:p>
          <w:p>
            <w:pPr>
              <w:spacing w:after="20"/>
              <w:ind w:left="20"/>
              <w:jc w:val="both"/>
            </w:pPr>
            <w:r>
              <w:rPr>
                <w:rFonts w:ascii="Times New Roman"/>
                <w:b w:val="false"/>
                <w:i w:val="false"/>
                <w:color w:val="000000"/>
                <w:sz w:val="20"/>
              </w:rPr>
              <w:t>
векселям в СКВ некоммерческих организаций-нерезидентов, обслуживающих</w:t>
            </w:r>
          </w:p>
          <w:p>
            <w:pPr>
              <w:spacing w:after="20"/>
              <w:ind w:left="20"/>
              <w:jc w:val="both"/>
            </w:pPr>
            <w:r>
              <w:rPr>
                <w:rFonts w:ascii="Times New Roman"/>
                <w:b w:val="false"/>
                <w:i w:val="false"/>
                <w:color w:val="000000"/>
                <w:sz w:val="20"/>
              </w:rPr>
              <w:t>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векселедержателями по учтенным</w:t>
            </w:r>
          </w:p>
          <w:p>
            <w:pPr>
              <w:spacing w:after="20"/>
              <w:ind w:left="20"/>
              <w:jc w:val="both"/>
            </w:pPr>
            <w:r>
              <w:rPr>
                <w:rFonts w:ascii="Times New Roman"/>
                <w:b w:val="false"/>
                <w:i w:val="false"/>
                <w:color w:val="000000"/>
                <w:sz w:val="20"/>
              </w:rPr>
              <w:t>
векселям в ДВВ некоммерческих организаций-нерезидентов, обслуживающих</w:t>
            </w:r>
          </w:p>
          <w:p>
            <w:pPr>
              <w:spacing w:after="20"/>
              <w:ind w:left="20"/>
              <w:jc w:val="both"/>
            </w:pPr>
            <w:r>
              <w:rPr>
                <w:rFonts w:ascii="Times New Roman"/>
                <w:b w:val="false"/>
                <w:i w:val="false"/>
                <w:color w:val="000000"/>
                <w:sz w:val="20"/>
              </w:rPr>
              <w:t>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векселедержателями по учтенным</w:t>
            </w:r>
          </w:p>
          <w:p>
            <w:pPr>
              <w:spacing w:after="20"/>
              <w:ind w:left="20"/>
              <w:jc w:val="both"/>
            </w:pPr>
            <w:r>
              <w:rPr>
                <w:rFonts w:ascii="Times New Roman"/>
                <w:b w:val="false"/>
                <w:i w:val="false"/>
                <w:color w:val="000000"/>
                <w:sz w:val="20"/>
              </w:rPr>
              <w:t>
векселям в тенге домашних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векселедержателями по учтенным</w:t>
            </w:r>
          </w:p>
          <w:p>
            <w:pPr>
              <w:spacing w:after="20"/>
              <w:ind w:left="20"/>
              <w:jc w:val="both"/>
            </w:pPr>
            <w:r>
              <w:rPr>
                <w:rFonts w:ascii="Times New Roman"/>
                <w:b w:val="false"/>
                <w:i w:val="false"/>
                <w:color w:val="000000"/>
                <w:sz w:val="20"/>
              </w:rPr>
              <w:t>
векселям в СКВ домашних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векселедержателями по учтенным</w:t>
            </w:r>
          </w:p>
          <w:p>
            <w:pPr>
              <w:spacing w:after="20"/>
              <w:ind w:left="20"/>
              <w:jc w:val="both"/>
            </w:pPr>
            <w:r>
              <w:rPr>
                <w:rFonts w:ascii="Times New Roman"/>
                <w:b w:val="false"/>
                <w:i w:val="false"/>
                <w:color w:val="000000"/>
                <w:sz w:val="20"/>
              </w:rPr>
              <w:t>
векселям в ДВВ домашних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клиентам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в тенге Правительству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в СКВ Правительству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в ДВВ Правительству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в тенге местным исполнительным органам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в СКВ местным исполнительным органам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в ДВВ местным исполнительным органам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в тенге другим банкам-резидентам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в СКВ другим банкам-резидентам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в ДВВ другим банкам-резидентам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в тенге 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в СКВ 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в ДВВ 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в тенге государственным нефинансовым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в СКВ государственным нефинансовым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в ДВВ государственным нефинансовым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в тенге негосударственным нефинансовым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в СКВ негосударственным нефинансовым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в ДВВ негосударственным нефинансовым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в тенге некоммерческим организациям-резидентам, обслуживающим</w:t>
            </w:r>
          </w:p>
          <w:p>
            <w:pPr>
              <w:spacing w:after="20"/>
              <w:ind w:left="20"/>
              <w:jc w:val="both"/>
            </w:pPr>
            <w:r>
              <w:rPr>
                <w:rFonts w:ascii="Times New Roman"/>
                <w:b w:val="false"/>
                <w:i w:val="false"/>
                <w:color w:val="000000"/>
                <w:sz w:val="20"/>
              </w:rPr>
              <w:t>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в СКВ некоммерческим организациям-резидентам, обслуживающим</w:t>
            </w:r>
          </w:p>
          <w:p>
            <w:pPr>
              <w:spacing w:after="20"/>
              <w:ind w:left="20"/>
              <w:jc w:val="both"/>
            </w:pPr>
            <w:r>
              <w:rPr>
                <w:rFonts w:ascii="Times New Roman"/>
                <w:b w:val="false"/>
                <w:i w:val="false"/>
                <w:color w:val="000000"/>
                <w:sz w:val="20"/>
              </w:rPr>
              <w:t>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в ДВВ некоммерческим организациям-резидентам, обслуживающим</w:t>
            </w:r>
          </w:p>
          <w:p>
            <w:pPr>
              <w:spacing w:after="20"/>
              <w:ind w:left="20"/>
              <w:jc w:val="both"/>
            </w:pPr>
            <w:r>
              <w:rPr>
                <w:rFonts w:ascii="Times New Roman"/>
                <w:b w:val="false"/>
                <w:i w:val="false"/>
                <w:color w:val="000000"/>
                <w:sz w:val="20"/>
              </w:rPr>
              <w:t>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в тенге домашним хозяйствам-резидентам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в СКВ домашним хозяйствам-резидентам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в ДВВ домашним хозяйствам-резидентам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в тенге Правительству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в СКВ Правительству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в ДВВ Правительству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в тенге местным исполнительным органам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в СКВ местным исполнительным органам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в ДВВ местным исполнительным органам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в тенге банкам-нерезидентам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в СКВ банкам-нерезидентам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в ДВВ банкам-нерезидентам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в тенге финансовым организациям-нерезидентам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в СКВ финансовым организациям-нерезидентам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в ДВВ финансовым организациям-нерезидентам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в тенге государственным нефинансовым организациям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в СКВ государственным нефинансовым организациям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в ДВВ государственным нефинансовым организациям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в тенге негосударственным нефинансовым организациям</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в СКВ негосударственным нефинансовым организациям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в ДВВ негосударственным нефинансовым организациям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в тенге некоммерческим организациям-нерезидентам,</w:t>
            </w:r>
          </w:p>
          <w:p>
            <w:pPr>
              <w:spacing w:after="20"/>
              <w:ind w:left="20"/>
              <w:jc w:val="both"/>
            </w:pPr>
            <w:r>
              <w:rPr>
                <w:rFonts w:ascii="Times New Roman"/>
                <w:b w:val="false"/>
                <w:i w:val="false"/>
                <w:color w:val="000000"/>
                <w:sz w:val="20"/>
              </w:rPr>
              <w:t>
обслуживающим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в СКВ некоммерческим организациям-нерезидентам, обслуживающим</w:t>
            </w:r>
          </w:p>
          <w:p>
            <w:pPr>
              <w:spacing w:after="20"/>
              <w:ind w:left="20"/>
              <w:jc w:val="both"/>
            </w:pPr>
            <w:r>
              <w:rPr>
                <w:rFonts w:ascii="Times New Roman"/>
                <w:b w:val="false"/>
                <w:i w:val="false"/>
                <w:color w:val="000000"/>
                <w:sz w:val="20"/>
              </w:rPr>
              <w:t>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в ДВВ некоммерческим организациям-нерезидентам, обслуживающим</w:t>
            </w:r>
          </w:p>
          <w:p>
            <w:pPr>
              <w:spacing w:after="20"/>
              <w:ind w:left="20"/>
              <w:jc w:val="both"/>
            </w:pPr>
            <w:r>
              <w:rPr>
                <w:rFonts w:ascii="Times New Roman"/>
                <w:b w:val="false"/>
                <w:i w:val="false"/>
                <w:color w:val="000000"/>
                <w:sz w:val="20"/>
              </w:rPr>
              <w:t>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в тенге домашним хозяйствам-нерезидентам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в СКВ домашним хозяйствам-нерезидентам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в ДВВ домашним хозяйствам-нерезидентам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факторингу</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Правительства Республики Казахстан по</w:t>
            </w:r>
          </w:p>
          <w:p>
            <w:pPr>
              <w:spacing w:after="20"/>
              <w:ind w:left="20"/>
              <w:jc w:val="both"/>
            </w:pPr>
            <w:r>
              <w:rPr>
                <w:rFonts w:ascii="Times New Roman"/>
                <w:b w:val="false"/>
                <w:i w:val="false"/>
                <w:color w:val="000000"/>
                <w:sz w:val="20"/>
              </w:rPr>
              <w:t>
факторингу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Правительства Республики Казахстан по</w:t>
            </w:r>
          </w:p>
          <w:p>
            <w:pPr>
              <w:spacing w:after="20"/>
              <w:ind w:left="20"/>
              <w:jc w:val="both"/>
            </w:pPr>
            <w:r>
              <w:rPr>
                <w:rFonts w:ascii="Times New Roman"/>
                <w:b w:val="false"/>
                <w:i w:val="false"/>
                <w:color w:val="000000"/>
                <w:sz w:val="20"/>
              </w:rPr>
              <w:t>
факторингу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Правительства Республики Казахстан по</w:t>
            </w:r>
          </w:p>
          <w:p>
            <w:pPr>
              <w:spacing w:after="20"/>
              <w:ind w:left="20"/>
              <w:jc w:val="both"/>
            </w:pPr>
            <w:r>
              <w:rPr>
                <w:rFonts w:ascii="Times New Roman"/>
                <w:b w:val="false"/>
                <w:i w:val="false"/>
                <w:color w:val="000000"/>
                <w:sz w:val="20"/>
              </w:rPr>
              <w:t>
факторингу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местных исполнительных органов Республики</w:t>
            </w:r>
          </w:p>
          <w:p>
            <w:pPr>
              <w:spacing w:after="20"/>
              <w:ind w:left="20"/>
              <w:jc w:val="both"/>
            </w:pPr>
            <w:r>
              <w:rPr>
                <w:rFonts w:ascii="Times New Roman"/>
                <w:b w:val="false"/>
                <w:i w:val="false"/>
                <w:color w:val="000000"/>
                <w:sz w:val="20"/>
              </w:rPr>
              <w:t>
Казахстан по факторингу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местных исполнительных органов Республики</w:t>
            </w:r>
          </w:p>
          <w:p>
            <w:pPr>
              <w:spacing w:after="20"/>
              <w:ind w:left="20"/>
              <w:jc w:val="both"/>
            </w:pPr>
            <w:r>
              <w:rPr>
                <w:rFonts w:ascii="Times New Roman"/>
                <w:b w:val="false"/>
                <w:i w:val="false"/>
                <w:color w:val="000000"/>
                <w:sz w:val="20"/>
              </w:rPr>
              <w:t>
Казахстан по факторингу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местных исполнительных органов Республики</w:t>
            </w:r>
          </w:p>
          <w:p>
            <w:pPr>
              <w:spacing w:after="20"/>
              <w:ind w:left="20"/>
              <w:jc w:val="both"/>
            </w:pPr>
            <w:r>
              <w:rPr>
                <w:rFonts w:ascii="Times New Roman"/>
                <w:b w:val="false"/>
                <w:i w:val="false"/>
                <w:color w:val="000000"/>
                <w:sz w:val="20"/>
              </w:rPr>
              <w:t>
Казахстан по факторингу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банков-резидентов по факторингу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банков-резидентов по факторингу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банков-резидентов по факторингу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финансовых организаций-резидентов, по</w:t>
            </w:r>
          </w:p>
          <w:p>
            <w:pPr>
              <w:spacing w:after="20"/>
              <w:ind w:left="20"/>
              <w:jc w:val="both"/>
            </w:pPr>
            <w:r>
              <w:rPr>
                <w:rFonts w:ascii="Times New Roman"/>
                <w:b w:val="false"/>
                <w:i w:val="false"/>
                <w:color w:val="000000"/>
                <w:sz w:val="20"/>
              </w:rPr>
              <w:t>
факторингу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финансовых организаций-резидентов, по</w:t>
            </w:r>
          </w:p>
          <w:p>
            <w:pPr>
              <w:spacing w:after="20"/>
              <w:ind w:left="20"/>
              <w:jc w:val="both"/>
            </w:pPr>
            <w:r>
              <w:rPr>
                <w:rFonts w:ascii="Times New Roman"/>
                <w:b w:val="false"/>
                <w:i w:val="false"/>
                <w:color w:val="000000"/>
                <w:sz w:val="20"/>
              </w:rPr>
              <w:t>
факторингу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финансовых организаций-резидентов, по</w:t>
            </w:r>
          </w:p>
          <w:p>
            <w:pPr>
              <w:spacing w:after="20"/>
              <w:ind w:left="20"/>
              <w:jc w:val="both"/>
            </w:pPr>
            <w:r>
              <w:rPr>
                <w:rFonts w:ascii="Times New Roman"/>
                <w:b w:val="false"/>
                <w:i w:val="false"/>
                <w:color w:val="000000"/>
                <w:sz w:val="20"/>
              </w:rPr>
              <w:t>
факторингу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государственных нефинансовых</w:t>
            </w:r>
          </w:p>
          <w:p>
            <w:pPr>
              <w:spacing w:after="20"/>
              <w:ind w:left="20"/>
              <w:jc w:val="both"/>
            </w:pPr>
            <w:r>
              <w:rPr>
                <w:rFonts w:ascii="Times New Roman"/>
                <w:b w:val="false"/>
                <w:i w:val="false"/>
                <w:color w:val="000000"/>
                <w:sz w:val="20"/>
              </w:rPr>
              <w:t>
организаций-резидентов по факторингу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государственных нефинансовых</w:t>
            </w:r>
          </w:p>
          <w:p>
            <w:pPr>
              <w:spacing w:after="20"/>
              <w:ind w:left="20"/>
              <w:jc w:val="both"/>
            </w:pPr>
            <w:r>
              <w:rPr>
                <w:rFonts w:ascii="Times New Roman"/>
                <w:b w:val="false"/>
                <w:i w:val="false"/>
                <w:color w:val="000000"/>
                <w:sz w:val="20"/>
              </w:rPr>
              <w:t>
организаций-резидентов по факторингу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государственных нефинансовых</w:t>
            </w:r>
          </w:p>
          <w:p>
            <w:pPr>
              <w:spacing w:after="20"/>
              <w:ind w:left="20"/>
              <w:jc w:val="both"/>
            </w:pPr>
            <w:r>
              <w:rPr>
                <w:rFonts w:ascii="Times New Roman"/>
                <w:b w:val="false"/>
                <w:i w:val="false"/>
                <w:color w:val="000000"/>
                <w:sz w:val="20"/>
              </w:rPr>
              <w:t>
организаций-резидентов по факторингу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негосударственных нефинансовых</w:t>
            </w:r>
          </w:p>
          <w:p>
            <w:pPr>
              <w:spacing w:after="20"/>
              <w:ind w:left="20"/>
              <w:jc w:val="both"/>
            </w:pPr>
            <w:r>
              <w:rPr>
                <w:rFonts w:ascii="Times New Roman"/>
                <w:b w:val="false"/>
                <w:i w:val="false"/>
                <w:color w:val="000000"/>
                <w:sz w:val="20"/>
              </w:rPr>
              <w:t>
организаций-резидентов по факторингу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негосударственных нефинансовых</w:t>
            </w:r>
          </w:p>
          <w:p>
            <w:pPr>
              <w:spacing w:after="20"/>
              <w:ind w:left="20"/>
              <w:jc w:val="both"/>
            </w:pPr>
            <w:r>
              <w:rPr>
                <w:rFonts w:ascii="Times New Roman"/>
                <w:b w:val="false"/>
                <w:i w:val="false"/>
                <w:color w:val="000000"/>
                <w:sz w:val="20"/>
              </w:rPr>
              <w:t>
организаций-резидентов по факторингу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негосударственных нефинансовых</w:t>
            </w:r>
          </w:p>
          <w:p>
            <w:pPr>
              <w:spacing w:after="20"/>
              <w:ind w:left="20"/>
              <w:jc w:val="both"/>
            </w:pPr>
            <w:r>
              <w:rPr>
                <w:rFonts w:ascii="Times New Roman"/>
                <w:b w:val="false"/>
                <w:i w:val="false"/>
                <w:color w:val="000000"/>
                <w:sz w:val="20"/>
              </w:rPr>
              <w:t>
организаций-резидентов по факторингу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некоммерческих организаций-резидентов,</w:t>
            </w:r>
          </w:p>
          <w:p>
            <w:pPr>
              <w:spacing w:after="20"/>
              <w:ind w:left="20"/>
              <w:jc w:val="both"/>
            </w:pPr>
            <w:r>
              <w:rPr>
                <w:rFonts w:ascii="Times New Roman"/>
                <w:b w:val="false"/>
                <w:i w:val="false"/>
                <w:color w:val="000000"/>
                <w:sz w:val="20"/>
              </w:rPr>
              <w:t>
обслуживающих домашние хозяйства, по факторингу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некоммерческих организаций-резидентов,</w:t>
            </w:r>
          </w:p>
          <w:p>
            <w:pPr>
              <w:spacing w:after="20"/>
              <w:ind w:left="20"/>
              <w:jc w:val="both"/>
            </w:pPr>
            <w:r>
              <w:rPr>
                <w:rFonts w:ascii="Times New Roman"/>
                <w:b w:val="false"/>
                <w:i w:val="false"/>
                <w:color w:val="000000"/>
                <w:sz w:val="20"/>
              </w:rPr>
              <w:t>
обслуживающих домашние хозяйства, по факторингу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некоммерческих организаций-резидентов,</w:t>
            </w:r>
          </w:p>
          <w:p>
            <w:pPr>
              <w:spacing w:after="20"/>
              <w:ind w:left="20"/>
              <w:jc w:val="both"/>
            </w:pPr>
            <w:r>
              <w:rPr>
                <w:rFonts w:ascii="Times New Roman"/>
                <w:b w:val="false"/>
                <w:i w:val="false"/>
                <w:color w:val="000000"/>
                <w:sz w:val="20"/>
              </w:rPr>
              <w:t>
обслуживающих домашние хозяйства, по факторингу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домашних хозяйств-резидентов по факторингу в</w:t>
            </w:r>
          </w:p>
          <w:p>
            <w:pPr>
              <w:spacing w:after="20"/>
              <w:ind w:left="20"/>
              <w:jc w:val="both"/>
            </w:pPr>
            <w:r>
              <w:rPr>
                <w:rFonts w:ascii="Times New Roman"/>
                <w:b w:val="false"/>
                <w:i w:val="false"/>
                <w:color w:val="000000"/>
                <w:sz w:val="20"/>
              </w:rPr>
              <w:t>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домашних хозяйств-резидентов по факторингу в</w:t>
            </w:r>
          </w:p>
          <w:p>
            <w:pPr>
              <w:spacing w:after="20"/>
              <w:ind w:left="20"/>
              <w:jc w:val="both"/>
            </w:pPr>
            <w:r>
              <w:rPr>
                <w:rFonts w:ascii="Times New Roman"/>
                <w:b w:val="false"/>
                <w:i w:val="false"/>
                <w:color w:val="000000"/>
                <w:sz w:val="20"/>
              </w:rPr>
              <w:t>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домашних хозяйств-резидентов по факторингу в</w:t>
            </w:r>
          </w:p>
          <w:p>
            <w:pPr>
              <w:spacing w:after="20"/>
              <w:ind w:left="20"/>
              <w:jc w:val="both"/>
            </w:pPr>
            <w:r>
              <w:rPr>
                <w:rFonts w:ascii="Times New Roman"/>
                <w:b w:val="false"/>
                <w:i w:val="false"/>
                <w:color w:val="000000"/>
                <w:sz w:val="20"/>
              </w:rPr>
              <w:t>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Правительства иностранного государства по</w:t>
            </w:r>
          </w:p>
          <w:p>
            <w:pPr>
              <w:spacing w:after="20"/>
              <w:ind w:left="20"/>
              <w:jc w:val="both"/>
            </w:pPr>
            <w:r>
              <w:rPr>
                <w:rFonts w:ascii="Times New Roman"/>
                <w:b w:val="false"/>
                <w:i w:val="false"/>
                <w:color w:val="000000"/>
                <w:sz w:val="20"/>
              </w:rPr>
              <w:t>
факторингу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Правительства иностранного государства по</w:t>
            </w:r>
          </w:p>
          <w:p>
            <w:pPr>
              <w:spacing w:after="20"/>
              <w:ind w:left="20"/>
              <w:jc w:val="both"/>
            </w:pPr>
            <w:r>
              <w:rPr>
                <w:rFonts w:ascii="Times New Roman"/>
                <w:b w:val="false"/>
                <w:i w:val="false"/>
                <w:color w:val="000000"/>
                <w:sz w:val="20"/>
              </w:rPr>
              <w:t>
факторингу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Правительства иностранного государства по</w:t>
            </w:r>
          </w:p>
          <w:p>
            <w:pPr>
              <w:spacing w:after="20"/>
              <w:ind w:left="20"/>
              <w:jc w:val="both"/>
            </w:pPr>
            <w:r>
              <w:rPr>
                <w:rFonts w:ascii="Times New Roman"/>
                <w:b w:val="false"/>
                <w:i w:val="false"/>
                <w:color w:val="000000"/>
                <w:sz w:val="20"/>
              </w:rPr>
              <w:t>
факторингу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местных исполнительных органов иностранного</w:t>
            </w:r>
          </w:p>
          <w:p>
            <w:pPr>
              <w:spacing w:after="20"/>
              <w:ind w:left="20"/>
              <w:jc w:val="both"/>
            </w:pPr>
            <w:r>
              <w:rPr>
                <w:rFonts w:ascii="Times New Roman"/>
                <w:b w:val="false"/>
                <w:i w:val="false"/>
                <w:color w:val="000000"/>
                <w:sz w:val="20"/>
              </w:rPr>
              <w:t>
государства по факторингу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местных исполнительных органов иностранного</w:t>
            </w:r>
          </w:p>
          <w:p>
            <w:pPr>
              <w:spacing w:after="20"/>
              <w:ind w:left="20"/>
              <w:jc w:val="both"/>
            </w:pPr>
            <w:r>
              <w:rPr>
                <w:rFonts w:ascii="Times New Roman"/>
                <w:b w:val="false"/>
                <w:i w:val="false"/>
                <w:color w:val="000000"/>
                <w:sz w:val="20"/>
              </w:rPr>
              <w:t>
государства по факторингу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местных исполнительных органов иностранного</w:t>
            </w:r>
          </w:p>
          <w:p>
            <w:pPr>
              <w:spacing w:after="20"/>
              <w:ind w:left="20"/>
              <w:jc w:val="both"/>
            </w:pPr>
            <w:r>
              <w:rPr>
                <w:rFonts w:ascii="Times New Roman"/>
                <w:b w:val="false"/>
                <w:i w:val="false"/>
                <w:color w:val="000000"/>
                <w:sz w:val="20"/>
              </w:rPr>
              <w:t>
государства по факторингу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банков-нерезидентов по факторингу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банков-нерезидентов по факторингу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банков-нерезидентов по факторингу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финансовых организаций-нерезидентов, по</w:t>
            </w:r>
          </w:p>
          <w:p>
            <w:pPr>
              <w:spacing w:after="20"/>
              <w:ind w:left="20"/>
              <w:jc w:val="both"/>
            </w:pPr>
            <w:r>
              <w:rPr>
                <w:rFonts w:ascii="Times New Roman"/>
                <w:b w:val="false"/>
                <w:i w:val="false"/>
                <w:color w:val="000000"/>
                <w:sz w:val="20"/>
              </w:rPr>
              <w:t>
факторингу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финансовых организаций-нерезидентов, по</w:t>
            </w:r>
          </w:p>
          <w:p>
            <w:pPr>
              <w:spacing w:after="20"/>
              <w:ind w:left="20"/>
              <w:jc w:val="both"/>
            </w:pPr>
            <w:r>
              <w:rPr>
                <w:rFonts w:ascii="Times New Roman"/>
                <w:b w:val="false"/>
                <w:i w:val="false"/>
                <w:color w:val="000000"/>
                <w:sz w:val="20"/>
              </w:rPr>
              <w:t>
факторингу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финансовых организаций-нерезидентов, по</w:t>
            </w:r>
          </w:p>
          <w:p>
            <w:pPr>
              <w:spacing w:after="20"/>
              <w:ind w:left="20"/>
              <w:jc w:val="both"/>
            </w:pPr>
            <w:r>
              <w:rPr>
                <w:rFonts w:ascii="Times New Roman"/>
                <w:b w:val="false"/>
                <w:i w:val="false"/>
                <w:color w:val="000000"/>
                <w:sz w:val="20"/>
              </w:rPr>
              <w:t>
факторингу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государственных нефинансовых организаций</w:t>
            </w:r>
          </w:p>
          <w:p>
            <w:pPr>
              <w:spacing w:after="20"/>
              <w:ind w:left="20"/>
              <w:jc w:val="both"/>
            </w:pPr>
            <w:r>
              <w:rPr>
                <w:rFonts w:ascii="Times New Roman"/>
                <w:b w:val="false"/>
                <w:i w:val="false"/>
                <w:color w:val="000000"/>
                <w:sz w:val="20"/>
              </w:rPr>
              <w:t>
иностранного государства по факторингу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государственных нефинансовых организаций</w:t>
            </w:r>
          </w:p>
          <w:p>
            <w:pPr>
              <w:spacing w:after="20"/>
              <w:ind w:left="20"/>
              <w:jc w:val="both"/>
            </w:pPr>
            <w:r>
              <w:rPr>
                <w:rFonts w:ascii="Times New Roman"/>
                <w:b w:val="false"/>
                <w:i w:val="false"/>
                <w:color w:val="000000"/>
                <w:sz w:val="20"/>
              </w:rPr>
              <w:t>
иностранного государства по факторингу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государственных нефинансовых организаций</w:t>
            </w:r>
          </w:p>
          <w:p>
            <w:pPr>
              <w:spacing w:after="20"/>
              <w:ind w:left="20"/>
              <w:jc w:val="both"/>
            </w:pPr>
            <w:r>
              <w:rPr>
                <w:rFonts w:ascii="Times New Roman"/>
                <w:b w:val="false"/>
                <w:i w:val="false"/>
                <w:color w:val="000000"/>
                <w:sz w:val="20"/>
              </w:rPr>
              <w:t>
иностранного государства по факторингу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негосударственных нефинансовых организаций</w:t>
            </w:r>
          </w:p>
          <w:p>
            <w:pPr>
              <w:spacing w:after="20"/>
              <w:ind w:left="20"/>
              <w:jc w:val="both"/>
            </w:pPr>
            <w:r>
              <w:rPr>
                <w:rFonts w:ascii="Times New Roman"/>
                <w:b w:val="false"/>
                <w:i w:val="false"/>
                <w:color w:val="000000"/>
                <w:sz w:val="20"/>
              </w:rPr>
              <w:t>
иностранного государства по факторингу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негосударственных нефинансовых организаций</w:t>
            </w:r>
          </w:p>
          <w:p>
            <w:pPr>
              <w:spacing w:after="20"/>
              <w:ind w:left="20"/>
              <w:jc w:val="both"/>
            </w:pPr>
            <w:r>
              <w:rPr>
                <w:rFonts w:ascii="Times New Roman"/>
                <w:b w:val="false"/>
                <w:i w:val="false"/>
                <w:color w:val="000000"/>
                <w:sz w:val="20"/>
              </w:rPr>
              <w:t>
иностранного государства по факторингу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негосударственных нефинансовых организаций</w:t>
            </w:r>
          </w:p>
          <w:p>
            <w:pPr>
              <w:spacing w:after="20"/>
              <w:ind w:left="20"/>
              <w:jc w:val="both"/>
            </w:pPr>
            <w:r>
              <w:rPr>
                <w:rFonts w:ascii="Times New Roman"/>
                <w:b w:val="false"/>
                <w:i w:val="false"/>
                <w:color w:val="000000"/>
                <w:sz w:val="20"/>
              </w:rPr>
              <w:t>
иностранного государства по факторингу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некоммерческих организаций-нерезидентов,</w:t>
            </w:r>
          </w:p>
          <w:p>
            <w:pPr>
              <w:spacing w:after="20"/>
              <w:ind w:left="20"/>
              <w:jc w:val="both"/>
            </w:pPr>
            <w:r>
              <w:rPr>
                <w:rFonts w:ascii="Times New Roman"/>
                <w:b w:val="false"/>
                <w:i w:val="false"/>
                <w:color w:val="000000"/>
                <w:sz w:val="20"/>
              </w:rPr>
              <w:t>
обслуживающих домашние хозяйства, по факторингу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некоммерческих организаций-нерезидентов,</w:t>
            </w:r>
          </w:p>
          <w:p>
            <w:pPr>
              <w:spacing w:after="20"/>
              <w:ind w:left="20"/>
              <w:jc w:val="both"/>
            </w:pPr>
            <w:r>
              <w:rPr>
                <w:rFonts w:ascii="Times New Roman"/>
                <w:b w:val="false"/>
                <w:i w:val="false"/>
                <w:color w:val="000000"/>
                <w:sz w:val="20"/>
              </w:rPr>
              <w:t>
обслуживающих домашние хозяйства, по факторингу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некоммерческих организаций-нерезидентов,</w:t>
            </w:r>
          </w:p>
          <w:p>
            <w:pPr>
              <w:spacing w:after="20"/>
              <w:ind w:left="20"/>
              <w:jc w:val="both"/>
            </w:pPr>
            <w:r>
              <w:rPr>
                <w:rFonts w:ascii="Times New Roman"/>
                <w:b w:val="false"/>
                <w:i w:val="false"/>
                <w:color w:val="000000"/>
                <w:sz w:val="20"/>
              </w:rPr>
              <w:t>
обслуживающих домашние хозяйства, по факторингу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домашних хозяйств-нерезидентов по факторингу</w:t>
            </w:r>
          </w:p>
          <w:p>
            <w:pPr>
              <w:spacing w:after="20"/>
              <w:ind w:left="20"/>
              <w:jc w:val="both"/>
            </w:pPr>
            <w:r>
              <w:rPr>
                <w:rFonts w:ascii="Times New Roman"/>
                <w:b w:val="false"/>
                <w:i w:val="false"/>
                <w:color w:val="000000"/>
                <w:sz w:val="20"/>
              </w:rPr>
              <w:t>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домашних хозяйств-нерезидентов по факторингу</w:t>
            </w:r>
          </w:p>
          <w:p>
            <w:pPr>
              <w:spacing w:after="20"/>
              <w:ind w:left="20"/>
              <w:jc w:val="both"/>
            </w:pPr>
            <w:r>
              <w:rPr>
                <w:rFonts w:ascii="Times New Roman"/>
                <w:b w:val="false"/>
                <w:i w:val="false"/>
                <w:color w:val="000000"/>
                <w:sz w:val="20"/>
              </w:rPr>
              <w:t>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домашних хозяйств-нерезидентов по факторингу</w:t>
            </w:r>
          </w:p>
          <w:p>
            <w:pPr>
              <w:spacing w:after="20"/>
              <w:ind w:left="20"/>
              <w:jc w:val="both"/>
            </w:pPr>
            <w:r>
              <w:rPr>
                <w:rFonts w:ascii="Times New Roman"/>
                <w:b w:val="false"/>
                <w:i w:val="false"/>
                <w:color w:val="000000"/>
                <w:sz w:val="20"/>
              </w:rPr>
              <w:t>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предоставленные клиентам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в тенге, предоставленные Правительству Республики</w:t>
            </w:r>
          </w:p>
          <w:p>
            <w:pPr>
              <w:spacing w:after="20"/>
              <w:ind w:left="20"/>
              <w:jc w:val="both"/>
            </w:pPr>
            <w:r>
              <w:rPr>
                <w:rFonts w:ascii="Times New Roman"/>
                <w:b w:val="false"/>
                <w:i w:val="false"/>
                <w:color w:val="000000"/>
                <w:sz w:val="20"/>
              </w:rPr>
              <w:t>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в СКВ, предоставленные Правительству Республики</w:t>
            </w:r>
          </w:p>
          <w:p>
            <w:pPr>
              <w:spacing w:after="20"/>
              <w:ind w:left="20"/>
              <w:jc w:val="both"/>
            </w:pPr>
            <w:r>
              <w:rPr>
                <w:rFonts w:ascii="Times New Roman"/>
                <w:b w:val="false"/>
                <w:i w:val="false"/>
                <w:color w:val="000000"/>
                <w:sz w:val="20"/>
              </w:rPr>
              <w:t>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в ДВВ, предоставленные Правительству Республики</w:t>
            </w:r>
          </w:p>
          <w:p>
            <w:pPr>
              <w:spacing w:after="20"/>
              <w:ind w:left="20"/>
              <w:jc w:val="both"/>
            </w:pPr>
            <w:r>
              <w:rPr>
                <w:rFonts w:ascii="Times New Roman"/>
                <w:b w:val="false"/>
                <w:i w:val="false"/>
                <w:color w:val="000000"/>
                <w:sz w:val="20"/>
              </w:rPr>
              <w:t>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в тенге, предоставленные местным исполнительным</w:t>
            </w:r>
          </w:p>
          <w:p>
            <w:pPr>
              <w:spacing w:after="20"/>
              <w:ind w:left="20"/>
              <w:jc w:val="both"/>
            </w:pPr>
            <w:r>
              <w:rPr>
                <w:rFonts w:ascii="Times New Roman"/>
                <w:b w:val="false"/>
                <w:i w:val="false"/>
                <w:color w:val="000000"/>
                <w:sz w:val="20"/>
              </w:rPr>
              <w:t>
органам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в СКВ, предоставленные местным исполнительным</w:t>
            </w:r>
          </w:p>
          <w:p>
            <w:pPr>
              <w:spacing w:after="20"/>
              <w:ind w:left="20"/>
              <w:jc w:val="both"/>
            </w:pPr>
            <w:r>
              <w:rPr>
                <w:rFonts w:ascii="Times New Roman"/>
                <w:b w:val="false"/>
                <w:i w:val="false"/>
                <w:color w:val="000000"/>
                <w:sz w:val="20"/>
              </w:rPr>
              <w:t>
органам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в ДВВ, предоставленные местным исполнительным</w:t>
            </w:r>
          </w:p>
          <w:p>
            <w:pPr>
              <w:spacing w:after="20"/>
              <w:ind w:left="20"/>
              <w:jc w:val="both"/>
            </w:pPr>
            <w:r>
              <w:rPr>
                <w:rFonts w:ascii="Times New Roman"/>
                <w:b w:val="false"/>
                <w:i w:val="false"/>
                <w:color w:val="000000"/>
                <w:sz w:val="20"/>
              </w:rPr>
              <w:t>
органам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в тенге, предоставленные 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в СКВ, предоставленные 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в ДВВ, предоставленные 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в тенге, предоставленные государственным</w:t>
            </w:r>
          </w:p>
          <w:p>
            <w:pPr>
              <w:spacing w:after="20"/>
              <w:ind w:left="20"/>
              <w:jc w:val="both"/>
            </w:pPr>
            <w:r>
              <w:rPr>
                <w:rFonts w:ascii="Times New Roman"/>
                <w:b w:val="false"/>
                <w:i w:val="false"/>
                <w:color w:val="000000"/>
                <w:sz w:val="20"/>
              </w:rPr>
              <w:t>
нефинансовым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в СКВ, предоставленные государственным нефинансовым</w:t>
            </w:r>
          </w:p>
          <w:p>
            <w:pPr>
              <w:spacing w:after="20"/>
              <w:ind w:left="20"/>
              <w:jc w:val="both"/>
            </w:pPr>
            <w:r>
              <w:rPr>
                <w:rFonts w:ascii="Times New Roman"/>
                <w:b w:val="false"/>
                <w:i w:val="false"/>
                <w:color w:val="000000"/>
                <w:sz w:val="20"/>
              </w:rPr>
              <w:t>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в ДВВ, предоставленные государственным нефинансовым</w:t>
            </w:r>
          </w:p>
          <w:p>
            <w:pPr>
              <w:spacing w:after="20"/>
              <w:ind w:left="20"/>
              <w:jc w:val="both"/>
            </w:pPr>
            <w:r>
              <w:rPr>
                <w:rFonts w:ascii="Times New Roman"/>
                <w:b w:val="false"/>
                <w:i w:val="false"/>
                <w:color w:val="000000"/>
                <w:sz w:val="20"/>
              </w:rPr>
              <w:t>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в тенге, предоставленные негосударственным</w:t>
            </w:r>
          </w:p>
          <w:p>
            <w:pPr>
              <w:spacing w:after="20"/>
              <w:ind w:left="20"/>
              <w:jc w:val="both"/>
            </w:pPr>
            <w:r>
              <w:rPr>
                <w:rFonts w:ascii="Times New Roman"/>
                <w:b w:val="false"/>
                <w:i w:val="false"/>
                <w:color w:val="000000"/>
                <w:sz w:val="20"/>
              </w:rPr>
              <w:t>
нефинансовым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в СКВ, предоставленные негосударственным</w:t>
            </w:r>
          </w:p>
          <w:p>
            <w:pPr>
              <w:spacing w:after="20"/>
              <w:ind w:left="20"/>
              <w:jc w:val="both"/>
            </w:pPr>
            <w:r>
              <w:rPr>
                <w:rFonts w:ascii="Times New Roman"/>
                <w:b w:val="false"/>
                <w:i w:val="false"/>
                <w:color w:val="000000"/>
                <w:sz w:val="20"/>
              </w:rPr>
              <w:t>
нефинансовым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в ДВВ, предоставленные негосударственным</w:t>
            </w:r>
          </w:p>
          <w:p>
            <w:pPr>
              <w:spacing w:after="20"/>
              <w:ind w:left="20"/>
              <w:jc w:val="both"/>
            </w:pPr>
            <w:r>
              <w:rPr>
                <w:rFonts w:ascii="Times New Roman"/>
                <w:b w:val="false"/>
                <w:i w:val="false"/>
                <w:color w:val="000000"/>
                <w:sz w:val="20"/>
              </w:rPr>
              <w:t>
нефинансовым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в тенге, предоставленные некоммерческим</w:t>
            </w:r>
          </w:p>
          <w:p>
            <w:pPr>
              <w:spacing w:after="20"/>
              <w:ind w:left="20"/>
              <w:jc w:val="both"/>
            </w:pPr>
            <w:r>
              <w:rPr>
                <w:rFonts w:ascii="Times New Roman"/>
                <w:b w:val="false"/>
                <w:i w:val="false"/>
                <w:color w:val="000000"/>
                <w:sz w:val="20"/>
              </w:rPr>
              <w:t>
организациям-резидентам, обслуживающим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в СКВ, предоставленные некоммерческим</w:t>
            </w:r>
          </w:p>
          <w:p>
            <w:pPr>
              <w:spacing w:after="20"/>
              <w:ind w:left="20"/>
              <w:jc w:val="both"/>
            </w:pPr>
            <w:r>
              <w:rPr>
                <w:rFonts w:ascii="Times New Roman"/>
                <w:b w:val="false"/>
                <w:i w:val="false"/>
                <w:color w:val="000000"/>
                <w:sz w:val="20"/>
              </w:rPr>
              <w:t>
организациям-резидентам, обслуживающим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в ДВВ, предоставленные некоммерческим</w:t>
            </w:r>
          </w:p>
          <w:p>
            <w:pPr>
              <w:spacing w:after="20"/>
              <w:ind w:left="20"/>
              <w:jc w:val="both"/>
            </w:pPr>
            <w:r>
              <w:rPr>
                <w:rFonts w:ascii="Times New Roman"/>
                <w:b w:val="false"/>
                <w:i w:val="false"/>
                <w:color w:val="000000"/>
                <w:sz w:val="20"/>
              </w:rPr>
              <w:t>
организациям-резидентам, обслуживающим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в тенге, предоставленные домашним</w:t>
            </w:r>
          </w:p>
          <w:p>
            <w:pPr>
              <w:spacing w:after="20"/>
              <w:ind w:left="20"/>
              <w:jc w:val="both"/>
            </w:pPr>
            <w:r>
              <w:rPr>
                <w:rFonts w:ascii="Times New Roman"/>
                <w:b w:val="false"/>
                <w:i w:val="false"/>
                <w:color w:val="000000"/>
                <w:sz w:val="20"/>
              </w:rPr>
              <w:t>
хозяйствам-резидентам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в СКВ, предоставленные домашним</w:t>
            </w:r>
          </w:p>
          <w:p>
            <w:pPr>
              <w:spacing w:after="20"/>
              <w:ind w:left="20"/>
              <w:jc w:val="both"/>
            </w:pPr>
            <w:r>
              <w:rPr>
                <w:rFonts w:ascii="Times New Roman"/>
                <w:b w:val="false"/>
                <w:i w:val="false"/>
                <w:color w:val="000000"/>
                <w:sz w:val="20"/>
              </w:rPr>
              <w:t>
хозяйствам-резидентам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в ДВВ, предоставленные домашним</w:t>
            </w:r>
          </w:p>
          <w:p>
            <w:pPr>
              <w:spacing w:after="20"/>
              <w:ind w:left="20"/>
              <w:jc w:val="both"/>
            </w:pPr>
            <w:r>
              <w:rPr>
                <w:rFonts w:ascii="Times New Roman"/>
                <w:b w:val="false"/>
                <w:i w:val="false"/>
                <w:color w:val="000000"/>
                <w:sz w:val="20"/>
              </w:rPr>
              <w:t>
хозяйствам-резидентам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в тенге, предоставленные Правительству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в СКВ, предоставленные Правительству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в ДВВ, предоставленные Правительству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в тенге, предоставленные местным исполнительным</w:t>
            </w:r>
          </w:p>
          <w:p>
            <w:pPr>
              <w:spacing w:after="20"/>
              <w:ind w:left="20"/>
              <w:jc w:val="both"/>
            </w:pPr>
            <w:r>
              <w:rPr>
                <w:rFonts w:ascii="Times New Roman"/>
                <w:b w:val="false"/>
                <w:i w:val="false"/>
                <w:color w:val="000000"/>
                <w:sz w:val="20"/>
              </w:rPr>
              <w:t>
органам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в СКВ, предоставленные местным исполнительным</w:t>
            </w:r>
          </w:p>
          <w:p>
            <w:pPr>
              <w:spacing w:after="20"/>
              <w:ind w:left="20"/>
              <w:jc w:val="both"/>
            </w:pPr>
            <w:r>
              <w:rPr>
                <w:rFonts w:ascii="Times New Roman"/>
                <w:b w:val="false"/>
                <w:i w:val="false"/>
                <w:color w:val="000000"/>
                <w:sz w:val="20"/>
              </w:rPr>
              <w:t>
органам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в ДВВ, предоставленные местным исполнительным</w:t>
            </w:r>
          </w:p>
          <w:p>
            <w:pPr>
              <w:spacing w:after="20"/>
              <w:ind w:left="20"/>
              <w:jc w:val="both"/>
            </w:pPr>
            <w:r>
              <w:rPr>
                <w:rFonts w:ascii="Times New Roman"/>
                <w:b w:val="false"/>
                <w:i w:val="false"/>
                <w:color w:val="000000"/>
                <w:sz w:val="20"/>
              </w:rPr>
              <w:t>
органам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в тенге, предоставленные финансовым организациям-нерезидентам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в СКВ, предоставленные финансовым организациям-нерезидентам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в ДВВ, предоставленные финансовым организациям-нерезидентам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в тенге, предоставленные государственным</w:t>
            </w:r>
          </w:p>
          <w:p>
            <w:pPr>
              <w:spacing w:after="20"/>
              <w:ind w:left="20"/>
              <w:jc w:val="both"/>
            </w:pPr>
            <w:r>
              <w:rPr>
                <w:rFonts w:ascii="Times New Roman"/>
                <w:b w:val="false"/>
                <w:i w:val="false"/>
                <w:color w:val="000000"/>
                <w:sz w:val="20"/>
              </w:rPr>
              <w:t>
нефинансовым организациям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в СКВ, предоставленные государственным нефинансовым</w:t>
            </w:r>
          </w:p>
          <w:p>
            <w:pPr>
              <w:spacing w:after="20"/>
              <w:ind w:left="20"/>
              <w:jc w:val="both"/>
            </w:pPr>
            <w:r>
              <w:rPr>
                <w:rFonts w:ascii="Times New Roman"/>
                <w:b w:val="false"/>
                <w:i w:val="false"/>
                <w:color w:val="000000"/>
                <w:sz w:val="20"/>
              </w:rPr>
              <w:t>
организациям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в ДВВ, предоставленные государственным нефинансовым</w:t>
            </w:r>
          </w:p>
          <w:p>
            <w:pPr>
              <w:spacing w:after="20"/>
              <w:ind w:left="20"/>
              <w:jc w:val="both"/>
            </w:pPr>
            <w:r>
              <w:rPr>
                <w:rFonts w:ascii="Times New Roman"/>
                <w:b w:val="false"/>
                <w:i w:val="false"/>
                <w:color w:val="000000"/>
                <w:sz w:val="20"/>
              </w:rPr>
              <w:t>
организациям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в тенге, предоставленные негосударственным</w:t>
            </w:r>
          </w:p>
          <w:p>
            <w:pPr>
              <w:spacing w:after="20"/>
              <w:ind w:left="20"/>
              <w:jc w:val="both"/>
            </w:pPr>
            <w:r>
              <w:rPr>
                <w:rFonts w:ascii="Times New Roman"/>
                <w:b w:val="false"/>
                <w:i w:val="false"/>
                <w:color w:val="000000"/>
                <w:sz w:val="20"/>
              </w:rPr>
              <w:t>
нефинансовым организациям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в СКВ, предоставленные негосударственным</w:t>
            </w:r>
          </w:p>
          <w:p>
            <w:pPr>
              <w:spacing w:after="20"/>
              <w:ind w:left="20"/>
              <w:jc w:val="both"/>
            </w:pPr>
            <w:r>
              <w:rPr>
                <w:rFonts w:ascii="Times New Roman"/>
                <w:b w:val="false"/>
                <w:i w:val="false"/>
                <w:color w:val="000000"/>
                <w:sz w:val="20"/>
              </w:rPr>
              <w:t>
нефинансовым организациям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в ДВВ, предоставленные негосударственным</w:t>
            </w:r>
          </w:p>
          <w:p>
            <w:pPr>
              <w:spacing w:after="20"/>
              <w:ind w:left="20"/>
              <w:jc w:val="both"/>
            </w:pPr>
            <w:r>
              <w:rPr>
                <w:rFonts w:ascii="Times New Roman"/>
                <w:b w:val="false"/>
                <w:i w:val="false"/>
                <w:color w:val="000000"/>
                <w:sz w:val="20"/>
              </w:rPr>
              <w:t>
нефинансовым организациям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в тенге, предоставленные некоммерческим</w:t>
            </w:r>
          </w:p>
          <w:p>
            <w:pPr>
              <w:spacing w:after="20"/>
              <w:ind w:left="20"/>
              <w:jc w:val="both"/>
            </w:pPr>
            <w:r>
              <w:rPr>
                <w:rFonts w:ascii="Times New Roman"/>
                <w:b w:val="false"/>
                <w:i w:val="false"/>
                <w:color w:val="000000"/>
                <w:sz w:val="20"/>
              </w:rPr>
              <w:t>
организациям-нерезидентам, обслуживающим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в СКВ, предоставленные некоммерческим</w:t>
            </w:r>
          </w:p>
          <w:p>
            <w:pPr>
              <w:spacing w:after="20"/>
              <w:ind w:left="20"/>
              <w:jc w:val="both"/>
            </w:pPr>
            <w:r>
              <w:rPr>
                <w:rFonts w:ascii="Times New Roman"/>
                <w:b w:val="false"/>
                <w:i w:val="false"/>
                <w:color w:val="000000"/>
                <w:sz w:val="20"/>
              </w:rPr>
              <w:t>
организациям-нерезидентам, обслуживающим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в ДВВ, предоставленные некоммерческим</w:t>
            </w:r>
          </w:p>
          <w:p>
            <w:pPr>
              <w:spacing w:after="20"/>
              <w:ind w:left="20"/>
              <w:jc w:val="both"/>
            </w:pPr>
            <w:r>
              <w:rPr>
                <w:rFonts w:ascii="Times New Roman"/>
                <w:b w:val="false"/>
                <w:i w:val="false"/>
                <w:color w:val="000000"/>
                <w:sz w:val="20"/>
              </w:rPr>
              <w:t>
организациям-нерезидентам, обслуживающим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в тенге, предоставленные домашним</w:t>
            </w:r>
          </w:p>
          <w:p>
            <w:pPr>
              <w:spacing w:after="20"/>
              <w:ind w:left="20"/>
              <w:jc w:val="both"/>
            </w:pPr>
            <w:r>
              <w:rPr>
                <w:rFonts w:ascii="Times New Roman"/>
                <w:b w:val="false"/>
                <w:i w:val="false"/>
                <w:color w:val="000000"/>
                <w:sz w:val="20"/>
              </w:rPr>
              <w:t>
хозяйствам-нерезидентам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в СКВ, предоставленные домашним</w:t>
            </w:r>
          </w:p>
          <w:p>
            <w:pPr>
              <w:spacing w:after="20"/>
              <w:ind w:left="20"/>
              <w:jc w:val="both"/>
            </w:pPr>
            <w:r>
              <w:rPr>
                <w:rFonts w:ascii="Times New Roman"/>
                <w:b w:val="false"/>
                <w:i w:val="false"/>
                <w:color w:val="000000"/>
                <w:sz w:val="20"/>
              </w:rPr>
              <w:t>
хозяйствам-нерезидентам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в ДВВ, предоставленные домашним</w:t>
            </w:r>
          </w:p>
          <w:p>
            <w:pPr>
              <w:spacing w:after="20"/>
              <w:ind w:left="20"/>
              <w:jc w:val="both"/>
            </w:pPr>
            <w:r>
              <w:rPr>
                <w:rFonts w:ascii="Times New Roman"/>
                <w:b w:val="false"/>
                <w:i w:val="false"/>
                <w:color w:val="000000"/>
                <w:sz w:val="20"/>
              </w:rPr>
              <w:t>
хозяйствам-нерезидентам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предоставленные клиентам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в тенге, предоставленные Правительству Республики</w:t>
            </w:r>
          </w:p>
          <w:p>
            <w:pPr>
              <w:spacing w:after="20"/>
              <w:ind w:left="20"/>
              <w:jc w:val="both"/>
            </w:pPr>
            <w:r>
              <w:rPr>
                <w:rFonts w:ascii="Times New Roman"/>
                <w:b w:val="false"/>
                <w:i w:val="false"/>
                <w:color w:val="000000"/>
                <w:sz w:val="20"/>
              </w:rPr>
              <w:t>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в СКВ, предоставленные Правительству Республики</w:t>
            </w:r>
          </w:p>
          <w:p>
            <w:pPr>
              <w:spacing w:after="20"/>
              <w:ind w:left="20"/>
              <w:jc w:val="both"/>
            </w:pPr>
            <w:r>
              <w:rPr>
                <w:rFonts w:ascii="Times New Roman"/>
                <w:b w:val="false"/>
                <w:i w:val="false"/>
                <w:color w:val="000000"/>
                <w:sz w:val="20"/>
              </w:rPr>
              <w:t>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в ДВВ, предоставленные Правительству Республики</w:t>
            </w:r>
          </w:p>
          <w:p>
            <w:pPr>
              <w:spacing w:after="20"/>
              <w:ind w:left="20"/>
              <w:jc w:val="both"/>
            </w:pPr>
            <w:r>
              <w:rPr>
                <w:rFonts w:ascii="Times New Roman"/>
                <w:b w:val="false"/>
                <w:i w:val="false"/>
                <w:color w:val="000000"/>
                <w:sz w:val="20"/>
              </w:rPr>
              <w:t>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в тенге, предоставленные местным исполнительным</w:t>
            </w:r>
          </w:p>
          <w:p>
            <w:pPr>
              <w:spacing w:after="20"/>
              <w:ind w:left="20"/>
              <w:jc w:val="both"/>
            </w:pPr>
            <w:r>
              <w:rPr>
                <w:rFonts w:ascii="Times New Roman"/>
                <w:b w:val="false"/>
                <w:i w:val="false"/>
                <w:color w:val="000000"/>
                <w:sz w:val="20"/>
              </w:rPr>
              <w:t>
органам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в СКВ, предоставленные местным исполнительным</w:t>
            </w:r>
          </w:p>
          <w:p>
            <w:pPr>
              <w:spacing w:after="20"/>
              <w:ind w:left="20"/>
              <w:jc w:val="both"/>
            </w:pPr>
            <w:r>
              <w:rPr>
                <w:rFonts w:ascii="Times New Roman"/>
                <w:b w:val="false"/>
                <w:i w:val="false"/>
                <w:color w:val="000000"/>
                <w:sz w:val="20"/>
              </w:rPr>
              <w:t>
органам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в ДВВ, предоставленные местным исполнительным</w:t>
            </w:r>
          </w:p>
          <w:p>
            <w:pPr>
              <w:spacing w:after="20"/>
              <w:ind w:left="20"/>
              <w:jc w:val="both"/>
            </w:pPr>
            <w:r>
              <w:rPr>
                <w:rFonts w:ascii="Times New Roman"/>
                <w:b w:val="false"/>
                <w:i w:val="false"/>
                <w:color w:val="000000"/>
                <w:sz w:val="20"/>
              </w:rPr>
              <w:t>
органам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в тенге, предоставленные 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в СКВ, предоставленные 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в ДВВ, предоставленные 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в тенге, предоставленные государственным нефинансовым</w:t>
            </w:r>
          </w:p>
          <w:p>
            <w:pPr>
              <w:spacing w:after="20"/>
              <w:ind w:left="20"/>
              <w:jc w:val="both"/>
            </w:pPr>
            <w:r>
              <w:rPr>
                <w:rFonts w:ascii="Times New Roman"/>
                <w:b w:val="false"/>
                <w:i w:val="false"/>
                <w:color w:val="000000"/>
                <w:sz w:val="20"/>
              </w:rPr>
              <w:t>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в СКВ, предоставленные государственным нефинансовым</w:t>
            </w:r>
          </w:p>
          <w:p>
            <w:pPr>
              <w:spacing w:after="20"/>
              <w:ind w:left="20"/>
              <w:jc w:val="both"/>
            </w:pPr>
            <w:r>
              <w:rPr>
                <w:rFonts w:ascii="Times New Roman"/>
                <w:b w:val="false"/>
                <w:i w:val="false"/>
                <w:color w:val="000000"/>
                <w:sz w:val="20"/>
              </w:rPr>
              <w:t>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в ДВВ, предоставленные государственным нефинансовым</w:t>
            </w:r>
          </w:p>
          <w:p>
            <w:pPr>
              <w:spacing w:after="20"/>
              <w:ind w:left="20"/>
              <w:jc w:val="both"/>
            </w:pPr>
            <w:r>
              <w:rPr>
                <w:rFonts w:ascii="Times New Roman"/>
                <w:b w:val="false"/>
                <w:i w:val="false"/>
                <w:color w:val="000000"/>
                <w:sz w:val="20"/>
              </w:rPr>
              <w:t>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в тенге, предоставленные негосударственным</w:t>
            </w:r>
          </w:p>
          <w:p>
            <w:pPr>
              <w:spacing w:after="20"/>
              <w:ind w:left="20"/>
              <w:jc w:val="both"/>
            </w:pPr>
            <w:r>
              <w:rPr>
                <w:rFonts w:ascii="Times New Roman"/>
                <w:b w:val="false"/>
                <w:i w:val="false"/>
                <w:color w:val="000000"/>
                <w:sz w:val="20"/>
              </w:rPr>
              <w:t>
нефинансовым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в СКВ, предоставленные негосударственным нефинансовым</w:t>
            </w:r>
          </w:p>
          <w:p>
            <w:pPr>
              <w:spacing w:after="20"/>
              <w:ind w:left="20"/>
              <w:jc w:val="both"/>
            </w:pPr>
            <w:r>
              <w:rPr>
                <w:rFonts w:ascii="Times New Roman"/>
                <w:b w:val="false"/>
                <w:i w:val="false"/>
                <w:color w:val="000000"/>
                <w:sz w:val="20"/>
              </w:rPr>
              <w:t>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в ДВВ, предоставленные негосударственным нефинансовым</w:t>
            </w:r>
          </w:p>
          <w:p>
            <w:pPr>
              <w:spacing w:after="20"/>
              <w:ind w:left="20"/>
              <w:jc w:val="both"/>
            </w:pPr>
            <w:r>
              <w:rPr>
                <w:rFonts w:ascii="Times New Roman"/>
                <w:b w:val="false"/>
                <w:i w:val="false"/>
                <w:color w:val="000000"/>
                <w:sz w:val="20"/>
              </w:rPr>
              <w:t>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в тенге, предоставленные некоммерческим</w:t>
            </w:r>
          </w:p>
          <w:p>
            <w:pPr>
              <w:spacing w:after="20"/>
              <w:ind w:left="20"/>
              <w:jc w:val="both"/>
            </w:pPr>
            <w:r>
              <w:rPr>
                <w:rFonts w:ascii="Times New Roman"/>
                <w:b w:val="false"/>
                <w:i w:val="false"/>
                <w:color w:val="000000"/>
                <w:sz w:val="20"/>
              </w:rPr>
              <w:t>
организациям-резидентам, обслуживающим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в СКВ, предоставленные некоммерческим</w:t>
            </w:r>
          </w:p>
          <w:p>
            <w:pPr>
              <w:spacing w:after="20"/>
              <w:ind w:left="20"/>
              <w:jc w:val="both"/>
            </w:pPr>
            <w:r>
              <w:rPr>
                <w:rFonts w:ascii="Times New Roman"/>
                <w:b w:val="false"/>
                <w:i w:val="false"/>
                <w:color w:val="000000"/>
                <w:sz w:val="20"/>
              </w:rPr>
              <w:t>
организациям-резидентам, обслуживающим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в ДВВ, предоставленные некоммерческим</w:t>
            </w:r>
          </w:p>
          <w:p>
            <w:pPr>
              <w:spacing w:after="20"/>
              <w:ind w:left="20"/>
              <w:jc w:val="both"/>
            </w:pPr>
            <w:r>
              <w:rPr>
                <w:rFonts w:ascii="Times New Roman"/>
                <w:b w:val="false"/>
                <w:i w:val="false"/>
                <w:color w:val="000000"/>
                <w:sz w:val="20"/>
              </w:rPr>
              <w:t>
организациям-резидентам, обслуживающим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в тенге, предоставленные домашним</w:t>
            </w:r>
          </w:p>
          <w:p>
            <w:pPr>
              <w:spacing w:after="20"/>
              <w:ind w:left="20"/>
              <w:jc w:val="both"/>
            </w:pPr>
            <w:r>
              <w:rPr>
                <w:rFonts w:ascii="Times New Roman"/>
                <w:b w:val="false"/>
                <w:i w:val="false"/>
                <w:color w:val="000000"/>
                <w:sz w:val="20"/>
              </w:rPr>
              <w:t>
хозяйствам-резидентам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в СКВ, предоставленные домашним хозяйствам-резидентам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в ДВВ, предоставленные домашним хозяйствам-резидентам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в тенге, предоставленные Правительству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в СКВ, предоставленные Правительству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в ДВВ, предоставленные Правительству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в тенге, предоставленные местным исполнительным</w:t>
            </w:r>
          </w:p>
          <w:p>
            <w:pPr>
              <w:spacing w:after="20"/>
              <w:ind w:left="20"/>
              <w:jc w:val="both"/>
            </w:pPr>
            <w:r>
              <w:rPr>
                <w:rFonts w:ascii="Times New Roman"/>
                <w:b w:val="false"/>
                <w:i w:val="false"/>
                <w:color w:val="000000"/>
                <w:sz w:val="20"/>
              </w:rPr>
              <w:t>
органам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в СКВ, предоставленные местным исполнительным</w:t>
            </w:r>
          </w:p>
          <w:p>
            <w:pPr>
              <w:spacing w:after="20"/>
              <w:ind w:left="20"/>
              <w:jc w:val="both"/>
            </w:pPr>
            <w:r>
              <w:rPr>
                <w:rFonts w:ascii="Times New Roman"/>
                <w:b w:val="false"/>
                <w:i w:val="false"/>
                <w:color w:val="000000"/>
                <w:sz w:val="20"/>
              </w:rPr>
              <w:t>
органам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в ДВВ, предоставленные местным исполнительным</w:t>
            </w:r>
          </w:p>
          <w:p>
            <w:pPr>
              <w:spacing w:after="20"/>
              <w:ind w:left="20"/>
              <w:jc w:val="both"/>
            </w:pPr>
            <w:r>
              <w:rPr>
                <w:rFonts w:ascii="Times New Roman"/>
                <w:b w:val="false"/>
                <w:i w:val="false"/>
                <w:color w:val="000000"/>
                <w:sz w:val="20"/>
              </w:rPr>
              <w:t>
органам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в тенге, предоставленные финансовым организациям-нерезидентам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в СКВ, предоставленные финансовым организациям-нерезидентам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в ДВВ, предоставленные финансовым организациям-нерезидентам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в тенге, предоставленные государственным нефинансовым</w:t>
            </w:r>
          </w:p>
          <w:p>
            <w:pPr>
              <w:spacing w:after="20"/>
              <w:ind w:left="20"/>
              <w:jc w:val="both"/>
            </w:pPr>
            <w:r>
              <w:rPr>
                <w:rFonts w:ascii="Times New Roman"/>
                <w:b w:val="false"/>
                <w:i w:val="false"/>
                <w:color w:val="000000"/>
                <w:sz w:val="20"/>
              </w:rPr>
              <w:t>
организациям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в СКВ, предоставленные государственным нефинансовым</w:t>
            </w:r>
          </w:p>
          <w:p>
            <w:pPr>
              <w:spacing w:after="20"/>
              <w:ind w:left="20"/>
              <w:jc w:val="both"/>
            </w:pPr>
            <w:r>
              <w:rPr>
                <w:rFonts w:ascii="Times New Roman"/>
                <w:b w:val="false"/>
                <w:i w:val="false"/>
                <w:color w:val="000000"/>
                <w:sz w:val="20"/>
              </w:rPr>
              <w:t>
организациям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в ДВВ, предоставленные государственным нефинансовым</w:t>
            </w:r>
          </w:p>
          <w:p>
            <w:pPr>
              <w:spacing w:after="20"/>
              <w:ind w:left="20"/>
              <w:jc w:val="both"/>
            </w:pPr>
            <w:r>
              <w:rPr>
                <w:rFonts w:ascii="Times New Roman"/>
                <w:b w:val="false"/>
                <w:i w:val="false"/>
                <w:color w:val="000000"/>
                <w:sz w:val="20"/>
              </w:rPr>
              <w:t>
организациям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в тенге, предоставленные негосударственным</w:t>
            </w:r>
          </w:p>
          <w:p>
            <w:pPr>
              <w:spacing w:after="20"/>
              <w:ind w:left="20"/>
              <w:jc w:val="both"/>
            </w:pPr>
            <w:r>
              <w:rPr>
                <w:rFonts w:ascii="Times New Roman"/>
                <w:b w:val="false"/>
                <w:i w:val="false"/>
                <w:color w:val="000000"/>
                <w:sz w:val="20"/>
              </w:rPr>
              <w:t>
нефинансовым организациям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в СКВ, предоставленные негосударственным нефинансовым</w:t>
            </w:r>
          </w:p>
          <w:p>
            <w:pPr>
              <w:spacing w:after="20"/>
              <w:ind w:left="20"/>
              <w:jc w:val="both"/>
            </w:pPr>
            <w:r>
              <w:rPr>
                <w:rFonts w:ascii="Times New Roman"/>
                <w:b w:val="false"/>
                <w:i w:val="false"/>
                <w:color w:val="000000"/>
                <w:sz w:val="20"/>
              </w:rPr>
              <w:t>
организациям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в ДВВ, предоставленные негосударственным нефинансовым</w:t>
            </w:r>
          </w:p>
          <w:p>
            <w:pPr>
              <w:spacing w:after="20"/>
              <w:ind w:left="20"/>
              <w:jc w:val="both"/>
            </w:pPr>
            <w:r>
              <w:rPr>
                <w:rFonts w:ascii="Times New Roman"/>
                <w:b w:val="false"/>
                <w:i w:val="false"/>
                <w:color w:val="000000"/>
                <w:sz w:val="20"/>
              </w:rPr>
              <w:t>
организациям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в тенге, предоставленные некоммерческим</w:t>
            </w:r>
          </w:p>
          <w:p>
            <w:pPr>
              <w:spacing w:after="20"/>
              <w:ind w:left="20"/>
              <w:jc w:val="both"/>
            </w:pPr>
            <w:r>
              <w:rPr>
                <w:rFonts w:ascii="Times New Roman"/>
                <w:b w:val="false"/>
                <w:i w:val="false"/>
                <w:color w:val="000000"/>
                <w:sz w:val="20"/>
              </w:rPr>
              <w:t>
организациям-нерезидентам, обслуживающим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в СКВ, предоставленные некоммерческим</w:t>
            </w:r>
          </w:p>
          <w:p>
            <w:pPr>
              <w:spacing w:after="20"/>
              <w:ind w:left="20"/>
              <w:jc w:val="both"/>
            </w:pPr>
            <w:r>
              <w:rPr>
                <w:rFonts w:ascii="Times New Roman"/>
                <w:b w:val="false"/>
                <w:i w:val="false"/>
                <w:color w:val="000000"/>
                <w:sz w:val="20"/>
              </w:rPr>
              <w:t>
организациям-нерезидентам, обслуживающим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в ДВВ, предоставленные некоммерческим</w:t>
            </w:r>
          </w:p>
          <w:p>
            <w:pPr>
              <w:spacing w:after="20"/>
              <w:ind w:left="20"/>
              <w:jc w:val="both"/>
            </w:pPr>
            <w:r>
              <w:rPr>
                <w:rFonts w:ascii="Times New Roman"/>
                <w:b w:val="false"/>
                <w:i w:val="false"/>
                <w:color w:val="000000"/>
                <w:sz w:val="20"/>
              </w:rPr>
              <w:t>
организациям-нерезидентам, обслуживающим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в тенге, предоставленные домашним</w:t>
            </w:r>
          </w:p>
          <w:p>
            <w:pPr>
              <w:spacing w:after="20"/>
              <w:ind w:left="20"/>
              <w:jc w:val="both"/>
            </w:pPr>
            <w:r>
              <w:rPr>
                <w:rFonts w:ascii="Times New Roman"/>
                <w:b w:val="false"/>
                <w:i w:val="false"/>
                <w:color w:val="000000"/>
                <w:sz w:val="20"/>
              </w:rPr>
              <w:t>
хозяйствам-нерезидентам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в СКВ, предоставленные домашним</w:t>
            </w:r>
          </w:p>
          <w:p>
            <w:pPr>
              <w:spacing w:after="20"/>
              <w:ind w:left="20"/>
              <w:jc w:val="both"/>
            </w:pPr>
            <w:r>
              <w:rPr>
                <w:rFonts w:ascii="Times New Roman"/>
                <w:b w:val="false"/>
                <w:i w:val="false"/>
                <w:color w:val="000000"/>
                <w:sz w:val="20"/>
              </w:rPr>
              <w:t>
хозяйствам-нерезидентам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в ДВВ, предоставленные домашним</w:t>
            </w:r>
          </w:p>
          <w:p>
            <w:pPr>
              <w:spacing w:after="20"/>
              <w:ind w:left="20"/>
              <w:jc w:val="both"/>
            </w:pPr>
            <w:r>
              <w:rPr>
                <w:rFonts w:ascii="Times New Roman"/>
                <w:b w:val="false"/>
                <w:i w:val="false"/>
                <w:color w:val="000000"/>
                <w:sz w:val="20"/>
              </w:rPr>
              <w:t>
хозяйствам-нерезидентам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клиентам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в тенге, предоставленный Правительству Республики</w:t>
            </w:r>
          </w:p>
          <w:p>
            <w:pPr>
              <w:spacing w:after="20"/>
              <w:ind w:left="20"/>
              <w:jc w:val="both"/>
            </w:pPr>
            <w:r>
              <w:rPr>
                <w:rFonts w:ascii="Times New Roman"/>
                <w:b w:val="false"/>
                <w:i w:val="false"/>
                <w:color w:val="000000"/>
                <w:sz w:val="20"/>
              </w:rPr>
              <w:t>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в СКВ, предоставленный Правительству Республики</w:t>
            </w:r>
          </w:p>
          <w:p>
            <w:pPr>
              <w:spacing w:after="20"/>
              <w:ind w:left="20"/>
              <w:jc w:val="both"/>
            </w:pPr>
            <w:r>
              <w:rPr>
                <w:rFonts w:ascii="Times New Roman"/>
                <w:b w:val="false"/>
                <w:i w:val="false"/>
                <w:color w:val="000000"/>
                <w:sz w:val="20"/>
              </w:rPr>
              <w:t>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в ДВВ, предоставленный Правительству Республики</w:t>
            </w:r>
          </w:p>
          <w:p>
            <w:pPr>
              <w:spacing w:after="20"/>
              <w:ind w:left="20"/>
              <w:jc w:val="both"/>
            </w:pPr>
            <w:r>
              <w:rPr>
                <w:rFonts w:ascii="Times New Roman"/>
                <w:b w:val="false"/>
                <w:i w:val="false"/>
                <w:color w:val="000000"/>
                <w:sz w:val="20"/>
              </w:rPr>
              <w:t>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в тенге, предоставленный местным исполнительным</w:t>
            </w:r>
          </w:p>
          <w:p>
            <w:pPr>
              <w:spacing w:after="20"/>
              <w:ind w:left="20"/>
              <w:jc w:val="both"/>
            </w:pPr>
            <w:r>
              <w:rPr>
                <w:rFonts w:ascii="Times New Roman"/>
                <w:b w:val="false"/>
                <w:i w:val="false"/>
                <w:color w:val="000000"/>
                <w:sz w:val="20"/>
              </w:rPr>
              <w:t>
органам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в СКВ, предоставленный местным исполнительным органам</w:t>
            </w:r>
          </w:p>
          <w:p>
            <w:pPr>
              <w:spacing w:after="20"/>
              <w:ind w:left="20"/>
              <w:jc w:val="both"/>
            </w:pPr>
            <w:r>
              <w:rPr>
                <w:rFonts w:ascii="Times New Roman"/>
                <w:b w:val="false"/>
                <w:i w:val="false"/>
                <w:color w:val="000000"/>
                <w:sz w:val="20"/>
              </w:rPr>
              <w:t>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в ДВВ, предоставленный местным исполнительным органам</w:t>
            </w:r>
          </w:p>
          <w:p>
            <w:pPr>
              <w:spacing w:after="20"/>
              <w:ind w:left="20"/>
              <w:jc w:val="both"/>
            </w:pPr>
            <w:r>
              <w:rPr>
                <w:rFonts w:ascii="Times New Roman"/>
                <w:b w:val="false"/>
                <w:i w:val="false"/>
                <w:color w:val="000000"/>
                <w:sz w:val="20"/>
              </w:rPr>
              <w:t>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в тенге, предоставленный 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в СКВ, предоставленный 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в ДВВ, предоставленный 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в тенге, предоставленный государственным нефинансовым</w:t>
            </w:r>
          </w:p>
          <w:p>
            <w:pPr>
              <w:spacing w:after="20"/>
              <w:ind w:left="20"/>
              <w:jc w:val="both"/>
            </w:pPr>
            <w:r>
              <w:rPr>
                <w:rFonts w:ascii="Times New Roman"/>
                <w:b w:val="false"/>
                <w:i w:val="false"/>
                <w:color w:val="000000"/>
                <w:sz w:val="20"/>
              </w:rPr>
              <w:t>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в СКВ, предоставленный государственным нефинансовым</w:t>
            </w:r>
          </w:p>
          <w:p>
            <w:pPr>
              <w:spacing w:after="20"/>
              <w:ind w:left="20"/>
              <w:jc w:val="both"/>
            </w:pPr>
            <w:r>
              <w:rPr>
                <w:rFonts w:ascii="Times New Roman"/>
                <w:b w:val="false"/>
                <w:i w:val="false"/>
                <w:color w:val="000000"/>
                <w:sz w:val="20"/>
              </w:rPr>
              <w:t>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в ДВВ, предоставленный государственным нефинансовым</w:t>
            </w:r>
          </w:p>
          <w:p>
            <w:pPr>
              <w:spacing w:after="20"/>
              <w:ind w:left="20"/>
              <w:jc w:val="both"/>
            </w:pPr>
            <w:r>
              <w:rPr>
                <w:rFonts w:ascii="Times New Roman"/>
                <w:b w:val="false"/>
                <w:i w:val="false"/>
                <w:color w:val="000000"/>
                <w:sz w:val="20"/>
              </w:rPr>
              <w:t>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в тенге, предоставленный негосударственным</w:t>
            </w:r>
          </w:p>
          <w:p>
            <w:pPr>
              <w:spacing w:after="20"/>
              <w:ind w:left="20"/>
              <w:jc w:val="both"/>
            </w:pPr>
            <w:r>
              <w:rPr>
                <w:rFonts w:ascii="Times New Roman"/>
                <w:b w:val="false"/>
                <w:i w:val="false"/>
                <w:color w:val="000000"/>
                <w:sz w:val="20"/>
              </w:rPr>
              <w:t>
нефинансовым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в СКВ, предоставленный негосударственным нефинансовым</w:t>
            </w:r>
          </w:p>
          <w:p>
            <w:pPr>
              <w:spacing w:after="20"/>
              <w:ind w:left="20"/>
              <w:jc w:val="both"/>
            </w:pPr>
            <w:r>
              <w:rPr>
                <w:rFonts w:ascii="Times New Roman"/>
                <w:b w:val="false"/>
                <w:i w:val="false"/>
                <w:color w:val="000000"/>
                <w:sz w:val="20"/>
              </w:rPr>
              <w:t>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в ДВВ, предоставленный негосударственным нефинансовым</w:t>
            </w:r>
          </w:p>
          <w:p>
            <w:pPr>
              <w:spacing w:after="20"/>
              <w:ind w:left="20"/>
              <w:jc w:val="both"/>
            </w:pPr>
            <w:r>
              <w:rPr>
                <w:rFonts w:ascii="Times New Roman"/>
                <w:b w:val="false"/>
                <w:i w:val="false"/>
                <w:color w:val="000000"/>
                <w:sz w:val="20"/>
              </w:rPr>
              <w:t>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в тенге, предоставленный некоммерческим</w:t>
            </w:r>
          </w:p>
          <w:p>
            <w:pPr>
              <w:spacing w:after="20"/>
              <w:ind w:left="20"/>
              <w:jc w:val="both"/>
            </w:pPr>
            <w:r>
              <w:rPr>
                <w:rFonts w:ascii="Times New Roman"/>
                <w:b w:val="false"/>
                <w:i w:val="false"/>
                <w:color w:val="000000"/>
                <w:sz w:val="20"/>
              </w:rPr>
              <w:t>
организациям-резидентам, обслуживающим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в СКВ, предоставленный некоммерческим</w:t>
            </w:r>
          </w:p>
          <w:p>
            <w:pPr>
              <w:spacing w:after="20"/>
              <w:ind w:left="20"/>
              <w:jc w:val="both"/>
            </w:pPr>
            <w:r>
              <w:rPr>
                <w:rFonts w:ascii="Times New Roman"/>
                <w:b w:val="false"/>
                <w:i w:val="false"/>
                <w:color w:val="000000"/>
                <w:sz w:val="20"/>
              </w:rPr>
              <w:t>
организациям-резидентам, обслуживающим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в ДВВ, предоставленный некоммерческим</w:t>
            </w:r>
          </w:p>
          <w:p>
            <w:pPr>
              <w:spacing w:after="20"/>
              <w:ind w:left="20"/>
              <w:jc w:val="both"/>
            </w:pPr>
            <w:r>
              <w:rPr>
                <w:rFonts w:ascii="Times New Roman"/>
                <w:b w:val="false"/>
                <w:i w:val="false"/>
                <w:color w:val="000000"/>
                <w:sz w:val="20"/>
              </w:rPr>
              <w:t>
организациям-резидентам, обслуживающим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в тенге, предоставленный домашним</w:t>
            </w:r>
          </w:p>
          <w:p>
            <w:pPr>
              <w:spacing w:after="20"/>
              <w:ind w:left="20"/>
              <w:jc w:val="both"/>
            </w:pPr>
            <w:r>
              <w:rPr>
                <w:rFonts w:ascii="Times New Roman"/>
                <w:b w:val="false"/>
                <w:i w:val="false"/>
                <w:color w:val="000000"/>
                <w:sz w:val="20"/>
              </w:rPr>
              <w:t>
хозяйствам-резидентам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в СКВ, предоставленный домашним хозяйствам-резидентам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в ДВВ, предоставленный домашним хозяйствам-резидентам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в тенге, предоставленный Правительству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в СКВ, предоставленный Правительству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в ДВВ, предоставленный Правительству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в тенге, предоставленный местным исполнительным</w:t>
            </w:r>
          </w:p>
          <w:p>
            <w:pPr>
              <w:spacing w:after="20"/>
              <w:ind w:left="20"/>
              <w:jc w:val="both"/>
            </w:pPr>
            <w:r>
              <w:rPr>
                <w:rFonts w:ascii="Times New Roman"/>
                <w:b w:val="false"/>
                <w:i w:val="false"/>
                <w:color w:val="000000"/>
                <w:sz w:val="20"/>
              </w:rPr>
              <w:t>
органам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в СКВ, предоставленный местным исполнительным органам</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в ДВВ, предоставленный местным исполнительным органам</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в тенге, предоставленный финансовым организациям-нерезидентам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в СКВ, предоставленный финансовым организациям-нерезидентам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в ДВВ, предоставленный финансовым организациям-нерезидентам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в тенге, предоставленный государственным нефинансовым</w:t>
            </w:r>
          </w:p>
          <w:p>
            <w:pPr>
              <w:spacing w:after="20"/>
              <w:ind w:left="20"/>
              <w:jc w:val="both"/>
            </w:pPr>
            <w:r>
              <w:rPr>
                <w:rFonts w:ascii="Times New Roman"/>
                <w:b w:val="false"/>
                <w:i w:val="false"/>
                <w:color w:val="000000"/>
                <w:sz w:val="20"/>
              </w:rPr>
              <w:t>
организациям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в СКВ, предоставленный государственным нефинансовым</w:t>
            </w:r>
          </w:p>
          <w:p>
            <w:pPr>
              <w:spacing w:after="20"/>
              <w:ind w:left="20"/>
              <w:jc w:val="both"/>
            </w:pPr>
            <w:r>
              <w:rPr>
                <w:rFonts w:ascii="Times New Roman"/>
                <w:b w:val="false"/>
                <w:i w:val="false"/>
                <w:color w:val="000000"/>
                <w:sz w:val="20"/>
              </w:rPr>
              <w:t>
организациям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в ДВВ, предоставленный государственным нефинансовым</w:t>
            </w:r>
          </w:p>
          <w:p>
            <w:pPr>
              <w:spacing w:after="20"/>
              <w:ind w:left="20"/>
              <w:jc w:val="both"/>
            </w:pPr>
            <w:r>
              <w:rPr>
                <w:rFonts w:ascii="Times New Roman"/>
                <w:b w:val="false"/>
                <w:i w:val="false"/>
                <w:color w:val="000000"/>
                <w:sz w:val="20"/>
              </w:rPr>
              <w:t>
организациям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в тенге, предоставленный негосударственным</w:t>
            </w:r>
          </w:p>
          <w:p>
            <w:pPr>
              <w:spacing w:after="20"/>
              <w:ind w:left="20"/>
              <w:jc w:val="both"/>
            </w:pPr>
            <w:r>
              <w:rPr>
                <w:rFonts w:ascii="Times New Roman"/>
                <w:b w:val="false"/>
                <w:i w:val="false"/>
                <w:color w:val="000000"/>
                <w:sz w:val="20"/>
              </w:rPr>
              <w:t>
нефинансовым организациям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в СКВ, предоставленный негосударственным нефинансовым</w:t>
            </w:r>
          </w:p>
          <w:p>
            <w:pPr>
              <w:spacing w:after="20"/>
              <w:ind w:left="20"/>
              <w:jc w:val="both"/>
            </w:pPr>
            <w:r>
              <w:rPr>
                <w:rFonts w:ascii="Times New Roman"/>
                <w:b w:val="false"/>
                <w:i w:val="false"/>
                <w:color w:val="000000"/>
                <w:sz w:val="20"/>
              </w:rPr>
              <w:t>
организациям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в ДВВ, предоставленный негосударственным нефинансовым</w:t>
            </w:r>
          </w:p>
          <w:p>
            <w:pPr>
              <w:spacing w:after="20"/>
              <w:ind w:left="20"/>
              <w:jc w:val="both"/>
            </w:pPr>
            <w:r>
              <w:rPr>
                <w:rFonts w:ascii="Times New Roman"/>
                <w:b w:val="false"/>
                <w:i w:val="false"/>
                <w:color w:val="000000"/>
                <w:sz w:val="20"/>
              </w:rPr>
              <w:t>
организациям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в тенге, предоставленный некоммерческим</w:t>
            </w:r>
          </w:p>
          <w:p>
            <w:pPr>
              <w:spacing w:after="20"/>
              <w:ind w:left="20"/>
              <w:jc w:val="both"/>
            </w:pPr>
            <w:r>
              <w:rPr>
                <w:rFonts w:ascii="Times New Roman"/>
                <w:b w:val="false"/>
                <w:i w:val="false"/>
                <w:color w:val="000000"/>
                <w:sz w:val="20"/>
              </w:rPr>
              <w:t>
организациям-нерезидентам, обслуживающим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в СКВ, предоставленный некоммерческим</w:t>
            </w:r>
          </w:p>
          <w:p>
            <w:pPr>
              <w:spacing w:after="20"/>
              <w:ind w:left="20"/>
              <w:jc w:val="both"/>
            </w:pPr>
            <w:r>
              <w:rPr>
                <w:rFonts w:ascii="Times New Roman"/>
                <w:b w:val="false"/>
                <w:i w:val="false"/>
                <w:color w:val="000000"/>
                <w:sz w:val="20"/>
              </w:rPr>
              <w:t>
организациям-нерезидентам, обслуживающим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в ДВВ, предоставленный некоммерческим</w:t>
            </w:r>
          </w:p>
          <w:p>
            <w:pPr>
              <w:spacing w:after="20"/>
              <w:ind w:left="20"/>
              <w:jc w:val="both"/>
            </w:pPr>
            <w:r>
              <w:rPr>
                <w:rFonts w:ascii="Times New Roman"/>
                <w:b w:val="false"/>
                <w:i w:val="false"/>
                <w:color w:val="000000"/>
                <w:sz w:val="20"/>
              </w:rPr>
              <w:t>
организациям-нерезидентам, обслуживающим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в тенге, предоставленный домашним</w:t>
            </w:r>
          </w:p>
          <w:p>
            <w:pPr>
              <w:spacing w:after="20"/>
              <w:ind w:left="20"/>
              <w:jc w:val="both"/>
            </w:pPr>
            <w:r>
              <w:rPr>
                <w:rFonts w:ascii="Times New Roman"/>
                <w:b w:val="false"/>
                <w:i w:val="false"/>
                <w:color w:val="000000"/>
                <w:sz w:val="20"/>
              </w:rPr>
              <w:t>
хозяйствам-нерезидентам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в СКВ, предоставленный домашним</w:t>
            </w:r>
          </w:p>
          <w:p>
            <w:pPr>
              <w:spacing w:after="20"/>
              <w:ind w:left="20"/>
              <w:jc w:val="both"/>
            </w:pPr>
            <w:r>
              <w:rPr>
                <w:rFonts w:ascii="Times New Roman"/>
                <w:b w:val="false"/>
                <w:i w:val="false"/>
                <w:color w:val="000000"/>
                <w:sz w:val="20"/>
              </w:rPr>
              <w:t>
хозяйствам-нерезидентам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в ДВВ, предоставленный домашним</w:t>
            </w:r>
          </w:p>
          <w:p>
            <w:pPr>
              <w:spacing w:after="20"/>
              <w:ind w:left="20"/>
              <w:jc w:val="both"/>
            </w:pPr>
            <w:r>
              <w:rPr>
                <w:rFonts w:ascii="Times New Roman"/>
                <w:b w:val="false"/>
                <w:i w:val="false"/>
                <w:color w:val="000000"/>
                <w:sz w:val="20"/>
              </w:rPr>
              <w:t>
хозяйствам-нерезидентам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финансовому лизингу</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финансовому лизингу в тенге,</w:t>
            </w:r>
          </w:p>
          <w:p>
            <w:pPr>
              <w:spacing w:after="20"/>
              <w:ind w:left="20"/>
              <w:jc w:val="both"/>
            </w:pPr>
            <w:r>
              <w:rPr>
                <w:rFonts w:ascii="Times New Roman"/>
                <w:b w:val="false"/>
                <w:i w:val="false"/>
                <w:color w:val="000000"/>
                <w:sz w:val="20"/>
              </w:rPr>
              <w:t>
предоставленному Правительству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финансовому лизингу в СКВ,</w:t>
            </w:r>
          </w:p>
          <w:p>
            <w:pPr>
              <w:spacing w:after="20"/>
              <w:ind w:left="20"/>
              <w:jc w:val="both"/>
            </w:pPr>
            <w:r>
              <w:rPr>
                <w:rFonts w:ascii="Times New Roman"/>
                <w:b w:val="false"/>
                <w:i w:val="false"/>
                <w:color w:val="000000"/>
                <w:sz w:val="20"/>
              </w:rPr>
              <w:t>
предоставленному Правительству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финансовому лизингу в ДВВ,</w:t>
            </w:r>
          </w:p>
          <w:p>
            <w:pPr>
              <w:spacing w:after="20"/>
              <w:ind w:left="20"/>
              <w:jc w:val="both"/>
            </w:pPr>
            <w:r>
              <w:rPr>
                <w:rFonts w:ascii="Times New Roman"/>
                <w:b w:val="false"/>
                <w:i w:val="false"/>
                <w:color w:val="000000"/>
                <w:sz w:val="20"/>
              </w:rPr>
              <w:t>
предоставленному Правительству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финансовому лизингу в тенге,</w:t>
            </w:r>
          </w:p>
          <w:p>
            <w:pPr>
              <w:spacing w:after="20"/>
              <w:ind w:left="20"/>
              <w:jc w:val="both"/>
            </w:pPr>
            <w:r>
              <w:rPr>
                <w:rFonts w:ascii="Times New Roman"/>
                <w:b w:val="false"/>
                <w:i w:val="false"/>
                <w:color w:val="000000"/>
                <w:sz w:val="20"/>
              </w:rPr>
              <w:t>
предоставленному местным исполнительным органам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финансовому лизингу в СКВ,</w:t>
            </w:r>
          </w:p>
          <w:p>
            <w:pPr>
              <w:spacing w:after="20"/>
              <w:ind w:left="20"/>
              <w:jc w:val="both"/>
            </w:pPr>
            <w:r>
              <w:rPr>
                <w:rFonts w:ascii="Times New Roman"/>
                <w:b w:val="false"/>
                <w:i w:val="false"/>
                <w:color w:val="000000"/>
                <w:sz w:val="20"/>
              </w:rPr>
              <w:t>
предоставленному местным исполнительным органам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финансовому лизингу в ДВВ,</w:t>
            </w:r>
          </w:p>
          <w:p>
            <w:pPr>
              <w:spacing w:after="20"/>
              <w:ind w:left="20"/>
              <w:jc w:val="both"/>
            </w:pPr>
            <w:r>
              <w:rPr>
                <w:rFonts w:ascii="Times New Roman"/>
                <w:b w:val="false"/>
                <w:i w:val="false"/>
                <w:color w:val="000000"/>
                <w:sz w:val="20"/>
              </w:rPr>
              <w:t>
предоставленному местным исполнительным органам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финансовому лизингу в тенге, предоставленному 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финансовому лизингу в СКВ, предоставленному 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финансовому лизингу в ДВВ, предоставленному 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финансовому лизингу в тенге,</w:t>
            </w:r>
          </w:p>
          <w:p>
            <w:pPr>
              <w:spacing w:after="20"/>
              <w:ind w:left="20"/>
              <w:jc w:val="both"/>
            </w:pPr>
            <w:r>
              <w:rPr>
                <w:rFonts w:ascii="Times New Roman"/>
                <w:b w:val="false"/>
                <w:i w:val="false"/>
                <w:color w:val="000000"/>
                <w:sz w:val="20"/>
              </w:rPr>
              <w:t>
предоставленному государственным нефинансовым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финансовому лизингу в СКВ,</w:t>
            </w:r>
          </w:p>
          <w:p>
            <w:pPr>
              <w:spacing w:after="20"/>
              <w:ind w:left="20"/>
              <w:jc w:val="both"/>
            </w:pPr>
            <w:r>
              <w:rPr>
                <w:rFonts w:ascii="Times New Roman"/>
                <w:b w:val="false"/>
                <w:i w:val="false"/>
                <w:color w:val="000000"/>
                <w:sz w:val="20"/>
              </w:rPr>
              <w:t>
предоставленному государственным нефинансовым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финансовому лизингу в ДВВ,</w:t>
            </w:r>
          </w:p>
          <w:p>
            <w:pPr>
              <w:spacing w:after="20"/>
              <w:ind w:left="20"/>
              <w:jc w:val="both"/>
            </w:pPr>
            <w:r>
              <w:rPr>
                <w:rFonts w:ascii="Times New Roman"/>
                <w:b w:val="false"/>
                <w:i w:val="false"/>
                <w:color w:val="000000"/>
                <w:sz w:val="20"/>
              </w:rPr>
              <w:t>
предоставленному государственным нефинансовым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финансовому лизингу в тенге,</w:t>
            </w:r>
          </w:p>
          <w:p>
            <w:pPr>
              <w:spacing w:after="20"/>
              <w:ind w:left="20"/>
              <w:jc w:val="both"/>
            </w:pPr>
            <w:r>
              <w:rPr>
                <w:rFonts w:ascii="Times New Roman"/>
                <w:b w:val="false"/>
                <w:i w:val="false"/>
                <w:color w:val="000000"/>
                <w:sz w:val="20"/>
              </w:rPr>
              <w:t>
предоставленному негосударственным нефинансовым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финансовому лизингу в СКВ,</w:t>
            </w:r>
          </w:p>
          <w:p>
            <w:pPr>
              <w:spacing w:after="20"/>
              <w:ind w:left="20"/>
              <w:jc w:val="both"/>
            </w:pPr>
            <w:r>
              <w:rPr>
                <w:rFonts w:ascii="Times New Roman"/>
                <w:b w:val="false"/>
                <w:i w:val="false"/>
                <w:color w:val="000000"/>
                <w:sz w:val="20"/>
              </w:rPr>
              <w:t>
предоставленному негосударственным нефинансовым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финансовому лизингу в ДВВ,</w:t>
            </w:r>
          </w:p>
          <w:p>
            <w:pPr>
              <w:spacing w:after="20"/>
              <w:ind w:left="20"/>
              <w:jc w:val="both"/>
            </w:pPr>
            <w:r>
              <w:rPr>
                <w:rFonts w:ascii="Times New Roman"/>
                <w:b w:val="false"/>
                <w:i w:val="false"/>
                <w:color w:val="000000"/>
                <w:sz w:val="20"/>
              </w:rPr>
              <w:t>
предоставленному негосударственным нефинансовым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финансовому лизингу в тенге,</w:t>
            </w:r>
          </w:p>
          <w:p>
            <w:pPr>
              <w:spacing w:after="20"/>
              <w:ind w:left="20"/>
              <w:jc w:val="both"/>
            </w:pPr>
            <w:r>
              <w:rPr>
                <w:rFonts w:ascii="Times New Roman"/>
                <w:b w:val="false"/>
                <w:i w:val="false"/>
                <w:color w:val="000000"/>
                <w:sz w:val="20"/>
              </w:rPr>
              <w:t>
предоставленному некоммерческим организациям-резидентам, обслуживающим</w:t>
            </w:r>
          </w:p>
          <w:p>
            <w:pPr>
              <w:spacing w:after="20"/>
              <w:ind w:left="20"/>
              <w:jc w:val="both"/>
            </w:pPr>
            <w:r>
              <w:rPr>
                <w:rFonts w:ascii="Times New Roman"/>
                <w:b w:val="false"/>
                <w:i w:val="false"/>
                <w:color w:val="000000"/>
                <w:sz w:val="20"/>
              </w:rPr>
              <w:t>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финансовому лизингу в СКВ,</w:t>
            </w:r>
          </w:p>
          <w:p>
            <w:pPr>
              <w:spacing w:after="20"/>
              <w:ind w:left="20"/>
              <w:jc w:val="both"/>
            </w:pPr>
            <w:r>
              <w:rPr>
                <w:rFonts w:ascii="Times New Roman"/>
                <w:b w:val="false"/>
                <w:i w:val="false"/>
                <w:color w:val="000000"/>
                <w:sz w:val="20"/>
              </w:rPr>
              <w:t>
предоставленному некоммерческим организациям-резидентам, обслуживающим</w:t>
            </w:r>
          </w:p>
          <w:p>
            <w:pPr>
              <w:spacing w:after="20"/>
              <w:ind w:left="20"/>
              <w:jc w:val="both"/>
            </w:pPr>
            <w:r>
              <w:rPr>
                <w:rFonts w:ascii="Times New Roman"/>
                <w:b w:val="false"/>
                <w:i w:val="false"/>
                <w:color w:val="000000"/>
                <w:sz w:val="20"/>
              </w:rPr>
              <w:t>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финансовому лизингу в ДВВ,</w:t>
            </w:r>
          </w:p>
          <w:p>
            <w:pPr>
              <w:spacing w:after="20"/>
              <w:ind w:left="20"/>
              <w:jc w:val="both"/>
            </w:pPr>
            <w:r>
              <w:rPr>
                <w:rFonts w:ascii="Times New Roman"/>
                <w:b w:val="false"/>
                <w:i w:val="false"/>
                <w:color w:val="000000"/>
                <w:sz w:val="20"/>
              </w:rPr>
              <w:t>
предоставленному некоммерческим организациям-резидентам, обслуживающим</w:t>
            </w:r>
          </w:p>
          <w:p>
            <w:pPr>
              <w:spacing w:after="20"/>
              <w:ind w:left="20"/>
              <w:jc w:val="both"/>
            </w:pPr>
            <w:r>
              <w:rPr>
                <w:rFonts w:ascii="Times New Roman"/>
                <w:b w:val="false"/>
                <w:i w:val="false"/>
                <w:color w:val="000000"/>
                <w:sz w:val="20"/>
              </w:rPr>
              <w:t>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финансовому лизингу в тенге,</w:t>
            </w:r>
          </w:p>
          <w:p>
            <w:pPr>
              <w:spacing w:after="20"/>
              <w:ind w:left="20"/>
              <w:jc w:val="both"/>
            </w:pPr>
            <w:r>
              <w:rPr>
                <w:rFonts w:ascii="Times New Roman"/>
                <w:b w:val="false"/>
                <w:i w:val="false"/>
                <w:color w:val="000000"/>
                <w:sz w:val="20"/>
              </w:rPr>
              <w:t>
предоставленному домашним хозяйствам-резидентам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финансовому лизингу в СКВ,</w:t>
            </w:r>
          </w:p>
          <w:p>
            <w:pPr>
              <w:spacing w:after="20"/>
              <w:ind w:left="20"/>
              <w:jc w:val="both"/>
            </w:pPr>
            <w:r>
              <w:rPr>
                <w:rFonts w:ascii="Times New Roman"/>
                <w:b w:val="false"/>
                <w:i w:val="false"/>
                <w:color w:val="000000"/>
                <w:sz w:val="20"/>
              </w:rPr>
              <w:t>
предоставленному домашним хозяйствам-резидентам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финансовому лизингу в ДВВ,</w:t>
            </w:r>
          </w:p>
          <w:p>
            <w:pPr>
              <w:spacing w:after="20"/>
              <w:ind w:left="20"/>
              <w:jc w:val="both"/>
            </w:pPr>
            <w:r>
              <w:rPr>
                <w:rFonts w:ascii="Times New Roman"/>
                <w:b w:val="false"/>
                <w:i w:val="false"/>
                <w:color w:val="000000"/>
                <w:sz w:val="20"/>
              </w:rPr>
              <w:t>
предоставленному домашним хозяйствам-резидентам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финансовому лизингу в тенге,</w:t>
            </w:r>
          </w:p>
          <w:p>
            <w:pPr>
              <w:spacing w:after="20"/>
              <w:ind w:left="20"/>
              <w:jc w:val="both"/>
            </w:pPr>
            <w:r>
              <w:rPr>
                <w:rFonts w:ascii="Times New Roman"/>
                <w:b w:val="false"/>
                <w:i w:val="false"/>
                <w:color w:val="000000"/>
                <w:sz w:val="20"/>
              </w:rPr>
              <w:t>
предоставленному Правительству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финансовому лизингу в СКВ,</w:t>
            </w:r>
          </w:p>
          <w:p>
            <w:pPr>
              <w:spacing w:after="20"/>
              <w:ind w:left="20"/>
              <w:jc w:val="both"/>
            </w:pPr>
            <w:r>
              <w:rPr>
                <w:rFonts w:ascii="Times New Roman"/>
                <w:b w:val="false"/>
                <w:i w:val="false"/>
                <w:color w:val="000000"/>
                <w:sz w:val="20"/>
              </w:rPr>
              <w:t>
предоставленному Правительству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финансовому лизингу в ДВВ,</w:t>
            </w:r>
          </w:p>
          <w:p>
            <w:pPr>
              <w:spacing w:after="20"/>
              <w:ind w:left="20"/>
              <w:jc w:val="both"/>
            </w:pPr>
            <w:r>
              <w:rPr>
                <w:rFonts w:ascii="Times New Roman"/>
                <w:b w:val="false"/>
                <w:i w:val="false"/>
                <w:color w:val="000000"/>
                <w:sz w:val="20"/>
              </w:rPr>
              <w:t>
предоставленному Правительству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финансовому лизингу в тенге,</w:t>
            </w:r>
          </w:p>
          <w:p>
            <w:pPr>
              <w:spacing w:after="20"/>
              <w:ind w:left="20"/>
              <w:jc w:val="both"/>
            </w:pPr>
            <w:r>
              <w:rPr>
                <w:rFonts w:ascii="Times New Roman"/>
                <w:b w:val="false"/>
                <w:i w:val="false"/>
                <w:color w:val="000000"/>
                <w:sz w:val="20"/>
              </w:rPr>
              <w:t>
предоставленному местным исполнительным органам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финансовому лизингу в СКВ,</w:t>
            </w:r>
          </w:p>
          <w:p>
            <w:pPr>
              <w:spacing w:after="20"/>
              <w:ind w:left="20"/>
              <w:jc w:val="both"/>
            </w:pPr>
            <w:r>
              <w:rPr>
                <w:rFonts w:ascii="Times New Roman"/>
                <w:b w:val="false"/>
                <w:i w:val="false"/>
                <w:color w:val="000000"/>
                <w:sz w:val="20"/>
              </w:rPr>
              <w:t>
предоставленному местным исполнительным органам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финансовому лизингу в ДВВ,</w:t>
            </w:r>
          </w:p>
          <w:p>
            <w:pPr>
              <w:spacing w:after="20"/>
              <w:ind w:left="20"/>
              <w:jc w:val="both"/>
            </w:pPr>
            <w:r>
              <w:rPr>
                <w:rFonts w:ascii="Times New Roman"/>
                <w:b w:val="false"/>
                <w:i w:val="false"/>
                <w:color w:val="000000"/>
                <w:sz w:val="20"/>
              </w:rPr>
              <w:t>
предоставленному местным исполнительным органам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финансовому лизингу в тенге, предоставленному финансовым организациям-нерезидентам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финансовому лизингу в СКВ, предоставленному финансовым организациям-нерезидентам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финансовому лизингу в ДВВ, предоставленному финансовым организациям-нерезидентам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финансовому лизингу в тенге,</w:t>
            </w:r>
          </w:p>
          <w:p>
            <w:pPr>
              <w:spacing w:after="20"/>
              <w:ind w:left="20"/>
              <w:jc w:val="both"/>
            </w:pPr>
            <w:r>
              <w:rPr>
                <w:rFonts w:ascii="Times New Roman"/>
                <w:b w:val="false"/>
                <w:i w:val="false"/>
                <w:color w:val="000000"/>
                <w:sz w:val="20"/>
              </w:rPr>
              <w:t>
предоставленному государственным нефинансовым организациям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финансовому лизингу в СКВ,</w:t>
            </w:r>
          </w:p>
          <w:p>
            <w:pPr>
              <w:spacing w:after="20"/>
              <w:ind w:left="20"/>
              <w:jc w:val="both"/>
            </w:pPr>
            <w:r>
              <w:rPr>
                <w:rFonts w:ascii="Times New Roman"/>
                <w:b w:val="false"/>
                <w:i w:val="false"/>
                <w:color w:val="000000"/>
                <w:sz w:val="20"/>
              </w:rPr>
              <w:t>
предоставленному государственным нефинансовым организациям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финансовому лизингу в ДВВ,</w:t>
            </w:r>
          </w:p>
          <w:p>
            <w:pPr>
              <w:spacing w:after="20"/>
              <w:ind w:left="20"/>
              <w:jc w:val="both"/>
            </w:pPr>
            <w:r>
              <w:rPr>
                <w:rFonts w:ascii="Times New Roman"/>
                <w:b w:val="false"/>
                <w:i w:val="false"/>
                <w:color w:val="000000"/>
                <w:sz w:val="20"/>
              </w:rPr>
              <w:t>
предоставленному государственным нефинансовым организациям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финансовому лизингу в тенге,</w:t>
            </w:r>
          </w:p>
          <w:p>
            <w:pPr>
              <w:spacing w:after="20"/>
              <w:ind w:left="20"/>
              <w:jc w:val="both"/>
            </w:pPr>
            <w:r>
              <w:rPr>
                <w:rFonts w:ascii="Times New Roman"/>
                <w:b w:val="false"/>
                <w:i w:val="false"/>
                <w:color w:val="000000"/>
                <w:sz w:val="20"/>
              </w:rPr>
              <w:t>
предоставленному негосударственным нефинансовым организациям</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финансовому лизингу в СКВ,</w:t>
            </w:r>
          </w:p>
          <w:p>
            <w:pPr>
              <w:spacing w:after="20"/>
              <w:ind w:left="20"/>
              <w:jc w:val="both"/>
            </w:pPr>
            <w:r>
              <w:rPr>
                <w:rFonts w:ascii="Times New Roman"/>
                <w:b w:val="false"/>
                <w:i w:val="false"/>
                <w:color w:val="000000"/>
                <w:sz w:val="20"/>
              </w:rPr>
              <w:t>
предоставленному негосударственным нефинансовым организациям</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финансовому лизингу в ДВВ,</w:t>
            </w:r>
          </w:p>
          <w:p>
            <w:pPr>
              <w:spacing w:after="20"/>
              <w:ind w:left="20"/>
              <w:jc w:val="both"/>
            </w:pPr>
            <w:r>
              <w:rPr>
                <w:rFonts w:ascii="Times New Roman"/>
                <w:b w:val="false"/>
                <w:i w:val="false"/>
                <w:color w:val="000000"/>
                <w:sz w:val="20"/>
              </w:rPr>
              <w:t>
предоставленному негосударственным нефинансовым организациям</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финансовому лизингу в тенге,</w:t>
            </w:r>
          </w:p>
          <w:p>
            <w:pPr>
              <w:spacing w:after="20"/>
              <w:ind w:left="20"/>
              <w:jc w:val="both"/>
            </w:pPr>
            <w:r>
              <w:rPr>
                <w:rFonts w:ascii="Times New Roman"/>
                <w:b w:val="false"/>
                <w:i w:val="false"/>
                <w:color w:val="000000"/>
                <w:sz w:val="20"/>
              </w:rPr>
              <w:t>
предоставленному некоммерческим организациям-нерезидентам, обслуживающим</w:t>
            </w:r>
          </w:p>
          <w:p>
            <w:pPr>
              <w:spacing w:after="20"/>
              <w:ind w:left="20"/>
              <w:jc w:val="both"/>
            </w:pPr>
            <w:r>
              <w:rPr>
                <w:rFonts w:ascii="Times New Roman"/>
                <w:b w:val="false"/>
                <w:i w:val="false"/>
                <w:color w:val="000000"/>
                <w:sz w:val="20"/>
              </w:rPr>
              <w:t>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финансовому лизингу в СКВ,</w:t>
            </w:r>
          </w:p>
          <w:p>
            <w:pPr>
              <w:spacing w:after="20"/>
              <w:ind w:left="20"/>
              <w:jc w:val="both"/>
            </w:pPr>
            <w:r>
              <w:rPr>
                <w:rFonts w:ascii="Times New Roman"/>
                <w:b w:val="false"/>
                <w:i w:val="false"/>
                <w:color w:val="000000"/>
                <w:sz w:val="20"/>
              </w:rPr>
              <w:t>
предоставленному некоммерческим организациям-нерезидентам, обслуживающим</w:t>
            </w:r>
          </w:p>
          <w:p>
            <w:pPr>
              <w:spacing w:after="20"/>
              <w:ind w:left="20"/>
              <w:jc w:val="both"/>
            </w:pPr>
            <w:r>
              <w:rPr>
                <w:rFonts w:ascii="Times New Roman"/>
                <w:b w:val="false"/>
                <w:i w:val="false"/>
                <w:color w:val="000000"/>
                <w:sz w:val="20"/>
              </w:rPr>
              <w:t>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финансовому лизингу в ДВВ,</w:t>
            </w:r>
          </w:p>
          <w:p>
            <w:pPr>
              <w:spacing w:after="20"/>
              <w:ind w:left="20"/>
              <w:jc w:val="both"/>
            </w:pPr>
            <w:r>
              <w:rPr>
                <w:rFonts w:ascii="Times New Roman"/>
                <w:b w:val="false"/>
                <w:i w:val="false"/>
                <w:color w:val="000000"/>
                <w:sz w:val="20"/>
              </w:rPr>
              <w:t>
предоставленному некоммерческим организациям-нерезидентам, обслуживающим</w:t>
            </w:r>
          </w:p>
          <w:p>
            <w:pPr>
              <w:spacing w:after="20"/>
              <w:ind w:left="20"/>
              <w:jc w:val="both"/>
            </w:pPr>
            <w:r>
              <w:rPr>
                <w:rFonts w:ascii="Times New Roman"/>
                <w:b w:val="false"/>
                <w:i w:val="false"/>
                <w:color w:val="000000"/>
                <w:sz w:val="20"/>
              </w:rPr>
              <w:t>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финансовому лизингу в тенге,</w:t>
            </w:r>
          </w:p>
          <w:p>
            <w:pPr>
              <w:spacing w:after="20"/>
              <w:ind w:left="20"/>
              <w:jc w:val="both"/>
            </w:pPr>
            <w:r>
              <w:rPr>
                <w:rFonts w:ascii="Times New Roman"/>
                <w:b w:val="false"/>
                <w:i w:val="false"/>
                <w:color w:val="000000"/>
                <w:sz w:val="20"/>
              </w:rPr>
              <w:t>
предоставленному домашним хозяйствам-нерезидентам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финансовому лизингу в СКВ,</w:t>
            </w:r>
          </w:p>
          <w:p>
            <w:pPr>
              <w:spacing w:after="20"/>
              <w:ind w:left="20"/>
              <w:jc w:val="both"/>
            </w:pPr>
            <w:r>
              <w:rPr>
                <w:rFonts w:ascii="Times New Roman"/>
                <w:b w:val="false"/>
                <w:i w:val="false"/>
                <w:color w:val="000000"/>
                <w:sz w:val="20"/>
              </w:rPr>
              <w:t>
предоставленному домашним хозяйствам-нерезидентам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финансовому лизингу в ДВВ,</w:t>
            </w:r>
          </w:p>
          <w:p>
            <w:pPr>
              <w:spacing w:after="20"/>
              <w:ind w:left="20"/>
              <w:jc w:val="both"/>
            </w:pPr>
            <w:r>
              <w:rPr>
                <w:rFonts w:ascii="Times New Roman"/>
                <w:b w:val="false"/>
                <w:i w:val="false"/>
                <w:color w:val="000000"/>
                <w:sz w:val="20"/>
              </w:rPr>
              <w:t>
предоставленному домашним хозяйствам-нерезидентам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клиентам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в тенге, предоставленный Правительству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в СКВ, предоставленный Правительству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в ДВВ, предоставленный Правительству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в тенге, предоставленный местным исполнительным органам</w:t>
            </w:r>
          </w:p>
          <w:p>
            <w:pPr>
              <w:spacing w:after="20"/>
              <w:ind w:left="20"/>
              <w:jc w:val="both"/>
            </w:pPr>
            <w:r>
              <w:rPr>
                <w:rFonts w:ascii="Times New Roman"/>
                <w:b w:val="false"/>
                <w:i w:val="false"/>
                <w:color w:val="000000"/>
                <w:sz w:val="20"/>
              </w:rPr>
              <w:t>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в СКВ, предоставленный местным исполнительным органам</w:t>
            </w:r>
          </w:p>
          <w:p>
            <w:pPr>
              <w:spacing w:after="20"/>
              <w:ind w:left="20"/>
              <w:jc w:val="both"/>
            </w:pPr>
            <w:r>
              <w:rPr>
                <w:rFonts w:ascii="Times New Roman"/>
                <w:b w:val="false"/>
                <w:i w:val="false"/>
                <w:color w:val="000000"/>
                <w:sz w:val="20"/>
              </w:rPr>
              <w:t>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в ДВВ, предоставленный местным исполнительным органам</w:t>
            </w:r>
          </w:p>
          <w:p>
            <w:pPr>
              <w:spacing w:after="20"/>
              <w:ind w:left="20"/>
              <w:jc w:val="both"/>
            </w:pPr>
            <w:r>
              <w:rPr>
                <w:rFonts w:ascii="Times New Roman"/>
                <w:b w:val="false"/>
                <w:i w:val="false"/>
                <w:color w:val="000000"/>
                <w:sz w:val="20"/>
              </w:rPr>
              <w:t>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в тенге, предоставленный 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в СКВ, предоставленный 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в ДВВ, предоставленный 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в тенге, предоставленный государственным нефинансовым</w:t>
            </w:r>
          </w:p>
          <w:p>
            <w:pPr>
              <w:spacing w:after="20"/>
              <w:ind w:left="20"/>
              <w:jc w:val="both"/>
            </w:pPr>
            <w:r>
              <w:rPr>
                <w:rFonts w:ascii="Times New Roman"/>
                <w:b w:val="false"/>
                <w:i w:val="false"/>
                <w:color w:val="000000"/>
                <w:sz w:val="20"/>
              </w:rPr>
              <w:t>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в СКВ, предоставленный государственным нефинансовым</w:t>
            </w:r>
          </w:p>
          <w:p>
            <w:pPr>
              <w:spacing w:after="20"/>
              <w:ind w:left="20"/>
              <w:jc w:val="both"/>
            </w:pPr>
            <w:r>
              <w:rPr>
                <w:rFonts w:ascii="Times New Roman"/>
                <w:b w:val="false"/>
                <w:i w:val="false"/>
                <w:color w:val="000000"/>
                <w:sz w:val="20"/>
              </w:rPr>
              <w:t>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в ДВВ, предоставленный государственным нефинансовым</w:t>
            </w:r>
          </w:p>
          <w:p>
            <w:pPr>
              <w:spacing w:after="20"/>
              <w:ind w:left="20"/>
              <w:jc w:val="both"/>
            </w:pPr>
            <w:r>
              <w:rPr>
                <w:rFonts w:ascii="Times New Roman"/>
                <w:b w:val="false"/>
                <w:i w:val="false"/>
                <w:color w:val="000000"/>
                <w:sz w:val="20"/>
              </w:rPr>
              <w:t>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в тенге, предоставленный негосударственным нефинансовым</w:t>
            </w:r>
          </w:p>
          <w:p>
            <w:pPr>
              <w:spacing w:after="20"/>
              <w:ind w:left="20"/>
              <w:jc w:val="both"/>
            </w:pPr>
            <w:r>
              <w:rPr>
                <w:rFonts w:ascii="Times New Roman"/>
                <w:b w:val="false"/>
                <w:i w:val="false"/>
                <w:color w:val="000000"/>
                <w:sz w:val="20"/>
              </w:rPr>
              <w:t>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в СКВ, предоставленный негосударственным нефинансовым</w:t>
            </w:r>
          </w:p>
          <w:p>
            <w:pPr>
              <w:spacing w:after="20"/>
              <w:ind w:left="20"/>
              <w:jc w:val="both"/>
            </w:pPr>
            <w:r>
              <w:rPr>
                <w:rFonts w:ascii="Times New Roman"/>
                <w:b w:val="false"/>
                <w:i w:val="false"/>
                <w:color w:val="000000"/>
                <w:sz w:val="20"/>
              </w:rPr>
              <w:t>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в ДВВ, предоставленный негосударственным нефинансовым</w:t>
            </w:r>
          </w:p>
          <w:p>
            <w:pPr>
              <w:spacing w:after="20"/>
              <w:ind w:left="20"/>
              <w:jc w:val="both"/>
            </w:pPr>
            <w:r>
              <w:rPr>
                <w:rFonts w:ascii="Times New Roman"/>
                <w:b w:val="false"/>
                <w:i w:val="false"/>
                <w:color w:val="000000"/>
                <w:sz w:val="20"/>
              </w:rPr>
              <w:t>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в тенге, предоставленный некоммерческим</w:t>
            </w:r>
          </w:p>
          <w:p>
            <w:pPr>
              <w:spacing w:after="20"/>
              <w:ind w:left="20"/>
              <w:jc w:val="both"/>
            </w:pPr>
            <w:r>
              <w:rPr>
                <w:rFonts w:ascii="Times New Roman"/>
                <w:b w:val="false"/>
                <w:i w:val="false"/>
                <w:color w:val="000000"/>
                <w:sz w:val="20"/>
              </w:rPr>
              <w:t>
организациям-резидентам, обслуживающим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в СКВ, предоставленный некоммерческим</w:t>
            </w:r>
          </w:p>
          <w:p>
            <w:pPr>
              <w:spacing w:after="20"/>
              <w:ind w:left="20"/>
              <w:jc w:val="both"/>
            </w:pPr>
            <w:r>
              <w:rPr>
                <w:rFonts w:ascii="Times New Roman"/>
                <w:b w:val="false"/>
                <w:i w:val="false"/>
                <w:color w:val="000000"/>
                <w:sz w:val="20"/>
              </w:rPr>
              <w:t>
организациям-резидентам, обслуживающим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в ДВВ, предоставленный некоммерческим</w:t>
            </w:r>
          </w:p>
          <w:p>
            <w:pPr>
              <w:spacing w:after="20"/>
              <w:ind w:left="20"/>
              <w:jc w:val="both"/>
            </w:pPr>
            <w:r>
              <w:rPr>
                <w:rFonts w:ascii="Times New Roman"/>
                <w:b w:val="false"/>
                <w:i w:val="false"/>
                <w:color w:val="000000"/>
                <w:sz w:val="20"/>
              </w:rPr>
              <w:t>
организациям-резидентам, обслуживающим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в тенге, предоставленный домашним хозяйствам-резидентам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в СКВ, предоставленный домашним хозяйствам-резидентам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в ДВВ, предоставленный домашним хозяйствам-резидентам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в тенге, предоставленный Правительству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в СКВ, предоставленный Правительству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в ДВВ, предоставленный Правительству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в тенге, предоставленный местным исполнительным органам</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в СКВ, предоставленный местным исполнительным органам</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в ДВВ, предоставленный местным исполнительным органам</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в тенге, предоставленный финансовым организациям-нерезидентам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в СКВ, предоставленный финансовым организациям-нерезидентам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в ДВВ, предоставленный финансовым организациям-нерезидентам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в тенге, предоставленный государственным нефинансовым</w:t>
            </w:r>
          </w:p>
          <w:p>
            <w:pPr>
              <w:spacing w:after="20"/>
              <w:ind w:left="20"/>
              <w:jc w:val="both"/>
            </w:pPr>
            <w:r>
              <w:rPr>
                <w:rFonts w:ascii="Times New Roman"/>
                <w:b w:val="false"/>
                <w:i w:val="false"/>
                <w:color w:val="000000"/>
                <w:sz w:val="20"/>
              </w:rPr>
              <w:t>
организациям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в СКВ, предоставленный государственным нефинансовым</w:t>
            </w:r>
          </w:p>
          <w:p>
            <w:pPr>
              <w:spacing w:after="20"/>
              <w:ind w:left="20"/>
              <w:jc w:val="both"/>
            </w:pPr>
            <w:r>
              <w:rPr>
                <w:rFonts w:ascii="Times New Roman"/>
                <w:b w:val="false"/>
                <w:i w:val="false"/>
                <w:color w:val="000000"/>
                <w:sz w:val="20"/>
              </w:rPr>
              <w:t>
организациям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в ДВВ, предоставленный государственным нефинансовым</w:t>
            </w:r>
          </w:p>
          <w:p>
            <w:pPr>
              <w:spacing w:after="20"/>
              <w:ind w:left="20"/>
              <w:jc w:val="both"/>
            </w:pPr>
            <w:r>
              <w:rPr>
                <w:rFonts w:ascii="Times New Roman"/>
                <w:b w:val="false"/>
                <w:i w:val="false"/>
                <w:color w:val="000000"/>
                <w:sz w:val="20"/>
              </w:rPr>
              <w:t>
организациям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в тенге, предоставленный негосударственным нефинансовым</w:t>
            </w:r>
          </w:p>
          <w:p>
            <w:pPr>
              <w:spacing w:after="20"/>
              <w:ind w:left="20"/>
              <w:jc w:val="both"/>
            </w:pPr>
            <w:r>
              <w:rPr>
                <w:rFonts w:ascii="Times New Roman"/>
                <w:b w:val="false"/>
                <w:i w:val="false"/>
                <w:color w:val="000000"/>
                <w:sz w:val="20"/>
              </w:rPr>
              <w:t>
организациям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в СКВ, предоставленный негосударственным нефинансовым</w:t>
            </w:r>
          </w:p>
          <w:p>
            <w:pPr>
              <w:spacing w:after="20"/>
              <w:ind w:left="20"/>
              <w:jc w:val="both"/>
            </w:pPr>
            <w:r>
              <w:rPr>
                <w:rFonts w:ascii="Times New Roman"/>
                <w:b w:val="false"/>
                <w:i w:val="false"/>
                <w:color w:val="000000"/>
                <w:sz w:val="20"/>
              </w:rPr>
              <w:t>
организациям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в ДВВ, предоставленный негосударственным нефинансовым</w:t>
            </w:r>
          </w:p>
          <w:p>
            <w:pPr>
              <w:spacing w:after="20"/>
              <w:ind w:left="20"/>
              <w:jc w:val="both"/>
            </w:pPr>
            <w:r>
              <w:rPr>
                <w:rFonts w:ascii="Times New Roman"/>
                <w:b w:val="false"/>
                <w:i w:val="false"/>
                <w:color w:val="000000"/>
                <w:sz w:val="20"/>
              </w:rPr>
              <w:t>
организациям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в тенге, предоставленный некоммерческим</w:t>
            </w:r>
          </w:p>
          <w:p>
            <w:pPr>
              <w:spacing w:after="20"/>
              <w:ind w:left="20"/>
              <w:jc w:val="both"/>
            </w:pPr>
            <w:r>
              <w:rPr>
                <w:rFonts w:ascii="Times New Roman"/>
                <w:b w:val="false"/>
                <w:i w:val="false"/>
                <w:color w:val="000000"/>
                <w:sz w:val="20"/>
              </w:rPr>
              <w:t>
организациям-нерезидентам, обслуживающим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в СКВ, предоставленный некоммерческим</w:t>
            </w:r>
          </w:p>
          <w:p>
            <w:pPr>
              <w:spacing w:after="20"/>
              <w:ind w:left="20"/>
              <w:jc w:val="both"/>
            </w:pPr>
            <w:r>
              <w:rPr>
                <w:rFonts w:ascii="Times New Roman"/>
                <w:b w:val="false"/>
                <w:i w:val="false"/>
                <w:color w:val="000000"/>
                <w:sz w:val="20"/>
              </w:rPr>
              <w:t>
организациям-нерезидентам, обслуживающим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в ДВВ, предоставленный некоммерческим</w:t>
            </w:r>
          </w:p>
          <w:p>
            <w:pPr>
              <w:spacing w:after="20"/>
              <w:ind w:left="20"/>
              <w:jc w:val="both"/>
            </w:pPr>
            <w:r>
              <w:rPr>
                <w:rFonts w:ascii="Times New Roman"/>
                <w:b w:val="false"/>
                <w:i w:val="false"/>
                <w:color w:val="000000"/>
                <w:sz w:val="20"/>
              </w:rPr>
              <w:t>
организациям-нерезидентам, обслуживающим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в тенге, предоставленный домашним хозяйствам-нерезидентам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в СКВ, предоставленный домашним хозяйствам-нерезидентам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в ДВВ, предоставленный домашним хозяйствам-нерезидентам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форфейтингу</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форфейтингу в тенге, предоставленному</w:t>
            </w:r>
          </w:p>
          <w:p>
            <w:pPr>
              <w:spacing w:after="20"/>
              <w:ind w:left="20"/>
              <w:jc w:val="both"/>
            </w:pPr>
            <w:r>
              <w:rPr>
                <w:rFonts w:ascii="Times New Roman"/>
                <w:b w:val="false"/>
                <w:i w:val="false"/>
                <w:color w:val="000000"/>
                <w:sz w:val="20"/>
              </w:rPr>
              <w:t>
Правительству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форфейтингу в СКВ, предоставленному</w:t>
            </w:r>
          </w:p>
          <w:p>
            <w:pPr>
              <w:spacing w:after="20"/>
              <w:ind w:left="20"/>
              <w:jc w:val="both"/>
            </w:pPr>
            <w:r>
              <w:rPr>
                <w:rFonts w:ascii="Times New Roman"/>
                <w:b w:val="false"/>
                <w:i w:val="false"/>
                <w:color w:val="000000"/>
                <w:sz w:val="20"/>
              </w:rPr>
              <w:t>
Правительству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форфейтингу в ДВВ, предоставленному</w:t>
            </w:r>
          </w:p>
          <w:p>
            <w:pPr>
              <w:spacing w:after="20"/>
              <w:ind w:left="20"/>
              <w:jc w:val="both"/>
            </w:pPr>
            <w:r>
              <w:rPr>
                <w:rFonts w:ascii="Times New Roman"/>
                <w:b w:val="false"/>
                <w:i w:val="false"/>
                <w:color w:val="000000"/>
                <w:sz w:val="20"/>
              </w:rPr>
              <w:t>
Правительству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форфейтингу в тенге, предоставленному</w:t>
            </w:r>
          </w:p>
          <w:p>
            <w:pPr>
              <w:spacing w:after="20"/>
              <w:ind w:left="20"/>
              <w:jc w:val="both"/>
            </w:pPr>
            <w:r>
              <w:rPr>
                <w:rFonts w:ascii="Times New Roman"/>
                <w:b w:val="false"/>
                <w:i w:val="false"/>
                <w:color w:val="000000"/>
                <w:sz w:val="20"/>
              </w:rPr>
              <w:t>
местным исполнительным органам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форфейтингу в СКВ, предоставленному</w:t>
            </w:r>
          </w:p>
          <w:p>
            <w:pPr>
              <w:spacing w:after="20"/>
              <w:ind w:left="20"/>
              <w:jc w:val="both"/>
            </w:pPr>
            <w:r>
              <w:rPr>
                <w:rFonts w:ascii="Times New Roman"/>
                <w:b w:val="false"/>
                <w:i w:val="false"/>
                <w:color w:val="000000"/>
                <w:sz w:val="20"/>
              </w:rPr>
              <w:t>
местным исполнительным органам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форфейтингу в ДВВ, предоставленному</w:t>
            </w:r>
          </w:p>
          <w:p>
            <w:pPr>
              <w:spacing w:after="20"/>
              <w:ind w:left="20"/>
              <w:jc w:val="both"/>
            </w:pPr>
            <w:r>
              <w:rPr>
                <w:rFonts w:ascii="Times New Roman"/>
                <w:b w:val="false"/>
                <w:i w:val="false"/>
                <w:color w:val="000000"/>
                <w:sz w:val="20"/>
              </w:rPr>
              <w:t>
местным исполнительным органам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форфейтингу в тенге, предоставленному</w:t>
            </w:r>
          </w:p>
          <w:p>
            <w:pPr>
              <w:spacing w:after="20"/>
              <w:ind w:left="20"/>
              <w:jc w:val="both"/>
            </w:pPr>
            <w:r>
              <w:rPr>
                <w:rFonts w:ascii="Times New Roman"/>
                <w:b w:val="false"/>
                <w:i w:val="false"/>
                <w:color w:val="000000"/>
                <w:sz w:val="20"/>
              </w:rPr>
              <w:t>
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форфейтингу в СКВ, предоставленному</w:t>
            </w:r>
          </w:p>
          <w:p>
            <w:pPr>
              <w:spacing w:after="20"/>
              <w:ind w:left="20"/>
              <w:jc w:val="both"/>
            </w:pPr>
            <w:r>
              <w:rPr>
                <w:rFonts w:ascii="Times New Roman"/>
                <w:b w:val="false"/>
                <w:i w:val="false"/>
                <w:color w:val="000000"/>
                <w:sz w:val="20"/>
              </w:rPr>
              <w:t>
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форфейтингу в ДВВ, предоставленному</w:t>
            </w:r>
          </w:p>
          <w:p>
            <w:pPr>
              <w:spacing w:after="20"/>
              <w:ind w:left="20"/>
              <w:jc w:val="both"/>
            </w:pPr>
            <w:r>
              <w:rPr>
                <w:rFonts w:ascii="Times New Roman"/>
                <w:b w:val="false"/>
                <w:i w:val="false"/>
                <w:color w:val="000000"/>
                <w:sz w:val="20"/>
              </w:rPr>
              <w:t>
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форфейтингу в тенге, предоставленному</w:t>
            </w:r>
          </w:p>
          <w:p>
            <w:pPr>
              <w:spacing w:after="20"/>
              <w:ind w:left="20"/>
              <w:jc w:val="both"/>
            </w:pPr>
            <w:r>
              <w:rPr>
                <w:rFonts w:ascii="Times New Roman"/>
                <w:b w:val="false"/>
                <w:i w:val="false"/>
                <w:color w:val="000000"/>
                <w:sz w:val="20"/>
              </w:rPr>
              <w:t>
государственным нефинансовым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форфейтингу в СКВ, предоставленному</w:t>
            </w:r>
          </w:p>
          <w:p>
            <w:pPr>
              <w:spacing w:after="20"/>
              <w:ind w:left="20"/>
              <w:jc w:val="both"/>
            </w:pPr>
            <w:r>
              <w:rPr>
                <w:rFonts w:ascii="Times New Roman"/>
                <w:b w:val="false"/>
                <w:i w:val="false"/>
                <w:color w:val="000000"/>
                <w:sz w:val="20"/>
              </w:rPr>
              <w:t>
государственным нефинансовым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форфейтингу в ДВВ, предоставленному</w:t>
            </w:r>
          </w:p>
          <w:p>
            <w:pPr>
              <w:spacing w:after="20"/>
              <w:ind w:left="20"/>
              <w:jc w:val="both"/>
            </w:pPr>
            <w:r>
              <w:rPr>
                <w:rFonts w:ascii="Times New Roman"/>
                <w:b w:val="false"/>
                <w:i w:val="false"/>
                <w:color w:val="000000"/>
                <w:sz w:val="20"/>
              </w:rPr>
              <w:t>
государственным нефинансовым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форфейтингу в тенге, предоставленному</w:t>
            </w:r>
          </w:p>
          <w:p>
            <w:pPr>
              <w:spacing w:after="20"/>
              <w:ind w:left="20"/>
              <w:jc w:val="both"/>
            </w:pPr>
            <w:r>
              <w:rPr>
                <w:rFonts w:ascii="Times New Roman"/>
                <w:b w:val="false"/>
                <w:i w:val="false"/>
                <w:color w:val="000000"/>
                <w:sz w:val="20"/>
              </w:rPr>
              <w:t>
негосударственным нефинансовым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форфейтингу в СКВ, предоставленному</w:t>
            </w:r>
          </w:p>
          <w:p>
            <w:pPr>
              <w:spacing w:after="20"/>
              <w:ind w:left="20"/>
              <w:jc w:val="both"/>
            </w:pPr>
            <w:r>
              <w:rPr>
                <w:rFonts w:ascii="Times New Roman"/>
                <w:b w:val="false"/>
                <w:i w:val="false"/>
                <w:color w:val="000000"/>
                <w:sz w:val="20"/>
              </w:rPr>
              <w:t>
негосударственным нефинансовым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форфейтингу в ДВВ, предоставленному</w:t>
            </w:r>
          </w:p>
          <w:p>
            <w:pPr>
              <w:spacing w:after="20"/>
              <w:ind w:left="20"/>
              <w:jc w:val="both"/>
            </w:pPr>
            <w:r>
              <w:rPr>
                <w:rFonts w:ascii="Times New Roman"/>
                <w:b w:val="false"/>
                <w:i w:val="false"/>
                <w:color w:val="000000"/>
                <w:sz w:val="20"/>
              </w:rPr>
              <w:t>
негосударственным нефинансовым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форфейтингу в тенге, предоставленному</w:t>
            </w:r>
          </w:p>
          <w:p>
            <w:pPr>
              <w:spacing w:after="20"/>
              <w:ind w:left="20"/>
              <w:jc w:val="both"/>
            </w:pPr>
            <w:r>
              <w:rPr>
                <w:rFonts w:ascii="Times New Roman"/>
                <w:b w:val="false"/>
                <w:i w:val="false"/>
                <w:color w:val="000000"/>
                <w:sz w:val="20"/>
              </w:rPr>
              <w:t>
некоммерческим организациям-резидентам, обслуживающим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форфейтингу в СКВ, предоставленному</w:t>
            </w:r>
          </w:p>
          <w:p>
            <w:pPr>
              <w:spacing w:after="20"/>
              <w:ind w:left="20"/>
              <w:jc w:val="both"/>
            </w:pPr>
            <w:r>
              <w:rPr>
                <w:rFonts w:ascii="Times New Roman"/>
                <w:b w:val="false"/>
                <w:i w:val="false"/>
                <w:color w:val="000000"/>
                <w:sz w:val="20"/>
              </w:rPr>
              <w:t>
некоммерческим организациям-резидентам, обслуживающим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форфейтингу в ДВВ, предоставленному</w:t>
            </w:r>
          </w:p>
          <w:p>
            <w:pPr>
              <w:spacing w:after="20"/>
              <w:ind w:left="20"/>
              <w:jc w:val="both"/>
            </w:pPr>
            <w:r>
              <w:rPr>
                <w:rFonts w:ascii="Times New Roman"/>
                <w:b w:val="false"/>
                <w:i w:val="false"/>
                <w:color w:val="000000"/>
                <w:sz w:val="20"/>
              </w:rPr>
              <w:t>
некоммерческим организациям-резидентам, обслуживающим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форфейтингу в тенге, предоставленному</w:t>
            </w:r>
          </w:p>
          <w:p>
            <w:pPr>
              <w:spacing w:after="20"/>
              <w:ind w:left="20"/>
              <w:jc w:val="both"/>
            </w:pPr>
            <w:r>
              <w:rPr>
                <w:rFonts w:ascii="Times New Roman"/>
                <w:b w:val="false"/>
                <w:i w:val="false"/>
                <w:color w:val="000000"/>
                <w:sz w:val="20"/>
              </w:rPr>
              <w:t>
домашним хозяйствам-резидентам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форфейтингу в СКВ, предоставленному</w:t>
            </w:r>
          </w:p>
          <w:p>
            <w:pPr>
              <w:spacing w:after="20"/>
              <w:ind w:left="20"/>
              <w:jc w:val="both"/>
            </w:pPr>
            <w:r>
              <w:rPr>
                <w:rFonts w:ascii="Times New Roman"/>
                <w:b w:val="false"/>
                <w:i w:val="false"/>
                <w:color w:val="000000"/>
                <w:sz w:val="20"/>
              </w:rPr>
              <w:t>
домашним хозяйствам-резидентам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форфейтингу в ДВВ, предоставленному</w:t>
            </w:r>
          </w:p>
          <w:p>
            <w:pPr>
              <w:spacing w:after="20"/>
              <w:ind w:left="20"/>
              <w:jc w:val="both"/>
            </w:pPr>
            <w:r>
              <w:rPr>
                <w:rFonts w:ascii="Times New Roman"/>
                <w:b w:val="false"/>
                <w:i w:val="false"/>
                <w:color w:val="000000"/>
                <w:sz w:val="20"/>
              </w:rPr>
              <w:t>
домашним хозяйствам-резидентам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форфейтингу в тенге, предоставленному</w:t>
            </w:r>
          </w:p>
          <w:p>
            <w:pPr>
              <w:spacing w:after="20"/>
              <w:ind w:left="20"/>
              <w:jc w:val="both"/>
            </w:pPr>
            <w:r>
              <w:rPr>
                <w:rFonts w:ascii="Times New Roman"/>
                <w:b w:val="false"/>
                <w:i w:val="false"/>
                <w:color w:val="000000"/>
                <w:sz w:val="20"/>
              </w:rPr>
              <w:t>
Правительству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форфейтингу в СКВ, предоставленному</w:t>
            </w:r>
          </w:p>
          <w:p>
            <w:pPr>
              <w:spacing w:after="20"/>
              <w:ind w:left="20"/>
              <w:jc w:val="both"/>
            </w:pPr>
            <w:r>
              <w:rPr>
                <w:rFonts w:ascii="Times New Roman"/>
                <w:b w:val="false"/>
                <w:i w:val="false"/>
                <w:color w:val="000000"/>
                <w:sz w:val="20"/>
              </w:rPr>
              <w:t>
Правительству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форфейтингу в ДВВ, предоставленному</w:t>
            </w:r>
          </w:p>
          <w:p>
            <w:pPr>
              <w:spacing w:after="20"/>
              <w:ind w:left="20"/>
              <w:jc w:val="both"/>
            </w:pPr>
            <w:r>
              <w:rPr>
                <w:rFonts w:ascii="Times New Roman"/>
                <w:b w:val="false"/>
                <w:i w:val="false"/>
                <w:color w:val="000000"/>
                <w:sz w:val="20"/>
              </w:rPr>
              <w:t>
Правительству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форфейтингу в тенге, предоставленному</w:t>
            </w:r>
          </w:p>
          <w:p>
            <w:pPr>
              <w:spacing w:after="20"/>
              <w:ind w:left="20"/>
              <w:jc w:val="both"/>
            </w:pPr>
            <w:r>
              <w:rPr>
                <w:rFonts w:ascii="Times New Roman"/>
                <w:b w:val="false"/>
                <w:i w:val="false"/>
                <w:color w:val="000000"/>
                <w:sz w:val="20"/>
              </w:rPr>
              <w:t>
местным исполнительным органам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форфейтингу в СКВ, предоставленному</w:t>
            </w:r>
          </w:p>
          <w:p>
            <w:pPr>
              <w:spacing w:after="20"/>
              <w:ind w:left="20"/>
              <w:jc w:val="both"/>
            </w:pPr>
            <w:r>
              <w:rPr>
                <w:rFonts w:ascii="Times New Roman"/>
                <w:b w:val="false"/>
                <w:i w:val="false"/>
                <w:color w:val="000000"/>
                <w:sz w:val="20"/>
              </w:rPr>
              <w:t>
местным исполнительным органам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форфейтингу в ДВВ, предоставленному</w:t>
            </w:r>
          </w:p>
          <w:p>
            <w:pPr>
              <w:spacing w:after="20"/>
              <w:ind w:left="20"/>
              <w:jc w:val="both"/>
            </w:pPr>
            <w:r>
              <w:rPr>
                <w:rFonts w:ascii="Times New Roman"/>
                <w:b w:val="false"/>
                <w:i w:val="false"/>
                <w:color w:val="000000"/>
                <w:sz w:val="20"/>
              </w:rPr>
              <w:t>
местным исполнительным органам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форфейтингу в тенге, предоставленному</w:t>
            </w:r>
          </w:p>
          <w:p>
            <w:pPr>
              <w:spacing w:after="20"/>
              <w:ind w:left="20"/>
              <w:jc w:val="both"/>
            </w:pPr>
            <w:r>
              <w:rPr>
                <w:rFonts w:ascii="Times New Roman"/>
                <w:b w:val="false"/>
                <w:i w:val="false"/>
                <w:color w:val="000000"/>
                <w:sz w:val="20"/>
              </w:rPr>
              <w:t>
финансовым организациям-нерезидентам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форфейтингу в СКВ, предоставленному</w:t>
            </w:r>
          </w:p>
          <w:p>
            <w:pPr>
              <w:spacing w:after="20"/>
              <w:ind w:left="20"/>
              <w:jc w:val="both"/>
            </w:pPr>
            <w:r>
              <w:rPr>
                <w:rFonts w:ascii="Times New Roman"/>
                <w:b w:val="false"/>
                <w:i w:val="false"/>
                <w:color w:val="000000"/>
                <w:sz w:val="20"/>
              </w:rPr>
              <w:t>
финансовым организациям-нерезидентам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форфейтингу в ДВВ, предоставленному</w:t>
            </w:r>
          </w:p>
          <w:p>
            <w:pPr>
              <w:spacing w:after="20"/>
              <w:ind w:left="20"/>
              <w:jc w:val="both"/>
            </w:pPr>
            <w:r>
              <w:rPr>
                <w:rFonts w:ascii="Times New Roman"/>
                <w:b w:val="false"/>
                <w:i w:val="false"/>
                <w:color w:val="000000"/>
                <w:sz w:val="20"/>
              </w:rPr>
              <w:t>
финансовым организациям-нерезидентам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форфейтингу в тенге, предоставленному</w:t>
            </w:r>
          </w:p>
          <w:p>
            <w:pPr>
              <w:spacing w:after="20"/>
              <w:ind w:left="20"/>
              <w:jc w:val="both"/>
            </w:pPr>
            <w:r>
              <w:rPr>
                <w:rFonts w:ascii="Times New Roman"/>
                <w:b w:val="false"/>
                <w:i w:val="false"/>
                <w:color w:val="000000"/>
                <w:sz w:val="20"/>
              </w:rPr>
              <w:t>
государственным нефинансовым организациям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форфейтингу в СКВ, предоставленному</w:t>
            </w:r>
          </w:p>
          <w:p>
            <w:pPr>
              <w:spacing w:after="20"/>
              <w:ind w:left="20"/>
              <w:jc w:val="both"/>
            </w:pPr>
            <w:r>
              <w:rPr>
                <w:rFonts w:ascii="Times New Roman"/>
                <w:b w:val="false"/>
                <w:i w:val="false"/>
                <w:color w:val="000000"/>
                <w:sz w:val="20"/>
              </w:rPr>
              <w:t>
государственным нефинансовым организациям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форфейтингу в ДВВ, предоставленному</w:t>
            </w:r>
          </w:p>
          <w:p>
            <w:pPr>
              <w:spacing w:after="20"/>
              <w:ind w:left="20"/>
              <w:jc w:val="both"/>
            </w:pPr>
            <w:r>
              <w:rPr>
                <w:rFonts w:ascii="Times New Roman"/>
                <w:b w:val="false"/>
                <w:i w:val="false"/>
                <w:color w:val="000000"/>
                <w:sz w:val="20"/>
              </w:rPr>
              <w:t>
государственным нефинансовым организациям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форфейтингу в тенге, предоставленному</w:t>
            </w:r>
          </w:p>
          <w:p>
            <w:pPr>
              <w:spacing w:after="20"/>
              <w:ind w:left="20"/>
              <w:jc w:val="both"/>
            </w:pPr>
            <w:r>
              <w:rPr>
                <w:rFonts w:ascii="Times New Roman"/>
                <w:b w:val="false"/>
                <w:i w:val="false"/>
                <w:color w:val="000000"/>
                <w:sz w:val="20"/>
              </w:rPr>
              <w:t>
негосударственным нефинансовым организациям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форфейтингу в СКВ, предоставленному</w:t>
            </w:r>
          </w:p>
          <w:p>
            <w:pPr>
              <w:spacing w:after="20"/>
              <w:ind w:left="20"/>
              <w:jc w:val="both"/>
            </w:pPr>
            <w:r>
              <w:rPr>
                <w:rFonts w:ascii="Times New Roman"/>
                <w:b w:val="false"/>
                <w:i w:val="false"/>
                <w:color w:val="000000"/>
                <w:sz w:val="20"/>
              </w:rPr>
              <w:t>
негосударственным нефинансовым организациям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форфейтингу в ДВВ, предоставленному</w:t>
            </w:r>
          </w:p>
          <w:p>
            <w:pPr>
              <w:spacing w:after="20"/>
              <w:ind w:left="20"/>
              <w:jc w:val="both"/>
            </w:pPr>
            <w:r>
              <w:rPr>
                <w:rFonts w:ascii="Times New Roman"/>
                <w:b w:val="false"/>
                <w:i w:val="false"/>
                <w:color w:val="000000"/>
                <w:sz w:val="20"/>
              </w:rPr>
              <w:t>
негосударственным нефинансовым организациям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форфейтингу в тенге, предоставленному</w:t>
            </w:r>
          </w:p>
          <w:p>
            <w:pPr>
              <w:spacing w:after="20"/>
              <w:ind w:left="20"/>
              <w:jc w:val="both"/>
            </w:pPr>
            <w:r>
              <w:rPr>
                <w:rFonts w:ascii="Times New Roman"/>
                <w:b w:val="false"/>
                <w:i w:val="false"/>
                <w:color w:val="000000"/>
                <w:sz w:val="20"/>
              </w:rPr>
              <w:t>
некоммерческим организациям-нерезидентам, обслуживающим домашние</w:t>
            </w:r>
          </w:p>
          <w:p>
            <w:pPr>
              <w:spacing w:after="20"/>
              <w:ind w:left="20"/>
              <w:jc w:val="both"/>
            </w:pPr>
            <w:r>
              <w:rPr>
                <w:rFonts w:ascii="Times New Roman"/>
                <w:b w:val="false"/>
                <w:i w:val="false"/>
                <w:color w:val="000000"/>
                <w:sz w:val="20"/>
              </w:rPr>
              <w:t>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форфейтингу в СКВ, предоставленному</w:t>
            </w:r>
          </w:p>
          <w:p>
            <w:pPr>
              <w:spacing w:after="20"/>
              <w:ind w:left="20"/>
              <w:jc w:val="both"/>
            </w:pPr>
            <w:r>
              <w:rPr>
                <w:rFonts w:ascii="Times New Roman"/>
                <w:b w:val="false"/>
                <w:i w:val="false"/>
                <w:color w:val="000000"/>
                <w:sz w:val="20"/>
              </w:rPr>
              <w:t>
некоммерческим организациям-нерезидентам, обслуживающим домашние</w:t>
            </w:r>
          </w:p>
          <w:p>
            <w:pPr>
              <w:spacing w:after="20"/>
              <w:ind w:left="20"/>
              <w:jc w:val="both"/>
            </w:pPr>
            <w:r>
              <w:rPr>
                <w:rFonts w:ascii="Times New Roman"/>
                <w:b w:val="false"/>
                <w:i w:val="false"/>
                <w:color w:val="000000"/>
                <w:sz w:val="20"/>
              </w:rPr>
              <w:t>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форфейтингу в ДВВ, предоставленному</w:t>
            </w:r>
          </w:p>
          <w:p>
            <w:pPr>
              <w:spacing w:after="20"/>
              <w:ind w:left="20"/>
              <w:jc w:val="both"/>
            </w:pPr>
            <w:r>
              <w:rPr>
                <w:rFonts w:ascii="Times New Roman"/>
                <w:b w:val="false"/>
                <w:i w:val="false"/>
                <w:color w:val="000000"/>
                <w:sz w:val="20"/>
              </w:rPr>
              <w:t>
некоммерческим организациям-нерезидентам, обслуживающим домашние</w:t>
            </w:r>
          </w:p>
          <w:p>
            <w:pPr>
              <w:spacing w:after="20"/>
              <w:ind w:left="20"/>
              <w:jc w:val="both"/>
            </w:pPr>
            <w:r>
              <w:rPr>
                <w:rFonts w:ascii="Times New Roman"/>
                <w:b w:val="false"/>
                <w:i w:val="false"/>
                <w:color w:val="000000"/>
                <w:sz w:val="20"/>
              </w:rPr>
              <w:t>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форфейтингу в тенге, предоставленному</w:t>
            </w:r>
          </w:p>
          <w:p>
            <w:pPr>
              <w:spacing w:after="20"/>
              <w:ind w:left="20"/>
              <w:jc w:val="both"/>
            </w:pPr>
            <w:r>
              <w:rPr>
                <w:rFonts w:ascii="Times New Roman"/>
                <w:b w:val="false"/>
                <w:i w:val="false"/>
                <w:color w:val="000000"/>
                <w:sz w:val="20"/>
              </w:rPr>
              <w:t>
домашним хозяйствам-нерезидентам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форфейтингу в СКВ, предоставленному</w:t>
            </w:r>
          </w:p>
          <w:p>
            <w:pPr>
              <w:spacing w:after="20"/>
              <w:ind w:left="20"/>
              <w:jc w:val="both"/>
            </w:pPr>
            <w:r>
              <w:rPr>
                <w:rFonts w:ascii="Times New Roman"/>
                <w:b w:val="false"/>
                <w:i w:val="false"/>
                <w:color w:val="000000"/>
                <w:sz w:val="20"/>
              </w:rPr>
              <w:t>
домашним хозяйствам-нерезидентам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форфейтингу в ДВВ, предоставленному</w:t>
            </w:r>
          </w:p>
          <w:p>
            <w:pPr>
              <w:spacing w:after="20"/>
              <w:ind w:left="20"/>
              <w:jc w:val="both"/>
            </w:pPr>
            <w:r>
              <w:rPr>
                <w:rFonts w:ascii="Times New Roman"/>
                <w:b w:val="false"/>
                <w:i w:val="false"/>
                <w:color w:val="000000"/>
                <w:sz w:val="20"/>
              </w:rPr>
              <w:t>
домашним хозяйствам-нерезидентам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займам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в тенге, предоставленным</w:t>
            </w:r>
          </w:p>
          <w:p>
            <w:pPr>
              <w:spacing w:after="20"/>
              <w:ind w:left="20"/>
              <w:jc w:val="both"/>
            </w:pPr>
            <w:r>
              <w:rPr>
                <w:rFonts w:ascii="Times New Roman"/>
                <w:b w:val="false"/>
                <w:i w:val="false"/>
                <w:color w:val="000000"/>
                <w:sz w:val="20"/>
              </w:rPr>
              <w:t>
Правительству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в СКВ, предоставленным</w:t>
            </w:r>
          </w:p>
          <w:p>
            <w:pPr>
              <w:spacing w:after="20"/>
              <w:ind w:left="20"/>
              <w:jc w:val="both"/>
            </w:pPr>
            <w:r>
              <w:rPr>
                <w:rFonts w:ascii="Times New Roman"/>
                <w:b w:val="false"/>
                <w:i w:val="false"/>
                <w:color w:val="000000"/>
                <w:sz w:val="20"/>
              </w:rPr>
              <w:t>
Правительству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в ДВВ, предоставленным</w:t>
            </w:r>
          </w:p>
          <w:p>
            <w:pPr>
              <w:spacing w:after="20"/>
              <w:ind w:left="20"/>
              <w:jc w:val="both"/>
            </w:pPr>
            <w:r>
              <w:rPr>
                <w:rFonts w:ascii="Times New Roman"/>
                <w:b w:val="false"/>
                <w:i w:val="false"/>
                <w:color w:val="000000"/>
                <w:sz w:val="20"/>
              </w:rPr>
              <w:t>
Правительству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в тенге, предоставленным местным</w:t>
            </w:r>
          </w:p>
          <w:p>
            <w:pPr>
              <w:spacing w:after="20"/>
              <w:ind w:left="20"/>
              <w:jc w:val="both"/>
            </w:pPr>
            <w:r>
              <w:rPr>
                <w:rFonts w:ascii="Times New Roman"/>
                <w:b w:val="false"/>
                <w:i w:val="false"/>
                <w:color w:val="000000"/>
                <w:sz w:val="20"/>
              </w:rPr>
              <w:t>
исполнительным органам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в СКВ, предоставленным местным</w:t>
            </w:r>
          </w:p>
          <w:p>
            <w:pPr>
              <w:spacing w:after="20"/>
              <w:ind w:left="20"/>
              <w:jc w:val="both"/>
            </w:pPr>
            <w:r>
              <w:rPr>
                <w:rFonts w:ascii="Times New Roman"/>
                <w:b w:val="false"/>
                <w:i w:val="false"/>
                <w:color w:val="000000"/>
                <w:sz w:val="20"/>
              </w:rPr>
              <w:t>
исполнительным органам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в ДВВ, предоставленным местным</w:t>
            </w:r>
          </w:p>
          <w:p>
            <w:pPr>
              <w:spacing w:after="20"/>
              <w:ind w:left="20"/>
              <w:jc w:val="both"/>
            </w:pPr>
            <w:r>
              <w:rPr>
                <w:rFonts w:ascii="Times New Roman"/>
                <w:b w:val="false"/>
                <w:i w:val="false"/>
                <w:color w:val="000000"/>
                <w:sz w:val="20"/>
              </w:rPr>
              <w:t>
исполнительным органам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в тенге, предоставленным</w:t>
            </w:r>
          </w:p>
          <w:p>
            <w:pPr>
              <w:spacing w:after="20"/>
              <w:ind w:left="20"/>
              <w:jc w:val="both"/>
            </w:pPr>
            <w:r>
              <w:rPr>
                <w:rFonts w:ascii="Times New Roman"/>
                <w:b w:val="false"/>
                <w:i w:val="false"/>
                <w:color w:val="000000"/>
                <w:sz w:val="20"/>
              </w:rPr>
              <w:t>
Национальному Банку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в СКВ, предоставленным</w:t>
            </w:r>
          </w:p>
          <w:p>
            <w:pPr>
              <w:spacing w:after="20"/>
              <w:ind w:left="20"/>
              <w:jc w:val="both"/>
            </w:pPr>
            <w:r>
              <w:rPr>
                <w:rFonts w:ascii="Times New Roman"/>
                <w:b w:val="false"/>
                <w:i w:val="false"/>
                <w:color w:val="000000"/>
                <w:sz w:val="20"/>
              </w:rPr>
              <w:t>
Национальному Банку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в ДВВ, предоставленным</w:t>
            </w:r>
          </w:p>
          <w:p>
            <w:pPr>
              <w:spacing w:after="20"/>
              <w:ind w:left="20"/>
              <w:jc w:val="both"/>
            </w:pPr>
            <w:r>
              <w:rPr>
                <w:rFonts w:ascii="Times New Roman"/>
                <w:b w:val="false"/>
                <w:i w:val="false"/>
                <w:color w:val="000000"/>
                <w:sz w:val="20"/>
              </w:rPr>
              <w:t>
Национальному Банку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в тенге, предоставленным 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в СКВ, предоставленным 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в ДВВ, предоставленным 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в тенге, предоставленным</w:t>
            </w:r>
          </w:p>
          <w:p>
            <w:pPr>
              <w:spacing w:after="20"/>
              <w:ind w:left="20"/>
              <w:jc w:val="both"/>
            </w:pPr>
            <w:r>
              <w:rPr>
                <w:rFonts w:ascii="Times New Roman"/>
                <w:b w:val="false"/>
                <w:i w:val="false"/>
                <w:color w:val="000000"/>
                <w:sz w:val="20"/>
              </w:rPr>
              <w:t>
государственным нефинансовым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в СКВ, предоставленным</w:t>
            </w:r>
          </w:p>
          <w:p>
            <w:pPr>
              <w:spacing w:after="20"/>
              <w:ind w:left="20"/>
              <w:jc w:val="both"/>
            </w:pPr>
            <w:r>
              <w:rPr>
                <w:rFonts w:ascii="Times New Roman"/>
                <w:b w:val="false"/>
                <w:i w:val="false"/>
                <w:color w:val="000000"/>
                <w:sz w:val="20"/>
              </w:rPr>
              <w:t>
государственным нефинансовым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в ДВВ, предоставленным</w:t>
            </w:r>
          </w:p>
          <w:p>
            <w:pPr>
              <w:spacing w:after="20"/>
              <w:ind w:left="20"/>
              <w:jc w:val="both"/>
            </w:pPr>
            <w:r>
              <w:rPr>
                <w:rFonts w:ascii="Times New Roman"/>
                <w:b w:val="false"/>
                <w:i w:val="false"/>
                <w:color w:val="000000"/>
                <w:sz w:val="20"/>
              </w:rPr>
              <w:t>
государственным нефинансовым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в тенге, предоставленным</w:t>
            </w:r>
          </w:p>
          <w:p>
            <w:pPr>
              <w:spacing w:after="20"/>
              <w:ind w:left="20"/>
              <w:jc w:val="both"/>
            </w:pPr>
            <w:r>
              <w:rPr>
                <w:rFonts w:ascii="Times New Roman"/>
                <w:b w:val="false"/>
                <w:i w:val="false"/>
                <w:color w:val="000000"/>
                <w:sz w:val="20"/>
              </w:rPr>
              <w:t>
негосударственным нефинансовым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в СКВ, предоставленным</w:t>
            </w:r>
          </w:p>
          <w:p>
            <w:pPr>
              <w:spacing w:after="20"/>
              <w:ind w:left="20"/>
              <w:jc w:val="both"/>
            </w:pPr>
            <w:r>
              <w:rPr>
                <w:rFonts w:ascii="Times New Roman"/>
                <w:b w:val="false"/>
                <w:i w:val="false"/>
                <w:color w:val="000000"/>
                <w:sz w:val="20"/>
              </w:rPr>
              <w:t>
негосударственным нефинансовым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в ДВВ, предоставленным</w:t>
            </w:r>
          </w:p>
          <w:p>
            <w:pPr>
              <w:spacing w:after="20"/>
              <w:ind w:left="20"/>
              <w:jc w:val="both"/>
            </w:pPr>
            <w:r>
              <w:rPr>
                <w:rFonts w:ascii="Times New Roman"/>
                <w:b w:val="false"/>
                <w:i w:val="false"/>
                <w:color w:val="000000"/>
                <w:sz w:val="20"/>
              </w:rPr>
              <w:t>
негосударственным нефинансовым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в тенге, предоставленным</w:t>
            </w:r>
          </w:p>
          <w:p>
            <w:pPr>
              <w:spacing w:after="20"/>
              <w:ind w:left="20"/>
              <w:jc w:val="both"/>
            </w:pPr>
            <w:r>
              <w:rPr>
                <w:rFonts w:ascii="Times New Roman"/>
                <w:b w:val="false"/>
                <w:i w:val="false"/>
                <w:color w:val="000000"/>
                <w:sz w:val="20"/>
              </w:rPr>
              <w:t>
некоммерческим организациям-резидентам, обслуживающим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в СКВ, предоставленным</w:t>
            </w:r>
          </w:p>
          <w:p>
            <w:pPr>
              <w:spacing w:after="20"/>
              <w:ind w:left="20"/>
              <w:jc w:val="both"/>
            </w:pPr>
            <w:r>
              <w:rPr>
                <w:rFonts w:ascii="Times New Roman"/>
                <w:b w:val="false"/>
                <w:i w:val="false"/>
                <w:color w:val="000000"/>
                <w:sz w:val="20"/>
              </w:rPr>
              <w:t>
некоммерческим организациям-резидентам, обслуживающим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в ДВВ, предоставленным</w:t>
            </w:r>
          </w:p>
          <w:p>
            <w:pPr>
              <w:spacing w:after="20"/>
              <w:ind w:left="20"/>
              <w:jc w:val="both"/>
            </w:pPr>
            <w:r>
              <w:rPr>
                <w:rFonts w:ascii="Times New Roman"/>
                <w:b w:val="false"/>
                <w:i w:val="false"/>
                <w:color w:val="000000"/>
                <w:sz w:val="20"/>
              </w:rPr>
              <w:t>
некоммерческим организациям-резидентам, обслуживающим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в тенге, предоставленным домашним</w:t>
            </w:r>
          </w:p>
          <w:p>
            <w:pPr>
              <w:spacing w:after="20"/>
              <w:ind w:left="20"/>
              <w:jc w:val="both"/>
            </w:pPr>
            <w:r>
              <w:rPr>
                <w:rFonts w:ascii="Times New Roman"/>
                <w:b w:val="false"/>
                <w:i w:val="false"/>
                <w:color w:val="000000"/>
                <w:sz w:val="20"/>
              </w:rPr>
              <w:t>
хозяйствам-резидентам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в СКВ, предоставленным домашним</w:t>
            </w:r>
          </w:p>
          <w:p>
            <w:pPr>
              <w:spacing w:after="20"/>
              <w:ind w:left="20"/>
              <w:jc w:val="both"/>
            </w:pPr>
            <w:r>
              <w:rPr>
                <w:rFonts w:ascii="Times New Roman"/>
                <w:b w:val="false"/>
                <w:i w:val="false"/>
                <w:color w:val="000000"/>
                <w:sz w:val="20"/>
              </w:rPr>
              <w:t>
хозяйствам-резидентам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в ДВВ, предоставленным домашним</w:t>
            </w:r>
          </w:p>
          <w:p>
            <w:pPr>
              <w:spacing w:after="20"/>
              <w:ind w:left="20"/>
              <w:jc w:val="both"/>
            </w:pPr>
            <w:r>
              <w:rPr>
                <w:rFonts w:ascii="Times New Roman"/>
                <w:b w:val="false"/>
                <w:i w:val="false"/>
                <w:color w:val="000000"/>
                <w:sz w:val="20"/>
              </w:rPr>
              <w:t>
хозяйствам-резидентам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в тенге, предоставленным</w:t>
            </w:r>
          </w:p>
          <w:p>
            <w:pPr>
              <w:spacing w:after="20"/>
              <w:ind w:left="20"/>
              <w:jc w:val="both"/>
            </w:pPr>
            <w:r>
              <w:rPr>
                <w:rFonts w:ascii="Times New Roman"/>
                <w:b w:val="false"/>
                <w:i w:val="false"/>
                <w:color w:val="000000"/>
                <w:sz w:val="20"/>
              </w:rPr>
              <w:t>
Правительству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в СКВ, предоставленным</w:t>
            </w:r>
          </w:p>
          <w:p>
            <w:pPr>
              <w:spacing w:after="20"/>
              <w:ind w:left="20"/>
              <w:jc w:val="both"/>
            </w:pPr>
            <w:r>
              <w:rPr>
                <w:rFonts w:ascii="Times New Roman"/>
                <w:b w:val="false"/>
                <w:i w:val="false"/>
                <w:color w:val="000000"/>
                <w:sz w:val="20"/>
              </w:rPr>
              <w:t>
Правительству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в ДВВ, предоставленным</w:t>
            </w:r>
          </w:p>
          <w:p>
            <w:pPr>
              <w:spacing w:after="20"/>
              <w:ind w:left="20"/>
              <w:jc w:val="both"/>
            </w:pPr>
            <w:r>
              <w:rPr>
                <w:rFonts w:ascii="Times New Roman"/>
                <w:b w:val="false"/>
                <w:i w:val="false"/>
                <w:color w:val="000000"/>
                <w:sz w:val="20"/>
              </w:rPr>
              <w:t>
Правительству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в тенге, предоставленным местным</w:t>
            </w:r>
          </w:p>
          <w:p>
            <w:pPr>
              <w:spacing w:after="20"/>
              <w:ind w:left="20"/>
              <w:jc w:val="both"/>
            </w:pPr>
            <w:r>
              <w:rPr>
                <w:rFonts w:ascii="Times New Roman"/>
                <w:b w:val="false"/>
                <w:i w:val="false"/>
                <w:color w:val="000000"/>
                <w:sz w:val="20"/>
              </w:rPr>
              <w:t>
исполнительным органам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в СКВ, предоставленным местным</w:t>
            </w:r>
          </w:p>
          <w:p>
            <w:pPr>
              <w:spacing w:after="20"/>
              <w:ind w:left="20"/>
              <w:jc w:val="both"/>
            </w:pPr>
            <w:r>
              <w:rPr>
                <w:rFonts w:ascii="Times New Roman"/>
                <w:b w:val="false"/>
                <w:i w:val="false"/>
                <w:color w:val="000000"/>
                <w:sz w:val="20"/>
              </w:rPr>
              <w:t>
исполнительным органам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в ДВВ, предоставленным местным</w:t>
            </w:r>
          </w:p>
          <w:p>
            <w:pPr>
              <w:spacing w:after="20"/>
              <w:ind w:left="20"/>
              <w:jc w:val="both"/>
            </w:pPr>
            <w:r>
              <w:rPr>
                <w:rFonts w:ascii="Times New Roman"/>
                <w:b w:val="false"/>
                <w:i w:val="false"/>
                <w:color w:val="000000"/>
                <w:sz w:val="20"/>
              </w:rPr>
              <w:t>
исполнительным органам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в тенге, предоставленным финансовым организациям-нерезидентам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в СКВ, предоставленным финансовым организациям-нерезидентам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в ДВВ, предоставленным финансовым организациям-нерезидентам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в тенге, предоставленным</w:t>
            </w:r>
          </w:p>
          <w:p>
            <w:pPr>
              <w:spacing w:after="20"/>
              <w:ind w:left="20"/>
              <w:jc w:val="both"/>
            </w:pPr>
            <w:r>
              <w:rPr>
                <w:rFonts w:ascii="Times New Roman"/>
                <w:b w:val="false"/>
                <w:i w:val="false"/>
                <w:color w:val="000000"/>
                <w:sz w:val="20"/>
              </w:rPr>
              <w:t>
государственным нефинансовым организациям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в СКВ, предоставленным</w:t>
            </w:r>
          </w:p>
          <w:p>
            <w:pPr>
              <w:spacing w:after="20"/>
              <w:ind w:left="20"/>
              <w:jc w:val="both"/>
            </w:pPr>
            <w:r>
              <w:rPr>
                <w:rFonts w:ascii="Times New Roman"/>
                <w:b w:val="false"/>
                <w:i w:val="false"/>
                <w:color w:val="000000"/>
                <w:sz w:val="20"/>
              </w:rPr>
              <w:t>
государственным нефинансовым организациям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в ДВВ, предоставленным</w:t>
            </w:r>
          </w:p>
          <w:p>
            <w:pPr>
              <w:spacing w:after="20"/>
              <w:ind w:left="20"/>
              <w:jc w:val="both"/>
            </w:pPr>
            <w:r>
              <w:rPr>
                <w:rFonts w:ascii="Times New Roman"/>
                <w:b w:val="false"/>
                <w:i w:val="false"/>
                <w:color w:val="000000"/>
                <w:sz w:val="20"/>
              </w:rPr>
              <w:t>
государственным нефинансовым организациям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в тенге, предоставленным</w:t>
            </w:r>
          </w:p>
          <w:p>
            <w:pPr>
              <w:spacing w:after="20"/>
              <w:ind w:left="20"/>
              <w:jc w:val="both"/>
            </w:pPr>
            <w:r>
              <w:rPr>
                <w:rFonts w:ascii="Times New Roman"/>
                <w:b w:val="false"/>
                <w:i w:val="false"/>
                <w:color w:val="000000"/>
                <w:sz w:val="20"/>
              </w:rPr>
              <w:t>
негосударственным нефинансовым организациям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в СКВ, предоставленным</w:t>
            </w:r>
          </w:p>
          <w:p>
            <w:pPr>
              <w:spacing w:after="20"/>
              <w:ind w:left="20"/>
              <w:jc w:val="both"/>
            </w:pPr>
            <w:r>
              <w:rPr>
                <w:rFonts w:ascii="Times New Roman"/>
                <w:b w:val="false"/>
                <w:i w:val="false"/>
                <w:color w:val="000000"/>
                <w:sz w:val="20"/>
              </w:rPr>
              <w:t>
негосударственным нефинансовым организациям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в ДВВ, предоставленным</w:t>
            </w:r>
          </w:p>
          <w:p>
            <w:pPr>
              <w:spacing w:after="20"/>
              <w:ind w:left="20"/>
              <w:jc w:val="both"/>
            </w:pPr>
            <w:r>
              <w:rPr>
                <w:rFonts w:ascii="Times New Roman"/>
                <w:b w:val="false"/>
                <w:i w:val="false"/>
                <w:color w:val="000000"/>
                <w:sz w:val="20"/>
              </w:rPr>
              <w:t>
негосударственным нефинансовым организациям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в тенге, предоставленным</w:t>
            </w:r>
          </w:p>
          <w:p>
            <w:pPr>
              <w:spacing w:after="20"/>
              <w:ind w:left="20"/>
              <w:jc w:val="both"/>
            </w:pPr>
            <w:r>
              <w:rPr>
                <w:rFonts w:ascii="Times New Roman"/>
                <w:b w:val="false"/>
                <w:i w:val="false"/>
                <w:color w:val="000000"/>
                <w:sz w:val="20"/>
              </w:rPr>
              <w:t>
некоммерческим организациям-нерезидентам, обслуживающим домашние</w:t>
            </w:r>
          </w:p>
          <w:p>
            <w:pPr>
              <w:spacing w:after="20"/>
              <w:ind w:left="20"/>
              <w:jc w:val="both"/>
            </w:pPr>
            <w:r>
              <w:rPr>
                <w:rFonts w:ascii="Times New Roman"/>
                <w:b w:val="false"/>
                <w:i w:val="false"/>
                <w:color w:val="000000"/>
                <w:sz w:val="20"/>
              </w:rPr>
              <w:t>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в СКВ, предоставленным</w:t>
            </w:r>
          </w:p>
          <w:p>
            <w:pPr>
              <w:spacing w:after="20"/>
              <w:ind w:left="20"/>
              <w:jc w:val="both"/>
            </w:pPr>
            <w:r>
              <w:rPr>
                <w:rFonts w:ascii="Times New Roman"/>
                <w:b w:val="false"/>
                <w:i w:val="false"/>
                <w:color w:val="000000"/>
                <w:sz w:val="20"/>
              </w:rPr>
              <w:t>
некоммерческим организациям-нерезидентам, обслуживающим домашние</w:t>
            </w:r>
          </w:p>
          <w:p>
            <w:pPr>
              <w:spacing w:after="20"/>
              <w:ind w:left="20"/>
              <w:jc w:val="both"/>
            </w:pPr>
            <w:r>
              <w:rPr>
                <w:rFonts w:ascii="Times New Roman"/>
                <w:b w:val="false"/>
                <w:i w:val="false"/>
                <w:color w:val="000000"/>
                <w:sz w:val="20"/>
              </w:rPr>
              <w:t>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в ДВВ, предоставленным</w:t>
            </w:r>
          </w:p>
          <w:p>
            <w:pPr>
              <w:spacing w:after="20"/>
              <w:ind w:left="20"/>
              <w:jc w:val="both"/>
            </w:pPr>
            <w:r>
              <w:rPr>
                <w:rFonts w:ascii="Times New Roman"/>
                <w:b w:val="false"/>
                <w:i w:val="false"/>
                <w:color w:val="000000"/>
                <w:sz w:val="20"/>
              </w:rPr>
              <w:t>
некоммерческим организациям-нерезидентам, обслуживающим домашние</w:t>
            </w:r>
          </w:p>
          <w:p>
            <w:pPr>
              <w:spacing w:after="20"/>
              <w:ind w:left="20"/>
              <w:jc w:val="both"/>
            </w:pPr>
            <w:r>
              <w:rPr>
                <w:rFonts w:ascii="Times New Roman"/>
                <w:b w:val="false"/>
                <w:i w:val="false"/>
                <w:color w:val="000000"/>
                <w:sz w:val="20"/>
              </w:rPr>
              <w:t>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в тенге, предоставленным домашним</w:t>
            </w:r>
          </w:p>
          <w:p>
            <w:pPr>
              <w:spacing w:after="20"/>
              <w:ind w:left="20"/>
              <w:jc w:val="both"/>
            </w:pPr>
            <w:r>
              <w:rPr>
                <w:rFonts w:ascii="Times New Roman"/>
                <w:b w:val="false"/>
                <w:i w:val="false"/>
                <w:color w:val="000000"/>
                <w:sz w:val="20"/>
              </w:rPr>
              <w:t>
хозяйствам-нерезидентам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в СКВ, предоставленным домашним</w:t>
            </w:r>
          </w:p>
          <w:p>
            <w:pPr>
              <w:spacing w:after="20"/>
              <w:ind w:left="20"/>
              <w:jc w:val="both"/>
            </w:pPr>
            <w:r>
              <w:rPr>
                <w:rFonts w:ascii="Times New Roman"/>
                <w:b w:val="false"/>
                <w:i w:val="false"/>
                <w:color w:val="000000"/>
                <w:sz w:val="20"/>
              </w:rPr>
              <w:t>
хозяйствам-нерезидентам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в ДВВ, предоставленным домашним</w:t>
            </w:r>
          </w:p>
          <w:p>
            <w:pPr>
              <w:spacing w:after="20"/>
              <w:ind w:left="20"/>
              <w:jc w:val="both"/>
            </w:pPr>
            <w:r>
              <w:rPr>
                <w:rFonts w:ascii="Times New Roman"/>
                <w:b w:val="false"/>
                <w:i w:val="false"/>
                <w:color w:val="000000"/>
                <w:sz w:val="20"/>
              </w:rPr>
              <w:t>
хозяйствам-нерезидентам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клиентов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в тенге Правительства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в СКВ Правительства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в ДВВ Правительства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в тенге местных исполнительных органов</w:t>
            </w:r>
          </w:p>
          <w:p>
            <w:pPr>
              <w:spacing w:after="20"/>
              <w:ind w:left="20"/>
              <w:jc w:val="both"/>
            </w:pPr>
            <w:r>
              <w:rPr>
                <w:rFonts w:ascii="Times New Roman"/>
                <w:b w:val="false"/>
                <w:i w:val="false"/>
                <w:color w:val="000000"/>
                <w:sz w:val="20"/>
              </w:rPr>
              <w:t>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в СКВ местных исполнительных органов</w:t>
            </w:r>
          </w:p>
          <w:p>
            <w:pPr>
              <w:spacing w:after="20"/>
              <w:ind w:left="20"/>
              <w:jc w:val="both"/>
            </w:pPr>
            <w:r>
              <w:rPr>
                <w:rFonts w:ascii="Times New Roman"/>
                <w:b w:val="false"/>
                <w:i w:val="false"/>
                <w:color w:val="000000"/>
                <w:sz w:val="20"/>
              </w:rPr>
              <w:t>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в ДВВ местных исполнительных органов</w:t>
            </w:r>
          </w:p>
          <w:p>
            <w:pPr>
              <w:spacing w:after="20"/>
              <w:ind w:left="20"/>
              <w:jc w:val="both"/>
            </w:pPr>
            <w:r>
              <w:rPr>
                <w:rFonts w:ascii="Times New Roman"/>
                <w:b w:val="false"/>
                <w:i w:val="false"/>
                <w:color w:val="000000"/>
                <w:sz w:val="20"/>
              </w:rPr>
              <w:t>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в тенге Национального Банка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в СКВ Национального Банка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в ДВВ Национального Банка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в тенге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в СКВ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в ДВВ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в тенге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в СКВ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в ДВВ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в тенге государственных нефинансовых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в СКВ государственных нефинансовых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в ДВВ государственных нефинансовых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в тенге негосударственных нефинансовых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в СКВ негосударственных нефинансовых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в ДВВ негосударственных нефинансовых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в тенге некоммерческих организаций-резидентов,</w:t>
            </w:r>
          </w:p>
          <w:p>
            <w:pPr>
              <w:spacing w:after="20"/>
              <w:ind w:left="20"/>
              <w:jc w:val="both"/>
            </w:pPr>
            <w:r>
              <w:rPr>
                <w:rFonts w:ascii="Times New Roman"/>
                <w:b w:val="false"/>
                <w:i w:val="false"/>
                <w:color w:val="000000"/>
                <w:sz w:val="20"/>
              </w:rPr>
              <w:t>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в СКВ некоммерческих организаций-резидентов,</w:t>
            </w:r>
          </w:p>
          <w:p>
            <w:pPr>
              <w:spacing w:after="20"/>
              <w:ind w:left="20"/>
              <w:jc w:val="both"/>
            </w:pPr>
            <w:r>
              <w:rPr>
                <w:rFonts w:ascii="Times New Roman"/>
                <w:b w:val="false"/>
                <w:i w:val="false"/>
                <w:color w:val="000000"/>
                <w:sz w:val="20"/>
              </w:rPr>
              <w:t>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в ДВВ некоммерческих организаций-резидентов,</w:t>
            </w:r>
          </w:p>
          <w:p>
            <w:pPr>
              <w:spacing w:after="20"/>
              <w:ind w:left="20"/>
              <w:jc w:val="both"/>
            </w:pPr>
            <w:r>
              <w:rPr>
                <w:rFonts w:ascii="Times New Roman"/>
                <w:b w:val="false"/>
                <w:i w:val="false"/>
                <w:color w:val="000000"/>
                <w:sz w:val="20"/>
              </w:rPr>
              <w:t>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в тенге домашних хозяйств-резидентов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в СКВ домашних хозяйств-резидентов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в ДВВ домашних хозяйств-резидентов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в тенге Правительства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в СКВ Правительства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в ДВВ Правительства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в тенге местных исполнительных органов</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в СКВ местных исполнительных органов</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в ДВВ местных исполнительных органов</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в тенге иностранных центральных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в СКВ иностранных центральных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в ДВВ иностранных центральных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в тенге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в СКВ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в ДВВ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в тенге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в СКВ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в ДВВ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в тенге государственных нефинансовых организаций</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в СКВ государственных нефинансовых организаций</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в ДВВ государственных нефинансовых организаций</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в тенге негосударственных нефинансовых</w:t>
            </w:r>
          </w:p>
          <w:p>
            <w:pPr>
              <w:spacing w:after="20"/>
              <w:ind w:left="20"/>
              <w:jc w:val="both"/>
            </w:pPr>
            <w:r>
              <w:rPr>
                <w:rFonts w:ascii="Times New Roman"/>
                <w:b w:val="false"/>
                <w:i w:val="false"/>
                <w:color w:val="000000"/>
                <w:sz w:val="20"/>
              </w:rPr>
              <w:t>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в СКВ негосударственных нефинансовых организаций</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в ДВВ негосударственных нефинансовых организаций</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в тенге некоммерческих организаций-нерезидентов,</w:t>
            </w:r>
          </w:p>
          <w:p>
            <w:pPr>
              <w:spacing w:after="20"/>
              <w:ind w:left="20"/>
              <w:jc w:val="both"/>
            </w:pPr>
            <w:r>
              <w:rPr>
                <w:rFonts w:ascii="Times New Roman"/>
                <w:b w:val="false"/>
                <w:i w:val="false"/>
                <w:color w:val="000000"/>
                <w:sz w:val="20"/>
              </w:rPr>
              <w:t>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в СКВ некоммерческих организаций-нерезидентов,</w:t>
            </w:r>
          </w:p>
          <w:p>
            <w:pPr>
              <w:spacing w:after="20"/>
              <w:ind w:left="20"/>
              <w:jc w:val="both"/>
            </w:pPr>
            <w:r>
              <w:rPr>
                <w:rFonts w:ascii="Times New Roman"/>
                <w:b w:val="false"/>
                <w:i w:val="false"/>
                <w:color w:val="000000"/>
                <w:sz w:val="20"/>
              </w:rPr>
              <w:t>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в ДВВ некоммерческих организаций-нерезидентов,</w:t>
            </w:r>
          </w:p>
          <w:p>
            <w:pPr>
              <w:spacing w:after="20"/>
              <w:ind w:left="20"/>
              <w:jc w:val="both"/>
            </w:pPr>
            <w:r>
              <w:rPr>
                <w:rFonts w:ascii="Times New Roman"/>
                <w:b w:val="false"/>
                <w:i w:val="false"/>
                <w:color w:val="000000"/>
                <w:sz w:val="20"/>
              </w:rPr>
              <w:t>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в тенге домашних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в СКВ домашних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в ДВВ домашних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по операциям финансирования торговой деятельности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по операциям финансирования торговой деятельности в</w:t>
            </w:r>
          </w:p>
          <w:p>
            <w:pPr>
              <w:spacing w:after="20"/>
              <w:ind w:left="20"/>
              <w:jc w:val="both"/>
            </w:pPr>
            <w:r>
              <w:rPr>
                <w:rFonts w:ascii="Times New Roman"/>
                <w:b w:val="false"/>
                <w:i w:val="false"/>
                <w:color w:val="000000"/>
                <w:sz w:val="20"/>
              </w:rPr>
              <w:t>
тенге к Правительству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по операциям финансирования торговой деятельности в</w:t>
            </w:r>
          </w:p>
          <w:p>
            <w:pPr>
              <w:spacing w:after="20"/>
              <w:ind w:left="20"/>
              <w:jc w:val="both"/>
            </w:pPr>
            <w:r>
              <w:rPr>
                <w:rFonts w:ascii="Times New Roman"/>
                <w:b w:val="false"/>
                <w:i w:val="false"/>
                <w:color w:val="000000"/>
                <w:sz w:val="20"/>
              </w:rPr>
              <w:t>
СКВ к Правительству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по операциям финансирования торговой деятельности в</w:t>
            </w:r>
          </w:p>
          <w:p>
            <w:pPr>
              <w:spacing w:after="20"/>
              <w:ind w:left="20"/>
              <w:jc w:val="both"/>
            </w:pPr>
            <w:r>
              <w:rPr>
                <w:rFonts w:ascii="Times New Roman"/>
                <w:b w:val="false"/>
                <w:i w:val="false"/>
                <w:color w:val="000000"/>
                <w:sz w:val="20"/>
              </w:rPr>
              <w:t>
ДВВ к Правительству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по операциям финансирования торговой деятельности в</w:t>
            </w:r>
          </w:p>
          <w:p>
            <w:pPr>
              <w:spacing w:after="20"/>
              <w:ind w:left="20"/>
              <w:jc w:val="both"/>
            </w:pPr>
            <w:r>
              <w:rPr>
                <w:rFonts w:ascii="Times New Roman"/>
                <w:b w:val="false"/>
                <w:i w:val="false"/>
                <w:color w:val="000000"/>
                <w:sz w:val="20"/>
              </w:rPr>
              <w:t>
тенге к местным исполнительным органам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по операциям финансирования торговой деятельности в</w:t>
            </w:r>
          </w:p>
          <w:p>
            <w:pPr>
              <w:spacing w:after="20"/>
              <w:ind w:left="20"/>
              <w:jc w:val="both"/>
            </w:pPr>
            <w:r>
              <w:rPr>
                <w:rFonts w:ascii="Times New Roman"/>
                <w:b w:val="false"/>
                <w:i w:val="false"/>
                <w:color w:val="000000"/>
                <w:sz w:val="20"/>
              </w:rPr>
              <w:t>
СКВ к местным исполнительным органам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по операциям финансирования торговой деятельности в</w:t>
            </w:r>
          </w:p>
          <w:p>
            <w:pPr>
              <w:spacing w:after="20"/>
              <w:ind w:left="20"/>
              <w:jc w:val="both"/>
            </w:pPr>
            <w:r>
              <w:rPr>
                <w:rFonts w:ascii="Times New Roman"/>
                <w:b w:val="false"/>
                <w:i w:val="false"/>
                <w:color w:val="000000"/>
                <w:sz w:val="20"/>
              </w:rPr>
              <w:t>
ДВВ к местным исполнительным органам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по операциям финансирования торговой деятельности в</w:t>
            </w:r>
          </w:p>
          <w:p>
            <w:pPr>
              <w:spacing w:after="20"/>
              <w:ind w:left="20"/>
              <w:jc w:val="both"/>
            </w:pPr>
            <w:r>
              <w:rPr>
                <w:rFonts w:ascii="Times New Roman"/>
                <w:b w:val="false"/>
                <w:i w:val="false"/>
                <w:color w:val="000000"/>
                <w:sz w:val="20"/>
              </w:rPr>
              <w:t>
тенге к другим банкам-резидентам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по операциям финансирования торговой деятельности в</w:t>
            </w:r>
          </w:p>
          <w:p>
            <w:pPr>
              <w:spacing w:after="20"/>
              <w:ind w:left="20"/>
              <w:jc w:val="both"/>
            </w:pPr>
            <w:r>
              <w:rPr>
                <w:rFonts w:ascii="Times New Roman"/>
                <w:b w:val="false"/>
                <w:i w:val="false"/>
                <w:color w:val="000000"/>
                <w:sz w:val="20"/>
              </w:rPr>
              <w:t>
СКВ к другим банкам-резидентам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по операциям финансирования торговой деятельности в</w:t>
            </w:r>
          </w:p>
          <w:p>
            <w:pPr>
              <w:spacing w:after="20"/>
              <w:ind w:left="20"/>
              <w:jc w:val="both"/>
            </w:pPr>
            <w:r>
              <w:rPr>
                <w:rFonts w:ascii="Times New Roman"/>
                <w:b w:val="false"/>
                <w:i w:val="false"/>
                <w:color w:val="000000"/>
                <w:sz w:val="20"/>
              </w:rPr>
              <w:t>
ДВВ к другим банкам-резидентам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по операциям финансирования торговой деятельности в</w:t>
            </w:r>
          </w:p>
          <w:p>
            <w:pPr>
              <w:spacing w:after="20"/>
              <w:ind w:left="20"/>
              <w:jc w:val="both"/>
            </w:pPr>
            <w:r>
              <w:rPr>
                <w:rFonts w:ascii="Times New Roman"/>
                <w:b w:val="false"/>
                <w:i w:val="false"/>
                <w:color w:val="000000"/>
                <w:sz w:val="20"/>
              </w:rPr>
              <w:t>
тенге к 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по операциям финансирования торговой деятельности в</w:t>
            </w:r>
          </w:p>
          <w:p>
            <w:pPr>
              <w:spacing w:after="20"/>
              <w:ind w:left="20"/>
              <w:jc w:val="both"/>
            </w:pPr>
            <w:r>
              <w:rPr>
                <w:rFonts w:ascii="Times New Roman"/>
                <w:b w:val="false"/>
                <w:i w:val="false"/>
                <w:color w:val="000000"/>
                <w:sz w:val="20"/>
              </w:rPr>
              <w:t>
СКВ к 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по операциям финансирования торговой деятельности в</w:t>
            </w:r>
          </w:p>
          <w:p>
            <w:pPr>
              <w:spacing w:after="20"/>
              <w:ind w:left="20"/>
              <w:jc w:val="both"/>
            </w:pPr>
            <w:r>
              <w:rPr>
                <w:rFonts w:ascii="Times New Roman"/>
                <w:b w:val="false"/>
                <w:i w:val="false"/>
                <w:color w:val="000000"/>
                <w:sz w:val="20"/>
              </w:rPr>
              <w:t>
ДВВ к 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по операциям финансирования торговой деятельности в</w:t>
            </w:r>
          </w:p>
          <w:p>
            <w:pPr>
              <w:spacing w:after="20"/>
              <w:ind w:left="20"/>
              <w:jc w:val="both"/>
            </w:pPr>
            <w:r>
              <w:rPr>
                <w:rFonts w:ascii="Times New Roman"/>
                <w:b w:val="false"/>
                <w:i w:val="false"/>
                <w:color w:val="000000"/>
                <w:sz w:val="20"/>
              </w:rPr>
              <w:t>
тенге к государственным нефинансовым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по операциям финансирования торговой деятельности в</w:t>
            </w:r>
          </w:p>
          <w:p>
            <w:pPr>
              <w:spacing w:after="20"/>
              <w:ind w:left="20"/>
              <w:jc w:val="both"/>
            </w:pPr>
            <w:r>
              <w:rPr>
                <w:rFonts w:ascii="Times New Roman"/>
                <w:b w:val="false"/>
                <w:i w:val="false"/>
                <w:color w:val="000000"/>
                <w:sz w:val="20"/>
              </w:rPr>
              <w:t>
СКВ к государственным нефинансовым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по операциям финансирования торговой деятельности в</w:t>
            </w:r>
          </w:p>
          <w:p>
            <w:pPr>
              <w:spacing w:after="20"/>
              <w:ind w:left="20"/>
              <w:jc w:val="both"/>
            </w:pPr>
            <w:r>
              <w:rPr>
                <w:rFonts w:ascii="Times New Roman"/>
                <w:b w:val="false"/>
                <w:i w:val="false"/>
                <w:color w:val="000000"/>
                <w:sz w:val="20"/>
              </w:rPr>
              <w:t>
ДВВ к государственным нефинансовым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по операциям финансирования торговой деятельности в</w:t>
            </w:r>
          </w:p>
          <w:p>
            <w:pPr>
              <w:spacing w:after="20"/>
              <w:ind w:left="20"/>
              <w:jc w:val="both"/>
            </w:pPr>
            <w:r>
              <w:rPr>
                <w:rFonts w:ascii="Times New Roman"/>
                <w:b w:val="false"/>
                <w:i w:val="false"/>
                <w:color w:val="000000"/>
                <w:sz w:val="20"/>
              </w:rPr>
              <w:t>
тенге к негосударственным нефинансовым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по операциям финансирования торговой деятельности в</w:t>
            </w:r>
          </w:p>
          <w:p>
            <w:pPr>
              <w:spacing w:after="20"/>
              <w:ind w:left="20"/>
              <w:jc w:val="both"/>
            </w:pPr>
            <w:r>
              <w:rPr>
                <w:rFonts w:ascii="Times New Roman"/>
                <w:b w:val="false"/>
                <w:i w:val="false"/>
                <w:color w:val="000000"/>
                <w:sz w:val="20"/>
              </w:rPr>
              <w:t>
СКВ к негосударственным нефинансовым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по операциям финансирования торговой деятельности в</w:t>
            </w:r>
          </w:p>
          <w:p>
            <w:pPr>
              <w:spacing w:after="20"/>
              <w:ind w:left="20"/>
              <w:jc w:val="both"/>
            </w:pPr>
            <w:r>
              <w:rPr>
                <w:rFonts w:ascii="Times New Roman"/>
                <w:b w:val="false"/>
                <w:i w:val="false"/>
                <w:color w:val="000000"/>
                <w:sz w:val="20"/>
              </w:rPr>
              <w:t>
ДВВ к негосударственным нефинансовым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по операциям финансирования торговой деятельности в</w:t>
            </w:r>
          </w:p>
          <w:p>
            <w:pPr>
              <w:spacing w:after="20"/>
              <w:ind w:left="20"/>
              <w:jc w:val="both"/>
            </w:pPr>
            <w:r>
              <w:rPr>
                <w:rFonts w:ascii="Times New Roman"/>
                <w:b w:val="false"/>
                <w:i w:val="false"/>
                <w:color w:val="000000"/>
                <w:sz w:val="20"/>
              </w:rPr>
              <w:t>
тенге к некоммерческим организациям-резидентам, обслуживающим домашние</w:t>
            </w:r>
          </w:p>
          <w:p>
            <w:pPr>
              <w:spacing w:after="20"/>
              <w:ind w:left="20"/>
              <w:jc w:val="both"/>
            </w:pPr>
            <w:r>
              <w:rPr>
                <w:rFonts w:ascii="Times New Roman"/>
                <w:b w:val="false"/>
                <w:i w:val="false"/>
                <w:color w:val="000000"/>
                <w:sz w:val="20"/>
              </w:rPr>
              <w:t>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по операциям финансирования торговой деятельности в</w:t>
            </w:r>
          </w:p>
          <w:p>
            <w:pPr>
              <w:spacing w:after="20"/>
              <w:ind w:left="20"/>
              <w:jc w:val="both"/>
            </w:pPr>
            <w:r>
              <w:rPr>
                <w:rFonts w:ascii="Times New Roman"/>
                <w:b w:val="false"/>
                <w:i w:val="false"/>
                <w:color w:val="000000"/>
                <w:sz w:val="20"/>
              </w:rPr>
              <w:t>
СКВ к некоммерческим организациям-резидентам, обслуживающим домашние</w:t>
            </w:r>
          </w:p>
          <w:p>
            <w:pPr>
              <w:spacing w:after="20"/>
              <w:ind w:left="20"/>
              <w:jc w:val="both"/>
            </w:pPr>
            <w:r>
              <w:rPr>
                <w:rFonts w:ascii="Times New Roman"/>
                <w:b w:val="false"/>
                <w:i w:val="false"/>
                <w:color w:val="000000"/>
                <w:sz w:val="20"/>
              </w:rPr>
              <w:t>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по операциям финансирования торговой деятельности в</w:t>
            </w:r>
          </w:p>
          <w:p>
            <w:pPr>
              <w:spacing w:after="20"/>
              <w:ind w:left="20"/>
              <w:jc w:val="both"/>
            </w:pPr>
            <w:r>
              <w:rPr>
                <w:rFonts w:ascii="Times New Roman"/>
                <w:b w:val="false"/>
                <w:i w:val="false"/>
                <w:color w:val="000000"/>
                <w:sz w:val="20"/>
              </w:rPr>
              <w:t>
ДВВ к некоммерческим организациям-резидентам, обслуживающим домашние</w:t>
            </w:r>
          </w:p>
          <w:p>
            <w:pPr>
              <w:spacing w:after="20"/>
              <w:ind w:left="20"/>
              <w:jc w:val="both"/>
            </w:pPr>
            <w:r>
              <w:rPr>
                <w:rFonts w:ascii="Times New Roman"/>
                <w:b w:val="false"/>
                <w:i w:val="false"/>
                <w:color w:val="000000"/>
                <w:sz w:val="20"/>
              </w:rPr>
              <w:t>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по операциям финансирования торговой деятельности в</w:t>
            </w:r>
          </w:p>
          <w:p>
            <w:pPr>
              <w:spacing w:after="20"/>
              <w:ind w:left="20"/>
              <w:jc w:val="both"/>
            </w:pPr>
            <w:r>
              <w:rPr>
                <w:rFonts w:ascii="Times New Roman"/>
                <w:b w:val="false"/>
                <w:i w:val="false"/>
                <w:color w:val="000000"/>
                <w:sz w:val="20"/>
              </w:rPr>
              <w:t>
тенге к домашним хозяйствам-резидентам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по операциям финансирования торговой деятельности в</w:t>
            </w:r>
          </w:p>
          <w:p>
            <w:pPr>
              <w:spacing w:after="20"/>
              <w:ind w:left="20"/>
              <w:jc w:val="both"/>
            </w:pPr>
            <w:r>
              <w:rPr>
                <w:rFonts w:ascii="Times New Roman"/>
                <w:b w:val="false"/>
                <w:i w:val="false"/>
                <w:color w:val="000000"/>
                <w:sz w:val="20"/>
              </w:rPr>
              <w:t>
СКВ к домашним хозяйствам-резидентам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по операциям финансирования торговой деятельности в</w:t>
            </w:r>
          </w:p>
          <w:p>
            <w:pPr>
              <w:spacing w:after="20"/>
              <w:ind w:left="20"/>
              <w:jc w:val="both"/>
            </w:pPr>
            <w:r>
              <w:rPr>
                <w:rFonts w:ascii="Times New Roman"/>
                <w:b w:val="false"/>
                <w:i w:val="false"/>
                <w:color w:val="000000"/>
                <w:sz w:val="20"/>
              </w:rPr>
              <w:t>
ДВВ к домашним хозяйствам-резидентам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по операциям финансирования торговой деятельности в</w:t>
            </w:r>
          </w:p>
          <w:p>
            <w:pPr>
              <w:spacing w:after="20"/>
              <w:ind w:left="20"/>
              <w:jc w:val="both"/>
            </w:pPr>
            <w:r>
              <w:rPr>
                <w:rFonts w:ascii="Times New Roman"/>
                <w:b w:val="false"/>
                <w:i w:val="false"/>
                <w:color w:val="000000"/>
                <w:sz w:val="20"/>
              </w:rPr>
              <w:t>
тенге к Правительству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по операциям финансирования торговой деятельности в</w:t>
            </w:r>
          </w:p>
          <w:p>
            <w:pPr>
              <w:spacing w:after="20"/>
              <w:ind w:left="20"/>
              <w:jc w:val="both"/>
            </w:pPr>
            <w:r>
              <w:rPr>
                <w:rFonts w:ascii="Times New Roman"/>
                <w:b w:val="false"/>
                <w:i w:val="false"/>
                <w:color w:val="000000"/>
                <w:sz w:val="20"/>
              </w:rPr>
              <w:t>
СКВ к Правительству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по операциям финансирования торговой деятельности в</w:t>
            </w:r>
          </w:p>
          <w:p>
            <w:pPr>
              <w:spacing w:after="20"/>
              <w:ind w:left="20"/>
              <w:jc w:val="both"/>
            </w:pPr>
            <w:r>
              <w:rPr>
                <w:rFonts w:ascii="Times New Roman"/>
                <w:b w:val="false"/>
                <w:i w:val="false"/>
                <w:color w:val="000000"/>
                <w:sz w:val="20"/>
              </w:rPr>
              <w:t>
ДВВ к Правительству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по операциям финансирования торговой деятельности в</w:t>
            </w:r>
          </w:p>
          <w:p>
            <w:pPr>
              <w:spacing w:after="20"/>
              <w:ind w:left="20"/>
              <w:jc w:val="both"/>
            </w:pPr>
            <w:r>
              <w:rPr>
                <w:rFonts w:ascii="Times New Roman"/>
                <w:b w:val="false"/>
                <w:i w:val="false"/>
                <w:color w:val="000000"/>
                <w:sz w:val="20"/>
              </w:rPr>
              <w:t>
тенге местным исполнительным органам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по операциям финансирования торговой деятельности в</w:t>
            </w:r>
          </w:p>
          <w:p>
            <w:pPr>
              <w:spacing w:after="20"/>
              <w:ind w:left="20"/>
              <w:jc w:val="both"/>
            </w:pPr>
            <w:r>
              <w:rPr>
                <w:rFonts w:ascii="Times New Roman"/>
                <w:b w:val="false"/>
                <w:i w:val="false"/>
                <w:color w:val="000000"/>
                <w:sz w:val="20"/>
              </w:rPr>
              <w:t>
СКВ к местным исполнительным органам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по операциям финансирования торговой деятельности в</w:t>
            </w:r>
          </w:p>
          <w:p>
            <w:pPr>
              <w:spacing w:after="20"/>
              <w:ind w:left="20"/>
              <w:jc w:val="both"/>
            </w:pPr>
            <w:r>
              <w:rPr>
                <w:rFonts w:ascii="Times New Roman"/>
                <w:b w:val="false"/>
                <w:i w:val="false"/>
                <w:color w:val="000000"/>
                <w:sz w:val="20"/>
              </w:rPr>
              <w:t>
ДВВ к местным исполнительным органам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по операциям финансирования торговой деятельности в</w:t>
            </w:r>
          </w:p>
          <w:p>
            <w:pPr>
              <w:spacing w:after="20"/>
              <w:ind w:left="20"/>
              <w:jc w:val="both"/>
            </w:pPr>
            <w:r>
              <w:rPr>
                <w:rFonts w:ascii="Times New Roman"/>
                <w:b w:val="false"/>
                <w:i w:val="false"/>
                <w:color w:val="000000"/>
                <w:sz w:val="20"/>
              </w:rPr>
              <w:t>
тенге к банкам-нерезидентам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по операциям финансирования торговой деятельности в</w:t>
            </w:r>
          </w:p>
          <w:p>
            <w:pPr>
              <w:spacing w:after="20"/>
              <w:ind w:left="20"/>
              <w:jc w:val="both"/>
            </w:pPr>
            <w:r>
              <w:rPr>
                <w:rFonts w:ascii="Times New Roman"/>
                <w:b w:val="false"/>
                <w:i w:val="false"/>
                <w:color w:val="000000"/>
                <w:sz w:val="20"/>
              </w:rPr>
              <w:t>
СКВ к банкам-нерезидентам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по операциям финансирования торговой деятельности в</w:t>
            </w:r>
          </w:p>
          <w:p>
            <w:pPr>
              <w:spacing w:after="20"/>
              <w:ind w:left="20"/>
              <w:jc w:val="both"/>
            </w:pPr>
            <w:r>
              <w:rPr>
                <w:rFonts w:ascii="Times New Roman"/>
                <w:b w:val="false"/>
                <w:i w:val="false"/>
                <w:color w:val="000000"/>
                <w:sz w:val="20"/>
              </w:rPr>
              <w:t>
ДВВ к банкам-нерезидентам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по операциям финансирования торговой деятельности в</w:t>
            </w:r>
          </w:p>
          <w:p>
            <w:pPr>
              <w:spacing w:after="20"/>
              <w:ind w:left="20"/>
              <w:jc w:val="both"/>
            </w:pPr>
            <w:r>
              <w:rPr>
                <w:rFonts w:ascii="Times New Roman"/>
                <w:b w:val="false"/>
                <w:i w:val="false"/>
                <w:color w:val="000000"/>
                <w:sz w:val="20"/>
              </w:rPr>
              <w:t>
тенге к финансовым организациям-нерезидентам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по операциям финансирования торговой деятельности в</w:t>
            </w:r>
          </w:p>
          <w:p>
            <w:pPr>
              <w:spacing w:after="20"/>
              <w:ind w:left="20"/>
              <w:jc w:val="both"/>
            </w:pPr>
            <w:r>
              <w:rPr>
                <w:rFonts w:ascii="Times New Roman"/>
                <w:b w:val="false"/>
                <w:i w:val="false"/>
                <w:color w:val="000000"/>
                <w:sz w:val="20"/>
              </w:rPr>
              <w:t>
СКВ к финансовым организациям-нерезидентам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по операциям финансирования торговой деятельности в</w:t>
            </w:r>
          </w:p>
          <w:p>
            <w:pPr>
              <w:spacing w:after="20"/>
              <w:ind w:left="20"/>
              <w:jc w:val="both"/>
            </w:pPr>
            <w:r>
              <w:rPr>
                <w:rFonts w:ascii="Times New Roman"/>
                <w:b w:val="false"/>
                <w:i w:val="false"/>
                <w:color w:val="000000"/>
                <w:sz w:val="20"/>
              </w:rPr>
              <w:t>
ДВВ к финансовым организациям-нерезидентам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по операциям финансирования торговой деятельности в</w:t>
            </w:r>
          </w:p>
          <w:p>
            <w:pPr>
              <w:spacing w:after="20"/>
              <w:ind w:left="20"/>
              <w:jc w:val="both"/>
            </w:pPr>
            <w:r>
              <w:rPr>
                <w:rFonts w:ascii="Times New Roman"/>
                <w:b w:val="false"/>
                <w:i w:val="false"/>
                <w:color w:val="000000"/>
                <w:sz w:val="20"/>
              </w:rPr>
              <w:t>
тенге к государственным нефинансовым организациям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по операциям финансирования торговой деятельности в</w:t>
            </w:r>
          </w:p>
          <w:p>
            <w:pPr>
              <w:spacing w:after="20"/>
              <w:ind w:left="20"/>
              <w:jc w:val="both"/>
            </w:pPr>
            <w:r>
              <w:rPr>
                <w:rFonts w:ascii="Times New Roman"/>
                <w:b w:val="false"/>
                <w:i w:val="false"/>
                <w:color w:val="000000"/>
                <w:sz w:val="20"/>
              </w:rPr>
              <w:t>
СКВ к государственным нефинансовым организациям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по операциям финансирования торговой деятельности в</w:t>
            </w:r>
          </w:p>
          <w:p>
            <w:pPr>
              <w:spacing w:after="20"/>
              <w:ind w:left="20"/>
              <w:jc w:val="both"/>
            </w:pPr>
            <w:r>
              <w:rPr>
                <w:rFonts w:ascii="Times New Roman"/>
                <w:b w:val="false"/>
                <w:i w:val="false"/>
                <w:color w:val="000000"/>
                <w:sz w:val="20"/>
              </w:rPr>
              <w:t>
ДВВ к государственным нефинансовым организациям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по операциям финансирования торговой деятельности в</w:t>
            </w:r>
          </w:p>
          <w:p>
            <w:pPr>
              <w:spacing w:after="20"/>
              <w:ind w:left="20"/>
              <w:jc w:val="both"/>
            </w:pPr>
            <w:r>
              <w:rPr>
                <w:rFonts w:ascii="Times New Roman"/>
                <w:b w:val="false"/>
                <w:i w:val="false"/>
                <w:color w:val="000000"/>
                <w:sz w:val="20"/>
              </w:rPr>
              <w:t>
тенге к негосударственным нефинансовым организациям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по операциям финансирования торговой деятельности в</w:t>
            </w:r>
          </w:p>
          <w:p>
            <w:pPr>
              <w:spacing w:after="20"/>
              <w:ind w:left="20"/>
              <w:jc w:val="both"/>
            </w:pPr>
            <w:r>
              <w:rPr>
                <w:rFonts w:ascii="Times New Roman"/>
                <w:b w:val="false"/>
                <w:i w:val="false"/>
                <w:color w:val="000000"/>
                <w:sz w:val="20"/>
              </w:rPr>
              <w:t>
СКВ к негосударственным нефинансовым организациям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по операциям финансирования торговой деятельности в</w:t>
            </w:r>
          </w:p>
          <w:p>
            <w:pPr>
              <w:spacing w:after="20"/>
              <w:ind w:left="20"/>
              <w:jc w:val="both"/>
            </w:pPr>
            <w:r>
              <w:rPr>
                <w:rFonts w:ascii="Times New Roman"/>
                <w:b w:val="false"/>
                <w:i w:val="false"/>
                <w:color w:val="000000"/>
                <w:sz w:val="20"/>
              </w:rPr>
              <w:t>
ДВВ к негосударственным нефинансовым организациям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по операциям финансирования торговой деятельности в</w:t>
            </w:r>
          </w:p>
          <w:p>
            <w:pPr>
              <w:spacing w:after="20"/>
              <w:ind w:left="20"/>
              <w:jc w:val="both"/>
            </w:pPr>
            <w:r>
              <w:rPr>
                <w:rFonts w:ascii="Times New Roman"/>
                <w:b w:val="false"/>
                <w:i w:val="false"/>
                <w:color w:val="000000"/>
                <w:sz w:val="20"/>
              </w:rPr>
              <w:t>
тенге к некоммерческим организациям-нерезидентам, обслуживающим домашние</w:t>
            </w:r>
          </w:p>
          <w:p>
            <w:pPr>
              <w:spacing w:after="20"/>
              <w:ind w:left="20"/>
              <w:jc w:val="both"/>
            </w:pPr>
            <w:r>
              <w:rPr>
                <w:rFonts w:ascii="Times New Roman"/>
                <w:b w:val="false"/>
                <w:i w:val="false"/>
                <w:color w:val="000000"/>
                <w:sz w:val="20"/>
              </w:rPr>
              <w:t>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по операциям финансирования торговой деятельности в</w:t>
            </w:r>
          </w:p>
          <w:p>
            <w:pPr>
              <w:spacing w:after="20"/>
              <w:ind w:left="20"/>
              <w:jc w:val="both"/>
            </w:pPr>
            <w:r>
              <w:rPr>
                <w:rFonts w:ascii="Times New Roman"/>
                <w:b w:val="false"/>
                <w:i w:val="false"/>
                <w:color w:val="000000"/>
                <w:sz w:val="20"/>
              </w:rPr>
              <w:t>
СКВ к некоммерческим организациям-нерезидентам, обслуживающим домашние</w:t>
            </w:r>
          </w:p>
          <w:p>
            <w:pPr>
              <w:spacing w:after="20"/>
              <w:ind w:left="20"/>
              <w:jc w:val="both"/>
            </w:pPr>
            <w:r>
              <w:rPr>
                <w:rFonts w:ascii="Times New Roman"/>
                <w:b w:val="false"/>
                <w:i w:val="false"/>
                <w:color w:val="000000"/>
                <w:sz w:val="20"/>
              </w:rPr>
              <w:t>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по операциям финансирования торговой деятельности в</w:t>
            </w:r>
          </w:p>
          <w:p>
            <w:pPr>
              <w:spacing w:after="20"/>
              <w:ind w:left="20"/>
              <w:jc w:val="both"/>
            </w:pPr>
            <w:r>
              <w:rPr>
                <w:rFonts w:ascii="Times New Roman"/>
                <w:b w:val="false"/>
                <w:i w:val="false"/>
                <w:color w:val="000000"/>
                <w:sz w:val="20"/>
              </w:rPr>
              <w:t>
ДВВ к некоммерческим организациям-нерезидентам, обслуживающим домашние</w:t>
            </w:r>
          </w:p>
          <w:p>
            <w:pPr>
              <w:spacing w:after="20"/>
              <w:ind w:left="20"/>
              <w:jc w:val="both"/>
            </w:pPr>
            <w:r>
              <w:rPr>
                <w:rFonts w:ascii="Times New Roman"/>
                <w:b w:val="false"/>
                <w:i w:val="false"/>
                <w:color w:val="000000"/>
                <w:sz w:val="20"/>
              </w:rPr>
              <w:t>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по операциям финансирования торговой деятельности в</w:t>
            </w:r>
          </w:p>
          <w:p>
            <w:pPr>
              <w:spacing w:after="20"/>
              <w:ind w:left="20"/>
              <w:jc w:val="both"/>
            </w:pPr>
            <w:r>
              <w:rPr>
                <w:rFonts w:ascii="Times New Roman"/>
                <w:b w:val="false"/>
                <w:i w:val="false"/>
                <w:color w:val="000000"/>
                <w:sz w:val="20"/>
              </w:rPr>
              <w:t>
тенге к домашним хозяйствам-нерезидентам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по операциям финансирования торговой деятельности в</w:t>
            </w:r>
          </w:p>
          <w:p>
            <w:pPr>
              <w:spacing w:after="20"/>
              <w:ind w:left="20"/>
              <w:jc w:val="both"/>
            </w:pPr>
            <w:r>
              <w:rPr>
                <w:rFonts w:ascii="Times New Roman"/>
                <w:b w:val="false"/>
                <w:i w:val="false"/>
                <w:color w:val="000000"/>
                <w:sz w:val="20"/>
              </w:rPr>
              <w:t>
СКВ к домашним хозяйствам-нерезидентам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по операциям финансирования торговой деятельности в</w:t>
            </w:r>
          </w:p>
          <w:p>
            <w:pPr>
              <w:spacing w:after="20"/>
              <w:ind w:left="20"/>
              <w:jc w:val="both"/>
            </w:pPr>
            <w:r>
              <w:rPr>
                <w:rFonts w:ascii="Times New Roman"/>
                <w:b w:val="false"/>
                <w:i w:val="false"/>
                <w:color w:val="000000"/>
                <w:sz w:val="20"/>
              </w:rPr>
              <w:t>
ДВВ к домашним хозяйствам-нерезидентам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финансирования торговой</w:t>
            </w:r>
          </w:p>
          <w:p>
            <w:pPr>
              <w:spacing w:after="20"/>
              <w:ind w:left="20"/>
              <w:jc w:val="both"/>
            </w:pPr>
            <w:r>
              <w:rPr>
                <w:rFonts w:ascii="Times New Roman"/>
                <w:b w:val="false"/>
                <w:i w:val="false"/>
                <w:color w:val="000000"/>
                <w:sz w:val="20"/>
              </w:rPr>
              <w:t>
деятельности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финансирования торговой</w:t>
            </w:r>
          </w:p>
          <w:p>
            <w:pPr>
              <w:spacing w:after="20"/>
              <w:ind w:left="20"/>
              <w:jc w:val="both"/>
            </w:pPr>
            <w:r>
              <w:rPr>
                <w:rFonts w:ascii="Times New Roman"/>
                <w:b w:val="false"/>
                <w:i w:val="false"/>
                <w:color w:val="000000"/>
                <w:sz w:val="20"/>
              </w:rPr>
              <w:t>
деятельности в тенге Правительства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финансирования торговой</w:t>
            </w:r>
          </w:p>
          <w:p>
            <w:pPr>
              <w:spacing w:after="20"/>
              <w:ind w:left="20"/>
              <w:jc w:val="both"/>
            </w:pPr>
            <w:r>
              <w:rPr>
                <w:rFonts w:ascii="Times New Roman"/>
                <w:b w:val="false"/>
                <w:i w:val="false"/>
                <w:color w:val="000000"/>
                <w:sz w:val="20"/>
              </w:rPr>
              <w:t>
деятельности в СКВ Правительства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финансирования торговой</w:t>
            </w:r>
          </w:p>
          <w:p>
            <w:pPr>
              <w:spacing w:after="20"/>
              <w:ind w:left="20"/>
              <w:jc w:val="both"/>
            </w:pPr>
            <w:r>
              <w:rPr>
                <w:rFonts w:ascii="Times New Roman"/>
                <w:b w:val="false"/>
                <w:i w:val="false"/>
                <w:color w:val="000000"/>
                <w:sz w:val="20"/>
              </w:rPr>
              <w:t>
деятельности в ДВВ Правительства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финансирования торговой</w:t>
            </w:r>
          </w:p>
          <w:p>
            <w:pPr>
              <w:spacing w:after="20"/>
              <w:ind w:left="20"/>
              <w:jc w:val="both"/>
            </w:pPr>
            <w:r>
              <w:rPr>
                <w:rFonts w:ascii="Times New Roman"/>
                <w:b w:val="false"/>
                <w:i w:val="false"/>
                <w:color w:val="000000"/>
                <w:sz w:val="20"/>
              </w:rPr>
              <w:t>
деятельности в тенге местных исполнительных органов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финансирования торговой</w:t>
            </w:r>
          </w:p>
          <w:p>
            <w:pPr>
              <w:spacing w:after="20"/>
              <w:ind w:left="20"/>
              <w:jc w:val="both"/>
            </w:pPr>
            <w:r>
              <w:rPr>
                <w:rFonts w:ascii="Times New Roman"/>
                <w:b w:val="false"/>
                <w:i w:val="false"/>
                <w:color w:val="000000"/>
                <w:sz w:val="20"/>
              </w:rPr>
              <w:t>
деятельности в СКВ местных исполнительных органов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финансирования торговой</w:t>
            </w:r>
          </w:p>
          <w:p>
            <w:pPr>
              <w:spacing w:after="20"/>
              <w:ind w:left="20"/>
              <w:jc w:val="both"/>
            </w:pPr>
            <w:r>
              <w:rPr>
                <w:rFonts w:ascii="Times New Roman"/>
                <w:b w:val="false"/>
                <w:i w:val="false"/>
                <w:color w:val="000000"/>
                <w:sz w:val="20"/>
              </w:rPr>
              <w:t>
деятельности в ДВВ местных исполнительных органов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финансирования торговой</w:t>
            </w:r>
          </w:p>
          <w:p>
            <w:pPr>
              <w:spacing w:after="20"/>
              <w:ind w:left="20"/>
              <w:jc w:val="both"/>
            </w:pPr>
            <w:r>
              <w:rPr>
                <w:rFonts w:ascii="Times New Roman"/>
                <w:b w:val="false"/>
                <w:i w:val="false"/>
                <w:color w:val="000000"/>
                <w:sz w:val="20"/>
              </w:rPr>
              <w:t>
деятельности в тенге других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финансирования торговой</w:t>
            </w:r>
          </w:p>
          <w:p>
            <w:pPr>
              <w:spacing w:after="20"/>
              <w:ind w:left="20"/>
              <w:jc w:val="both"/>
            </w:pPr>
            <w:r>
              <w:rPr>
                <w:rFonts w:ascii="Times New Roman"/>
                <w:b w:val="false"/>
                <w:i w:val="false"/>
                <w:color w:val="000000"/>
                <w:sz w:val="20"/>
              </w:rPr>
              <w:t>
деятельности в СКВ других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финансирования торговой</w:t>
            </w:r>
          </w:p>
          <w:p>
            <w:pPr>
              <w:spacing w:after="20"/>
              <w:ind w:left="20"/>
              <w:jc w:val="both"/>
            </w:pPr>
            <w:r>
              <w:rPr>
                <w:rFonts w:ascii="Times New Roman"/>
                <w:b w:val="false"/>
                <w:i w:val="false"/>
                <w:color w:val="000000"/>
                <w:sz w:val="20"/>
              </w:rPr>
              <w:t>
деятельности в ДВВ других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финансирования торговой</w:t>
            </w:r>
          </w:p>
          <w:p>
            <w:pPr>
              <w:spacing w:after="20"/>
              <w:ind w:left="20"/>
              <w:jc w:val="both"/>
            </w:pPr>
            <w:r>
              <w:rPr>
                <w:rFonts w:ascii="Times New Roman"/>
                <w:b w:val="false"/>
                <w:i w:val="false"/>
                <w:color w:val="000000"/>
                <w:sz w:val="20"/>
              </w:rPr>
              <w:t>
деятельности в тенге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финансирования торговой</w:t>
            </w:r>
          </w:p>
          <w:p>
            <w:pPr>
              <w:spacing w:after="20"/>
              <w:ind w:left="20"/>
              <w:jc w:val="both"/>
            </w:pPr>
            <w:r>
              <w:rPr>
                <w:rFonts w:ascii="Times New Roman"/>
                <w:b w:val="false"/>
                <w:i w:val="false"/>
                <w:color w:val="000000"/>
                <w:sz w:val="20"/>
              </w:rPr>
              <w:t>
деятельности в СКВ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финансирования торговой</w:t>
            </w:r>
          </w:p>
          <w:p>
            <w:pPr>
              <w:spacing w:after="20"/>
              <w:ind w:left="20"/>
              <w:jc w:val="both"/>
            </w:pPr>
            <w:r>
              <w:rPr>
                <w:rFonts w:ascii="Times New Roman"/>
                <w:b w:val="false"/>
                <w:i w:val="false"/>
                <w:color w:val="000000"/>
                <w:sz w:val="20"/>
              </w:rPr>
              <w:t>
деятельности в ДВВ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финансирования торговой</w:t>
            </w:r>
          </w:p>
          <w:p>
            <w:pPr>
              <w:spacing w:after="20"/>
              <w:ind w:left="20"/>
              <w:jc w:val="both"/>
            </w:pPr>
            <w:r>
              <w:rPr>
                <w:rFonts w:ascii="Times New Roman"/>
                <w:b w:val="false"/>
                <w:i w:val="false"/>
                <w:color w:val="000000"/>
                <w:sz w:val="20"/>
              </w:rPr>
              <w:t>
деятельности в тенге 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финансирования торговой</w:t>
            </w:r>
          </w:p>
          <w:p>
            <w:pPr>
              <w:spacing w:after="20"/>
              <w:ind w:left="20"/>
              <w:jc w:val="both"/>
            </w:pPr>
            <w:r>
              <w:rPr>
                <w:rFonts w:ascii="Times New Roman"/>
                <w:b w:val="false"/>
                <w:i w:val="false"/>
                <w:color w:val="000000"/>
                <w:sz w:val="20"/>
              </w:rPr>
              <w:t>
деятельности в СКВ 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финансирования торговой</w:t>
            </w:r>
          </w:p>
          <w:p>
            <w:pPr>
              <w:spacing w:after="20"/>
              <w:ind w:left="20"/>
              <w:jc w:val="both"/>
            </w:pPr>
            <w:r>
              <w:rPr>
                <w:rFonts w:ascii="Times New Roman"/>
                <w:b w:val="false"/>
                <w:i w:val="false"/>
                <w:color w:val="000000"/>
                <w:sz w:val="20"/>
              </w:rPr>
              <w:t>
деятельности в ДВВ 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финансирования торговой</w:t>
            </w:r>
          </w:p>
          <w:p>
            <w:pPr>
              <w:spacing w:after="20"/>
              <w:ind w:left="20"/>
              <w:jc w:val="both"/>
            </w:pPr>
            <w:r>
              <w:rPr>
                <w:rFonts w:ascii="Times New Roman"/>
                <w:b w:val="false"/>
                <w:i w:val="false"/>
                <w:color w:val="000000"/>
                <w:sz w:val="20"/>
              </w:rPr>
              <w:t>
деятельности в тенге негосударственных нефинансовых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финансирования торговой</w:t>
            </w:r>
          </w:p>
          <w:p>
            <w:pPr>
              <w:spacing w:after="20"/>
              <w:ind w:left="20"/>
              <w:jc w:val="both"/>
            </w:pPr>
            <w:r>
              <w:rPr>
                <w:rFonts w:ascii="Times New Roman"/>
                <w:b w:val="false"/>
                <w:i w:val="false"/>
                <w:color w:val="000000"/>
                <w:sz w:val="20"/>
              </w:rPr>
              <w:t>
деятельности в СКВ негосударственных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финансирования торговой</w:t>
            </w:r>
          </w:p>
          <w:p>
            <w:pPr>
              <w:spacing w:after="20"/>
              <w:ind w:left="20"/>
              <w:jc w:val="both"/>
            </w:pPr>
            <w:r>
              <w:rPr>
                <w:rFonts w:ascii="Times New Roman"/>
                <w:b w:val="false"/>
                <w:i w:val="false"/>
                <w:color w:val="000000"/>
                <w:sz w:val="20"/>
              </w:rPr>
              <w:t>
деятельности в ДВВ негосударственных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финансирования торговой</w:t>
            </w:r>
          </w:p>
          <w:p>
            <w:pPr>
              <w:spacing w:after="20"/>
              <w:ind w:left="20"/>
              <w:jc w:val="both"/>
            </w:pPr>
            <w:r>
              <w:rPr>
                <w:rFonts w:ascii="Times New Roman"/>
                <w:b w:val="false"/>
                <w:i w:val="false"/>
                <w:color w:val="000000"/>
                <w:sz w:val="20"/>
              </w:rPr>
              <w:t>
деятельности в тенге некоммерческих организаций-резидентов,</w:t>
            </w:r>
          </w:p>
          <w:p>
            <w:pPr>
              <w:spacing w:after="20"/>
              <w:ind w:left="20"/>
              <w:jc w:val="both"/>
            </w:pPr>
            <w:r>
              <w:rPr>
                <w:rFonts w:ascii="Times New Roman"/>
                <w:b w:val="false"/>
                <w:i w:val="false"/>
                <w:color w:val="000000"/>
                <w:sz w:val="20"/>
              </w:rPr>
              <w:t>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финансирования торговой</w:t>
            </w:r>
          </w:p>
          <w:p>
            <w:pPr>
              <w:spacing w:after="20"/>
              <w:ind w:left="20"/>
              <w:jc w:val="both"/>
            </w:pPr>
            <w:r>
              <w:rPr>
                <w:rFonts w:ascii="Times New Roman"/>
                <w:b w:val="false"/>
                <w:i w:val="false"/>
                <w:color w:val="000000"/>
                <w:sz w:val="20"/>
              </w:rPr>
              <w:t>
деятельности в СКВ некоммерческих организаций-резидентов, обслуживающих</w:t>
            </w:r>
          </w:p>
          <w:p>
            <w:pPr>
              <w:spacing w:after="20"/>
              <w:ind w:left="20"/>
              <w:jc w:val="both"/>
            </w:pPr>
            <w:r>
              <w:rPr>
                <w:rFonts w:ascii="Times New Roman"/>
                <w:b w:val="false"/>
                <w:i w:val="false"/>
                <w:color w:val="000000"/>
                <w:sz w:val="20"/>
              </w:rPr>
              <w:t>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финансирования торговой</w:t>
            </w:r>
          </w:p>
          <w:p>
            <w:pPr>
              <w:spacing w:after="20"/>
              <w:ind w:left="20"/>
              <w:jc w:val="both"/>
            </w:pPr>
            <w:r>
              <w:rPr>
                <w:rFonts w:ascii="Times New Roman"/>
                <w:b w:val="false"/>
                <w:i w:val="false"/>
                <w:color w:val="000000"/>
                <w:sz w:val="20"/>
              </w:rPr>
              <w:t>
деятельности в ДВВ некоммерческих организаций-резидентов, обслуживающих</w:t>
            </w:r>
          </w:p>
          <w:p>
            <w:pPr>
              <w:spacing w:after="20"/>
              <w:ind w:left="20"/>
              <w:jc w:val="both"/>
            </w:pPr>
            <w:r>
              <w:rPr>
                <w:rFonts w:ascii="Times New Roman"/>
                <w:b w:val="false"/>
                <w:i w:val="false"/>
                <w:color w:val="000000"/>
                <w:sz w:val="20"/>
              </w:rPr>
              <w:t>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финансирования торговой</w:t>
            </w:r>
          </w:p>
          <w:p>
            <w:pPr>
              <w:spacing w:after="20"/>
              <w:ind w:left="20"/>
              <w:jc w:val="both"/>
            </w:pPr>
            <w:r>
              <w:rPr>
                <w:rFonts w:ascii="Times New Roman"/>
                <w:b w:val="false"/>
                <w:i w:val="false"/>
                <w:color w:val="000000"/>
                <w:sz w:val="20"/>
              </w:rPr>
              <w:t>
деятельности в тенге домашних хозяйств-резидентов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финансирования торговой</w:t>
            </w:r>
          </w:p>
          <w:p>
            <w:pPr>
              <w:spacing w:after="20"/>
              <w:ind w:left="20"/>
              <w:jc w:val="both"/>
            </w:pPr>
            <w:r>
              <w:rPr>
                <w:rFonts w:ascii="Times New Roman"/>
                <w:b w:val="false"/>
                <w:i w:val="false"/>
                <w:color w:val="000000"/>
                <w:sz w:val="20"/>
              </w:rPr>
              <w:t>
деятельности в СКВ домашних хозяйств-резидентов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финансирования торговой</w:t>
            </w:r>
          </w:p>
          <w:p>
            <w:pPr>
              <w:spacing w:after="20"/>
              <w:ind w:left="20"/>
              <w:jc w:val="both"/>
            </w:pPr>
            <w:r>
              <w:rPr>
                <w:rFonts w:ascii="Times New Roman"/>
                <w:b w:val="false"/>
                <w:i w:val="false"/>
                <w:color w:val="000000"/>
                <w:sz w:val="20"/>
              </w:rPr>
              <w:t>
деятельности в ДВВ домашних хозяйств-резидентов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финансирования торговой</w:t>
            </w:r>
          </w:p>
          <w:p>
            <w:pPr>
              <w:spacing w:after="20"/>
              <w:ind w:left="20"/>
              <w:jc w:val="both"/>
            </w:pPr>
            <w:r>
              <w:rPr>
                <w:rFonts w:ascii="Times New Roman"/>
                <w:b w:val="false"/>
                <w:i w:val="false"/>
                <w:color w:val="000000"/>
                <w:sz w:val="20"/>
              </w:rPr>
              <w:t>
деятельности в тенге Правительства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финансирования торговой</w:t>
            </w:r>
          </w:p>
          <w:p>
            <w:pPr>
              <w:spacing w:after="20"/>
              <w:ind w:left="20"/>
              <w:jc w:val="both"/>
            </w:pPr>
            <w:r>
              <w:rPr>
                <w:rFonts w:ascii="Times New Roman"/>
                <w:b w:val="false"/>
                <w:i w:val="false"/>
                <w:color w:val="000000"/>
                <w:sz w:val="20"/>
              </w:rPr>
              <w:t>
деятельности в СКВ Правительства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финансирования торговой</w:t>
            </w:r>
          </w:p>
          <w:p>
            <w:pPr>
              <w:spacing w:after="20"/>
              <w:ind w:left="20"/>
              <w:jc w:val="both"/>
            </w:pPr>
            <w:r>
              <w:rPr>
                <w:rFonts w:ascii="Times New Roman"/>
                <w:b w:val="false"/>
                <w:i w:val="false"/>
                <w:color w:val="000000"/>
                <w:sz w:val="20"/>
              </w:rPr>
              <w:t>
деятельности в ДВВ Правительства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финансирования торговой</w:t>
            </w:r>
          </w:p>
          <w:p>
            <w:pPr>
              <w:spacing w:after="20"/>
              <w:ind w:left="20"/>
              <w:jc w:val="both"/>
            </w:pPr>
            <w:r>
              <w:rPr>
                <w:rFonts w:ascii="Times New Roman"/>
                <w:b w:val="false"/>
                <w:i w:val="false"/>
                <w:color w:val="000000"/>
                <w:sz w:val="20"/>
              </w:rPr>
              <w:t>
деятельности в тенге местных исполнительных органов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финансирования торговой</w:t>
            </w:r>
          </w:p>
          <w:p>
            <w:pPr>
              <w:spacing w:after="20"/>
              <w:ind w:left="20"/>
              <w:jc w:val="both"/>
            </w:pPr>
            <w:r>
              <w:rPr>
                <w:rFonts w:ascii="Times New Roman"/>
                <w:b w:val="false"/>
                <w:i w:val="false"/>
                <w:color w:val="000000"/>
                <w:sz w:val="20"/>
              </w:rPr>
              <w:t>
деятельности в СКВ местных исполнительных органов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финансирования торговой</w:t>
            </w:r>
          </w:p>
          <w:p>
            <w:pPr>
              <w:spacing w:after="20"/>
              <w:ind w:left="20"/>
              <w:jc w:val="both"/>
            </w:pPr>
            <w:r>
              <w:rPr>
                <w:rFonts w:ascii="Times New Roman"/>
                <w:b w:val="false"/>
                <w:i w:val="false"/>
                <w:color w:val="000000"/>
                <w:sz w:val="20"/>
              </w:rPr>
              <w:t>
деятельности в ДВВ местных исполнительных органов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финансирования торговой</w:t>
            </w:r>
          </w:p>
          <w:p>
            <w:pPr>
              <w:spacing w:after="20"/>
              <w:ind w:left="20"/>
              <w:jc w:val="both"/>
            </w:pPr>
            <w:r>
              <w:rPr>
                <w:rFonts w:ascii="Times New Roman"/>
                <w:b w:val="false"/>
                <w:i w:val="false"/>
                <w:color w:val="000000"/>
                <w:sz w:val="20"/>
              </w:rPr>
              <w:t>
деятельности в тенге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финансирования торговой</w:t>
            </w:r>
          </w:p>
          <w:p>
            <w:pPr>
              <w:spacing w:after="20"/>
              <w:ind w:left="20"/>
              <w:jc w:val="both"/>
            </w:pPr>
            <w:r>
              <w:rPr>
                <w:rFonts w:ascii="Times New Roman"/>
                <w:b w:val="false"/>
                <w:i w:val="false"/>
                <w:color w:val="000000"/>
                <w:sz w:val="20"/>
              </w:rPr>
              <w:t>
деятельности в СКВ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финансирования торговой</w:t>
            </w:r>
          </w:p>
          <w:p>
            <w:pPr>
              <w:spacing w:after="20"/>
              <w:ind w:left="20"/>
              <w:jc w:val="both"/>
            </w:pPr>
            <w:r>
              <w:rPr>
                <w:rFonts w:ascii="Times New Roman"/>
                <w:b w:val="false"/>
                <w:i w:val="false"/>
                <w:color w:val="000000"/>
                <w:sz w:val="20"/>
              </w:rPr>
              <w:t>
деятельности в ДВВ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финансирования торговой</w:t>
            </w:r>
          </w:p>
          <w:p>
            <w:pPr>
              <w:spacing w:after="20"/>
              <w:ind w:left="20"/>
              <w:jc w:val="both"/>
            </w:pPr>
            <w:r>
              <w:rPr>
                <w:rFonts w:ascii="Times New Roman"/>
                <w:b w:val="false"/>
                <w:i w:val="false"/>
                <w:color w:val="000000"/>
                <w:sz w:val="20"/>
              </w:rPr>
              <w:t>
деятельности в тенге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финансирования торговой</w:t>
            </w:r>
          </w:p>
          <w:p>
            <w:pPr>
              <w:spacing w:after="20"/>
              <w:ind w:left="20"/>
              <w:jc w:val="both"/>
            </w:pPr>
            <w:r>
              <w:rPr>
                <w:rFonts w:ascii="Times New Roman"/>
                <w:b w:val="false"/>
                <w:i w:val="false"/>
                <w:color w:val="000000"/>
                <w:sz w:val="20"/>
              </w:rPr>
              <w:t>
деятельности в СКВ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финансирования торговой</w:t>
            </w:r>
          </w:p>
          <w:p>
            <w:pPr>
              <w:spacing w:after="20"/>
              <w:ind w:left="20"/>
              <w:jc w:val="both"/>
            </w:pPr>
            <w:r>
              <w:rPr>
                <w:rFonts w:ascii="Times New Roman"/>
                <w:b w:val="false"/>
                <w:i w:val="false"/>
                <w:color w:val="000000"/>
                <w:sz w:val="20"/>
              </w:rPr>
              <w:t>
деятельности в ДВВ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финансирования торговой</w:t>
            </w:r>
          </w:p>
          <w:p>
            <w:pPr>
              <w:spacing w:after="20"/>
              <w:ind w:left="20"/>
              <w:jc w:val="both"/>
            </w:pPr>
            <w:r>
              <w:rPr>
                <w:rFonts w:ascii="Times New Roman"/>
                <w:b w:val="false"/>
                <w:i w:val="false"/>
                <w:color w:val="000000"/>
                <w:sz w:val="20"/>
              </w:rPr>
              <w:t>
деятельности в тенге государственных нефинансовых организаций</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финансирования торговой</w:t>
            </w:r>
          </w:p>
          <w:p>
            <w:pPr>
              <w:spacing w:after="20"/>
              <w:ind w:left="20"/>
              <w:jc w:val="both"/>
            </w:pPr>
            <w:r>
              <w:rPr>
                <w:rFonts w:ascii="Times New Roman"/>
                <w:b w:val="false"/>
                <w:i w:val="false"/>
                <w:color w:val="000000"/>
                <w:sz w:val="20"/>
              </w:rPr>
              <w:t>
деятельности в СКВ государственных нефинансовых организаций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финансирования торговой</w:t>
            </w:r>
          </w:p>
          <w:p>
            <w:pPr>
              <w:spacing w:after="20"/>
              <w:ind w:left="20"/>
              <w:jc w:val="both"/>
            </w:pPr>
            <w:r>
              <w:rPr>
                <w:rFonts w:ascii="Times New Roman"/>
                <w:b w:val="false"/>
                <w:i w:val="false"/>
                <w:color w:val="000000"/>
                <w:sz w:val="20"/>
              </w:rPr>
              <w:t>
деятельности в ДВВ государственных нефинансовых организаций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финансирования торговой</w:t>
            </w:r>
          </w:p>
          <w:p>
            <w:pPr>
              <w:spacing w:after="20"/>
              <w:ind w:left="20"/>
              <w:jc w:val="both"/>
            </w:pPr>
            <w:r>
              <w:rPr>
                <w:rFonts w:ascii="Times New Roman"/>
                <w:b w:val="false"/>
                <w:i w:val="false"/>
                <w:color w:val="000000"/>
                <w:sz w:val="20"/>
              </w:rPr>
              <w:t>
деятельности в тенге негосударственных нефинансовых организаций</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финансирования торговой</w:t>
            </w:r>
          </w:p>
          <w:p>
            <w:pPr>
              <w:spacing w:after="20"/>
              <w:ind w:left="20"/>
              <w:jc w:val="both"/>
            </w:pPr>
            <w:r>
              <w:rPr>
                <w:rFonts w:ascii="Times New Roman"/>
                <w:b w:val="false"/>
                <w:i w:val="false"/>
                <w:color w:val="000000"/>
                <w:sz w:val="20"/>
              </w:rPr>
              <w:t>
деятельности в СКВ негосударственных нефинансовых организаций</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финансирования торговой</w:t>
            </w:r>
          </w:p>
          <w:p>
            <w:pPr>
              <w:spacing w:after="20"/>
              <w:ind w:left="20"/>
              <w:jc w:val="both"/>
            </w:pPr>
            <w:r>
              <w:rPr>
                <w:rFonts w:ascii="Times New Roman"/>
                <w:b w:val="false"/>
                <w:i w:val="false"/>
                <w:color w:val="000000"/>
                <w:sz w:val="20"/>
              </w:rPr>
              <w:t>
деятельности в ДВВ негосударственных нефинансовых организаций</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финансирования торговой</w:t>
            </w:r>
          </w:p>
          <w:p>
            <w:pPr>
              <w:spacing w:after="20"/>
              <w:ind w:left="20"/>
              <w:jc w:val="both"/>
            </w:pPr>
            <w:r>
              <w:rPr>
                <w:rFonts w:ascii="Times New Roman"/>
                <w:b w:val="false"/>
                <w:i w:val="false"/>
                <w:color w:val="000000"/>
                <w:sz w:val="20"/>
              </w:rPr>
              <w:t>
деятельности в тенге некоммерческих организаций-нерезидентов,</w:t>
            </w:r>
          </w:p>
          <w:p>
            <w:pPr>
              <w:spacing w:after="20"/>
              <w:ind w:left="20"/>
              <w:jc w:val="both"/>
            </w:pPr>
            <w:r>
              <w:rPr>
                <w:rFonts w:ascii="Times New Roman"/>
                <w:b w:val="false"/>
                <w:i w:val="false"/>
                <w:color w:val="000000"/>
                <w:sz w:val="20"/>
              </w:rPr>
              <w:t>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финансирования торговой</w:t>
            </w:r>
          </w:p>
          <w:p>
            <w:pPr>
              <w:spacing w:after="20"/>
              <w:ind w:left="20"/>
              <w:jc w:val="both"/>
            </w:pPr>
            <w:r>
              <w:rPr>
                <w:rFonts w:ascii="Times New Roman"/>
                <w:b w:val="false"/>
                <w:i w:val="false"/>
                <w:color w:val="000000"/>
                <w:sz w:val="20"/>
              </w:rPr>
              <w:t>
деятельности в СКВ некоммерческих организаций-нерезидентов,</w:t>
            </w:r>
          </w:p>
          <w:p>
            <w:pPr>
              <w:spacing w:after="20"/>
              <w:ind w:left="20"/>
              <w:jc w:val="both"/>
            </w:pPr>
            <w:r>
              <w:rPr>
                <w:rFonts w:ascii="Times New Roman"/>
                <w:b w:val="false"/>
                <w:i w:val="false"/>
                <w:color w:val="000000"/>
                <w:sz w:val="20"/>
              </w:rPr>
              <w:t>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финансирования торговой</w:t>
            </w:r>
          </w:p>
          <w:p>
            <w:pPr>
              <w:spacing w:after="20"/>
              <w:ind w:left="20"/>
              <w:jc w:val="both"/>
            </w:pPr>
            <w:r>
              <w:rPr>
                <w:rFonts w:ascii="Times New Roman"/>
                <w:b w:val="false"/>
                <w:i w:val="false"/>
                <w:color w:val="000000"/>
                <w:sz w:val="20"/>
              </w:rPr>
              <w:t>
деятельности в ДВВ некоммерческих организаций-нерезидентов,</w:t>
            </w:r>
          </w:p>
          <w:p>
            <w:pPr>
              <w:spacing w:after="20"/>
              <w:ind w:left="20"/>
              <w:jc w:val="both"/>
            </w:pPr>
            <w:r>
              <w:rPr>
                <w:rFonts w:ascii="Times New Roman"/>
                <w:b w:val="false"/>
                <w:i w:val="false"/>
                <w:color w:val="000000"/>
                <w:sz w:val="20"/>
              </w:rPr>
              <w:t>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финансирования торговой</w:t>
            </w:r>
          </w:p>
          <w:p>
            <w:pPr>
              <w:spacing w:after="20"/>
              <w:ind w:left="20"/>
              <w:jc w:val="both"/>
            </w:pPr>
            <w:r>
              <w:rPr>
                <w:rFonts w:ascii="Times New Roman"/>
                <w:b w:val="false"/>
                <w:i w:val="false"/>
                <w:color w:val="000000"/>
                <w:sz w:val="20"/>
              </w:rPr>
              <w:t>
деятельности в тенге домашних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финансирования торговой</w:t>
            </w:r>
          </w:p>
          <w:p>
            <w:pPr>
              <w:spacing w:after="20"/>
              <w:ind w:left="20"/>
              <w:jc w:val="both"/>
            </w:pPr>
            <w:r>
              <w:rPr>
                <w:rFonts w:ascii="Times New Roman"/>
                <w:b w:val="false"/>
                <w:i w:val="false"/>
                <w:color w:val="000000"/>
                <w:sz w:val="20"/>
              </w:rPr>
              <w:t>
деятельности в СКВ домашних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финансирования торговой</w:t>
            </w:r>
          </w:p>
          <w:p>
            <w:pPr>
              <w:spacing w:after="20"/>
              <w:ind w:left="20"/>
              <w:jc w:val="both"/>
            </w:pPr>
            <w:r>
              <w:rPr>
                <w:rFonts w:ascii="Times New Roman"/>
                <w:b w:val="false"/>
                <w:i w:val="false"/>
                <w:color w:val="000000"/>
                <w:sz w:val="20"/>
              </w:rPr>
              <w:t>
деятельности в ДВВ домашних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w:t>
            </w:r>
          </w:p>
          <w:p>
            <w:pPr>
              <w:spacing w:after="20"/>
              <w:ind w:left="20"/>
              <w:jc w:val="both"/>
            </w:pPr>
            <w:r>
              <w:rPr>
                <w:rFonts w:ascii="Times New Roman"/>
                <w:b w:val="false"/>
                <w:i w:val="false"/>
                <w:color w:val="000000"/>
                <w:sz w:val="20"/>
              </w:rPr>
              <w:t>
клиентам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Правительству Республики Казахстан,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Правительству Республики Казахстан,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Правительству Республики Казахстан,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местным исполнительным органам Республики Казахстан,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местным исполнительным органам Республики Казахстан,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местным исполнительным органам Республики Казахстан,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Национальному Банку Республики Казахстан,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Национальному Банку Республики Казахстан,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Национальному Банку Республики Казахстан,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финансовым организациям-резидентам,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финансовым организациям-резидентам,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финансовым организациям-резидентам,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государственным нефинансовым организациям-резидентам,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государственным нефинансовым организациям-резидентам,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государственным нефинансовым организациям-резидентам,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негосударственным нефинансовым организациям-резидентам,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негосударственным нефинансовым организациям-резидентам,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негосударственным нефинансовым организациям-резидентам,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некоммерческим организациям-резидентам, обслуживающим домашние хозяйства,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некоммерческим организациям-резидентам, обслуживающим домашние хозяйства,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некоммерческим организациям-резидентам, обслуживающим домашние хозяйства,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домашним хозяйствам-резидентам,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домашним хозяйствам-резидентам,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домашним хозяйствам-резидентам,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Правительству иностранного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Правительству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Правительству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местным исполнительным органам иностранного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местным исполнительным органам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местным исполнительным органам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финансовым организациям-нерезидентам,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финансовым организациям-нерезидентам,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финансовым организациям-нерезидентам,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государственным нефинансовым организациям иностранного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государственным нефинансовым организациям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государственным нефинансовым организациям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негосударственным нефинансовым организациям иностранного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негосударственным нефинансовым организациям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негосударственным нефинансовым организациям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некоммерческим организациям-нерезидентам, обслуживающим домашние хозяйства,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некоммерческим организациям-нерезидентам, обслуживающим домашние хозяйства,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некоммерческим организациям-нерезидентам, обслуживающим домашние хозяйства,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домашним хозяйствам-нерезидентам,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домашним хозяйствам-нерезидентам,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по займам и финансовому лизингу, предоставленным домашним хозяйствам-нерезидентам,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 предоставленные клиентам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 в тенге, предоставленные Правительству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 в СКВ, предоставленные Правительству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 в ДВВ, предоставленные Правительству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 в тенге, предоставленные местным исполнительным органам</w:t>
            </w:r>
          </w:p>
          <w:p>
            <w:pPr>
              <w:spacing w:after="20"/>
              <w:ind w:left="20"/>
              <w:jc w:val="both"/>
            </w:pPr>
            <w:r>
              <w:rPr>
                <w:rFonts w:ascii="Times New Roman"/>
                <w:b w:val="false"/>
                <w:i w:val="false"/>
                <w:color w:val="000000"/>
                <w:sz w:val="20"/>
              </w:rPr>
              <w:t>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 в СКВ, предоставленные местным исполнительным органам</w:t>
            </w:r>
          </w:p>
          <w:p>
            <w:pPr>
              <w:spacing w:after="20"/>
              <w:ind w:left="20"/>
              <w:jc w:val="both"/>
            </w:pPr>
            <w:r>
              <w:rPr>
                <w:rFonts w:ascii="Times New Roman"/>
                <w:b w:val="false"/>
                <w:i w:val="false"/>
                <w:color w:val="000000"/>
                <w:sz w:val="20"/>
              </w:rPr>
              <w:t>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 в ДВВ, предоставленные местным исполнительным органам</w:t>
            </w:r>
          </w:p>
          <w:p>
            <w:pPr>
              <w:spacing w:after="20"/>
              <w:ind w:left="20"/>
              <w:jc w:val="both"/>
            </w:pPr>
            <w:r>
              <w:rPr>
                <w:rFonts w:ascii="Times New Roman"/>
                <w:b w:val="false"/>
                <w:i w:val="false"/>
                <w:color w:val="000000"/>
                <w:sz w:val="20"/>
              </w:rPr>
              <w:t>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 в тенге, предоставленные 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 в СКВ, предоставленные 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 в ДВВ, предоставленные 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 в тенге, предоставленные государственным нефинансовым</w:t>
            </w:r>
          </w:p>
          <w:p>
            <w:pPr>
              <w:spacing w:after="20"/>
              <w:ind w:left="20"/>
              <w:jc w:val="both"/>
            </w:pPr>
            <w:r>
              <w:rPr>
                <w:rFonts w:ascii="Times New Roman"/>
                <w:b w:val="false"/>
                <w:i w:val="false"/>
                <w:color w:val="000000"/>
                <w:sz w:val="20"/>
              </w:rPr>
              <w:t>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 в СКВ, предоставленные государственным нефинансовым</w:t>
            </w:r>
          </w:p>
          <w:p>
            <w:pPr>
              <w:spacing w:after="20"/>
              <w:ind w:left="20"/>
              <w:jc w:val="both"/>
            </w:pPr>
            <w:r>
              <w:rPr>
                <w:rFonts w:ascii="Times New Roman"/>
                <w:b w:val="false"/>
                <w:i w:val="false"/>
                <w:color w:val="000000"/>
                <w:sz w:val="20"/>
              </w:rPr>
              <w:t>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 в ДВВ, предоставленные государственным нефинансовым</w:t>
            </w:r>
          </w:p>
          <w:p>
            <w:pPr>
              <w:spacing w:after="20"/>
              <w:ind w:left="20"/>
              <w:jc w:val="both"/>
            </w:pPr>
            <w:r>
              <w:rPr>
                <w:rFonts w:ascii="Times New Roman"/>
                <w:b w:val="false"/>
                <w:i w:val="false"/>
                <w:color w:val="000000"/>
                <w:sz w:val="20"/>
              </w:rPr>
              <w:t>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 в тенге, предоставленные негосударственным нефинансовым</w:t>
            </w:r>
          </w:p>
          <w:p>
            <w:pPr>
              <w:spacing w:after="20"/>
              <w:ind w:left="20"/>
              <w:jc w:val="both"/>
            </w:pPr>
            <w:r>
              <w:rPr>
                <w:rFonts w:ascii="Times New Roman"/>
                <w:b w:val="false"/>
                <w:i w:val="false"/>
                <w:color w:val="000000"/>
                <w:sz w:val="20"/>
              </w:rPr>
              <w:t>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 в СКВ, предоставленные негосударственным нефинансовым</w:t>
            </w:r>
          </w:p>
          <w:p>
            <w:pPr>
              <w:spacing w:after="20"/>
              <w:ind w:left="20"/>
              <w:jc w:val="both"/>
            </w:pPr>
            <w:r>
              <w:rPr>
                <w:rFonts w:ascii="Times New Roman"/>
                <w:b w:val="false"/>
                <w:i w:val="false"/>
                <w:color w:val="000000"/>
                <w:sz w:val="20"/>
              </w:rPr>
              <w:t>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 в ДВВ, предоставленные негосударственным нефинансовым</w:t>
            </w:r>
          </w:p>
          <w:p>
            <w:pPr>
              <w:spacing w:after="20"/>
              <w:ind w:left="20"/>
              <w:jc w:val="both"/>
            </w:pPr>
            <w:r>
              <w:rPr>
                <w:rFonts w:ascii="Times New Roman"/>
                <w:b w:val="false"/>
                <w:i w:val="false"/>
                <w:color w:val="000000"/>
                <w:sz w:val="20"/>
              </w:rPr>
              <w:t>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 в тенге, предоставленные некоммерческим</w:t>
            </w:r>
          </w:p>
          <w:p>
            <w:pPr>
              <w:spacing w:after="20"/>
              <w:ind w:left="20"/>
              <w:jc w:val="both"/>
            </w:pPr>
            <w:r>
              <w:rPr>
                <w:rFonts w:ascii="Times New Roman"/>
                <w:b w:val="false"/>
                <w:i w:val="false"/>
                <w:color w:val="000000"/>
                <w:sz w:val="20"/>
              </w:rPr>
              <w:t>
организациям-резидентам, обслуживающим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 в СКВ, предоставленные некоммерческим</w:t>
            </w:r>
          </w:p>
          <w:p>
            <w:pPr>
              <w:spacing w:after="20"/>
              <w:ind w:left="20"/>
              <w:jc w:val="both"/>
            </w:pPr>
            <w:r>
              <w:rPr>
                <w:rFonts w:ascii="Times New Roman"/>
                <w:b w:val="false"/>
                <w:i w:val="false"/>
                <w:color w:val="000000"/>
                <w:sz w:val="20"/>
              </w:rPr>
              <w:t>
организациям-резидентам, обслуживающим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 в ДВВ, предоставленные некоммерческим</w:t>
            </w:r>
          </w:p>
          <w:p>
            <w:pPr>
              <w:spacing w:after="20"/>
              <w:ind w:left="20"/>
              <w:jc w:val="both"/>
            </w:pPr>
            <w:r>
              <w:rPr>
                <w:rFonts w:ascii="Times New Roman"/>
                <w:b w:val="false"/>
                <w:i w:val="false"/>
                <w:color w:val="000000"/>
                <w:sz w:val="20"/>
              </w:rPr>
              <w:t>
организациям-резидентам, обслуживающим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 в тенге, предоставленные домашним хозяйствам-резидентам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 в СКВ, предоставленные домашним хозяйствам-резидентам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 в ДВВ, предоставленные домашним хозяйствам-резидентам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 в тенге, предоставленные Правительству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 в СКВ, предоставленные Правительству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 в ДВВ, предоставленные Правительству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 в тенге, предоставленные местным исполнительным органам</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 в СКВ, предоставленные местным исполнительным органам</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 в ДВВ, предоставленные местным исполнительным органам</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 в тенге, предоставленные финансовым</w:t>
            </w:r>
          </w:p>
          <w:p>
            <w:pPr>
              <w:spacing w:after="20"/>
              <w:ind w:left="20"/>
              <w:jc w:val="both"/>
            </w:pPr>
            <w:r>
              <w:rPr>
                <w:rFonts w:ascii="Times New Roman"/>
                <w:b w:val="false"/>
                <w:i w:val="false"/>
                <w:color w:val="000000"/>
                <w:sz w:val="20"/>
              </w:rPr>
              <w:t>
организациям-нерезидентам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 в СКВ, предоставленные финансовым организациям-нерезидентам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 в ДВВ, предоставленные финансовым организациям-нерезидентам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 в тенге, предоставленные государственным нефинансовым</w:t>
            </w:r>
          </w:p>
          <w:p>
            <w:pPr>
              <w:spacing w:after="20"/>
              <w:ind w:left="20"/>
              <w:jc w:val="both"/>
            </w:pPr>
            <w:r>
              <w:rPr>
                <w:rFonts w:ascii="Times New Roman"/>
                <w:b w:val="false"/>
                <w:i w:val="false"/>
                <w:color w:val="000000"/>
                <w:sz w:val="20"/>
              </w:rPr>
              <w:t>
организациям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 в СКВ, предоставленные государственным нефинансовым</w:t>
            </w:r>
          </w:p>
          <w:p>
            <w:pPr>
              <w:spacing w:after="20"/>
              <w:ind w:left="20"/>
              <w:jc w:val="both"/>
            </w:pPr>
            <w:r>
              <w:rPr>
                <w:rFonts w:ascii="Times New Roman"/>
                <w:b w:val="false"/>
                <w:i w:val="false"/>
                <w:color w:val="000000"/>
                <w:sz w:val="20"/>
              </w:rPr>
              <w:t>
организациям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 в ДВВ, предоставленные государственным нефинансовым</w:t>
            </w:r>
          </w:p>
          <w:p>
            <w:pPr>
              <w:spacing w:after="20"/>
              <w:ind w:left="20"/>
              <w:jc w:val="both"/>
            </w:pPr>
            <w:r>
              <w:rPr>
                <w:rFonts w:ascii="Times New Roman"/>
                <w:b w:val="false"/>
                <w:i w:val="false"/>
                <w:color w:val="000000"/>
                <w:sz w:val="20"/>
              </w:rPr>
              <w:t>
организациям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 в тенге, предоставленные негосударственным нефинансовым</w:t>
            </w:r>
          </w:p>
          <w:p>
            <w:pPr>
              <w:spacing w:after="20"/>
              <w:ind w:left="20"/>
              <w:jc w:val="both"/>
            </w:pPr>
            <w:r>
              <w:rPr>
                <w:rFonts w:ascii="Times New Roman"/>
                <w:b w:val="false"/>
                <w:i w:val="false"/>
                <w:color w:val="000000"/>
                <w:sz w:val="20"/>
              </w:rPr>
              <w:t>
организациям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 в СКВ, предоставленные негосударственным нефинансовым</w:t>
            </w:r>
          </w:p>
          <w:p>
            <w:pPr>
              <w:spacing w:after="20"/>
              <w:ind w:left="20"/>
              <w:jc w:val="both"/>
            </w:pPr>
            <w:r>
              <w:rPr>
                <w:rFonts w:ascii="Times New Roman"/>
                <w:b w:val="false"/>
                <w:i w:val="false"/>
                <w:color w:val="000000"/>
                <w:sz w:val="20"/>
              </w:rPr>
              <w:t>
организациям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 в ДВВ, предоставленные негосударственным нефинансовым</w:t>
            </w:r>
          </w:p>
          <w:p>
            <w:pPr>
              <w:spacing w:after="20"/>
              <w:ind w:left="20"/>
              <w:jc w:val="both"/>
            </w:pPr>
            <w:r>
              <w:rPr>
                <w:rFonts w:ascii="Times New Roman"/>
                <w:b w:val="false"/>
                <w:i w:val="false"/>
                <w:color w:val="000000"/>
                <w:sz w:val="20"/>
              </w:rPr>
              <w:t>
организациям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 в тенге, предоставленные некоммерческим</w:t>
            </w:r>
          </w:p>
          <w:p>
            <w:pPr>
              <w:spacing w:after="20"/>
              <w:ind w:left="20"/>
              <w:jc w:val="both"/>
            </w:pPr>
            <w:r>
              <w:rPr>
                <w:rFonts w:ascii="Times New Roman"/>
                <w:b w:val="false"/>
                <w:i w:val="false"/>
                <w:color w:val="000000"/>
                <w:sz w:val="20"/>
              </w:rPr>
              <w:t>
организациям-нерезидентам, обслуживающим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 в СКВ, предоставленные некоммерческим</w:t>
            </w:r>
          </w:p>
          <w:p>
            <w:pPr>
              <w:spacing w:after="20"/>
              <w:ind w:left="20"/>
              <w:jc w:val="both"/>
            </w:pPr>
            <w:r>
              <w:rPr>
                <w:rFonts w:ascii="Times New Roman"/>
                <w:b w:val="false"/>
                <w:i w:val="false"/>
                <w:color w:val="000000"/>
                <w:sz w:val="20"/>
              </w:rPr>
              <w:t>
организациям-нерезидентам, обслуживающим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 в ДВВ, предоставленные некоммерческим</w:t>
            </w:r>
          </w:p>
          <w:p>
            <w:pPr>
              <w:spacing w:after="20"/>
              <w:ind w:left="20"/>
              <w:jc w:val="both"/>
            </w:pPr>
            <w:r>
              <w:rPr>
                <w:rFonts w:ascii="Times New Roman"/>
                <w:b w:val="false"/>
                <w:i w:val="false"/>
                <w:color w:val="000000"/>
                <w:sz w:val="20"/>
              </w:rPr>
              <w:t>
организациям-нерезидентам, обслуживающим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 в тенге, предоставленные домашним хозяйствам-нерезидентам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 в СКВ, предоставленные домашним хозяйствам-нерезидентам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 в ДВВ, предоставленные домашним хозяйствам-нерезидентам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предоставленного</w:t>
            </w:r>
          </w:p>
          <w:p>
            <w:pPr>
              <w:spacing w:after="20"/>
              <w:ind w:left="20"/>
              <w:jc w:val="both"/>
            </w:pPr>
            <w:r>
              <w:rPr>
                <w:rFonts w:ascii="Times New Roman"/>
                <w:b w:val="false"/>
                <w:i w:val="false"/>
                <w:color w:val="000000"/>
                <w:sz w:val="20"/>
              </w:rPr>
              <w:t>
клиентам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тенге, предоставленного Правительству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СКВ, предоставленного Правительству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ДВВ, предоставленного Правительству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тенге, предоставленного местным исполнительным органам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СКВ, предоставленного местным исполнительным органам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ДВВ, предоставленного местным исполнительным органам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тенге, предоставленного 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СКВ, предоставленного 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ДВВ, предоставленного 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тенге, предоставленного государственным нефинансовым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СКВ, предоставленного государственным нефинансовым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ДВВ, предоставленного государственным нефинансовым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тенге, предоставленного негосударственным нефинансовым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СКВ, предоставленного негосударственным нефинансовым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ДВВ, предоставленного негосударственным нефинансовым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тенге, предоставленного некоммерческим организациям-резидентам, обслуживающим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СКВ, предоставленного некоммерческим организациям-резидентам, обслуживающим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ДВВ, предоставленного некоммерческим организациям-резидентам, обслуживающим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тенге, предоставленного домашним хозяйствам-резидентам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СКВ, предоставленного домашним хозяйствам-резидентам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ДВВ, предоставленного домашним хозяйствам-резидентам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тенге, предоставленного Правительству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СКВ, предоставленного Правительству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ДВВ, предоставленного Правительству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тенге, предоставленного местным исполнительным органам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СКВ, предоставленного местным исполнительным органам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ДВВ, предоставленного местным исполнительным органам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тенге, предоставленного финансовым организациям-нерезидентам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СКВ, предоставленного финансовым организациям-нерезидентам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ДВВ, предоставленного финансовым организациям-нерезидентам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тенге, предоставленного государственным нефинансовым организациям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СКВ, предоставленного государственным нефинансовым организациям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ДВВ, предоставленного государственным нефинансовым организациям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тенге, предоставленного негосударственным нефинансовым организациям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СКВ, предоставленного негосударственным нефинансовым организациям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ДВВ, предоставленного негосударственным нефинансовым организациям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тенге, предоставленного некоммерческим организациям-нерезидентам, обслуживающим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СКВ, предоставленного некоммерческим организациям-нерезидентам, обслуживающим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ДВВ, предоставленного некоммерческим организациям-нерезидентам, обслуживающим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тенге, предоставленного домашним хозяйствам-нерезидентам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СКВ, предоставленного домашним хозяйствам-нерезидентам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ДВВ, предоставленного домашним хозяйствам-нерезидентам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предоставленного</w:t>
            </w:r>
          </w:p>
          <w:p>
            <w:pPr>
              <w:spacing w:after="20"/>
              <w:ind w:left="20"/>
              <w:jc w:val="both"/>
            </w:pPr>
            <w:r>
              <w:rPr>
                <w:rFonts w:ascii="Times New Roman"/>
                <w:b w:val="false"/>
                <w:i w:val="false"/>
                <w:color w:val="000000"/>
                <w:sz w:val="20"/>
              </w:rPr>
              <w:t>
клиентам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тенге, предоставленного Правительству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СКВ, предоставленного Правительству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ДВВ, предоставленного Правительству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тенге, предоставленного местным исполнительным органам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СКВ, предоставленного местным исполнительным органам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ДВВ, предоставленного местным исполнительным органам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тенге, предоставленного 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СКВ, предоставленного 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ДВВ, предоставленного 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тенге, предоставленного государственным нефинансовым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СКВ, предоставленного государственным нефинансовым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ДВВ, предоставленного государственным нефинансовым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тенге, предоставленного негосударственным нефинансовым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СКВ, предоставленного негосударственным нефинансовым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ДВВ, предоставленного негосударственным нефинансовым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тенге, предоставленного некоммерческим организациям-резидентам, обслуживающим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СКВ, предоставленного некоммерческим организациям-резидентам, обслуживающим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ДВВ, предоставленного некоммерческим организациям-резидентам, обслуживающим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тенге, предоставленного домашним хозяйствам-резидентам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СКВ, предоставленного домашним хозяйствам-резидентам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ДВВ, предоставленного домашним хозяйствам-резидентам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тенге, предоставленного Правительству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СКВ, предоставленного Правительству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ДВВ, предоставленного Правительству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тенге, предоставленного местным исполнительным органам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СКВ, предоставленного местным исполнительным органам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ДВВ, предоставленного местным исполнительным органам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тенге, предоставленного финансовым организациям-нерезидентам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СКВ, предоставленного финансовым организациям-нерезидентам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ДВВ, предоставленного финансовым организациям-нерезидентам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тенге, предоставленного государственным нефинансовым организациям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СКВ, предоставленного государственным нефинансовым организациям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ДВВ, предоставленного государственным нефинансовым организациям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тенге, предоставленного негосударственным нефинансовым организациям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СКВ, предоставленного негосударственным нефинансовым организациям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ДВВ, предоставленного негосударственным нефинансовым организациям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тенге, предоставленного некоммерческим организациям-нерезидентам, обслуживающим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СКВ, предоставленного некоммерческим организациям-нерезидентам, обслуживающим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ДВВ, предоставленного некоммерческим организациям-нерезидентам, обслуживающим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тенге, предоставленного домашним хозяйствам-нерезидентам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СКВ, предоставленного домашним хозяйствам-нерезидентам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ДВВ, предоставленного домашним хозяйствам-нерезидентам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в тенге Правительства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в СКВ Правительства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в ДВВ Правительства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в тенге местных исполнительных органов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в СКВ местных исполнительных органов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в ДВВ местных исполнительных органов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в тенге Национального Банка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в СКВ Национального Банка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в ДВВ Национального Банка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в тенге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в СКВ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в ДВВ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в тенге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в СКВ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в ДВВ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в тенге 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в СКВ 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в ДВВ 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в тенге негосударственных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в СКВ негосударственных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в ДВВ негосударственных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в тенге некоммерческих организаций-резидентов,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в СКВ некоммерческих организаций-резидентов,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в ДВВ некоммерческих организаций-резидентов,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в тенге домашних хозяйств-резидентов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в СКВ домашних хозяйств-резидентов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в ДВВ домашних хозяйств-резидентов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Дисконт по учтенным векселям в тенге Правительства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Дисконт по учтенным векселям в СКВ Правительства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Дисконт по учтенным векселям в ДВВ Правительства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Дисконт по учтенным векселям в тенге местных исполнительных органов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Дисконт по учтенным векселям в СКВ местных исполнительных органов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Дисконт по учтенным векселям в ДВВ местных исполнительных органов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в тенге иностранных центральных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в СКВ иностранных центральных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в ДВВ иностранных центральных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в тенге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в СКВ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в ДВВ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в тенге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в СКВ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в ДВВ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в тенге 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в СКВ 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в ДВВ 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в тенге негосударственных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в СКВ негосударственных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в ДВВ негосударственных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в тенге некоммерческих организаций-нерезидентов,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в СКВ некоммерческих организаций-нерезидентов,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в ДВВ некоммерческих организаций-нерезидентов,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в тенге домашних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в СКВ домашних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учтенным векселям в ДВВ домашних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в тенге Правительства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в СКВ Правительства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в ДВВ Правительства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в тенге местных исполнительных органов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в СКВ местных исполнительных органов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в ДВВ местных исполнительных органов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в тенге Национального Банка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в СКВ Национального Банка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в ДВВ Национального Банка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в тенге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в СКВ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в ДВВ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в тенге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в СКВ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в ДВВ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в тенге 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в СКВ 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в ДВВ 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в тенге негосударственных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в СКВ негосударственных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в ДВВ негосударственных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в тенге некоммерческих организаций-резидентов,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в СКВ некоммерческих организаций-резидентов,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в ДВВ некоммерческих организаций-резидентов,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в тенге домашних хозяйств-резидентов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в СКВ домашних хозяйств-резидентов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в ДВВ домашних хозяйств-резидентов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в тенге Правительства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в СКВ Правительства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в ДВВ Правительства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в тенге местных исполнительных органов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в СКВ местных исполнительных органов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в ДВВ местных исполнительных органов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в тенге иностранных центральных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в СКВ иностранных центральных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в ДВВ иностранных центральных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в тенге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в СКВ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в ДВВ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в тенге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в СКВ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в ДВВ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в тенге 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в СКВ 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в ДВВ 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в тенге негосударственных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в СКВ негосударственных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в ДВВ негосударственных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в тенге некоммерческих организаций-нерезидентов,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в СКВ некоммерческих организаций-нерезидентов,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в ДВВ некоммерческих организаций-нерезидентов,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в тенге домашних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в СКВ домашних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 в ДВВ домашних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предоставленным клиентам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тенге, предоставленным Правительству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СКВ, предоставленным Правительству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ДВВ, предоставленным Правительству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тенге, предоставленным местным исполнительным органам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СКВ, предоставленным местным исполнительным органам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ДВВ, предоставленным местным исполнительным органам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тенге, предоставленным 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СКВ, предоставленным 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ДВВ, предоставленным 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тенге, предоставленным государственным нефинансовым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СКВ, предоставленным государственным нефинансовым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ДВВ, предоставленным государственным нефинансовым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тенге, предоставленным негосударственным нефинансовым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СКВ, предоставленным негосударственным нефинансовым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ДВВ, предоставленным негосударственным нефинансовым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тенге, предоставленным некоммерческим организациям-резидентам, обслуживающим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СКВ, предоставленным некоммерческим организациям-резидентам, обслуживающим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ДВВ, предоставленным некоммерческим организациям-резидентам, обслуживающим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тенге, предоставленным домашним хозяйствам-резидентам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СКВ, предоставленным домашним хозяйствам-резидентам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ДВВ, предоставленным домашним хозяйствам-резидентам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тенге, предоставленным Правительству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СКВ, предоставленным Правительству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ДВВ, предоставленным Правительству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тенге, предоставленным местным исполнительным органам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СКВ, предоставленным местным исполнительным органам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ДВВ, предоставленным местным исполнительным органам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тенге, предоставленным финансовым организациям-нерезидентам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СКВ, предоставленным финансовым организациям-нерезидентам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ДВВ, предоставленным финансовым организациям-нерезидентам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тенге, предоставленным государственным нефинансовым организациям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СКВ, предоставленным государственным нефинансовым организациям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ДВВ, предоставленным государственным нефинансовым организациям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тенге, предоставленным негосударственным нефинансовым организациям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СКВ, предоставленным негосударственным нефинансовым организациям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ДВВ, предоставленным негосударственным нефинансовым организациям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тенге, предоставленным некоммерческим организациям-нерезидентам, обслуживающим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СКВ, предоставленным некоммерческим организациям-нерезидентам, обслуживающим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ДВВ, предоставленным некоммерческим организациям-нерезидентам, обслуживающим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тенге, предоставленным домашним хозяйствам-нерезидентам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СКВ, предоставленным домашним хозяйствам-нерезидентам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ДВВ, предоставленным домашним хозяйствам-нерезидентам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предоставленным клиентам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тенге, предоставленным Правительству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СКВ, предоставленным Правительству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ДВВ, предоставленным Правительству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тенге, предоставленным местным исполнительным органам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СКВ, предоставленным местным исполнительным органам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ДВВ, предоставленным местным исполнительным органам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тенге, предоставленным 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СКВ, предоставленным 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ДВВ, предоставленным 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тенге, предоставленным государственным нефинансовым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СКВ, предоставленным государственным нефинансовым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ДВВ, предоставленным государственным нефинансовым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тенге, предоставленным негосударственным нефинансовым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СКВ, предоставленным негосударственным нефинансовым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ДВВ, предоставленным негосударственным нефинансовым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тенге, предоставленным некоммерческим организациям-резидентам, обслуживающим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СКВ, предоставленным некоммерческим организациям-резидентам, обслуживающим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ДВВ, предоставленным некоммерческим организациям-резидентам, обслуживающим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тенге, предоставленным домашним хозяйствам-резидентам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СКВ, предоставленным домашним хозяйствам-резидентам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ДВВ, предоставленным домашним хозяйствам-резидентам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тенге, предоставленным Правительству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СКВ, предоставленным Правительству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ДВВ, предоставленным Правительству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тенге, предоставленным местным исполнительным органам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СКВ, предоставленным местным исполнительным органам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ДВВ, предоставленным местным исполнительным органам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тенге, предоставленным финансовым организациям-нерезидентам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СКВ, предоставленным финансовым организациям-нерезидентам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ДВВ, предоставленным финансовым организациям-нерезидентам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тенге, предоставленным государственным нефинансовым организациям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СКВ, предоставленным государственным нефинансовым организациям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ДВВ, предоставленным государственным нефинансовым организациям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тенге, предоставленным негосударственным нефинансовым организациям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СКВ, предоставленным негосударственным нефинансовым организациям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ДВВ, предоставленным негосударственным нефинансовым организациям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тенге, предоставленным некоммерческим организациям-нерезидентам, обслуживающим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СКВ, предоставленным некоммерческим организациям-нерезидентам, обслуживающим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ДВВ, предоставленным некоммерческим организациям-нерезидентам, обслуживающим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тенге, предоставленным домашним хозяйствам-нерезидентам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СКВ, предоставленным домашним хозяйствам-нерезидентам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ДВВ, предоставленным домашним хозяйствам-нерезидентам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переданные в доверительное управление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в тенге, переданные в доверительное управление</w:t>
            </w:r>
          </w:p>
          <w:p>
            <w:pPr>
              <w:spacing w:after="20"/>
              <w:ind w:left="20"/>
              <w:jc w:val="both"/>
            </w:pPr>
            <w:r>
              <w:rPr>
                <w:rFonts w:ascii="Times New Roman"/>
                <w:b w:val="false"/>
                <w:i w:val="false"/>
                <w:color w:val="000000"/>
                <w:sz w:val="20"/>
              </w:rPr>
              <w:t>
Национальному Банку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в СКВ, переданные в доверительное управление</w:t>
            </w:r>
          </w:p>
          <w:p>
            <w:pPr>
              <w:spacing w:after="20"/>
              <w:ind w:left="20"/>
              <w:jc w:val="both"/>
            </w:pPr>
            <w:r>
              <w:rPr>
                <w:rFonts w:ascii="Times New Roman"/>
                <w:b w:val="false"/>
                <w:i w:val="false"/>
                <w:color w:val="000000"/>
                <w:sz w:val="20"/>
              </w:rPr>
              <w:t>
Национальному Банку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в ДВВ, переданные в доверительное управление</w:t>
            </w:r>
          </w:p>
          <w:p>
            <w:pPr>
              <w:spacing w:after="20"/>
              <w:ind w:left="20"/>
              <w:jc w:val="both"/>
            </w:pPr>
            <w:r>
              <w:rPr>
                <w:rFonts w:ascii="Times New Roman"/>
                <w:b w:val="false"/>
                <w:i w:val="false"/>
                <w:color w:val="000000"/>
                <w:sz w:val="20"/>
              </w:rPr>
              <w:t>
Национальному Банку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в тенге, переданные в доверительное управление</w:t>
            </w:r>
          </w:p>
          <w:p>
            <w:pPr>
              <w:spacing w:after="20"/>
              <w:ind w:left="20"/>
              <w:jc w:val="both"/>
            </w:pPr>
            <w:r>
              <w:rPr>
                <w:rFonts w:ascii="Times New Roman"/>
                <w:b w:val="false"/>
                <w:i w:val="false"/>
                <w:color w:val="000000"/>
                <w:sz w:val="20"/>
              </w:rPr>
              <w:t>
банкам-резидентам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в СКВ, переданные в доверительное управление</w:t>
            </w:r>
          </w:p>
          <w:p>
            <w:pPr>
              <w:spacing w:after="20"/>
              <w:ind w:left="20"/>
              <w:jc w:val="both"/>
            </w:pPr>
            <w:r>
              <w:rPr>
                <w:rFonts w:ascii="Times New Roman"/>
                <w:b w:val="false"/>
                <w:i w:val="false"/>
                <w:color w:val="000000"/>
                <w:sz w:val="20"/>
              </w:rPr>
              <w:t>
банкам-резидентам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в ДВВ, переданные в доверительное управление</w:t>
            </w:r>
          </w:p>
          <w:p>
            <w:pPr>
              <w:spacing w:after="20"/>
              <w:ind w:left="20"/>
              <w:jc w:val="both"/>
            </w:pPr>
            <w:r>
              <w:rPr>
                <w:rFonts w:ascii="Times New Roman"/>
                <w:b w:val="false"/>
                <w:i w:val="false"/>
                <w:color w:val="000000"/>
                <w:sz w:val="20"/>
              </w:rPr>
              <w:t>
банкам-резидентам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в тенге, переданные в доверительное управление</w:t>
            </w:r>
          </w:p>
          <w:p>
            <w:pPr>
              <w:spacing w:after="20"/>
              <w:ind w:left="20"/>
              <w:jc w:val="both"/>
            </w:pPr>
            <w:r>
              <w:rPr>
                <w:rFonts w:ascii="Times New Roman"/>
                <w:b w:val="false"/>
                <w:i w:val="false"/>
                <w:color w:val="000000"/>
                <w:sz w:val="20"/>
              </w:rPr>
              <w:t>
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в СКВ, переданные в доверительное управление</w:t>
            </w:r>
          </w:p>
          <w:p>
            <w:pPr>
              <w:spacing w:after="20"/>
              <w:ind w:left="20"/>
              <w:jc w:val="both"/>
            </w:pPr>
            <w:r>
              <w:rPr>
                <w:rFonts w:ascii="Times New Roman"/>
                <w:b w:val="false"/>
                <w:i w:val="false"/>
                <w:color w:val="000000"/>
                <w:sz w:val="20"/>
              </w:rPr>
              <w:t>
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в ДВВ, переданные в доверительное управление</w:t>
            </w:r>
          </w:p>
          <w:p>
            <w:pPr>
              <w:spacing w:after="20"/>
              <w:ind w:left="20"/>
              <w:jc w:val="both"/>
            </w:pPr>
            <w:r>
              <w:rPr>
                <w:rFonts w:ascii="Times New Roman"/>
                <w:b w:val="false"/>
                <w:i w:val="false"/>
                <w:color w:val="000000"/>
                <w:sz w:val="20"/>
              </w:rPr>
              <w:t>
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в тенге, переданные в доверительное управление</w:t>
            </w:r>
          </w:p>
          <w:p>
            <w:pPr>
              <w:spacing w:after="20"/>
              <w:ind w:left="20"/>
              <w:jc w:val="both"/>
            </w:pPr>
            <w:r>
              <w:rPr>
                <w:rFonts w:ascii="Times New Roman"/>
                <w:b w:val="false"/>
                <w:i w:val="false"/>
                <w:color w:val="000000"/>
                <w:sz w:val="20"/>
              </w:rPr>
              <w:t>
иностранным центральным банкам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в СКВ, переданные в доверительное управление</w:t>
            </w:r>
          </w:p>
          <w:p>
            <w:pPr>
              <w:spacing w:after="20"/>
              <w:ind w:left="20"/>
              <w:jc w:val="both"/>
            </w:pPr>
            <w:r>
              <w:rPr>
                <w:rFonts w:ascii="Times New Roman"/>
                <w:b w:val="false"/>
                <w:i w:val="false"/>
                <w:color w:val="000000"/>
                <w:sz w:val="20"/>
              </w:rPr>
              <w:t>
иностранным центральным банкам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в ДВВ, переданные в доверительное управление</w:t>
            </w:r>
          </w:p>
          <w:p>
            <w:pPr>
              <w:spacing w:after="20"/>
              <w:ind w:left="20"/>
              <w:jc w:val="both"/>
            </w:pPr>
            <w:r>
              <w:rPr>
                <w:rFonts w:ascii="Times New Roman"/>
                <w:b w:val="false"/>
                <w:i w:val="false"/>
                <w:color w:val="000000"/>
                <w:sz w:val="20"/>
              </w:rPr>
              <w:t>
иностранным центральным банкам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в тенге, переданные в доверительное управление</w:t>
            </w:r>
          </w:p>
          <w:p>
            <w:pPr>
              <w:spacing w:after="20"/>
              <w:ind w:left="20"/>
              <w:jc w:val="both"/>
            </w:pPr>
            <w:r>
              <w:rPr>
                <w:rFonts w:ascii="Times New Roman"/>
                <w:b w:val="false"/>
                <w:i w:val="false"/>
                <w:color w:val="000000"/>
                <w:sz w:val="20"/>
              </w:rPr>
              <w:t>
банкам-нерезидентам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в СКВ, переданные в доверительное управление</w:t>
            </w:r>
          </w:p>
          <w:p>
            <w:pPr>
              <w:spacing w:after="20"/>
              <w:ind w:left="20"/>
              <w:jc w:val="both"/>
            </w:pPr>
            <w:r>
              <w:rPr>
                <w:rFonts w:ascii="Times New Roman"/>
                <w:b w:val="false"/>
                <w:i w:val="false"/>
                <w:color w:val="000000"/>
                <w:sz w:val="20"/>
              </w:rPr>
              <w:t>
банкам-нерезидентам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в ДВВ, переданные в доверительное управление</w:t>
            </w:r>
          </w:p>
          <w:p>
            <w:pPr>
              <w:spacing w:after="20"/>
              <w:ind w:left="20"/>
              <w:jc w:val="both"/>
            </w:pPr>
            <w:r>
              <w:rPr>
                <w:rFonts w:ascii="Times New Roman"/>
                <w:b w:val="false"/>
                <w:i w:val="false"/>
                <w:color w:val="000000"/>
                <w:sz w:val="20"/>
              </w:rPr>
              <w:t>
банкам-нерезидентам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в тенге, переданные в доверительное управление</w:t>
            </w:r>
          </w:p>
          <w:p>
            <w:pPr>
              <w:spacing w:after="20"/>
              <w:ind w:left="20"/>
              <w:jc w:val="both"/>
            </w:pPr>
            <w:r>
              <w:rPr>
                <w:rFonts w:ascii="Times New Roman"/>
                <w:b w:val="false"/>
                <w:i w:val="false"/>
                <w:color w:val="000000"/>
                <w:sz w:val="20"/>
              </w:rPr>
              <w:t>
финансовым организациям-нерезидентам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в СКВ, переданные в доверительное управление</w:t>
            </w:r>
          </w:p>
          <w:p>
            <w:pPr>
              <w:spacing w:after="20"/>
              <w:ind w:left="20"/>
              <w:jc w:val="both"/>
            </w:pPr>
            <w:r>
              <w:rPr>
                <w:rFonts w:ascii="Times New Roman"/>
                <w:b w:val="false"/>
                <w:i w:val="false"/>
                <w:color w:val="000000"/>
                <w:sz w:val="20"/>
              </w:rPr>
              <w:t>
финансовым организациям-нерезидентам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в ДВВ, переданные в доверительное управление</w:t>
            </w:r>
          </w:p>
          <w:p>
            <w:pPr>
              <w:spacing w:after="20"/>
              <w:ind w:left="20"/>
              <w:jc w:val="both"/>
            </w:pPr>
            <w:r>
              <w:rPr>
                <w:rFonts w:ascii="Times New Roman"/>
                <w:b w:val="false"/>
                <w:i w:val="false"/>
                <w:color w:val="000000"/>
                <w:sz w:val="20"/>
              </w:rPr>
              <w:t>
финансовым организациям-нерезидентам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имеющиеся в наличии для продажи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w:t>
            </w:r>
          </w:p>
          <w:p>
            <w:pPr>
              <w:spacing w:after="20"/>
              <w:ind w:left="20"/>
              <w:jc w:val="both"/>
            </w:pPr>
            <w:r>
              <w:rPr>
                <w:rFonts w:ascii="Times New Roman"/>
                <w:b w:val="false"/>
                <w:i w:val="false"/>
                <w:color w:val="000000"/>
                <w:sz w:val="20"/>
              </w:rPr>
              <w:t>
наличии для продажи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выпущенным Правительством Республики Казахстан,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выпущенным Правительством Республики Казахстан,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выпущенным местными исполнительными органами Республики Казахстан,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выпущенным местными исполнительными органами Республики Казахстан,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выпущенным Национальным Банком Республики Казахстан,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выпущенным Национальным Банком Республики Казахстан,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выпущенным банками-резидентами,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выпущенным банками-резидентами,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выпущенным банками-резидентами,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выпущенным финансовыми организациями-резидентами,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выпущенным финансовыми организациями-резидентами,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выпущенным финансовыми организациями-резидентами,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выпущенным государственными нефинансовыми организациями-резидентами,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выпущенным государственными нефинансовыми организациями-резидентами,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выпущенным государственными нефинансовыми организациями-резидентами,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выпущенным негосударственными нефинансовыми организациями-резидентами,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выпущенным негосударственными нефинансовыми организациями-резидентами,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выпущенным негосударственными нефинансовыми организациями-резидентами,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выпущенным Правительством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выпущенным Правительством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выпущенным местными исполнительными органами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выпущенным местными исполнительными органами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выпущенным иностранными центральными банками,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выпущенным иностранными центральными банками,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выпущенным иностранными центральными банками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выпущенным банками- нерезидентами,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выпущенным банками-нерезидентами,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выпущенным банками-нерезидентами,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выпущенным финансовыми организациями-нерезидентами,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выпущенным финансовыми организациями-нерезидентами,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выпущенным финансовыми организациями-нерезидентами,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выпущенным государственными нефинансовыми организациями иностранного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выпущенным государственными нефинансовыми организациями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выпущенным государственными нефинансовыми организациями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выпущенным негосударственными нефинансовыми организациями иностранного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выпущенным негосударственными нефинансовыми организациями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имеющимся в наличии для продажи, выпущенным негосударственными нефинансовыми организациями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имеющиеся в наличии для продажи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тенге, имеющиеся в наличии для продажи, выпущенные</w:t>
            </w:r>
          </w:p>
          <w:p>
            <w:pPr>
              <w:spacing w:after="20"/>
              <w:ind w:left="20"/>
              <w:jc w:val="both"/>
            </w:pPr>
            <w:r>
              <w:rPr>
                <w:rFonts w:ascii="Times New Roman"/>
                <w:b w:val="false"/>
                <w:i w:val="false"/>
                <w:color w:val="000000"/>
                <w:sz w:val="20"/>
              </w:rPr>
              <w:t>
Правительством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СКВ, имеющиеся в наличии для продажи, выпущенные</w:t>
            </w:r>
          </w:p>
          <w:p>
            <w:pPr>
              <w:spacing w:after="20"/>
              <w:ind w:left="20"/>
              <w:jc w:val="both"/>
            </w:pPr>
            <w:r>
              <w:rPr>
                <w:rFonts w:ascii="Times New Roman"/>
                <w:b w:val="false"/>
                <w:i w:val="false"/>
                <w:color w:val="000000"/>
                <w:sz w:val="20"/>
              </w:rPr>
              <w:t>
Правительством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тенге, имеющиеся в наличии для продажи, выпущенные</w:t>
            </w:r>
          </w:p>
          <w:p>
            <w:pPr>
              <w:spacing w:after="20"/>
              <w:ind w:left="20"/>
              <w:jc w:val="both"/>
            </w:pPr>
            <w:r>
              <w:rPr>
                <w:rFonts w:ascii="Times New Roman"/>
                <w:b w:val="false"/>
                <w:i w:val="false"/>
                <w:color w:val="000000"/>
                <w:sz w:val="20"/>
              </w:rPr>
              <w:t>
местными исполнительными органами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СКВ, имеющиеся в наличии для продажи, выпущенные</w:t>
            </w:r>
          </w:p>
          <w:p>
            <w:pPr>
              <w:spacing w:after="20"/>
              <w:ind w:left="20"/>
              <w:jc w:val="both"/>
            </w:pPr>
            <w:r>
              <w:rPr>
                <w:rFonts w:ascii="Times New Roman"/>
                <w:b w:val="false"/>
                <w:i w:val="false"/>
                <w:color w:val="000000"/>
                <w:sz w:val="20"/>
              </w:rPr>
              <w:t>
местными исполнительными органами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тенге, имеющиеся в наличии для продажи, выпущенные</w:t>
            </w:r>
          </w:p>
          <w:p>
            <w:pPr>
              <w:spacing w:after="20"/>
              <w:ind w:left="20"/>
              <w:jc w:val="both"/>
            </w:pPr>
            <w:r>
              <w:rPr>
                <w:rFonts w:ascii="Times New Roman"/>
                <w:b w:val="false"/>
                <w:i w:val="false"/>
                <w:color w:val="000000"/>
                <w:sz w:val="20"/>
              </w:rPr>
              <w:t>
Национальным Банком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СКВ, имеющиеся в наличии для продажи, выпущенные</w:t>
            </w:r>
          </w:p>
          <w:p>
            <w:pPr>
              <w:spacing w:after="20"/>
              <w:ind w:left="20"/>
              <w:jc w:val="both"/>
            </w:pPr>
            <w:r>
              <w:rPr>
                <w:rFonts w:ascii="Times New Roman"/>
                <w:b w:val="false"/>
                <w:i w:val="false"/>
                <w:color w:val="000000"/>
                <w:sz w:val="20"/>
              </w:rPr>
              <w:t>
Национальным Банком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тенге, имеющиеся в наличии для продажи, выпущенные</w:t>
            </w:r>
          </w:p>
          <w:p>
            <w:pPr>
              <w:spacing w:after="20"/>
              <w:ind w:left="20"/>
              <w:jc w:val="both"/>
            </w:pPr>
            <w:r>
              <w:rPr>
                <w:rFonts w:ascii="Times New Roman"/>
                <w:b w:val="false"/>
                <w:i w:val="false"/>
                <w:color w:val="000000"/>
                <w:sz w:val="20"/>
              </w:rPr>
              <w:t>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СКВ, имеющиеся в наличии для продажи, выпущенные</w:t>
            </w:r>
          </w:p>
          <w:p>
            <w:pPr>
              <w:spacing w:after="20"/>
              <w:ind w:left="20"/>
              <w:jc w:val="both"/>
            </w:pPr>
            <w:r>
              <w:rPr>
                <w:rFonts w:ascii="Times New Roman"/>
                <w:b w:val="false"/>
                <w:i w:val="false"/>
                <w:color w:val="000000"/>
                <w:sz w:val="20"/>
              </w:rPr>
              <w:t>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ДВВ, имеющиеся в наличии для продажи, выпущенные</w:t>
            </w:r>
          </w:p>
          <w:p>
            <w:pPr>
              <w:spacing w:after="20"/>
              <w:ind w:left="20"/>
              <w:jc w:val="both"/>
            </w:pPr>
            <w:r>
              <w:rPr>
                <w:rFonts w:ascii="Times New Roman"/>
                <w:b w:val="false"/>
                <w:i w:val="false"/>
                <w:color w:val="000000"/>
                <w:sz w:val="20"/>
              </w:rPr>
              <w:t>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тенге, имеющиеся в наличии для продажи, выпущенные</w:t>
            </w:r>
          </w:p>
          <w:p>
            <w:pPr>
              <w:spacing w:after="20"/>
              <w:ind w:left="20"/>
              <w:jc w:val="both"/>
            </w:pPr>
            <w:r>
              <w:rPr>
                <w:rFonts w:ascii="Times New Roman"/>
                <w:b w:val="false"/>
                <w:i w:val="false"/>
                <w:color w:val="000000"/>
                <w:sz w:val="20"/>
              </w:rPr>
              <w:t>
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СКВ, имеющиеся в наличии для продажи, выпущенные</w:t>
            </w:r>
          </w:p>
          <w:p>
            <w:pPr>
              <w:spacing w:after="20"/>
              <w:ind w:left="20"/>
              <w:jc w:val="both"/>
            </w:pPr>
            <w:r>
              <w:rPr>
                <w:rFonts w:ascii="Times New Roman"/>
                <w:b w:val="false"/>
                <w:i w:val="false"/>
                <w:color w:val="000000"/>
                <w:sz w:val="20"/>
              </w:rPr>
              <w:t>
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ДВВ, имеющиеся в наличии для продажи, выпущенные</w:t>
            </w:r>
          </w:p>
          <w:p>
            <w:pPr>
              <w:spacing w:after="20"/>
              <w:ind w:left="20"/>
              <w:jc w:val="both"/>
            </w:pPr>
            <w:r>
              <w:rPr>
                <w:rFonts w:ascii="Times New Roman"/>
                <w:b w:val="false"/>
                <w:i w:val="false"/>
                <w:color w:val="000000"/>
                <w:sz w:val="20"/>
              </w:rPr>
              <w:t>
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тенге, имеющиеся в наличии для продажи, выпущенные</w:t>
            </w:r>
          </w:p>
          <w:p>
            <w:pPr>
              <w:spacing w:after="20"/>
              <w:ind w:left="20"/>
              <w:jc w:val="both"/>
            </w:pPr>
            <w:r>
              <w:rPr>
                <w:rFonts w:ascii="Times New Roman"/>
                <w:b w:val="false"/>
                <w:i w:val="false"/>
                <w:color w:val="000000"/>
                <w:sz w:val="20"/>
              </w:rPr>
              <w:t>
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СКВ, имеющиеся в наличии для продажи, выпущенные</w:t>
            </w:r>
          </w:p>
          <w:p>
            <w:pPr>
              <w:spacing w:after="20"/>
              <w:ind w:left="20"/>
              <w:jc w:val="both"/>
            </w:pPr>
            <w:r>
              <w:rPr>
                <w:rFonts w:ascii="Times New Roman"/>
                <w:b w:val="false"/>
                <w:i w:val="false"/>
                <w:color w:val="000000"/>
                <w:sz w:val="20"/>
              </w:rPr>
              <w:t>
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ДВВ, имеющиеся в наличии для продажи, выпущенные</w:t>
            </w:r>
          </w:p>
          <w:p>
            <w:pPr>
              <w:spacing w:after="20"/>
              <w:ind w:left="20"/>
              <w:jc w:val="both"/>
            </w:pPr>
            <w:r>
              <w:rPr>
                <w:rFonts w:ascii="Times New Roman"/>
                <w:b w:val="false"/>
                <w:i w:val="false"/>
                <w:color w:val="000000"/>
                <w:sz w:val="20"/>
              </w:rPr>
              <w:t>
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тенге, имеющиеся в наличии для продажи, выпущенные</w:t>
            </w:r>
          </w:p>
          <w:p>
            <w:pPr>
              <w:spacing w:after="20"/>
              <w:ind w:left="20"/>
              <w:jc w:val="both"/>
            </w:pPr>
            <w:r>
              <w:rPr>
                <w:rFonts w:ascii="Times New Roman"/>
                <w:b w:val="false"/>
                <w:i w:val="false"/>
                <w:color w:val="000000"/>
                <w:sz w:val="20"/>
              </w:rPr>
              <w:t>
негосударственными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СКВ, имеющиеся в наличии для продажи, выпущенные</w:t>
            </w:r>
          </w:p>
          <w:p>
            <w:pPr>
              <w:spacing w:after="20"/>
              <w:ind w:left="20"/>
              <w:jc w:val="both"/>
            </w:pPr>
            <w:r>
              <w:rPr>
                <w:rFonts w:ascii="Times New Roman"/>
                <w:b w:val="false"/>
                <w:i w:val="false"/>
                <w:color w:val="000000"/>
                <w:sz w:val="20"/>
              </w:rPr>
              <w:t>
негосударственными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ДВВ, имеющиеся в наличии для продажи, выпущенные</w:t>
            </w:r>
          </w:p>
          <w:p>
            <w:pPr>
              <w:spacing w:after="20"/>
              <w:ind w:left="20"/>
              <w:jc w:val="both"/>
            </w:pPr>
            <w:r>
              <w:rPr>
                <w:rFonts w:ascii="Times New Roman"/>
                <w:b w:val="false"/>
                <w:i w:val="false"/>
                <w:color w:val="000000"/>
                <w:sz w:val="20"/>
              </w:rPr>
              <w:t>
негосударственными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СКВ, имеющиеся в наличии для продажи, выпущенные</w:t>
            </w:r>
          </w:p>
          <w:p>
            <w:pPr>
              <w:spacing w:after="20"/>
              <w:ind w:left="20"/>
              <w:jc w:val="both"/>
            </w:pPr>
            <w:r>
              <w:rPr>
                <w:rFonts w:ascii="Times New Roman"/>
                <w:b w:val="false"/>
                <w:i w:val="false"/>
                <w:color w:val="000000"/>
                <w:sz w:val="20"/>
              </w:rPr>
              <w:t>
Правительством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ДВВ, имеющиеся в наличии для продажи, выпущенные</w:t>
            </w:r>
          </w:p>
          <w:p>
            <w:pPr>
              <w:spacing w:after="20"/>
              <w:ind w:left="20"/>
              <w:jc w:val="both"/>
            </w:pPr>
            <w:r>
              <w:rPr>
                <w:rFonts w:ascii="Times New Roman"/>
                <w:b w:val="false"/>
                <w:i w:val="false"/>
                <w:color w:val="000000"/>
                <w:sz w:val="20"/>
              </w:rPr>
              <w:t>
Правительством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СКВ, имеющиеся в наличии для продажи, выпущенные</w:t>
            </w:r>
          </w:p>
          <w:p>
            <w:pPr>
              <w:spacing w:after="20"/>
              <w:ind w:left="20"/>
              <w:jc w:val="both"/>
            </w:pPr>
            <w:r>
              <w:rPr>
                <w:rFonts w:ascii="Times New Roman"/>
                <w:b w:val="false"/>
                <w:i w:val="false"/>
                <w:color w:val="000000"/>
                <w:sz w:val="20"/>
              </w:rPr>
              <w:t>
местными исполнительными органами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ДВВ, имеющиеся в наличии для продажи, выпущенные</w:t>
            </w:r>
          </w:p>
          <w:p>
            <w:pPr>
              <w:spacing w:after="20"/>
              <w:ind w:left="20"/>
              <w:jc w:val="both"/>
            </w:pPr>
            <w:r>
              <w:rPr>
                <w:rFonts w:ascii="Times New Roman"/>
                <w:b w:val="false"/>
                <w:i w:val="false"/>
                <w:color w:val="000000"/>
                <w:sz w:val="20"/>
              </w:rPr>
              <w:t>
местными исполнительными органами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тенге, имеющиеся в наличии для продажи, выпущенные</w:t>
            </w:r>
          </w:p>
          <w:p>
            <w:pPr>
              <w:spacing w:after="20"/>
              <w:ind w:left="20"/>
              <w:jc w:val="both"/>
            </w:pPr>
            <w:r>
              <w:rPr>
                <w:rFonts w:ascii="Times New Roman"/>
                <w:b w:val="false"/>
                <w:i w:val="false"/>
                <w:color w:val="000000"/>
                <w:sz w:val="20"/>
              </w:rPr>
              <w:t>
иностранными центральными банками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СКВ, имеющиеся в наличии для продажи, выпущенные</w:t>
            </w:r>
          </w:p>
          <w:p>
            <w:pPr>
              <w:spacing w:after="20"/>
              <w:ind w:left="20"/>
              <w:jc w:val="both"/>
            </w:pPr>
            <w:r>
              <w:rPr>
                <w:rFonts w:ascii="Times New Roman"/>
                <w:b w:val="false"/>
                <w:i w:val="false"/>
                <w:color w:val="000000"/>
                <w:sz w:val="20"/>
              </w:rPr>
              <w:t>
иностранными центральными банками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ДВВ, имеющиеся в наличии для продажи, выпущенные</w:t>
            </w:r>
          </w:p>
          <w:p>
            <w:pPr>
              <w:spacing w:after="20"/>
              <w:ind w:left="20"/>
              <w:jc w:val="both"/>
            </w:pPr>
            <w:r>
              <w:rPr>
                <w:rFonts w:ascii="Times New Roman"/>
                <w:b w:val="false"/>
                <w:i w:val="false"/>
                <w:color w:val="000000"/>
                <w:sz w:val="20"/>
              </w:rPr>
              <w:t>
иностранными центральными банками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тенге, имеющиеся в наличии для продажи, выпущенные</w:t>
            </w:r>
          </w:p>
          <w:p>
            <w:pPr>
              <w:spacing w:after="20"/>
              <w:ind w:left="20"/>
              <w:jc w:val="both"/>
            </w:pPr>
            <w:r>
              <w:rPr>
                <w:rFonts w:ascii="Times New Roman"/>
                <w:b w:val="false"/>
                <w:i w:val="false"/>
                <w:color w:val="000000"/>
                <w:sz w:val="20"/>
              </w:rPr>
              <w:t>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СКВ, имеющиеся в наличии для продажи, выпущенные</w:t>
            </w:r>
          </w:p>
          <w:p>
            <w:pPr>
              <w:spacing w:after="20"/>
              <w:ind w:left="20"/>
              <w:jc w:val="both"/>
            </w:pPr>
            <w:r>
              <w:rPr>
                <w:rFonts w:ascii="Times New Roman"/>
                <w:b w:val="false"/>
                <w:i w:val="false"/>
                <w:color w:val="000000"/>
                <w:sz w:val="20"/>
              </w:rPr>
              <w:t>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ДВВ, имеющиеся в наличии для продажи, выпущенные</w:t>
            </w:r>
          </w:p>
          <w:p>
            <w:pPr>
              <w:spacing w:after="20"/>
              <w:ind w:left="20"/>
              <w:jc w:val="both"/>
            </w:pPr>
            <w:r>
              <w:rPr>
                <w:rFonts w:ascii="Times New Roman"/>
                <w:b w:val="false"/>
                <w:i w:val="false"/>
                <w:color w:val="000000"/>
                <w:sz w:val="20"/>
              </w:rPr>
              <w:t>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тенге, имеющиеся в наличии для продажи, выпущенные</w:t>
            </w:r>
          </w:p>
          <w:p>
            <w:pPr>
              <w:spacing w:after="20"/>
              <w:ind w:left="20"/>
              <w:jc w:val="both"/>
            </w:pPr>
            <w:r>
              <w:rPr>
                <w:rFonts w:ascii="Times New Roman"/>
                <w:b w:val="false"/>
                <w:i w:val="false"/>
                <w:color w:val="000000"/>
                <w:sz w:val="20"/>
              </w:rPr>
              <w:t>
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СКВ, имеющиеся в наличии для продажи, выпущенные</w:t>
            </w:r>
          </w:p>
          <w:p>
            <w:pPr>
              <w:spacing w:after="20"/>
              <w:ind w:left="20"/>
              <w:jc w:val="both"/>
            </w:pPr>
            <w:r>
              <w:rPr>
                <w:rFonts w:ascii="Times New Roman"/>
                <w:b w:val="false"/>
                <w:i w:val="false"/>
                <w:color w:val="000000"/>
                <w:sz w:val="20"/>
              </w:rPr>
              <w:t>
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ДВВ, имеющиеся в наличии для продажи, выпущенные</w:t>
            </w:r>
          </w:p>
          <w:p>
            <w:pPr>
              <w:spacing w:after="20"/>
              <w:ind w:left="20"/>
              <w:jc w:val="both"/>
            </w:pPr>
            <w:r>
              <w:rPr>
                <w:rFonts w:ascii="Times New Roman"/>
                <w:b w:val="false"/>
                <w:i w:val="false"/>
                <w:color w:val="000000"/>
                <w:sz w:val="20"/>
              </w:rPr>
              <w:t>
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тенге, имеющиеся в наличии для продажи, выпущенные</w:t>
            </w:r>
          </w:p>
          <w:p>
            <w:pPr>
              <w:spacing w:after="20"/>
              <w:ind w:left="20"/>
              <w:jc w:val="both"/>
            </w:pPr>
            <w:r>
              <w:rPr>
                <w:rFonts w:ascii="Times New Roman"/>
                <w:b w:val="false"/>
                <w:i w:val="false"/>
                <w:color w:val="000000"/>
                <w:sz w:val="20"/>
              </w:rPr>
              <w:t>
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СКВ, имеющиеся в наличии для продажи, выпущенные</w:t>
            </w:r>
          </w:p>
          <w:p>
            <w:pPr>
              <w:spacing w:after="20"/>
              <w:ind w:left="20"/>
              <w:jc w:val="both"/>
            </w:pPr>
            <w:r>
              <w:rPr>
                <w:rFonts w:ascii="Times New Roman"/>
                <w:b w:val="false"/>
                <w:i w:val="false"/>
                <w:color w:val="000000"/>
                <w:sz w:val="20"/>
              </w:rPr>
              <w:t>
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ДВВ, имеющиеся в наличии для продажи, выпущенные</w:t>
            </w:r>
          </w:p>
          <w:p>
            <w:pPr>
              <w:spacing w:after="20"/>
              <w:ind w:left="20"/>
              <w:jc w:val="both"/>
            </w:pPr>
            <w:r>
              <w:rPr>
                <w:rFonts w:ascii="Times New Roman"/>
                <w:b w:val="false"/>
                <w:i w:val="false"/>
                <w:color w:val="000000"/>
                <w:sz w:val="20"/>
              </w:rPr>
              <w:t>
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тенге, имеющиеся в наличии для продажи, выпущенные</w:t>
            </w:r>
          </w:p>
          <w:p>
            <w:pPr>
              <w:spacing w:after="20"/>
              <w:ind w:left="20"/>
              <w:jc w:val="both"/>
            </w:pPr>
            <w:r>
              <w:rPr>
                <w:rFonts w:ascii="Times New Roman"/>
                <w:b w:val="false"/>
                <w:i w:val="false"/>
                <w:color w:val="000000"/>
                <w:sz w:val="20"/>
              </w:rPr>
              <w:t>
негосударственными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СКВ, имеющиеся в наличии для продажи, выпущенные</w:t>
            </w:r>
          </w:p>
          <w:p>
            <w:pPr>
              <w:spacing w:after="20"/>
              <w:ind w:left="20"/>
              <w:jc w:val="both"/>
            </w:pPr>
            <w:r>
              <w:rPr>
                <w:rFonts w:ascii="Times New Roman"/>
                <w:b w:val="false"/>
                <w:i w:val="false"/>
                <w:color w:val="000000"/>
                <w:sz w:val="20"/>
              </w:rPr>
              <w:t>
негосударственными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ДВВ, имеющиеся в наличии для продажи, выпущенные</w:t>
            </w:r>
          </w:p>
          <w:p>
            <w:pPr>
              <w:spacing w:after="20"/>
              <w:ind w:left="20"/>
              <w:jc w:val="both"/>
            </w:pPr>
            <w:r>
              <w:rPr>
                <w:rFonts w:ascii="Times New Roman"/>
                <w:b w:val="false"/>
                <w:i w:val="false"/>
                <w:color w:val="000000"/>
                <w:sz w:val="20"/>
              </w:rPr>
              <w:t>
негосударственными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имеющимся в наличии для продажи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тенге, имеющимся в наличии для продажи, выпущенным Правительством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СКВ, имеющимся в наличии для продажи, выпущенным Правительством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тенге, имеющимся в наличии для продажи, выпущенным местными исполнительными органами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СКВ, имеющимся в наличии для продажи, выпущенным местными исполнительными органами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тенге, имеющимся в наличии для продажи, выпущенным Национальным Банком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СКВ, имеющимся в наличии для продажи, выпущенным Национальным Банком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тенге, имеющимся в наличии для продажи, выпущенным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СКВ, имеющимся в наличии для продажи, выпущенным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ДВВ, имеющимся в наличии для продажи, выпущенным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тенге, имеющимся в наличии для продажи, выпущенным 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СКВ, имеющимся в наличии для продажи, выпущенным 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ДВВ, имеющимся в наличии для продажи, выпущенным 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тенге, имеющимся в наличии для продажи, выпущенным 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СКВ, имеющимся в наличии для продажи, выпущенным 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ДВВ, имеющимся в наличии для продажи, выпущенным 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тенге, имеющимся в наличии для продажи, выпущенным негосударственными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СКВ, имеющимся в наличии для продажи, выпущенным негосударственными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ДВВ, имеющимся в наличии для продажи, выпущенным негосударственными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СКВ, имеющимся в наличии для продажи, выпущенным Правительством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ДВВ, имеющимся в наличии для продажи, выпущенным Правительством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СКВ, имеющимся в наличии для продажи, выпущенным местными исполнительными органами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ДВВ, имеющимся в наличии для продажи, выпущенным местными исполнительными органами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тенге, имеющимся в наличии для продажи, выпущенным иностранными центральными банками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СКВ, имеющимся в наличии для продажи, выпущенным иностранными центральными банками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ДВВ, имеющимся в наличии для продажи, выпущенным иностранными центральными банками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тенге, имеющимся в наличии для продажи, выпущенным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СКВ, имеющимся в наличии для продажи, выпущенным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ДВВ, имеющимся в наличии для продажи, выпущенным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тенге, имеющимся в наличии для продажи, выпущенным 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СКВ, имеющимся в наличии для продажи, выпущенным 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ДВВ, имеющимся в наличии для продажи, выпущенным 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тенге, имеющимся в наличии для продажи, выпущенным 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СКВ, имеющимся в наличии для продажи, выпущенным 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ДВВ, имеющимся в наличии для продажи, выпущенным 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тенге, имеющимся в наличии для продажи, выпущенным негосударственными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СКВ, имеющимся в наличии для продажи, выпущенным негосударственными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ДВВ, имеющимся в наличии для продажи, выпущенным негосударственными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имеющимся в наличии для продажи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тенге, имеющимся в наличии для продажи, выпущенным Правительством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СКВ, имеющимся в наличии для продажи, выпущенным Правительством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тенге, имеющимся в наличии для продажи, выпущенным местными исполнительными органами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СКВ, имеющимся в наличии для продажи, выпущенным местными исполнительными органами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тенге, имеющимся в наличии для продажи, выпущенным Национальным Банком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СКВ, имеющимся в наличии для продажи, выпущенным Национальным Банком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тенге, имеющимся в наличии для продажи, выпущенным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СКВ, имеющимся в наличии для продажи, выпущенным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ДВВ, имеющимся в наличии для продажи, выпущенным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тенге, имеющимся в наличии для продажи, выпущенным 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СКВ, имеющимся в наличии для продажи, выпущенным 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ДВВ, имеющимся в наличии для продажи, выпущенным 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тенге, имеющимся в наличии для продажи, выпущенным 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СКВ, имеющимся в наличии для продажи, выпущенным 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ДВВ, имеющимся в наличии для продажи, выпущенным 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тенге, имеющимся в наличии для продажи, выпущенным негосударственными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СКВ, имеющимся в наличии для продажи, выпущенным негосударственными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ДВВ, имеющимся в наличии для продажи, выпущенным негосударственными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СКВ, имеющимся в наличии для продажи, выпущенным Правительством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ДВВ, имеющимся в наличии для продажи, выпущенным Правительством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СКВ, имеющимся в наличии для продажи, выпущенным местными исполнительными органами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ДВВ, имеющимся в наличии для продажи, выпущенным местными исполнительными органами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тенге, имеющимся в наличии для продажи, выпущенным иностранными центральными банками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СКВ, имеющимся в наличии для продажи, выпущенным иностранными центральными банками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ДВВ, имеющимся в наличии для продажи, выпущенным иностранными центральными банками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тенге, имеющимся в наличии для продажи, выпущенным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СКВ, имеющимся в наличии для продажи, выпущенным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ДВВ, имеющимся в наличии для продажи, выпущенным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тенге, имеющимся в наличии для продажи, выпущенным 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СКВ, имеющимся в наличии для продажи, выпущенным 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ДВВ, имеющимся в наличии для продажи, выпущенным 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тенге, имеющимся в наличии для продажи, выпущенным 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СКВ, имеющимся в наличии для продажи, выпущенным 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ДВВ, имеющимся в наличии для продажи, выпущенным 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тенге, имеющимся в наличии для продажи, выпущенным негосударственными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СКВ, имеющимся в наличии для продажи, выпущенным негосударственными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ДВВ, имеющимся в наличии для продажи, выпущенным негосударственными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w:t>
            </w:r>
          </w:p>
          <w:p>
            <w:pPr>
              <w:spacing w:after="20"/>
              <w:ind w:left="20"/>
              <w:jc w:val="both"/>
            </w:pPr>
            <w:r>
              <w:rPr>
                <w:rFonts w:ascii="Times New Roman"/>
                <w:b w:val="false"/>
                <w:i w:val="false"/>
                <w:color w:val="000000"/>
                <w:sz w:val="20"/>
              </w:rPr>
              <w:t>
имеющихся в наличии для продажи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тенге, имеющихся в наличии для продажи, выпущенных Правительством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СКВ, имеющихся в наличии для продажи, выпущенных Правительством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тенге, имеющихся в наличии для продажи, выпущенных местными исполнительными органами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СКВ, имеющихся в наличии для продажи, выпущенных местными исполнительными органами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тенге, имеющихся в наличии для продажи, выпущенных Национальным Банком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СКВ, имеющихся в наличии для продажи, выпущенных Национальным Банком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тенге, имеющихся в наличии для продажи, выпущенных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СКВ, имеющихся в наличии для продажи, выпущенных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ДВВ, имеющихся в наличии для продажи, выпущенных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тенге, имеющихся в наличии для продажи, выпущенных 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СКВ, имеющихся в наличии для продажи, выпущенных 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ДВВ, имеющихся в наличии для продажи, выпущенных 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тенге, имеющихся в наличии для продажи, выпущенных 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СКВ, имеющихся в наличии для продажи, выпущенных 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ДВВ, имеющихся в наличии для продажи, выпущенных 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тенге, имеющихся в наличии для продажи, выпущенных негосударственными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СКВ, имеющихся в наличии для продажи, выпущенных негосударственными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ДВВ, имеющихся в наличии для продажи, выпущенных негосударственными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СКВ, имеющихся в наличии для продажи, выпущенных Правительством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ДВВ, имеющихся в наличии для продажи, выпущенных Правительством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СКВ, имеющихся в наличии для продажи, выпущенных местными исполнительными органами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ДВВ, имеющихся в наличии для продажи, выпущенных местными исполнительными органами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тенге, имеющихся в наличии для продажи, выпущенных иностранными центральными банками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СКВ, имеющихся в наличии для продажи, выпущенных иностранными центральными банками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ДВВ, имеющихся в наличии для продажи, выпущенных иностранными центральными банками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тенге, имеющихся в наличии для продажи, выпущенных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СКВ, имеющихся в наличии для продажи, выпущенных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ДВВ, имеющихся в наличии для продажи, выпущенных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тенге, имеющихся в наличии для продажи, выпущенных 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СКВ, имеющихся в наличии для продажи, выпущенных 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ДВВ, имеющихся в наличии для продажи, выпущенных 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тенге, имеющихся в наличии для продажи, выпущенных 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СКВ, имеющихся в наличии для продажи, выпущенных 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ДВВ, имеющихся в наличии для продажи, выпущенных 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тенге, имеющихся в наличии для продажи, выпущенных негосударственными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СКВ, имеющихся в наличии для продажи, выпущенных негосударственными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справедливой стоимости ценных бумаг в ДВВ, имеющихся в наличии для продажи, выпущенных негосударственными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w:t>
            </w:r>
          </w:p>
          <w:p>
            <w:pPr>
              <w:spacing w:after="20"/>
              <w:ind w:left="20"/>
              <w:jc w:val="both"/>
            </w:pPr>
            <w:r>
              <w:rPr>
                <w:rFonts w:ascii="Times New Roman"/>
                <w:b w:val="false"/>
                <w:i w:val="false"/>
                <w:color w:val="000000"/>
                <w:sz w:val="20"/>
              </w:rPr>
              <w:t>
имеющихся в наличии для продажи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тенге, имеющихся в наличии для продажи, выпущенных Правительством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СКВ, имеющихся в наличии для продажи, выпущенных Правительством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тенге, имеющихся в наличии для продажи, выпущенных местными исполнительными органами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СКВ, имеющихся в наличии для продажи, выпущенных местными исполнительными органами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тенге, имеющихся в наличии для продажи, выпущенных Национальным Банком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СКВ, имеющихся в наличии для продажи, выпущенных Национальным Банком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тенге, имеющихся в наличии для продажи, выпущенных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СКВ, имеющихся в наличии для продажи, выпущенных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ДВВ, имеющихся в наличии для продажи, выпущенных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тенге, имеющихся в наличии для продажи, выпущенных 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СКВ, имеющихся в наличии для продажи, выпущенных 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ДВВ, имеющихся в наличии для продажи, выпущенных 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тенге, имеющихся в наличии для продажи, выпущенных 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СКВ, имеющихся в наличии для продажи, выпущенных 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ДВВ, имеющихся в наличии для продажи, выпущенных 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тенге, имеющихся в наличии для продажи, выпущенных негосударственными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СКВ, имеющихся в наличии для продажи, выпущенных негосударственными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ДВВ, имеющихся в наличии для продажи, выпущенных негосударственными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СКВ, имеющихся в наличии для продажи, выпущенных Правительством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ДВВ, имеющихся в наличии для продажи, выпущенных Правительством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СКВ, имеющихся в наличии для продажи, выпущенных местными исполнительными органами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ДВВ, имеющихся в наличии для продажи, выпущенных местными исполнительными органами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тенге, имеющихся в наличии для продажи, выпущенных иностранными центральными банками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СКВ, имеющихся в наличии для продажи, выпущенных иностранными центральными банками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ДВВ, имеющихся в наличии для продажи, выпущенных иностранными центральными банками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тенге, имеющихся в наличии для продажи, выпущенных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СКВ, имеющихся в наличии для продажи, выпущенных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ДВВ, имеющихся в наличии для продажи, выпущенных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тенге, имеющихся в наличии для продажи, выпущенных 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СКВ, имеющихся в наличии для продажи, выпущенных 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ДВВ, имеющихся в наличии для продажи, выпущенных 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тенге, имеющихся в наличии для продажи, выпущенных 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СКВ, имеющихся в наличии для продажи, выпущенных 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ДВВ, имеющихся в наличии для продажи, выпущенных 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тенге, имеющихся в наличии для продажи, выпущенных негосударственными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СКВ, имеющихся в наличии для продажи, выпущенных негосударственными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справедливой стоимости ценных бумаг в ДВВ, имеющихся в наличии для продажи, выпущенных негосударственными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имеющимся в наличии для</w:t>
            </w:r>
          </w:p>
          <w:p>
            <w:pPr>
              <w:spacing w:after="20"/>
              <w:ind w:left="20"/>
              <w:jc w:val="both"/>
            </w:pPr>
            <w:r>
              <w:rPr>
                <w:rFonts w:ascii="Times New Roman"/>
                <w:b w:val="false"/>
                <w:i w:val="false"/>
                <w:color w:val="000000"/>
                <w:sz w:val="20"/>
              </w:rPr>
              <w:t>
продажи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имеющимся в наличии для</w:t>
            </w:r>
          </w:p>
          <w:p>
            <w:pPr>
              <w:spacing w:after="20"/>
              <w:ind w:left="20"/>
              <w:jc w:val="both"/>
            </w:pPr>
            <w:r>
              <w:rPr>
                <w:rFonts w:ascii="Times New Roman"/>
                <w:b w:val="false"/>
                <w:i w:val="false"/>
                <w:color w:val="000000"/>
                <w:sz w:val="20"/>
              </w:rPr>
              <w:t>
продажи, выпущенным Правительством Республики Казахстан,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имеющимся в наличии для</w:t>
            </w:r>
          </w:p>
          <w:p>
            <w:pPr>
              <w:spacing w:after="20"/>
              <w:ind w:left="20"/>
              <w:jc w:val="both"/>
            </w:pPr>
            <w:r>
              <w:rPr>
                <w:rFonts w:ascii="Times New Roman"/>
                <w:b w:val="false"/>
                <w:i w:val="false"/>
                <w:color w:val="000000"/>
                <w:sz w:val="20"/>
              </w:rPr>
              <w:t>
продажи, выпущенным Правительством Республики Казахстан,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имеющимся в наличии для</w:t>
            </w:r>
          </w:p>
          <w:p>
            <w:pPr>
              <w:spacing w:after="20"/>
              <w:ind w:left="20"/>
              <w:jc w:val="both"/>
            </w:pPr>
            <w:r>
              <w:rPr>
                <w:rFonts w:ascii="Times New Roman"/>
                <w:b w:val="false"/>
                <w:i w:val="false"/>
                <w:color w:val="000000"/>
                <w:sz w:val="20"/>
              </w:rPr>
              <w:t>
продажи, выпущенным местными исполнительными органами Республики</w:t>
            </w:r>
          </w:p>
          <w:p>
            <w:pPr>
              <w:spacing w:after="20"/>
              <w:ind w:left="20"/>
              <w:jc w:val="both"/>
            </w:pPr>
            <w:r>
              <w:rPr>
                <w:rFonts w:ascii="Times New Roman"/>
                <w:b w:val="false"/>
                <w:i w:val="false"/>
                <w:color w:val="000000"/>
                <w:sz w:val="20"/>
              </w:rPr>
              <w:t>
Казахстан,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имеющимся в наличии для</w:t>
            </w:r>
          </w:p>
          <w:p>
            <w:pPr>
              <w:spacing w:after="20"/>
              <w:ind w:left="20"/>
              <w:jc w:val="both"/>
            </w:pPr>
            <w:r>
              <w:rPr>
                <w:rFonts w:ascii="Times New Roman"/>
                <w:b w:val="false"/>
                <w:i w:val="false"/>
                <w:color w:val="000000"/>
                <w:sz w:val="20"/>
              </w:rPr>
              <w:t>
продажи, выпущенным местными исполнительными органами Республики</w:t>
            </w:r>
          </w:p>
          <w:p>
            <w:pPr>
              <w:spacing w:after="20"/>
              <w:ind w:left="20"/>
              <w:jc w:val="both"/>
            </w:pPr>
            <w:r>
              <w:rPr>
                <w:rFonts w:ascii="Times New Roman"/>
                <w:b w:val="false"/>
                <w:i w:val="false"/>
                <w:color w:val="000000"/>
                <w:sz w:val="20"/>
              </w:rPr>
              <w:t>
Казахстан,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имеющимся в наличии для</w:t>
            </w:r>
          </w:p>
          <w:p>
            <w:pPr>
              <w:spacing w:after="20"/>
              <w:ind w:left="20"/>
              <w:jc w:val="both"/>
            </w:pPr>
            <w:r>
              <w:rPr>
                <w:rFonts w:ascii="Times New Roman"/>
                <w:b w:val="false"/>
                <w:i w:val="false"/>
                <w:color w:val="000000"/>
                <w:sz w:val="20"/>
              </w:rPr>
              <w:t>
продажи, выпущенным Национальным Банком Республики Казахстан,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имеющимся в наличии для</w:t>
            </w:r>
          </w:p>
          <w:p>
            <w:pPr>
              <w:spacing w:after="20"/>
              <w:ind w:left="20"/>
              <w:jc w:val="both"/>
            </w:pPr>
            <w:r>
              <w:rPr>
                <w:rFonts w:ascii="Times New Roman"/>
                <w:b w:val="false"/>
                <w:i w:val="false"/>
                <w:color w:val="000000"/>
                <w:sz w:val="20"/>
              </w:rPr>
              <w:t>
продажи, выпущенным Национальным Банком Республики Казахстан,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имеющимся в наличии для</w:t>
            </w:r>
          </w:p>
          <w:p>
            <w:pPr>
              <w:spacing w:after="20"/>
              <w:ind w:left="20"/>
              <w:jc w:val="both"/>
            </w:pPr>
            <w:r>
              <w:rPr>
                <w:rFonts w:ascii="Times New Roman"/>
                <w:b w:val="false"/>
                <w:i w:val="false"/>
                <w:color w:val="000000"/>
                <w:sz w:val="20"/>
              </w:rPr>
              <w:t>
продажи, выпущенным банками-резидентами,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имеющимся в наличии для</w:t>
            </w:r>
          </w:p>
          <w:p>
            <w:pPr>
              <w:spacing w:after="20"/>
              <w:ind w:left="20"/>
              <w:jc w:val="both"/>
            </w:pPr>
            <w:r>
              <w:rPr>
                <w:rFonts w:ascii="Times New Roman"/>
                <w:b w:val="false"/>
                <w:i w:val="false"/>
                <w:color w:val="000000"/>
                <w:sz w:val="20"/>
              </w:rPr>
              <w:t>
продажи, выпущенным банками-резидентами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имеющимся в наличии для</w:t>
            </w:r>
          </w:p>
          <w:p>
            <w:pPr>
              <w:spacing w:after="20"/>
              <w:ind w:left="20"/>
              <w:jc w:val="both"/>
            </w:pPr>
            <w:r>
              <w:rPr>
                <w:rFonts w:ascii="Times New Roman"/>
                <w:b w:val="false"/>
                <w:i w:val="false"/>
                <w:color w:val="000000"/>
                <w:sz w:val="20"/>
              </w:rPr>
              <w:t>
продажи, выпущенным банками-резидентами,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имеющимся в наличии для</w:t>
            </w:r>
          </w:p>
          <w:p>
            <w:pPr>
              <w:spacing w:after="20"/>
              <w:ind w:left="20"/>
              <w:jc w:val="both"/>
            </w:pPr>
            <w:r>
              <w:rPr>
                <w:rFonts w:ascii="Times New Roman"/>
                <w:b w:val="false"/>
                <w:i w:val="false"/>
                <w:color w:val="000000"/>
                <w:sz w:val="20"/>
              </w:rPr>
              <w:t>
продажи, выпущенным финансовыми организациями-резидентами,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имеющимся в наличии для</w:t>
            </w:r>
          </w:p>
          <w:p>
            <w:pPr>
              <w:spacing w:after="20"/>
              <w:ind w:left="20"/>
              <w:jc w:val="both"/>
            </w:pPr>
            <w:r>
              <w:rPr>
                <w:rFonts w:ascii="Times New Roman"/>
                <w:b w:val="false"/>
                <w:i w:val="false"/>
                <w:color w:val="000000"/>
                <w:sz w:val="20"/>
              </w:rPr>
              <w:t>
продажи, выпущенным финансовыми организациями-резидентами,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имеющимся в наличии для</w:t>
            </w:r>
          </w:p>
          <w:p>
            <w:pPr>
              <w:spacing w:after="20"/>
              <w:ind w:left="20"/>
              <w:jc w:val="both"/>
            </w:pPr>
            <w:r>
              <w:rPr>
                <w:rFonts w:ascii="Times New Roman"/>
                <w:b w:val="false"/>
                <w:i w:val="false"/>
                <w:color w:val="000000"/>
                <w:sz w:val="20"/>
              </w:rPr>
              <w:t>
продажи, выпущенным финансовыми организациями-резидентами,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имеющимся в наличии для</w:t>
            </w:r>
          </w:p>
          <w:p>
            <w:pPr>
              <w:spacing w:after="20"/>
              <w:ind w:left="20"/>
              <w:jc w:val="both"/>
            </w:pPr>
            <w:r>
              <w:rPr>
                <w:rFonts w:ascii="Times New Roman"/>
                <w:b w:val="false"/>
                <w:i w:val="false"/>
                <w:color w:val="000000"/>
                <w:sz w:val="20"/>
              </w:rPr>
              <w:t>
продажи, выпущенным государственными нефинансовыми</w:t>
            </w:r>
          </w:p>
          <w:p>
            <w:pPr>
              <w:spacing w:after="20"/>
              <w:ind w:left="20"/>
              <w:jc w:val="both"/>
            </w:pPr>
            <w:r>
              <w:rPr>
                <w:rFonts w:ascii="Times New Roman"/>
                <w:b w:val="false"/>
                <w:i w:val="false"/>
                <w:color w:val="000000"/>
                <w:sz w:val="20"/>
              </w:rPr>
              <w:t>
организациями-резидентами,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имеющимся в наличии для</w:t>
            </w:r>
          </w:p>
          <w:p>
            <w:pPr>
              <w:spacing w:after="20"/>
              <w:ind w:left="20"/>
              <w:jc w:val="both"/>
            </w:pPr>
            <w:r>
              <w:rPr>
                <w:rFonts w:ascii="Times New Roman"/>
                <w:b w:val="false"/>
                <w:i w:val="false"/>
                <w:color w:val="000000"/>
                <w:sz w:val="20"/>
              </w:rPr>
              <w:t>
продажи, выпущенным государственными нефинансовыми</w:t>
            </w:r>
          </w:p>
          <w:p>
            <w:pPr>
              <w:spacing w:after="20"/>
              <w:ind w:left="20"/>
              <w:jc w:val="both"/>
            </w:pPr>
            <w:r>
              <w:rPr>
                <w:rFonts w:ascii="Times New Roman"/>
                <w:b w:val="false"/>
                <w:i w:val="false"/>
                <w:color w:val="000000"/>
                <w:sz w:val="20"/>
              </w:rPr>
              <w:t>
организациями-резидентами,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имеющимся в наличии для</w:t>
            </w:r>
          </w:p>
          <w:p>
            <w:pPr>
              <w:spacing w:after="20"/>
              <w:ind w:left="20"/>
              <w:jc w:val="both"/>
            </w:pPr>
            <w:r>
              <w:rPr>
                <w:rFonts w:ascii="Times New Roman"/>
                <w:b w:val="false"/>
                <w:i w:val="false"/>
                <w:color w:val="000000"/>
                <w:sz w:val="20"/>
              </w:rPr>
              <w:t>
продажи, выпущенным государственными нефинансовыми</w:t>
            </w:r>
          </w:p>
          <w:p>
            <w:pPr>
              <w:spacing w:after="20"/>
              <w:ind w:left="20"/>
              <w:jc w:val="both"/>
            </w:pPr>
            <w:r>
              <w:rPr>
                <w:rFonts w:ascii="Times New Roman"/>
                <w:b w:val="false"/>
                <w:i w:val="false"/>
                <w:color w:val="000000"/>
                <w:sz w:val="20"/>
              </w:rPr>
              <w:t>
организациями-резидентами,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имеющимся в наличии для</w:t>
            </w:r>
          </w:p>
          <w:p>
            <w:pPr>
              <w:spacing w:after="20"/>
              <w:ind w:left="20"/>
              <w:jc w:val="both"/>
            </w:pPr>
            <w:r>
              <w:rPr>
                <w:rFonts w:ascii="Times New Roman"/>
                <w:b w:val="false"/>
                <w:i w:val="false"/>
                <w:color w:val="000000"/>
                <w:sz w:val="20"/>
              </w:rPr>
              <w:t>
продажи, выпущенным негосударственными нефинансовыми</w:t>
            </w:r>
          </w:p>
          <w:p>
            <w:pPr>
              <w:spacing w:after="20"/>
              <w:ind w:left="20"/>
              <w:jc w:val="both"/>
            </w:pPr>
            <w:r>
              <w:rPr>
                <w:rFonts w:ascii="Times New Roman"/>
                <w:b w:val="false"/>
                <w:i w:val="false"/>
                <w:color w:val="000000"/>
                <w:sz w:val="20"/>
              </w:rPr>
              <w:t>
организациями-резидентами,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имеющимся в наличии для</w:t>
            </w:r>
          </w:p>
          <w:p>
            <w:pPr>
              <w:spacing w:after="20"/>
              <w:ind w:left="20"/>
              <w:jc w:val="both"/>
            </w:pPr>
            <w:r>
              <w:rPr>
                <w:rFonts w:ascii="Times New Roman"/>
                <w:b w:val="false"/>
                <w:i w:val="false"/>
                <w:color w:val="000000"/>
                <w:sz w:val="20"/>
              </w:rPr>
              <w:t>
продажи, выпущенным негосударственными нефинансовыми</w:t>
            </w:r>
          </w:p>
          <w:p>
            <w:pPr>
              <w:spacing w:after="20"/>
              <w:ind w:left="20"/>
              <w:jc w:val="both"/>
            </w:pPr>
            <w:r>
              <w:rPr>
                <w:rFonts w:ascii="Times New Roman"/>
                <w:b w:val="false"/>
                <w:i w:val="false"/>
                <w:color w:val="000000"/>
                <w:sz w:val="20"/>
              </w:rPr>
              <w:t>
организациями-резидентами,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имеющимся в наличии для</w:t>
            </w:r>
          </w:p>
          <w:p>
            <w:pPr>
              <w:spacing w:after="20"/>
              <w:ind w:left="20"/>
              <w:jc w:val="both"/>
            </w:pPr>
            <w:r>
              <w:rPr>
                <w:rFonts w:ascii="Times New Roman"/>
                <w:b w:val="false"/>
                <w:i w:val="false"/>
                <w:color w:val="000000"/>
                <w:sz w:val="20"/>
              </w:rPr>
              <w:t>
продажи, выпущенным негосударственными нефинансовыми</w:t>
            </w:r>
          </w:p>
          <w:p>
            <w:pPr>
              <w:spacing w:after="20"/>
              <w:ind w:left="20"/>
              <w:jc w:val="both"/>
            </w:pPr>
            <w:r>
              <w:rPr>
                <w:rFonts w:ascii="Times New Roman"/>
                <w:b w:val="false"/>
                <w:i w:val="false"/>
                <w:color w:val="000000"/>
                <w:sz w:val="20"/>
              </w:rPr>
              <w:t>
организациями-резидентами,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имеющимся в наличии для</w:t>
            </w:r>
          </w:p>
          <w:p>
            <w:pPr>
              <w:spacing w:after="20"/>
              <w:ind w:left="20"/>
              <w:jc w:val="both"/>
            </w:pPr>
            <w:r>
              <w:rPr>
                <w:rFonts w:ascii="Times New Roman"/>
                <w:b w:val="false"/>
                <w:i w:val="false"/>
                <w:color w:val="000000"/>
                <w:sz w:val="20"/>
              </w:rPr>
              <w:t>
продажи, выпущенным Правительством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имеющимся в наличии для</w:t>
            </w:r>
          </w:p>
          <w:p>
            <w:pPr>
              <w:spacing w:after="20"/>
              <w:ind w:left="20"/>
              <w:jc w:val="both"/>
            </w:pPr>
            <w:r>
              <w:rPr>
                <w:rFonts w:ascii="Times New Roman"/>
                <w:b w:val="false"/>
                <w:i w:val="false"/>
                <w:color w:val="000000"/>
                <w:sz w:val="20"/>
              </w:rPr>
              <w:t>
продажи, выпущенным Правительством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имеющимся в наличии для</w:t>
            </w:r>
          </w:p>
          <w:p>
            <w:pPr>
              <w:spacing w:after="20"/>
              <w:ind w:left="20"/>
              <w:jc w:val="both"/>
            </w:pPr>
            <w:r>
              <w:rPr>
                <w:rFonts w:ascii="Times New Roman"/>
                <w:b w:val="false"/>
                <w:i w:val="false"/>
                <w:color w:val="000000"/>
                <w:sz w:val="20"/>
              </w:rPr>
              <w:t>
продажи, выпущенным местными исполнительными органами иностранного</w:t>
            </w:r>
          </w:p>
          <w:p>
            <w:pPr>
              <w:spacing w:after="20"/>
              <w:ind w:left="20"/>
              <w:jc w:val="both"/>
            </w:pPr>
            <w:r>
              <w:rPr>
                <w:rFonts w:ascii="Times New Roman"/>
                <w:b w:val="false"/>
                <w:i w:val="false"/>
                <w:color w:val="000000"/>
                <w:sz w:val="20"/>
              </w:rPr>
              <w:t>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имеющимся в наличии для</w:t>
            </w:r>
          </w:p>
          <w:p>
            <w:pPr>
              <w:spacing w:after="20"/>
              <w:ind w:left="20"/>
              <w:jc w:val="both"/>
            </w:pPr>
            <w:r>
              <w:rPr>
                <w:rFonts w:ascii="Times New Roman"/>
                <w:b w:val="false"/>
                <w:i w:val="false"/>
                <w:color w:val="000000"/>
                <w:sz w:val="20"/>
              </w:rPr>
              <w:t>
продажи, выпущенным местными исполнительными органами иностранного</w:t>
            </w:r>
          </w:p>
          <w:p>
            <w:pPr>
              <w:spacing w:after="20"/>
              <w:ind w:left="20"/>
              <w:jc w:val="both"/>
            </w:pPr>
            <w:r>
              <w:rPr>
                <w:rFonts w:ascii="Times New Roman"/>
                <w:b w:val="false"/>
                <w:i w:val="false"/>
                <w:color w:val="000000"/>
                <w:sz w:val="20"/>
              </w:rPr>
              <w:t>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имеющимся в наличии для</w:t>
            </w:r>
          </w:p>
          <w:p>
            <w:pPr>
              <w:spacing w:after="20"/>
              <w:ind w:left="20"/>
              <w:jc w:val="both"/>
            </w:pPr>
            <w:r>
              <w:rPr>
                <w:rFonts w:ascii="Times New Roman"/>
                <w:b w:val="false"/>
                <w:i w:val="false"/>
                <w:color w:val="000000"/>
                <w:sz w:val="20"/>
              </w:rPr>
              <w:t>
продажи, выпущенным иностранными центральными банками,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имеющимся в наличии для</w:t>
            </w:r>
          </w:p>
          <w:p>
            <w:pPr>
              <w:spacing w:after="20"/>
              <w:ind w:left="20"/>
              <w:jc w:val="both"/>
            </w:pPr>
            <w:r>
              <w:rPr>
                <w:rFonts w:ascii="Times New Roman"/>
                <w:b w:val="false"/>
                <w:i w:val="false"/>
                <w:color w:val="000000"/>
                <w:sz w:val="20"/>
              </w:rPr>
              <w:t>
продажи, выпущенным иностранными центральными банками,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имеющимся в наличии для</w:t>
            </w:r>
          </w:p>
          <w:p>
            <w:pPr>
              <w:spacing w:after="20"/>
              <w:ind w:left="20"/>
              <w:jc w:val="both"/>
            </w:pPr>
            <w:r>
              <w:rPr>
                <w:rFonts w:ascii="Times New Roman"/>
                <w:b w:val="false"/>
                <w:i w:val="false"/>
                <w:color w:val="000000"/>
                <w:sz w:val="20"/>
              </w:rPr>
              <w:t>
продажи, выпущенным иностранными центральными банками,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имеющимся в наличии для</w:t>
            </w:r>
          </w:p>
          <w:p>
            <w:pPr>
              <w:spacing w:after="20"/>
              <w:ind w:left="20"/>
              <w:jc w:val="both"/>
            </w:pPr>
            <w:r>
              <w:rPr>
                <w:rFonts w:ascii="Times New Roman"/>
                <w:b w:val="false"/>
                <w:i w:val="false"/>
                <w:color w:val="000000"/>
                <w:sz w:val="20"/>
              </w:rPr>
              <w:t>
продажи, выпущенным банками-нерезидентами,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имеющимся в наличии для</w:t>
            </w:r>
          </w:p>
          <w:p>
            <w:pPr>
              <w:spacing w:after="20"/>
              <w:ind w:left="20"/>
              <w:jc w:val="both"/>
            </w:pPr>
            <w:r>
              <w:rPr>
                <w:rFonts w:ascii="Times New Roman"/>
                <w:b w:val="false"/>
                <w:i w:val="false"/>
                <w:color w:val="000000"/>
                <w:sz w:val="20"/>
              </w:rPr>
              <w:t>
продажи, выпущенным банками-нерезидентами,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имеющимся в наличии для</w:t>
            </w:r>
          </w:p>
          <w:p>
            <w:pPr>
              <w:spacing w:after="20"/>
              <w:ind w:left="20"/>
              <w:jc w:val="both"/>
            </w:pPr>
            <w:r>
              <w:rPr>
                <w:rFonts w:ascii="Times New Roman"/>
                <w:b w:val="false"/>
                <w:i w:val="false"/>
                <w:color w:val="000000"/>
                <w:sz w:val="20"/>
              </w:rPr>
              <w:t>
продажи, выпущенным банками-нерезидентами,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имеющимся в наличии для</w:t>
            </w:r>
          </w:p>
          <w:p>
            <w:pPr>
              <w:spacing w:after="20"/>
              <w:ind w:left="20"/>
              <w:jc w:val="both"/>
            </w:pPr>
            <w:r>
              <w:rPr>
                <w:rFonts w:ascii="Times New Roman"/>
                <w:b w:val="false"/>
                <w:i w:val="false"/>
                <w:color w:val="000000"/>
                <w:sz w:val="20"/>
              </w:rPr>
              <w:t>
продажи, выпущенным финансовыми организациями-нерезидентами,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имеющимся в наличии для</w:t>
            </w:r>
          </w:p>
          <w:p>
            <w:pPr>
              <w:spacing w:after="20"/>
              <w:ind w:left="20"/>
              <w:jc w:val="both"/>
            </w:pPr>
            <w:r>
              <w:rPr>
                <w:rFonts w:ascii="Times New Roman"/>
                <w:b w:val="false"/>
                <w:i w:val="false"/>
                <w:color w:val="000000"/>
                <w:sz w:val="20"/>
              </w:rPr>
              <w:t>
продажи, выпущенным финансовыми организациями-нерезидентами,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имеющимся в наличии для</w:t>
            </w:r>
          </w:p>
          <w:p>
            <w:pPr>
              <w:spacing w:after="20"/>
              <w:ind w:left="20"/>
              <w:jc w:val="both"/>
            </w:pPr>
            <w:r>
              <w:rPr>
                <w:rFonts w:ascii="Times New Roman"/>
                <w:b w:val="false"/>
                <w:i w:val="false"/>
                <w:color w:val="000000"/>
                <w:sz w:val="20"/>
              </w:rPr>
              <w:t>
продажи, выпущенным финансовыми организациями-нерезидентами,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имеющимся в наличии для</w:t>
            </w:r>
          </w:p>
          <w:p>
            <w:pPr>
              <w:spacing w:after="20"/>
              <w:ind w:left="20"/>
              <w:jc w:val="both"/>
            </w:pPr>
            <w:r>
              <w:rPr>
                <w:rFonts w:ascii="Times New Roman"/>
                <w:b w:val="false"/>
                <w:i w:val="false"/>
                <w:color w:val="000000"/>
                <w:sz w:val="20"/>
              </w:rPr>
              <w:t>
продажи, выпущенным государственными нефинансовыми организациями</w:t>
            </w:r>
          </w:p>
          <w:p>
            <w:pPr>
              <w:spacing w:after="20"/>
              <w:ind w:left="20"/>
              <w:jc w:val="both"/>
            </w:pPr>
            <w:r>
              <w:rPr>
                <w:rFonts w:ascii="Times New Roman"/>
                <w:b w:val="false"/>
                <w:i w:val="false"/>
                <w:color w:val="000000"/>
                <w:sz w:val="20"/>
              </w:rPr>
              <w:t>
иностранного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имеющимся в наличии для</w:t>
            </w:r>
          </w:p>
          <w:p>
            <w:pPr>
              <w:spacing w:after="20"/>
              <w:ind w:left="20"/>
              <w:jc w:val="both"/>
            </w:pPr>
            <w:r>
              <w:rPr>
                <w:rFonts w:ascii="Times New Roman"/>
                <w:b w:val="false"/>
                <w:i w:val="false"/>
                <w:color w:val="000000"/>
                <w:sz w:val="20"/>
              </w:rPr>
              <w:t>
продажи, выпущенным государственными нефинансовыми организациями</w:t>
            </w:r>
          </w:p>
          <w:p>
            <w:pPr>
              <w:spacing w:after="20"/>
              <w:ind w:left="20"/>
              <w:jc w:val="both"/>
            </w:pPr>
            <w:r>
              <w:rPr>
                <w:rFonts w:ascii="Times New Roman"/>
                <w:b w:val="false"/>
                <w:i w:val="false"/>
                <w:color w:val="000000"/>
                <w:sz w:val="20"/>
              </w:rPr>
              <w:t>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имеющимся в наличии для</w:t>
            </w:r>
          </w:p>
          <w:p>
            <w:pPr>
              <w:spacing w:after="20"/>
              <w:ind w:left="20"/>
              <w:jc w:val="both"/>
            </w:pPr>
            <w:r>
              <w:rPr>
                <w:rFonts w:ascii="Times New Roman"/>
                <w:b w:val="false"/>
                <w:i w:val="false"/>
                <w:color w:val="000000"/>
                <w:sz w:val="20"/>
              </w:rPr>
              <w:t>
продажи, выпущенным государственными нефинансовыми организациями</w:t>
            </w:r>
          </w:p>
          <w:p>
            <w:pPr>
              <w:spacing w:after="20"/>
              <w:ind w:left="20"/>
              <w:jc w:val="both"/>
            </w:pPr>
            <w:r>
              <w:rPr>
                <w:rFonts w:ascii="Times New Roman"/>
                <w:b w:val="false"/>
                <w:i w:val="false"/>
                <w:color w:val="000000"/>
                <w:sz w:val="20"/>
              </w:rPr>
              <w:t>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имеющимся в наличии для</w:t>
            </w:r>
          </w:p>
          <w:p>
            <w:pPr>
              <w:spacing w:after="20"/>
              <w:ind w:left="20"/>
              <w:jc w:val="both"/>
            </w:pPr>
            <w:r>
              <w:rPr>
                <w:rFonts w:ascii="Times New Roman"/>
                <w:b w:val="false"/>
                <w:i w:val="false"/>
                <w:color w:val="000000"/>
                <w:sz w:val="20"/>
              </w:rPr>
              <w:t>
продажи, выпущенным негосударственными нефинансовыми организациями</w:t>
            </w:r>
          </w:p>
          <w:p>
            <w:pPr>
              <w:spacing w:after="20"/>
              <w:ind w:left="20"/>
              <w:jc w:val="both"/>
            </w:pPr>
            <w:r>
              <w:rPr>
                <w:rFonts w:ascii="Times New Roman"/>
                <w:b w:val="false"/>
                <w:i w:val="false"/>
                <w:color w:val="000000"/>
                <w:sz w:val="20"/>
              </w:rPr>
              <w:t>
иностранного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имеющимся в наличии для</w:t>
            </w:r>
          </w:p>
          <w:p>
            <w:pPr>
              <w:spacing w:after="20"/>
              <w:ind w:left="20"/>
              <w:jc w:val="both"/>
            </w:pPr>
            <w:r>
              <w:rPr>
                <w:rFonts w:ascii="Times New Roman"/>
                <w:b w:val="false"/>
                <w:i w:val="false"/>
                <w:color w:val="000000"/>
                <w:sz w:val="20"/>
              </w:rPr>
              <w:t>
продажи, выпущенным негосударственными нефинансовыми организациями-</w:t>
            </w:r>
          </w:p>
          <w:p>
            <w:pPr>
              <w:spacing w:after="20"/>
              <w:ind w:left="20"/>
              <w:jc w:val="both"/>
            </w:pPr>
            <w:r>
              <w:rPr>
                <w:rFonts w:ascii="Times New Roman"/>
                <w:b w:val="false"/>
                <w:i w:val="false"/>
                <w:color w:val="000000"/>
                <w:sz w:val="20"/>
              </w:rPr>
              <w:t>
нерезидентами,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долговым инструментам в категории</w:t>
            </w:r>
          </w:p>
          <w:p>
            <w:pPr>
              <w:spacing w:after="20"/>
              <w:ind w:left="20"/>
              <w:jc w:val="both"/>
            </w:pPr>
            <w:r>
              <w:rPr>
                <w:rFonts w:ascii="Times New Roman"/>
                <w:b w:val="false"/>
                <w:i w:val="false"/>
                <w:color w:val="000000"/>
                <w:sz w:val="20"/>
              </w:rPr>
              <w:t>
"займы и дебиторская задолженность", выпущенным негосударственными</w:t>
            </w:r>
          </w:p>
          <w:p>
            <w:pPr>
              <w:spacing w:after="20"/>
              <w:ind w:left="20"/>
              <w:jc w:val="both"/>
            </w:pPr>
            <w:r>
              <w:rPr>
                <w:rFonts w:ascii="Times New Roman"/>
                <w:b w:val="false"/>
                <w:i w:val="false"/>
                <w:color w:val="000000"/>
                <w:sz w:val="20"/>
              </w:rPr>
              <w:t>
нефинансовыми организациями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 с ценными бумагами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 с ценными бумагами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 с ценными бумагами в тенге с Национальным</w:t>
            </w:r>
          </w:p>
          <w:p>
            <w:pPr>
              <w:spacing w:after="20"/>
              <w:ind w:left="20"/>
              <w:jc w:val="both"/>
            </w:pPr>
            <w:r>
              <w:rPr>
                <w:rFonts w:ascii="Times New Roman"/>
                <w:b w:val="false"/>
                <w:i w:val="false"/>
                <w:color w:val="000000"/>
                <w:sz w:val="20"/>
              </w:rPr>
              <w:t>
Банком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 с ценными бумагами в СКВ с Национальным Банком</w:t>
            </w:r>
          </w:p>
          <w:p>
            <w:pPr>
              <w:spacing w:after="20"/>
              <w:ind w:left="20"/>
              <w:jc w:val="both"/>
            </w:pPr>
            <w:r>
              <w:rPr>
                <w:rFonts w:ascii="Times New Roman"/>
                <w:b w:val="false"/>
                <w:i w:val="false"/>
                <w:color w:val="000000"/>
                <w:sz w:val="20"/>
              </w:rPr>
              <w:t>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 с ценными бумагами в ДВВ с Национальным Банком</w:t>
            </w:r>
          </w:p>
          <w:p>
            <w:pPr>
              <w:spacing w:after="20"/>
              <w:ind w:left="20"/>
              <w:jc w:val="both"/>
            </w:pPr>
            <w:r>
              <w:rPr>
                <w:rFonts w:ascii="Times New Roman"/>
                <w:b w:val="false"/>
                <w:i w:val="false"/>
                <w:color w:val="000000"/>
                <w:sz w:val="20"/>
              </w:rPr>
              <w:t>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 с ценными бумагами в тенге с</w:t>
            </w:r>
          </w:p>
          <w:p>
            <w:pPr>
              <w:spacing w:after="20"/>
              <w:ind w:left="20"/>
              <w:jc w:val="both"/>
            </w:pPr>
            <w:r>
              <w:rPr>
                <w:rFonts w:ascii="Times New Roman"/>
                <w:b w:val="false"/>
                <w:i w:val="false"/>
                <w:color w:val="000000"/>
                <w:sz w:val="20"/>
              </w:rPr>
              <w:t>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 с ценными бумагами в СКВ с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 с ценными бумагами в ДВВ с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 с ценными бумагами в тенге с финансовыми</w:t>
            </w:r>
          </w:p>
          <w:p>
            <w:pPr>
              <w:spacing w:after="20"/>
              <w:ind w:left="20"/>
              <w:jc w:val="both"/>
            </w:pPr>
            <w:r>
              <w:rPr>
                <w:rFonts w:ascii="Times New Roman"/>
                <w:b w:val="false"/>
                <w:i w:val="false"/>
                <w:color w:val="000000"/>
                <w:sz w:val="20"/>
              </w:rPr>
              <w:t>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 с ценными бумагами в СКВ с финансовыми</w:t>
            </w:r>
          </w:p>
          <w:p>
            <w:pPr>
              <w:spacing w:after="20"/>
              <w:ind w:left="20"/>
              <w:jc w:val="both"/>
            </w:pPr>
            <w:r>
              <w:rPr>
                <w:rFonts w:ascii="Times New Roman"/>
                <w:b w:val="false"/>
                <w:i w:val="false"/>
                <w:color w:val="000000"/>
                <w:sz w:val="20"/>
              </w:rPr>
              <w:t>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 с ценными бумагами в ДВВ с финансовыми</w:t>
            </w:r>
          </w:p>
          <w:p>
            <w:pPr>
              <w:spacing w:after="20"/>
              <w:ind w:left="20"/>
              <w:jc w:val="both"/>
            </w:pPr>
            <w:r>
              <w:rPr>
                <w:rFonts w:ascii="Times New Roman"/>
                <w:b w:val="false"/>
                <w:i w:val="false"/>
                <w:color w:val="000000"/>
                <w:sz w:val="20"/>
              </w:rPr>
              <w:t>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 с ценными бумагами в тенге с государственными</w:t>
            </w:r>
          </w:p>
          <w:p>
            <w:pPr>
              <w:spacing w:after="20"/>
              <w:ind w:left="20"/>
              <w:jc w:val="both"/>
            </w:pPr>
            <w:r>
              <w:rPr>
                <w:rFonts w:ascii="Times New Roman"/>
                <w:b w:val="false"/>
                <w:i w:val="false"/>
                <w:color w:val="000000"/>
                <w:sz w:val="20"/>
              </w:rPr>
              <w:t>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 с ценными бумагами в СКВ с государственными</w:t>
            </w:r>
          </w:p>
          <w:p>
            <w:pPr>
              <w:spacing w:after="20"/>
              <w:ind w:left="20"/>
              <w:jc w:val="both"/>
            </w:pPr>
            <w:r>
              <w:rPr>
                <w:rFonts w:ascii="Times New Roman"/>
                <w:b w:val="false"/>
                <w:i w:val="false"/>
                <w:color w:val="000000"/>
                <w:sz w:val="20"/>
              </w:rPr>
              <w:t>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 с ценными бумагами в ДВВ с государственными</w:t>
            </w:r>
          </w:p>
          <w:p>
            <w:pPr>
              <w:spacing w:after="20"/>
              <w:ind w:left="20"/>
              <w:jc w:val="both"/>
            </w:pPr>
            <w:r>
              <w:rPr>
                <w:rFonts w:ascii="Times New Roman"/>
                <w:b w:val="false"/>
                <w:i w:val="false"/>
                <w:color w:val="000000"/>
                <w:sz w:val="20"/>
              </w:rPr>
              <w:t>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 с ценными бумагами в тенге с негосударственными</w:t>
            </w:r>
          </w:p>
          <w:p>
            <w:pPr>
              <w:spacing w:after="20"/>
              <w:ind w:left="20"/>
              <w:jc w:val="both"/>
            </w:pPr>
            <w:r>
              <w:rPr>
                <w:rFonts w:ascii="Times New Roman"/>
                <w:b w:val="false"/>
                <w:i w:val="false"/>
                <w:color w:val="000000"/>
                <w:sz w:val="20"/>
              </w:rPr>
              <w:t>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 с ценными бумагами в СКВ с негосударственными</w:t>
            </w:r>
          </w:p>
          <w:p>
            <w:pPr>
              <w:spacing w:after="20"/>
              <w:ind w:left="20"/>
              <w:jc w:val="both"/>
            </w:pPr>
            <w:r>
              <w:rPr>
                <w:rFonts w:ascii="Times New Roman"/>
                <w:b w:val="false"/>
                <w:i w:val="false"/>
                <w:color w:val="000000"/>
                <w:sz w:val="20"/>
              </w:rPr>
              <w:t>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 с ценными бумагами в ДВВ с негосударственными</w:t>
            </w:r>
          </w:p>
          <w:p>
            <w:pPr>
              <w:spacing w:after="20"/>
              <w:ind w:left="20"/>
              <w:jc w:val="both"/>
            </w:pPr>
            <w:r>
              <w:rPr>
                <w:rFonts w:ascii="Times New Roman"/>
                <w:b w:val="false"/>
                <w:i w:val="false"/>
                <w:color w:val="000000"/>
                <w:sz w:val="20"/>
              </w:rPr>
              <w:t>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 с ценными бумагами в тенге с некоммерческими</w:t>
            </w:r>
          </w:p>
          <w:p>
            <w:pPr>
              <w:spacing w:after="20"/>
              <w:ind w:left="20"/>
              <w:jc w:val="both"/>
            </w:pPr>
            <w:r>
              <w:rPr>
                <w:rFonts w:ascii="Times New Roman"/>
                <w:b w:val="false"/>
                <w:i w:val="false"/>
                <w:color w:val="000000"/>
                <w:sz w:val="20"/>
              </w:rPr>
              <w:t>
организациями-резидентами, обслуживающими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 с ценными бумагами в СКВ с некоммерческими</w:t>
            </w:r>
          </w:p>
          <w:p>
            <w:pPr>
              <w:spacing w:after="20"/>
              <w:ind w:left="20"/>
              <w:jc w:val="both"/>
            </w:pPr>
            <w:r>
              <w:rPr>
                <w:rFonts w:ascii="Times New Roman"/>
                <w:b w:val="false"/>
                <w:i w:val="false"/>
                <w:color w:val="000000"/>
                <w:sz w:val="20"/>
              </w:rPr>
              <w:t>
организациями-резидентами, обслуживающими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 с ценными бумагами в ДВВ с некоммерческими</w:t>
            </w:r>
          </w:p>
          <w:p>
            <w:pPr>
              <w:spacing w:after="20"/>
              <w:ind w:left="20"/>
              <w:jc w:val="both"/>
            </w:pPr>
            <w:r>
              <w:rPr>
                <w:rFonts w:ascii="Times New Roman"/>
                <w:b w:val="false"/>
                <w:i w:val="false"/>
                <w:color w:val="000000"/>
                <w:sz w:val="20"/>
              </w:rPr>
              <w:t>
организациями-резидентами, обслуживающими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 с ценными бумагами в тенге с домашними</w:t>
            </w:r>
          </w:p>
          <w:p>
            <w:pPr>
              <w:spacing w:after="20"/>
              <w:ind w:left="20"/>
              <w:jc w:val="both"/>
            </w:pPr>
            <w:r>
              <w:rPr>
                <w:rFonts w:ascii="Times New Roman"/>
                <w:b w:val="false"/>
                <w:i w:val="false"/>
                <w:color w:val="000000"/>
                <w:sz w:val="20"/>
              </w:rPr>
              <w:t>
хозяйствами-резидентами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 с ценными бумагами в СКВ с домашними</w:t>
            </w:r>
          </w:p>
          <w:p>
            <w:pPr>
              <w:spacing w:after="20"/>
              <w:ind w:left="20"/>
              <w:jc w:val="both"/>
            </w:pPr>
            <w:r>
              <w:rPr>
                <w:rFonts w:ascii="Times New Roman"/>
                <w:b w:val="false"/>
                <w:i w:val="false"/>
                <w:color w:val="000000"/>
                <w:sz w:val="20"/>
              </w:rPr>
              <w:t>
хозяйствами-резидентами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 с ценными бумагами в ДВВ с домашними</w:t>
            </w:r>
          </w:p>
          <w:p>
            <w:pPr>
              <w:spacing w:after="20"/>
              <w:ind w:left="20"/>
              <w:jc w:val="both"/>
            </w:pPr>
            <w:r>
              <w:rPr>
                <w:rFonts w:ascii="Times New Roman"/>
                <w:b w:val="false"/>
                <w:i w:val="false"/>
                <w:color w:val="000000"/>
                <w:sz w:val="20"/>
              </w:rPr>
              <w:t>
хозяйствами-резидентами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 с ценными бумагами в тенге с иностранным</w:t>
            </w:r>
          </w:p>
          <w:p>
            <w:pPr>
              <w:spacing w:after="20"/>
              <w:ind w:left="20"/>
              <w:jc w:val="both"/>
            </w:pPr>
            <w:r>
              <w:rPr>
                <w:rFonts w:ascii="Times New Roman"/>
                <w:b w:val="false"/>
                <w:i w:val="false"/>
                <w:color w:val="000000"/>
                <w:sz w:val="20"/>
              </w:rPr>
              <w:t>
центральным банком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 с ценными бумагами в СКВ с иностранным</w:t>
            </w:r>
          </w:p>
          <w:p>
            <w:pPr>
              <w:spacing w:after="20"/>
              <w:ind w:left="20"/>
              <w:jc w:val="both"/>
            </w:pPr>
            <w:r>
              <w:rPr>
                <w:rFonts w:ascii="Times New Roman"/>
                <w:b w:val="false"/>
                <w:i w:val="false"/>
                <w:color w:val="000000"/>
                <w:sz w:val="20"/>
              </w:rPr>
              <w:t>
центральным банком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 с ценными бумагами в ДВВ с иностранным</w:t>
            </w:r>
          </w:p>
          <w:p>
            <w:pPr>
              <w:spacing w:after="20"/>
              <w:ind w:left="20"/>
              <w:jc w:val="both"/>
            </w:pPr>
            <w:r>
              <w:rPr>
                <w:rFonts w:ascii="Times New Roman"/>
                <w:b w:val="false"/>
                <w:i w:val="false"/>
                <w:color w:val="000000"/>
                <w:sz w:val="20"/>
              </w:rPr>
              <w:t>
центральном банком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 с ценными бумагами в тенге с</w:t>
            </w:r>
          </w:p>
          <w:p>
            <w:pPr>
              <w:spacing w:after="20"/>
              <w:ind w:left="20"/>
              <w:jc w:val="both"/>
            </w:pPr>
            <w:r>
              <w:rPr>
                <w:rFonts w:ascii="Times New Roman"/>
                <w:b w:val="false"/>
                <w:i w:val="false"/>
                <w:color w:val="000000"/>
                <w:sz w:val="20"/>
              </w:rPr>
              <w:t>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 с ценными бумагами в СКВ с</w:t>
            </w:r>
          </w:p>
          <w:p>
            <w:pPr>
              <w:spacing w:after="20"/>
              <w:ind w:left="20"/>
              <w:jc w:val="both"/>
            </w:pPr>
            <w:r>
              <w:rPr>
                <w:rFonts w:ascii="Times New Roman"/>
                <w:b w:val="false"/>
                <w:i w:val="false"/>
                <w:color w:val="000000"/>
                <w:sz w:val="20"/>
              </w:rPr>
              <w:t>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 с ценными бумагами в ДВВ с</w:t>
            </w:r>
          </w:p>
          <w:p>
            <w:pPr>
              <w:spacing w:after="20"/>
              <w:ind w:left="20"/>
              <w:jc w:val="both"/>
            </w:pPr>
            <w:r>
              <w:rPr>
                <w:rFonts w:ascii="Times New Roman"/>
                <w:b w:val="false"/>
                <w:i w:val="false"/>
                <w:color w:val="000000"/>
                <w:sz w:val="20"/>
              </w:rPr>
              <w:t>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 с ценными бумагами в тенге с финансовыми</w:t>
            </w:r>
          </w:p>
          <w:p>
            <w:pPr>
              <w:spacing w:after="20"/>
              <w:ind w:left="20"/>
              <w:jc w:val="both"/>
            </w:pPr>
            <w:r>
              <w:rPr>
                <w:rFonts w:ascii="Times New Roman"/>
                <w:b w:val="false"/>
                <w:i w:val="false"/>
                <w:color w:val="000000"/>
                <w:sz w:val="20"/>
              </w:rPr>
              <w:t>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 с ценными бумагами в СКВ с финансовыми</w:t>
            </w:r>
          </w:p>
          <w:p>
            <w:pPr>
              <w:spacing w:after="20"/>
              <w:ind w:left="20"/>
              <w:jc w:val="both"/>
            </w:pPr>
            <w:r>
              <w:rPr>
                <w:rFonts w:ascii="Times New Roman"/>
                <w:b w:val="false"/>
                <w:i w:val="false"/>
                <w:color w:val="000000"/>
                <w:sz w:val="20"/>
              </w:rPr>
              <w:t>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 с ценными бумагами в ДВВ с финансовыми</w:t>
            </w:r>
          </w:p>
          <w:p>
            <w:pPr>
              <w:spacing w:after="20"/>
              <w:ind w:left="20"/>
              <w:jc w:val="both"/>
            </w:pPr>
            <w:r>
              <w:rPr>
                <w:rFonts w:ascii="Times New Roman"/>
                <w:b w:val="false"/>
                <w:i w:val="false"/>
                <w:color w:val="000000"/>
                <w:sz w:val="20"/>
              </w:rPr>
              <w:t>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 с ценными бумагами в тенге с государственными</w:t>
            </w:r>
          </w:p>
          <w:p>
            <w:pPr>
              <w:spacing w:after="20"/>
              <w:ind w:left="20"/>
              <w:jc w:val="both"/>
            </w:pPr>
            <w:r>
              <w:rPr>
                <w:rFonts w:ascii="Times New Roman"/>
                <w:b w:val="false"/>
                <w:i w:val="false"/>
                <w:color w:val="000000"/>
                <w:sz w:val="20"/>
              </w:rPr>
              <w:t>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 с ценными бумагами в СКВ с государственными</w:t>
            </w:r>
          </w:p>
          <w:p>
            <w:pPr>
              <w:spacing w:after="20"/>
              <w:ind w:left="20"/>
              <w:jc w:val="both"/>
            </w:pPr>
            <w:r>
              <w:rPr>
                <w:rFonts w:ascii="Times New Roman"/>
                <w:b w:val="false"/>
                <w:i w:val="false"/>
                <w:color w:val="000000"/>
                <w:sz w:val="20"/>
              </w:rPr>
              <w:t>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 с ценными бумагами в ДВВ с государственными</w:t>
            </w:r>
          </w:p>
          <w:p>
            <w:pPr>
              <w:spacing w:after="20"/>
              <w:ind w:left="20"/>
              <w:jc w:val="both"/>
            </w:pPr>
            <w:r>
              <w:rPr>
                <w:rFonts w:ascii="Times New Roman"/>
                <w:b w:val="false"/>
                <w:i w:val="false"/>
                <w:color w:val="000000"/>
                <w:sz w:val="20"/>
              </w:rPr>
              <w:t>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 с ценными бумагами в тенге с негосударственными</w:t>
            </w:r>
          </w:p>
          <w:p>
            <w:pPr>
              <w:spacing w:after="20"/>
              <w:ind w:left="20"/>
              <w:jc w:val="both"/>
            </w:pPr>
            <w:r>
              <w:rPr>
                <w:rFonts w:ascii="Times New Roman"/>
                <w:b w:val="false"/>
                <w:i w:val="false"/>
                <w:color w:val="000000"/>
                <w:sz w:val="20"/>
              </w:rPr>
              <w:t>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 с ценными бумагами в СКВ с негосударственными</w:t>
            </w:r>
          </w:p>
          <w:p>
            <w:pPr>
              <w:spacing w:after="20"/>
              <w:ind w:left="20"/>
              <w:jc w:val="both"/>
            </w:pPr>
            <w:r>
              <w:rPr>
                <w:rFonts w:ascii="Times New Roman"/>
                <w:b w:val="false"/>
                <w:i w:val="false"/>
                <w:color w:val="000000"/>
                <w:sz w:val="20"/>
              </w:rPr>
              <w:t>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 с ценными бумагами в ДВВ с негосударственными</w:t>
            </w:r>
          </w:p>
          <w:p>
            <w:pPr>
              <w:spacing w:after="20"/>
              <w:ind w:left="20"/>
              <w:jc w:val="both"/>
            </w:pPr>
            <w:r>
              <w:rPr>
                <w:rFonts w:ascii="Times New Roman"/>
                <w:b w:val="false"/>
                <w:i w:val="false"/>
                <w:color w:val="000000"/>
                <w:sz w:val="20"/>
              </w:rPr>
              <w:t>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 с ценными бумагами в тенге с некоммерческими</w:t>
            </w:r>
          </w:p>
          <w:p>
            <w:pPr>
              <w:spacing w:after="20"/>
              <w:ind w:left="20"/>
              <w:jc w:val="both"/>
            </w:pPr>
            <w:r>
              <w:rPr>
                <w:rFonts w:ascii="Times New Roman"/>
                <w:b w:val="false"/>
                <w:i w:val="false"/>
                <w:color w:val="000000"/>
                <w:sz w:val="20"/>
              </w:rPr>
              <w:t>
организациями-нерезидентами, обслуживающими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 с ценными бумагами в СКВ с некоммерческими</w:t>
            </w:r>
          </w:p>
          <w:p>
            <w:pPr>
              <w:spacing w:after="20"/>
              <w:ind w:left="20"/>
              <w:jc w:val="both"/>
            </w:pPr>
            <w:r>
              <w:rPr>
                <w:rFonts w:ascii="Times New Roman"/>
                <w:b w:val="false"/>
                <w:i w:val="false"/>
                <w:color w:val="000000"/>
                <w:sz w:val="20"/>
              </w:rPr>
              <w:t>
организациями-нерезидентами, обслуживающими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 с ценными бумагами в ДВВ с некоммерческими</w:t>
            </w:r>
          </w:p>
          <w:p>
            <w:pPr>
              <w:spacing w:after="20"/>
              <w:ind w:left="20"/>
              <w:jc w:val="both"/>
            </w:pPr>
            <w:r>
              <w:rPr>
                <w:rFonts w:ascii="Times New Roman"/>
                <w:b w:val="false"/>
                <w:i w:val="false"/>
                <w:color w:val="000000"/>
                <w:sz w:val="20"/>
              </w:rPr>
              <w:t>
организациями-нерезидентами, обслуживающими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 с ценными бумагами в тенге с домашними</w:t>
            </w:r>
          </w:p>
          <w:p>
            <w:pPr>
              <w:spacing w:after="20"/>
              <w:ind w:left="20"/>
              <w:jc w:val="both"/>
            </w:pPr>
            <w:r>
              <w:rPr>
                <w:rFonts w:ascii="Times New Roman"/>
                <w:b w:val="false"/>
                <w:i w:val="false"/>
                <w:color w:val="000000"/>
                <w:sz w:val="20"/>
              </w:rPr>
              <w:t>
хозяйствами-нерезидентами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 с ценными бумагами в СКВ с домашними</w:t>
            </w:r>
          </w:p>
          <w:p>
            <w:pPr>
              <w:spacing w:after="20"/>
              <w:ind w:left="20"/>
              <w:jc w:val="both"/>
            </w:pPr>
            <w:r>
              <w:rPr>
                <w:rFonts w:ascii="Times New Roman"/>
                <w:b w:val="false"/>
                <w:i w:val="false"/>
                <w:color w:val="000000"/>
                <w:sz w:val="20"/>
              </w:rPr>
              <w:t>
хозяйствами-нерезидентами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 с ценными бумагами в ДВВ с домашними</w:t>
            </w:r>
          </w:p>
          <w:p>
            <w:pPr>
              <w:spacing w:after="20"/>
              <w:ind w:left="20"/>
              <w:jc w:val="both"/>
            </w:pPr>
            <w:r>
              <w:rPr>
                <w:rFonts w:ascii="Times New Roman"/>
                <w:b w:val="false"/>
                <w:i w:val="false"/>
                <w:color w:val="000000"/>
                <w:sz w:val="20"/>
              </w:rPr>
              <w:t>
хозяйствами-нерезидентами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"обратное РЕПО" с ценными</w:t>
            </w:r>
          </w:p>
          <w:p>
            <w:pPr>
              <w:spacing w:after="20"/>
              <w:ind w:left="20"/>
              <w:jc w:val="both"/>
            </w:pPr>
            <w:r>
              <w:rPr>
                <w:rFonts w:ascii="Times New Roman"/>
                <w:b w:val="false"/>
                <w:i w:val="false"/>
                <w:color w:val="000000"/>
                <w:sz w:val="20"/>
              </w:rPr>
              <w:t>
бумагами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"обратное РЕПО" с ценными</w:t>
            </w:r>
          </w:p>
          <w:p>
            <w:pPr>
              <w:spacing w:after="20"/>
              <w:ind w:left="20"/>
              <w:jc w:val="both"/>
            </w:pPr>
            <w:r>
              <w:rPr>
                <w:rFonts w:ascii="Times New Roman"/>
                <w:b w:val="false"/>
                <w:i w:val="false"/>
                <w:color w:val="000000"/>
                <w:sz w:val="20"/>
              </w:rPr>
              <w:t>
бумагами в тенге с Национальным Банком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"обратное РЕПО" с ценными</w:t>
            </w:r>
          </w:p>
          <w:p>
            <w:pPr>
              <w:spacing w:after="20"/>
              <w:ind w:left="20"/>
              <w:jc w:val="both"/>
            </w:pPr>
            <w:r>
              <w:rPr>
                <w:rFonts w:ascii="Times New Roman"/>
                <w:b w:val="false"/>
                <w:i w:val="false"/>
                <w:color w:val="000000"/>
                <w:sz w:val="20"/>
              </w:rPr>
              <w:t>
бумагами в СКВ с Национальным Банком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"обратное РЕПО" с ценными бумагами в ДВВ с Национальным Банком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"обратное РЕПО" с ценными</w:t>
            </w:r>
          </w:p>
          <w:p>
            <w:pPr>
              <w:spacing w:after="20"/>
              <w:ind w:left="20"/>
              <w:jc w:val="both"/>
            </w:pPr>
            <w:r>
              <w:rPr>
                <w:rFonts w:ascii="Times New Roman"/>
                <w:b w:val="false"/>
                <w:i w:val="false"/>
                <w:color w:val="000000"/>
                <w:sz w:val="20"/>
              </w:rPr>
              <w:t>
бумагами в тенге с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"обратное РЕПО" с ценными</w:t>
            </w:r>
          </w:p>
          <w:p>
            <w:pPr>
              <w:spacing w:after="20"/>
              <w:ind w:left="20"/>
              <w:jc w:val="both"/>
            </w:pPr>
            <w:r>
              <w:rPr>
                <w:rFonts w:ascii="Times New Roman"/>
                <w:b w:val="false"/>
                <w:i w:val="false"/>
                <w:color w:val="000000"/>
                <w:sz w:val="20"/>
              </w:rPr>
              <w:t>
бумагами в СКВ с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"обратное РЕПО" с ценными</w:t>
            </w:r>
          </w:p>
          <w:p>
            <w:pPr>
              <w:spacing w:after="20"/>
              <w:ind w:left="20"/>
              <w:jc w:val="both"/>
            </w:pPr>
            <w:r>
              <w:rPr>
                <w:rFonts w:ascii="Times New Roman"/>
                <w:b w:val="false"/>
                <w:i w:val="false"/>
                <w:color w:val="000000"/>
                <w:sz w:val="20"/>
              </w:rPr>
              <w:t>
бумагами в ДВВ с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"обратное РЕПО" с ценными</w:t>
            </w:r>
          </w:p>
          <w:p>
            <w:pPr>
              <w:spacing w:after="20"/>
              <w:ind w:left="20"/>
              <w:jc w:val="both"/>
            </w:pPr>
            <w:r>
              <w:rPr>
                <w:rFonts w:ascii="Times New Roman"/>
                <w:b w:val="false"/>
                <w:i w:val="false"/>
                <w:color w:val="000000"/>
                <w:sz w:val="20"/>
              </w:rPr>
              <w:t>
бумагами в тенге с 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"обратное РЕПО" с ценными</w:t>
            </w:r>
          </w:p>
          <w:p>
            <w:pPr>
              <w:spacing w:after="20"/>
              <w:ind w:left="20"/>
              <w:jc w:val="both"/>
            </w:pPr>
            <w:r>
              <w:rPr>
                <w:rFonts w:ascii="Times New Roman"/>
                <w:b w:val="false"/>
                <w:i w:val="false"/>
                <w:color w:val="000000"/>
                <w:sz w:val="20"/>
              </w:rPr>
              <w:t>
бумагами в СКВ с 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"обратное РЕПО" с ценными</w:t>
            </w:r>
          </w:p>
          <w:p>
            <w:pPr>
              <w:spacing w:after="20"/>
              <w:ind w:left="20"/>
              <w:jc w:val="both"/>
            </w:pPr>
            <w:r>
              <w:rPr>
                <w:rFonts w:ascii="Times New Roman"/>
                <w:b w:val="false"/>
                <w:i w:val="false"/>
                <w:color w:val="000000"/>
                <w:sz w:val="20"/>
              </w:rPr>
              <w:t>
бумагами в ДВВ с 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"обратное РЕПО" с ценными</w:t>
            </w:r>
          </w:p>
          <w:p>
            <w:pPr>
              <w:spacing w:after="20"/>
              <w:ind w:left="20"/>
              <w:jc w:val="both"/>
            </w:pPr>
            <w:r>
              <w:rPr>
                <w:rFonts w:ascii="Times New Roman"/>
                <w:b w:val="false"/>
                <w:i w:val="false"/>
                <w:color w:val="000000"/>
                <w:sz w:val="20"/>
              </w:rPr>
              <w:t>
бумагами в тенге с государственными нефинансовыми</w:t>
            </w:r>
          </w:p>
          <w:p>
            <w:pPr>
              <w:spacing w:after="20"/>
              <w:ind w:left="20"/>
              <w:jc w:val="both"/>
            </w:pPr>
            <w:r>
              <w:rPr>
                <w:rFonts w:ascii="Times New Roman"/>
                <w:b w:val="false"/>
                <w:i w:val="false"/>
                <w:color w:val="000000"/>
                <w:sz w:val="20"/>
              </w:rPr>
              <w:t>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"обратное РЕПО" с ценными</w:t>
            </w:r>
          </w:p>
          <w:p>
            <w:pPr>
              <w:spacing w:after="20"/>
              <w:ind w:left="20"/>
              <w:jc w:val="both"/>
            </w:pPr>
            <w:r>
              <w:rPr>
                <w:rFonts w:ascii="Times New Roman"/>
                <w:b w:val="false"/>
                <w:i w:val="false"/>
                <w:color w:val="000000"/>
                <w:sz w:val="20"/>
              </w:rPr>
              <w:t>
бумагами в СКВ с государственными нефинансовыми</w:t>
            </w:r>
          </w:p>
          <w:p>
            <w:pPr>
              <w:spacing w:after="20"/>
              <w:ind w:left="20"/>
              <w:jc w:val="both"/>
            </w:pPr>
            <w:r>
              <w:rPr>
                <w:rFonts w:ascii="Times New Roman"/>
                <w:b w:val="false"/>
                <w:i w:val="false"/>
                <w:color w:val="000000"/>
                <w:sz w:val="20"/>
              </w:rPr>
              <w:t>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"обратное РЕПО" с ценными</w:t>
            </w:r>
          </w:p>
          <w:p>
            <w:pPr>
              <w:spacing w:after="20"/>
              <w:ind w:left="20"/>
              <w:jc w:val="both"/>
            </w:pPr>
            <w:r>
              <w:rPr>
                <w:rFonts w:ascii="Times New Roman"/>
                <w:b w:val="false"/>
                <w:i w:val="false"/>
                <w:color w:val="000000"/>
                <w:sz w:val="20"/>
              </w:rPr>
              <w:t>
бумагами в ДВВ с государственными нефинансовыми</w:t>
            </w:r>
          </w:p>
          <w:p>
            <w:pPr>
              <w:spacing w:after="20"/>
              <w:ind w:left="20"/>
              <w:jc w:val="both"/>
            </w:pPr>
            <w:r>
              <w:rPr>
                <w:rFonts w:ascii="Times New Roman"/>
                <w:b w:val="false"/>
                <w:i w:val="false"/>
                <w:color w:val="000000"/>
                <w:sz w:val="20"/>
              </w:rPr>
              <w:t>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"обратное РЕПО" с ценными</w:t>
            </w:r>
          </w:p>
          <w:p>
            <w:pPr>
              <w:spacing w:after="20"/>
              <w:ind w:left="20"/>
              <w:jc w:val="both"/>
            </w:pPr>
            <w:r>
              <w:rPr>
                <w:rFonts w:ascii="Times New Roman"/>
                <w:b w:val="false"/>
                <w:i w:val="false"/>
                <w:color w:val="000000"/>
                <w:sz w:val="20"/>
              </w:rPr>
              <w:t>
бумагами в тенге с негосударственными нефинансовыми</w:t>
            </w:r>
          </w:p>
          <w:p>
            <w:pPr>
              <w:spacing w:after="20"/>
              <w:ind w:left="20"/>
              <w:jc w:val="both"/>
            </w:pPr>
            <w:r>
              <w:rPr>
                <w:rFonts w:ascii="Times New Roman"/>
                <w:b w:val="false"/>
                <w:i w:val="false"/>
                <w:color w:val="000000"/>
                <w:sz w:val="20"/>
              </w:rPr>
              <w:t>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"обратное РЕПО" с ценными</w:t>
            </w:r>
          </w:p>
          <w:p>
            <w:pPr>
              <w:spacing w:after="20"/>
              <w:ind w:left="20"/>
              <w:jc w:val="both"/>
            </w:pPr>
            <w:r>
              <w:rPr>
                <w:rFonts w:ascii="Times New Roman"/>
                <w:b w:val="false"/>
                <w:i w:val="false"/>
                <w:color w:val="000000"/>
                <w:sz w:val="20"/>
              </w:rPr>
              <w:t>
бумагами в СКВ с негосударственными нефинансовыми</w:t>
            </w:r>
          </w:p>
          <w:p>
            <w:pPr>
              <w:spacing w:after="20"/>
              <w:ind w:left="20"/>
              <w:jc w:val="both"/>
            </w:pPr>
            <w:r>
              <w:rPr>
                <w:rFonts w:ascii="Times New Roman"/>
                <w:b w:val="false"/>
                <w:i w:val="false"/>
                <w:color w:val="000000"/>
                <w:sz w:val="20"/>
              </w:rPr>
              <w:t>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"обратное РЕПО" с ценными</w:t>
            </w:r>
          </w:p>
          <w:p>
            <w:pPr>
              <w:spacing w:after="20"/>
              <w:ind w:left="20"/>
              <w:jc w:val="both"/>
            </w:pPr>
            <w:r>
              <w:rPr>
                <w:rFonts w:ascii="Times New Roman"/>
                <w:b w:val="false"/>
                <w:i w:val="false"/>
                <w:color w:val="000000"/>
                <w:sz w:val="20"/>
              </w:rPr>
              <w:t>
бумагами в ДВВ с негосударственными нефинансовыми</w:t>
            </w:r>
          </w:p>
          <w:p>
            <w:pPr>
              <w:spacing w:after="20"/>
              <w:ind w:left="20"/>
              <w:jc w:val="both"/>
            </w:pPr>
            <w:r>
              <w:rPr>
                <w:rFonts w:ascii="Times New Roman"/>
                <w:b w:val="false"/>
                <w:i w:val="false"/>
                <w:color w:val="000000"/>
                <w:sz w:val="20"/>
              </w:rPr>
              <w:t>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"обратное РЕПО" с ценными бумагами в тенге с некоммерческими организациями-резидентами, обслуживающими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"обратное РЕПО" с ценными бумагами в СКВ с некоммерческими организациями-резидентами, обслуживающими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"обратное РЕПО" с ценными бумагами в ДВВ с некоммерческими организациями-резидентами, обслуживающими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"обратное РЕПО" с ценными</w:t>
            </w:r>
          </w:p>
          <w:p>
            <w:pPr>
              <w:spacing w:after="20"/>
              <w:ind w:left="20"/>
              <w:jc w:val="both"/>
            </w:pPr>
            <w:r>
              <w:rPr>
                <w:rFonts w:ascii="Times New Roman"/>
                <w:b w:val="false"/>
                <w:i w:val="false"/>
                <w:color w:val="000000"/>
                <w:sz w:val="20"/>
              </w:rPr>
              <w:t>
бумагами в тенге с иностранными центральными банками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"обратное РЕПО" с ценными</w:t>
            </w:r>
          </w:p>
          <w:p>
            <w:pPr>
              <w:spacing w:after="20"/>
              <w:ind w:left="20"/>
              <w:jc w:val="both"/>
            </w:pPr>
            <w:r>
              <w:rPr>
                <w:rFonts w:ascii="Times New Roman"/>
                <w:b w:val="false"/>
                <w:i w:val="false"/>
                <w:color w:val="000000"/>
                <w:sz w:val="20"/>
              </w:rPr>
              <w:t>
бумагами в СКВ с иностранными центральными банками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"обратное РЕПО" с ценными</w:t>
            </w:r>
          </w:p>
          <w:p>
            <w:pPr>
              <w:spacing w:after="20"/>
              <w:ind w:left="20"/>
              <w:jc w:val="both"/>
            </w:pPr>
            <w:r>
              <w:rPr>
                <w:rFonts w:ascii="Times New Roman"/>
                <w:b w:val="false"/>
                <w:i w:val="false"/>
                <w:color w:val="000000"/>
                <w:sz w:val="20"/>
              </w:rPr>
              <w:t>
бумагами в ДВВ с иностранными центральными банками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"обратное РЕПО" с ценными</w:t>
            </w:r>
          </w:p>
          <w:p>
            <w:pPr>
              <w:spacing w:after="20"/>
              <w:ind w:left="20"/>
              <w:jc w:val="both"/>
            </w:pPr>
            <w:r>
              <w:rPr>
                <w:rFonts w:ascii="Times New Roman"/>
                <w:b w:val="false"/>
                <w:i w:val="false"/>
                <w:color w:val="000000"/>
                <w:sz w:val="20"/>
              </w:rPr>
              <w:t>
бумагами в тенге с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"обратное РЕПО" с ценными</w:t>
            </w:r>
          </w:p>
          <w:p>
            <w:pPr>
              <w:spacing w:after="20"/>
              <w:ind w:left="20"/>
              <w:jc w:val="both"/>
            </w:pPr>
            <w:r>
              <w:rPr>
                <w:rFonts w:ascii="Times New Roman"/>
                <w:b w:val="false"/>
                <w:i w:val="false"/>
                <w:color w:val="000000"/>
                <w:sz w:val="20"/>
              </w:rPr>
              <w:t>
бумагами в СКВ с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"обратное РЕПО" с ценными</w:t>
            </w:r>
          </w:p>
          <w:p>
            <w:pPr>
              <w:spacing w:after="20"/>
              <w:ind w:left="20"/>
              <w:jc w:val="both"/>
            </w:pPr>
            <w:r>
              <w:rPr>
                <w:rFonts w:ascii="Times New Roman"/>
                <w:b w:val="false"/>
                <w:i w:val="false"/>
                <w:color w:val="000000"/>
                <w:sz w:val="20"/>
              </w:rPr>
              <w:t>
бумагами в ДВВ с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"обратное РЕПО" с ценными</w:t>
            </w:r>
          </w:p>
          <w:p>
            <w:pPr>
              <w:spacing w:after="20"/>
              <w:ind w:left="20"/>
              <w:jc w:val="both"/>
            </w:pPr>
            <w:r>
              <w:rPr>
                <w:rFonts w:ascii="Times New Roman"/>
                <w:b w:val="false"/>
                <w:i w:val="false"/>
                <w:color w:val="000000"/>
                <w:sz w:val="20"/>
              </w:rPr>
              <w:t>
бумагами в тенге с 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"обратное РЕПО" с ценными</w:t>
            </w:r>
          </w:p>
          <w:p>
            <w:pPr>
              <w:spacing w:after="20"/>
              <w:ind w:left="20"/>
              <w:jc w:val="both"/>
            </w:pPr>
            <w:r>
              <w:rPr>
                <w:rFonts w:ascii="Times New Roman"/>
                <w:b w:val="false"/>
                <w:i w:val="false"/>
                <w:color w:val="000000"/>
                <w:sz w:val="20"/>
              </w:rPr>
              <w:t>
бумагами в СКВ с 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"обратное РЕПО" с ценными</w:t>
            </w:r>
          </w:p>
          <w:p>
            <w:pPr>
              <w:spacing w:after="20"/>
              <w:ind w:left="20"/>
              <w:jc w:val="both"/>
            </w:pPr>
            <w:r>
              <w:rPr>
                <w:rFonts w:ascii="Times New Roman"/>
                <w:b w:val="false"/>
                <w:i w:val="false"/>
                <w:color w:val="000000"/>
                <w:sz w:val="20"/>
              </w:rPr>
              <w:t>
бумагами в ДВВ с 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"обратное РЕПО" с ценными</w:t>
            </w:r>
          </w:p>
          <w:p>
            <w:pPr>
              <w:spacing w:after="20"/>
              <w:ind w:left="20"/>
              <w:jc w:val="both"/>
            </w:pPr>
            <w:r>
              <w:rPr>
                <w:rFonts w:ascii="Times New Roman"/>
                <w:b w:val="false"/>
                <w:i w:val="false"/>
                <w:color w:val="000000"/>
                <w:sz w:val="20"/>
              </w:rPr>
              <w:t>
бумагами в тенге с государственными нефинансовыми организациями</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"обратное РЕПО" с ценными</w:t>
            </w:r>
          </w:p>
          <w:p>
            <w:pPr>
              <w:spacing w:after="20"/>
              <w:ind w:left="20"/>
              <w:jc w:val="both"/>
            </w:pPr>
            <w:r>
              <w:rPr>
                <w:rFonts w:ascii="Times New Roman"/>
                <w:b w:val="false"/>
                <w:i w:val="false"/>
                <w:color w:val="000000"/>
                <w:sz w:val="20"/>
              </w:rPr>
              <w:t>
бумагами в СКВ с государственными нефинансовыми организациями</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"обратное РЕПО" с ценными</w:t>
            </w:r>
          </w:p>
          <w:p>
            <w:pPr>
              <w:spacing w:after="20"/>
              <w:ind w:left="20"/>
              <w:jc w:val="both"/>
            </w:pPr>
            <w:r>
              <w:rPr>
                <w:rFonts w:ascii="Times New Roman"/>
                <w:b w:val="false"/>
                <w:i w:val="false"/>
                <w:color w:val="000000"/>
                <w:sz w:val="20"/>
              </w:rPr>
              <w:t>
бумагами в ДВВ с государственными нефинансовыми организациями</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"обратное РЕПО" с ценными</w:t>
            </w:r>
          </w:p>
          <w:p>
            <w:pPr>
              <w:spacing w:after="20"/>
              <w:ind w:left="20"/>
              <w:jc w:val="both"/>
            </w:pPr>
            <w:r>
              <w:rPr>
                <w:rFonts w:ascii="Times New Roman"/>
                <w:b w:val="false"/>
                <w:i w:val="false"/>
                <w:color w:val="000000"/>
                <w:sz w:val="20"/>
              </w:rPr>
              <w:t>
бумагами в тенге с негосударственными нефинансовыми организациями</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"обратное РЕПО" с ценными</w:t>
            </w:r>
          </w:p>
          <w:p>
            <w:pPr>
              <w:spacing w:after="20"/>
              <w:ind w:left="20"/>
              <w:jc w:val="both"/>
            </w:pPr>
            <w:r>
              <w:rPr>
                <w:rFonts w:ascii="Times New Roman"/>
                <w:b w:val="false"/>
                <w:i w:val="false"/>
                <w:color w:val="000000"/>
                <w:sz w:val="20"/>
              </w:rPr>
              <w:t>
бумагами в СКВ с негосударственными нефинансовыми организациями</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"обратное РЕПО" с ценными</w:t>
            </w:r>
          </w:p>
          <w:p>
            <w:pPr>
              <w:spacing w:after="20"/>
              <w:ind w:left="20"/>
              <w:jc w:val="both"/>
            </w:pPr>
            <w:r>
              <w:rPr>
                <w:rFonts w:ascii="Times New Roman"/>
                <w:b w:val="false"/>
                <w:i w:val="false"/>
                <w:color w:val="000000"/>
                <w:sz w:val="20"/>
              </w:rPr>
              <w:t>
бумагами в ДВВ с негосударственными нефинансовыми организациями</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"обратное РЕПО" с ценными</w:t>
            </w:r>
          </w:p>
          <w:p>
            <w:pPr>
              <w:spacing w:after="20"/>
              <w:ind w:left="20"/>
              <w:jc w:val="both"/>
            </w:pPr>
            <w:r>
              <w:rPr>
                <w:rFonts w:ascii="Times New Roman"/>
                <w:b w:val="false"/>
                <w:i w:val="false"/>
                <w:color w:val="000000"/>
                <w:sz w:val="20"/>
              </w:rPr>
              <w:t>
бумагами в тенге с некоммерческими организациями-нерезидентами,</w:t>
            </w:r>
          </w:p>
          <w:p>
            <w:pPr>
              <w:spacing w:after="20"/>
              <w:ind w:left="20"/>
              <w:jc w:val="both"/>
            </w:pPr>
            <w:r>
              <w:rPr>
                <w:rFonts w:ascii="Times New Roman"/>
                <w:b w:val="false"/>
                <w:i w:val="false"/>
                <w:color w:val="000000"/>
                <w:sz w:val="20"/>
              </w:rPr>
              <w:t>
обслуживающими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"обратное РЕПО" с ценными</w:t>
            </w:r>
          </w:p>
          <w:p>
            <w:pPr>
              <w:spacing w:after="20"/>
              <w:ind w:left="20"/>
              <w:jc w:val="both"/>
            </w:pPr>
            <w:r>
              <w:rPr>
                <w:rFonts w:ascii="Times New Roman"/>
                <w:b w:val="false"/>
                <w:i w:val="false"/>
                <w:color w:val="000000"/>
                <w:sz w:val="20"/>
              </w:rPr>
              <w:t>
бумагами в СКВ с некоммерческими организациями-нерезидентами,</w:t>
            </w:r>
          </w:p>
          <w:p>
            <w:pPr>
              <w:spacing w:after="20"/>
              <w:ind w:left="20"/>
              <w:jc w:val="both"/>
            </w:pPr>
            <w:r>
              <w:rPr>
                <w:rFonts w:ascii="Times New Roman"/>
                <w:b w:val="false"/>
                <w:i w:val="false"/>
                <w:color w:val="000000"/>
                <w:sz w:val="20"/>
              </w:rPr>
              <w:t>
обслуживающими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"обратное РЕПО" с ценными</w:t>
            </w:r>
          </w:p>
          <w:p>
            <w:pPr>
              <w:spacing w:after="20"/>
              <w:ind w:left="20"/>
              <w:jc w:val="both"/>
            </w:pPr>
            <w:r>
              <w:rPr>
                <w:rFonts w:ascii="Times New Roman"/>
                <w:b w:val="false"/>
                <w:i w:val="false"/>
                <w:color w:val="000000"/>
                <w:sz w:val="20"/>
              </w:rPr>
              <w:t>
бумагами в ДВВ с некоммерческими организациями-нерезидентами,</w:t>
            </w:r>
          </w:p>
          <w:p>
            <w:pPr>
              <w:spacing w:after="20"/>
              <w:ind w:left="20"/>
              <w:jc w:val="both"/>
            </w:pPr>
            <w:r>
              <w:rPr>
                <w:rFonts w:ascii="Times New Roman"/>
                <w:b w:val="false"/>
                <w:i w:val="false"/>
                <w:color w:val="000000"/>
                <w:sz w:val="20"/>
              </w:rPr>
              <w:t>
обслуживающими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"обратное РЕПО" с ценными</w:t>
            </w:r>
          </w:p>
          <w:p>
            <w:pPr>
              <w:spacing w:after="20"/>
              <w:ind w:left="20"/>
              <w:jc w:val="both"/>
            </w:pPr>
            <w:r>
              <w:rPr>
                <w:rFonts w:ascii="Times New Roman"/>
                <w:b w:val="false"/>
                <w:i w:val="false"/>
                <w:color w:val="000000"/>
                <w:sz w:val="20"/>
              </w:rPr>
              <w:t>
бумагами в тенге с домашними хозяйствами-нерезидентами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"обратное РЕПО" с ценными</w:t>
            </w:r>
          </w:p>
          <w:p>
            <w:pPr>
              <w:spacing w:after="20"/>
              <w:ind w:left="20"/>
              <w:jc w:val="both"/>
            </w:pPr>
            <w:r>
              <w:rPr>
                <w:rFonts w:ascii="Times New Roman"/>
                <w:b w:val="false"/>
                <w:i w:val="false"/>
                <w:color w:val="000000"/>
                <w:sz w:val="20"/>
              </w:rPr>
              <w:t>
бумагами в СКВ с домашними хозяйствами-нерезидентами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"обратное РЕПО" с ценными</w:t>
            </w:r>
          </w:p>
          <w:p>
            <w:pPr>
              <w:spacing w:after="20"/>
              <w:ind w:left="20"/>
              <w:jc w:val="both"/>
            </w:pPr>
            <w:r>
              <w:rPr>
                <w:rFonts w:ascii="Times New Roman"/>
                <w:b w:val="false"/>
                <w:i w:val="false"/>
                <w:color w:val="000000"/>
                <w:sz w:val="20"/>
              </w:rPr>
              <w:t>
бумагами в ДВВ с домашними хозяйствами-нерезидентами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w:t>
            </w:r>
          </w:p>
          <w:p>
            <w:pPr>
              <w:spacing w:after="20"/>
              <w:ind w:left="20"/>
              <w:jc w:val="both"/>
            </w:pPr>
            <w:r>
              <w:rPr>
                <w:rFonts w:ascii="Times New Roman"/>
                <w:b w:val="false"/>
                <w:i w:val="false"/>
                <w:color w:val="000000"/>
                <w:sz w:val="20"/>
              </w:rPr>
              <w:t>
ценными бумагами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в тенге с Национальным Банком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в СКВ с Национальным Банком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в ДВВ с Национальным Банком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в тенге с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в СКВ с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в ДВВ с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в тенге с 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в СКВ с 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в ДВВ с 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в тенге с 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в СКВ с 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в ДВВ с 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в тенге с негосударственными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в СКВ с негосударственными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в ДВВ с негосударственными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в тенге с некоммерческими организациями-резидентами, обслуживающими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в СКВ с некоммерческими организациями-резидентами, обслуживающими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в ДВВ с некоммерческими организациями-резидентами, обслуживающими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в тенге с домашними хозяйствами-резидентами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в СКВ с домашними хозяйствами-резидентами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в ДВВ с домашними хозяйствами-резидентами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в тенге с иностранными центральными банками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в СКВ с иностранными центральными банками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в ДВВ с иностранными центральными банками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в тенге с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в СКВ с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в ДВВ с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в тенге с 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в СКВ с 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в ДВВ с 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в тенге с 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в СКВ с 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в ДВВ с 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в тенге с негосударственными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в СКВ с негосударственными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в ДВВ с негосударственными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в тенге с некоммерческими организациями-нерезидентами, обслуживающими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в СКВ с некоммерческими организациями-нерезидентами, обслуживающими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в ДВВ с некоммерческими организациями-нерезидентами, обслуживающими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в тенге с домашними хозяйствами-нерезидентами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в СКВ с домашними хозяйствами-нерезидентами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операциям "обратное РЕПО" с ценными бумагами в ДВВ с домашними хозяйствами-нерезидентами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капитал и субординированный долг</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дочерние организации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тенге в дочерние банки-резиденты</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тенге в дочерние финансовые организации-резиденты</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тенге в дочерние негосударственные нефинансовые</w:t>
            </w:r>
          </w:p>
          <w:p>
            <w:pPr>
              <w:spacing w:after="20"/>
              <w:ind w:left="20"/>
              <w:jc w:val="both"/>
            </w:pPr>
            <w:r>
              <w:rPr>
                <w:rFonts w:ascii="Times New Roman"/>
                <w:b w:val="false"/>
                <w:i w:val="false"/>
                <w:color w:val="000000"/>
                <w:sz w:val="20"/>
              </w:rPr>
              <w:t>
организации-резиденты</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тенге в дочерние некоммерческие организации-резиденты,</w:t>
            </w:r>
          </w:p>
          <w:p>
            <w:pPr>
              <w:spacing w:after="20"/>
              <w:ind w:left="20"/>
              <w:jc w:val="both"/>
            </w:pPr>
            <w:r>
              <w:rPr>
                <w:rFonts w:ascii="Times New Roman"/>
                <w:b w:val="false"/>
                <w:i w:val="false"/>
                <w:color w:val="000000"/>
                <w:sz w:val="20"/>
              </w:rPr>
              <w:t>
обслуживающие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тенге в дочерние банки-нерезиденты</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СКВ в дочерние банки-нерезиденты</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ДВВ в дочерние банки-нерезиденты</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тенге в дочерние финансовые организации-нерезиденты</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СКВ в дочерние финансовые организации-нерезиденты</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ДВВ в дочерние финансовые организации-нерезиденты</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тенге в дочерние негосударственные нефинансовые организации</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СКВ в дочерние негосударственные нефинансовые организации</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ДВВ в дочерние негосударственные нефинансовые организации</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тенге в дочерние некоммерческие организации-нерезиденты,</w:t>
            </w:r>
          </w:p>
          <w:p>
            <w:pPr>
              <w:spacing w:after="20"/>
              <w:ind w:left="20"/>
              <w:jc w:val="both"/>
            </w:pPr>
            <w:r>
              <w:rPr>
                <w:rFonts w:ascii="Times New Roman"/>
                <w:b w:val="false"/>
                <w:i w:val="false"/>
                <w:color w:val="000000"/>
                <w:sz w:val="20"/>
              </w:rPr>
              <w:t>
обслуживающие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СКВ в дочерние некоммерческие организации-нерезиденты,</w:t>
            </w:r>
          </w:p>
          <w:p>
            <w:pPr>
              <w:spacing w:after="20"/>
              <w:ind w:left="20"/>
              <w:jc w:val="both"/>
            </w:pPr>
            <w:r>
              <w:rPr>
                <w:rFonts w:ascii="Times New Roman"/>
                <w:b w:val="false"/>
                <w:i w:val="false"/>
                <w:color w:val="000000"/>
                <w:sz w:val="20"/>
              </w:rPr>
              <w:t>
обслуживающие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ДВВ в дочерние некоммерческие организации-нерезиденты,</w:t>
            </w:r>
          </w:p>
          <w:p>
            <w:pPr>
              <w:spacing w:after="20"/>
              <w:ind w:left="20"/>
              <w:jc w:val="both"/>
            </w:pPr>
            <w:r>
              <w:rPr>
                <w:rFonts w:ascii="Times New Roman"/>
                <w:b w:val="false"/>
                <w:i w:val="false"/>
                <w:color w:val="000000"/>
                <w:sz w:val="20"/>
              </w:rPr>
              <w:t>
обслуживающие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ассоциированные организации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тенге в ассоциированные банки-резиденты</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тенге в ассоциированные финансовые организации-резиденты</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тенге в ассоциированные государственные нефинансовые</w:t>
            </w:r>
          </w:p>
          <w:p>
            <w:pPr>
              <w:spacing w:after="20"/>
              <w:ind w:left="20"/>
              <w:jc w:val="both"/>
            </w:pPr>
            <w:r>
              <w:rPr>
                <w:rFonts w:ascii="Times New Roman"/>
                <w:b w:val="false"/>
                <w:i w:val="false"/>
                <w:color w:val="000000"/>
                <w:sz w:val="20"/>
              </w:rPr>
              <w:t>
организации-резиденты</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тенге в ассоциированные негосударственные нефинансовые</w:t>
            </w:r>
          </w:p>
          <w:p>
            <w:pPr>
              <w:spacing w:after="20"/>
              <w:ind w:left="20"/>
              <w:jc w:val="both"/>
            </w:pPr>
            <w:r>
              <w:rPr>
                <w:rFonts w:ascii="Times New Roman"/>
                <w:b w:val="false"/>
                <w:i w:val="false"/>
                <w:color w:val="000000"/>
                <w:sz w:val="20"/>
              </w:rPr>
              <w:t>
организации-резиденты</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тенге в ассоциированные некоммерческие</w:t>
            </w:r>
          </w:p>
          <w:p>
            <w:pPr>
              <w:spacing w:after="20"/>
              <w:ind w:left="20"/>
              <w:jc w:val="both"/>
            </w:pPr>
            <w:r>
              <w:rPr>
                <w:rFonts w:ascii="Times New Roman"/>
                <w:b w:val="false"/>
                <w:i w:val="false"/>
                <w:color w:val="000000"/>
                <w:sz w:val="20"/>
              </w:rPr>
              <w:t>
организации-резиденты, обслуживающие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тенге в ассоциированные банки-нерезиденты</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СКВ в ассоциированные банки-нерезиденты</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ДВВ в ассоциированные банки-нерезиденты</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тенге в ассоциированные финансовые организации-нерезиденты</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СКВ в ассоциированные финансовые организации-нерезиденты</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ДВВ в ассоциированные финансовые организации-нерезиденты</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тенге в ассоциированные государственные нефинансовые</w:t>
            </w:r>
          </w:p>
          <w:p>
            <w:pPr>
              <w:spacing w:after="20"/>
              <w:ind w:left="20"/>
              <w:jc w:val="both"/>
            </w:pPr>
            <w:r>
              <w:rPr>
                <w:rFonts w:ascii="Times New Roman"/>
                <w:b w:val="false"/>
                <w:i w:val="false"/>
                <w:color w:val="000000"/>
                <w:sz w:val="20"/>
              </w:rPr>
              <w:t>
организации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СКВ в ассоциированные государственные нефинансовые</w:t>
            </w:r>
          </w:p>
          <w:p>
            <w:pPr>
              <w:spacing w:after="20"/>
              <w:ind w:left="20"/>
              <w:jc w:val="both"/>
            </w:pPr>
            <w:r>
              <w:rPr>
                <w:rFonts w:ascii="Times New Roman"/>
                <w:b w:val="false"/>
                <w:i w:val="false"/>
                <w:color w:val="000000"/>
                <w:sz w:val="20"/>
              </w:rPr>
              <w:t>
организации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ДВВ в ассоциированные государственные нефинансовые</w:t>
            </w:r>
          </w:p>
          <w:p>
            <w:pPr>
              <w:spacing w:after="20"/>
              <w:ind w:left="20"/>
              <w:jc w:val="both"/>
            </w:pPr>
            <w:r>
              <w:rPr>
                <w:rFonts w:ascii="Times New Roman"/>
                <w:b w:val="false"/>
                <w:i w:val="false"/>
                <w:color w:val="000000"/>
                <w:sz w:val="20"/>
              </w:rPr>
              <w:t>
организации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тенге в ассоциированные негосударственные нефинансовые</w:t>
            </w:r>
          </w:p>
          <w:p>
            <w:pPr>
              <w:spacing w:after="20"/>
              <w:ind w:left="20"/>
              <w:jc w:val="both"/>
            </w:pPr>
            <w:r>
              <w:rPr>
                <w:rFonts w:ascii="Times New Roman"/>
                <w:b w:val="false"/>
                <w:i w:val="false"/>
                <w:color w:val="000000"/>
                <w:sz w:val="20"/>
              </w:rPr>
              <w:t>
организации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СКВ в ассоциированные негосударственные нефинансовые</w:t>
            </w:r>
          </w:p>
          <w:p>
            <w:pPr>
              <w:spacing w:after="20"/>
              <w:ind w:left="20"/>
              <w:jc w:val="both"/>
            </w:pPr>
            <w:r>
              <w:rPr>
                <w:rFonts w:ascii="Times New Roman"/>
                <w:b w:val="false"/>
                <w:i w:val="false"/>
                <w:color w:val="000000"/>
                <w:sz w:val="20"/>
              </w:rPr>
              <w:t>
организации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ДВВ в ассоциированные негосударственные нефинансовые</w:t>
            </w:r>
          </w:p>
          <w:p>
            <w:pPr>
              <w:spacing w:after="20"/>
              <w:ind w:left="20"/>
              <w:jc w:val="both"/>
            </w:pPr>
            <w:r>
              <w:rPr>
                <w:rFonts w:ascii="Times New Roman"/>
                <w:b w:val="false"/>
                <w:i w:val="false"/>
                <w:color w:val="000000"/>
                <w:sz w:val="20"/>
              </w:rPr>
              <w:t>
организации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тенге в ассоциированные некоммерческие</w:t>
            </w:r>
          </w:p>
          <w:p>
            <w:pPr>
              <w:spacing w:after="20"/>
              <w:ind w:left="20"/>
              <w:jc w:val="both"/>
            </w:pPr>
            <w:r>
              <w:rPr>
                <w:rFonts w:ascii="Times New Roman"/>
                <w:b w:val="false"/>
                <w:i w:val="false"/>
                <w:color w:val="000000"/>
                <w:sz w:val="20"/>
              </w:rPr>
              <w:t>
организации-нерезиденты, обслуживающие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СКВ в ассоциированные некоммерческие</w:t>
            </w:r>
          </w:p>
          <w:p>
            <w:pPr>
              <w:spacing w:after="20"/>
              <w:ind w:left="20"/>
              <w:jc w:val="both"/>
            </w:pPr>
            <w:r>
              <w:rPr>
                <w:rFonts w:ascii="Times New Roman"/>
                <w:b w:val="false"/>
                <w:i w:val="false"/>
                <w:color w:val="000000"/>
                <w:sz w:val="20"/>
              </w:rPr>
              <w:t>
организации-нерезиденты, обслуживающие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ДВВ в ассоциированные некоммерческие</w:t>
            </w:r>
          </w:p>
          <w:p>
            <w:pPr>
              <w:spacing w:after="20"/>
              <w:ind w:left="20"/>
              <w:jc w:val="both"/>
            </w:pPr>
            <w:r>
              <w:rPr>
                <w:rFonts w:ascii="Times New Roman"/>
                <w:b w:val="false"/>
                <w:i w:val="false"/>
                <w:color w:val="000000"/>
                <w:sz w:val="20"/>
              </w:rPr>
              <w:t>
организации-нерезиденты, обслуживающие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исламского банка в производственную и торговую деятельность</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исламского банка в производственную и торговую деятельность в</w:t>
            </w:r>
          </w:p>
          <w:p>
            <w:pPr>
              <w:spacing w:after="20"/>
              <w:ind w:left="20"/>
              <w:jc w:val="both"/>
            </w:pPr>
            <w:r>
              <w:rPr>
                <w:rFonts w:ascii="Times New Roman"/>
                <w:b w:val="false"/>
                <w:i w:val="false"/>
                <w:color w:val="000000"/>
                <w:sz w:val="20"/>
              </w:rPr>
              <w:t>
тенге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исламского банка в производственную и торговую деятельность в</w:t>
            </w:r>
          </w:p>
          <w:p>
            <w:pPr>
              <w:spacing w:after="20"/>
              <w:ind w:left="20"/>
              <w:jc w:val="both"/>
            </w:pPr>
            <w:r>
              <w:rPr>
                <w:rFonts w:ascii="Times New Roman"/>
                <w:b w:val="false"/>
                <w:i w:val="false"/>
                <w:color w:val="000000"/>
                <w:sz w:val="20"/>
              </w:rPr>
              <w:t>
тенге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исламского банка в производственную и торговую деятельность в</w:t>
            </w:r>
          </w:p>
          <w:p>
            <w:pPr>
              <w:spacing w:after="20"/>
              <w:ind w:left="20"/>
              <w:jc w:val="both"/>
            </w:pPr>
            <w:r>
              <w:rPr>
                <w:rFonts w:ascii="Times New Roman"/>
                <w:b w:val="false"/>
                <w:i w:val="false"/>
                <w:color w:val="000000"/>
                <w:sz w:val="20"/>
              </w:rPr>
              <w:t>
тенге 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исламского банка в производственную и торговую деятельность в</w:t>
            </w:r>
          </w:p>
          <w:p>
            <w:pPr>
              <w:spacing w:after="20"/>
              <w:ind w:left="20"/>
              <w:jc w:val="both"/>
            </w:pPr>
            <w:r>
              <w:rPr>
                <w:rFonts w:ascii="Times New Roman"/>
                <w:b w:val="false"/>
                <w:i w:val="false"/>
                <w:color w:val="000000"/>
                <w:sz w:val="20"/>
              </w:rPr>
              <w:t>
тенге негосударственных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исламского банка в производственную и торговую деятельность в</w:t>
            </w:r>
          </w:p>
          <w:p>
            <w:pPr>
              <w:spacing w:after="20"/>
              <w:ind w:left="20"/>
              <w:jc w:val="both"/>
            </w:pPr>
            <w:r>
              <w:rPr>
                <w:rFonts w:ascii="Times New Roman"/>
                <w:b w:val="false"/>
                <w:i w:val="false"/>
                <w:color w:val="000000"/>
                <w:sz w:val="20"/>
              </w:rPr>
              <w:t>
тенге некоммерческих организаций-резидентов, обслуживающих домашние</w:t>
            </w:r>
          </w:p>
          <w:p>
            <w:pPr>
              <w:spacing w:after="20"/>
              <w:ind w:left="20"/>
              <w:jc w:val="both"/>
            </w:pPr>
            <w:r>
              <w:rPr>
                <w:rFonts w:ascii="Times New Roman"/>
                <w:b w:val="false"/>
                <w:i w:val="false"/>
                <w:color w:val="000000"/>
                <w:sz w:val="20"/>
              </w:rPr>
              <w:t>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исламского банка в производственную и торговую деятельность в</w:t>
            </w:r>
          </w:p>
          <w:p>
            <w:pPr>
              <w:spacing w:after="20"/>
              <w:ind w:left="20"/>
              <w:jc w:val="both"/>
            </w:pPr>
            <w:r>
              <w:rPr>
                <w:rFonts w:ascii="Times New Roman"/>
                <w:b w:val="false"/>
                <w:i w:val="false"/>
                <w:color w:val="000000"/>
                <w:sz w:val="20"/>
              </w:rPr>
              <w:t>
тенге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исламского банка в производственную и торговую деятельность в</w:t>
            </w:r>
          </w:p>
          <w:p>
            <w:pPr>
              <w:spacing w:after="20"/>
              <w:ind w:left="20"/>
              <w:jc w:val="both"/>
            </w:pPr>
            <w:r>
              <w:rPr>
                <w:rFonts w:ascii="Times New Roman"/>
                <w:b w:val="false"/>
                <w:i w:val="false"/>
                <w:color w:val="000000"/>
                <w:sz w:val="20"/>
              </w:rPr>
              <w:t>
СКВ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исламского банка в производственную и торговую деятельность в</w:t>
            </w:r>
          </w:p>
          <w:p>
            <w:pPr>
              <w:spacing w:after="20"/>
              <w:ind w:left="20"/>
              <w:jc w:val="both"/>
            </w:pPr>
            <w:r>
              <w:rPr>
                <w:rFonts w:ascii="Times New Roman"/>
                <w:b w:val="false"/>
                <w:i w:val="false"/>
                <w:color w:val="000000"/>
                <w:sz w:val="20"/>
              </w:rPr>
              <w:t>
ДВВ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исламского банка в производственную и торговую деятельность в</w:t>
            </w:r>
          </w:p>
          <w:p>
            <w:pPr>
              <w:spacing w:after="20"/>
              <w:ind w:left="20"/>
              <w:jc w:val="both"/>
            </w:pPr>
            <w:r>
              <w:rPr>
                <w:rFonts w:ascii="Times New Roman"/>
                <w:b w:val="false"/>
                <w:i w:val="false"/>
                <w:color w:val="000000"/>
                <w:sz w:val="20"/>
              </w:rPr>
              <w:t>
тенге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исламского банка в производственную и торговую деятельность в</w:t>
            </w:r>
          </w:p>
          <w:p>
            <w:pPr>
              <w:spacing w:after="20"/>
              <w:ind w:left="20"/>
              <w:jc w:val="both"/>
            </w:pPr>
            <w:r>
              <w:rPr>
                <w:rFonts w:ascii="Times New Roman"/>
                <w:b w:val="false"/>
                <w:i w:val="false"/>
                <w:color w:val="000000"/>
                <w:sz w:val="20"/>
              </w:rPr>
              <w:t>
СКВ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исламского банка в производственную и торговую деятельность в</w:t>
            </w:r>
          </w:p>
          <w:p>
            <w:pPr>
              <w:spacing w:after="20"/>
              <w:ind w:left="20"/>
              <w:jc w:val="both"/>
            </w:pPr>
            <w:r>
              <w:rPr>
                <w:rFonts w:ascii="Times New Roman"/>
                <w:b w:val="false"/>
                <w:i w:val="false"/>
                <w:color w:val="000000"/>
                <w:sz w:val="20"/>
              </w:rPr>
              <w:t>
ДВВ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исламского банка в производственную и торговую деятельность в</w:t>
            </w:r>
          </w:p>
          <w:p>
            <w:pPr>
              <w:spacing w:after="20"/>
              <w:ind w:left="20"/>
              <w:jc w:val="both"/>
            </w:pPr>
            <w:r>
              <w:rPr>
                <w:rFonts w:ascii="Times New Roman"/>
                <w:b w:val="false"/>
                <w:i w:val="false"/>
                <w:color w:val="000000"/>
                <w:sz w:val="20"/>
              </w:rPr>
              <w:t>
тенге 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исламского банка в производственную и торговую деятельность в</w:t>
            </w:r>
          </w:p>
          <w:p>
            <w:pPr>
              <w:spacing w:after="20"/>
              <w:ind w:left="20"/>
              <w:jc w:val="both"/>
            </w:pPr>
            <w:r>
              <w:rPr>
                <w:rFonts w:ascii="Times New Roman"/>
                <w:b w:val="false"/>
                <w:i w:val="false"/>
                <w:color w:val="000000"/>
                <w:sz w:val="20"/>
              </w:rPr>
              <w:t>
СКВ 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исламского банка в производственную и торговую деятельность в</w:t>
            </w:r>
          </w:p>
          <w:p>
            <w:pPr>
              <w:spacing w:after="20"/>
              <w:ind w:left="20"/>
              <w:jc w:val="both"/>
            </w:pPr>
            <w:r>
              <w:rPr>
                <w:rFonts w:ascii="Times New Roman"/>
                <w:b w:val="false"/>
                <w:i w:val="false"/>
                <w:color w:val="000000"/>
                <w:sz w:val="20"/>
              </w:rPr>
              <w:t>
ДВВ 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исламского банка в производственную и торговую деятельность в</w:t>
            </w:r>
          </w:p>
          <w:p>
            <w:pPr>
              <w:spacing w:after="20"/>
              <w:ind w:left="20"/>
              <w:jc w:val="both"/>
            </w:pPr>
            <w:r>
              <w:rPr>
                <w:rFonts w:ascii="Times New Roman"/>
                <w:b w:val="false"/>
                <w:i w:val="false"/>
                <w:color w:val="000000"/>
                <w:sz w:val="20"/>
              </w:rPr>
              <w:t>
тенге негосударственных нефинансовых организаций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исламского банка в производственную и торговую деятельность в</w:t>
            </w:r>
          </w:p>
          <w:p>
            <w:pPr>
              <w:spacing w:after="20"/>
              <w:ind w:left="20"/>
              <w:jc w:val="both"/>
            </w:pPr>
            <w:r>
              <w:rPr>
                <w:rFonts w:ascii="Times New Roman"/>
                <w:b w:val="false"/>
                <w:i w:val="false"/>
                <w:color w:val="000000"/>
                <w:sz w:val="20"/>
              </w:rPr>
              <w:t>
СКВ негосударственных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исламского банка в производственную и торговую деятельность в</w:t>
            </w:r>
          </w:p>
          <w:p>
            <w:pPr>
              <w:spacing w:after="20"/>
              <w:ind w:left="20"/>
              <w:jc w:val="both"/>
            </w:pPr>
            <w:r>
              <w:rPr>
                <w:rFonts w:ascii="Times New Roman"/>
                <w:b w:val="false"/>
                <w:i w:val="false"/>
                <w:color w:val="000000"/>
                <w:sz w:val="20"/>
              </w:rPr>
              <w:t>
ДВВ негосударственных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исламского банка в производственную и торговую деятельность в</w:t>
            </w:r>
          </w:p>
          <w:p>
            <w:pPr>
              <w:spacing w:after="20"/>
              <w:ind w:left="20"/>
              <w:jc w:val="both"/>
            </w:pPr>
            <w:r>
              <w:rPr>
                <w:rFonts w:ascii="Times New Roman"/>
                <w:b w:val="false"/>
                <w:i w:val="false"/>
                <w:color w:val="000000"/>
                <w:sz w:val="20"/>
              </w:rPr>
              <w:t>
тенге некоммерческих организаций-нерезидентов, обслуживающих домашние</w:t>
            </w:r>
          </w:p>
          <w:p>
            <w:pPr>
              <w:spacing w:after="20"/>
              <w:ind w:left="20"/>
              <w:jc w:val="both"/>
            </w:pPr>
            <w:r>
              <w:rPr>
                <w:rFonts w:ascii="Times New Roman"/>
                <w:b w:val="false"/>
                <w:i w:val="false"/>
                <w:color w:val="000000"/>
                <w:sz w:val="20"/>
              </w:rPr>
              <w:t>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исламского банка в производственную и торговую деятельность в</w:t>
            </w:r>
          </w:p>
          <w:p>
            <w:pPr>
              <w:spacing w:after="20"/>
              <w:ind w:left="20"/>
              <w:jc w:val="both"/>
            </w:pPr>
            <w:r>
              <w:rPr>
                <w:rFonts w:ascii="Times New Roman"/>
                <w:b w:val="false"/>
                <w:i w:val="false"/>
                <w:color w:val="000000"/>
                <w:sz w:val="20"/>
              </w:rPr>
              <w:t>
СКВ некоммерческих организаций-нерезидентов, обслуживающих домашние</w:t>
            </w:r>
          </w:p>
          <w:p>
            <w:pPr>
              <w:spacing w:after="20"/>
              <w:ind w:left="20"/>
              <w:jc w:val="both"/>
            </w:pPr>
            <w:r>
              <w:rPr>
                <w:rFonts w:ascii="Times New Roman"/>
                <w:b w:val="false"/>
                <w:i w:val="false"/>
                <w:color w:val="000000"/>
                <w:sz w:val="20"/>
              </w:rPr>
              <w:t>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исламского банка в производственную и торговую деятельность в</w:t>
            </w:r>
          </w:p>
          <w:p>
            <w:pPr>
              <w:spacing w:after="20"/>
              <w:ind w:left="20"/>
              <w:jc w:val="both"/>
            </w:pPr>
            <w:r>
              <w:rPr>
                <w:rFonts w:ascii="Times New Roman"/>
                <w:b w:val="false"/>
                <w:i w:val="false"/>
                <w:color w:val="000000"/>
                <w:sz w:val="20"/>
              </w:rPr>
              <w:t>
ДВВ некоммерческих организаций-нерезидентов, обслуживающих домашние</w:t>
            </w:r>
          </w:p>
          <w:p>
            <w:pPr>
              <w:spacing w:after="20"/>
              <w:ind w:left="20"/>
              <w:jc w:val="both"/>
            </w:pPr>
            <w:r>
              <w:rPr>
                <w:rFonts w:ascii="Times New Roman"/>
                <w:b w:val="false"/>
                <w:i w:val="false"/>
                <w:color w:val="000000"/>
                <w:sz w:val="20"/>
              </w:rPr>
              <w:t>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субординированный долг</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тенге в субординированный долг других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СКВ в субординированный долг других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ДВВ в субординированный долг других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тенге в субординированный долг 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СКВ в субординированный долг 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ДВВ в субординированный долг 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тенге в субординированный долг государственных нефинансовых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СКВ в субординированный долг государственных нефинансовых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ДВВ в субординированный долг государственных нефинансовых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тенге в субординированный долг негосударственных</w:t>
            </w:r>
          </w:p>
          <w:p>
            <w:pPr>
              <w:spacing w:after="20"/>
              <w:ind w:left="20"/>
              <w:jc w:val="both"/>
            </w:pPr>
            <w:r>
              <w:rPr>
                <w:rFonts w:ascii="Times New Roman"/>
                <w:b w:val="false"/>
                <w:i w:val="false"/>
                <w:color w:val="000000"/>
                <w:sz w:val="20"/>
              </w:rPr>
              <w:t>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СКВ в субординированный долг негосударственных нефинансовых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ДВВ в субординированный долг негосударственных нефинансовых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тенге в субординированный долг некоммерческих</w:t>
            </w:r>
          </w:p>
          <w:p>
            <w:pPr>
              <w:spacing w:after="20"/>
              <w:ind w:left="20"/>
              <w:jc w:val="both"/>
            </w:pPr>
            <w:r>
              <w:rPr>
                <w:rFonts w:ascii="Times New Roman"/>
                <w:b w:val="false"/>
                <w:i w:val="false"/>
                <w:color w:val="000000"/>
                <w:sz w:val="20"/>
              </w:rPr>
              <w:t>
организаций-резидентов,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СКВ в субординированный долг некоммерческих</w:t>
            </w:r>
          </w:p>
          <w:p>
            <w:pPr>
              <w:spacing w:after="20"/>
              <w:ind w:left="20"/>
              <w:jc w:val="both"/>
            </w:pPr>
            <w:r>
              <w:rPr>
                <w:rFonts w:ascii="Times New Roman"/>
                <w:b w:val="false"/>
                <w:i w:val="false"/>
                <w:color w:val="000000"/>
                <w:sz w:val="20"/>
              </w:rPr>
              <w:t>
организаций-резидентов,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ДВВ в субординированный долг некоммерческих</w:t>
            </w:r>
          </w:p>
          <w:p>
            <w:pPr>
              <w:spacing w:after="20"/>
              <w:ind w:left="20"/>
              <w:jc w:val="both"/>
            </w:pPr>
            <w:r>
              <w:rPr>
                <w:rFonts w:ascii="Times New Roman"/>
                <w:b w:val="false"/>
                <w:i w:val="false"/>
                <w:color w:val="000000"/>
                <w:sz w:val="20"/>
              </w:rPr>
              <w:t>
организаций-резидентов,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тенге в субординированный долг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СКВ в субординированный долг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ДВВ в субординированный долг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тенге в субординированный долг финансовых</w:t>
            </w:r>
          </w:p>
          <w:p>
            <w:pPr>
              <w:spacing w:after="20"/>
              <w:ind w:left="20"/>
              <w:jc w:val="both"/>
            </w:pPr>
            <w:r>
              <w:rPr>
                <w:rFonts w:ascii="Times New Roman"/>
                <w:b w:val="false"/>
                <w:i w:val="false"/>
                <w:color w:val="000000"/>
                <w:sz w:val="20"/>
              </w:rPr>
              <w:t>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СКВ в субординированный долг финансовых</w:t>
            </w:r>
          </w:p>
          <w:p>
            <w:pPr>
              <w:spacing w:after="20"/>
              <w:ind w:left="20"/>
              <w:jc w:val="both"/>
            </w:pPr>
            <w:r>
              <w:rPr>
                <w:rFonts w:ascii="Times New Roman"/>
                <w:b w:val="false"/>
                <w:i w:val="false"/>
                <w:color w:val="000000"/>
                <w:sz w:val="20"/>
              </w:rPr>
              <w:t>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ДВВ в субординированный долг финансовых</w:t>
            </w:r>
          </w:p>
          <w:p>
            <w:pPr>
              <w:spacing w:after="20"/>
              <w:ind w:left="20"/>
              <w:jc w:val="both"/>
            </w:pPr>
            <w:r>
              <w:rPr>
                <w:rFonts w:ascii="Times New Roman"/>
                <w:b w:val="false"/>
                <w:i w:val="false"/>
                <w:color w:val="000000"/>
                <w:sz w:val="20"/>
              </w:rPr>
              <w:t>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тенге в субординированный долг государственных нефинансовых</w:t>
            </w:r>
          </w:p>
          <w:p>
            <w:pPr>
              <w:spacing w:after="20"/>
              <w:ind w:left="20"/>
              <w:jc w:val="both"/>
            </w:pPr>
            <w:r>
              <w:rPr>
                <w:rFonts w:ascii="Times New Roman"/>
                <w:b w:val="false"/>
                <w:i w:val="false"/>
                <w:color w:val="000000"/>
                <w:sz w:val="20"/>
              </w:rPr>
              <w:t>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СКВ в субординированный долг государственных нефинансовых</w:t>
            </w:r>
          </w:p>
          <w:p>
            <w:pPr>
              <w:spacing w:after="20"/>
              <w:ind w:left="20"/>
              <w:jc w:val="both"/>
            </w:pPr>
            <w:r>
              <w:rPr>
                <w:rFonts w:ascii="Times New Roman"/>
                <w:b w:val="false"/>
                <w:i w:val="false"/>
                <w:color w:val="000000"/>
                <w:sz w:val="20"/>
              </w:rPr>
              <w:t>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ДВВ в субординированный долг государственных нефинансовых</w:t>
            </w:r>
          </w:p>
          <w:p>
            <w:pPr>
              <w:spacing w:after="20"/>
              <w:ind w:left="20"/>
              <w:jc w:val="both"/>
            </w:pPr>
            <w:r>
              <w:rPr>
                <w:rFonts w:ascii="Times New Roman"/>
                <w:b w:val="false"/>
                <w:i w:val="false"/>
                <w:color w:val="000000"/>
                <w:sz w:val="20"/>
              </w:rPr>
              <w:t>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тенге в субординированный долг негосударственных</w:t>
            </w:r>
          </w:p>
          <w:p>
            <w:pPr>
              <w:spacing w:after="20"/>
              <w:ind w:left="20"/>
              <w:jc w:val="both"/>
            </w:pPr>
            <w:r>
              <w:rPr>
                <w:rFonts w:ascii="Times New Roman"/>
                <w:b w:val="false"/>
                <w:i w:val="false"/>
                <w:color w:val="000000"/>
                <w:sz w:val="20"/>
              </w:rPr>
              <w:t>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СКВ в субординированный долг негосударственных нефинансовых</w:t>
            </w:r>
          </w:p>
          <w:p>
            <w:pPr>
              <w:spacing w:after="20"/>
              <w:ind w:left="20"/>
              <w:jc w:val="both"/>
            </w:pPr>
            <w:r>
              <w:rPr>
                <w:rFonts w:ascii="Times New Roman"/>
                <w:b w:val="false"/>
                <w:i w:val="false"/>
                <w:color w:val="000000"/>
                <w:sz w:val="20"/>
              </w:rPr>
              <w:t>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ДВВ в субординированный долг негосударственных нефинансовых</w:t>
            </w:r>
          </w:p>
          <w:p>
            <w:pPr>
              <w:spacing w:after="20"/>
              <w:ind w:left="20"/>
              <w:jc w:val="both"/>
            </w:pPr>
            <w:r>
              <w:rPr>
                <w:rFonts w:ascii="Times New Roman"/>
                <w:b w:val="false"/>
                <w:i w:val="false"/>
                <w:color w:val="000000"/>
                <w:sz w:val="20"/>
              </w:rPr>
              <w:t>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тенге в субординированный долг некоммерческих</w:t>
            </w:r>
          </w:p>
          <w:p>
            <w:pPr>
              <w:spacing w:after="20"/>
              <w:ind w:left="20"/>
              <w:jc w:val="both"/>
            </w:pPr>
            <w:r>
              <w:rPr>
                <w:rFonts w:ascii="Times New Roman"/>
                <w:b w:val="false"/>
                <w:i w:val="false"/>
                <w:color w:val="000000"/>
                <w:sz w:val="20"/>
              </w:rPr>
              <w:t>
организаций-нерезидентов,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СКВ в субординированный долг некоммерческих</w:t>
            </w:r>
          </w:p>
          <w:p>
            <w:pPr>
              <w:spacing w:after="20"/>
              <w:ind w:left="20"/>
              <w:jc w:val="both"/>
            </w:pPr>
            <w:r>
              <w:rPr>
                <w:rFonts w:ascii="Times New Roman"/>
                <w:b w:val="false"/>
                <w:i w:val="false"/>
                <w:color w:val="000000"/>
                <w:sz w:val="20"/>
              </w:rPr>
              <w:t>
организаций-нерезидентов,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ДВВ в субординированный долг некоммерческих</w:t>
            </w:r>
          </w:p>
          <w:p>
            <w:pPr>
              <w:spacing w:after="20"/>
              <w:ind w:left="20"/>
              <w:jc w:val="both"/>
            </w:pPr>
            <w:r>
              <w:rPr>
                <w:rFonts w:ascii="Times New Roman"/>
                <w:b w:val="false"/>
                <w:i w:val="false"/>
                <w:color w:val="000000"/>
                <w:sz w:val="20"/>
              </w:rPr>
              <w:t>
организаций-нерезидентов,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инвестиции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инвестиции в тенге в банки-резиденты</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инвестиции в СКВ в банки-резиденты</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инвестиции в ДВВ в банки-резиденты</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инвестиции в тенге в финансовые организации-резиденты</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инвестиции в тенге в государственные нефинансовые</w:t>
            </w:r>
          </w:p>
          <w:p>
            <w:pPr>
              <w:spacing w:after="20"/>
              <w:ind w:left="20"/>
              <w:jc w:val="both"/>
            </w:pPr>
            <w:r>
              <w:rPr>
                <w:rFonts w:ascii="Times New Roman"/>
                <w:b w:val="false"/>
                <w:i w:val="false"/>
                <w:color w:val="000000"/>
                <w:sz w:val="20"/>
              </w:rPr>
              <w:t>
организации-резиденты</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инвестиции в тенге в негосударственные нефинансовые</w:t>
            </w:r>
          </w:p>
          <w:p>
            <w:pPr>
              <w:spacing w:after="20"/>
              <w:ind w:left="20"/>
              <w:jc w:val="both"/>
            </w:pPr>
            <w:r>
              <w:rPr>
                <w:rFonts w:ascii="Times New Roman"/>
                <w:b w:val="false"/>
                <w:i w:val="false"/>
                <w:color w:val="000000"/>
                <w:sz w:val="20"/>
              </w:rPr>
              <w:t>
организации-резиденты</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инвестиции в тенге в некоммерческие организации-резиденты,</w:t>
            </w:r>
          </w:p>
          <w:p>
            <w:pPr>
              <w:spacing w:after="20"/>
              <w:ind w:left="20"/>
              <w:jc w:val="both"/>
            </w:pPr>
            <w:r>
              <w:rPr>
                <w:rFonts w:ascii="Times New Roman"/>
                <w:b w:val="false"/>
                <w:i w:val="false"/>
                <w:color w:val="000000"/>
                <w:sz w:val="20"/>
              </w:rPr>
              <w:t>
обслуживающие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инвестиции в тенге в банки-нерезиденты</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инвестиции в СКВ в банки-нерезиденты</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инвестиции в ДВВ в банки-нерезиденты</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инвестиции в тенге в финансовые организации-нерезиденты</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инвестиции в СКВ в финансовые организации-нерезиденты</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инвестиции в ДВВ в финансовые организации-нерезиденты</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инвестиции в тенге в государственные нефинансовые организации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инвестиции в СКВ в государственные нефинансовые организации</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инвестиции в ДВВ в государственные нефинансовые организации</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инвестиции в тенге в негосударственные нефинансовые организации</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инвестиции в СКВ в негосударственные нефинансовые организации</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инвестиции в ДВВ в негосударственные нефинансовые организации</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инвестиции в тенге в некоммерческие организации-нерезиденты,</w:t>
            </w:r>
          </w:p>
          <w:p>
            <w:pPr>
              <w:spacing w:after="20"/>
              <w:ind w:left="20"/>
              <w:jc w:val="both"/>
            </w:pPr>
            <w:r>
              <w:rPr>
                <w:rFonts w:ascii="Times New Roman"/>
                <w:b w:val="false"/>
                <w:i w:val="false"/>
                <w:color w:val="000000"/>
                <w:sz w:val="20"/>
              </w:rPr>
              <w:t>
обслуживающие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инвестиции в СКВ в некоммерческие организации-нерезиденты,</w:t>
            </w:r>
          </w:p>
          <w:p>
            <w:pPr>
              <w:spacing w:after="20"/>
              <w:ind w:left="20"/>
              <w:jc w:val="both"/>
            </w:pPr>
            <w:r>
              <w:rPr>
                <w:rFonts w:ascii="Times New Roman"/>
                <w:b w:val="false"/>
                <w:i w:val="false"/>
                <w:color w:val="000000"/>
                <w:sz w:val="20"/>
              </w:rPr>
              <w:t>
обслуживающие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инвестиции в ДВВ в некоммерческие организации-нерезиденты,</w:t>
            </w:r>
          </w:p>
          <w:p>
            <w:pPr>
              <w:spacing w:after="20"/>
              <w:ind w:left="20"/>
              <w:jc w:val="both"/>
            </w:pPr>
            <w:r>
              <w:rPr>
                <w:rFonts w:ascii="Times New Roman"/>
                <w:b w:val="false"/>
                <w:i w:val="false"/>
                <w:color w:val="000000"/>
                <w:sz w:val="20"/>
              </w:rPr>
              <w:t>
обслуживающие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инвестициям в дочерние и</w:t>
            </w:r>
          </w:p>
          <w:p>
            <w:pPr>
              <w:spacing w:after="20"/>
              <w:ind w:left="20"/>
              <w:jc w:val="both"/>
            </w:pPr>
            <w:r>
              <w:rPr>
                <w:rFonts w:ascii="Times New Roman"/>
                <w:b w:val="false"/>
                <w:i w:val="false"/>
                <w:color w:val="000000"/>
                <w:sz w:val="20"/>
              </w:rPr>
              <w:t>
ассоциированные организации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инвестициям в банки-резиденты,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инвестициям в банки-резиденты,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инвестициям в банки-резиденты,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инвестициям в финансовые организации-резиденты,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инвестициям в финансовые организации-резиденты,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инвестициям в финансовые организации-резиденты,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инвестициям в государственные нефинансовые организации-резиденты,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инвестициям в государственные нефинансовые организации-резиденты,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инвестициям в государственные нефинансовые организации-резиденты,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инвестициям в негосударственные нефинансовые организации-резиденты,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инвестициям в негосударственные нефинансовые организации-резиденты,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инвестициям в негосударственные нефинансовые организации-резиденты,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инвестициям в некоммерческие организации-резиденты, обслуживающие домашние хозяйства,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инвестициям в некоммерческие организации-резиденты, обслуживающие домашние хозяйства,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инвестициям в некоммерческие организации-резиденты, обслуживающие домашние хозяйства,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инвестициям в банки-нерезиденты,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инвестициям в банки-нерезиденты,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инвестициям в банки-нерезиденты,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инвестициям в финансовые организации-нерезиденты,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инвестициям в финансовые организации-нерезиденты,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инвестициям в финансовые организации-нерезиденты,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инвестициям в государственные нефинансовые организации иностранного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инвестициям в государственные нефинансовые организации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инвестициям в государственные нефинансовые организации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инвестициям в негосударственные нефинансовые организации иностранного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инвестициям в негосударственные нефинансовые организации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инвестициям в негосударственные нефинансовые организации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инвестициям в некоммерческие организации-нерезиденты, обслуживающие домашние хозяйства,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инвестициям в некоммерческие организации-нерезиденты, обслуживающие домашние хозяйства,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инвестициям в некоммерческие организации-нерезиденты, обслуживающие домашние хозяйства,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удерживаемые до погашения</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удерживаемые до погашения</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тенге, удерживаемые до погашения, выпущенные</w:t>
            </w:r>
          </w:p>
          <w:p>
            <w:pPr>
              <w:spacing w:after="20"/>
              <w:ind w:left="20"/>
              <w:jc w:val="both"/>
            </w:pPr>
            <w:r>
              <w:rPr>
                <w:rFonts w:ascii="Times New Roman"/>
                <w:b w:val="false"/>
                <w:i w:val="false"/>
                <w:color w:val="000000"/>
                <w:sz w:val="20"/>
              </w:rPr>
              <w:t>
Правительством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СКВ, удерживаемые до погашения, выпущенные</w:t>
            </w:r>
          </w:p>
          <w:p>
            <w:pPr>
              <w:spacing w:after="20"/>
              <w:ind w:left="20"/>
              <w:jc w:val="both"/>
            </w:pPr>
            <w:r>
              <w:rPr>
                <w:rFonts w:ascii="Times New Roman"/>
                <w:b w:val="false"/>
                <w:i w:val="false"/>
                <w:color w:val="000000"/>
                <w:sz w:val="20"/>
              </w:rPr>
              <w:t>
Правительством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тенге, удерживаемые до погашения, выпущенные местными</w:t>
            </w:r>
          </w:p>
          <w:p>
            <w:pPr>
              <w:spacing w:after="20"/>
              <w:ind w:left="20"/>
              <w:jc w:val="both"/>
            </w:pPr>
            <w:r>
              <w:rPr>
                <w:rFonts w:ascii="Times New Roman"/>
                <w:b w:val="false"/>
                <w:i w:val="false"/>
                <w:color w:val="000000"/>
                <w:sz w:val="20"/>
              </w:rPr>
              <w:t>
исполнительными органами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СКВ, удерживаемые до погашения, выпущенные местными</w:t>
            </w:r>
          </w:p>
          <w:p>
            <w:pPr>
              <w:spacing w:after="20"/>
              <w:ind w:left="20"/>
              <w:jc w:val="both"/>
            </w:pPr>
            <w:r>
              <w:rPr>
                <w:rFonts w:ascii="Times New Roman"/>
                <w:b w:val="false"/>
                <w:i w:val="false"/>
                <w:color w:val="000000"/>
                <w:sz w:val="20"/>
              </w:rPr>
              <w:t>
исполнительными органами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тенге, удерживаемые до погашения, выпущенные</w:t>
            </w:r>
          </w:p>
          <w:p>
            <w:pPr>
              <w:spacing w:after="20"/>
              <w:ind w:left="20"/>
              <w:jc w:val="both"/>
            </w:pPr>
            <w:r>
              <w:rPr>
                <w:rFonts w:ascii="Times New Roman"/>
                <w:b w:val="false"/>
                <w:i w:val="false"/>
                <w:color w:val="000000"/>
                <w:sz w:val="20"/>
              </w:rPr>
              <w:t>
Национальным Банком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СКВ, удерживаемые до погашения, выпущенные Национальным</w:t>
            </w:r>
          </w:p>
          <w:p>
            <w:pPr>
              <w:spacing w:after="20"/>
              <w:ind w:left="20"/>
              <w:jc w:val="both"/>
            </w:pPr>
            <w:r>
              <w:rPr>
                <w:rFonts w:ascii="Times New Roman"/>
                <w:b w:val="false"/>
                <w:i w:val="false"/>
                <w:color w:val="000000"/>
                <w:sz w:val="20"/>
              </w:rPr>
              <w:t>
Банком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тенге, удерживаемые до погашения, выпущенные</w:t>
            </w:r>
          </w:p>
          <w:p>
            <w:pPr>
              <w:spacing w:after="20"/>
              <w:ind w:left="20"/>
              <w:jc w:val="both"/>
            </w:pPr>
            <w:r>
              <w:rPr>
                <w:rFonts w:ascii="Times New Roman"/>
                <w:b w:val="false"/>
                <w:i w:val="false"/>
                <w:color w:val="000000"/>
                <w:sz w:val="20"/>
              </w:rPr>
              <w:t>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СКВ, удерживаемые до погашения, выпущенные</w:t>
            </w:r>
          </w:p>
          <w:p>
            <w:pPr>
              <w:spacing w:after="20"/>
              <w:ind w:left="20"/>
              <w:jc w:val="both"/>
            </w:pPr>
            <w:r>
              <w:rPr>
                <w:rFonts w:ascii="Times New Roman"/>
                <w:b w:val="false"/>
                <w:i w:val="false"/>
                <w:color w:val="000000"/>
                <w:sz w:val="20"/>
              </w:rPr>
              <w:t>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ДВВ, удерживаемые до погашения, выпущенные</w:t>
            </w:r>
          </w:p>
          <w:p>
            <w:pPr>
              <w:spacing w:after="20"/>
              <w:ind w:left="20"/>
              <w:jc w:val="both"/>
            </w:pPr>
            <w:r>
              <w:rPr>
                <w:rFonts w:ascii="Times New Roman"/>
                <w:b w:val="false"/>
                <w:i w:val="false"/>
                <w:color w:val="000000"/>
                <w:sz w:val="20"/>
              </w:rPr>
              <w:t>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тенге, удерживаемые до погашения, выпущенные финансовыми</w:t>
            </w:r>
          </w:p>
          <w:p>
            <w:pPr>
              <w:spacing w:after="20"/>
              <w:ind w:left="20"/>
              <w:jc w:val="both"/>
            </w:pPr>
            <w:r>
              <w:rPr>
                <w:rFonts w:ascii="Times New Roman"/>
                <w:b w:val="false"/>
                <w:i w:val="false"/>
                <w:color w:val="000000"/>
                <w:sz w:val="20"/>
              </w:rPr>
              <w:t>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СКВ, удерживаемые до погашения, выпущенные финансовыми</w:t>
            </w:r>
          </w:p>
          <w:p>
            <w:pPr>
              <w:spacing w:after="20"/>
              <w:ind w:left="20"/>
              <w:jc w:val="both"/>
            </w:pPr>
            <w:r>
              <w:rPr>
                <w:rFonts w:ascii="Times New Roman"/>
                <w:b w:val="false"/>
                <w:i w:val="false"/>
                <w:color w:val="000000"/>
                <w:sz w:val="20"/>
              </w:rPr>
              <w:t>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ДВВ, удерживаемые до погашения, выпущенные финансовыми</w:t>
            </w:r>
          </w:p>
          <w:p>
            <w:pPr>
              <w:spacing w:after="20"/>
              <w:ind w:left="20"/>
              <w:jc w:val="both"/>
            </w:pPr>
            <w:r>
              <w:rPr>
                <w:rFonts w:ascii="Times New Roman"/>
                <w:b w:val="false"/>
                <w:i w:val="false"/>
                <w:color w:val="000000"/>
                <w:sz w:val="20"/>
              </w:rPr>
              <w:t>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тенге, удерживаемые до погашения, выпущенные</w:t>
            </w:r>
          </w:p>
          <w:p>
            <w:pPr>
              <w:spacing w:after="20"/>
              <w:ind w:left="20"/>
              <w:jc w:val="both"/>
            </w:pPr>
            <w:r>
              <w:rPr>
                <w:rFonts w:ascii="Times New Roman"/>
                <w:b w:val="false"/>
                <w:i w:val="false"/>
                <w:color w:val="000000"/>
                <w:sz w:val="20"/>
              </w:rPr>
              <w:t>
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СКВ, удерживаемые до погашения, выпущенные</w:t>
            </w:r>
          </w:p>
          <w:p>
            <w:pPr>
              <w:spacing w:after="20"/>
              <w:ind w:left="20"/>
              <w:jc w:val="both"/>
            </w:pPr>
            <w:r>
              <w:rPr>
                <w:rFonts w:ascii="Times New Roman"/>
                <w:b w:val="false"/>
                <w:i w:val="false"/>
                <w:color w:val="000000"/>
                <w:sz w:val="20"/>
              </w:rPr>
              <w:t>
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ДВВ, удерживаемые до погашения, выпущенные</w:t>
            </w:r>
          </w:p>
          <w:p>
            <w:pPr>
              <w:spacing w:after="20"/>
              <w:ind w:left="20"/>
              <w:jc w:val="both"/>
            </w:pPr>
            <w:r>
              <w:rPr>
                <w:rFonts w:ascii="Times New Roman"/>
                <w:b w:val="false"/>
                <w:i w:val="false"/>
                <w:color w:val="000000"/>
                <w:sz w:val="20"/>
              </w:rPr>
              <w:t>
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тенге, удерживаемые до погашения, выпущенные</w:t>
            </w:r>
          </w:p>
          <w:p>
            <w:pPr>
              <w:spacing w:after="20"/>
              <w:ind w:left="20"/>
              <w:jc w:val="both"/>
            </w:pPr>
            <w:r>
              <w:rPr>
                <w:rFonts w:ascii="Times New Roman"/>
                <w:b w:val="false"/>
                <w:i w:val="false"/>
                <w:color w:val="000000"/>
                <w:sz w:val="20"/>
              </w:rPr>
              <w:t>
негосударственными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СКВ, удерживаемые до погашения, выпущенные</w:t>
            </w:r>
          </w:p>
          <w:p>
            <w:pPr>
              <w:spacing w:after="20"/>
              <w:ind w:left="20"/>
              <w:jc w:val="both"/>
            </w:pPr>
            <w:r>
              <w:rPr>
                <w:rFonts w:ascii="Times New Roman"/>
                <w:b w:val="false"/>
                <w:i w:val="false"/>
                <w:color w:val="000000"/>
                <w:sz w:val="20"/>
              </w:rPr>
              <w:t>
негосударственными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ДВВ, удерживаемые до погашения, выпущенные</w:t>
            </w:r>
          </w:p>
          <w:p>
            <w:pPr>
              <w:spacing w:after="20"/>
              <w:ind w:left="20"/>
              <w:jc w:val="both"/>
            </w:pPr>
            <w:r>
              <w:rPr>
                <w:rFonts w:ascii="Times New Roman"/>
                <w:b w:val="false"/>
                <w:i w:val="false"/>
                <w:color w:val="000000"/>
                <w:sz w:val="20"/>
              </w:rPr>
              <w:t>
негосударственными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СКВ, удерживаемые до погашения, выпущенные</w:t>
            </w:r>
          </w:p>
          <w:p>
            <w:pPr>
              <w:spacing w:after="20"/>
              <w:ind w:left="20"/>
              <w:jc w:val="both"/>
            </w:pPr>
            <w:r>
              <w:rPr>
                <w:rFonts w:ascii="Times New Roman"/>
                <w:b w:val="false"/>
                <w:i w:val="false"/>
                <w:color w:val="000000"/>
                <w:sz w:val="20"/>
              </w:rPr>
              <w:t>
Правительством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ДВВ, удерживаемые до погашения, выпущенные</w:t>
            </w:r>
          </w:p>
          <w:p>
            <w:pPr>
              <w:spacing w:after="20"/>
              <w:ind w:left="20"/>
              <w:jc w:val="both"/>
            </w:pPr>
            <w:r>
              <w:rPr>
                <w:rFonts w:ascii="Times New Roman"/>
                <w:b w:val="false"/>
                <w:i w:val="false"/>
                <w:color w:val="000000"/>
                <w:sz w:val="20"/>
              </w:rPr>
              <w:t>
Правительством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СКВ, удерживаемые до погашения, выпущенные местными</w:t>
            </w:r>
          </w:p>
          <w:p>
            <w:pPr>
              <w:spacing w:after="20"/>
              <w:ind w:left="20"/>
              <w:jc w:val="both"/>
            </w:pPr>
            <w:r>
              <w:rPr>
                <w:rFonts w:ascii="Times New Roman"/>
                <w:b w:val="false"/>
                <w:i w:val="false"/>
                <w:color w:val="000000"/>
                <w:sz w:val="20"/>
              </w:rPr>
              <w:t>
исполнительными органами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ДВВ, удерживаемые до погашения, выпущенные местными</w:t>
            </w:r>
          </w:p>
          <w:p>
            <w:pPr>
              <w:spacing w:after="20"/>
              <w:ind w:left="20"/>
              <w:jc w:val="both"/>
            </w:pPr>
            <w:r>
              <w:rPr>
                <w:rFonts w:ascii="Times New Roman"/>
                <w:b w:val="false"/>
                <w:i w:val="false"/>
                <w:color w:val="000000"/>
                <w:sz w:val="20"/>
              </w:rPr>
              <w:t>
исполнительными органами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тенге, удерживаемые до погашения, выпущенные</w:t>
            </w:r>
          </w:p>
          <w:p>
            <w:pPr>
              <w:spacing w:after="20"/>
              <w:ind w:left="20"/>
              <w:jc w:val="both"/>
            </w:pPr>
            <w:r>
              <w:rPr>
                <w:rFonts w:ascii="Times New Roman"/>
                <w:b w:val="false"/>
                <w:i w:val="false"/>
                <w:color w:val="000000"/>
                <w:sz w:val="20"/>
              </w:rPr>
              <w:t>
иностранными центральными банками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СКВ, удерживаемые до погашения, выпущенные иностранными</w:t>
            </w:r>
          </w:p>
          <w:p>
            <w:pPr>
              <w:spacing w:after="20"/>
              <w:ind w:left="20"/>
              <w:jc w:val="both"/>
            </w:pPr>
            <w:r>
              <w:rPr>
                <w:rFonts w:ascii="Times New Roman"/>
                <w:b w:val="false"/>
                <w:i w:val="false"/>
                <w:color w:val="000000"/>
                <w:sz w:val="20"/>
              </w:rPr>
              <w:t>
центральными банками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ДВВ, удерживаемые до погашения, выпущенные иностранными</w:t>
            </w:r>
          </w:p>
          <w:p>
            <w:pPr>
              <w:spacing w:after="20"/>
              <w:ind w:left="20"/>
              <w:jc w:val="both"/>
            </w:pPr>
            <w:r>
              <w:rPr>
                <w:rFonts w:ascii="Times New Roman"/>
                <w:b w:val="false"/>
                <w:i w:val="false"/>
                <w:color w:val="000000"/>
                <w:sz w:val="20"/>
              </w:rPr>
              <w:t>
центральными банками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тенге, удерживаемые до погашения, выпущенные</w:t>
            </w:r>
          </w:p>
          <w:p>
            <w:pPr>
              <w:spacing w:after="20"/>
              <w:ind w:left="20"/>
              <w:jc w:val="both"/>
            </w:pPr>
            <w:r>
              <w:rPr>
                <w:rFonts w:ascii="Times New Roman"/>
                <w:b w:val="false"/>
                <w:i w:val="false"/>
                <w:color w:val="000000"/>
                <w:sz w:val="20"/>
              </w:rPr>
              <w:t>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СКВ, удерживаемые до погашения, выпущенные</w:t>
            </w:r>
          </w:p>
          <w:p>
            <w:pPr>
              <w:spacing w:after="20"/>
              <w:ind w:left="20"/>
              <w:jc w:val="both"/>
            </w:pPr>
            <w:r>
              <w:rPr>
                <w:rFonts w:ascii="Times New Roman"/>
                <w:b w:val="false"/>
                <w:i w:val="false"/>
                <w:color w:val="000000"/>
                <w:sz w:val="20"/>
              </w:rPr>
              <w:t>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ДВВ, удерживаемые до погашения, выпущенные</w:t>
            </w:r>
          </w:p>
          <w:p>
            <w:pPr>
              <w:spacing w:after="20"/>
              <w:ind w:left="20"/>
              <w:jc w:val="both"/>
            </w:pPr>
            <w:r>
              <w:rPr>
                <w:rFonts w:ascii="Times New Roman"/>
                <w:b w:val="false"/>
                <w:i w:val="false"/>
                <w:color w:val="000000"/>
                <w:sz w:val="20"/>
              </w:rPr>
              <w:t>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тенге, удерживаемые до погашения, выпущенные финансовыми</w:t>
            </w:r>
          </w:p>
          <w:p>
            <w:pPr>
              <w:spacing w:after="20"/>
              <w:ind w:left="20"/>
              <w:jc w:val="both"/>
            </w:pPr>
            <w:r>
              <w:rPr>
                <w:rFonts w:ascii="Times New Roman"/>
                <w:b w:val="false"/>
                <w:i w:val="false"/>
                <w:color w:val="000000"/>
                <w:sz w:val="20"/>
              </w:rPr>
              <w:t>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СКВ, удерживаемые до погашения, выпущенные финансовыми</w:t>
            </w:r>
          </w:p>
          <w:p>
            <w:pPr>
              <w:spacing w:after="20"/>
              <w:ind w:left="20"/>
              <w:jc w:val="both"/>
            </w:pPr>
            <w:r>
              <w:rPr>
                <w:rFonts w:ascii="Times New Roman"/>
                <w:b w:val="false"/>
                <w:i w:val="false"/>
                <w:color w:val="000000"/>
                <w:sz w:val="20"/>
              </w:rPr>
              <w:t>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ДВВ, удерживаемые до погашения, выпущенные финансовыми</w:t>
            </w:r>
          </w:p>
          <w:p>
            <w:pPr>
              <w:spacing w:after="20"/>
              <w:ind w:left="20"/>
              <w:jc w:val="both"/>
            </w:pPr>
            <w:r>
              <w:rPr>
                <w:rFonts w:ascii="Times New Roman"/>
                <w:b w:val="false"/>
                <w:i w:val="false"/>
                <w:color w:val="000000"/>
                <w:sz w:val="20"/>
              </w:rPr>
              <w:t>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тенге, удерживаемые до погашения, выпущенные</w:t>
            </w:r>
          </w:p>
          <w:p>
            <w:pPr>
              <w:spacing w:after="20"/>
              <w:ind w:left="20"/>
              <w:jc w:val="both"/>
            </w:pPr>
            <w:r>
              <w:rPr>
                <w:rFonts w:ascii="Times New Roman"/>
                <w:b w:val="false"/>
                <w:i w:val="false"/>
                <w:color w:val="000000"/>
                <w:sz w:val="20"/>
              </w:rPr>
              <w:t>
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СКВ, удерживаемые до погашения, выпущенные</w:t>
            </w:r>
          </w:p>
          <w:p>
            <w:pPr>
              <w:spacing w:after="20"/>
              <w:ind w:left="20"/>
              <w:jc w:val="both"/>
            </w:pPr>
            <w:r>
              <w:rPr>
                <w:rFonts w:ascii="Times New Roman"/>
                <w:b w:val="false"/>
                <w:i w:val="false"/>
                <w:color w:val="000000"/>
                <w:sz w:val="20"/>
              </w:rPr>
              <w:t>
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ДВВ, удерживаемые до погашения, выпущенные</w:t>
            </w:r>
          </w:p>
          <w:p>
            <w:pPr>
              <w:spacing w:after="20"/>
              <w:ind w:left="20"/>
              <w:jc w:val="both"/>
            </w:pPr>
            <w:r>
              <w:rPr>
                <w:rFonts w:ascii="Times New Roman"/>
                <w:b w:val="false"/>
                <w:i w:val="false"/>
                <w:color w:val="000000"/>
                <w:sz w:val="20"/>
              </w:rPr>
              <w:t>
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тенге, удерживаемые до погашения, выпущенные</w:t>
            </w:r>
          </w:p>
          <w:p>
            <w:pPr>
              <w:spacing w:after="20"/>
              <w:ind w:left="20"/>
              <w:jc w:val="both"/>
            </w:pPr>
            <w:r>
              <w:rPr>
                <w:rFonts w:ascii="Times New Roman"/>
                <w:b w:val="false"/>
                <w:i w:val="false"/>
                <w:color w:val="000000"/>
                <w:sz w:val="20"/>
              </w:rPr>
              <w:t>
негосударственными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СКВ, удерживаемые до погашения, выпущенные</w:t>
            </w:r>
          </w:p>
          <w:p>
            <w:pPr>
              <w:spacing w:after="20"/>
              <w:ind w:left="20"/>
              <w:jc w:val="both"/>
            </w:pPr>
            <w:r>
              <w:rPr>
                <w:rFonts w:ascii="Times New Roman"/>
                <w:b w:val="false"/>
                <w:i w:val="false"/>
                <w:color w:val="000000"/>
                <w:sz w:val="20"/>
              </w:rPr>
              <w:t>
негосударственными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 ДВВ, удерживаемые до погашения, выпущенные</w:t>
            </w:r>
          </w:p>
          <w:p>
            <w:pPr>
              <w:spacing w:after="20"/>
              <w:ind w:left="20"/>
              <w:jc w:val="both"/>
            </w:pPr>
            <w:r>
              <w:rPr>
                <w:rFonts w:ascii="Times New Roman"/>
                <w:b w:val="false"/>
                <w:i w:val="false"/>
                <w:color w:val="000000"/>
                <w:sz w:val="20"/>
              </w:rPr>
              <w:t>
негосударственными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удерживаемым до погашения</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тенге, удерживаемым до погашения, выпущенным Правительством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СКВ, удерживаемым до погашения, выпущенным Правительством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тенге, удерживаемым до погашения, выпущенным местными исполнительными органами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СКВ, удерживаемым до погашения, выпущенным местными исполнительными органами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тенге, удерживаемым до погашения, выпущенным Национальным Банком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СКВ, удерживаемым до погашения, выпущенным Национальным Банком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тенге, удерживаемым до погашения, выпущенным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СКВ, удерживаемым до погашения, выпущенным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ДВВ, удерживаемым до погашения, выпущенным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тенге, удерживаемым до погашения, выпущенным 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СКВ, удерживаемым до погашения, выпущенным 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ДВВ, удерживаемым до погашения, выпущенным 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тенге, удерживаемым до погашения, выпущенным 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СКВ, удерживаемым до погашения, выпущенным 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ДВВ, удерживаемым до погашения, выпущенным 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тенге, удерживаемым до погашения, выпущенным негосударственными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СКВ, удерживаемым до погашения, выпущенным негосударственными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ДВВ, удерживаемым до погашения, выпущенным негосударственными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СКВ, удерживаемым до погашения, выпущенным Правительством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ДВВ, удерживаемым до погашения, выпущенным Правительством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СКВ, удерживаемым до погашения, выпущенным местными исполнительными органами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ДВВ, удерживаемым до погашения, выпущенным местными исполнительными органами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тенге, удерживаемым до погашения, выпущенным иностранными центральными банками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СКВ, удерживаемым до погашения, выпущенным иностранными центральными банками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ДВВ, удерживаемым до погашения, выпущенным иностранными центральными банками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тенге, удерживаемым до погашения, выпущенным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СКВ, удерживаемым до погашения, выпущенным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ДВВ, удерживаемым до погашения, выпущенным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тенге, удерживаемым до погашения, выпущенным 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СКВ, удерживаемым до погашения, выпущенным 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ДВВ, удерживаемым до погашения, выпущенным 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тенге, удерживаемым до погашения, выпущенным 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СКВ, удерживаемым до погашения, выпущенным 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ДВВ, удерживаемым до погашения, выпущенным 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тенге, удерживаемым до погашения, выпущенным негосударственными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СКВ, удерживаемым до погашения, выпущенным негосударственными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 бумагам в ДВВ, удерживаемым до погашения, выпущенным негосударственными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удерживаемым до погашения</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тенге, удерживаемым до погашения, выпущенным Правительством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СКВ, удерживаемым до погашения, выпущенным Правительством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тенге, удерживаемым до погашения, выпущенным местными исполнительными органами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СКВ, удерживаемым до погашения, выпущенным местными исполнительными органами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тенге, удерживаемым до погашения, выпущенным Национальным Банком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СКВ, удерживаемым до погашения, выпущенным Национальным Банком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тенге, удерживаемым до погашения, выпущенным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СКВ, удерживаемым до погашения, выпущенным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ДВВ, удерживаемым до погашения, выпущенным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тенге, удерживаемым до погашения, выпущенным 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СКВ, удерживаемым до погашения, выпущенным 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ДВВ, удерживаемым до погашения, выпущенным 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тенге, удерживаемым до погашения, выпущенным 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СКВ, удерживаемым до погашения, выпущенным 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ДВВ, удерживаемым до погашения, выпущенным 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тенге, удерживаемым до погашения, выпущенным негосударственными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СКВ, удерживаемым до погашения, выпущенным негосударственными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ДВВ, удерживаемым до погашения, выпущенным негосударственными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СКВ, удерживаемым до погашения, выпущенным Правительством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ДВВ, удерживаемым до погашения, выпущенным Правительством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СКВ, удерживаемым до погашения, выпущенным местными исполнительными органами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ДВВ, удерживаемым до погашения, выпущенным местными исполнительными органами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тенге, удерживаемым до погашения, выпущенным иностранными центральными банками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СКВ, удерживаемым до погашения, выпущенным иностранными центральными банками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ДВВ, удерживаемым до погашения, выпущенным иностранными центральными банками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тенге, удерживаемым до погашения, выпущенным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СКВ, удерживаемым до погашения, выпущенным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ДВВ, удерживаемым до погашения, выпущенным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тенге, удерживаемым до погашения, выпущенным 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СКВ, удерживаемым до погашения, выпущенным 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ДВВ, удерживаемым до погашения, выпущенным 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тенге, удерживаемым до погашения, выпущенным 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СКВ, удерживаемым до погашения, выпущенным 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ДВВ, удерживаемым до погашения, выпущенным 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тенге, удерживаемым до погашения, выпущенным негосударственными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СКВ, удерживаемым до погашения, выпущенным негосударственными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 бумагам в ДВВ, удерживаемым до погашения, выпущенным негосударственными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удерживаемым до погашения</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удерживаемым до погашения,</w:t>
            </w:r>
          </w:p>
          <w:p>
            <w:pPr>
              <w:spacing w:after="20"/>
              <w:ind w:left="20"/>
              <w:jc w:val="both"/>
            </w:pPr>
            <w:r>
              <w:rPr>
                <w:rFonts w:ascii="Times New Roman"/>
                <w:b w:val="false"/>
                <w:i w:val="false"/>
                <w:color w:val="000000"/>
                <w:sz w:val="20"/>
              </w:rPr>
              <w:t>
выпущенным Правительством Республики Казахстан,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удерживаемым до погашения,</w:t>
            </w:r>
          </w:p>
          <w:p>
            <w:pPr>
              <w:spacing w:after="20"/>
              <w:ind w:left="20"/>
              <w:jc w:val="both"/>
            </w:pPr>
            <w:r>
              <w:rPr>
                <w:rFonts w:ascii="Times New Roman"/>
                <w:b w:val="false"/>
                <w:i w:val="false"/>
                <w:color w:val="000000"/>
                <w:sz w:val="20"/>
              </w:rPr>
              <w:t>
выпущенным Правительством Республики Казахстан,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удерживаемым до погашения,</w:t>
            </w:r>
          </w:p>
          <w:p>
            <w:pPr>
              <w:spacing w:after="20"/>
              <w:ind w:left="20"/>
              <w:jc w:val="both"/>
            </w:pPr>
            <w:r>
              <w:rPr>
                <w:rFonts w:ascii="Times New Roman"/>
                <w:b w:val="false"/>
                <w:i w:val="false"/>
                <w:color w:val="000000"/>
                <w:sz w:val="20"/>
              </w:rPr>
              <w:t>
выпущенным местными исполнительными органами Республики Казахстан, в</w:t>
            </w:r>
          </w:p>
          <w:p>
            <w:pPr>
              <w:spacing w:after="20"/>
              <w:ind w:left="20"/>
              <w:jc w:val="both"/>
            </w:pPr>
            <w:r>
              <w:rPr>
                <w:rFonts w:ascii="Times New Roman"/>
                <w:b w:val="false"/>
                <w:i w:val="false"/>
                <w:color w:val="000000"/>
                <w:sz w:val="20"/>
              </w:rPr>
              <w:t>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удерживаемым до погашения,</w:t>
            </w:r>
          </w:p>
          <w:p>
            <w:pPr>
              <w:spacing w:after="20"/>
              <w:ind w:left="20"/>
              <w:jc w:val="both"/>
            </w:pPr>
            <w:r>
              <w:rPr>
                <w:rFonts w:ascii="Times New Roman"/>
                <w:b w:val="false"/>
                <w:i w:val="false"/>
                <w:color w:val="000000"/>
                <w:sz w:val="20"/>
              </w:rPr>
              <w:t>
выпущенным местными исполнительными органами Республики Казахстан,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удерживаемым до погашения,</w:t>
            </w:r>
          </w:p>
          <w:p>
            <w:pPr>
              <w:spacing w:after="20"/>
              <w:ind w:left="20"/>
              <w:jc w:val="both"/>
            </w:pPr>
            <w:r>
              <w:rPr>
                <w:rFonts w:ascii="Times New Roman"/>
                <w:b w:val="false"/>
                <w:i w:val="false"/>
                <w:color w:val="000000"/>
                <w:sz w:val="20"/>
              </w:rPr>
              <w:t>
выпущенным Национальным Банком Республики Казахстан,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удерживаемым до погашения,</w:t>
            </w:r>
          </w:p>
          <w:p>
            <w:pPr>
              <w:spacing w:after="20"/>
              <w:ind w:left="20"/>
              <w:jc w:val="both"/>
            </w:pPr>
            <w:r>
              <w:rPr>
                <w:rFonts w:ascii="Times New Roman"/>
                <w:b w:val="false"/>
                <w:i w:val="false"/>
                <w:color w:val="000000"/>
                <w:sz w:val="20"/>
              </w:rPr>
              <w:t>
выпущенным Национальным Банком Республики Казахстан,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удерживаемым до погашения,</w:t>
            </w:r>
          </w:p>
          <w:p>
            <w:pPr>
              <w:spacing w:after="20"/>
              <w:ind w:left="20"/>
              <w:jc w:val="both"/>
            </w:pPr>
            <w:r>
              <w:rPr>
                <w:rFonts w:ascii="Times New Roman"/>
                <w:b w:val="false"/>
                <w:i w:val="false"/>
                <w:color w:val="000000"/>
                <w:sz w:val="20"/>
              </w:rPr>
              <w:t>
выпущенным банками-резидентами,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удерживаемым до погашения,</w:t>
            </w:r>
          </w:p>
          <w:p>
            <w:pPr>
              <w:spacing w:after="20"/>
              <w:ind w:left="20"/>
              <w:jc w:val="both"/>
            </w:pPr>
            <w:r>
              <w:rPr>
                <w:rFonts w:ascii="Times New Roman"/>
                <w:b w:val="false"/>
                <w:i w:val="false"/>
                <w:color w:val="000000"/>
                <w:sz w:val="20"/>
              </w:rPr>
              <w:t>
выпущенным банками-резидентами,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удерживаемым до погашения,</w:t>
            </w:r>
          </w:p>
          <w:p>
            <w:pPr>
              <w:spacing w:after="20"/>
              <w:ind w:left="20"/>
              <w:jc w:val="both"/>
            </w:pPr>
            <w:r>
              <w:rPr>
                <w:rFonts w:ascii="Times New Roman"/>
                <w:b w:val="false"/>
                <w:i w:val="false"/>
                <w:color w:val="000000"/>
                <w:sz w:val="20"/>
              </w:rPr>
              <w:t>
выпущенным банками-резидентами,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удерживаемым до погашения,</w:t>
            </w:r>
          </w:p>
          <w:p>
            <w:pPr>
              <w:spacing w:after="20"/>
              <w:ind w:left="20"/>
              <w:jc w:val="both"/>
            </w:pPr>
            <w:r>
              <w:rPr>
                <w:rFonts w:ascii="Times New Roman"/>
                <w:b w:val="false"/>
                <w:i w:val="false"/>
                <w:color w:val="000000"/>
                <w:sz w:val="20"/>
              </w:rPr>
              <w:t>
выпущенным финансовыми организациями-резидентами,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удерживаемым до погашения,</w:t>
            </w:r>
          </w:p>
          <w:p>
            <w:pPr>
              <w:spacing w:after="20"/>
              <w:ind w:left="20"/>
              <w:jc w:val="both"/>
            </w:pPr>
            <w:r>
              <w:rPr>
                <w:rFonts w:ascii="Times New Roman"/>
                <w:b w:val="false"/>
                <w:i w:val="false"/>
                <w:color w:val="000000"/>
                <w:sz w:val="20"/>
              </w:rPr>
              <w:t>
выпущенным финансовыми организациями-резидентами,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удерживаемым до погашения,</w:t>
            </w:r>
          </w:p>
          <w:p>
            <w:pPr>
              <w:spacing w:after="20"/>
              <w:ind w:left="20"/>
              <w:jc w:val="both"/>
            </w:pPr>
            <w:r>
              <w:rPr>
                <w:rFonts w:ascii="Times New Roman"/>
                <w:b w:val="false"/>
                <w:i w:val="false"/>
                <w:color w:val="000000"/>
                <w:sz w:val="20"/>
              </w:rPr>
              <w:t>
выпущенным финансовыми организациями-резидентами,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удерживаемым до погашения,</w:t>
            </w:r>
          </w:p>
          <w:p>
            <w:pPr>
              <w:spacing w:after="20"/>
              <w:ind w:left="20"/>
              <w:jc w:val="both"/>
            </w:pPr>
            <w:r>
              <w:rPr>
                <w:rFonts w:ascii="Times New Roman"/>
                <w:b w:val="false"/>
                <w:i w:val="false"/>
                <w:color w:val="000000"/>
                <w:sz w:val="20"/>
              </w:rPr>
              <w:t>
выпущенным государственными нефинансовыми организациями-резидентами, в</w:t>
            </w:r>
          </w:p>
          <w:p>
            <w:pPr>
              <w:spacing w:after="20"/>
              <w:ind w:left="20"/>
              <w:jc w:val="both"/>
            </w:pPr>
            <w:r>
              <w:rPr>
                <w:rFonts w:ascii="Times New Roman"/>
                <w:b w:val="false"/>
                <w:i w:val="false"/>
                <w:color w:val="000000"/>
                <w:sz w:val="20"/>
              </w:rPr>
              <w:t>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удерживаемым до погашения,</w:t>
            </w:r>
          </w:p>
          <w:p>
            <w:pPr>
              <w:spacing w:after="20"/>
              <w:ind w:left="20"/>
              <w:jc w:val="both"/>
            </w:pPr>
            <w:r>
              <w:rPr>
                <w:rFonts w:ascii="Times New Roman"/>
                <w:b w:val="false"/>
                <w:i w:val="false"/>
                <w:color w:val="000000"/>
                <w:sz w:val="20"/>
              </w:rPr>
              <w:t>
выпущенным государственными нефинансовыми организациями-резидентами, в</w:t>
            </w:r>
          </w:p>
          <w:p>
            <w:pPr>
              <w:spacing w:after="20"/>
              <w:ind w:left="20"/>
              <w:jc w:val="both"/>
            </w:pPr>
            <w:r>
              <w:rPr>
                <w:rFonts w:ascii="Times New Roman"/>
                <w:b w:val="false"/>
                <w:i w:val="false"/>
                <w:color w:val="000000"/>
                <w:sz w:val="20"/>
              </w:rPr>
              <w:t>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удерживаемым до погашения,</w:t>
            </w:r>
          </w:p>
          <w:p>
            <w:pPr>
              <w:spacing w:after="20"/>
              <w:ind w:left="20"/>
              <w:jc w:val="both"/>
            </w:pPr>
            <w:r>
              <w:rPr>
                <w:rFonts w:ascii="Times New Roman"/>
                <w:b w:val="false"/>
                <w:i w:val="false"/>
                <w:color w:val="000000"/>
                <w:sz w:val="20"/>
              </w:rPr>
              <w:t>
выпущенным государственными нефинансовыми организациями-резидентами, в</w:t>
            </w:r>
          </w:p>
          <w:p>
            <w:pPr>
              <w:spacing w:after="20"/>
              <w:ind w:left="20"/>
              <w:jc w:val="both"/>
            </w:pPr>
            <w:r>
              <w:rPr>
                <w:rFonts w:ascii="Times New Roman"/>
                <w:b w:val="false"/>
                <w:i w:val="false"/>
                <w:color w:val="000000"/>
                <w:sz w:val="20"/>
              </w:rPr>
              <w:t>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удерживаемым до погашения,</w:t>
            </w:r>
          </w:p>
          <w:p>
            <w:pPr>
              <w:spacing w:after="20"/>
              <w:ind w:left="20"/>
              <w:jc w:val="both"/>
            </w:pPr>
            <w:r>
              <w:rPr>
                <w:rFonts w:ascii="Times New Roman"/>
                <w:b w:val="false"/>
                <w:i w:val="false"/>
                <w:color w:val="000000"/>
                <w:sz w:val="20"/>
              </w:rPr>
              <w:t>
выпущенным негосударственными нефинансовыми организациями-резидентами, в</w:t>
            </w:r>
          </w:p>
          <w:p>
            <w:pPr>
              <w:spacing w:after="20"/>
              <w:ind w:left="20"/>
              <w:jc w:val="both"/>
            </w:pPr>
            <w:r>
              <w:rPr>
                <w:rFonts w:ascii="Times New Roman"/>
                <w:b w:val="false"/>
                <w:i w:val="false"/>
                <w:color w:val="000000"/>
                <w:sz w:val="20"/>
              </w:rPr>
              <w:t>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удерживаемым до погашения,</w:t>
            </w:r>
          </w:p>
          <w:p>
            <w:pPr>
              <w:spacing w:after="20"/>
              <w:ind w:left="20"/>
              <w:jc w:val="both"/>
            </w:pPr>
            <w:r>
              <w:rPr>
                <w:rFonts w:ascii="Times New Roman"/>
                <w:b w:val="false"/>
                <w:i w:val="false"/>
                <w:color w:val="000000"/>
                <w:sz w:val="20"/>
              </w:rPr>
              <w:t>
выпущенным негосударственными нефинансовыми организациями-резидентами, в</w:t>
            </w:r>
          </w:p>
          <w:p>
            <w:pPr>
              <w:spacing w:after="20"/>
              <w:ind w:left="20"/>
              <w:jc w:val="both"/>
            </w:pPr>
            <w:r>
              <w:rPr>
                <w:rFonts w:ascii="Times New Roman"/>
                <w:b w:val="false"/>
                <w:i w:val="false"/>
                <w:color w:val="000000"/>
                <w:sz w:val="20"/>
              </w:rPr>
              <w:t>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удерживаемым до погашения,</w:t>
            </w:r>
          </w:p>
          <w:p>
            <w:pPr>
              <w:spacing w:after="20"/>
              <w:ind w:left="20"/>
              <w:jc w:val="both"/>
            </w:pPr>
            <w:r>
              <w:rPr>
                <w:rFonts w:ascii="Times New Roman"/>
                <w:b w:val="false"/>
                <w:i w:val="false"/>
                <w:color w:val="000000"/>
                <w:sz w:val="20"/>
              </w:rPr>
              <w:t>
выпущенным негосударственными нефинансовыми организациями-резидентами, в</w:t>
            </w:r>
          </w:p>
          <w:p>
            <w:pPr>
              <w:spacing w:after="20"/>
              <w:ind w:left="20"/>
              <w:jc w:val="both"/>
            </w:pPr>
            <w:r>
              <w:rPr>
                <w:rFonts w:ascii="Times New Roman"/>
                <w:b w:val="false"/>
                <w:i w:val="false"/>
                <w:color w:val="000000"/>
                <w:sz w:val="20"/>
              </w:rPr>
              <w:t>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удерживаемым до погашения,</w:t>
            </w:r>
          </w:p>
          <w:p>
            <w:pPr>
              <w:spacing w:after="20"/>
              <w:ind w:left="20"/>
              <w:jc w:val="both"/>
            </w:pPr>
            <w:r>
              <w:rPr>
                <w:rFonts w:ascii="Times New Roman"/>
                <w:b w:val="false"/>
                <w:i w:val="false"/>
                <w:color w:val="000000"/>
                <w:sz w:val="20"/>
              </w:rPr>
              <w:t>
выпущенным Правительством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удерживаемым до погашения,</w:t>
            </w:r>
          </w:p>
          <w:p>
            <w:pPr>
              <w:spacing w:after="20"/>
              <w:ind w:left="20"/>
              <w:jc w:val="both"/>
            </w:pPr>
            <w:r>
              <w:rPr>
                <w:rFonts w:ascii="Times New Roman"/>
                <w:b w:val="false"/>
                <w:i w:val="false"/>
                <w:color w:val="000000"/>
                <w:sz w:val="20"/>
              </w:rPr>
              <w:t>
выпущенным Правительством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удерживаемым до погашения,</w:t>
            </w:r>
          </w:p>
          <w:p>
            <w:pPr>
              <w:spacing w:after="20"/>
              <w:ind w:left="20"/>
              <w:jc w:val="both"/>
            </w:pPr>
            <w:r>
              <w:rPr>
                <w:rFonts w:ascii="Times New Roman"/>
                <w:b w:val="false"/>
                <w:i w:val="false"/>
                <w:color w:val="000000"/>
                <w:sz w:val="20"/>
              </w:rPr>
              <w:t>
выпущенным местными исполнительными органами иностранного государства, в</w:t>
            </w:r>
          </w:p>
          <w:p>
            <w:pPr>
              <w:spacing w:after="20"/>
              <w:ind w:left="20"/>
              <w:jc w:val="both"/>
            </w:pPr>
            <w:r>
              <w:rPr>
                <w:rFonts w:ascii="Times New Roman"/>
                <w:b w:val="false"/>
                <w:i w:val="false"/>
                <w:color w:val="000000"/>
                <w:sz w:val="20"/>
              </w:rPr>
              <w:t>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удерживаемым до погашения,</w:t>
            </w:r>
          </w:p>
          <w:p>
            <w:pPr>
              <w:spacing w:after="20"/>
              <w:ind w:left="20"/>
              <w:jc w:val="both"/>
            </w:pPr>
            <w:r>
              <w:rPr>
                <w:rFonts w:ascii="Times New Roman"/>
                <w:b w:val="false"/>
                <w:i w:val="false"/>
                <w:color w:val="000000"/>
                <w:sz w:val="20"/>
              </w:rPr>
              <w:t>
выпущенным местными исполнительными органами иностранного государства, в</w:t>
            </w:r>
          </w:p>
          <w:p>
            <w:pPr>
              <w:spacing w:after="20"/>
              <w:ind w:left="20"/>
              <w:jc w:val="both"/>
            </w:pPr>
            <w:r>
              <w:rPr>
                <w:rFonts w:ascii="Times New Roman"/>
                <w:b w:val="false"/>
                <w:i w:val="false"/>
                <w:color w:val="000000"/>
                <w:sz w:val="20"/>
              </w:rPr>
              <w:t>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удерживаемым до погашения,</w:t>
            </w:r>
          </w:p>
          <w:p>
            <w:pPr>
              <w:spacing w:after="20"/>
              <w:ind w:left="20"/>
              <w:jc w:val="both"/>
            </w:pPr>
            <w:r>
              <w:rPr>
                <w:rFonts w:ascii="Times New Roman"/>
                <w:b w:val="false"/>
                <w:i w:val="false"/>
                <w:color w:val="000000"/>
                <w:sz w:val="20"/>
              </w:rPr>
              <w:t>
выпущенным иностранными центральными банками,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удерживаемым до погашения,</w:t>
            </w:r>
          </w:p>
          <w:p>
            <w:pPr>
              <w:spacing w:after="20"/>
              <w:ind w:left="20"/>
              <w:jc w:val="both"/>
            </w:pPr>
            <w:r>
              <w:rPr>
                <w:rFonts w:ascii="Times New Roman"/>
                <w:b w:val="false"/>
                <w:i w:val="false"/>
                <w:color w:val="000000"/>
                <w:sz w:val="20"/>
              </w:rPr>
              <w:t>
выпущенным иностранными центральными банками,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удерживаемым до погашения,</w:t>
            </w:r>
          </w:p>
          <w:p>
            <w:pPr>
              <w:spacing w:after="20"/>
              <w:ind w:left="20"/>
              <w:jc w:val="both"/>
            </w:pPr>
            <w:r>
              <w:rPr>
                <w:rFonts w:ascii="Times New Roman"/>
                <w:b w:val="false"/>
                <w:i w:val="false"/>
                <w:color w:val="000000"/>
                <w:sz w:val="20"/>
              </w:rPr>
              <w:t>
выпущенным иностранными центральными банками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удерживаемым до погашения,</w:t>
            </w:r>
          </w:p>
          <w:p>
            <w:pPr>
              <w:spacing w:after="20"/>
              <w:ind w:left="20"/>
              <w:jc w:val="both"/>
            </w:pPr>
            <w:r>
              <w:rPr>
                <w:rFonts w:ascii="Times New Roman"/>
                <w:b w:val="false"/>
                <w:i w:val="false"/>
                <w:color w:val="000000"/>
                <w:sz w:val="20"/>
              </w:rPr>
              <w:t>
выпущенным банками-нерезидентами,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удерживаемым до погашения,</w:t>
            </w:r>
          </w:p>
          <w:p>
            <w:pPr>
              <w:spacing w:after="20"/>
              <w:ind w:left="20"/>
              <w:jc w:val="both"/>
            </w:pPr>
            <w:r>
              <w:rPr>
                <w:rFonts w:ascii="Times New Roman"/>
                <w:b w:val="false"/>
                <w:i w:val="false"/>
                <w:color w:val="000000"/>
                <w:sz w:val="20"/>
              </w:rPr>
              <w:t>
выпущенным банками-нерезидентами,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удерживаемым до погашения,</w:t>
            </w:r>
          </w:p>
          <w:p>
            <w:pPr>
              <w:spacing w:after="20"/>
              <w:ind w:left="20"/>
              <w:jc w:val="both"/>
            </w:pPr>
            <w:r>
              <w:rPr>
                <w:rFonts w:ascii="Times New Roman"/>
                <w:b w:val="false"/>
                <w:i w:val="false"/>
                <w:color w:val="000000"/>
                <w:sz w:val="20"/>
              </w:rPr>
              <w:t>
выпущенным банками-нерезидентами,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удерживаемым до погашения,</w:t>
            </w:r>
          </w:p>
          <w:p>
            <w:pPr>
              <w:spacing w:after="20"/>
              <w:ind w:left="20"/>
              <w:jc w:val="both"/>
            </w:pPr>
            <w:r>
              <w:rPr>
                <w:rFonts w:ascii="Times New Roman"/>
                <w:b w:val="false"/>
                <w:i w:val="false"/>
                <w:color w:val="000000"/>
                <w:sz w:val="20"/>
              </w:rPr>
              <w:t>
выпущенным финансовыми организациями-нерезидентами,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удерживаемым до погашения,</w:t>
            </w:r>
          </w:p>
          <w:p>
            <w:pPr>
              <w:spacing w:after="20"/>
              <w:ind w:left="20"/>
              <w:jc w:val="both"/>
            </w:pPr>
            <w:r>
              <w:rPr>
                <w:rFonts w:ascii="Times New Roman"/>
                <w:b w:val="false"/>
                <w:i w:val="false"/>
                <w:color w:val="000000"/>
                <w:sz w:val="20"/>
              </w:rPr>
              <w:t>
выпущенным финансовыми организациями-нерезидентами,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удерживаемым до погашения,</w:t>
            </w:r>
          </w:p>
          <w:p>
            <w:pPr>
              <w:spacing w:after="20"/>
              <w:ind w:left="20"/>
              <w:jc w:val="both"/>
            </w:pPr>
            <w:r>
              <w:rPr>
                <w:rFonts w:ascii="Times New Roman"/>
                <w:b w:val="false"/>
                <w:i w:val="false"/>
                <w:color w:val="000000"/>
                <w:sz w:val="20"/>
              </w:rPr>
              <w:t>
выпущенным финансовыми организациями-нерезидентами,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удерживаемым до погашения,</w:t>
            </w:r>
          </w:p>
          <w:p>
            <w:pPr>
              <w:spacing w:after="20"/>
              <w:ind w:left="20"/>
              <w:jc w:val="both"/>
            </w:pPr>
            <w:r>
              <w:rPr>
                <w:rFonts w:ascii="Times New Roman"/>
                <w:b w:val="false"/>
                <w:i w:val="false"/>
                <w:color w:val="000000"/>
                <w:sz w:val="20"/>
              </w:rPr>
              <w:t>
выпущенным государственными нефинансовыми организациями иностранного</w:t>
            </w:r>
          </w:p>
          <w:p>
            <w:pPr>
              <w:spacing w:after="20"/>
              <w:ind w:left="20"/>
              <w:jc w:val="both"/>
            </w:pPr>
            <w:r>
              <w:rPr>
                <w:rFonts w:ascii="Times New Roman"/>
                <w:b w:val="false"/>
                <w:i w:val="false"/>
                <w:color w:val="000000"/>
                <w:sz w:val="20"/>
              </w:rPr>
              <w:t>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удерживаемым до погашения,</w:t>
            </w:r>
          </w:p>
          <w:p>
            <w:pPr>
              <w:spacing w:after="20"/>
              <w:ind w:left="20"/>
              <w:jc w:val="both"/>
            </w:pPr>
            <w:r>
              <w:rPr>
                <w:rFonts w:ascii="Times New Roman"/>
                <w:b w:val="false"/>
                <w:i w:val="false"/>
                <w:color w:val="000000"/>
                <w:sz w:val="20"/>
              </w:rPr>
              <w:t>
выпущенным государственными нефинансовыми организациями иностранного</w:t>
            </w:r>
          </w:p>
          <w:p>
            <w:pPr>
              <w:spacing w:after="20"/>
              <w:ind w:left="20"/>
              <w:jc w:val="both"/>
            </w:pPr>
            <w:r>
              <w:rPr>
                <w:rFonts w:ascii="Times New Roman"/>
                <w:b w:val="false"/>
                <w:i w:val="false"/>
                <w:color w:val="000000"/>
                <w:sz w:val="20"/>
              </w:rPr>
              <w:t>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удерживаемым до погашения,</w:t>
            </w:r>
          </w:p>
          <w:p>
            <w:pPr>
              <w:spacing w:after="20"/>
              <w:ind w:left="20"/>
              <w:jc w:val="both"/>
            </w:pPr>
            <w:r>
              <w:rPr>
                <w:rFonts w:ascii="Times New Roman"/>
                <w:b w:val="false"/>
                <w:i w:val="false"/>
                <w:color w:val="000000"/>
                <w:sz w:val="20"/>
              </w:rPr>
              <w:t>
выпущенным государственными нефинансовыми организациями иностранного</w:t>
            </w:r>
          </w:p>
          <w:p>
            <w:pPr>
              <w:spacing w:after="20"/>
              <w:ind w:left="20"/>
              <w:jc w:val="both"/>
            </w:pPr>
            <w:r>
              <w:rPr>
                <w:rFonts w:ascii="Times New Roman"/>
                <w:b w:val="false"/>
                <w:i w:val="false"/>
                <w:color w:val="000000"/>
                <w:sz w:val="20"/>
              </w:rPr>
              <w:t>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удерживаемым до погашения,</w:t>
            </w:r>
          </w:p>
          <w:p>
            <w:pPr>
              <w:spacing w:after="20"/>
              <w:ind w:left="20"/>
              <w:jc w:val="both"/>
            </w:pPr>
            <w:r>
              <w:rPr>
                <w:rFonts w:ascii="Times New Roman"/>
                <w:b w:val="false"/>
                <w:i w:val="false"/>
                <w:color w:val="000000"/>
                <w:sz w:val="20"/>
              </w:rPr>
              <w:t>
выпущенным негосударственными нефинансовыми организациями иностранного</w:t>
            </w:r>
          </w:p>
          <w:p>
            <w:pPr>
              <w:spacing w:after="20"/>
              <w:ind w:left="20"/>
              <w:jc w:val="both"/>
            </w:pPr>
            <w:r>
              <w:rPr>
                <w:rFonts w:ascii="Times New Roman"/>
                <w:b w:val="false"/>
                <w:i w:val="false"/>
                <w:color w:val="000000"/>
                <w:sz w:val="20"/>
              </w:rPr>
              <w:t>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удерживаемым до погашения,</w:t>
            </w:r>
          </w:p>
          <w:p>
            <w:pPr>
              <w:spacing w:after="20"/>
              <w:ind w:left="20"/>
              <w:jc w:val="both"/>
            </w:pPr>
            <w:r>
              <w:rPr>
                <w:rFonts w:ascii="Times New Roman"/>
                <w:b w:val="false"/>
                <w:i w:val="false"/>
                <w:color w:val="000000"/>
                <w:sz w:val="20"/>
              </w:rPr>
              <w:t>
выпущенным негосударственными нефинансовыми организациями иностранного</w:t>
            </w:r>
          </w:p>
          <w:p>
            <w:pPr>
              <w:spacing w:after="20"/>
              <w:ind w:left="20"/>
              <w:jc w:val="both"/>
            </w:pPr>
            <w:r>
              <w:rPr>
                <w:rFonts w:ascii="Times New Roman"/>
                <w:b w:val="false"/>
                <w:i w:val="false"/>
                <w:color w:val="000000"/>
                <w:sz w:val="20"/>
              </w:rPr>
              <w:t>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ценным бумагам, удерживаемым до погашения,</w:t>
            </w:r>
          </w:p>
          <w:p>
            <w:pPr>
              <w:spacing w:after="20"/>
              <w:ind w:left="20"/>
              <w:jc w:val="both"/>
            </w:pPr>
            <w:r>
              <w:rPr>
                <w:rFonts w:ascii="Times New Roman"/>
                <w:b w:val="false"/>
                <w:i w:val="false"/>
                <w:color w:val="000000"/>
                <w:sz w:val="20"/>
              </w:rPr>
              <w:t>
выпущенным негосударственными нефинансовыми организациями иностранного</w:t>
            </w:r>
          </w:p>
          <w:p>
            <w:pPr>
              <w:spacing w:after="20"/>
              <w:ind w:left="20"/>
              <w:jc w:val="both"/>
            </w:pPr>
            <w:r>
              <w:rPr>
                <w:rFonts w:ascii="Times New Roman"/>
                <w:b w:val="false"/>
                <w:i w:val="false"/>
                <w:color w:val="000000"/>
                <w:sz w:val="20"/>
              </w:rPr>
              <w:t>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удерживаемым</w:t>
            </w:r>
          </w:p>
          <w:p>
            <w:pPr>
              <w:spacing w:after="20"/>
              <w:ind w:left="20"/>
              <w:jc w:val="both"/>
            </w:pPr>
            <w:r>
              <w:rPr>
                <w:rFonts w:ascii="Times New Roman"/>
                <w:b w:val="false"/>
                <w:i w:val="false"/>
                <w:color w:val="000000"/>
                <w:sz w:val="20"/>
              </w:rPr>
              <w:t>
до погашения</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в тенге, удерживаемым до погашения, выпущенным Правительством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в СКВ, удерживаемым до погашения, выпущенным Правительством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в тенге, удерживаемым до погашения, выпущенным местными исполнительными органами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в СКВ, удерживаемым до погашения, выпущенным местными исполнительными органами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в тенге, удерживаемым до погашения, выпущенным Национальным Банком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в СКВ, удерживаемым до погашения, выпущенным Национальным Банком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в тенге, удерживаемым до погашения, выпущенным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в СКВ, удерживаемым до погашения, выпущенным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в ДВВ, удерживаемым до погашения, выпущенным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в тенге, удерживаемым до погашения, выпущенным 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в СКВ, удерживаемым до погашения, выпущенным 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в ДВВ, удерживаемым до погашения, выпущенным 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в тенге, удерживаемым до погашения, выпущенным 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в СКВ, удерживаемым до погашения, выпущенным 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в ДВВ, удерживаемым до погашения, выпущенным 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в тенге, удерживаемым до погашения, выпущенным негосударственными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в СКВ, удерживаемым до погашения, выпущенным негосударственными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в ДВВ, удерживаемым до погашения, выпущенным негосударственными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в СКВ, удерживаемым до погашения, выпущенным Правительством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в ДВВ, удерживаемым до погашения, выпущенным Правительством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в СКВ, удерживаемым до погашения, выпущенным местными исполнительными органами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в ДВВ, удерживаемым до погашения, выпущенным местными исполнительными органами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в тенге, удерживаемым до погашения, выпущенным иностранными центральными банками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в СКВ, удерживаемым до погашения, выпущенным иностранными центральными банками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в ДВВ, удерживаемым до погашения, выпущенным иностранными центральными банками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в тенге, удерживаемым до погашения, выпущенным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в СКВ, удерживаемым до погашения, выпущенным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в ДВВ, удерживаемым до погашения, выпущенным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в тенге, удерживаемым до погашения, выпущенным 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в СКВ, удерживаемым до погашения, выпущенным 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в ДВВ, удерживаемым до погашения, выпущенным 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в тенге, удерживаемым до погашения, выпущенным 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в СКВ, удерживаемым до погашения, выпущенным 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в ДВВ, удерживаемым до погашения, выпущенным 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в тенге, удерживаемым до погашения, выпущенным негосударственными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в СКВ, удерживаемым до погашения, выпущенным негосударственными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ценным бумагам в ДВВ, удерживаемым до погашения, выпущенным негосударственными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долговые инструменты в категории "займы и дебиторская</w:t>
            </w:r>
          </w:p>
          <w:p>
            <w:pPr>
              <w:spacing w:after="20"/>
              <w:ind w:left="20"/>
              <w:jc w:val="both"/>
            </w:pPr>
            <w:r>
              <w:rPr>
                <w:rFonts w:ascii="Times New Roman"/>
                <w:b w:val="false"/>
                <w:i w:val="false"/>
                <w:color w:val="000000"/>
                <w:sz w:val="20"/>
              </w:rPr>
              <w:t>
задолженность"</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долговые инструменты в категории "займы и дебиторская</w:t>
            </w:r>
          </w:p>
          <w:p>
            <w:pPr>
              <w:spacing w:after="20"/>
              <w:ind w:left="20"/>
              <w:jc w:val="both"/>
            </w:pPr>
            <w:r>
              <w:rPr>
                <w:rFonts w:ascii="Times New Roman"/>
                <w:b w:val="false"/>
                <w:i w:val="false"/>
                <w:color w:val="000000"/>
                <w:sz w:val="20"/>
              </w:rPr>
              <w:t>
задолженность"</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долговые инструменты в категории "займы и дебиторская задолженность" в тенге, выпущенные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долговые инструменты в категории "займы и дебиторская задолженность" в СКВ, выпущенные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долговые инструменты в категории "займы и дебиторская задолженность" в ДВВ, выпущенные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долговые инструменты в категории "займы и дебиторская задолженность" в тенге, выпущенные 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долговые инструменты в категории "займы и дебиторская задолженность" в СКВ, выпущенные 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долговые инструменты в категории "займы и дебиторская задолженность" в ДВВ, выпущенные 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долговые инструменты в категории "займы и дебиторская</w:t>
            </w:r>
          </w:p>
          <w:p>
            <w:pPr>
              <w:spacing w:after="20"/>
              <w:ind w:left="20"/>
              <w:jc w:val="both"/>
            </w:pPr>
            <w:r>
              <w:rPr>
                <w:rFonts w:ascii="Times New Roman"/>
                <w:b w:val="false"/>
                <w:i w:val="false"/>
                <w:color w:val="000000"/>
                <w:sz w:val="20"/>
              </w:rPr>
              <w:t>
задолженность" в тенге, выпущенные государственными нефинансовыми</w:t>
            </w:r>
          </w:p>
          <w:p>
            <w:pPr>
              <w:spacing w:after="20"/>
              <w:ind w:left="20"/>
              <w:jc w:val="both"/>
            </w:pPr>
            <w:r>
              <w:rPr>
                <w:rFonts w:ascii="Times New Roman"/>
                <w:b w:val="false"/>
                <w:i w:val="false"/>
                <w:color w:val="000000"/>
                <w:sz w:val="20"/>
              </w:rPr>
              <w:t>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долговые инструменты в категории "займы и дебиторская</w:t>
            </w:r>
          </w:p>
          <w:p>
            <w:pPr>
              <w:spacing w:after="20"/>
              <w:ind w:left="20"/>
              <w:jc w:val="both"/>
            </w:pPr>
            <w:r>
              <w:rPr>
                <w:rFonts w:ascii="Times New Roman"/>
                <w:b w:val="false"/>
                <w:i w:val="false"/>
                <w:color w:val="000000"/>
                <w:sz w:val="20"/>
              </w:rPr>
              <w:t>
задолженность" в СКВ, выпущенные государственными нефинансовыми</w:t>
            </w:r>
          </w:p>
          <w:p>
            <w:pPr>
              <w:spacing w:after="20"/>
              <w:ind w:left="20"/>
              <w:jc w:val="both"/>
            </w:pPr>
            <w:r>
              <w:rPr>
                <w:rFonts w:ascii="Times New Roman"/>
                <w:b w:val="false"/>
                <w:i w:val="false"/>
                <w:color w:val="000000"/>
                <w:sz w:val="20"/>
              </w:rPr>
              <w:t>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долговые инструменты в категории "займы и дебиторская</w:t>
            </w:r>
          </w:p>
          <w:p>
            <w:pPr>
              <w:spacing w:after="20"/>
              <w:ind w:left="20"/>
              <w:jc w:val="both"/>
            </w:pPr>
            <w:r>
              <w:rPr>
                <w:rFonts w:ascii="Times New Roman"/>
                <w:b w:val="false"/>
                <w:i w:val="false"/>
                <w:color w:val="000000"/>
                <w:sz w:val="20"/>
              </w:rPr>
              <w:t>
задолженность" в ДВВ, выпущенные государственными нефинансовыми</w:t>
            </w:r>
          </w:p>
          <w:p>
            <w:pPr>
              <w:spacing w:after="20"/>
              <w:ind w:left="20"/>
              <w:jc w:val="both"/>
            </w:pPr>
            <w:r>
              <w:rPr>
                <w:rFonts w:ascii="Times New Roman"/>
                <w:b w:val="false"/>
                <w:i w:val="false"/>
                <w:color w:val="000000"/>
                <w:sz w:val="20"/>
              </w:rPr>
              <w:t>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долговые инструменты в категории "займы и дебиторская задолженность" в тенге, выпущенные негосударственными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долговые инструменты в категории "займы и дебиторская задолженность" в СКВ, выпущенные негосударственными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долговые инструменты в категории "займы и дебиторская задолженность" в ДВВ, выпущенные негосударственными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долговые инструменты в категории "займы и дебиторская задолженность" в тенге по физическим лицам-резидентам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долговые инструменты в категории "займы и дебиторская задолженность" в тенге, выпущенные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долговые инструменты в категории "займы и дебиторская задолженность" в СКВ, выпущенные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долговые инструменты в категории "займы и дебиторская задолженность" в ДВВ, выпущенные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прочим долговым инструментам в категории "займы и дебиторская</w:t>
            </w:r>
          </w:p>
          <w:p>
            <w:pPr>
              <w:spacing w:after="20"/>
              <w:ind w:left="20"/>
              <w:jc w:val="both"/>
            </w:pPr>
            <w:r>
              <w:rPr>
                <w:rFonts w:ascii="Times New Roman"/>
                <w:b w:val="false"/>
                <w:i w:val="false"/>
                <w:color w:val="000000"/>
                <w:sz w:val="20"/>
              </w:rPr>
              <w:t>
задолженность"</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прочим долговым инструментам в категории "займы и дебиторская задолженность" в тенге, выпущенным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прочим долговым инструментам в категории "займы и дебиторская задолженность" в СКВ, выпущенным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прочим долговым инструментам в категории "займы и дебиторская задолженность" в ДВВ, выпущенным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прочим долговым инструментам в категории "займы и дебиторская задолженность" в тенге, выпущенным 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прочим долговым инструментам в категории "займы и дебиторская задолженность" в СКВ, выпущенным 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прочим долговым инструментам в категории "займы и дебиторская задолженность" в ДВВ, выпущенным 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прочим долговым инструментам в категории "займы и дебиторская задолженность" в тенге, выпущенным 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прочим долговым инструментам в категории "займы и дебиторская задолженность" в СКВ, выпущенным 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прочим долговым инструментам в категории "займы и дебиторская задолженность" в ДВВ, выпущенным 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прочим долговым инструментам в категории "займы и дебиторская задолженность" в тенге, выпущенным негосударственными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прочим долговым инструментам в категории "займы и дебиторская задолженность" в СКВ, выпущенным негосударственными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прочим долговым инструментам в категории "займы и дебиторская задолженность" в ДВВ, выпущенным негосударственными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прочим долговым инструментам в категории "займы и дебиторская задолженность" в тенге по физическим лицам-резидентам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прочим долговым инструментам в категории "займы и дебиторская задолженность" в тенге, выпущенным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прочим долговым инструментам в категории "займы и дебиторская задолженность" в СКВ, выпущенным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прочим долговым инструментам в категории "займы и дебиторская задолженность" в ДВВ, выпущенным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прочим долговым инструментам в категории "займы и дебиторская</w:t>
            </w:r>
          </w:p>
          <w:p>
            <w:pPr>
              <w:spacing w:after="20"/>
              <w:ind w:left="20"/>
              <w:jc w:val="both"/>
            </w:pPr>
            <w:r>
              <w:rPr>
                <w:rFonts w:ascii="Times New Roman"/>
                <w:b w:val="false"/>
                <w:i w:val="false"/>
                <w:color w:val="000000"/>
                <w:sz w:val="20"/>
              </w:rPr>
              <w:t>
задолженность"</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прочим долговым инструментам в категории "займы и дебиторская задолженность" в тенге, выпущенным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прочим долговым инструментам в категории "займы и дебиторская задолженность" в СКВ, выпущенным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прочим долговым инструментам в категории "займы и дебиторская задолженность" в ДВВ, выпущенным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прочим долговым инструментам в категории "займы и дебиторская задолженность" в тенге, выпущенным 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прочим долговым инструментам в категории "займы и дебиторская задолженность" в СКВ, выпущенным 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прочим долговым инструментам в категории "займы и дебиторская задолженность" в ДВВ, выпущенным 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прочим долговым инструментам в категории "займы и дебиторская задолженность" в тенге, выпущенным 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прочим долговым инструментам в категории "займы и дебиторская задолженность" в СКВ, выпущенным 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прочим долговым инструментам в категории "займы и дебиторская задолженность" в ДВВ, выпущенным 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прочим долговым инструментам в категории "займы и дебиторская задолженность" в тенге, выпущенным негосударственными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прочим долговым инструментам в категории "займы и дебиторская задолженность" в СКВ, выпущенным негосударственными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прочим долговым инструментам в категории "займы и дебиторская задолженность" в ДВВ, выпущенным негосударственными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прочим долговым инструментам в категории "займы и дебиторская задолженность" в тенге по физическим лицам-резидентам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прочим долговым инструментам в категории "займы и дебиторская задолженность" в тенге, выпущенным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прочим долговым инструментам в категории "займы и дебиторская задолженность" в СКВ, выпущенным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прочим долговым инструментам в категории "займы и дебиторская задолженность" в ДВВ, выпущенным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долговым инструментам в категории</w:t>
            </w:r>
          </w:p>
          <w:p>
            <w:pPr>
              <w:spacing w:after="20"/>
              <w:ind w:left="20"/>
              <w:jc w:val="both"/>
            </w:pPr>
            <w:r>
              <w:rPr>
                <w:rFonts w:ascii="Times New Roman"/>
                <w:b w:val="false"/>
                <w:i w:val="false"/>
                <w:color w:val="000000"/>
                <w:sz w:val="20"/>
              </w:rPr>
              <w:t>
"займы и дебиторская задолженность"</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долговым инструментам в категории "займы и дебиторская задолженность", выпущенным банками-резидентами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долговым инструментам в категории "займы и дебиторская задолженность", выпущенным банками-резидентами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долговым инструментам в категории "займы и дебиторская задолженность", выпущенным банками-резидентами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долговым инструментам в категории "займы и дебиторская задолженность", выпущенным финансовыми организациями-резидентами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долговым инструментам в категории "займы и дебиторская задолженность", выпущенным финансовыми организациями-резидентами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долговым инструментам в категории "займы и дебиторская задолженность", выпущенным финансовыми организациями-резидентами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долговым инструментам в категории</w:t>
            </w:r>
          </w:p>
          <w:p>
            <w:pPr>
              <w:spacing w:after="20"/>
              <w:ind w:left="20"/>
              <w:jc w:val="both"/>
            </w:pPr>
            <w:r>
              <w:rPr>
                <w:rFonts w:ascii="Times New Roman"/>
                <w:b w:val="false"/>
                <w:i w:val="false"/>
                <w:color w:val="000000"/>
                <w:sz w:val="20"/>
              </w:rPr>
              <w:t>
"займы и дебиторская задолженность", выпущенным государственными</w:t>
            </w:r>
          </w:p>
          <w:p>
            <w:pPr>
              <w:spacing w:after="20"/>
              <w:ind w:left="20"/>
              <w:jc w:val="both"/>
            </w:pPr>
            <w:r>
              <w:rPr>
                <w:rFonts w:ascii="Times New Roman"/>
                <w:b w:val="false"/>
                <w:i w:val="false"/>
                <w:color w:val="000000"/>
                <w:sz w:val="20"/>
              </w:rPr>
              <w:t>
нефинансовыми организациями-резидентами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долговым инструментам в категории</w:t>
            </w:r>
          </w:p>
          <w:p>
            <w:pPr>
              <w:spacing w:after="20"/>
              <w:ind w:left="20"/>
              <w:jc w:val="both"/>
            </w:pPr>
            <w:r>
              <w:rPr>
                <w:rFonts w:ascii="Times New Roman"/>
                <w:b w:val="false"/>
                <w:i w:val="false"/>
                <w:color w:val="000000"/>
                <w:sz w:val="20"/>
              </w:rPr>
              <w:t>
"займы и дебиторская задолженность", выпущенным государственными</w:t>
            </w:r>
          </w:p>
          <w:p>
            <w:pPr>
              <w:spacing w:after="20"/>
              <w:ind w:left="20"/>
              <w:jc w:val="both"/>
            </w:pPr>
            <w:r>
              <w:rPr>
                <w:rFonts w:ascii="Times New Roman"/>
                <w:b w:val="false"/>
                <w:i w:val="false"/>
                <w:color w:val="000000"/>
                <w:sz w:val="20"/>
              </w:rPr>
              <w:t>
нефинансовыми организациями-резидентами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долговым инструментам в категории</w:t>
            </w:r>
          </w:p>
          <w:p>
            <w:pPr>
              <w:spacing w:after="20"/>
              <w:ind w:left="20"/>
              <w:jc w:val="both"/>
            </w:pPr>
            <w:r>
              <w:rPr>
                <w:rFonts w:ascii="Times New Roman"/>
                <w:b w:val="false"/>
                <w:i w:val="false"/>
                <w:color w:val="000000"/>
                <w:sz w:val="20"/>
              </w:rPr>
              <w:t>
"займы и дебиторская задолженность", выпущенным государственными</w:t>
            </w:r>
          </w:p>
          <w:p>
            <w:pPr>
              <w:spacing w:after="20"/>
              <w:ind w:left="20"/>
              <w:jc w:val="both"/>
            </w:pPr>
            <w:r>
              <w:rPr>
                <w:rFonts w:ascii="Times New Roman"/>
                <w:b w:val="false"/>
                <w:i w:val="false"/>
                <w:color w:val="000000"/>
                <w:sz w:val="20"/>
              </w:rPr>
              <w:t>
нефинансовыми организациями-резидентами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долговым инструментам в категории "займы и дебиторская задолженность", выпущенным негосударственными нефинансовыми организациями-резидентами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долговым инструментам в категории "займы и дебиторская задолженность", выпущенным негосударственными нефинансовыми организациями-резидентами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долговым инструментам в категории "займы и дебиторская задолженность", выпущенным негосударственными нефинансовыми организациями-резидентами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долговым инструментам в категории "займы и дебиторская задолженность" по физическим лицам-резидентам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долговым инструментам в категории "займы и дебиторская задолженность", выпущенным банками-нерезидентами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долговым инструментам в категории "займы и дебиторская задолженность", выпущенным банками-нерезидентами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долговым инструментам в категории "займы и дебиторская задолженность", выпущенным банками-нерезидентами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прочим долговым инструментам в</w:t>
            </w:r>
          </w:p>
          <w:p>
            <w:pPr>
              <w:spacing w:after="20"/>
              <w:ind w:left="20"/>
              <w:jc w:val="both"/>
            </w:pPr>
            <w:r>
              <w:rPr>
                <w:rFonts w:ascii="Times New Roman"/>
                <w:b w:val="false"/>
                <w:i w:val="false"/>
                <w:color w:val="000000"/>
                <w:sz w:val="20"/>
              </w:rPr>
              <w:t>
категории "займы и дебиторская задолженность"</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прочим долговым инструментам в категории "займы и дебиторская задолженность", выпущенным банками-резидентами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прочим долговым инструментам в категории "займы и дебиторская задолженность", выпущенным банками-резидентами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прочим долговым инструментам в категории "займы и дебиторская задолженность", выпущенным банками-резидентами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прочим долговым инструментам в категории "займы и дебиторская задолженность", выпущенным финансовыми организациями-резидентами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прочим долговым инструментам в категории "займы и дебиторская задолженность", выпущенным финансовыми организациями-резидентами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прочим долговым инструментам в категории "займы и дебиторская задолженность", выпущенным финансовыми организациями-резидентами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прочим долговым инструментам в категории "займы и дебиторская задолженность" в тенге, выпущенным 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прочим долговым инструментам в категории "займы и дебиторская задолженность" в СКВ, выпущенным 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прочим долговым инструментам в категории "займы и дебиторская задолженность" в ДВВ, выпущенным 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прочим долговым инструментам в категории "займы и дебиторская задолженность", выпущенным негосударственными нефинансовыми организациями-резидентами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прочим долговым инструментам в категории "займы и дебиторская задолженность", выпущенным негосударственными нефинансовыми организациями-резидентами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прочим долговым инструментам в категории "займы и дебиторская задолженность", выпущенным негосударственными нефинансовыми организациями-резидентами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прочим долговым инструментам в категории "займы и дебиторская задолженность" по физическим лицам-резидентам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прочим долговым инструментам в категории "займы и дебиторская задолженность" , выпущенным банками-нерезидентами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прочим долговым инструментам в категории "займы и дебиторская задолженность" , выпущенным банками-нерезидентами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прочим долговым инструментам в категории "займы и дебиторская задолженность" , выпущенным банками-нерезидентами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по платежам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другими банками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Национальным Банком Республики Казахстан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Национальным Банком Республики Казахстан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Национальным Банком Республики Казахстан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другими банками-резидентами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другими банками-резидентами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другими банками-резидентами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иностранными центральными банками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иностранными центральными банками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иностранными центральными банками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другими банками-нерезидентами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другими банками-нерезидентами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другими банками-нерезидентами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клиентами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в тенге с Правительством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в СКВ с Правительством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в ДВВ с Правительством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в тенге с местными исполнительными органами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в СКВ с местными исполнительными органами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в ДВВ с местными исполнительными органами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в тенге с 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в СКВ с 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в ДВВ с 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в тенге с государственными нефинансовыми</w:t>
            </w:r>
          </w:p>
          <w:p>
            <w:pPr>
              <w:spacing w:after="20"/>
              <w:ind w:left="20"/>
              <w:jc w:val="both"/>
            </w:pPr>
            <w:r>
              <w:rPr>
                <w:rFonts w:ascii="Times New Roman"/>
                <w:b w:val="false"/>
                <w:i w:val="false"/>
                <w:color w:val="000000"/>
                <w:sz w:val="20"/>
              </w:rPr>
              <w:t>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в СКВ с 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в ДВВ с 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в тенге с негосударственными нефинансовыми</w:t>
            </w:r>
          </w:p>
          <w:p>
            <w:pPr>
              <w:spacing w:after="20"/>
              <w:ind w:left="20"/>
              <w:jc w:val="both"/>
            </w:pPr>
            <w:r>
              <w:rPr>
                <w:rFonts w:ascii="Times New Roman"/>
                <w:b w:val="false"/>
                <w:i w:val="false"/>
                <w:color w:val="000000"/>
                <w:sz w:val="20"/>
              </w:rPr>
              <w:t>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в СКВ с негосударственными нефинансовыми</w:t>
            </w:r>
          </w:p>
          <w:p>
            <w:pPr>
              <w:spacing w:after="20"/>
              <w:ind w:left="20"/>
              <w:jc w:val="both"/>
            </w:pPr>
            <w:r>
              <w:rPr>
                <w:rFonts w:ascii="Times New Roman"/>
                <w:b w:val="false"/>
                <w:i w:val="false"/>
                <w:color w:val="000000"/>
                <w:sz w:val="20"/>
              </w:rPr>
              <w:t>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в ДВВ с негосударственными нефинансовыми</w:t>
            </w:r>
          </w:p>
          <w:p>
            <w:pPr>
              <w:spacing w:after="20"/>
              <w:ind w:left="20"/>
              <w:jc w:val="both"/>
            </w:pPr>
            <w:r>
              <w:rPr>
                <w:rFonts w:ascii="Times New Roman"/>
                <w:b w:val="false"/>
                <w:i w:val="false"/>
                <w:color w:val="000000"/>
                <w:sz w:val="20"/>
              </w:rPr>
              <w:t>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в тенге с некоммерческими организациями-резидентами,</w:t>
            </w:r>
          </w:p>
          <w:p>
            <w:pPr>
              <w:spacing w:after="20"/>
              <w:ind w:left="20"/>
              <w:jc w:val="both"/>
            </w:pPr>
            <w:r>
              <w:rPr>
                <w:rFonts w:ascii="Times New Roman"/>
                <w:b w:val="false"/>
                <w:i w:val="false"/>
                <w:color w:val="000000"/>
                <w:sz w:val="20"/>
              </w:rPr>
              <w:t>
обслуживающими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в СКВ с некоммерческими организациями-резидентами,</w:t>
            </w:r>
          </w:p>
          <w:p>
            <w:pPr>
              <w:spacing w:after="20"/>
              <w:ind w:left="20"/>
              <w:jc w:val="both"/>
            </w:pPr>
            <w:r>
              <w:rPr>
                <w:rFonts w:ascii="Times New Roman"/>
                <w:b w:val="false"/>
                <w:i w:val="false"/>
                <w:color w:val="000000"/>
                <w:sz w:val="20"/>
              </w:rPr>
              <w:t>
обслуживающими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в ДВВ с некоммерческими организациями-резидентами,</w:t>
            </w:r>
          </w:p>
          <w:p>
            <w:pPr>
              <w:spacing w:after="20"/>
              <w:ind w:left="20"/>
              <w:jc w:val="both"/>
            </w:pPr>
            <w:r>
              <w:rPr>
                <w:rFonts w:ascii="Times New Roman"/>
                <w:b w:val="false"/>
                <w:i w:val="false"/>
                <w:color w:val="000000"/>
                <w:sz w:val="20"/>
              </w:rPr>
              <w:t>
обслуживающими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в тенге с домашними хозяйствами-резидентами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в СКВ с домашними хозяйствами-резидентами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в ДВВ с домашними хозяйствами-резидентами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в тенге с Правительством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в СКВ с Правительством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в ДВВ с Правительством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в тенге с местными исполнительными органами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в СКВ с местными исполнительными органами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в ДВВ с местными исполнительными органами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в тенге с 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в СКВ с 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в ДВВ с 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в тенге с государственными нефинансовыми организациями</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в СКВ с государственными нефинансовыми организациями</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в ДВВ с государственными нефинансовыми организациями</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в тенге с негосударственными нефинансовыми организациями</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в СКВ с негосударственными нефинансовыми организациями</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в ДВВ с негосударственными нефинансовыми организациями</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в тенге с некоммерческими организациями-нерезидентами,</w:t>
            </w:r>
          </w:p>
          <w:p>
            <w:pPr>
              <w:spacing w:after="20"/>
              <w:ind w:left="20"/>
              <w:jc w:val="both"/>
            </w:pPr>
            <w:r>
              <w:rPr>
                <w:rFonts w:ascii="Times New Roman"/>
                <w:b w:val="false"/>
                <w:i w:val="false"/>
                <w:color w:val="000000"/>
                <w:sz w:val="20"/>
              </w:rPr>
              <w:t>
обслуживающими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в СКВ с некоммерческими организациями-нерезидентами,</w:t>
            </w:r>
          </w:p>
          <w:p>
            <w:pPr>
              <w:spacing w:after="20"/>
              <w:ind w:left="20"/>
              <w:jc w:val="both"/>
            </w:pPr>
            <w:r>
              <w:rPr>
                <w:rFonts w:ascii="Times New Roman"/>
                <w:b w:val="false"/>
                <w:i w:val="false"/>
                <w:color w:val="000000"/>
                <w:sz w:val="20"/>
              </w:rPr>
              <w:t>
обслуживающими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в ДВВ с некоммерческими организациями-нерезидентами,</w:t>
            </w:r>
          </w:p>
          <w:p>
            <w:pPr>
              <w:spacing w:after="20"/>
              <w:ind w:left="20"/>
              <w:jc w:val="both"/>
            </w:pPr>
            <w:r>
              <w:rPr>
                <w:rFonts w:ascii="Times New Roman"/>
                <w:b w:val="false"/>
                <w:i w:val="false"/>
                <w:color w:val="000000"/>
                <w:sz w:val="20"/>
              </w:rPr>
              <w:t>
обслуживающими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в тенге с домашними хозяйствами-нерезидентами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в СКВ с домашними хозяйствами-нерезидентами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в ДВВ с домашними хозяйствами-нерезидентами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Товарно-материальные запасы</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Неаффинированные драгоценные металлы</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товарно-материальные запасы</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Монеты, изготовленные из драгоценных металлов, на складе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Коллекционные монеты, изготовленные из недрагоценных металлов, на складе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Коллекционные монеты, изготовленные из недрагоценных металлов, на складе</w:t>
            </w:r>
          </w:p>
          <w:p>
            <w:pPr>
              <w:spacing w:after="20"/>
              <w:ind w:left="20"/>
              <w:jc w:val="both"/>
            </w:pPr>
            <w:r>
              <w:rPr>
                <w:rFonts w:ascii="Times New Roman"/>
                <w:b w:val="false"/>
                <w:i w:val="false"/>
                <w:color w:val="000000"/>
                <w:sz w:val="20"/>
              </w:rPr>
              <w:t>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Коллекционные монеты, изготовленные из недрагоценных металлов, на складе</w:t>
            </w:r>
          </w:p>
          <w:p>
            <w:pPr>
              <w:spacing w:after="20"/>
              <w:ind w:left="20"/>
              <w:jc w:val="both"/>
            </w:pPr>
            <w:r>
              <w:rPr>
                <w:rFonts w:ascii="Times New Roman"/>
                <w:b w:val="false"/>
                <w:i w:val="false"/>
                <w:color w:val="000000"/>
                <w:sz w:val="20"/>
              </w:rPr>
              <w:t>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Коллекционные монеты, изготовленные из недрагоценных металлов, на складе</w:t>
            </w:r>
          </w:p>
          <w:p>
            <w:pPr>
              <w:spacing w:after="20"/>
              <w:ind w:left="20"/>
              <w:jc w:val="both"/>
            </w:pPr>
            <w:r>
              <w:rPr>
                <w:rFonts w:ascii="Times New Roman"/>
                <w:b w:val="false"/>
                <w:i w:val="false"/>
                <w:color w:val="000000"/>
                <w:sz w:val="20"/>
              </w:rPr>
              <w:t>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активы, предназначенные для продажи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активы, предназначенные для продажи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 и нематериальные активы</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Строящиеся (устанавливаемые) основные средства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Земля, здания и сооружения</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Компьютерное оборудование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основные средства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 принятые в финансовый лизинг</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 предназначенные для сдачи в аренду</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затраты по арендованным зданиям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Создаваемые (разрабатываемые) нематериальные активы</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Гудвилл</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Инвестиционное имущество</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амортизация по зданиям и сооружениям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амортизация по компьютерному оборудованию</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амортизация по прочим основным средствам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амортизация по основным средствам, полученным по финансовому</w:t>
            </w:r>
          </w:p>
          <w:p>
            <w:pPr>
              <w:spacing w:after="20"/>
              <w:ind w:left="20"/>
              <w:jc w:val="both"/>
            </w:pPr>
            <w:r>
              <w:rPr>
                <w:rFonts w:ascii="Times New Roman"/>
                <w:b w:val="false"/>
                <w:i w:val="false"/>
                <w:color w:val="000000"/>
                <w:sz w:val="20"/>
              </w:rPr>
              <w:t>
лизингу</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амортизация по основным средствам, предназначенным для сдачи</w:t>
            </w:r>
          </w:p>
          <w:p>
            <w:pPr>
              <w:spacing w:after="20"/>
              <w:ind w:left="20"/>
              <w:jc w:val="both"/>
            </w:pPr>
            <w:r>
              <w:rPr>
                <w:rFonts w:ascii="Times New Roman"/>
                <w:b w:val="false"/>
                <w:i w:val="false"/>
                <w:color w:val="000000"/>
                <w:sz w:val="20"/>
              </w:rPr>
              <w:t>
в аренду</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амортизация по капитальным затратам по арендованным зданиям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амортизация по транспортным средствам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амортизация по нематериальным активам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связанные с получением вознаграждения</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корреспондентским счетам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корреспондентским счетам в Национальном Банке</w:t>
            </w:r>
          </w:p>
          <w:p>
            <w:pPr>
              <w:spacing w:after="20"/>
              <w:ind w:left="20"/>
              <w:jc w:val="both"/>
            </w:pPr>
            <w:r>
              <w:rPr>
                <w:rFonts w:ascii="Times New Roman"/>
                <w:b w:val="false"/>
                <w:i w:val="false"/>
                <w:color w:val="000000"/>
                <w:sz w:val="20"/>
              </w:rPr>
              <w:t>
Республики Казахстан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корреспондентским счетам в Национальном Банке</w:t>
            </w:r>
          </w:p>
          <w:p>
            <w:pPr>
              <w:spacing w:after="20"/>
              <w:ind w:left="20"/>
              <w:jc w:val="both"/>
            </w:pPr>
            <w:r>
              <w:rPr>
                <w:rFonts w:ascii="Times New Roman"/>
                <w:b w:val="false"/>
                <w:i w:val="false"/>
                <w:color w:val="000000"/>
                <w:sz w:val="20"/>
              </w:rPr>
              <w:t>
Республики Казахстан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корреспондентским счетам в Национальном Банке</w:t>
            </w:r>
          </w:p>
          <w:p>
            <w:pPr>
              <w:spacing w:after="20"/>
              <w:ind w:left="20"/>
              <w:jc w:val="both"/>
            </w:pPr>
            <w:r>
              <w:rPr>
                <w:rFonts w:ascii="Times New Roman"/>
                <w:b w:val="false"/>
                <w:i w:val="false"/>
                <w:color w:val="000000"/>
                <w:sz w:val="20"/>
              </w:rPr>
              <w:t>
Республики Казахстан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корреспондентским счетам в банках-резидентах в</w:t>
            </w:r>
          </w:p>
          <w:p>
            <w:pPr>
              <w:spacing w:after="20"/>
              <w:ind w:left="20"/>
              <w:jc w:val="both"/>
            </w:pPr>
            <w:r>
              <w:rPr>
                <w:rFonts w:ascii="Times New Roman"/>
                <w:b w:val="false"/>
                <w:i w:val="false"/>
                <w:color w:val="000000"/>
                <w:sz w:val="20"/>
              </w:rPr>
              <w:t>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корреспондентским счетам в банках-резидентах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корреспондентским счетам в банках-резидентах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корреспондентским счетам в тенге в финансовых организациях-резидентах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корреспондентским счетам в СКВ в финансовых организациях-резидентах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корреспондентским счетам в ДВВ в финансовых организациях-резидентах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корреспондентским счетам в иностранных центральных</w:t>
            </w:r>
          </w:p>
          <w:p>
            <w:pPr>
              <w:spacing w:after="20"/>
              <w:ind w:left="20"/>
              <w:jc w:val="both"/>
            </w:pPr>
            <w:r>
              <w:rPr>
                <w:rFonts w:ascii="Times New Roman"/>
                <w:b w:val="false"/>
                <w:i w:val="false"/>
                <w:color w:val="000000"/>
                <w:sz w:val="20"/>
              </w:rPr>
              <w:t>
банках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корреспондентским счетам в иностранных центральных</w:t>
            </w:r>
          </w:p>
          <w:p>
            <w:pPr>
              <w:spacing w:after="20"/>
              <w:ind w:left="20"/>
              <w:jc w:val="both"/>
            </w:pPr>
            <w:r>
              <w:rPr>
                <w:rFonts w:ascii="Times New Roman"/>
                <w:b w:val="false"/>
                <w:i w:val="false"/>
                <w:color w:val="000000"/>
                <w:sz w:val="20"/>
              </w:rPr>
              <w:t>
банках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корреспондентским счетам в иностранных</w:t>
            </w:r>
          </w:p>
          <w:p>
            <w:pPr>
              <w:spacing w:after="20"/>
              <w:ind w:left="20"/>
              <w:jc w:val="both"/>
            </w:pPr>
            <w:r>
              <w:rPr>
                <w:rFonts w:ascii="Times New Roman"/>
                <w:b w:val="false"/>
                <w:i w:val="false"/>
                <w:color w:val="000000"/>
                <w:sz w:val="20"/>
              </w:rPr>
              <w:t>
центральных банках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корреспондентским счетам в банках-нерезидентах в</w:t>
            </w:r>
          </w:p>
          <w:p>
            <w:pPr>
              <w:spacing w:after="20"/>
              <w:ind w:left="20"/>
              <w:jc w:val="both"/>
            </w:pPr>
            <w:r>
              <w:rPr>
                <w:rFonts w:ascii="Times New Roman"/>
                <w:b w:val="false"/>
                <w:i w:val="false"/>
                <w:color w:val="000000"/>
                <w:sz w:val="20"/>
              </w:rPr>
              <w:t>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корреспондентским счетам в банках-нерезидентах в</w:t>
            </w:r>
          </w:p>
          <w:p>
            <w:pPr>
              <w:spacing w:after="20"/>
              <w:ind w:left="20"/>
              <w:jc w:val="both"/>
            </w:pPr>
            <w:r>
              <w:rPr>
                <w:rFonts w:ascii="Times New Roman"/>
                <w:b w:val="false"/>
                <w:i w:val="false"/>
                <w:color w:val="000000"/>
                <w:sz w:val="20"/>
              </w:rPr>
              <w:t>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корреспондентским счетам в банках-нерезидентах в</w:t>
            </w:r>
          </w:p>
          <w:p>
            <w:pPr>
              <w:spacing w:after="20"/>
              <w:ind w:left="20"/>
              <w:jc w:val="both"/>
            </w:pPr>
            <w:r>
              <w:rPr>
                <w:rFonts w:ascii="Times New Roman"/>
                <w:b w:val="false"/>
                <w:i w:val="false"/>
                <w:color w:val="000000"/>
                <w:sz w:val="20"/>
              </w:rPr>
              <w:t>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вкладам, размещенным в Национальном Банке</w:t>
            </w:r>
          </w:p>
          <w:p>
            <w:pPr>
              <w:spacing w:after="20"/>
              <w:ind w:left="20"/>
              <w:jc w:val="both"/>
            </w:pPr>
            <w:r>
              <w:rPr>
                <w:rFonts w:ascii="Times New Roman"/>
                <w:b w:val="false"/>
                <w:i w:val="false"/>
                <w:color w:val="000000"/>
                <w:sz w:val="20"/>
              </w:rPr>
              <w:t>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вкладам, размещенным в Национальном Банке</w:t>
            </w:r>
          </w:p>
          <w:p>
            <w:pPr>
              <w:spacing w:after="20"/>
              <w:ind w:left="20"/>
              <w:jc w:val="both"/>
            </w:pPr>
            <w:r>
              <w:rPr>
                <w:rFonts w:ascii="Times New Roman"/>
                <w:b w:val="false"/>
                <w:i w:val="false"/>
                <w:color w:val="000000"/>
                <w:sz w:val="20"/>
              </w:rPr>
              <w:t>
Республики Казахстан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вкладам, размещенным в Национальном Банке</w:t>
            </w:r>
          </w:p>
          <w:p>
            <w:pPr>
              <w:spacing w:after="20"/>
              <w:ind w:left="20"/>
              <w:jc w:val="both"/>
            </w:pPr>
            <w:r>
              <w:rPr>
                <w:rFonts w:ascii="Times New Roman"/>
                <w:b w:val="false"/>
                <w:i w:val="false"/>
                <w:color w:val="000000"/>
                <w:sz w:val="20"/>
              </w:rPr>
              <w:t>
Республики Казахстан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вкладам, размещенным в Национальном Банке</w:t>
            </w:r>
          </w:p>
          <w:p>
            <w:pPr>
              <w:spacing w:after="20"/>
              <w:ind w:left="20"/>
              <w:jc w:val="both"/>
            </w:pPr>
            <w:r>
              <w:rPr>
                <w:rFonts w:ascii="Times New Roman"/>
                <w:b w:val="false"/>
                <w:i w:val="false"/>
                <w:color w:val="000000"/>
                <w:sz w:val="20"/>
              </w:rPr>
              <w:t>
Республики Казахстан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вкладам, размещенным в других банках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вкладам, размещенным в банках-резидентах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вкладам, размещенным в банках-резидентах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вкладам, размещенным в банках-резидентах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вкладам, размещенным в акционерном обществе</w:t>
            </w:r>
          </w:p>
          <w:p>
            <w:pPr>
              <w:spacing w:after="20"/>
              <w:ind w:left="20"/>
              <w:jc w:val="both"/>
            </w:pPr>
            <w:r>
              <w:rPr>
                <w:rFonts w:ascii="Times New Roman"/>
                <w:b w:val="false"/>
                <w:i w:val="false"/>
                <w:color w:val="000000"/>
                <w:sz w:val="20"/>
              </w:rPr>
              <w:t>
"Казпочта"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вкладам, размещенным в акционерном обществе</w:t>
            </w:r>
          </w:p>
          <w:p>
            <w:pPr>
              <w:spacing w:after="20"/>
              <w:ind w:left="20"/>
              <w:jc w:val="both"/>
            </w:pPr>
            <w:r>
              <w:rPr>
                <w:rFonts w:ascii="Times New Roman"/>
                <w:b w:val="false"/>
                <w:i w:val="false"/>
                <w:color w:val="000000"/>
                <w:sz w:val="20"/>
              </w:rPr>
              <w:t>
"Казпочта"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вкладам, размещенным в акционерном обществе</w:t>
            </w:r>
          </w:p>
          <w:p>
            <w:pPr>
              <w:spacing w:after="20"/>
              <w:ind w:left="20"/>
              <w:jc w:val="both"/>
            </w:pPr>
            <w:r>
              <w:rPr>
                <w:rFonts w:ascii="Times New Roman"/>
                <w:b w:val="false"/>
                <w:i w:val="false"/>
                <w:color w:val="000000"/>
                <w:sz w:val="20"/>
              </w:rPr>
              <w:t>
"Казпочта"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вкладам, размещенным в иностранных центральных</w:t>
            </w:r>
          </w:p>
          <w:p>
            <w:pPr>
              <w:spacing w:after="20"/>
              <w:ind w:left="20"/>
              <w:jc w:val="both"/>
            </w:pPr>
            <w:r>
              <w:rPr>
                <w:rFonts w:ascii="Times New Roman"/>
                <w:b w:val="false"/>
                <w:i w:val="false"/>
                <w:color w:val="000000"/>
                <w:sz w:val="20"/>
              </w:rPr>
              <w:t>
банках-нерезидентах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вкладам, размещенным в иностранных центральных</w:t>
            </w:r>
          </w:p>
          <w:p>
            <w:pPr>
              <w:spacing w:after="20"/>
              <w:ind w:left="20"/>
              <w:jc w:val="both"/>
            </w:pPr>
            <w:r>
              <w:rPr>
                <w:rFonts w:ascii="Times New Roman"/>
                <w:b w:val="false"/>
                <w:i w:val="false"/>
                <w:color w:val="000000"/>
                <w:sz w:val="20"/>
              </w:rPr>
              <w:t>
банках-нерезидентах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вкладам, размещенным в иностранных центральных</w:t>
            </w:r>
          </w:p>
          <w:p>
            <w:pPr>
              <w:spacing w:after="20"/>
              <w:ind w:left="20"/>
              <w:jc w:val="both"/>
            </w:pPr>
            <w:r>
              <w:rPr>
                <w:rFonts w:ascii="Times New Roman"/>
                <w:b w:val="false"/>
                <w:i w:val="false"/>
                <w:color w:val="000000"/>
                <w:sz w:val="20"/>
              </w:rPr>
              <w:t>
банках-нерезидентах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вкладам, размещенным в банках-нерезидентах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вкладам, размещенным в банках-нерезидентах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вкладам, размещенным в банках-нерезидентах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размещенным в других банках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размещенным в иностранных</w:t>
            </w:r>
          </w:p>
          <w:p>
            <w:pPr>
              <w:spacing w:after="20"/>
              <w:ind w:left="20"/>
              <w:jc w:val="both"/>
            </w:pPr>
            <w:r>
              <w:rPr>
                <w:rFonts w:ascii="Times New Roman"/>
                <w:b w:val="false"/>
                <w:i w:val="false"/>
                <w:color w:val="000000"/>
                <w:sz w:val="20"/>
              </w:rPr>
              <w:t>
центральных банках-резидентах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размещенным в иностранных</w:t>
            </w:r>
          </w:p>
          <w:p>
            <w:pPr>
              <w:spacing w:after="20"/>
              <w:ind w:left="20"/>
              <w:jc w:val="both"/>
            </w:pPr>
            <w:r>
              <w:rPr>
                <w:rFonts w:ascii="Times New Roman"/>
                <w:b w:val="false"/>
                <w:i w:val="false"/>
                <w:color w:val="000000"/>
                <w:sz w:val="20"/>
              </w:rPr>
              <w:t>
центральных банках-резидентах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размещенным в иностранных</w:t>
            </w:r>
          </w:p>
          <w:p>
            <w:pPr>
              <w:spacing w:after="20"/>
              <w:ind w:left="20"/>
              <w:jc w:val="both"/>
            </w:pPr>
            <w:r>
              <w:rPr>
                <w:rFonts w:ascii="Times New Roman"/>
                <w:b w:val="false"/>
                <w:i w:val="false"/>
                <w:color w:val="000000"/>
                <w:sz w:val="20"/>
              </w:rPr>
              <w:t>
центральных банках-резидентах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размещенным в банках-резидентах</w:t>
            </w:r>
          </w:p>
          <w:p>
            <w:pPr>
              <w:spacing w:after="20"/>
              <w:ind w:left="20"/>
              <w:jc w:val="both"/>
            </w:pPr>
            <w:r>
              <w:rPr>
                <w:rFonts w:ascii="Times New Roman"/>
                <w:b w:val="false"/>
                <w:i w:val="false"/>
                <w:color w:val="000000"/>
                <w:sz w:val="20"/>
              </w:rPr>
              <w:t>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размещенным в банках-резидентах</w:t>
            </w:r>
          </w:p>
          <w:p>
            <w:pPr>
              <w:spacing w:after="20"/>
              <w:ind w:left="20"/>
              <w:jc w:val="both"/>
            </w:pPr>
            <w:r>
              <w:rPr>
                <w:rFonts w:ascii="Times New Roman"/>
                <w:b w:val="false"/>
                <w:i w:val="false"/>
                <w:color w:val="000000"/>
                <w:sz w:val="20"/>
              </w:rPr>
              <w:t>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размещенным в банках-резидентах</w:t>
            </w:r>
          </w:p>
          <w:p>
            <w:pPr>
              <w:spacing w:after="20"/>
              <w:ind w:left="20"/>
              <w:jc w:val="both"/>
            </w:pPr>
            <w:r>
              <w:rPr>
                <w:rFonts w:ascii="Times New Roman"/>
                <w:b w:val="false"/>
                <w:i w:val="false"/>
                <w:color w:val="000000"/>
                <w:sz w:val="20"/>
              </w:rPr>
              <w:t>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размещенным в акционерном</w:t>
            </w:r>
          </w:p>
          <w:p>
            <w:pPr>
              <w:spacing w:after="20"/>
              <w:ind w:left="20"/>
              <w:jc w:val="both"/>
            </w:pPr>
            <w:r>
              <w:rPr>
                <w:rFonts w:ascii="Times New Roman"/>
                <w:b w:val="false"/>
                <w:i w:val="false"/>
                <w:color w:val="000000"/>
                <w:sz w:val="20"/>
              </w:rPr>
              <w:t>
обществе "Казпочта"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размещенным в акционерном</w:t>
            </w:r>
          </w:p>
          <w:p>
            <w:pPr>
              <w:spacing w:after="20"/>
              <w:ind w:left="20"/>
              <w:jc w:val="both"/>
            </w:pPr>
            <w:r>
              <w:rPr>
                <w:rFonts w:ascii="Times New Roman"/>
                <w:b w:val="false"/>
                <w:i w:val="false"/>
                <w:color w:val="000000"/>
                <w:sz w:val="20"/>
              </w:rPr>
              <w:t>
обществе "Казпочта"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размещенным в акционерном</w:t>
            </w:r>
          </w:p>
          <w:p>
            <w:pPr>
              <w:spacing w:after="20"/>
              <w:ind w:left="20"/>
              <w:jc w:val="both"/>
            </w:pPr>
            <w:r>
              <w:rPr>
                <w:rFonts w:ascii="Times New Roman"/>
                <w:b w:val="false"/>
                <w:i w:val="false"/>
                <w:color w:val="000000"/>
                <w:sz w:val="20"/>
              </w:rPr>
              <w:t>
обществе "Казпочта"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размещенным в иностранных</w:t>
            </w:r>
          </w:p>
          <w:p>
            <w:pPr>
              <w:spacing w:after="20"/>
              <w:ind w:left="20"/>
              <w:jc w:val="both"/>
            </w:pPr>
            <w:r>
              <w:rPr>
                <w:rFonts w:ascii="Times New Roman"/>
                <w:b w:val="false"/>
                <w:i w:val="false"/>
                <w:color w:val="000000"/>
                <w:sz w:val="20"/>
              </w:rPr>
              <w:t>
центральных банках-нерезидентах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размещенным в иностранных</w:t>
            </w:r>
          </w:p>
          <w:p>
            <w:pPr>
              <w:spacing w:after="20"/>
              <w:ind w:left="20"/>
              <w:jc w:val="both"/>
            </w:pPr>
            <w:r>
              <w:rPr>
                <w:rFonts w:ascii="Times New Roman"/>
                <w:b w:val="false"/>
                <w:i w:val="false"/>
                <w:color w:val="000000"/>
                <w:sz w:val="20"/>
              </w:rPr>
              <w:t>
центральных банках-нерезидентах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размещенным в иностранных</w:t>
            </w:r>
          </w:p>
          <w:p>
            <w:pPr>
              <w:spacing w:after="20"/>
              <w:ind w:left="20"/>
              <w:jc w:val="both"/>
            </w:pPr>
            <w:r>
              <w:rPr>
                <w:rFonts w:ascii="Times New Roman"/>
                <w:b w:val="false"/>
                <w:i w:val="false"/>
                <w:color w:val="000000"/>
                <w:sz w:val="20"/>
              </w:rPr>
              <w:t>
центральных банках-нерезидентах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размещенным в</w:t>
            </w:r>
          </w:p>
          <w:p>
            <w:pPr>
              <w:spacing w:after="20"/>
              <w:ind w:left="20"/>
              <w:jc w:val="both"/>
            </w:pPr>
            <w:r>
              <w:rPr>
                <w:rFonts w:ascii="Times New Roman"/>
                <w:b w:val="false"/>
                <w:i w:val="false"/>
                <w:color w:val="000000"/>
                <w:sz w:val="20"/>
              </w:rPr>
              <w:t>
банках-нерезидентах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размещенным в</w:t>
            </w:r>
          </w:p>
          <w:p>
            <w:pPr>
              <w:spacing w:after="20"/>
              <w:ind w:left="20"/>
              <w:jc w:val="both"/>
            </w:pPr>
            <w:r>
              <w:rPr>
                <w:rFonts w:ascii="Times New Roman"/>
                <w:b w:val="false"/>
                <w:i w:val="false"/>
                <w:color w:val="000000"/>
                <w:sz w:val="20"/>
              </w:rPr>
              <w:t>
банках-нерезидентах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размещенным в</w:t>
            </w:r>
          </w:p>
          <w:p>
            <w:pPr>
              <w:spacing w:after="20"/>
              <w:ind w:left="20"/>
              <w:jc w:val="both"/>
            </w:pPr>
            <w:r>
              <w:rPr>
                <w:rFonts w:ascii="Times New Roman"/>
                <w:b w:val="false"/>
                <w:i w:val="false"/>
                <w:color w:val="000000"/>
                <w:sz w:val="20"/>
              </w:rPr>
              <w:t>
банках-нерезидентах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аффинированным драгоценным металлам, размещенным</w:t>
            </w:r>
          </w:p>
          <w:p>
            <w:pPr>
              <w:spacing w:after="20"/>
              <w:ind w:left="20"/>
              <w:jc w:val="both"/>
            </w:pPr>
            <w:r>
              <w:rPr>
                <w:rFonts w:ascii="Times New Roman"/>
                <w:b w:val="false"/>
                <w:i w:val="false"/>
                <w:color w:val="000000"/>
                <w:sz w:val="20"/>
              </w:rPr>
              <w:t>
на металлических счетах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аффинированным драгоценным металлам, размещенным</w:t>
            </w:r>
          </w:p>
          <w:p>
            <w:pPr>
              <w:spacing w:after="20"/>
              <w:ind w:left="20"/>
              <w:jc w:val="both"/>
            </w:pPr>
            <w:r>
              <w:rPr>
                <w:rFonts w:ascii="Times New Roman"/>
                <w:b w:val="false"/>
                <w:i w:val="false"/>
                <w:color w:val="000000"/>
                <w:sz w:val="20"/>
              </w:rPr>
              <w:t>
на металлических счетах в Национальном Банке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аффинированным драгоценным металлам, размещенным</w:t>
            </w:r>
          </w:p>
          <w:p>
            <w:pPr>
              <w:spacing w:after="20"/>
              <w:ind w:left="20"/>
              <w:jc w:val="both"/>
            </w:pPr>
            <w:r>
              <w:rPr>
                <w:rFonts w:ascii="Times New Roman"/>
                <w:b w:val="false"/>
                <w:i w:val="false"/>
                <w:color w:val="000000"/>
                <w:sz w:val="20"/>
              </w:rPr>
              <w:t>
на металлических счетах в банках-резидентах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аффинированным драгоценным металлам, размещенным</w:t>
            </w:r>
          </w:p>
          <w:p>
            <w:pPr>
              <w:spacing w:after="20"/>
              <w:ind w:left="20"/>
              <w:jc w:val="both"/>
            </w:pPr>
            <w:r>
              <w:rPr>
                <w:rFonts w:ascii="Times New Roman"/>
                <w:b w:val="false"/>
                <w:i w:val="false"/>
                <w:color w:val="000000"/>
                <w:sz w:val="20"/>
              </w:rPr>
              <w:t>
на металлических счетах в банках-нерезидентах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вкладу, являющемуся обеспечением обязательств банка, ипотечной организации и акционерного общества "Банк Развития Казахстана"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вкладу в тенге, являющемуся обеспечением обязательств банка, ипотечной организации и акционерного общества "Банк Развития Казахстана" и размещенному в банках-резидентах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вкладу в СКВ, являющемуся обеспечением обязательств банка, ипотечной организации и акционерного общества "Банк Развития Казахстана" и размещенному в банках-резидентах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вкладу в ДВВ, являющемуся обеспечением обязательств банка, ипотечной организации и акционерного общества "Банк Развития Казахстана" и размещенному в банках-резидентах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вкладу в тенге, являющемуся обеспечением обязательств банка, ипотечной организации и акционерного общества "Банк Развития Казахстана", размещенному в других финансовых организациях-резидентах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вкладу в СКВ, являющемуся обеспечением обязательств банка, ипотечной организации и акционерного общества "Банк Развития Казахстана", размещенному в других финансовых организациях-резидентах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вкладу в ДВВ, являющемуся обеспечением обязательств банка, ипотечной организации и акционерного общества "Банк Развития Казахстана", размещенному в других финансовых организациях-резидентах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вкладу в тенге, являющемуся обеспечением обязательств банка, ипотечной организации и акционерного общества "Банк Развития Казахстана", размещенному в иностранных центральных банках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вкладу в СКВ, являющемуся обеспечением обязательств банка, ипотечной организации и акционерного общества "Банк Развития Казахстана", размещенному в иностранных центральных банках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вкладу в ДВВ, являющемуся обеспечением обязательств банка, ипотечной организации и акционерного общества "Банк Развития Казахстана", размещенному в иностранных центральных банках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вкладу в тенге, являющемуся обеспечением обязательств банка, ипотечной организации и акционерного общества "Банк Развития Казахстана" и размещенному в банках-нерезидентах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вкладу в СКВ, являющемуся обеспечением обязательств банка, ипотечной организации и акционерного общества "Банк Развития Казахстана" и размещенному в банках-нерезидентах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вкладу в ДВВ, являющемуся обеспечением обязательств банка, ипотечной организации и акционерного общества "Банк Развития Казахстана" и размещенному в банках-нерезидентах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вкладу в тенге, являющемуся обеспечением обязательств банка, ипотечной организации и акционерного общества "Банк Развития Казахстана", размещенному в других финансовых организациях-нерезидентах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вкладу в СКВ, являющемуся обеспечением обязательств банка, ипотечной организации и акционерного общества "Банк Развития Казахстана", размещенному в других финансовых организациях-нерезидентах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вкладу в ДВВ, являющемуся обеспечением обязательств банка, ипотечной организации и акционерного общества "Банк Развития Казахстана", размещенному в других финансовых организациях-нерезидентах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w:t>
            </w:r>
          </w:p>
          <w:p>
            <w:pPr>
              <w:spacing w:after="20"/>
              <w:ind w:left="20"/>
              <w:jc w:val="both"/>
            </w:pPr>
            <w:r>
              <w:rPr>
                <w:rFonts w:ascii="Times New Roman"/>
                <w:b w:val="false"/>
                <w:i w:val="false"/>
                <w:color w:val="000000"/>
                <w:sz w:val="20"/>
              </w:rPr>
              <w:t>
другим банкам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w:t>
            </w:r>
          </w:p>
          <w:p>
            <w:pPr>
              <w:spacing w:after="20"/>
              <w:ind w:left="20"/>
              <w:jc w:val="both"/>
            </w:pPr>
            <w:r>
              <w:rPr>
                <w:rFonts w:ascii="Times New Roman"/>
                <w:b w:val="false"/>
                <w:i w:val="false"/>
                <w:color w:val="000000"/>
                <w:sz w:val="20"/>
              </w:rPr>
              <w:t>
банкам-резидентам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w:t>
            </w:r>
          </w:p>
          <w:p>
            <w:pPr>
              <w:spacing w:after="20"/>
              <w:ind w:left="20"/>
              <w:jc w:val="both"/>
            </w:pPr>
            <w:r>
              <w:rPr>
                <w:rFonts w:ascii="Times New Roman"/>
                <w:b w:val="false"/>
                <w:i w:val="false"/>
                <w:color w:val="000000"/>
                <w:sz w:val="20"/>
              </w:rPr>
              <w:t>
банкам-резидентам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w:t>
            </w:r>
          </w:p>
          <w:p>
            <w:pPr>
              <w:spacing w:after="20"/>
              <w:ind w:left="20"/>
              <w:jc w:val="both"/>
            </w:pPr>
            <w:r>
              <w:rPr>
                <w:rFonts w:ascii="Times New Roman"/>
                <w:b w:val="false"/>
                <w:i w:val="false"/>
                <w:color w:val="000000"/>
                <w:sz w:val="20"/>
              </w:rPr>
              <w:t>
банкам-резидентам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w:t>
            </w:r>
          </w:p>
          <w:p>
            <w:pPr>
              <w:spacing w:after="20"/>
              <w:ind w:left="20"/>
              <w:jc w:val="both"/>
            </w:pPr>
            <w:r>
              <w:rPr>
                <w:rFonts w:ascii="Times New Roman"/>
                <w:b w:val="false"/>
                <w:i w:val="false"/>
                <w:color w:val="000000"/>
                <w:sz w:val="20"/>
              </w:rPr>
              <w:t>
иностранным центральным банкам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w:t>
            </w:r>
          </w:p>
          <w:p>
            <w:pPr>
              <w:spacing w:after="20"/>
              <w:ind w:left="20"/>
              <w:jc w:val="both"/>
            </w:pPr>
            <w:r>
              <w:rPr>
                <w:rFonts w:ascii="Times New Roman"/>
                <w:b w:val="false"/>
                <w:i w:val="false"/>
                <w:color w:val="000000"/>
                <w:sz w:val="20"/>
              </w:rPr>
              <w:t>
иностранным центральным банкам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w:t>
            </w:r>
          </w:p>
          <w:p>
            <w:pPr>
              <w:spacing w:after="20"/>
              <w:ind w:left="20"/>
              <w:jc w:val="both"/>
            </w:pPr>
            <w:r>
              <w:rPr>
                <w:rFonts w:ascii="Times New Roman"/>
                <w:b w:val="false"/>
                <w:i w:val="false"/>
                <w:color w:val="000000"/>
                <w:sz w:val="20"/>
              </w:rPr>
              <w:t>
иностранным центральным банкам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w:t>
            </w:r>
          </w:p>
          <w:p>
            <w:pPr>
              <w:spacing w:after="20"/>
              <w:ind w:left="20"/>
              <w:jc w:val="both"/>
            </w:pPr>
            <w:r>
              <w:rPr>
                <w:rFonts w:ascii="Times New Roman"/>
                <w:b w:val="false"/>
                <w:i w:val="false"/>
                <w:color w:val="000000"/>
                <w:sz w:val="20"/>
              </w:rPr>
              <w:t>
банкам-нерезидентам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w:t>
            </w:r>
          </w:p>
          <w:p>
            <w:pPr>
              <w:spacing w:after="20"/>
              <w:ind w:left="20"/>
              <w:jc w:val="both"/>
            </w:pPr>
            <w:r>
              <w:rPr>
                <w:rFonts w:ascii="Times New Roman"/>
                <w:b w:val="false"/>
                <w:i w:val="false"/>
                <w:color w:val="000000"/>
                <w:sz w:val="20"/>
              </w:rPr>
              <w:t>
банкам-нерезидентам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w:t>
            </w:r>
          </w:p>
          <w:p>
            <w:pPr>
              <w:spacing w:after="20"/>
              <w:ind w:left="20"/>
              <w:jc w:val="both"/>
            </w:pPr>
            <w:r>
              <w:rPr>
                <w:rFonts w:ascii="Times New Roman"/>
                <w:b w:val="false"/>
                <w:i w:val="false"/>
                <w:color w:val="000000"/>
                <w:sz w:val="20"/>
              </w:rPr>
              <w:t>
банкам-нерезидентам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w:t>
            </w:r>
          </w:p>
          <w:p>
            <w:pPr>
              <w:spacing w:after="20"/>
              <w:ind w:left="20"/>
              <w:jc w:val="both"/>
            </w:pPr>
            <w:r>
              <w:rPr>
                <w:rFonts w:ascii="Times New Roman"/>
                <w:b w:val="false"/>
                <w:i w:val="false"/>
                <w:color w:val="000000"/>
                <w:sz w:val="20"/>
              </w:rPr>
              <w:t>
предоставленным другим банкам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в тенге,</w:t>
            </w:r>
          </w:p>
          <w:p>
            <w:pPr>
              <w:spacing w:after="20"/>
              <w:ind w:left="20"/>
              <w:jc w:val="both"/>
            </w:pPr>
            <w:r>
              <w:rPr>
                <w:rFonts w:ascii="Times New Roman"/>
                <w:b w:val="false"/>
                <w:i w:val="false"/>
                <w:color w:val="000000"/>
                <w:sz w:val="20"/>
              </w:rPr>
              <w:t>
предоставленным банкам-резидентам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в СКВ,</w:t>
            </w:r>
          </w:p>
          <w:p>
            <w:pPr>
              <w:spacing w:after="20"/>
              <w:ind w:left="20"/>
              <w:jc w:val="both"/>
            </w:pPr>
            <w:r>
              <w:rPr>
                <w:rFonts w:ascii="Times New Roman"/>
                <w:b w:val="false"/>
                <w:i w:val="false"/>
                <w:color w:val="000000"/>
                <w:sz w:val="20"/>
              </w:rPr>
              <w:t>
предоставленным банкам-резидентам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в ДВВ,</w:t>
            </w:r>
          </w:p>
          <w:p>
            <w:pPr>
              <w:spacing w:after="20"/>
              <w:ind w:left="20"/>
              <w:jc w:val="both"/>
            </w:pPr>
            <w:r>
              <w:rPr>
                <w:rFonts w:ascii="Times New Roman"/>
                <w:b w:val="false"/>
                <w:i w:val="false"/>
                <w:color w:val="000000"/>
                <w:sz w:val="20"/>
              </w:rPr>
              <w:t>
предоставленным банкам-резидентам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в тенге,</w:t>
            </w:r>
          </w:p>
          <w:p>
            <w:pPr>
              <w:spacing w:after="20"/>
              <w:ind w:left="20"/>
              <w:jc w:val="both"/>
            </w:pPr>
            <w:r>
              <w:rPr>
                <w:rFonts w:ascii="Times New Roman"/>
                <w:b w:val="false"/>
                <w:i w:val="false"/>
                <w:color w:val="000000"/>
                <w:sz w:val="20"/>
              </w:rPr>
              <w:t>
предоставленным иностранным центральным банкам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в СКВ,</w:t>
            </w:r>
          </w:p>
          <w:p>
            <w:pPr>
              <w:spacing w:after="20"/>
              <w:ind w:left="20"/>
              <w:jc w:val="both"/>
            </w:pPr>
            <w:r>
              <w:rPr>
                <w:rFonts w:ascii="Times New Roman"/>
                <w:b w:val="false"/>
                <w:i w:val="false"/>
                <w:color w:val="000000"/>
                <w:sz w:val="20"/>
              </w:rPr>
              <w:t>
предоставленным иностранным центральным банкам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в ДВВ,</w:t>
            </w:r>
          </w:p>
          <w:p>
            <w:pPr>
              <w:spacing w:after="20"/>
              <w:ind w:left="20"/>
              <w:jc w:val="both"/>
            </w:pPr>
            <w:r>
              <w:rPr>
                <w:rFonts w:ascii="Times New Roman"/>
                <w:b w:val="false"/>
                <w:i w:val="false"/>
                <w:color w:val="000000"/>
                <w:sz w:val="20"/>
              </w:rPr>
              <w:t>
предоставленным иностранным центральным банкам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в тенге,</w:t>
            </w:r>
          </w:p>
          <w:p>
            <w:pPr>
              <w:spacing w:after="20"/>
              <w:ind w:left="20"/>
              <w:jc w:val="both"/>
            </w:pPr>
            <w:r>
              <w:rPr>
                <w:rFonts w:ascii="Times New Roman"/>
                <w:b w:val="false"/>
                <w:i w:val="false"/>
                <w:color w:val="000000"/>
                <w:sz w:val="20"/>
              </w:rPr>
              <w:t>
предоставленным банкам-нерезидентам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в СКВ,</w:t>
            </w:r>
          </w:p>
          <w:p>
            <w:pPr>
              <w:spacing w:after="20"/>
              <w:ind w:left="20"/>
              <w:jc w:val="both"/>
            </w:pPr>
            <w:r>
              <w:rPr>
                <w:rFonts w:ascii="Times New Roman"/>
                <w:b w:val="false"/>
                <w:i w:val="false"/>
                <w:color w:val="000000"/>
                <w:sz w:val="20"/>
              </w:rPr>
              <w:t>
предоставленным банкам-нерезидентам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в ДВВ,</w:t>
            </w:r>
          </w:p>
          <w:p>
            <w:pPr>
              <w:spacing w:after="20"/>
              <w:ind w:left="20"/>
              <w:jc w:val="both"/>
            </w:pPr>
            <w:r>
              <w:rPr>
                <w:rFonts w:ascii="Times New Roman"/>
                <w:b w:val="false"/>
                <w:i w:val="false"/>
                <w:color w:val="000000"/>
                <w:sz w:val="20"/>
              </w:rPr>
              <w:t>
предоставленным банкам-нерезидентам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 организациям, осуществляющим отдельные виды банковских операций</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в тенге, предоставленным 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в СКВ, предоставленным 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в ДВВ, предоставленным 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в тенге, предоставленным  государственным нефинансовым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в СКВ, предоставленным  государственным нефинансовым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в ДВВ, предоставленным  государственным нефинансовым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в тенге,</w:t>
            </w:r>
          </w:p>
          <w:p>
            <w:pPr>
              <w:spacing w:after="20"/>
              <w:ind w:left="20"/>
              <w:jc w:val="both"/>
            </w:pPr>
            <w:r>
              <w:rPr>
                <w:rFonts w:ascii="Times New Roman"/>
                <w:b w:val="false"/>
                <w:i w:val="false"/>
                <w:color w:val="000000"/>
                <w:sz w:val="20"/>
              </w:rPr>
              <w:t>
предоставленным организациям-нерезидентам, осуществляющим отдельные виды</w:t>
            </w:r>
          </w:p>
          <w:p>
            <w:pPr>
              <w:spacing w:after="20"/>
              <w:ind w:left="20"/>
              <w:jc w:val="both"/>
            </w:pPr>
            <w:r>
              <w:rPr>
                <w:rFonts w:ascii="Times New Roman"/>
                <w:b w:val="false"/>
                <w:i w:val="false"/>
                <w:color w:val="000000"/>
                <w:sz w:val="20"/>
              </w:rPr>
              <w:t>
банковских операций</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в СКВ,</w:t>
            </w:r>
          </w:p>
          <w:p>
            <w:pPr>
              <w:spacing w:after="20"/>
              <w:ind w:left="20"/>
              <w:jc w:val="both"/>
            </w:pPr>
            <w:r>
              <w:rPr>
                <w:rFonts w:ascii="Times New Roman"/>
                <w:b w:val="false"/>
                <w:i w:val="false"/>
                <w:color w:val="000000"/>
                <w:sz w:val="20"/>
              </w:rPr>
              <w:t>
предоставленным организациям-нерезидентам, осуществляющим отдельные виды</w:t>
            </w:r>
          </w:p>
          <w:p>
            <w:pPr>
              <w:spacing w:after="20"/>
              <w:ind w:left="20"/>
              <w:jc w:val="both"/>
            </w:pPr>
            <w:r>
              <w:rPr>
                <w:rFonts w:ascii="Times New Roman"/>
                <w:b w:val="false"/>
                <w:i w:val="false"/>
                <w:color w:val="000000"/>
                <w:sz w:val="20"/>
              </w:rPr>
              <w:t>
банковских операций</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в ДВВ,</w:t>
            </w:r>
          </w:p>
          <w:p>
            <w:pPr>
              <w:spacing w:after="20"/>
              <w:ind w:left="20"/>
              <w:jc w:val="both"/>
            </w:pPr>
            <w:r>
              <w:rPr>
                <w:rFonts w:ascii="Times New Roman"/>
                <w:b w:val="false"/>
                <w:i w:val="false"/>
                <w:color w:val="000000"/>
                <w:sz w:val="20"/>
              </w:rPr>
              <w:t>
предоставленным организациям-нерезидентам, осуществляющим отдельные виды</w:t>
            </w:r>
          </w:p>
          <w:p>
            <w:pPr>
              <w:spacing w:after="20"/>
              <w:ind w:left="20"/>
              <w:jc w:val="both"/>
            </w:pPr>
            <w:r>
              <w:rPr>
                <w:rFonts w:ascii="Times New Roman"/>
                <w:b w:val="false"/>
                <w:i w:val="false"/>
                <w:color w:val="000000"/>
                <w:sz w:val="20"/>
              </w:rPr>
              <w:t>
банковских операций</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предоставленным организациям, осуществляющим отдельные виды банковских операций</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в тенге, предоставленным 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в СКВ, предоставленным 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в ДВВ, предоставленным 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в тенге, предоставленным государственным нефинансовым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в СКВ, предоставленным государственным нефинансовым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в ДВВ, предоставленным государственным нефинансовым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расчетам между головным офисом и его филиалами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w:t>
            </w:r>
          </w:p>
          <w:p>
            <w:pPr>
              <w:spacing w:after="20"/>
              <w:ind w:left="20"/>
              <w:jc w:val="both"/>
            </w:pPr>
            <w:r>
              <w:rPr>
                <w:rFonts w:ascii="Times New Roman"/>
                <w:b w:val="false"/>
                <w:i w:val="false"/>
                <w:color w:val="000000"/>
                <w:sz w:val="20"/>
              </w:rPr>
              <w:t>
клиентам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w:t>
            </w:r>
          </w:p>
          <w:p>
            <w:pPr>
              <w:spacing w:after="20"/>
              <w:ind w:left="20"/>
              <w:jc w:val="both"/>
            </w:pPr>
            <w:r>
              <w:rPr>
                <w:rFonts w:ascii="Times New Roman"/>
                <w:b w:val="false"/>
                <w:i w:val="false"/>
                <w:color w:val="000000"/>
                <w:sz w:val="20"/>
              </w:rPr>
              <w:t>
Правительству Республики Казахстан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w:t>
            </w:r>
          </w:p>
          <w:p>
            <w:pPr>
              <w:spacing w:after="20"/>
              <w:ind w:left="20"/>
              <w:jc w:val="both"/>
            </w:pPr>
            <w:r>
              <w:rPr>
                <w:rFonts w:ascii="Times New Roman"/>
                <w:b w:val="false"/>
                <w:i w:val="false"/>
                <w:color w:val="000000"/>
                <w:sz w:val="20"/>
              </w:rPr>
              <w:t>
Правительству Республики Казахстан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w:t>
            </w:r>
          </w:p>
          <w:p>
            <w:pPr>
              <w:spacing w:after="20"/>
              <w:ind w:left="20"/>
              <w:jc w:val="both"/>
            </w:pPr>
            <w:r>
              <w:rPr>
                <w:rFonts w:ascii="Times New Roman"/>
                <w:b w:val="false"/>
                <w:i w:val="false"/>
                <w:color w:val="000000"/>
                <w:sz w:val="20"/>
              </w:rPr>
              <w:t>
Правительству Республики Казахстан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w:t>
            </w:r>
          </w:p>
          <w:p>
            <w:pPr>
              <w:spacing w:after="20"/>
              <w:ind w:left="20"/>
              <w:jc w:val="both"/>
            </w:pPr>
            <w:r>
              <w:rPr>
                <w:rFonts w:ascii="Times New Roman"/>
                <w:b w:val="false"/>
                <w:i w:val="false"/>
                <w:color w:val="000000"/>
                <w:sz w:val="20"/>
              </w:rPr>
              <w:t>
местным исполнительным органам Республики Казахстан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w:t>
            </w:r>
          </w:p>
          <w:p>
            <w:pPr>
              <w:spacing w:after="20"/>
              <w:ind w:left="20"/>
              <w:jc w:val="both"/>
            </w:pPr>
            <w:r>
              <w:rPr>
                <w:rFonts w:ascii="Times New Roman"/>
                <w:b w:val="false"/>
                <w:i w:val="false"/>
                <w:color w:val="000000"/>
                <w:sz w:val="20"/>
              </w:rPr>
              <w:t>
местным исполнительным органам Республики Казахстан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w:t>
            </w:r>
          </w:p>
          <w:p>
            <w:pPr>
              <w:spacing w:after="20"/>
              <w:ind w:left="20"/>
              <w:jc w:val="both"/>
            </w:pPr>
            <w:r>
              <w:rPr>
                <w:rFonts w:ascii="Times New Roman"/>
                <w:b w:val="false"/>
                <w:i w:val="false"/>
                <w:color w:val="000000"/>
                <w:sz w:val="20"/>
              </w:rPr>
              <w:t>
местным исполнительным органам Республики Казахстан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 Национальному Банку Республики Казахстан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 Национальному Банку Республики Казахстан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 Национальному Банку Республики Казахстан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доходы по займам и финансовому лизингу, предоставленным финансовым организациям-резидентам в тенге </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 финансовым организациям-резидентам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 финансовым организациям-резидентам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w:t>
            </w:r>
          </w:p>
          <w:p>
            <w:pPr>
              <w:spacing w:after="20"/>
              <w:ind w:left="20"/>
              <w:jc w:val="both"/>
            </w:pPr>
            <w:r>
              <w:rPr>
                <w:rFonts w:ascii="Times New Roman"/>
                <w:b w:val="false"/>
                <w:i w:val="false"/>
                <w:color w:val="000000"/>
                <w:sz w:val="20"/>
              </w:rPr>
              <w:t>
государственным нефинансовым организациям-резидентам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w:t>
            </w:r>
          </w:p>
          <w:p>
            <w:pPr>
              <w:spacing w:after="20"/>
              <w:ind w:left="20"/>
              <w:jc w:val="both"/>
            </w:pPr>
            <w:r>
              <w:rPr>
                <w:rFonts w:ascii="Times New Roman"/>
                <w:b w:val="false"/>
                <w:i w:val="false"/>
                <w:color w:val="000000"/>
                <w:sz w:val="20"/>
              </w:rPr>
              <w:t>
государственным нефинансовым организациям-резидентам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w:t>
            </w:r>
          </w:p>
          <w:p>
            <w:pPr>
              <w:spacing w:after="20"/>
              <w:ind w:left="20"/>
              <w:jc w:val="both"/>
            </w:pPr>
            <w:r>
              <w:rPr>
                <w:rFonts w:ascii="Times New Roman"/>
                <w:b w:val="false"/>
                <w:i w:val="false"/>
                <w:color w:val="000000"/>
                <w:sz w:val="20"/>
              </w:rPr>
              <w:t>
государственным нефинансовым организациям-резидентам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w:t>
            </w:r>
          </w:p>
          <w:p>
            <w:pPr>
              <w:spacing w:after="20"/>
              <w:ind w:left="20"/>
              <w:jc w:val="both"/>
            </w:pPr>
            <w:r>
              <w:rPr>
                <w:rFonts w:ascii="Times New Roman"/>
                <w:b w:val="false"/>
                <w:i w:val="false"/>
                <w:color w:val="000000"/>
                <w:sz w:val="20"/>
              </w:rPr>
              <w:t>
негосударственным нефинансовым организациям-резидентам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w:t>
            </w:r>
          </w:p>
          <w:p>
            <w:pPr>
              <w:spacing w:after="20"/>
              <w:ind w:left="20"/>
              <w:jc w:val="both"/>
            </w:pPr>
            <w:r>
              <w:rPr>
                <w:rFonts w:ascii="Times New Roman"/>
                <w:b w:val="false"/>
                <w:i w:val="false"/>
                <w:color w:val="000000"/>
                <w:sz w:val="20"/>
              </w:rPr>
              <w:t>
негосударственным нефинансовым организациям-резидентам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w:t>
            </w:r>
          </w:p>
          <w:p>
            <w:pPr>
              <w:spacing w:after="20"/>
              <w:ind w:left="20"/>
              <w:jc w:val="both"/>
            </w:pPr>
            <w:r>
              <w:rPr>
                <w:rFonts w:ascii="Times New Roman"/>
                <w:b w:val="false"/>
                <w:i w:val="false"/>
                <w:color w:val="000000"/>
                <w:sz w:val="20"/>
              </w:rPr>
              <w:t>
негосударственным нефинансовым организациям-резидентам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w:t>
            </w:r>
          </w:p>
          <w:p>
            <w:pPr>
              <w:spacing w:after="20"/>
              <w:ind w:left="20"/>
              <w:jc w:val="both"/>
            </w:pPr>
            <w:r>
              <w:rPr>
                <w:rFonts w:ascii="Times New Roman"/>
                <w:b w:val="false"/>
                <w:i w:val="false"/>
                <w:color w:val="000000"/>
                <w:sz w:val="20"/>
              </w:rPr>
              <w:t>
некоммерческим организациям-резидентам, обслуживающим домашние хозяйства</w:t>
            </w:r>
          </w:p>
          <w:p>
            <w:pPr>
              <w:spacing w:after="20"/>
              <w:ind w:left="20"/>
              <w:jc w:val="both"/>
            </w:pPr>
            <w:r>
              <w:rPr>
                <w:rFonts w:ascii="Times New Roman"/>
                <w:b w:val="false"/>
                <w:i w:val="false"/>
                <w:color w:val="000000"/>
                <w:sz w:val="20"/>
              </w:rPr>
              <w:t>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w:t>
            </w:r>
          </w:p>
          <w:p>
            <w:pPr>
              <w:spacing w:after="20"/>
              <w:ind w:left="20"/>
              <w:jc w:val="both"/>
            </w:pPr>
            <w:r>
              <w:rPr>
                <w:rFonts w:ascii="Times New Roman"/>
                <w:b w:val="false"/>
                <w:i w:val="false"/>
                <w:color w:val="000000"/>
                <w:sz w:val="20"/>
              </w:rPr>
              <w:t>
некоммерческим организациям-резидентам, обслуживающим домашние хозяйства</w:t>
            </w:r>
          </w:p>
          <w:p>
            <w:pPr>
              <w:spacing w:after="20"/>
              <w:ind w:left="20"/>
              <w:jc w:val="both"/>
            </w:pPr>
            <w:r>
              <w:rPr>
                <w:rFonts w:ascii="Times New Roman"/>
                <w:b w:val="false"/>
                <w:i w:val="false"/>
                <w:color w:val="000000"/>
                <w:sz w:val="20"/>
              </w:rPr>
              <w:t>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w:t>
            </w:r>
          </w:p>
          <w:p>
            <w:pPr>
              <w:spacing w:after="20"/>
              <w:ind w:left="20"/>
              <w:jc w:val="both"/>
            </w:pPr>
            <w:r>
              <w:rPr>
                <w:rFonts w:ascii="Times New Roman"/>
                <w:b w:val="false"/>
                <w:i w:val="false"/>
                <w:color w:val="000000"/>
                <w:sz w:val="20"/>
              </w:rPr>
              <w:t>
некоммерческим организациям-резидентам, обслуживающим домашние хозяйства</w:t>
            </w:r>
          </w:p>
          <w:p>
            <w:pPr>
              <w:spacing w:after="20"/>
              <w:ind w:left="20"/>
              <w:jc w:val="both"/>
            </w:pPr>
            <w:r>
              <w:rPr>
                <w:rFonts w:ascii="Times New Roman"/>
                <w:b w:val="false"/>
                <w:i w:val="false"/>
                <w:color w:val="000000"/>
                <w:sz w:val="20"/>
              </w:rPr>
              <w:t>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w:t>
            </w:r>
          </w:p>
          <w:p>
            <w:pPr>
              <w:spacing w:after="20"/>
              <w:ind w:left="20"/>
              <w:jc w:val="both"/>
            </w:pPr>
            <w:r>
              <w:rPr>
                <w:rFonts w:ascii="Times New Roman"/>
                <w:b w:val="false"/>
                <w:i w:val="false"/>
                <w:color w:val="000000"/>
                <w:sz w:val="20"/>
              </w:rPr>
              <w:t>
домашним хозяйствам-резидентам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w:t>
            </w:r>
          </w:p>
          <w:p>
            <w:pPr>
              <w:spacing w:after="20"/>
              <w:ind w:left="20"/>
              <w:jc w:val="both"/>
            </w:pPr>
            <w:r>
              <w:rPr>
                <w:rFonts w:ascii="Times New Roman"/>
                <w:b w:val="false"/>
                <w:i w:val="false"/>
                <w:color w:val="000000"/>
                <w:sz w:val="20"/>
              </w:rPr>
              <w:t>
домашним хозяйствам-резидентам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w:t>
            </w:r>
          </w:p>
          <w:p>
            <w:pPr>
              <w:spacing w:after="20"/>
              <w:ind w:left="20"/>
              <w:jc w:val="both"/>
            </w:pPr>
            <w:r>
              <w:rPr>
                <w:rFonts w:ascii="Times New Roman"/>
                <w:b w:val="false"/>
                <w:i w:val="false"/>
                <w:color w:val="000000"/>
                <w:sz w:val="20"/>
              </w:rPr>
              <w:t>
домашним хозяйствам-резидентам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w:t>
            </w:r>
          </w:p>
          <w:p>
            <w:pPr>
              <w:spacing w:after="20"/>
              <w:ind w:left="20"/>
              <w:jc w:val="both"/>
            </w:pPr>
            <w:r>
              <w:rPr>
                <w:rFonts w:ascii="Times New Roman"/>
                <w:b w:val="false"/>
                <w:i w:val="false"/>
                <w:color w:val="000000"/>
                <w:sz w:val="20"/>
              </w:rPr>
              <w:t>
Правительству иностранного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w:t>
            </w:r>
          </w:p>
          <w:p>
            <w:pPr>
              <w:spacing w:after="20"/>
              <w:ind w:left="20"/>
              <w:jc w:val="both"/>
            </w:pPr>
            <w:r>
              <w:rPr>
                <w:rFonts w:ascii="Times New Roman"/>
                <w:b w:val="false"/>
                <w:i w:val="false"/>
                <w:color w:val="000000"/>
                <w:sz w:val="20"/>
              </w:rPr>
              <w:t>
Правительству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w:t>
            </w:r>
          </w:p>
          <w:p>
            <w:pPr>
              <w:spacing w:after="20"/>
              <w:ind w:left="20"/>
              <w:jc w:val="both"/>
            </w:pPr>
            <w:r>
              <w:rPr>
                <w:rFonts w:ascii="Times New Roman"/>
                <w:b w:val="false"/>
                <w:i w:val="false"/>
                <w:color w:val="000000"/>
                <w:sz w:val="20"/>
              </w:rPr>
              <w:t>
Правительству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w:t>
            </w:r>
          </w:p>
          <w:p>
            <w:pPr>
              <w:spacing w:after="20"/>
              <w:ind w:left="20"/>
              <w:jc w:val="both"/>
            </w:pPr>
            <w:r>
              <w:rPr>
                <w:rFonts w:ascii="Times New Roman"/>
                <w:b w:val="false"/>
                <w:i w:val="false"/>
                <w:color w:val="000000"/>
                <w:sz w:val="20"/>
              </w:rPr>
              <w:t>
местным исполнительным органам иностранного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w:t>
            </w:r>
          </w:p>
          <w:p>
            <w:pPr>
              <w:spacing w:after="20"/>
              <w:ind w:left="20"/>
              <w:jc w:val="both"/>
            </w:pPr>
            <w:r>
              <w:rPr>
                <w:rFonts w:ascii="Times New Roman"/>
                <w:b w:val="false"/>
                <w:i w:val="false"/>
                <w:color w:val="000000"/>
                <w:sz w:val="20"/>
              </w:rPr>
              <w:t>
местным исполнительным органам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w:t>
            </w:r>
          </w:p>
          <w:p>
            <w:pPr>
              <w:spacing w:after="20"/>
              <w:ind w:left="20"/>
              <w:jc w:val="both"/>
            </w:pPr>
            <w:r>
              <w:rPr>
                <w:rFonts w:ascii="Times New Roman"/>
                <w:b w:val="false"/>
                <w:i w:val="false"/>
                <w:color w:val="000000"/>
                <w:sz w:val="20"/>
              </w:rPr>
              <w:t>
местным исполнительным органам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Начисленные доходы по займам и финансовому лизингу, предоставленным финансовым организациям-нерезидентам в тенге </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 финансовым организациям-нерезидентам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 финансовым организациям-нерезидентам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w:t>
            </w:r>
          </w:p>
          <w:p>
            <w:pPr>
              <w:spacing w:after="20"/>
              <w:ind w:left="20"/>
              <w:jc w:val="both"/>
            </w:pPr>
            <w:r>
              <w:rPr>
                <w:rFonts w:ascii="Times New Roman"/>
                <w:b w:val="false"/>
                <w:i w:val="false"/>
                <w:color w:val="000000"/>
                <w:sz w:val="20"/>
              </w:rPr>
              <w:t>
государственным нефинансовым организациям иностранного государства в</w:t>
            </w:r>
          </w:p>
          <w:p>
            <w:pPr>
              <w:spacing w:after="20"/>
              <w:ind w:left="20"/>
              <w:jc w:val="both"/>
            </w:pPr>
            <w:r>
              <w:rPr>
                <w:rFonts w:ascii="Times New Roman"/>
                <w:b w:val="false"/>
                <w:i w:val="false"/>
                <w:color w:val="000000"/>
                <w:sz w:val="20"/>
              </w:rPr>
              <w:t>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w:t>
            </w:r>
          </w:p>
          <w:p>
            <w:pPr>
              <w:spacing w:after="20"/>
              <w:ind w:left="20"/>
              <w:jc w:val="both"/>
            </w:pPr>
            <w:r>
              <w:rPr>
                <w:rFonts w:ascii="Times New Roman"/>
                <w:b w:val="false"/>
                <w:i w:val="false"/>
                <w:color w:val="000000"/>
                <w:sz w:val="20"/>
              </w:rPr>
              <w:t>
государственным нефинансовым организациям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w:t>
            </w:r>
          </w:p>
          <w:p>
            <w:pPr>
              <w:spacing w:after="20"/>
              <w:ind w:left="20"/>
              <w:jc w:val="both"/>
            </w:pPr>
            <w:r>
              <w:rPr>
                <w:rFonts w:ascii="Times New Roman"/>
                <w:b w:val="false"/>
                <w:i w:val="false"/>
                <w:color w:val="000000"/>
                <w:sz w:val="20"/>
              </w:rPr>
              <w:t>
государственным нефинансовым организациям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w:t>
            </w:r>
          </w:p>
          <w:p>
            <w:pPr>
              <w:spacing w:after="20"/>
              <w:ind w:left="20"/>
              <w:jc w:val="both"/>
            </w:pPr>
            <w:r>
              <w:rPr>
                <w:rFonts w:ascii="Times New Roman"/>
                <w:b w:val="false"/>
                <w:i w:val="false"/>
                <w:color w:val="000000"/>
                <w:sz w:val="20"/>
              </w:rPr>
              <w:t>
негосударственным нефинансовым организациям иностранного государства в</w:t>
            </w:r>
          </w:p>
          <w:p>
            <w:pPr>
              <w:spacing w:after="20"/>
              <w:ind w:left="20"/>
              <w:jc w:val="both"/>
            </w:pPr>
            <w:r>
              <w:rPr>
                <w:rFonts w:ascii="Times New Roman"/>
                <w:b w:val="false"/>
                <w:i w:val="false"/>
                <w:color w:val="000000"/>
                <w:sz w:val="20"/>
              </w:rPr>
              <w:t>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w:t>
            </w:r>
          </w:p>
          <w:p>
            <w:pPr>
              <w:spacing w:after="20"/>
              <w:ind w:left="20"/>
              <w:jc w:val="both"/>
            </w:pPr>
            <w:r>
              <w:rPr>
                <w:rFonts w:ascii="Times New Roman"/>
                <w:b w:val="false"/>
                <w:i w:val="false"/>
                <w:color w:val="000000"/>
                <w:sz w:val="20"/>
              </w:rPr>
              <w:t>
негосударственным нефинансовым организациям иностранного государства в</w:t>
            </w:r>
          </w:p>
          <w:p>
            <w:pPr>
              <w:spacing w:after="20"/>
              <w:ind w:left="20"/>
              <w:jc w:val="both"/>
            </w:pPr>
            <w:r>
              <w:rPr>
                <w:rFonts w:ascii="Times New Roman"/>
                <w:b w:val="false"/>
                <w:i w:val="false"/>
                <w:color w:val="000000"/>
                <w:sz w:val="20"/>
              </w:rPr>
              <w:t>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w:t>
            </w:r>
          </w:p>
          <w:p>
            <w:pPr>
              <w:spacing w:after="20"/>
              <w:ind w:left="20"/>
              <w:jc w:val="both"/>
            </w:pPr>
            <w:r>
              <w:rPr>
                <w:rFonts w:ascii="Times New Roman"/>
                <w:b w:val="false"/>
                <w:i w:val="false"/>
                <w:color w:val="000000"/>
                <w:sz w:val="20"/>
              </w:rPr>
              <w:t>
негосударственным нефинансовым организациям иностранного государства в</w:t>
            </w:r>
          </w:p>
          <w:p>
            <w:pPr>
              <w:spacing w:after="20"/>
              <w:ind w:left="20"/>
              <w:jc w:val="both"/>
            </w:pPr>
            <w:r>
              <w:rPr>
                <w:rFonts w:ascii="Times New Roman"/>
                <w:b w:val="false"/>
                <w:i w:val="false"/>
                <w:color w:val="000000"/>
                <w:sz w:val="20"/>
              </w:rPr>
              <w:t>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w:t>
            </w:r>
          </w:p>
          <w:p>
            <w:pPr>
              <w:spacing w:after="20"/>
              <w:ind w:left="20"/>
              <w:jc w:val="both"/>
            </w:pPr>
            <w:r>
              <w:rPr>
                <w:rFonts w:ascii="Times New Roman"/>
                <w:b w:val="false"/>
                <w:i w:val="false"/>
                <w:color w:val="000000"/>
                <w:sz w:val="20"/>
              </w:rPr>
              <w:t>
некоммерческим организациям-нерезидентам, обслуживающим домашние</w:t>
            </w:r>
          </w:p>
          <w:p>
            <w:pPr>
              <w:spacing w:after="20"/>
              <w:ind w:left="20"/>
              <w:jc w:val="both"/>
            </w:pPr>
            <w:r>
              <w:rPr>
                <w:rFonts w:ascii="Times New Roman"/>
                <w:b w:val="false"/>
                <w:i w:val="false"/>
                <w:color w:val="000000"/>
                <w:sz w:val="20"/>
              </w:rPr>
              <w:t>
хозяйства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w:t>
            </w:r>
          </w:p>
          <w:p>
            <w:pPr>
              <w:spacing w:after="20"/>
              <w:ind w:left="20"/>
              <w:jc w:val="both"/>
            </w:pPr>
            <w:r>
              <w:rPr>
                <w:rFonts w:ascii="Times New Roman"/>
                <w:b w:val="false"/>
                <w:i w:val="false"/>
                <w:color w:val="000000"/>
                <w:sz w:val="20"/>
              </w:rPr>
              <w:t>
некоммерческим организациям-нерезидентам, обслуживающим домашние</w:t>
            </w:r>
          </w:p>
          <w:p>
            <w:pPr>
              <w:spacing w:after="20"/>
              <w:ind w:left="20"/>
              <w:jc w:val="both"/>
            </w:pPr>
            <w:r>
              <w:rPr>
                <w:rFonts w:ascii="Times New Roman"/>
                <w:b w:val="false"/>
                <w:i w:val="false"/>
                <w:color w:val="000000"/>
                <w:sz w:val="20"/>
              </w:rPr>
              <w:t>
хозяйства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w:t>
            </w:r>
          </w:p>
          <w:p>
            <w:pPr>
              <w:spacing w:after="20"/>
              <w:ind w:left="20"/>
              <w:jc w:val="both"/>
            </w:pPr>
            <w:r>
              <w:rPr>
                <w:rFonts w:ascii="Times New Roman"/>
                <w:b w:val="false"/>
                <w:i w:val="false"/>
                <w:color w:val="000000"/>
                <w:sz w:val="20"/>
              </w:rPr>
              <w:t>
некоммерческим организациям-нерезидентам, обслуживающим домашние</w:t>
            </w:r>
          </w:p>
          <w:p>
            <w:pPr>
              <w:spacing w:after="20"/>
              <w:ind w:left="20"/>
              <w:jc w:val="both"/>
            </w:pPr>
            <w:r>
              <w:rPr>
                <w:rFonts w:ascii="Times New Roman"/>
                <w:b w:val="false"/>
                <w:i w:val="false"/>
                <w:color w:val="000000"/>
                <w:sz w:val="20"/>
              </w:rPr>
              <w:t>
хозяйства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w:t>
            </w:r>
          </w:p>
          <w:p>
            <w:pPr>
              <w:spacing w:after="20"/>
              <w:ind w:left="20"/>
              <w:jc w:val="both"/>
            </w:pPr>
            <w:r>
              <w:rPr>
                <w:rFonts w:ascii="Times New Roman"/>
                <w:b w:val="false"/>
                <w:i w:val="false"/>
                <w:color w:val="000000"/>
                <w:sz w:val="20"/>
              </w:rPr>
              <w:t>
домашним хозяйствам-нерезидентам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w:t>
            </w:r>
          </w:p>
          <w:p>
            <w:pPr>
              <w:spacing w:after="20"/>
              <w:ind w:left="20"/>
              <w:jc w:val="both"/>
            </w:pPr>
            <w:r>
              <w:rPr>
                <w:rFonts w:ascii="Times New Roman"/>
                <w:b w:val="false"/>
                <w:i w:val="false"/>
                <w:color w:val="000000"/>
                <w:sz w:val="20"/>
              </w:rPr>
              <w:t>
домашним хозяйствам-нерезидентам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w:t>
            </w:r>
          </w:p>
          <w:p>
            <w:pPr>
              <w:spacing w:after="20"/>
              <w:ind w:left="20"/>
              <w:jc w:val="both"/>
            </w:pPr>
            <w:r>
              <w:rPr>
                <w:rFonts w:ascii="Times New Roman"/>
                <w:b w:val="false"/>
                <w:i w:val="false"/>
                <w:color w:val="000000"/>
                <w:sz w:val="20"/>
              </w:rPr>
              <w:t>
домашним хозяйствам-нерезидентам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w:t>
            </w:r>
          </w:p>
          <w:p>
            <w:pPr>
              <w:spacing w:after="20"/>
              <w:ind w:left="20"/>
              <w:jc w:val="both"/>
            </w:pPr>
            <w:r>
              <w:rPr>
                <w:rFonts w:ascii="Times New Roman"/>
                <w:b w:val="false"/>
                <w:i w:val="false"/>
                <w:color w:val="000000"/>
                <w:sz w:val="20"/>
              </w:rPr>
              <w:t>
предоставленным клиентам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в тенге,</w:t>
            </w:r>
          </w:p>
          <w:p>
            <w:pPr>
              <w:spacing w:after="20"/>
              <w:ind w:left="20"/>
              <w:jc w:val="both"/>
            </w:pPr>
            <w:r>
              <w:rPr>
                <w:rFonts w:ascii="Times New Roman"/>
                <w:b w:val="false"/>
                <w:i w:val="false"/>
                <w:color w:val="000000"/>
                <w:sz w:val="20"/>
              </w:rPr>
              <w:t>
предоставленным Правительству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в СКВ,</w:t>
            </w:r>
          </w:p>
          <w:p>
            <w:pPr>
              <w:spacing w:after="20"/>
              <w:ind w:left="20"/>
              <w:jc w:val="both"/>
            </w:pPr>
            <w:r>
              <w:rPr>
                <w:rFonts w:ascii="Times New Roman"/>
                <w:b w:val="false"/>
                <w:i w:val="false"/>
                <w:color w:val="000000"/>
                <w:sz w:val="20"/>
              </w:rPr>
              <w:t>
предоставленным Правительству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в ДВВ,</w:t>
            </w:r>
          </w:p>
          <w:p>
            <w:pPr>
              <w:spacing w:after="20"/>
              <w:ind w:left="20"/>
              <w:jc w:val="both"/>
            </w:pPr>
            <w:r>
              <w:rPr>
                <w:rFonts w:ascii="Times New Roman"/>
                <w:b w:val="false"/>
                <w:i w:val="false"/>
                <w:color w:val="000000"/>
                <w:sz w:val="20"/>
              </w:rPr>
              <w:t>
предоставленным Правительству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в тенге,</w:t>
            </w:r>
          </w:p>
          <w:p>
            <w:pPr>
              <w:spacing w:after="20"/>
              <w:ind w:left="20"/>
              <w:jc w:val="both"/>
            </w:pPr>
            <w:r>
              <w:rPr>
                <w:rFonts w:ascii="Times New Roman"/>
                <w:b w:val="false"/>
                <w:i w:val="false"/>
                <w:color w:val="000000"/>
                <w:sz w:val="20"/>
              </w:rPr>
              <w:t>
предоставленным местным исполнительным органам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в СКВ,</w:t>
            </w:r>
          </w:p>
          <w:p>
            <w:pPr>
              <w:spacing w:after="20"/>
              <w:ind w:left="20"/>
              <w:jc w:val="both"/>
            </w:pPr>
            <w:r>
              <w:rPr>
                <w:rFonts w:ascii="Times New Roman"/>
                <w:b w:val="false"/>
                <w:i w:val="false"/>
                <w:color w:val="000000"/>
                <w:sz w:val="20"/>
              </w:rPr>
              <w:t>
предоставленным местным исполнительным органам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в ДВВ,</w:t>
            </w:r>
          </w:p>
          <w:p>
            <w:pPr>
              <w:spacing w:after="20"/>
              <w:ind w:left="20"/>
              <w:jc w:val="both"/>
            </w:pPr>
            <w:r>
              <w:rPr>
                <w:rFonts w:ascii="Times New Roman"/>
                <w:b w:val="false"/>
                <w:i w:val="false"/>
                <w:color w:val="000000"/>
                <w:sz w:val="20"/>
              </w:rPr>
              <w:t>
предоставленным местным исполнительным органам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Просроченное вознаграждение по займам и финансовому лизингу в тенге, предоставленным Национальному Банку Республики Казахстан </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Просроченное вознаграждение по займам и финансовому лизингу в СКВ, предоставленным Национальному Банку Республики Казахстан </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в ДВВ, предоставленным Национальному Банку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в тенге, предоставленным 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в СКВ, предоставленным 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в ДВВ, предоставленным 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в тенге,</w:t>
            </w:r>
          </w:p>
          <w:p>
            <w:pPr>
              <w:spacing w:after="20"/>
              <w:ind w:left="20"/>
              <w:jc w:val="both"/>
            </w:pPr>
            <w:r>
              <w:rPr>
                <w:rFonts w:ascii="Times New Roman"/>
                <w:b w:val="false"/>
                <w:i w:val="false"/>
                <w:color w:val="000000"/>
                <w:sz w:val="20"/>
              </w:rPr>
              <w:t>
предоставленным государственным нефинансовым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в СКВ,</w:t>
            </w:r>
          </w:p>
          <w:p>
            <w:pPr>
              <w:spacing w:after="20"/>
              <w:ind w:left="20"/>
              <w:jc w:val="both"/>
            </w:pPr>
            <w:r>
              <w:rPr>
                <w:rFonts w:ascii="Times New Roman"/>
                <w:b w:val="false"/>
                <w:i w:val="false"/>
                <w:color w:val="000000"/>
                <w:sz w:val="20"/>
              </w:rPr>
              <w:t>
предоставленным государственным нефинансовым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в ДВВ,</w:t>
            </w:r>
          </w:p>
          <w:p>
            <w:pPr>
              <w:spacing w:after="20"/>
              <w:ind w:left="20"/>
              <w:jc w:val="both"/>
            </w:pPr>
            <w:r>
              <w:rPr>
                <w:rFonts w:ascii="Times New Roman"/>
                <w:b w:val="false"/>
                <w:i w:val="false"/>
                <w:color w:val="000000"/>
                <w:sz w:val="20"/>
              </w:rPr>
              <w:t>
предоставленным государственным нефинансовым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в тенге,</w:t>
            </w:r>
          </w:p>
          <w:p>
            <w:pPr>
              <w:spacing w:after="20"/>
              <w:ind w:left="20"/>
              <w:jc w:val="both"/>
            </w:pPr>
            <w:r>
              <w:rPr>
                <w:rFonts w:ascii="Times New Roman"/>
                <w:b w:val="false"/>
                <w:i w:val="false"/>
                <w:color w:val="000000"/>
                <w:sz w:val="20"/>
              </w:rPr>
              <w:t>
предоставленным негосударственным нефинансовым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в СКВ,</w:t>
            </w:r>
          </w:p>
          <w:p>
            <w:pPr>
              <w:spacing w:after="20"/>
              <w:ind w:left="20"/>
              <w:jc w:val="both"/>
            </w:pPr>
            <w:r>
              <w:rPr>
                <w:rFonts w:ascii="Times New Roman"/>
                <w:b w:val="false"/>
                <w:i w:val="false"/>
                <w:color w:val="000000"/>
                <w:sz w:val="20"/>
              </w:rPr>
              <w:t>
предоставленным негосударственным нефинансовым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в ДВВ,</w:t>
            </w:r>
          </w:p>
          <w:p>
            <w:pPr>
              <w:spacing w:after="20"/>
              <w:ind w:left="20"/>
              <w:jc w:val="both"/>
            </w:pPr>
            <w:r>
              <w:rPr>
                <w:rFonts w:ascii="Times New Roman"/>
                <w:b w:val="false"/>
                <w:i w:val="false"/>
                <w:color w:val="000000"/>
                <w:sz w:val="20"/>
              </w:rPr>
              <w:t>
предоставленным негосударственным нефинансовым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в тенге,</w:t>
            </w:r>
          </w:p>
          <w:p>
            <w:pPr>
              <w:spacing w:after="20"/>
              <w:ind w:left="20"/>
              <w:jc w:val="both"/>
            </w:pPr>
            <w:r>
              <w:rPr>
                <w:rFonts w:ascii="Times New Roman"/>
                <w:b w:val="false"/>
                <w:i w:val="false"/>
                <w:color w:val="000000"/>
                <w:sz w:val="20"/>
              </w:rPr>
              <w:t>
предоставленным некоммерческим организациям-резидентам, обслуживающим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в СКВ,</w:t>
            </w:r>
          </w:p>
          <w:p>
            <w:pPr>
              <w:spacing w:after="20"/>
              <w:ind w:left="20"/>
              <w:jc w:val="both"/>
            </w:pPr>
            <w:r>
              <w:rPr>
                <w:rFonts w:ascii="Times New Roman"/>
                <w:b w:val="false"/>
                <w:i w:val="false"/>
                <w:color w:val="000000"/>
                <w:sz w:val="20"/>
              </w:rPr>
              <w:t>
предоставленным некоммерческим организациям-резидентам, обслуживающим</w:t>
            </w:r>
          </w:p>
          <w:p>
            <w:pPr>
              <w:spacing w:after="20"/>
              <w:ind w:left="20"/>
              <w:jc w:val="both"/>
            </w:pPr>
            <w:r>
              <w:rPr>
                <w:rFonts w:ascii="Times New Roman"/>
                <w:b w:val="false"/>
                <w:i w:val="false"/>
                <w:color w:val="000000"/>
                <w:sz w:val="20"/>
              </w:rPr>
              <w:t>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в ДВВ,</w:t>
            </w:r>
          </w:p>
          <w:p>
            <w:pPr>
              <w:spacing w:after="20"/>
              <w:ind w:left="20"/>
              <w:jc w:val="both"/>
            </w:pPr>
            <w:r>
              <w:rPr>
                <w:rFonts w:ascii="Times New Roman"/>
                <w:b w:val="false"/>
                <w:i w:val="false"/>
                <w:color w:val="000000"/>
                <w:sz w:val="20"/>
              </w:rPr>
              <w:t>
предоставленным некоммерческим организациям-резидентам, обслуживающим</w:t>
            </w:r>
          </w:p>
          <w:p>
            <w:pPr>
              <w:spacing w:after="20"/>
              <w:ind w:left="20"/>
              <w:jc w:val="both"/>
            </w:pPr>
            <w:r>
              <w:rPr>
                <w:rFonts w:ascii="Times New Roman"/>
                <w:b w:val="false"/>
                <w:i w:val="false"/>
                <w:color w:val="000000"/>
                <w:sz w:val="20"/>
              </w:rPr>
              <w:t>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в тенге,</w:t>
            </w:r>
          </w:p>
          <w:p>
            <w:pPr>
              <w:spacing w:after="20"/>
              <w:ind w:left="20"/>
              <w:jc w:val="both"/>
            </w:pPr>
            <w:r>
              <w:rPr>
                <w:rFonts w:ascii="Times New Roman"/>
                <w:b w:val="false"/>
                <w:i w:val="false"/>
                <w:color w:val="000000"/>
                <w:sz w:val="20"/>
              </w:rPr>
              <w:t>
предоставленным домашним хозяйствам-резидентам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в СКВ,</w:t>
            </w:r>
          </w:p>
          <w:p>
            <w:pPr>
              <w:spacing w:after="20"/>
              <w:ind w:left="20"/>
              <w:jc w:val="both"/>
            </w:pPr>
            <w:r>
              <w:rPr>
                <w:rFonts w:ascii="Times New Roman"/>
                <w:b w:val="false"/>
                <w:i w:val="false"/>
                <w:color w:val="000000"/>
                <w:sz w:val="20"/>
              </w:rPr>
              <w:t>
предоставленным домашним хозяйствам-резидентам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в ДВВ,</w:t>
            </w:r>
          </w:p>
          <w:p>
            <w:pPr>
              <w:spacing w:after="20"/>
              <w:ind w:left="20"/>
              <w:jc w:val="both"/>
            </w:pPr>
            <w:r>
              <w:rPr>
                <w:rFonts w:ascii="Times New Roman"/>
                <w:b w:val="false"/>
                <w:i w:val="false"/>
                <w:color w:val="000000"/>
                <w:sz w:val="20"/>
              </w:rPr>
              <w:t>
предоставленным домашним хозяйствам-резидентам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в тенге,</w:t>
            </w:r>
          </w:p>
          <w:p>
            <w:pPr>
              <w:spacing w:after="20"/>
              <w:ind w:left="20"/>
              <w:jc w:val="both"/>
            </w:pPr>
            <w:r>
              <w:rPr>
                <w:rFonts w:ascii="Times New Roman"/>
                <w:b w:val="false"/>
                <w:i w:val="false"/>
                <w:color w:val="000000"/>
                <w:sz w:val="20"/>
              </w:rPr>
              <w:t>
предоставленным Правительству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в СКВ,</w:t>
            </w:r>
          </w:p>
          <w:p>
            <w:pPr>
              <w:spacing w:after="20"/>
              <w:ind w:left="20"/>
              <w:jc w:val="both"/>
            </w:pPr>
            <w:r>
              <w:rPr>
                <w:rFonts w:ascii="Times New Roman"/>
                <w:b w:val="false"/>
                <w:i w:val="false"/>
                <w:color w:val="000000"/>
                <w:sz w:val="20"/>
              </w:rPr>
              <w:t>
предоставленным Правительству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в ДВВ,</w:t>
            </w:r>
          </w:p>
          <w:p>
            <w:pPr>
              <w:spacing w:after="20"/>
              <w:ind w:left="20"/>
              <w:jc w:val="both"/>
            </w:pPr>
            <w:r>
              <w:rPr>
                <w:rFonts w:ascii="Times New Roman"/>
                <w:b w:val="false"/>
                <w:i w:val="false"/>
                <w:color w:val="000000"/>
                <w:sz w:val="20"/>
              </w:rPr>
              <w:t>
предоставленным Правительству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в тенге,</w:t>
            </w:r>
          </w:p>
          <w:p>
            <w:pPr>
              <w:spacing w:after="20"/>
              <w:ind w:left="20"/>
              <w:jc w:val="both"/>
            </w:pPr>
            <w:r>
              <w:rPr>
                <w:rFonts w:ascii="Times New Roman"/>
                <w:b w:val="false"/>
                <w:i w:val="false"/>
                <w:color w:val="000000"/>
                <w:sz w:val="20"/>
              </w:rPr>
              <w:t>
предоставленным местным исполнительным органам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в СКВ,</w:t>
            </w:r>
          </w:p>
          <w:p>
            <w:pPr>
              <w:spacing w:after="20"/>
              <w:ind w:left="20"/>
              <w:jc w:val="both"/>
            </w:pPr>
            <w:r>
              <w:rPr>
                <w:rFonts w:ascii="Times New Roman"/>
                <w:b w:val="false"/>
                <w:i w:val="false"/>
                <w:color w:val="000000"/>
                <w:sz w:val="20"/>
              </w:rPr>
              <w:t>
предоставленным местным исполнительным органам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в ДВВ,</w:t>
            </w:r>
          </w:p>
          <w:p>
            <w:pPr>
              <w:spacing w:after="20"/>
              <w:ind w:left="20"/>
              <w:jc w:val="both"/>
            </w:pPr>
            <w:r>
              <w:rPr>
                <w:rFonts w:ascii="Times New Roman"/>
                <w:b w:val="false"/>
                <w:i w:val="false"/>
                <w:color w:val="000000"/>
                <w:sz w:val="20"/>
              </w:rPr>
              <w:t>
предоставленным местным исполнительным органам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в тенге, предоставленным финансовым организациям-нерезидентам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в СКВ, предоставленным финансовым организациям-нерезидентам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в ДВВ, предоставленным финансовым организациям-нерезидентам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в тенге,</w:t>
            </w:r>
          </w:p>
          <w:p>
            <w:pPr>
              <w:spacing w:after="20"/>
              <w:ind w:left="20"/>
              <w:jc w:val="both"/>
            </w:pPr>
            <w:r>
              <w:rPr>
                <w:rFonts w:ascii="Times New Roman"/>
                <w:b w:val="false"/>
                <w:i w:val="false"/>
                <w:color w:val="000000"/>
                <w:sz w:val="20"/>
              </w:rPr>
              <w:t>
предоставленным государственным нефинансовым организациям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в СКВ, предоставленным государственным нефинансовым организациям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в ДВВ,</w:t>
            </w:r>
          </w:p>
          <w:p>
            <w:pPr>
              <w:spacing w:after="20"/>
              <w:ind w:left="20"/>
              <w:jc w:val="both"/>
            </w:pPr>
            <w:r>
              <w:rPr>
                <w:rFonts w:ascii="Times New Roman"/>
                <w:b w:val="false"/>
                <w:i w:val="false"/>
                <w:color w:val="000000"/>
                <w:sz w:val="20"/>
              </w:rPr>
              <w:t>
предоставленным государственным нефинансовым организациям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в тенге,</w:t>
            </w:r>
          </w:p>
          <w:p>
            <w:pPr>
              <w:spacing w:after="20"/>
              <w:ind w:left="20"/>
              <w:jc w:val="both"/>
            </w:pPr>
            <w:r>
              <w:rPr>
                <w:rFonts w:ascii="Times New Roman"/>
                <w:b w:val="false"/>
                <w:i w:val="false"/>
                <w:color w:val="000000"/>
                <w:sz w:val="20"/>
              </w:rPr>
              <w:t>
предоставленным негосударственным нефинансовым организациям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в СКВ,</w:t>
            </w:r>
          </w:p>
          <w:p>
            <w:pPr>
              <w:spacing w:after="20"/>
              <w:ind w:left="20"/>
              <w:jc w:val="both"/>
            </w:pPr>
            <w:r>
              <w:rPr>
                <w:rFonts w:ascii="Times New Roman"/>
                <w:b w:val="false"/>
                <w:i w:val="false"/>
                <w:color w:val="000000"/>
                <w:sz w:val="20"/>
              </w:rPr>
              <w:t>
предоставленным негосударственным нефинансовым организациям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в ДВВ,</w:t>
            </w:r>
          </w:p>
          <w:p>
            <w:pPr>
              <w:spacing w:after="20"/>
              <w:ind w:left="20"/>
              <w:jc w:val="both"/>
            </w:pPr>
            <w:r>
              <w:rPr>
                <w:rFonts w:ascii="Times New Roman"/>
                <w:b w:val="false"/>
                <w:i w:val="false"/>
                <w:color w:val="000000"/>
                <w:sz w:val="20"/>
              </w:rPr>
              <w:t>
предоставленным негосударственным нефинансовым организациям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в тенге,</w:t>
            </w:r>
          </w:p>
          <w:p>
            <w:pPr>
              <w:spacing w:after="20"/>
              <w:ind w:left="20"/>
              <w:jc w:val="both"/>
            </w:pPr>
            <w:r>
              <w:rPr>
                <w:rFonts w:ascii="Times New Roman"/>
                <w:b w:val="false"/>
                <w:i w:val="false"/>
                <w:color w:val="000000"/>
                <w:sz w:val="20"/>
              </w:rPr>
              <w:t>
предоставленным некоммерческим организациям-нерезидентам, обслуживающим</w:t>
            </w:r>
          </w:p>
          <w:p>
            <w:pPr>
              <w:spacing w:after="20"/>
              <w:ind w:left="20"/>
              <w:jc w:val="both"/>
            </w:pPr>
            <w:r>
              <w:rPr>
                <w:rFonts w:ascii="Times New Roman"/>
                <w:b w:val="false"/>
                <w:i w:val="false"/>
                <w:color w:val="000000"/>
                <w:sz w:val="20"/>
              </w:rPr>
              <w:t>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в СКВ,</w:t>
            </w:r>
          </w:p>
          <w:p>
            <w:pPr>
              <w:spacing w:after="20"/>
              <w:ind w:left="20"/>
              <w:jc w:val="both"/>
            </w:pPr>
            <w:r>
              <w:rPr>
                <w:rFonts w:ascii="Times New Roman"/>
                <w:b w:val="false"/>
                <w:i w:val="false"/>
                <w:color w:val="000000"/>
                <w:sz w:val="20"/>
              </w:rPr>
              <w:t>
предоставленным некоммерческим организациям-нерезидентам, обслуживающим</w:t>
            </w:r>
          </w:p>
          <w:p>
            <w:pPr>
              <w:spacing w:after="20"/>
              <w:ind w:left="20"/>
              <w:jc w:val="both"/>
            </w:pPr>
            <w:r>
              <w:rPr>
                <w:rFonts w:ascii="Times New Roman"/>
                <w:b w:val="false"/>
                <w:i w:val="false"/>
                <w:color w:val="000000"/>
                <w:sz w:val="20"/>
              </w:rPr>
              <w:t>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в ДВВ,</w:t>
            </w:r>
          </w:p>
          <w:p>
            <w:pPr>
              <w:spacing w:after="20"/>
              <w:ind w:left="20"/>
              <w:jc w:val="both"/>
            </w:pPr>
            <w:r>
              <w:rPr>
                <w:rFonts w:ascii="Times New Roman"/>
                <w:b w:val="false"/>
                <w:i w:val="false"/>
                <w:color w:val="000000"/>
                <w:sz w:val="20"/>
              </w:rPr>
              <w:t>
предоставленным некоммерческим организациям-нерезидентам, обслуживающим</w:t>
            </w:r>
          </w:p>
          <w:p>
            <w:pPr>
              <w:spacing w:after="20"/>
              <w:ind w:left="20"/>
              <w:jc w:val="both"/>
            </w:pPr>
            <w:r>
              <w:rPr>
                <w:rFonts w:ascii="Times New Roman"/>
                <w:b w:val="false"/>
                <w:i w:val="false"/>
                <w:color w:val="000000"/>
                <w:sz w:val="20"/>
              </w:rPr>
              <w:t>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в тенге,</w:t>
            </w:r>
          </w:p>
          <w:p>
            <w:pPr>
              <w:spacing w:after="20"/>
              <w:ind w:left="20"/>
              <w:jc w:val="both"/>
            </w:pPr>
            <w:r>
              <w:rPr>
                <w:rFonts w:ascii="Times New Roman"/>
                <w:b w:val="false"/>
                <w:i w:val="false"/>
                <w:color w:val="000000"/>
                <w:sz w:val="20"/>
              </w:rPr>
              <w:t>
предоставленным домашним хозяйствам-нерезидентам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в СКВ,</w:t>
            </w:r>
          </w:p>
          <w:p>
            <w:pPr>
              <w:spacing w:after="20"/>
              <w:ind w:left="20"/>
              <w:jc w:val="both"/>
            </w:pPr>
            <w:r>
              <w:rPr>
                <w:rFonts w:ascii="Times New Roman"/>
                <w:b w:val="false"/>
                <w:i w:val="false"/>
                <w:color w:val="000000"/>
                <w:sz w:val="20"/>
              </w:rPr>
              <w:t>
предоставленным домашним хозяйствам-нерезидентам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 в ДВВ,</w:t>
            </w:r>
          </w:p>
          <w:p>
            <w:pPr>
              <w:spacing w:after="20"/>
              <w:ind w:left="20"/>
              <w:jc w:val="both"/>
            </w:pPr>
            <w:r>
              <w:rPr>
                <w:rFonts w:ascii="Times New Roman"/>
                <w:b w:val="false"/>
                <w:i w:val="false"/>
                <w:color w:val="000000"/>
                <w:sz w:val="20"/>
              </w:rPr>
              <w:t>
предоставленным домашним хозяйствам-нерезидентам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учитываемым по справедливой</w:t>
            </w:r>
          </w:p>
          <w:p>
            <w:pPr>
              <w:spacing w:after="20"/>
              <w:ind w:left="20"/>
              <w:jc w:val="both"/>
            </w:pPr>
            <w:r>
              <w:rPr>
                <w:rFonts w:ascii="Times New Roman"/>
                <w:b w:val="false"/>
                <w:i w:val="false"/>
                <w:color w:val="000000"/>
                <w:sz w:val="20"/>
              </w:rPr>
              <w:t>
стоимости через прибыль или убыток</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в тенге, учитываемым по</w:t>
            </w:r>
          </w:p>
          <w:p>
            <w:pPr>
              <w:spacing w:after="20"/>
              <w:ind w:left="20"/>
              <w:jc w:val="both"/>
            </w:pPr>
            <w:r>
              <w:rPr>
                <w:rFonts w:ascii="Times New Roman"/>
                <w:b w:val="false"/>
                <w:i w:val="false"/>
                <w:color w:val="000000"/>
                <w:sz w:val="20"/>
              </w:rPr>
              <w:t>
справедливой стоимости через прибыль или убыток, выпущенным</w:t>
            </w:r>
          </w:p>
          <w:p>
            <w:pPr>
              <w:spacing w:after="20"/>
              <w:ind w:left="20"/>
              <w:jc w:val="both"/>
            </w:pPr>
            <w:r>
              <w:rPr>
                <w:rFonts w:ascii="Times New Roman"/>
                <w:b w:val="false"/>
                <w:i w:val="false"/>
                <w:color w:val="000000"/>
                <w:sz w:val="20"/>
              </w:rPr>
              <w:t>
Правительством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в СКВ, учитываемым по справедливой</w:t>
            </w:r>
          </w:p>
          <w:p>
            <w:pPr>
              <w:spacing w:after="20"/>
              <w:ind w:left="20"/>
              <w:jc w:val="both"/>
            </w:pPr>
            <w:r>
              <w:rPr>
                <w:rFonts w:ascii="Times New Roman"/>
                <w:b w:val="false"/>
                <w:i w:val="false"/>
                <w:color w:val="000000"/>
                <w:sz w:val="20"/>
              </w:rPr>
              <w:t>
стоимости через прибыль или убыток, выпущенным Правительством Республики</w:t>
            </w:r>
          </w:p>
          <w:p>
            <w:pPr>
              <w:spacing w:after="20"/>
              <w:ind w:left="20"/>
              <w:jc w:val="both"/>
            </w:pPr>
            <w:r>
              <w:rPr>
                <w:rFonts w:ascii="Times New Roman"/>
                <w:b w:val="false"/>
                <w:i w:val="false"/>
                <w:color w:val="000000"/>
                <w:sz w:val="20"/>
              </w:rPr>
              <w:t>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в тенге, учитываемым по</w:t>
            </w:r>
          </w:p>
          <w:p>
            <w:pPr>
              <w:spacing w:after="20"/>
              <w:ind w:left="20"/>
              <w:jc w:val="both"/>
            </w:pPr>
            <w:r>
              <w:rPr>
                <w:rFonts w:ascii="Times New Roman"/>
                <w:b w:val="false"/>
                <w:i w:val="false"/>
                <w:color w:val="000000"/>
                <w:sz w:val="20"/>
              </w:rPr>
              <w:t>
справедливой стоимости через прибыль или убыток, выпущенным местными</w:t>
            </w:r>
          </w:p>
          <w:p>
            <w:pPr>
              <w:spacing w:after="20"/>
              <w:ind w:left="20"/>
              <w:jc w:val="both"/>
            </w:pPr>
            <w:r>
              <w:rPr>
                <w:rFonts w:ascii="Times New Roman"/>
                <w:b w:val="false"/>
                <w:i w:val="false"/>
                <w:color w:val="000000"/>
                <w:sz w:val="20"/>
              </w:rPr>
              <w:t>
исполнительными органами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в СКВ, учитываемым по справедливой</w:t>
            </w:r>
          </w:p>
          <w:p>
            <w:pPr>
              <w:spacing w:after="20"/>
              <w:ind w:left="20"/>
              <w:jc w:val="both"/>
            </w:pPr>
            <w:r>
              <w:rPr>
                <w:rFonts w:ascii="Times New Roman"/>
                <w:b w:val="false"/>
                <w:i w:val="false"/>
                <w:color w:val="000000"/>
                <w:sz w:val="20"/>
              </w:rPr>
              <w:t>
стоимости через прибыль или убыток, выпущенным местными исполнительными</w:t>
            </w:r>
          </w:p>
          <w:p>
            <w:pPr>
              <w:spacing w:after="20"/>
              <w:ind w:left="20"/>
              <w:jc w:val="both"/>
            </w:pPr>
            <w:r>
              <w:rPr>
                <w:rFonts w:ascii="Times New Roman"/>
                <w:b w:val="false"/>
                <w:i w:val="false"/>
                <w:color w:val="000000"/>
                <w:sz w:val="20"/>
              </w:rPr>
              <w:t>
органами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в тенге, учитываемым по</w:t>
            </w:r>
          </w:p>
          <w:p>
            <w:pPr>
              <w:spacing w:after="20"/>
              <w:ind w:left="20"/>
              <w:jc w:val="both"/>
            </w:pPr>
            <w:r>
              <w:rPr>
                <w:rFonts w:ascii="Times New Roman"/>
                <w:b w:val="false"/>
                <w:i w:val="false"/>
                <w:color w:val="000000"/>
                <w:sz w:val="20"/>
              </w:rPr>
              <w:t>
справедливой стоимости через прибыль или убыток, выпущенным Национальным</w:t>
            </w:r>
          </w:p>
          <w:p>
            <w:pPr>
              <w:spacing w:after="20"/>
              <w:ind w:left="20"/>
              <w:jc w:val="both"/>
            </w:pPr>
            <w:r>
              <w:rPr>
                <w:rFonts w:ascii="Times New Roman"/>
                <w:b w:val="false"/>
                <w:i w:val="false"/>
                <w:color w:val="000000"/>
                <w:sz w:val="20"/>
              </w:rPr>
              <w:t>
Банком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в СКВ, учитываемым по справедливой</w:t>
            </w:r>
          </w:p>
          <w:p>
            <w:pPr>
              <w:spacing w:after="20"/>
              <w:ind w:left="20"/>
              <w:jc w:val="both"/>
            </w:pPr>
            <w:r>
              <w:rPr>
                <w:rFonts w:ascii="Times New Roman"/>
                <w:b w:val="false"/>
                <w:i w:val="false"/>
                <w:color w:val="000000"/>
                <w:sz w:val="20"/>
              </w:rPr>
              <w:t>
стоимости через прибыль или убыток, выпущенным Национальным Банком</w:t>
            </w:r>
          </w:p>
          <w:p>
            <w:pPr>
              <w:spacing w:after="20"/>
              <w:ind w:left="20"/>
              <w:jc w:val="both"/>
            </w:pPr>
            <w:r>
              <w:rPr>
                <w:rFonts w:ascii="Times New Roman"/>
                <w:b w:val="false"/>
                <w:i w:val="false"/>
                <w:color w:val="000000"/>
                <w:sz w:val="20"/>
              </w:rPr>
              <w:t>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в тенге, учитываемым по</w:t>
            </w:r>
          </w:p>
          <w:p>
            <w:pPr>
              <w:spacing w:after="20"/>
              <w:ind w:left="20"/>
              <w:jc w:val="both"/>
            </w:pPr>
            <w:r>
              <w:rPr>
                <w:rFonts w:ascii="Times New Roman"/>
                <w:b w:val="false"/>
                <w:i w:val="false"/>
                <w:color w:val="000000"/>
                <w:sz w:val="20"/>
              </w:rPr>
              <w:t>
справедливой стоимости через прибыль или убыток, выпущенным</w:t>
            </w:r>
          </w:p>
          <w:p>
            <w:pPr>
              <w:spacing w:after="20"/>
              <w:ind w:left="20"/>
              <w:jc w:val="both"/>
            </w:pPr>
            <w:r>
              <w:rPr>
                <w:rFonts w:ascii="Times New Roman"/>
                <w:b w:val="false"/>
                <w:i w:val="false"/>
                <w:color w:val="000000"/>
                <w:sz w:val="20"/>
              </w:rPr>
              <w:t>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в СКВ, учитываемым по справедливой</w:t>
            </w:r>
          </w:p>
          <w:p>
            <w:pPr>
              <w:spacing w:after="20"/>
              <w:ind w:left="20"/>
              <w:jc w:val="both"/>
            </w:pPr>
            <w:r>
              <w:rPr>
                <w:rFonts w:ascii="Times New Roman"/>
                <w:b w:val="false"/>
                <w:i w:val="false"/>
                <w:color w:val="000000"/>
                <w:sz w:val="20"/>
              </w:rPr>
              <w:t>
стоимости через прибыль или убыток, выпущенным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в ДВВ, учитываемым по справедливой</w:t>
            </w:r>
          </w:p>
          <w:p>
            <w:pPr>
              <w:spacing w:after="20"/>
              <w:ind w:left="20"/>
              <w:jc w:val="both"/>
            </w:pPr>
            <w:r>
              <w:rPr>
                <w:rFonts w:ascii="Times New Roman"/>
                <w:b w:val="false"/>
                <w:i w:val="false"/>
                <w:color w:val="000000"/>
                <w:sz w:val="20"/>
              </w:rPr>
              <w:t>
стоимости через прибыль или убыток, выпущенным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в тенге, учитываемым по</w:t>
            </w:r>
          </w:p>
          <w:p>
            <w:pPr>
              <w:spacing w:after="20"/>
              <w:ind w:left="20"/>
              <w:jc w:val="both"/>
            </w:pPr>
            <w:r>
              <w:rPr>
                <w:rFonts w:ascii="Times New Roman"/>
                <w:b w:val="false"/>
                <w:i w:val="false"/>
                <w:color w:val="000000"/>
                <w:sz w:val="20"/>
              </w:rPr>
              <w:t>
справедливой стоимости через прибыль или убыток, выпущенным финансовыми</w:t>
            </w:r>
          </w:p>
          <w:p>
            <w:pPr>
              <w:spacing w:after="20"/>
              <w:ind w:left="20"/>
              <w:jc w:val="both"/>
            </w:pPr>
            <w:r>
              <w:rPr>
                <w:rFonts w:ascii="Times New Roman"/>
                <w:b w:val="false"/>
                <w:i w:val="false"/>
                <w:color w:val="000000"/>
                <w:sz w:val="20"/>
              </w:rPr>
              <w:t>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в СКВ, учитываемым по справедливой</w:t>
            </w:r>
          </w:p>
          <w:p>
            <w:pPr>
              <w:spacing w:after="20"/>
              <w:ind w:left="20"/>
              <w:jc w:val="both"/>
            </w:pPr>
            <w:r>
              <w:rPr>
                <w:rFonts w:ascii="Times New Roman"/>
                <w:b w:val="false"/>
                <w:i w:val="false"/>
                <w:color w:val="000000"/>
                <w:sz w:val="20"/>
              </w:rPr>
              <w:t>
стоимости через прибыль или убыток, выпущенным финансовыми</w:t>
            </w:r>
          </w:p>
          <w:p>
            <w:pPr>
              <w:spacing w:after="20"/>
              <w:ind w:left="20"/>
              <w:jc w:val="both"/>
            </w:pPr>
            <w:r>
              <w:rPr>
                <w:rFonts w:ascii="Times New Roman"/>
                <w:b w:val="false"/>
                <w:i w:val="false"/>
                <w:color w:val="000000"/>
                <w:sz w:val="20"/>
              </w:rPr>
              <w:t>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в ДВВ, учитываемым по справедливой</w:t>
            </w:r>
          </w:p>
          <w:p>
            <w:pPr>
              <w:spacing w:after="20"/>
              <w:ind w:left="20"/>
              <w:jc w:val="both"/>
            </w:pPr>
            <w:r>
              <w:rPr>
                <w:rFonts w:ascii="Times New Roman"/>
                <w:b w:val="false"/>
                <w:i w:val="false"/>
                <w:color w:val="000000"/>
                <w:sz w:val="20"/>
              </w:rPr>
              <w:t>
стоимости через прибыль или убыток, выпущенным финансовыми</w:t>
            </w:r>
          </w:p>
          <w:p>
            <w:pPr>
              <w:spacing w:after="20"/>
              <w:ind w:left="20"/>
              <w:jc w:val="both"/>
            </w:pPr>
            <w:r>
              <w:rPr>
                <w:rFonts w:ascii="Times New Roman"/>
                <w:b w:val="false"/>
                <w:i w:val="false"/>
                <w:color w:val="000000"/>
                <w:sz w:val="20"/>
              </w:rPr>
              <w:t>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в тенге, учитываемым по</w:t>
            </w:r>
          </w:p>
          <w:p>
            <w:pPr>
              <w:spacing w:after="20"/>
              <w:ind w:left="20"/>
              <w:jc w:val="both"/>
            </w:pPr>
            <w:r>
              <w:rPr>
                <w:rFonts w:ascii="Times New Roman"/>
                <w:b w:val="false"/>
                <w:i w:val="false"/>
                <w:color w:val="000000"/>
                <w:sz w:val="20"/>
              </w:rPr>
              <w:t>
справедливой стоимости через прибыль или убыток, выпущенным</w:t>
            </w:r>
          </w:p>
          <w:p>
            <w:pPr>
              <w:spacing w:after="20"/>
              <w:ind w:left="20"/>
              <w:jc w:val="both"/>
            </w:pPr>
            <w:r>
              <w:rPr>
                <w:rFonts w:ascii="Times New Roman"/>
                <w:b w:val="false"/>
                <w:i w:val="false"/>
                <w:color w:val="000000"/>
                <w:sz w:val="20"/>
              </w:rPr>
              <w:t>
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в СКВ, учитываемым по справедливой</w:t>
            </w:r>
          </w:p>
          <w:p>
            <w:pPr>
              <w:spacing w:after="20"/>
              <w:ind w:left="20"/>
              <w:jc w:val="both"/>
            </w:pPr>
            <w:r>
              <w:rPr>
                <w:rFonts w:ascii="Times New Roman"/>
                <w:b w:val="false"/>
                <w:i w:val="false"/>
                <w:color w:val="000000"/>
                <w:sz w:val="20"/>
              </w:rPr>
              <w:t>
стоимости через прибыль или убыток, выпущенным государственными</w:t>
            </w:r>
          </w:p>
          <w:p>
            <w:pPr>
              <w:spacing w:after="20"/>
              <w:ind w:left="20"/>
              <w:jc w:val="both"/>
            </w:pPr>
            <w:r>
              <w:rPr>
                <w:rFonts w:ascii="Times New Roman"/>
                <w:b w:val="false"/>
                <w:i w:val="false"/>
                <w:color w:val="000000"/>
                <w:sz w:val="20"/>
              </w:rPr>
              <w:t>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в ДВВ, учитываемым по справедливой</w:t>
            </w:r>
          </w:p>
          <w:p>
            <w:pPr>
              <w:spacing w:after="20"/>
              <w:ind w:left="20"/>
              <w:jc w:val="both"/>
            </w:pPr>
            <w:r>
              <w:rPr>
                <w:rFonts w:ascii="Times New Roman"/>
                <w:b w:val="false"/>
                <w:i w:val="false"/>
                <w:color w:val="000000"/>
                <w:sz w:val="20"/>
              </w:rPr>
              <w:t>
стоимости через прибыль или убыток, выпущенным государственными</w:t>
            </w:r>
          </w:p>
          <w:p>
            <w:pPr>
              <w:spacing w:after="20"/>
              <w:ind w:left="20"/>
              <w:jc w:val="both"/>
            </w:pPr>
            <w:r>
              <w:rPr>
                <w:rFonts w:ascii="Times New Roman"/>
                <w:b w:val="false"/>
                <w:i w:val="false"/>
                <w:color w:val="000000"/>
                <w:sz w:val="20"/>
              </w:rPr>
              <w:t>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в тенге, учитываемым по</w:t>
            </w:r>
          </w:p>
          <w:p>
            <w:pPr>
              <w:spacing w:after="20"/>
              <w:ind w:left="20"/>
              <w:jc w:val="both"/>
            </w:pPr>
            <w:r>
              <w:rPr>
                <w:rFonts w:ascii="Times New Roman"/>
                <w:b w:val="false"/>
                <w:i w:val="false"/>
                <w:color w:val="000000"/>
                <w:sz w:val="20"/>
              </w:rPr>
              <w:t>
справедливой стоимости через прибыль или убыток, выпущенным</w:t>
            </w:r>
          </w:p>
          <w:p>
            <w:pPr>
              <w:spacing w:after="20"/>
              <w:ind w:left="20"/>
              <w:jc w:val="both"/>
            </w:pPr>
            <w:r>
              <w:rPr>
                <w:rFonts w:ascii="Times New Roman"/>
                <w:b w:val="false"/>
                <w:i w:val="false"/>
                <w:color w:val="000000"/>
                <w:sz w:val="20"/>
              </w:rPr>
              <w:t>
негосударственными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в СКВ, учитываемым по справедливой</w:t>
            </w:r>
          </w:p>
          <w:p>
            <w:pPr>
              <w:spacing w:after="20"/>
              <w:ind w:left="20"/>
              <w:jc w:val="both"/>
            </w:pPr>
            <w:r>
              <w:rPr>
                <w:rFonts w:ascii="Times New Roman"/>
                <w:b w:val="false"/>
                <w:i w:val="false"/>
                <w:color w:val="000000"/>
                <w:sz w:val="20"/>
              </w:rPr>
              <w:t>
стоимости через прибыль или убыток, выпущенным негосударственными</w:t>
            </w:r>
          </w:p>
          <w:p>
            <w:pPr>
              <w:spacing w:after="20"/>
              <w:ind w:left="20"/>
              <w:jc w:val="both"/>
            </w:pPr>
            <w:r>
              <w:rPr>
                <w:rFonts w:ascii="Times New Roman"/>
                <w:b w:val="false"/>
                <w:i w:val="false"/>
                <w:color w:val="000000"/>
                <w:sz w:val="20"/>
              </w:rPr>
              <w:t>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в ДВВ, учитываемым по справедливой</w:t>
            </w:r>
          </w:p>
          <w:p>
            <w:pPr>
              <w:spacing w:after="20"/>
              <w:ind w:left="20"/>
              <w:jc w:val="both"/>
            </w:pPr>
            <w:r>
              <w:rPr>
                <w:rFonts w:ascii="Times New Roman"/>
                <w:b w:val="false"/>
                <w:i w:val="false"/>
                <w:color w:val="000000"/>
                <w:sz w:val="20"/>
              </w:rPr>
              <w:t>
стоимости через прибыль или убыток, выпущенным негосударственными</w:t>
            </w:r>
          </w:p>
          <w:p>
            <w:pPr>
              <w:spacing w:after="20"/>
              <w:ind w:left="20"/>
              <w:jc w:val="both"/>
            </w:pPr>
            <w:r>
              <w:rPr>
                <w:rFonts w:ascii="Times New Roman"/>
                <w:b w:val="false"/>
                <w:i w:val="false"/>
                <w:color w:val="000000"/>
                <w:sz w:val="20"/>
              </w:rPr>
              <w:t>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в тенге, учитываемым по</w:t>
            </w:r>
          </w:p>
          <w:p>
            <w:pPr>
              <w:spacing w:after="20"/>
              <w:ind w:left="20"/>
              <w:jc w:val="both"/>
            </w:pPr>
            <w:r>
              <w:rPr>
                <w:rFonts w:ascii="Times New Roman"/>
                <w:b w:val="false"/>
                <w:i w:val="false"/>
                <w:color w:val="000000"/>
                <w:sz w:val="20"/>
              </w:rPr>
              <w:t>
справедливой стоимости через прибыль или убыток, выпущенным</w:t>
            </w:r>
          </w:p>
          <w:p>
            <w:pPr>
              <w:spacing w:after="20"/>
              <w:ind w:left="20"/>
              <w:jc w:val="both"/>
            </w:pPr>
            <w:r>
              <w:rPr>
                <w:rFonts w:ascii="Times New Roman"/>
                <w:b w:val="false"/>
                <w:i w:val="false"/>
                <w:color w:val="000000"/>
                <w:sz w:val="20"/>
              </w:rPr>
              <w:t>
Правительством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в СКВ, учитываемым по справедливой</w:t>
            </w:r>
          </w:p>
          <w:p>
            <w:pPr>
              <w:spacing w:after="20"/>
              <w:ind w:left="20"/>
              <w:jc w:val="both"/>
            </w:pPr>
            <w:r>
              <w:rPr>
                <w:rFonts w:ascii="Times New Roman"/>
                <w:b w:val="false"/>
                <w:i w:val="false"/>
                <w:color w:val="000000"/>
                <w:sz w:val="20"/>
              </w:rPr>
              <w:t>
стоимости через прибыль или убыток, выпущенным Правительством</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в ДВВ, учитываемым по справедливой</w:t>
            </w:r>
          </w:p>
          <w:p>
            <w:pPr>
              <w:spacing w:after="20"/>
              <w:ind w:left="20"/>
              <w:jc w:val="both"/>
            </w:pPr>
            <w:r>
              <w:rPr>
                <w:rFonts w:ascii="Times New Roman"/>
                <w:b w:val="false"/>
                <w:i w:val="false"/>
                <w:color w:val="000000"/>
                <w:sz w:val="20"/>
              </w:rPr>
              <w:t>
стоимости через прибыль или убыток, выпущенным Правительством</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в тенге, учитываемым по</w:t>
            </w:r>
          </w:p>
          <w:p>
            <w:pPr>
              <w:spacing w:after="20"/>
              <w:ind w:left="20"/>
              <w:jc w:val="both"/>
            </w:pPr>
            <w:r>
              <w:rPr>
                <w:rFonts w:ascii="Times New Roman"/>
                <w:b w:val="false"/>
                <w:i w:val="false"/>
                <w:color w:val="000000"/>
                <w:sz w:val="20"/>
              </w:rPr>
              <w:t>
справедливой стоимости через прибыль или убыток, выпущенным местными</w:t>
            </w:r>
          </w:p>
          <w:p>
            <w:pPr>
              <w:spacing w:after="20"/>
              <w:ind w:left="20"/>
              <w:jc w:val="both"/>
            </w:pPr>
            <w:r>
              <w:rPr>
                <w:rFonts w:ascii="Times New Roman"/>
                <w:b w:val="false"/>
                <w:i w:val="false"/>
                <w:color w:val="000000"/>
                <w:sz w:val="20"/>
              </w:rPr>
              <w:t>
исполнительными органами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в СКВ, учитываемым по справедливой</w:t>
            </w:r>
          </w:p>
          <w:p>
            <w:pPr>
              <w:spacing w:after="20"/>
              <w:ind w:left="20"/>
              <w:jc w:val="both"/>
            </w:pPr>
            <w:r>
              <w:rPr>
                <w:rFonts w:ascii="Times New Roman"/>
                <w:b w:val="false"/>
                <w:i w:val="false"/>
                <w:color w:val="000000"/>
                <w:sz w:val="20"/>
              </w:rPr>
              <w:t>
стоимости через прибыль или убыток, выпущенным местными исполнительными</w:t>
            </w:r>
          </w:p>
          <w:p>
            <w:pPr>
              <w:spacing w:after="20"/>
              <w:ind w:left="20"/>
              <w:jc w:val="both"/>
            </w:pPr>
            <w:r>
              <w:rPr>
                <w:rFonts w:ascii="Times New Roman"/>
                <w:b w:val="false"/>
                <w:i w:val="false"/>
                <w:color w:val="000000"/>
                <w:sz w:val="20"/>
              </w:rPr>
              <w:t>
органами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в ДВВ, учитываемым по справедливой</w:t>
            </w:r>
          </w:p>
          <w:p>
            <w:pPr>
              <w:spacing w:after="20"/>
              <w:ind w:left="20"/>
              <w:jc w:val="both"/>
            </w:pPr>
            <w:r>
              <w:rPr>
                <w:rFonts w:ascii="Times New Roman"/>
                <w:b w:val="false"/>
                <w:i w:val="false"/>
                <w:color w:val="000000"/>
                <w:sz w:val="20"/>
              </w:rPr>
              <w:t>
стоимости через прибыль или убыток, выпущенным местными исполнительными</w:t>
            </w:r>
          </w:p>
          <w:p>
            <w:pPr>
              <w:spacing w:after="20"/>
              <w:ind w:left="20"/>
              <w:jc w:val="both"/>
            </w:pPr>
            <w:r>
              <w:rPr>
                <w:rFonts w:ascii="Times New Roman"/>
                <w:b w:val="false"/>
                <w:i w:val="false"/>
                <w:color w:val="000000"/>
                <w:sz w:val="20"/>
              </w:rPr>
              <w:t>
органами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в тенге, учитываемым по</w:t>
            </w:r>
          </w:p>
          <w:p>
            <w:pPr>
              <w:spacing w:after="20"/>
              <w:ind w:left="20"/>
              <w:jc w:val="both"/>
            </w:pPr>
            <w:r>
              <w:rPr>
                <w:rFonts w:ascii="Times New Roman"/>
                <w:b w:val="false"/>
                <w:i w:val="false"/>
                <w:color w:val="000000"/>
                <w:sz w:val="20"/>
              </w:rPr>
              <w:t>
справедливой стоимости через прибыль или убыток, выпущенным иностранными</w:t>
            </w:r>
          </w:p>
          <w:p>
            <w:pPr>
              <w:spacing w:after="20"/>
              <w:ind w:left="20"/>
              <w:jc w:val="both"/>
            </w:pPr>
            <w:r>
              <w:rPr>
                <w:rFonts w:ascii="Times New Roman"/>
                <w:b w:val="false"/>
                <w:i w:val="false"/>
                <w:color w:val="000000"/>
                <w:sz w:val="20"/>
              </w:rPr>
              <w:t>
центральными банками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в СКВ, учитываемым по справедливой</w:t>
            </w:r>
          </w:p>
          <w:p>
            <w:pPr>
              <w:spacing w:after="20"/>
              <w:ind w:left="20"/>
              <w:jc w:val="both"/>
            </w:pPr>
            <w:r>
              <w:rPr>
                <w:rFonts w:ascii="Times New Roman"/>
                <w:b w:val="false"/>
                <w:i w:val="false"/>
                <w:color w:val="000000"/>
                <w:sz w:val="20"/>
              </w:rPr>
              <w:t>
стоимости через прибыль или убыток, выпущенным иностранными центральными</w:t>
            </w:r>
          </w:p>
          <w:p>
            <w:pPr>
              <w:spacing w:after="20"/>
              <w:ind w:left="20"/>
              <w:jc w:val="both"/>
            </w:pPr>
            <w:r>
              <w:rPr>
                <w:rFonts w:ascii="Times New Roman"/>
                <w:b w:val="false"/>
                <w:i w:val="false"/>
                <w:color w:val="000000"/>
                <w:sz w:val="20"/>
              </w:rPr>
              <w:t>
банками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в ДВВ, учитываемым по справедливой</w:t>
            </w:r>
          </w:p>
          <w:p>
            <w:pPr>
              <w:spacing w:after="20"/>
              <w:ind w:left="20"/>
              <w:jc w:val="both"/>
            </w:pPr>
            <w:r>
              <w:rPr>
                <w:rFonts w:ascii="Times New Roman"/>
                <w:b w:val="false"/>
                <w:i w:val="false"/>
                <w:color w:val="000000"/>
                <w:sz w:val="20"/>
              </w:rPr>
              <w:t>
стоимости через прибыль или убыток, выпущенным иностранными центральными</w:t>
            </w:r>
          </w:p>
          <w:p>
            <w:pPr>
              <w:spacing w:after="20"/>
              <w:ind w:left="20"/>
              <w:jc w:val="both"/>
            </w:pPr>
            <w:r>
              <w:rPr>
                <w:rFonts w:ascii="Times New Roman"/>
                <w:b w:val="false"/>
                <w:i w:val="false"/>
                <w:color w:val="000000"/>
                <w:sz w:val="20"/>
              </w:rPr>
              <w:t>
банками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в тенге, учитываемым по</w:t>
            </w:r>
          </w:p>
          <w:p>
            <w:pPr>
              <w:spacing w:after="20"/>
              <w:ind w:left="20"/>
              <w:jc w:val="both"/>
            </w:pPr>
            <w:r>
              <w:rPr>
                <w:rFonts w:ascii="Times New Roman"/>
                <w:b w:val="false"/>
                <w:i w:val="false"/>
                <w:color w:val="000000"/>
                <w:sz w:val="20"/>
              </w:rPr>
              <w:t>
справедливой стоимости через прибыль или убыток, выпущенным</w:t>
            </w:r>
          </w:p>
          <w:p>
            <w:pPr>
              <w:spacing w:after="20"/>
              <w:ind w:left="20"/>
              <w:jc w:val="both"/>
            </w:pPr>
            <w:r>
              <w:rPr>
                <w:rFonts w:ascii="Times New Roman"/>
                <w:b w:val="false"/>
                <w:i w:val="false"/>
                <w:color w:val="000000"/>
                <w:sz w:val="20"/>
              </w:rPr>
              <w:t>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в СКВ, учитываемым по справедливой</w:t>
            </w:r>
          </w:p>
          <w:p>
            <w:pPr>
              <w:spacing w:after="20"/>
              <w:ind w:left="20"/>
              <w:jc w:val="both"/>
            </w:pPr>
            <w:r>
              <w:rPr>
                <w:rFonts w:ascii="Times New Roman"/>
                <w:b w:val="false"/>
                <w:i w:val="false"/>
                <w:color w:val="000000"/>
                <w:sz w:val="20"/>
              </w:rPr>
              <w:t>
стоимости через прибыль или убыток, выпущенным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в ДВВ, учитываемым по справедливой</w:t>
            </w:r>
          </w:p>
          <w:p>
            <w:pPr>
              <w:spacing w:after="20"/>
              <w:ind w:left="20"/>
              <w:jc w:val="both"/>
            </w:pPr>
            <w:r>
              <w:rPr>
                <w:rFonts w:ascii="Times New Roman"/>
                <w:b w:val="false"/>
                <w:i w:val="false"/>
                <w:color w:val="000000"/>
                <w:sz w:val="20"/>
              </w:rPr>
              <w:t>
стоимости через прибыль или убыток, выпущенным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в тенге, учитываемым по</w:t>
            </w:r>
          </w:p>
          <w:p>
            <w:pPr>
              <w:spacing w:after="20"/>
              <w:ind w:left="20"/>
              <w:jc w:val="both"/>
            </w:pPr>
            <w:r>
              <w:rPr>
                <w:rFonts w:ascii="Times New Roman"/>
                <w:b w:val="false"/>
                <w:i w:val="false"/>
                <w:color w:val="000000"/>
                <w:sz w:val="20"/>
              </w:rPr>
              <w:t>
справедливой стоимости через прибыль или убыток, выпущенным финансовыми</w:t>
            </w:r>
          </w:p>
          <w:p>
            <w:pPr>
              <w:spacing w:after="20"/>
              <w:ind w:left="20"/>
              <w:jc w:val="both"/>
            </w:pPr>
            <w:r>
              <w:rPr>
                <w:rFonts w:ascii="Times New Roman"/>
                <w:b w:val="false"/>
                <w:i w:val="false"/>
                <w:color w:val="000000"/>
                <w:sz w:val="20"/>
              </w:rPr>
              <w:t>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в СКВ, учитываемым по справедливой</w:t>
            </w:r>
          </w:p>
          <w:p>
            <w:pPr>
              <w:spacing w:after="20"/>
              <w:ind w:left="20"/>
              <w:jc w:val="both"/>
            </w:pPr>
            <w:r>
              <w:rPr>
                <w:rFonts w:ascii="Times New Roman"/>
                <w:b w:val="false"/>
                <w:i w:val="false"/>
                <w:color w:val="000000"/>
                <w:sz w:val="20"/>
              </w:rPr>
              <w:t>
стоимости через прибыль или убыток, выпущенным финансовыми</w:t>
            </w:r>
          </w:p>
          <w:p>
            <w:pPr>
              <w:spacing w:after="20"/>
              <w:ind w:left="20"/>
              <w:jc w:val="both"/>
            </w:pPr>
            <w:r>
              <w:rPr>
                <w:rFonts w:ascii="Times New Roman"/>
                <w:b w:val="false"/>
                <w:i w:val="false"/>
                <w:color w:val="000000"/>
                <w:sz w:val="20"/>
              </w:rPr>
              <w:t>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в ДВВ, учитываемым по справедливой</w:t>
            </w:r>
          </w:p>
          <w:p>
            <w:pPr>
              <w:spacing w:after="20"/>
              <w:ind w:left="20"/>
              <w:jc w:val="both"/>
            </w:pPr>
            <w:r>
              <w:rPr>
                <w:rFonts w:ascii="Times New Roman"/>
                <w:b w:val="false"/>
                <w:i w:val="false"/>
                <w:color w:val="000000"/>
                <w:sz w:val="20"/>
              </w:rPr>
              <w:t>
стоимости через прибыль или убыток, выпущенным финансовыми</w:t>
            </w:r>
          </w:p>
          <w:p>
            <w:pPr>
              <w:spacing w:after="20"/>
              <w:ind w:left="20"/>
              <w:jc w:val="both"/>
            </w:pPr>
            <w:r>
              <w:rPr>
                <w:rFonts w:ascii="Times New Roman"/>
                <w:b w:val="false"/>
                <w:i w:val="false"/>
                <w:color w:val="000000"/>
                <w:sz w:val="20"/>
              </w:rPr>
              <w:t>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в тенге, учитываемым по</w:t>
            </w:r>
          </w:p>
          <w:p>
            <w:pPr>
              <w:spacing w:after="20"/>
              <w:ind w:left="20"/>
              <w:jc w:val="both"/>
            </w:pPr>
            <w:r>
              <w:rPr>
                <w:rFonts w:ascii="Times New Roman"/>
                <w:b w:val="false"/>
                <w:i w:val="false"/>
                <w:color w:val="000000"/>
                <w:sz w:val="20"/>
              </w:rPr>
              <w:t>
справедливой стоимости через прибыль или убыток, выпущенным</w:t>
            </w:r>
          </w:p>
          <w:p>
            <w:pPr>
              <w:spacing w:after="20"/>
              <w:ind w:left="20"/>
              <w:jc w:val="both"/>
            </w:pPr>
            <w:r>
              <w:rPr>
                <w:rFonts w:ascii="Times New Roman"/>
                <w:b w:val="false"/>
                <w:i w:val="false"/>
                <w:color w:val="000000"/>
                <w:sz w:val="20"/>
              </w:rPr>
              <w:t>
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в СКВ, учитываемым по справедливой</w:t>
            </w:r>
          </w:p>
          <w:p>
            <w:pPr>
              <w:spacing w:after="20"/>
              <w:ind w:left="20"/>
              <w:jc w:val="both"/>
            </w:pPr>
            <w:r>
              <w:rPr>
                <w:rFonts w:ascii="Times New Roman"/>
                <w:b w:val="false"/>
                <w:i w:val="false"/>
                <w:color w:val="000000"/>
                <w:sz w:val="20"/>
              </w:rPr>
              <w:t>
стоимости через прибыль или убыток, выпущенным государственными</w:t>
            </w:r>
          </w:p>
          <w:p>
            <w:pPr>
              <w:spacing w:after="20"/>
              <w:ind w:left="20"/>
              <w:jc w:val="both"/>
            </w:pPr>
            <w:r>
              <w:rPr>
                <w:rFonts w:ascii="Times New Roman"/>
                <w:b w:val="false"/>
                <w:i w:val="false"/>
                <w:color w:val="000000"/>
                <w:sz w:val="20"/>
              </w:rPr>
              <w:t>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в ДВВ, учитываемым по справедливой</w:t>
            </w:r>
          </w:p>
          <w:p>
            <w:pPr>
              <w:spacing w:after="20"/>
              <w:ind w:left="20"/>
              <w:jc w:val="both"/>
            </w:pPr>
            <w:r>
              <w:rPr>
                <w:rFonts w:ascii="Times New Roman"/>
                <w:b w:val="false"/>
                <w:i w:val="false"/>
                <w:color w:val="000000"/>
                <w:sz w:val="20"/>
              </w:rPr>
              <w:t>
стоимости через прибыль или убыток, выпущенным государственными</w:t>
            </w:r>
          </w:p>
          <w:p>
            <w:pPr>
              <w:spacing w:after="20"/>
              <w:ind w:left="20"/>
              <w:jc w:val="both"/>
            </w:pPr>
            <w:r>
              <w:rPr>
                <w:rFonts w:ascii="Times New Roman"/>
                <w:b w:val="false"/>
                <w:i w:val="false"/>
                <w:color w:val="000000"/>
                <w:sz w:val="20"/>
              </w:rPr>
              <w:t>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в тенге, учитываемым по</w:t>
            </w:r>
          </w:p>
          <w:p>
            <w:pPr>
              <w:spacing w:after="20"/>
              <w:ind w:left="20"/>
              <w:jc w:val="both"/>
            </w:pPr>
            <w:r>
              <w:rPr>
                <w:rFonts w:ascii="Times New Roman"/>
                <w:b w:val="false"/>
                <w:i w:val="false"/>
                <w:color w:val="000000"/>
                <w:sz w:val="20"/>
              </w:rPr>
              <w:t>
справедливой стоимости через прибыль или убыток, выпущенным</w:t>
            </w:r>
          </w:p>
          <w:p>
            <w:pPr>
              <w:spacing w:after="20"/>
              <w:ind w:left="20"/>
              <w:jc w:val="both"/>
            </w:pPr>
            <w:r>
              <w:rPr>
                <w:rFonts w:ascii="Times New Roman"/>
                <w:b w:val="false"/>
                <w:i w:val="false"/>
                <w:color w:val="000000"/>
                <w:sz w:val="20"/>
              </w:rPr>
              <w:t>
негосударственными нефинансовыми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в СКВ, учитываемым по справедливой</w:t>
            </w:r>
          </w:p>
          <w:p>
            <w:pPr>
              <w:spacing w:after="20"/>
              <w:ind w:left="20"/>
              <w:jc w:val="both"/>
            </w:pPr>
            <w:r>
              <w:rPr>
                <w:rFonts w:ascii="Times New Roman"/>
                <w:b w:val="false"/>
                <w:i w:val="false"/>
                <w:color w:val="000000"/>
                <w:sz w:val="20"/>
              </w:rPr>
              <w:t>
стоимости через прибыль или убыток, выпущенным негосударственными</w:t>
            </w:r>
          </w:p>
          <w:p>
            <w:pPr>
              <w:spacing w:after="20"/>
              <w:ind w:left="20"/>
              <w:jc w:val="both"/>
            </w:pPr>
            <w:r>
              <w:rPr>
                <w:rFonts w:ascii="Times New Roman"/>
                <w:b w:val="false"/>
                <w:i w:val="false"/>
                <w:color w:val="000000"/>
                <w:sz w:val="20"/>
              </w:rPr>
              <w:t>
нефинансовыми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в ДВВ, учитываемым по справедливой</w:t>
            </w:r>
          </w:p>
          <w:p>
            <w:pPr>
              <w:spacing w:after="20"/>
              <w:ind w:left="20"/>
              <w:jc w:val="both"/>
            </w:pPr>
            <w:r>
              <w:rPr>
                <w:rFonts w:ascii="Times New Roman"/>
                <w:b w:val="false"/>
                <w:i w:val="false"/>
                <w:color w:val="000000"/>
                <w:sz w:val="20"/>
              </w:rPr>
              <w:t>
стоимости через прибыль или убыток, выпущенным негосударственными</w:t>
            </w:r>
          </w:p>
          <w:p>
            <w:pPr>
              <w:spacing w:after="20"/>
              <w:ind w:left="20"/>
              <w:jc w:val="both"/>
            </w:pPr>
            <w:r>
              <w:rPr>
                <w:rFonts w:ascii="Times New Roman"/>
                <w:b w:val="false"/>
                <w:i w:val="false"/>
                <w:color w:val="000000"/>
                <w:sz w:val="20"/>
              </w:rPr>
              <w:t>
нефинансовыми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удерживаемым до погашения</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удерживаемым до погашения и</w:t>
            </w:r>
          </w:p>
          <w:p>
            <w:pPr>
              <w:spacing w:after="20"/>
              <w:ind w:left="20"/>
              <w:jc w:val="both"/>
            </w:pPr>
            <w:r>
              <w:rPr>
                <w:rFonts w:ascii="Times New Roman"/>
                <w:b w:val="false"/>
                <w:i w:val="false"/>
                <w:color w:val="000000"/>
                <w:sz w:val="20"/>
              </w:rPr>
              <w:t>
выпущенным Правительством Республики Казахстан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удерживаемым до погашения и</w:t>
            </w:r>
          </w:p>
          <w:p>
            <w:pPr>
              <w:spacing w:after="20"/>
              <w:ind w:left="20"/>
              <w:jc w:val="both"/>
            </w:pPr>
            <w:r>
              <w:rPr>
                <w:rFonts w:ascii="Times New Roman"/>
                <w:b w:val="false"/>
                <w:i w:val="false"/>
                <w:color w:val="000000"/>
                <w:sz w:val="20"/>
              </w:rPr>
              <w:t>
выпущенным Правительством Республики Казахстан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удерживаемым до погашения и</w:t>
            </w:r>
          </w:p>
          <w:p>
            <w:pPr>
              <w:spacing w:after="20"/>
              <w:ind w:left="20"/>
              <w:jc w:val="both"/>
            </w:pPr>
            <w:r>
              <w:rPr>
                <w:rFonts w:ascii="Times New Roman"/>
                <w:b w:val="false"/>
                <w:i w:val="false"/>
                <w:color w:val="000000"/>
                <w:sz w:val="20"/>
              </w:rPr>
              <w:t>
выпущенным местными исполнительными органами Республики Казахстан в</w:t>
            </w:r>
          </w:p>
          <w:p>
            <w:pPr>
              <w:spacing w:after="20"/>
              <w:ind w:left="20"/>
              <w:jc w:val="both"/>
            </w:pPr>
            <w:r>
              <w:rPr>
                <w:rFonts w:ascii="Times New Roman"/>
                <w:b w:val="false"/>
                <w:i w:val="false"/>
                <w:color w:val="000000"/>
                <w:sz w:val="20"/>
              </w:rPr>
              <w:t>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удерживаемым до погашения и</w:t>
            </w:r>
          </w:p>
          <w:p>
            <w:pPr>
              <w:spacing w:after="20"/>
              <w:ind w:left="20"/>
              <w:jc w:val="both"/>
            </w:pPr>
            <w:r>
              <w:rPr>
                <w:rFonts w:ascii="Times New Roman"/>
                <w:b w:val="false"/>
                <w:i w:val="false"/>
                <w:color w:val="000000"/>
                <w:sz w:val="20"/>
              </w:rPr>
              <w:t>
выпущенным местными исполнительными органами Республики Казахстан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удерживаемым до погашения и</w:t>
            </w:r>
          </w:p>
          <w:p>
            <w:pPr>
              <w:spacing w:after="20"/>
              <w:ind w:left="20"/>
              <w:jc w:val="both"/>
            </w:pPr>
            <w:r>
              <w:rPr>
                <w:rFonts w:ascii="Times New Roman"/>
                <w:b w:val="false"/>
                <w:i w:val="false"/>
                <w:color w:val="000000"/>
                <w:sz w:val="20"/>
              </w:rPr>
              <w:t>
выпущенным Национальным Банком Республики Казахстан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удерживаемым до погашения и</w:t>
            </w:r>
          </w:p>
          <w:p>
            <w:pPr>
              <w:spacing w:after="20"/>
              <w:ind w:left="20"/>
              <w:jc w:val="both"/>
            </w:pPr>
            <w:r>
              <w:rPr>
                <w:rFonts w:ascii="Times New Roman"/>
                <w:b w:val="false"/>
                <w:i w:val="false"/>
                <w:color w:val="000000"/>
                <w:sz w:val="20"/>
              </w:rPr>
              <w:t>
выпущенным Национальным Банком Республики Казахстан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удерживаемым до погашения и</w:t>
            </w:r>
          </w:p>
          <w:p>
            <w:pPr>
              <w:spacing w:after="20"/>
              <w:ind w:left="20"/>
              <w:jc w:val="both"/>
            </w:pPr>
            <w:r>
              <w:rPr>
                <w:rFonts w:ascii="Times New Roman"/>
                <w:b w:val="false"/>
                <w:i w:val="false"/>
                <w:color w:val="000000"/>
                <w:sz w:val="20"/>
              </w:rPr>
              <w:t>
выпущенным банками-резидентами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удерживаемым до погашения и</w:t>
            </w:r>
          </w:p>
          <w:p>
            <w:pPr>
              <w:spacing w:after="20"/>
              <w:ind w:left="20"/>
              <w:jc w:val="both"/>
            </w:pPr>
            <w:r>
              <w:rPr>
                <w:rFonts w:ascii="Times New Roman"/>
                <w:b w:val="false"/>
                <w:i w:val="false"/>
                <w:color w:val="000000"/>
                <w:sz w:val="20"/>
              </w:rPr>
              <w:t>
выпущенным банками-резидентами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удерживаемым до погашения и</w:t>
            </w:r>
          </w:p>
          <w:p>
            <w:pPr>
              <w:spacing w:after="20"/>
              <w:ind w:left="20"/>
              <w:jc w:val="both"/>
            </w:pPr>
            <w:r>
              <w:rPr>
                <w:rFonts w:ascii="Times New Roman"/>
                <w:b w:val="false"/>
                <w:i w:val="false"/>
                <w:color w:val="000000"/>
                <w:sz w:val="20"/>
              </w:rPr>
              <w:t>
выпущенным банками-резидентами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удерживаемым до погашения,</w:t>
            </w:r>
          </w:p>
          <w:p>
            <w:pPr>
              <w:spacing w:after="20"/>
              <w:ind w:left="20"/>
              <w:jc w:val="both"/>
            </w:pPr>
            <w:r>
              <w:rPr>
                <w:rFonts w:ascii="Times New Roman"/>
                <w:b w:val="false"/>
                <w:i w:val="false"/>
                <w:color w:val="000000"/>
                <w:sz w:val="20"/>
              </w:rPr>
              <w:t>
выпущенным финансовыми организациями-резидентами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удерживаемым до погашения и</w:t>
            </w:r>
          </w:p>
          <w:p>
            <w:pPr>
              <w:spacing w:after="20"/>
              <w:ind w:left="20"/>
              <w:jc w:val="both"/>
            </w:pPr>
            <w:r>
              <w:rPr>
                <w:rFonts w:ascii="Times New Roman"/>
                <w:b w:val="false"/>
                <w:i w:val="false"/>
                <w:color w:val="000000"/>
                <w:sz w:val="20"/>
              </w:rPr>
              <w:t>
выпущенным финансовыми организациями-резидентами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удерживаемым до погашения и</w:t>
            </w:r>
          </w:p>
          <w:p>
            <w:pPr>
              <w:spacing w:after="20"/>
              <w:ind w:left="20"/>
              <w:jc w:val="both"/>
            </w:pPr>
            <w:r>
              <w:rPr>
                <w:rFonts w:ascii="Times New Roman"/>
                <w:b w:val="false"/>
                <w:i w:val="false"/>
                <w:color w:val="000000"/>
                <w:sz w:val="20"/>
              </w:rPr>
              <w:t>
выпущенным финансовыми организациями-резидентами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удерживаемым до погашения и</w:t>
            </w:r>
          </w:p>
          <w:p>
            <w:pPr>
              <w:spacing w:after="20"/>
              <w:ind w:left="20"/>
              <w:jc w:val="both"/>
            </w:pPr>
            <w:r>
              <w:rPr>
                <w:rFonts w:ascii="Times New Roman"/>
                <w:b w:val="false"/>
                <w:i w:val="false"/>
                <w:color w:val="000000"/>
                <w:sz w:val="20"/>
              </w:rPr>
              <w:t>
выпущенным государственными нефинансовыми организациями-резидентами в</w:t>
            </w:r>
          </w:p>
          <w:p>
            <w:pPr>
              <w:spacing w:after="20"/>
              <w:ind w:left="20"/>
              <w:jc w:val="both"/>
            </w:pPr>
            <w:r>
              <w:rPr>
                <w:rFonts w:ascii="Times New Roman"/>
                <w:b w:val="false"/>
                <w:i w:val="false"/>
                <w:color w:val="000000"/>
                <w:sz w:val="20"/>
              </w:rPr>
              <w:t>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удерживаемым до погашения и</w:t>
            </w:r>
          </w:p>
          <w:p>
            <w:pPr>
              <w:spacing w:after="20"/>
              <w:ind w:left="20"/>
              <w:jc w:val="both"/>
            </w:pPr>
            <w:r>
              <w:rPr>
                <w:rFonts w:ascii="Times New Roman"/>
                <w:b w:val="false"/>
                <w:i w:val="false"/>
                <w:color w:val="000000"/>
                <w:sz w:val="20"/>
              </w:rPr>
              <w:t>
выпущенным государственными нефинансовыми организациями-резидентами в</w:t>
            </w:r>
          </w:p>
          <w:p>
            <w:pPr>
              <w:spacing w:after="20"/>
              <w:ind w:left="20"/>
              <w:jc w:val="both"/>
            </w:pPr>
            <w:r>
              <w:rPr>
                <w:rFonts w:ascii="Times New Roman"/>
                <w:b w:val="false"/>
                <w:i w:val="false"/>
                <w:color w:val="000000"/>
                <w:sz w:val="20"/>
              </w:rPr>
              <w:t>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удерживаемым до погашения и</w:t>
            </w:r>
          </w:p>
          <w:p>
            <w:pPr>
              <w:spacing w:after="20"/>
              <w:ind w:left="20"/>
              <w:jc w:val="both"/>
            </w:pPr>
            <w:r>
              <w:rPr>
                <w:rFonts w:ascii="Times New Roman"/>
                <w:b w:val="false"/>
                <w:i w:val="false"/>
                <w:color w:val="000000"/>
                <w:sz w:val="20"/>
              </w:rPr>
              <w:t>
выпущенным государственными нефинансовыми организациями-резидентами в</w:t>
            </w:r>
          </w:p>
          <w:p>
            <w:pPr>
              <w:spacing w:after="20"/>
              <w:ind w:left="20"/>
              <w:jc w:val="both"/>
            </w:pPr>
            <w:r>
              <w:rPr>
                <w:rFonts w:ascii="Times New Roman"/>
                <w:b w:val="false"/>
                <w:i w:val="false"/>
                <w:color w:val="000000"/>
                <w:sz w:val="20"/>
              </w:rPr>
              <w:t>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удерживаемым до погашения и</w:t>
            </w:r>
          </w:p>
          <w:p>
            <w:pPr>
              <w:spacing w:after="20"/>
              <w:ind w:left="20"/>
              <w:jc w:val="both"/>
            </w:pPr>
            <w:r>
              <w:rPr>
                <w:rFonts w:ascii="Times New Roman"/>
                <w:b w:val="false"/>
                <w:i w:val="false"/>
                <w:color w:val="000000"/>
                <w:sz w:val="20"/>
              </w:rPr>
              <w:t>
выпущенным негосударственными нефинансовыми организациями-резидентами в</w:t>
            </w:r>
          </w:p>
          <w:p>
            <w:pPr>
              <w:spacing w:after="20"/>
              <w:ind w:left="20"/>
              <w:jc w:val="both"/>
            </w:pPr>
            <w:r>
              <w:rPr>
                <w:rFonts w:ascii="Times New Roman"/>
                <w:b w:val="false"/>
                <w:i w:val="false"/>
                <w:color w:val="000000"/>
                <w:sz w:val="20"/>
              </w:rPr>
              <w:t>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удерживаемым до погашения и</w:t>
            </w:r>
          </w:p>
          <w:p>
            <w:pPr>
              <w:spacing w:after="20"/>
              <w:ind w:left="20"/>
              <w:jc w:val="both"/>
            </w:pPr>
            <w:r>
              <w:rPr>
                <w:rFonts w:ascii="Times New Roman"/>
                <w:b w:val="false"/>
                <w:i w:val="false"/>
                <w:color w:val="000000"/>
                <w:sz w:val="20"/>
              </w:rPr>
              <w:t>
выпущенным негосударственными нефинансовыми организациями-резидентами в</w:t>
            </w:r>
          </w:p>
          <w:p>
            <w:pPr>
              <w:spacing w:after="20"/>
              <w:ind w:left="20"/>
              <w:jc w:val="both"/>
            </w:pPr>
            <w:r>
              <w:rPr>
                <w:rFonts w:ascii="Times New Roman"/>
                <w:b w:val="false"/>
                <w:i w:val="false"/>
                <w:color w:val="000000"/>
                <w:sz w:val="20"/>
              </w:rPr>
              <w:t>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удерживаемым до погашения и</w:t>
            </w:r>
          </w:p>
          <w:p>
            <w:pPr>
              <w:spacing w:after="20"/>
              <w:ind w:left="20"/>
              <w:jc w:val="both"/>
            </w:pPr>
            <w:r>
              <w:rPr>
                <w:rFonts w:ascii="Times New Roman"/>
                <w:b w:val="false"/>
                <w:i w:val="false"/>
                <w:color w:val="000000"/>
                <w:sz w:val="20"/>
              </w:rPr>
              <w:t>
выпущенным негосударственными нефинансовыми организациями-резидентами в</w:t>
            </w:r>
          </w:p>
          <w:p>
            <w:pPr>
              <w:spacing w:after="20"/>
              <w:ind w:left="20"/>
              <w:jc w:val="both"/>
            </w:pPr>
            <w:r>
              <w:rPr>
                <w:rFonts w:ascii="Times New Roman"/>
                <w:b w:val="false"/>
                <w:i w:val="false"/>
                <w:color w:val="000000"/>
                <w:sz w:val="20"/>
              </w:rPr>
              <w:t>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удерживаемым до погашения и</w:t>
            </w:r>
          </w:p>
          <w:p>
            <w:pPr>
              <w:spacing w:after="20"/>
              <w:ind w:left="20"/>
              <w:jc w:val="both"/>
            </w:pPr>
            <w:r>
              <w:rPr>
                <w:rFonts w:ascii="Times New Roman"/>
                <w:b w:val="false"/>
                <w:i w:val="false"/>
                <w:color w:val="000000"/>
                <w:sz w:val="20"/>
              </w:rPr>
              <w:t>
выпущенным Правительством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удерживаемым до погашения и</w:t>
            </w:r>
          </w:p>
          <w:p>
            <w:pPr>
              <w:spacing w:after="20"/>
              <w:ind w:left="20"/>
              <w:jc w:val="both"/>
            </w:pPr>
            <w:r>
              <w:rPr>
                <w:rFonts w:ascii="Times New Roman"/>
                <w:b w:val="false"/>
                <w:i w:val="false"/>
                <w:color w:val="000000"/>
                <w:sz w:val="20"/>
              </w:rPr>
              <w:t>
выпущенным Правительством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удерживаемым до погашения и</w:t>
            </w:r>
          </w:p>
          <w:p>
            <w:pPr>
              <w:spacing w:after="20"/>
              <w:ind w:left="20"/>
              <w:jc w:val="both"/>
            </w:pPr>
            <w:r>
              <w:rPr>
                <w:rFonts w:ascii="Times New Roman"/>
                <w:b w:val="false"/>
                <w:i w:val="false"/>
                <w:color w:val="000000"/>
                <w:sz w:val="20"/>
              </w:rPr>
              <w:t>
выпущенным местными исполнительными органами иностранного государства в</w:t>
            </w:r>
          </w:p>
          <w:p>
            <w:pPr>
              <w:spacing w:after="20"/>
              <w:ind w:left="20"/>
              <w:jc w:val="both"/>
            </w:pPr>
            <w:r>
              <w:rPr>
                <w:rFonts w:ascii="Times New Roman"/>
                <w:b w:val="false"/>
                <w:i w:val="false"/>
                <w:color w:val="000000"/>
                <w:sz w:val="20"/>
              </w:rPr>
              <w:t>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удерживаемым до погашения и</w:t>
            </w:r>
          </w:p>
          <w:p>
            <w:pPr>
              <w:spacing w:after="20"/>
              <w:ind w:left="20"/>
              <w:jc w:val="both"/>
            </w:pPr>
            <w:r>
              <w:rPr>
                <w:rFonts w:ascii="Times New Roman"/>
                <w:b w:val="false"/>
                <w:i w:val="false"/>
                <w:color w:val="000000"/>
                <w:sz w:val="20"/>
              </w:rPr>
              <w:t>
выпущенным местными исполнительными органами иностранного государства в</w:t>
            </w:r>
          </w:p>
          <w:p>
            <w:pPr>
              <w:spacing w:after="20"/>
              <w:ind w:left="20"/>
              <w:jc w:val="both"/>
            </w:pPr>
            <w:r>
              <w:rPr>
                <w:rFonts w:ascii="Times New Roman"/>
                <w:b w:val="false"/>
                <w:i w:val="false"/>
                <w:color w:val="000000"/>
                <w:sz w:val="20"/>
              </w:rPr>
              <w:t>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удерживаемым до погашения и</w:t>
            </w:r>
          </w:p>
          <w:p>
            <w:pPr>
              <w:spacing w:after="20"/>
              <w:ind w:left="20"/>
              <w:jc w:val="both"/>
            </w:pPr>
            <w:r>
              <w:rPr>
                <w:rFonts w:ascii="Times New Roman"/>
                <w:b w:val="false"/>
                <w:i w:val="false"/>
                <w:color w:val="000000"/>
                <w:sz w:val="20"/>
              </w:rPr>
              <w:t>
выпущенным иностранными центральными банками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удерживаемым до погашения и</w:t>
            </w:r>
          </w:p>
          <w:p>
            <w:pPr>
              <w:spacing w:after="20"/>
              <w:ind w:left="20"/>
              <w:jc w:val="both"/>
            </w:pPr>
            <w:r>
              <w:rPr>
                <w:rFonts w:ascii="Times New Roman"/>
                <w:b w:val="false"/>
                <w:i w:val="false"/>
                <w:color w:val="000000"/>
                <w:sz w:val="20"/>
              </w:rPr>
              <w:t>
выпущенным иностранными центральными банками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удерживаемым до погашения,</w:t>
            </w:r>
          </w:p>
          <w:p>
            <w:pPr>
              <w:spacing w:after="20"/>
              <w:ind w:left="20"/>
              <w:jc w:val="both"/>
            </w:pPr>
            <w:r>
              <w:rPr>
                <w:rFonts w:ascii="Times New Roman"/>
                <w:b w:val="false"/>
                <w:i w:val="false"/>
                <w:color w:val="000000"/>
                <w:sz w:val="20"/>
              </w:rPr>
              <w:t>
выпущенным банками-нерезидентами,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СКВ по ценным бумагам, удерживаемым до погашения и</w:t>
            </w:r>
          </w:p>
          <w:p>
            <w:pPr>
              <w:spacing w:after="20"/>
              <w:ind w:left="20"/>
              <w:jc w:val="both"/>
            </w:pPr>
            <w:r>
              <w:rPr>
                <w:rFonts w:ascii="Times New Roman"/>
                <w:b w:val="false"/>
                <w:i w:val="false"/>
                <w:color w:val="000000"/>
                <w:sz w:val="20"/>
              </w:rPr>
              <w:t>
выпущенным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ДВВ по ценным бумагам, удерживаемым до погашения и</w:t>
            </w:r>
          </w:p>
          <w:p>
            <w:pPr>
              <w:spacing w:after="20"/>
              <w:ind w:left="20"/>
              <w:jc w:val="both"/>
            </w:pPr>
            <w:r>
              <w:rPr>
                <w:rFonts w:ascii="Times New Roman"/>
                <w:b w:val="false"/>
                <w:i w:val="false"/>
                <w:color w:val="000000"/>
                <w:sz w:val="20"/>
              </w:rPr>
              <w:t>
выпущенным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удерживаемым до погашения,</w:t>
            </w:r>
          </w:p>
          <w:p>
            <w:pPr>
              <w:spacing w:after="20"/>
              <w:ind w:left="20"/>
              <w:jc w:val="both"/>
            </w:pPr>
            <w:r>
              <w:rPr>
                <w:rFonts w:ascii="Times New Roman"/>
                <w:b w:val="false"/>
                <w:i w:val="false"/>
                <w:color w:val="000000"/>
                <w:sz w:val="20"/>
              </w:rPr>
              <w:t>
выпущенным финансовыми организациями-нерезидентами,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СКВ по ценным бумагам, удерживаемым до погашения и</w:t>
            </w:r>
          </w:p>
          <w:p>
            <w:pPr>
              <w:spacing w:after="20"/>
              <w:ind w:left="20"/>
              <w:jc w:val="both"/>
            </w:pPr>
            <w:r>
              <w:rPr>
                <w:rFonts w:ascii="Times New Roman"/>
                <w:b w:val="false"/>
                <w:i w:val="false"/>
                <w:color w:val="000000"/>
                <w:sz w:val="20"/>
              </w:rPr>
              <w:t>
выпущенным 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ДВВ по ценным бумагам, удерживаемым до погашения и</w:t>
            </w:r>
          </w:p>
          <w:p>
            <w:pPr>
              <w:spacing w:after="20"/>
              <w:ind w:left="20"/>
              <w:jc w:val="both"/>
            </w:pPr>
            <w:r>
              <w:rPr>
                <w:rFonts w:ascii="Times New Roman"/>
                <w:b w:val="false"/>
                <w:i w:val="false"/>
                <w:color w:val="000000"/>
                <w:sz w:val="20"/>
              </w:rPr>
              <w:t>
выпущенным 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удерживаемым до погашения,</w:t>
            </w:r>
          </w:p>
          <w:p>
            <w:pPr>
              <w:spacing w:after="20"/>
              <w:ind w:left="20"/>
              <w:jc w:val="both"/>
            </w:pPr>
            <w:r>
              <w:rPr>
                <w:rFonts w:ascii="Times New Roman"/>
                <w:b w:val="false"/>
                <w:i w:val="false"/>
                <w:color w:val="000000"/>
                <w:sz w:val="20"/>
              </w:rPr>
              <w:t>
выпущенным государственными нефинансовыми организациями иностранного</w:t>
            </w:r>
          </w:p>
          <w:p>
            <w:pPr>
              <w:spacing w:after="20"/>
              <w:ind w:left="20"/>
              <w:jc w:val="both"/>
            </w:pPr>
            <w:r>
              <w:rPr>
                <w:rFonts w:ascii="Times New Roman"/>
                <w:b w:val="false"/>
                <w:i w:val="false"/>
                <w:color w:val="000000"/>
                <w:sz w:val="20"/>
              </w:rPr>
              <w:t>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СКВ по ценным бумагам, удерживаемым до погашения и</w:t>
            </w:r>
          </w:p>
          <w:p>
            <w:pPr>
              <w:spacing w:after="20"/>
              <w:ind w:left="20"/>
              <w:jc w:val="both"/>
            </w:pPr>
            <w:r>
              <w:rPr>
                <w:rFonts w:ascii="Times New Roman"/>
                <w:b w:val="false"/>
                <w:i w:val="false"/>
                <w:color w:val="000000"/>
                <w:sz w:val="20"/>
              </w:rPr>
              <w:t>
выпущенным государственными нефинансовыми организациями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ДВВ по ценным бумагам, удерживаемым до погашения и</w:t>
            </w:r>
          </w:p>
          <w:p>
            <w:pPr>
              <w:spacing w:after="20"/>
              <w:ind w:left="20"/>
              <w:jc w:val="both"/>
            </w:pPr>
            <w:r>
              <w:rPr>
                <w:rFonts w:ascii="Times New Roman"/>
                <w:b w:val="false"/>
                <w:i w:val="false"/>
                <w:color w:val="000000"/>
                <w:sz w:val="20"/>
              </w:rPr>
              <w:t>
выпущенным государственными нефинансовыми организациями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удерживаемым до погашения,</w:t>
            </w:r>
          </w:p>
          <w:p>
            <w:pPr>
              <w:spacing w:after="20"/>
              <w:ind w:left="20"/>
              <w:jc w:val="both"/>
            </w:pPr>
            <w:r>
              <w:rPr>
                <w:rFonts w:ascii="Times New Roman"/>
                <w:b w:val="false"/>
                <w:i w:val="false"/>
                <w:color w:val="000000"/>
                <w:sz w:val="20"/>
              </w:rPr>
              <w:t>
выпущенным негосударственными нефинансовыми организациями иностранного</w:t>
            </w:r>
          </w:p>
          <w:p>
            <w:pPr>
              <w:spacing w:after="20"/>
              <w:ind w:left="20"/>
              <w:jc w:val="both"/>
            </w:pPr>
            <w:r>
              <w:rPr>
                <w:rFonts w:ascii="Times New Roman"/>
                <w:b w:val="false"/>
                <w:i w:val="false"/>
                <w:color w:val="000000"/>
                <w:sz w:val="20"/>
              </w:rPr>
              <w:t>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СКВ по ценным бумагам, удерживаемым до погашения и</w:t>
            </w:r>
          </w:p>
          <w:p>
            <w:pPr>
              <w:spacing w:after="20"/>
              <w:ind w:left="20"/>
              <w:jc w:val="both"/>
            </w:pPr>
            <w:r>
              <w:rPr>
                <w:rFonts w:ascii="Times New Roman"/>
                <w:b w:val="false"/>
                <w:i w:val="false"/>
                <w:color w:val="000000"/>
                <w:sz w:val="20"/>
              </w:rPr>
              <w:t>
выпущенным негосударственными нефинансовыми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ДВВ по ценным бумагам, удерживаемым до погашения и</w:t>
            </w:r>
          </w:p>
          <w:p>
            <w:pPr>
              <w:spacing w:after="20"/>
              <w:ind w:left="20"/>
              <w:jc w:val="both"/>
            </w:pPr>
            <w:r>
              <w:rPr>
                <w:rFonts w:ascii="Times New Roman"/>
                <w:b w:val="false"/>
                <w:i w:val="false"/>
                <w:color w:val="000000"/>
                <w:sz w:val="20"/>
              </w:rPr>
              <w:t>
выпущенным негосударственными нефинансовыми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имеющимся в наличии для продажи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в тенге, имеющимся в наличии для</w:t>
            </w:r>
          </w:p>
          <w:p>
            <w:pPr>
              <w:spacing w:after="20"/>
              <w:ind w:left="20"/>
              <w:jc w:val="both"/>
            </w:pPr>
            <w:r>
              <w:rPr>
                <w:rFonts w:ascii="Times New Roman"/>
                <w:b w:val="false"/>
                <w:i w:val="false"/>
                <w:color w:val="000000"/>
                <w:sz w:val="20"/>
              </w:rPr>
              <w:t>
продажи, выпущенным Правительством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в СКВ, имеющимся в наличии для</w:t>
            </w:r>
          </w:p>
          <w:p>
            <w:pPr>
              <w:spacing w:after="20"/>
              <w:ind w:left="20"/>
              <w:jc w:val="both"/>
            </w:pPr>
            <w:r>
              <w:rPr>
                <w:rFonts w:ascii="Times New Roman"/>
                <w:b w:val="false"/>
                <w:i w:val="false"/>
                <w:color w:val="000000"/>
                <w:sz w:val="20"/>
              </w:rPr>
              <w:t>
продажи, выпущенным Правительством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в тенге, имеющимся в наличии для</w:t>
            </w:r>
          </w:p>
          <w:p>
            <w:pPr>
              <w:spacing w:after="20"/>
              <w:ind w:left="20"/>
              <w:jc w:val="both"/>
            </w:pPr>
            <w:r>
              <w:rPr>
                <w:rFonts w:ascii="Times New Roman"/>
                <w:b w:val="false"/>
                <w:i w:val="false"/>
                <w:color w:val="000000"/>
                <w:sz w:val="20"/>
              </w:rPr>
              <w:t>
продажи, выпущенным местными исполнительными органами Республики</w:t>
            </w:r>
          </w:p>
          <w:p>
            <w:pPr>
              <w:spacing w:after="20"/>
              <w:ind w:left="20"/>
              <w:jc w:val="both"/>
            </w:pPr>
            <w:r>
              <w:rPr>
                <w:rFonts w:ascii="Times New Roman"/>
                <w:b w:val="false"/>
                <w:i w:val="false"/>
                <w:color w:val="000000"/>
                <w:sz w:val="20"/>
              </w:rPr>
              <w:t>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в СКВ, имеющимся в наличии для</w:t>
            </w:r>
          </w:p>
          <w:p>
            <w:pPr>
              <w:spacing w:after="20"/>
              <w:ind w:left="20"/>
              <w:jc w:val="both"/>
            </w:pPr>
            <w:r>
              <w:rPr>
                <w:rFonts w:ascii="Times New Roman"/>
                <w:b w:val="false"/>
                <w:i w:val="false"/>
                <w:color w:val="000000"/>
                <w:sz w:val="20"/>
              </w:rPr>
              <w:t>
продажи, выпущенным местными исполнительными органами Республики</w:t>
            </w:r>
          </w:p>
          <w:p>
            <w:pPr>
              <w:spacing w:after="20"/>
              <w:ind w:left="20"/>
              <w:jc w:val="both"/>
            </w:pPr>
            <w:r>
              <w:rPr>
                <w:rFonts w:ascii="Times New Roman"/>
                <w:b w:val="false"/>
                <w:i w:val="false"/>
                <w:color w:val="000000"/>
                <w:sz w:val="20"/>
              </w:rPr>
              <w:t>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в тенге, имеющимся в наличии для</w:t>
            </w:r>
          </w:p>
          <w:p>
            <w:pPr>
              <w:spacing w:after="20"/>
              <w:ind w:left="20"/>
              <w:jc w:val="both"/>
            </w:pPr>
            <w:r>
              <w:rPr>
                <w:rFonts w:ascii="Times New Roman"/>
                <w:b w:val="false"/>
                <w:i w:val="false"/>
                <w:color w:val="000000"/>
                <w:sz w:val="20"/>
              </w:rPr>
              <w:t>
продажи, выпущенным Национальным Банком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в СКВ, имеющимся в наличии для</w:t>
            </w:r>
          </w:p>
          <w:p>
            <w:pPr>
              <w:spacing w:after="20"/>
              <w:ind w:left="20"/>
              <w:jc w:val="both"/>
            </w:pPr>
            <w:r>
              <w:rPr>
                <w:rFonts w:ascii="Times New Roman"/>
                <w:b w:val="false"/>
                <w:i w:val="false"/>
                <w:color w:val="000000"/>
                <w:sz w:val="20"/>
              </w:rPr>
              <w:t>
продажи, выпущенным Национальным Банком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в тенге, имеющимся в наличии для</w:t>
            </w:r>
          </w:p>
          <w:p>
            <w:pPr>
              <w:spacing w:after="20"/>
              <w:ind w:left="20"/>
              <w:jc w:val="both"/>
            </w:pPr>
            <w:r>
              <w:rPr>
                <w:rFonts w:ascii="Times New Roman"/>
                <w:b w:val="false"/>
                <w:i w:val="false"/>
                <w:color w:val="000000"/>
                <w:sz w:val="20"/>
              </w:rPr>
              <w:t>
продажи, выпущенным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в СКВ, имеющимся в наличии для</w:t>
            </w:r>
          </w:p>
          <w:p>
            <w:pPr>
              <w:spacing w:after="20"/>
              <w:ind w:left="20"/>
              <w:jc w:val="both"/>
            </w:pPr>
            <w:r>
              <w:rPr>
                <w:rFonts w:ascii="Times New Roman"/>
                <w:b w:val="false"/>
                <w:i w:val="false"/>
                <w:color w:val="000000"/>
                <w:sz w:val="20"/>
              </w:rPr>
              <w:t>
продажи, выпущенным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в ДВВ, имеющимся в наличии для</w:t>
            </w:r>
          </w:p>
          <w:p>
            <w:pPr>
              <w:spacing w:after="20"/>
              <w:ind w:left="20"/>
              <w:jc w:val="both"/>
            </w:pPr>
            <w:r>
              <w:rPr>
                <w:rFonts w:ascii="Times New Roman"/>
                <w:b w:val="false"/>
                <w:i w:val="false"/>
                <w:color w:val="000000"/>
                <w:sz w:val="20"/>
              </w:rPr>
              <w:t>
продажи, выпущенным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в тенге, имеющимся в наличии для</w:t>
            </w:r>
          </w:p>
          <w:p>
            <w:pPr>
              <w:spacing w:after="20"/>
              <w:ind w:left="20"/>
              <w:jc w:val="both"/>
            </w:pPr>
            <w:r>
              <w:rPr>
                <w:rFonts w:ascii="Times New Roman"/>
                <w:b w:val="false"/>
                <w:i w:val="false"/>
                <w:color w:val="000000"/>
                <w:sz w:val="20"/>
              </w:rPr>
              <w:t>
продажи, выпущенным 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в СКВ, имеющимся в наличии для</w:t>
            </w:r>
          </w:p>
          <w:p>
            <w:pPr>
              <w:spacing w:after="20"/>
              <w:ind w:left="20"/>
              <w:jc w:val="both"/>
            </w:pPr>
            <w:r>
              <w:rPr>
                <w:rFonts w:ascii="Times New Roman"/>
                <w:b w:val="false"/>
                <w:i w:val="false"/>
                <w:color w:val="000000"/>
                <w:sz w:val="20"/>
              </w:rPr>
              <w:t>
продажи, выпущенным 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в ДВВ, имеющимся в наличии для</w:t>
            </w:r>
          </w:p>
          <w:p>
            <w:pPr>
              <w:spacing w:after="20"/>
              <w:ind w:left="20"/>
              <w:jc w:val="both"/>
            </w:pPr>
            <w:r>
              <w:rPr>
                <w:rFonts w:ascii="Times New Roman"/>
                <w:b w:val="false"/>
                <w:i w:val="false"/>
                <w:color w:val="000000"/>
                <w:sz w:val="20"/>
              </w:rPr>
              <w:t>
продажи, выпущенным 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в тенге, имеющимся в наличии для</w:t>
            </w:r>
          </w:p>
          <w:p>
            <w:pPr>
              <w:spacing w:after="20"/>
              <w:ind w:left="20"/>
              <w:jc w:val="both"/>
            </w:pPr>
            <w:r>
              <w:rPr>
                <w:rFonts w:ascii="Times New Roman"/>
                <w:b w:val="false"/>
                <w:i w:val="false"/>
                <w:color w:val="000000"/>
                <w:sz w:val="20"/>
              </w:rPr>
              <w:t>
продажи, выпущенным государственными нефинансовыми</w:t>
            </w:r>
          </w:p>
          <w:p>
            <w:pPr>
              <w:spacing w:after="20"/>
              <w:ind w:left="20"/>
              <w:jc w:val="both"/>
            </w:pPr>
            <w:r>
              <w:rPr>
                <w:rFonts w:ascii="Times New Roman"/>
                <w:b w:val="false"/>
                <w:i w:val="false"/>
                <w:color w:val="000000"/>
                <w:sz w:val="20"/>
              </w:rPr>
              <w:t>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в СКВ, имеющимся в наличии для</w:t>
            </w:r>
          </w:p>
          <w:p>
            <w:pPr>
              <w:spacing w:after="20"/>
              <w:ind w:left="20"/>
              <w:jc w:val="both"/>
            </w:pPr>
            <w:r>
              <w:rPr>
                <w:rFonts w:ascii="Times New Roman"/>
                <w:b w:val="false"/>
                <w:i w:val="false"/>
                <w:color w:val="000000"/>
                <w:sz w:val="20"/>
              </w:rPr>
              <w:t>
продажи, выпущенным государственными нефинансовыми</w:t>
            </w:r>
          </w:p>
          <w:p>
            <w:pPr>
              <w:spacing w:after="20"/>
              <w:ind w:left="20"/>
              <w:jc w:val="both"/>
            </w:pPr>
            <w:r>
              <w:rPr>
                <w:rFonts w:ascii="Times New Roman"/>
                <w:b w:val="false"/>
                <w:i w:val="false"/>
                <w:color w:val="000000"/>
                <w:sz w:val="20"/>
              </w:rPr>
              <w:t>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в ДВВ, имеющимся в наличии для</w:t>
            </w:r>
          </w:p>
          <w:p>
            <w:pPr>
              <w:spacing w:after="20"/>
              <w:ind w:left="20"/>
              <w:jc w:val="both"/>
            </w:pPr>
            <w:r>
              <w:rPr>
                <w:rFonts w:ascii="Times New Roman"/>
                <w:b w:val="false"/>
                <w:i w:val="false"/>
                <w:color w:val="000000"/>
                <w:sz w:val="20"/>
              </w:rPr>
              <w:t>
продажи, выпущенным государственными нефинансовыми</w:t>
            </w:r>
          </w:p>
          <w:p>
            <w:pPr>
              <w:spacing w:after="20"/>
              <w:ind w:left="20"/>
              <w:jc w:val="both"/>
            </w:pPr>
            <w:r>
              <w:rPr>
                <w:rFonts w:ascii="Times New Roman"/>
                <w:b w:val="false"/>
                <w:i w:val="false"/>
                <w:color w:val="000000"/>
                <w:sz w:val="20"/>
              </w:rPr>
              <w:t>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в тенге, имеющимся в наличии для</w:t>
            </w:r>
          </w:p>
          <w:p>
            <w:pPr>
              <w:spacing w:after="20"/>
              <w:ind w:left="20"/>
              <w:jc w:val="both"/>
            </w:pPr>
            <w:r>
              <w:rPr>
                <w:rFonts w:ascii="Times New Roman"/>
                <w:b w:val="false"/>
                <w:i w:val="false"/>
                <w:color w:val="000000"/>
                <w:sz w:val="20"/>
              </w:rPr>
              <w:t>
продажи, выпущенным негосударственными нефинансовыми</w:t>
            </w:r>
          </w:p>
          <w:p>
            <w:pPr>
              <w:spacing w:after="20"/>
              <w:ind w:left="20"/>
              <w:jc w:val="both"/>
            </w:pPr>
            <w:r>
              <w:rPr>
                <w:rFonts w:ascii="Times New Roman"/>
                <w:b w:val="false"/>
                <w:i w:val="false"/>
                <w:color w:val="000000"/>
                <w:sz w:val="20"/>
              </w:rPr>
              <w:t>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в СКВ, имеющимся в наличии для</w:t>
            </w:r>
          </w:p>
          <w:p>
            <w:pPr>
              <w:spacing w:after="20"/>
              <w:ind w:left="20"/>
              <w:jc w:val="both"/>
            </w:pPr>
            <w:r>
              <w:rPr>
                <w:rFonts w:ascii="Times New Roman"/>
                <w:b w:val="false"/>
                <w:i w:val="false"/>
                <w:color w:val="000000"/>
                <w:sz w:val="20"/>
              </w:rPr>
              <w:t>
продажи, выпущенным негосударственными нефинансовыми</w:t>
            </w:r>
          </w:p>
          <w:p>
            <w:pPr>
              <w:spacing w:after="20"/>
              <w:ind w:left="20"/>
              <w:jc w:val="both"/>
            </w:pPr>
            <w:r>
              <w:rPr>
                <w:rFonts w:ascii="Times New Roman"/>
                <w:b w:val="false"/>
                <w:i w:val="false"/>
                <w:color w:val="000000"/>
                <w:sz w:val="20"/>
              </w:rPr>
              <w:t>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в ДВВ, имеющимся в наличии для</w:t>
            </w:r>
          </w:p>
          <w:p>
            <w:pPr>
              <w:spacing w:after="20"/>
              <w:ind w:left="20"/>
              <w:jc w:val="both"/>
            </w:pPr>
            <w:r>
              <w:rPr>
                <w:rFonts w:ascii="Times New Roman"/>
                <w:b w:val="false"/>
                <w:i w:val="false"/>
                <w:color w:val="000000"/>
                <w:sz w:val="20"/>
              </w:rPr>
              <w:t>
продажи, выпущенным негосударственными нефинансовыми</w:t>
            </w:r>
          </w:p>
          <w:p>
            <w:pPr>
              <w:spacing w:after="20"/>
              <w:ind w:left="20"/>
              <w:jc w:val="both"/>
            </w:pPr>
            <w:r>
              <w:rPr>
                <w:rFonts w:ascii="Times New Roman"/>
                <w:b w:val="false"/>
                <w:i w:val="false"/>
                <w:color w:val="000000"/>
                <w:sz w:val="20"/>
              </w:rPr>
              <w:t>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в СКВ, имеющимся в наличии для</w:t>
            </w:r>
          </w:p>
          <w:p>
            <w:pPr>
              <w:spacing w:after="20"/>
              <w:ind w:left="20"/>
              <w:jc w:val="both"/>
            </w:pPr>
            <w:r>
              <w:rPr>
                <w:rFonts w:ascii="Times New Roman"/>
                <w:b w:val="false"/>
                <w:i w:val="false"/>
                <w:color w:val="000000"/>
                <w:sz w:val="20"/>
              </w:rPr>
              <w:t>
продажи, выпущенным Правительством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в ДВВ, имеющимся в наличии для</w:t>
            </w:r>
          </w:p>
          <w:p>
            <w:pPr>
              <w:spacing w:after="20"/>
              <w:ind w:left="20"/>
              <w:jc w:val="both"/>
            </w:pPr>
            <w:r>
              <w:rPr>
                <w:rFonts w:ascii="Times New Roman"/>
                <w:b w:val="false"/>
                <w:i w:val="false"/>
                <w:color w:val="000000"/>
                <w:sz w:val="20"/>
              </w:rPr>
              <w:t>
продажи, выпущенным Правительством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в СКВ, имеющимся в наличии для</w:t>
            </w:r>
          </w:p>
          <w:p>
            <w:pPr>
              <w:spacing w:after="20"/>
              <w:ind w:left="20"/>
              <w:jc w:val="both"/>
            </w:pPr>
            <w:r>
              <w:rPr>
                <w:rFonts w:ascii="Times New Roman"/>
                <w:b w:val="false"/>
                <w:i w:val="false"/>
                <w:color w:val="000000"/>
                <w:sz w:val="20"/>
              </w:rPr>
              <w:t>
продажи, выпущенным местными исполнительными органами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в ДВВ, имеющимся в наличии для</w:t>
            </w:r>
          </w:p>
          <w:p>
            <w:pPr>
              <w:spacing w:after="20"/>
              <w:ind w:left="20"/>
              <w:jc w:val="both"/>
            </w:pPr>
            <w:r>
              <w:rPr>
                <w:rFonts w:ascii="Times New Roman"/>
                <w:b w:val="false"/>
                <w:i w:val="false"/>
                <w:color w:val="000000"/>
                <w:sz w:val="20"/>
              </w:rPr>
              <w:t>
продажи, выпущенным местными исполнительными органами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в тенге, имеющимся в наличии для</w:t>
            </w:r>
          </w:p>
          <w:p>
            <w:pPr>
              <w:spacing w:after="20"/>
              <w:ind w:left="20"/>
              <w:jc w:val="both"/>
            </w:pPr>
            <w:r>
              <w:rPr>
                <w:rFonts w:ascii="Times New Roman"/>
                <w:b w:val="false"/>
                <w:i w:val="false"/>
                <w:color w:val="000000"/>
                <w:sz w:val="20"/>
              </w:rPr>
              <w:t>
продажи, выпущенным иностранными центральными банками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в СКВ, имеющимся в наличии для</w:t>
            </w:r>
          </w:p>
          <w:p>
            <w:pPr>
              <w:spacing w:after="20"/>
              <w:ind w:left="20"/>
              <w:jc w:val="both"/>
            </w:pPr>
            <w:r>
              <w:rPr>
                <w:rFonts w:ascii="Times New Roman"/>
                <w:b w:val="false"/>
                <w:i w:val="false"/>
                <w:color w:val="000000"/>
                <w:sz w:val="20"/>
              </w:rPr>
              <w:t>
продажи, выпущенным иностранными центральными банками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в ДВВ, имеющимся в наличии для</w:t>
            </w:r>
          </w:p>
          <w:p>
            <w:pPr>
              <w:spacing w:after="20"/>
              <w:ind w:left="20"/>
              <w:jc w:val="both"/>
            </w:pPr>
            <w:r>
              <w:rPr>
                <w:rFonts w:ascii="Times New Roman"/>
                <w:b w:val="false"/>
                <w:i w:val="false"/>
                <w:color w:val="000000"/>
                <w:sz w:val="20"/>
              </w:rPr>
              <w:t>
продажи, выпущенным иностранными центральными банками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в тенге, имеющимся в наличии для</w:t>
            </w:r>
          </w:p>
          <w:p>
            <w:pPr>
              <w:spacing w:after="20"/>
              <w:ind w:left="20"/>
              <w:jc w:val="both"/>
            </w:pPr>
            <w:r>
              <w:rPr>
                <w:rFonts w:ascii="Times New Roman"/>
                <w:b w:val="false"/>
                <w:i w:val="false"/>
                <w:color w:val="000000"/>
                <w:sz w:val="20"/>
              </w:rPr>
              <w:t>
продажи, выпущенным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в СКВ, имеющимся в наличии для</w:t>
            </w:r>
          </w:p>
          <w:p>
            <w:pPr>
              <w:spacing w:after="20"/>
              <w:ind w:left="20"/>
              <w:jc w:val="both"/>
            </w:pPr>
            <w:r>
              <w:rPr>
                <w:rFonts w:ascii="Times New Roman"/>
                <w:b w:val="false"/>
                <w:i w:val="false"/>
                <w:color w:val="000000"/>
                <w:sz w:val="20"/>
              </w:rPr>
              <w:t>
продажи, выпущенным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в ДВВ, имеющимся в наличии для</w:t>
            </w:r>
          </w:p>
          <w:p>
            <w:pPr>
              <w:spacing w:after="20"/>
              <w:ind w:left="20"/>
              <w:jc w:val="both"/>
            </w:pPr>
            <w:r>
              <w:rPr>
                <w:rFonts w:ascii="Times New Roman"/>
                <w:b w:val="false"/>
                <w:i w:val="false"/>
                <w:color w:val="000000"/>
                <w:sz w:val="20"/>
              </w:rPr>
              <w:t>
продажи и выпущенным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в тенге, имеющимся в наличии для</w:t>
            </w:r>
          </w:p>
          <w:p>
            <w:pPr>
              <w:spacing w:after="20"/>
              <w:ind w:left="20"/>
              <w:jc w:val="both"/>
            </w:pPr>
            <w:r>
              <w:rPr>
                <w:rFonts w:ascii="Times New Roman"/>
                <w:b w:val="false"/>
                <w:i w:val="false"/>
                <w:color w:val="000000"/>
                <w:sz w:val="20"/>
              </w:rPr>
              <w:t>
продажи, выпущенным 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в СКВ, имеющимся в наличии для</w:t>
            </w:r>
          </w:p>
          <w:p>
            <w:pPr>
              <w:spacing w:after="20"/>
              <w:ind w:left="20"/>
              <w:jc w:val="both"/>
            </w:pPr>
            <w:r>
              <w:rPr>
                <w:rFonts w:ascii="Times New Roman"/>
                <w:b w:val="false"/>
                <w:i w:val="false"/>
                <w:color w:val="000000"/>
                <w:sz w:val="20"/>
              </w:rPr>
              <w:t>
продажи, выпущенным 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в ДВВ, имеющимся в наличии для</w:t>
            </w:r>
          </w:p>
          <w:p>
            <w:pPr>
              <w:spacing w:after="20"/>
              <w:ind w:left="20"/>
              <w:jc w:val="both"/>
            </w:pPr>
            <w:r>
              <w:rPr>
                <w:rFonts w:ascii="Times New Roman"/>
                <w:b w:val="false"/>
                <w:i w:val="false"/>
                <w:color w:val="000000"/>
                <w:sz w:val="20"/>
              </w:rPr>
              <w:t>
продажи, выпущенным 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в тенге, имеющимся в наличии для</w:t>
            </w:r>
          </w:p>
          <w:p>
            <w:pPr>
              <w:spacing w:after="20"/>
              <w:ind w:left="20"/>
              <w:jc w:val="both"/>
            </w:pPr>
            <w:r>
              <w:rPr>
                <w:rFonts w:ascii="Times New Roman"/>
                <w:b w:val="false"/>
                <w:i w:val="false"/>
                <w:color w:val="000000"/>
                <w:sz w:val="20"/>
              </w:rPr>
              <w:t>
продажи, выпущенным государственными нефинансовыми организациями</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в СКВ, имеющимся в наличии для</w:t>
            </w:r>
          </w:p>
          <w:p>
            <w:pPr>
              <w:spacing w:after="20"/>
              <w:ind w:left="20"/>
              <w:jc w:val="both"/>
            </w:pPr>
            <w:r>
              <w:rPr>
                <w:rFonts w:ascii="Times New Roman"/>
                <w:b w:val="false"/>
                <w:i w:val="false"/>
                <w:color w:val="000000"/>
                <w:sz w:val="20"/>
              </w:rPr>
              <w:t>
продажи, выпущенным государственными нефинансовыми организациями</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в ДВВ, имеющимся в наличии для</w:t>
            </w:r>
          </w:p>
          <w:p>
            <w:pPr>
              <w:spacing w:after="20"/>
              <w:ind w:left="20"/>
              <w:jc w:val="both"/>
            </w:pPr>
            <w:r>
              <w:rPr>
                <w:rFonts w:ascii="Times New Roman"/>
                <w:b w:val="false"/>
                <w:i w:val="false"/>
                <w:color w:val="000000"/>
                <w:sz w:val="20"/>
              </w:rPr>
              <w:t>
продажи, выпущенным государственными нефинансовыми организациями</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в тенге, имеющимся в наличии для</w:t>
            </w:r>
          </w:p>
          <w:p>
            <w:pPr>
              <w:spacing w:after="20"/>
              <w:ind w:left="20"/>
              <w:jc w:val="both"/>
            </w:pPr>
            <w:r>
              <w:rPr>
                <w:rFonts w:ascii="Times New Roman"/>
                <w:b w:val="false"/>
                <w:i w:val="false"/>
                <w:color w:val="000000"/>
                <w:sz w:val="20"/>
              </w:rPr>
              <w:t>
продажи, выпущенным негосударственными нефинансовыми организациями</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в СКВ, имеющимся в наличии для</w:t>
            </w:r>
          </w:p>
          <w:p>
            <w:pPr>
              <w:spacing w:after="20"/>
              <w:ind w:left="20"/>
              <w:jc w:val="both"/>
            </w:pPr>
            <w:r>
              <w:rPr>
                <w:rFonts w:ascii="Times New Roman"/>
                <w:b w:val="false"/>
                <w:i w:val="false"/>
                <w:color w:val="000000"/>
                <w:sz w:val="20"/>
              </w:rPr>
              <w:t>
продажи, выпущенным негосударственными нефинансовыми</w:t>
            </w:r>
          </w:p>
          <w:p>
            <w:pPr>
              <w:spacing w:after="20"/>
              <w:ind w:left="20"/>
              <w:jc w:val="both"/>
            </w:pPr>
            <w:r>
              <w:rPr>
                <w:rFonts w:ascii="Times New Roman"/>
                <w:b w:val="false"/>
                <w:i w:val="false"/>
                <w:color w:val="000000"/>
                <w:sz w:val="20"/>
              </w:rPr>
              <w:t>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 в ДВВ, имеющимся в наличии для</w:t>
            </w:r>
          </w:p>
          <w:p>
            <w:pPr>
              <w:spacing w:after="20"/>
              <w:ind w:left="20"/>
              <w:jc w:val="both"/>
            </w:pPr>
            <w:r>
              <w:rPr>
                <w:rFonts w:ascii="Times New Roman"/>
                <w:b w:val="false"/>
                <w:i w:val="false"/>
                <w:color w:val="000000"/>
                <w:sz w:val="20"/>
              </w:rPr>
              <w:t>
продажи, выпущенным негосударственными нефинансовыми</w:t>
            </w:r>
          </w:p>
          <w:p>
            <w:pPr>
              <w:spacing w:after="20"/>
              <w:ind w:left="20"/>
              <w:jc w:val="both"/>
            </w:pPr>
            <w:r>
              <w:rPr>
                <w:rFonts w:ascii="Times New Roman"/>
                <w:b w:val="false"/>
                <w:i w:val="false"/>
                <w:color w:val="000000"/>
                <w:sz w:val="20"/>
              </w:rPr>
              <w:t>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инвестициям в капитал и субординированный долг</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инвестициям в капитал и субординированный долг</w:t>
            </w:r>
          </w:p>
          <w:p>
            <w:pPr>
              <w:spacing w:after="20"/>
              <w:ind w:left="20"/>
              <w:jc w:val="both"/>
            </w:pPr>
            <w:r>
              <w:rPr>
                <w:rFonts w:ascii="Times New Roman"/>
                <w:b w:val="false"/>
                <w:i w:val="false"/>
                <w:color w:val="000000"/>
                <w:sz w:val="20"/>
              </w:rPr>
              <w:t>
банков-резидентов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инвестициям в капитал и субординированный долг</w:t>
            </w:r>
          </w:p>
          <w:p>
            <w:pPr>
              <w:spacing w:after="20"/>
              <w:ind w:left="20"/>
              <w:jc w:val="both"/>
            </w:pPr>
            <w:r>
              <w:rPr>
                <w:rFonts w:ascii="Times New Roman"/>
                <w:b w:val="false"/>
                <w:i w:val="false"/>
                <w:color w:val="000000"/>
                <w:sz w:val="20"/>
              </w:rPr>
              <w:t>
банков-резидентов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инвестициям в капитал и субординированный долг</w:t>
            </w:r>
          </w:p>
          <w:p>
            <w:pPr>
              <w:spacing w:after="20"/>
              <w:ind w:left="20"/>
              <w:jc w:val="both"/>
            </w:pPr>
            <w:r>
              <w:rPr>
                <w:rFonts w:ascii="Times New Roman"/>
                <w:b w:val="false"/>
                <w:i w:val="false"/>
                <w:color w:val="000000"/>
                <w:sz w:val="20"/>
              </w:rPr>
              <w:t>
банков-резидентов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инвестициям в капитал и субординированный долг</w:t>
            </w:r>
          </w:p>
          <w:p>
            <w:pPr>
              <w:spacing w:after="20"/>
              <w:ind w:left="20"/>
              <w:jc w:val="both"/>
            </w:pPr>
            <w:r>
              <w:rPr>
                <w:rFonts w:ascii="Times New Roman"/>
                <w:b w:val="false"/>
                <w:i w:val="false"/>
                <w:color w:val="000000"/>
                <w:sz w:val="20"/>
              </w:rPr>
              <w:t>
финансовых организаций-резидентов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инвестициям в капитал и субординированный долг</w:t>
            </w:r>
          </w:p>
          <w:p>
            <w:pPr>
              <w:spacing w:after="20"/>
              <w:ind w:left="20"/>
              <w:jc w:val="both"/>
            </w:pPr>
            <w:r>
              <w:rPr>
                <w:rFonts w:ascii="Times New Roman"/>
                <w:b w:val="false"/>
                <w:i w:val="false"/>
                <w:color w:val="000000"/>
                <w:sz w:val="20"/>
              </w:rPr>
              <w:t>
финансовых организаций-резидентов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инвестициям в капитал и субординированный долг</w:t>
            </w:r>
          </w:p>
          <w:p>
            <w:pPr>
              <w:spacing w:after="20"/>
              <w:ind w:left="20"/>
              <w:jc w:val="both"/>
            </w:pPr>
            <w:r>
              <w:rPr>
                <w:rFonts w:ascii="Times New Roman"/>
                <w:b w:val="false"/>
                <w:i w:val="false"/>
                <w:color w:val="000000"/>
                <w:sz w:val="20"/>
              </w:rPr>
              <w:t>
финансовых организаций-резидентов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инвестициям в капитал и субординированный долг</w:t>
            </w:r>
          </w:p>
          <w:p>
            <w:pPr>
              <w:spacing w:after="20"/>
              <w:ind w:left="20"/>
              <w:jc w:val="both"/>
            </w:pPr>
            <w:r>
              <w:rPr>
                <w:rFonts w:ascii="Times New Roman"/>
                <w:b w:val="false"/>
                <w:i w:val="false"/>
                <w:color w:val="000000"/>
                <w:sz w:val="20"/>
              </w:rPr>
              <w:t>
государственных нефинансовых организаций-резидентов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инвестициям в капитал и субординированный долг</w:t>
            </w:r>
          </w:p>
          <w:p>
            <w:pPr>
              <w:spacing w:after="20"/>
              <w:ind w:left="20"/>
              <w:jc w:val="both"/>
            </w:pPr>
            <w:r>
              <w:rPr>
                <w:rFonts w:ascii="Times New Roman"/>
                <w:b w:val="false"/>
                <w:i w:val="false"/>
                <w:color w:val="000000"/>
                <w:sz w:val="20"/>
              </w:rPr>
              <w:t>
государственных нефинансовых организаций-резидентов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инвестициям в капитал и субординированный долг</w:t>
            </w:r>
          </w:p>
          <w:p>
            <w:pPr>
              <w:spacing w:after="20"/>
              <w:ind w:left="20"/>
              <w:jc w:val="both"/>
            </w:pPr>
            <w:r>
              <w:rPr>
                <w:rFonts w:ascii="Times New Roman"/>
                <w:b w:val="false"/>
                <w:i w:val="false"/>
                <w:color w:val="000000"/>
                <w:sz w:val="20"/>
              </w:rPr>
              <w:t>
государственных нефинансовых организаций-резидентов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инвестициям в капитал и субординированный долг</w:t>
            </w:r>
          </w:p>
          <w:p>
            <w:pPr>
              <w:spacing w:after="20"/>
              <w:ind w:left="20"/>
              <w:jc w:val="both"/>
            </w:pPr>
            <w:r>
              <w:rPr>
                <w:rFonts w:ascii="Times New Roman"/>
                <w:b w:val="false"/>
                <w:i w:val="false"/>
                <w:color w:val="000000"/>
                <w:sz w:val="20"/>
              </w:rPr>
              <w:t>
негосударственных нефинансовых организаций-резидентов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инвестициям в капитал и субординированный долг</w:t>
            </w:r>
          </w:p>
          <w:p>
            <w:pPr>
              <w:spacing w:after="20"/>
              <w:ind w:left="20"/>
              <w:jc w:val="both"/>
            </w:pPr>
            <w:r>
              <w:rPr>
                <w:rFonts w:ascii="Times New Roman"/>
                <w:b w:val="false"/>
                <w:i w:val="false"/>
                <w:color w:val="000000"/>
                <w:sz w:val="20"/>
              </w:rPr>
              <w:t>
негосударственных нефинансовых организаций-резидентов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инвестициям в капитал и субординированный долг</w:t>
            </w:r>
          </w:p>
          <w:p>
            <w:pPr>
              <w:spacing w:after="20"/>
              <w:ind w:left="20"/>
              <w:jc w:val="both"/>
            </w:pPr>
            <w:r>
              <w:rPr>
                <w:rFonts w:ascii="Times New Roman"/>
                <w:b w:val="false"/>
                <w:i w:val="false"/>
                <w:color w:val="000000"/>
                <w:sz w:val="20"/>
              </w:rPr>
              <w:t>
негосударственных нефинансовых организаций-резидентов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инвестициям в капитал и субординированный долг</w:t>
            </w:r>
          </w:p>
          <w:p>
            <w:pPr>
              <w:spacing w:after="20"/>
              <w:ind w:left="20"/>
              <w:jc w:val="both"/>
            </w:pPr>
            <w:r>
              <w:rPr>
                <w:rFonts w:ascii="Times New Roman"/>
                <w:b w:val="false"/>
                <w:i w:val="false"/>
                <w:color w:val="000000"/>
                <w:sz w:val="20"/>
              </w:rPr>
              <w:t>
некоммерческих организаций-резидентов, обслуживающих домашние хозяйства</w:t>
            </w:r>
          </w:p>
          <w:p>
            <w:pPr>
              <w:spacing w:after="20"/>
              <w:ind w:left="20"/>
              <w:jc w:val="both"/>
            </w:pPr>
            <w:r>
              <w:rPr>
                <w:rFonts w:ascii="Times New Roman"/>
                <w:b w:val="false"/>
                <w:i w:val="false"/>
                <w:color w:val="000000"/>
                <w:sz w:val="20"/>
              </w:rPr>
              <w:t>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инвестициям в капитал и субординированный долг</w:t>
            </w:r>
          </w:p>
          <w:p>
            <w:pPr>
              <w:spacing w:after="20"/>
              <w:ind w:left="20"/>
              <w:jc w:val="both"/>
            </w:pPr>
            <w:r>
              <w:rPr>
                <w:rFonts w:ascii="Times New Roman"/>
                <w:b w:val="false"/>
                <w:i w:val="false"/>
                <w:color w:val="000000"/>
                <w:sz w:val="20"/>
              </w:rPr>
              <w:t>
некоммерческих организаций-резидентов, обслуживающих домашние хозяйства</w:t>
            </w:r>
          </w:p>
          <w:p>
            <w:pPr>
              <w:spacing w:after="20"/>
              <w:ind w:left="20"/>
              <w:jc w:val="both"/>
            </w:pPr>
            <w:r>
              <w:rPr>
                <w:rFonts w:ascii="Times New Roman"/>
                <w:b w:val="false"/>
                <w:i w:val="false"/>
                <w:color w:val="000000"/>
                <w:sz w:val="20"/>
              </w:rPr>
              <w:t>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инвестициям в капитал и субординированный долг</w:t>
            </w:r>
          </w:p>
          <w:p>
            <w:pPr>
              <w:spacing w:after="20"/>
              <w:ind w:left="20"/>
              <w:jc w:val="both"/>
            </w:pPr>
            <w:r>
              <w:rPr>
                <w:rFonts w:ascii="Times New Roman"/>
                <w:b w:val="false"/>
                <w:i w:val="false"/>
                <w:color w:val="000000"/>
                <w:sz w:val="20"/>
              </w:rPr>
              <w:t>
некоммерческих организаций-резидентов, обслуживающих домашние хозяйства</w:t>
            </w:r>
          </w:p>
          <w:p>
            <w:pPr>
              <w:spacing w:after="20"/>
              <w:ind w:left="20"/>
              <w:jc w:val="both"/>
            </w:pPr>
            <w:r>
              <w:rPr>
                <w:rFonts w:ascii="Times New Roman"/>
                <w:b w:val="false"/>
                <w:i w:val="false"/>
                <w:color w:val="000000"/>
                <w:sz w:val="20"/>
              </w:rPr>
              <w:t>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тенге по инвестициям в капитал и субординированный</w:t>
            </w:r>
          </w:p>
          <w:p>
            <w:pPr>
              <w:spacing w:after="20"/>
              <w:ind w:left="20"/>
              <w:jc w:val="both"/>
            </w:pPr>
            <w:r>
              <w:rPr>
                <w:rFonts w:ascii="Times New Roman"/>
                <w:b w:val="false"/>
                <w:i w:val="false"/>
                <w:color w:val="000000"/>
                <w:sz w:val="20"/>
              </w:rPr>
              <w:t>
долг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СКВ по инвестициям в капитал и субординированный</w:t>
            </w:r>
          </w:p>
          <w:p>
            <w:pPr>
              <w:spacing w:after="20"/>
              <w:ind w:left="20"/>
              <w:jc w:val="both"/>
            </w:pPr>
            <w:r>
              <w:rPr>
                <w:rFonts w:ascii="Times New Roman"/>
                <w:b w:val="false"/>
                <w:i w:val="false"/>
                <w:color w:val="000000"/>
                <w:sz w:val="20"/>
              </w:rPr>
              <w:t>
долг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ДВВ по инвестициям в капитал и субординированный</w:t>
            </w:r>
          </w:p>
          <w:p>
            <w:pPr>
              <w:spacing w:after="20"/>
              <w:ind w:left="20"/>
              <w:jc w:val="both"/>
            </w:pPr>
            <w:r>
              <w:rPr>
                <w:rFonts w:ascii="Times New Roman"/>
                <w:b w:val="false"/>
                <w:i w:val="false"/>
                <w:color w:val="000000"/>
                <w:sz w:val="20"/>
              </w:rPr>
              <w:t>
долг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тенге по инвестициям в капитал и субординированный</w:t>
            </w:r>
          </w:p>
          <w:p>
            <w:pPr>
              <w:spacing w:after="20"/>
              <w:ind w:left="20"/>
              <w:jc w:val="both"/>
            </w:pPr>
            <w:r>
              <w:rPr>
                <w:rFonts w:ascii="Times New Roman"/>
                <w:b w:val="false"/>
                <w:i w:val="false"/>
                <w:color w:val="000000"/>
                <w:sz w:val="20"/>
              </w:rPr>
              <w:t>
долг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СКВ по инвестициям в капитал и субординированный</w:t>
            </w:r>
          </w:p>
          <w:p>
            <w:pPr>
              <w:spacing w:after="20"/>
              <w:ind w:left="20"/>
              <w:jc w:val="both"/>
            </w:pPr>
            <w:r>
              <w:rPr>
                <w:rFonts w:ascii="Times New Roman"/>
                <w:b w:val="false"/>
                <w:i w:val="false"/>
                <w:color w:val="000000"/>
                <w:sz w:val="20"/>
              </w:rPr>
              <w:t>
долг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ДВВ по инвестициям в капитал и субординированный</w:t>
            </w:r>
          </w:p>
          <w:p>
            <w:pPr>
              <w:spacing w:after="20"/>
              <w:ind w:left="20"/>
              <w:jc w:val="both"/>
            </w:pPr>
            <w:r>
              <w:rPr>
                <w:rFonts w:ascii="Times New Roman"/>
                <w:b w:val="false"/>
                <w:i w:val="false"/>
                <w:color w:val="000000"/>
                <w:sz w:val="20"/>
              </w:rPr>
              <w:t>
долг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тенге по инвестициям в капитал и субординированный</w:t>
            </w:r>
          </w:p>
          <w:p>
            <w:pPr>
              <w:spacing w:after="20"/>
              <w:ind w:left="20"/>
              <w:jc w:val="both"/>
            </w:pPr>
            <w:r>
              <w:rPr>
                <w:rFonts w:ascii="Times New Roman"/>
                <w:b w:val="false"/>
                <w:i w:val="false"/>
                <w:color w:val="000000"/>
                <w:sz w:val="20"/>
              </w:rPr>
              <w:t>
долг 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СКВ по инвестициям в капитал и субординированный</w:t>
            </w:r>
          </w:p>
          <w:p>
            <w:pPr>
              <w:spacing w:after="20"/>
              <w:ind w:left="20"/>
              <w:jc w:val="both"/>
            </w:pPr>
            <w:r>
              <w:rPr>
                <w:rFonts w:ascii="Times New Roman"/>
                <w:b w:val="false"/>
                <w:i w:val="false"/>
                <w:color w:val="000000"/>
                <w:sz w:val="20"/>
              </w:rPr>
              <w:t>
долг 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ДВВ по инвестициям в капитал и субординированный</w:t>
            </w:r>
          </w:p>
          <w:p>
            <w:pPr>
              <w:spacing w:after="20"/>
              <w:ind w:left="20"/>
              <w:jc w:val="both"/>
            </w:pPr>
            <w:r>
              <w:rPr>
                <w:rFonts w:ascii="Times New Roman"/>
                <w:b w:val="false"/>
                <w:i w:val="false"/>
                <w:color w:val="000000"/>
                <w:sz w:val="20"/>
              </w:rPr>
              <w:t>
долг 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тенге по инвестициям в капитал и субординированный</w:t>
            </w:r>
          </w:p>
          <w:p>
            <w:pPr>
              <w:spacing w:after="20"/>
              <w:ind w:left="20"/>
              <w:jc w:val="both"/>
            </w:pPr>
            <w:r>
              <w:rPr>
                <w:rFonts w:ascii="Times New Roman"/>
                <w:b w:val="false"/>
                <w:i w:val="false"/>
                <w:color w:val="000000"/>
                <w:sz w:val="20"/>
              </w:rPr>
              <w:t>
долг негосударственных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СКВ по инвестициям в капитал и субординированный</w:t>
            </w:r>
          </w:p>
          <w:p>
            <w:pPr>
              <w:spacing w:after="20"/>
              <w:ind w:left="20"/>
              <w:jc w:val="both"/>
            </w:pPr>
            <w:r>
              <w:rPr>
                <w:rFonts w:ascii="Times New Roman"/>
                <w:b w:val="false"/>
                <w:i w:val="false"/>
                <w:color w:val="000000"/>
                <w:sz w:val="20"/>
              </w:rPr>
              <w:t>
долг негосударственных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ДВВ по инвестициям в капитал и субординированный</w:t>
            </w:r>
          </w:p>
          <w:p>
            <w:pPr>
              <w:spacing w:after="20"/>
              <w:ind w:left="20"/>
              <w:jc w:val="both"/>
            </w:pPr>
            <w:r>
              <w:rPr>
                <w:rFonts w:ascii="Times New Roman"/>
                <w:b w:val="false"/>
                <w:i w:val="false"/>
                <w:color w:val="000000"/>
                <w:sz w:val="20"/>
              </w:rPr>
              <w:t>
долг негосударственных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инвестициям в капитал и субординированный долг</w:t>
            </w:r>
          </w:p>
          <w:p>
            <w:pPr>
              <w:spacing w:after="20"/>
              <w:ind w:left="20"/>
              <w:jc w:val="both"/>
            </w:pPr>
            <w:r>
              <w:rPr>
                <w:rFonts w:ascii="Times New Roman"/>
                <w:b w:val="false"/>
                <w:i w:val="false"/>
                <w:color w:val="000000"/>
                <w:sz w:val="20"/>
              </w:rPr>
              <w:t>
некоммерческих организаций-нерезидентов, обслуживающих домашние</w:t>
            </w:r>
          </w:p>
          <w:p>
            <w:pPr>
              <w:spacing w:after="20"/>
              <w:ind w:left="20"/>
              <w:jc w:val="both"/>
            </w:pPr>
            <w:r>
              <w:rPr>
                <w:rFonts w:ascii="Times New Roman"/>
                <w:b w:val="false"/>
                <w:i w:val="false"/>
                <w:color w:val="000000"/>
                <w:sz w:val="20"/>
              </w:rPr>
              <w:t>
хозяйства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инвестициям в капитал и субординированный долг</w:t>
            </w:r>
          </w:p>
          <w:p>
            <w:pPr>
              <w:spacing w:after="20"/>
              <w:ind w:left="20"/>
              <w:jc w:val="both"/>
            </w:pPr>
            <w:r>
              <w:rPr>
                <w:rFonts w:ascii="Times New Roman"/>
                <w:b w:val="false"/>
                <w:i w:val="false"/>
                <w:color w:val="000000"/>
                <w:sz w:val="20"/>
              </w:rPr>
              <w:t>
некоммерческих организаций-нерезидентов, обслуживающих домашние</w:t>
            </w:r>
          </w:p>
          <w:p>
            <w:pPr>
              <w:spacing w:after="20"/>
              <w:ind w:left="20"/>
              <w:jc w:val="both"/>
            </w:pPr>
            <w:r>
              <w:rPr>
                <w:rFonts w:ascii="Times New Roman"/>
                <w:b w:val="false"/>
                <w:i w:val="false"/>
                <w:color w:val="000000"/>
                <w:sz w:val="20"/>
              </w:rPr>
              <w:t>
хозяйства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инвестициям в капитал и субординированный долг</w:t>
            </w:r>
          </w:p>
          <w:p>
            <w:pPr>
              <w:spacing w:after="20"/>
              <w:ind w:left="20"/>
              <w:jc w:val="both"/>
            </w:pPr>
            <w:r>
              <w:rPr>
                <w:rFonts w:ascii="Times New Roman"/>
                <w:b w:val="false"/>
                <w:i w:val="false"/>
                <w:color w:val="000000"/>
                <w:sz w:val="20"/>
              </w:rPr>
              <w:t>
некоммерческих организаций-нерезидентов, обслуживающих домашние</w:t>
            </w:r>
          </w:p>
          <w:p>
            <w:pPr>
              <w:spacing w:after="20"/>
              <w:ind w:left="20"/>
              <w:jc w:val="both"/>
            </w:pPr>
            <w:r>
              <w:rPr>
                <w:rFonts w:ascii="Times New Roman"/>
                <w:b w:val="false"/>
                <w:i w:val="false"/>
                <w:color w:val="000000"/>
                <w:sz w:val="20"/>
              </w:rPr>
              <w:t>
хозяйства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"обратное РЕПО" с ценными бумагами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"обратное РЕПО" с ценными бумагами в</w:t>
            </w:r>
          </w:p>
          <w:p>
            <w:pPr>
              <w:spacing w:after="20"/>
              <w:ind w:left="20"/>
              <w:jc w:val="both"/>
            </w:pPr>
            <w:r>
              <w:rPr>
                <w:rFonts w:ascii="Times New Roman"/>
                <w:b w:val="false"/>
                <w:i w:val="false"/>
                <w:color w:val="000000"/>
                <w:sz w:val="20"/>
              </w:rPr>
              <w:t>
тенге с Национальным Банком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"обратное РЕПО" с ценными бумагами в СКВ</w:t>
            </w:r>
          </w:p>
          <w:p>
            <w:pPr>
              <w:spacing w:after="20"/>
              <w:ind w:left="20"/>
              <w:jc w:val="both"/>
            </w:pPr>
            <w:r>
              <w:rPr>
                <w:rFonts w:ascii="Times New Roman"/>
                <w:b w:val="false"/>
                <w:i w:val="false"/>
                <w:color w:val="000000"/>
                <w:sz w:val="20"/>
              </w:rPr>
              <w:t>
с Национальным Банком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"обратное РЕПО" с ценными бумагами в ДВВ</w:t>
            </w:r>
          </w:p>
          <w:p>
            <w:pPr>
              <w:spacing w:after="20"/>
              <w:ind w:left="20"/>
              <w:jc w:val="both"/>
            </w:pPr>
            <w:r>
              <w:rPr>
                <w:rFonts w:ascii="Times New Roman"/>
                <w:b w:val="false"/>
                <w:i w:val="false"/>
                <w:color w:val="000000"/>
                <w:sz w:val="20"/>
              </w:rPr>
              <w:t>
с Национальным Банком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"обратное РЕПО" с ценными бумагами в</w:t>
            </w:r>
          </w:p>
          <w:p>
            <w:pPr>
              <w:spacing w:after="20"/>
              <w:ind w:left="20"/>
              <w:jc w:val="both"/>
            </w:pPr>
            <w:r>
              <w:rPr>
                <w:rFonts w:ascii="Times New Roman"/>
                <w:b w:val="false"/>
                <w:i w:val="false"/>
                <w:color w:val="000000"/>
                <w:sz w:val="20"/>
              </w:rPr>
              <w:t>
тенге с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"обратное РЕПО" с ценными бумагами в СКВ</w:t>
            </w:r>
          </w:p>
          <w:p>
            <w:pPr>
              <w:spacing w:after="20"/>
              <w:ind w:left="20"/>
              <w:jc w:val="both"/>
            </w:pPr>
            <w:r>
              <w:rPr>
                <w:rFonts w:ascii="Times New Roman"/>
                <w:b w:val="false"/>
                <w:i w:val="false"/>
                <w:color w:val="000000"/>
                <w:sz w:val="20"/>
              </w:rPr>
              <w:t>
с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"обратное РЕПО" с ценными бумагами в ДВВ</w:t>
            </w:r>
          </w:p>
          <w:p>
            <w:pPr>
              <w:spacing w:after="20"/>
              <w:ind w:left="20"/>
              <w:jc w:val="both"/>
            </w:pPr>
            <w:r>
              <w:rPr>
                <w:rFonts w:ascii="Times New Roman"/>
                <w:b w:val="false"/>
                <w:i w:val="false"/>
                <w:color w:val="000000"/>
                <w:sz w:val="20"/>
              </w:rPr>
              <w:t>
с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"обратное РЕПО" с ценными бумагами в</w:t>
            </w:r>
          </w:p>
          <w:p>
            <w:pPr>
              <w:spacing w:after="20"/>
              <w:ind w:left="20"/>
              <w:jc w:val="both"/>
            </w:pPr>
            <w:r>
              <w:rPr>
                <w:rFonts w:ascii="Times New Roman"/>
                <w:b w:val="false"/>
                <w:i w:val="false"/>
                <w:color w:val="000000"/>
                <w:sz w:val="20"/>
              </w:rPr>
              <w:t>
тенге с 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"обратное РЕПО" с ценными бумагами в СКВ</w:t>
            </w:r>
          </w:p>
          <w:p>
            <w:pPr>
              <w:spacing w:after="20"/>
              <w:ind w:left="20"/>
              <w:jc w:val="both"/>
            </w:pPr>
            <w:r>
              <w:rPr>
                <w:rFonts w:ascii="Times New Roman"/>
                <w:b w:val="false"/>
                <w:i w:val="false"/>
                <w:color w:val="000000"/>
                <w:sz w:val="20"/>
              </w:rPr>
              <w:t>
с 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"обратное РЕПО" с ценными бумагами в ДВВ</w:t>
            </w:r>
          </w:p>
          <w:p>
            <w:pPr>
              <w:spacing w:after="20"/>
              <w:ind w:left="20"/>
              <w:jc w:val="both"/>
            </w:pPr>
            <w:r>
              <w:rPr>
                <w:rFonts w:ascii="Times New Roman"/>
                <w:b w:val="false"/>
                <w:i w:val="false"/>
                <w:color w:val="000000"/>
                <w:sz w:val="20"/>
              </w:rPr>
              <w:t>
с 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"обратное РЕПО" с ценными бумагами в</w:t>
            </w:r>
          </w:p>
          <w:p>
            <w:pPr>
              <w:spacing w:after="20"/>
              <w:ind w:left="20"/>
              <w:jc w:val="both"/>
            </w:pPr>
            <w:r>
              <w:rPr>
                <w:rFonts w:ascii="Times New Roman"/>
                <w:b w:val="false"/>
                <w:i w:val="false"/>
                <w:color w:val="000000"/>
                <w:sz w:val="20"/>
              </w:rPr>
              <w:t>
тенге с 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"обратное РЕПО" с ценными бумагами в СКВ</w:t>
            </w:r>
          </w:p>
          <w:p>
            <w:pPr>
              <w:spacing w:after="20"/>
              <w:ind w:left="20"/>
              <w:jc w:val="both"/>
            </w:pPr>
            <w:r>
              <w:rPr>
                <w:rFonts w:ascii="Times New Roman"/>
                <w:b w:val="false"/>
                <w:i w:val="false"/>
                <w:color w:val="000000"/>
                <w:sz w:val="20"/>
              </w:rPr>
              <w:t>
с 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"обратное РЕПО" с ценными бумагами в ДВВ</w:t>
            </w:r>
          </w:p>
          <w:p>
            <w:pPr>
              <w:spacing w:after="20"/>
              <w:ind w:left="20"/>
              <w:jc w:val="both"/>
            </w:pPr>
            <w:r>
              <w:rPr>
                <w:rFonts w:ascii="Times New Roman"/>
                <w:b w:val="false"/>
                <w:i w:val="false"/>
                <w:color w:val="000000"/>
                <w:sz w:val="20"/>
              </w:rPr>
              <w:t>
с 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"обратное РЕПО" с ценными бумагами в</w:t>
            </w:r>
          </w:p>
          <w:p>
            <w:pPr>
              <w:spacing w:after="20"/>
              <w:ind w:left="20"/>
              <w:jc w:val="both"/>
            </w:pPr>
            <w:r>
              <w:rPr>
                <w:rFonts w:ascii="Times New Roman"/>
                <w:b w:val="false"/>
                <w:i w:val="false"/>
                <w:color w:val="000000"/>
                <w:sz w:val="20"/>
              </w:rPr>
              <w:t>
тенге с негосударственными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"обратное РЕПО" с ценными бумагами в СКВ</w:t>
            </w:r>
          </w:p>
          <w:p>
            <w:pPr>
              <w:spacing w:after="20"/>
              <w:ind w:left="20"/>
              <w:jc w:val="both"/>
            </w:pPr>
            <w:r>
              <w:rPr>
                <w:rFonts w:ascii="Times New Roman"/>
                <w:b w:val="false"/>
                <w:i w:val="false"/>
                <w:color w:val="000000"/>
                <w:sz w:val="20"/>
              </w:rPr>
              <w:t>
с негосударственными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"обратное РЕПО" с ценными бумагами в ДВВ</w:t>
            </w:r>
          </w:p>
          <w:p>
            <w:pPr>
              <w:spacing w:after="20"/>
              <w:ind w:left="20"/>
              <w:jc w:val="both"/>
            </w:pPr>
            <w:r>
              <w:rPr>
                <w:rFonts w:ascii="Times New Roman"/>
                <w:b w:val="false"/>
                <w:i w:val="false"/>
                <w:color w:val="000000"/>
                <w:sz w:val="20"/>
              </w:rPr>
              <w:t>
с негосударственными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"обратное РЕПО" с ценными бумагами в</w:t>
            </w:r>
          </w:p>
          <w:p>
            <w:pPr>
              <w:spacing w:after="20"/>
              <w:ind w:left="20"/>
              <w:jc w:val="both"/>
            </w:pPr>
            <w:r>
              <w:rPr>
                <w:rFonts w:ascii="Times New Roman"/>
                <w:b w:val="false"/>
                <w:i w:val="false"/>
                <w:color w:val="000000"/>
                <w:sz w:val="20"/>
              </w:rPr>
              <w:t>
тенге с некоммерческими организациями-резидентами, обслуживающими</w:t>
            </w:r>
          </w:p>
          <w:p>
            <w:pPr>
              <w:spacing w:after="20"/>
              <w:ind w:left="20"/>
              <w:jc w:val="both"/>
            </w:pPr>
            <w:r>
              <w:rPr>
                <w:rFonts w:ascii="Times New Roman"/>
                <w:b w:val="false"/>
                <w:i w:val="false"/>
                <w:color w:val="000000"/>
                <w:sz w:val="20"/>
              </w:rPr>
              <w:t>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"обратное РЕПО" с ценными бумагами в СКВ</w:t>
            </w:r>
          </w:p>
          <w:p>
            <w:pPr>
              <w:spacing w:after="20"/>
              <w:ind w:left="20"/>
              <w:jc w:val="both"/>
            </w:pPr>
            <w:r>
              <w:rPr>
                <w:rFonts w:ascii="Times New Roman"/>
                <w:b w:val="false"/>
                <w:i w:val="false"/>
                <w:color w:val="000000"/>
                <w:sz w:val="20"/>
              </w:rPr>
              <w:t>
с некоммерческими организациями-резидентами, обслуживающими домашние</w:t>
            </w:r>
          </w:p>
          <w:p>
            <w:pPr>
              <w:spacing w:after="20"/>
              <w:ind w:left="20"/>
              <w:jc w:val="both"/>
            </w:pPr>
            <w:r>
              <w:rPr>
                <w:rFonts w:ascii="Times New Roman"/>
                <w:b w:val="false"/>
                <w:i w:val="false"/>
                <w:color w:val="000000"/>
                <w:sz w:val="20"/>
              </w:rPr>
              <w:t>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"обратное РЕПО" с ценными бумагами в ДВВ</w:t>
            </w:r>
          </w:p>
          <w:p>
            <w:pPr>
              <w:spacing w:after="20"/>
              <w:ind w:left="20"/>
              <w:jc w:val="both"/>
            </w:pPr>
            <w:r>
              <w:rPr>
                <w:rFonts w:ascii="Times New Roman"/>
                <w:b w:val="false"/>
                <w:i w:val="false"/>
                <w:color w:val="000000"/>
                <w:sz w:val="20"/>
              </w:rPr>
              <w:t>
с некоммерческими организациями-резидентами, обслуживающими домашние</w:t>
            </w:r>
          </w:p>
          <w:p>
            <w:pPr>
              <w:spacing w:after="20"/>
              <w:ind w:left="20"/>
              <w:jc w:val="both"/>
            </w:pPr>
            <w:r>
              <w:rPr>
                <w:rFonts w:ascii="Times New Roman"/>
                <w:b w:val="false"/>
                <w:i w:val="false"/>
                <w:color w:val="000000"/>
                <w:sz w:val="20"/>
              </w:rPr>
              <w:t>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"обратное РЕПО" с ценными бумагами в</w:t>
            </w:r>
          </w:p>
          <w:p>
            <w:pPr>
              <w:spacing w:after="20"/>
              <w:ind w:left="20"/>
              <w:jc w:val="both"/>
            </w:pPr>
            <w:r>
              <w:rPr>
                <w:rFonts w:ascii="Times New Roman"/>
                <w:b w:val="false"/>
                <w:i w:val="false"/>
                <w:color w:val="000000"/>
                <w:sz w:val="20"/>
              </w:rPr>
              <w:t>
тенге с домашними хозяйствами-резидентами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"обратное РЕПО" с ценными бумагами в СКВ</w:t>
            </w:r>
          </w:p>
          <w:p>
            <w:pPr>
              <w:spacing w:after="20"/>
              <w:ind w:left="20"/>
              <w:jc w:val="both"/>
            </w:pPr>
            <w:r>
              <w:rPr>
                <w:rFonts w:ascii="Times New Roman"/>
                <w:b w:val="false"/>
                <w:i w:val="false"/>
                <w:color w:val="000000"/>
                <w:sz w:val="20"/>
              </w:rPr>
              <w:t>
с домашними хозяйствами-резидентами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"обратное РЕПО" с ценными бумагами в ДВВ</w:t>
            </w:r>
          </w:p>
          <w:p>
            <w:pPr>
              <w:spacing w:after="20"/>
              <w:ind w:left="20"/>
              <w:jc w:val="both"/>
            </w:pPr>
            <w:r>
              <w:rPr>
                <w:rFonts w:ascii="Times New Roman"/>
                <w:b w:val="false"/>
                <w:i w:val="false"/>
                <w:color w:val="000000"/>
                <w:sz w:val="20"/>
              </w:rPr>
              <w:t>
с домашними хозяйствами-резидентами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"обратное РЕПО" с ценными бумагами в</w:t>
            </w:r>
          </w:p>
          <w:p>
            <w:pPr>
              <w:spacing w:after="20"/>
              <w:ind w:left="20"/>
              <w:jc w:val="both"/>
            </w:pPr>
            <w:r>
              <w:rPr>
                <w:rFonts w:ascii="Times New Roman"/>
                <w:b w:val="false"/>
                <w:i w:val="false"/>
                <w:color w:val="000000"/>
                <w:sz w:val="20"/>
              </w:rPr>
              <w:t>
тенге с иностранным центральным банком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"обратное РЕПО" с ценными бумагами в СКВ</w:t>
            </w:r>
          </w:p>
          <w:p>
            <w:pPr>
              <w:spacing w:after="20"/>
              <w:ind w:left="20"/>
              <w:jc w:val="both"/>
            </w:pPr>
            <w:r>
              <w:rPr>
                <w:rFonts w:ascii="Times New Roman"/>
                <w:b w:val="false"/>
                <w:i w:val="false"/>
                <w:color w:val="000000"/>
                <w:sz w:val="20"/>
              </w:rPr>
              <w:t>
с иностранным центральным банком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"обратное РЕПО" с ценными бумагами в ДВВ</w:t>
            </w:r>
          </w:p>
          <w:p>
            <w:pPr>
              <w:spacing w:after="20"/>
              <w:ind w:left="20"/>
              <w:jc w:val="both"/>
            </w:pPr>
            <w:r>
              <w:rPr>
                <w:rFonts w:ascii="Times New Roman"/>
                <w:b w:val="false"/>
                <w:i w:val="false"/>
                <w:color w:val="000000"/>
                <w:sz w:val="20"/>
              </w:rPr>
              <w:t>
с иностранным центральным банком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"обратное РЕПО" с ценными бумагами в</w:t>
            </w:r>
          </w:p>
          <w:p>
            <w:pPr>
              <w:spacing w:after="20"/>
              <w:ind w:left="20"/>
              <w:jc w:val="both"/>
            </w:pPr>
            <w:r>
              <w:rPr>
                <w:rFonts w:ascii="Times New Roman"/>
                <w:b w:val="false"/>
                <w:i w:val="false"/>
                <w:color w:val="000000"/>
                <w:sz w:val="20"/>
              </w:rPr>
              <w:t>
тенге с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"обратное РЕПО" с ценными бумагами в СКВ</w:t>
            </w:r>
          </w:p>
          <w:p>
            <w:pPr>
              <w:spacing w:after="20"/>
              <w:ind w:left="20"/>
              <w:jc w:val="both"/>
            </w:pPr>
            <w:r>
              <w:rPr>
                <w:rFonts w:ascii="Times New Roman"/>
                <w:b w:val="false"/>
                <w:i w:val="false"/>
                <w:color w:val="000000"/>
                <w:sz w:val="20"/>
              </w:rPr>
              <w:t>
с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"обратное РЕПО" с ценными бумагами в ДВВ</w:t>
            </w:r>
          </w:p>
          <w:p>
            <w:pPr>
              <w:spacing w:after="20"/>
              <w:ind w:left="20"/>
              <w:jc w:val="both"/>
            </w:pPr>
            <w:r>
              <w:rPr>
                <w:rFonts w:ascii="Times New Roman"/>
                <w:b w:val="false"/>
                <w:i w:val="false"/>
                <w:color w:val="000000"/>
                <w:sz w:val="20"/>
              </w:rPr>
              <w:t>
с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"обратное РЕПО" с ценными бумагами в</w:t>
            </w:r>
          </w:p>
          <w:p>
            <w:pPr>
              <w:spacing w:after="20"/>
              <w:ind w:left="20"/>
              <w:jc w:val="both"/>
            </w:pPr>
            <w:r>
              <w:rPr>
                <w:rFonts w:ascii="Times New Roman"/>
                <w:b w:val="false"/>
                <w:i w:val="false"/>
                <w:color w:val="000000"/>
                <w:sz w:val="20"/>
              </w:rPr>
              <w:t>
тенге с 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"обратное РЕПО" с ценными бумагами в СКВ</w:t>
            </w:r>
          </w:p>
          <w:p>
            <w:pPr>
              <w:spacing w:after="20"/>
              <w:ind w:left="20"/>
              <w:jc w:val="both"/>
            </w:pPr>
            <w:r>
              <w:rPr>
                <w:rFonts w:ascii="Times New Roman"/>
                <w:b w:val="false"/>
                <w:i w:val="false"/>
                <w:color w:val="000000"/>
                <w:sz w:val="20"/>
              </w:rPr>
              <w:t>
с 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"обратное РЕПО" с ценными бумагами в ДВВ</w:t>
            </w:r>
          </w:p>
          <w:p>
            <w:pPr>
              <w:spacing w:after="20"/>
              <w:ind w:left="20"/>
              <w:jc w:val="both"/>
            </w:pPr>
            <w:r>
              <w:rPr>
                <w:rFonts w:ascii="Times New Roman"/>
                <w:b w:val="false"/>
                <w:i w:val="false"/>
                <w:color w:val="000000"/>
                <w:sz w:val="20"/>
              </w:rPr>
              <w:t>
с 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"обратное РЕПО" с ценными бумагами в</w:t>
            </w:r>
          </w:p>
          <w:p>
            <w:pPr>
              <w:spacing w:after="20"/>
              <w:ind w:left="20"/>
              <w:jc w:val="both"/>
            </w:pPr>
            <w:r>
              <w:rPr>
                <w:rFonts w:ascii="Times New Roman"/>
                <w:b w:val="false"/>
                <w:i w:val="false"/>
                <w:color w:val="000000"/>
                <w:sz w:val="20"/>
              </w:rPr>
              <w:t>
тенге с государственными нефинансовыми организациями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"обратное РЕПО" с ценными бумагами в СКВ</w:t>
            </w:r>
          </w:p>
          <w:p>
            <w:pPr>
              <w:spacing w:after="20"/>
              <w:ind w:left="20"/>
              <w:jc w:val="both"/>
            </w:pPr>
            <w:r>
              <w:rPr>
                <w:rFonts w:ascii="Times New Roman"/>
                <w:b w:val="false"/>
                <w:i w:val="false"/>
                <w:color w:val="000000"/>
                <w:sz w:val="20"/>
              </w:rPr>
              <w:t>
с 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"обратное РЕПО" с ценными бумагами в ДВВ</w:t>
            </w:r>
          </w:p>
          <w:p>
            <w:pPr>
              <w:spacing w:after="20"/>
              <w:ind w:left="20"/>
              <w:jc w:val="both"/>
            </w:pPr>
            <w:r>
              <w:rPr>
                <w:rFonts w:ascii="Times New Roman"/>
                <w:b w:val="false"/>
                <w:i w:val="false"/>
                <w:color w:val="000000"/>
                <w:sz w:val="20"/>
              </w:rPr>
              <w:t>
с 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"обратное РЕПО" с ценными бумагами в</w:t>
            </w:r>
          </w:p>
          <w:p>
            <w:pPr>
              <w:spacing w:after="20"/>
              <w:ind w:left="20"/>
              <w:jc w:val="both"/>
            </w:pPr>
            <w:r>
              <w:rPr>
                <w:rFonts w:ascii="Times New Roman"/>
                <w:b w:val="false"/>
                <w:i w:val="false"/>
                <w:color w:val="000000"/>
                <w:sz w:val="20"/>
              </w:rPr>
              <w:t>
тенге с негосударственными нефинансовыми организациями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"обратное РЕПО" с ценными бумагами в СКВ</w:t>
            </w:r>
          </w:p>
          <w:p>
            <w:pPr>
              <w:spacing w:after="20"/>
              <w:ind w:left="20"/>
              <w:jc w:val="both"/>
            </w:pPr>
            <w:r>
              <w:rPr>
                <w:rFonts w:ascii="Times New Roman"/>
                <w:b w:val="false"/>
                <w:i w:val="false"/>
                <w:color w:val="000000"/>
                <w:sz w:val="20"/>
              </w:rPr>
              <w:t>
с негосударственными нефинансовыми организациями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"обратное РЕПО" с ценными бумагами в ДВВ</w:t>
            </w:r>
          </w:p>
          <w:p>
            <w:pPr>
              <w:spacing w:after="20"/>
              <w:ind w:left="20"/>
              <w:jc w:val="both"/>
            </w:pPr>
            <w:r>
              <w:rPr>
                <w:rFonts w:ascii="Times New Roman"/>
                <w:b w:val="false"/>
                <w:i w:val="false"/>
                <w:color w:val="000000"/>
                <w:sz w:val="20"/>
              </w:rPr>
              <w:t>
с негосударственными нефинансовыми организациями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"обратное РЕПО" с ценными бумагами в</w:t>
            </w:r>
          </w:p>
          <w:p>
            <w:pPr>
              <w:spacing w:after="20"/>
              <w:ind w:left="20"/>
              <w:jc w:val="both"/>
            </w:pPr>
            <w:r>
              <w:rPr>
                <w:rFonts w:ascii="Times New Roman"/>
                <w:b w:val="false"/>
                <w:i w:val="false"/>
                <w:color w:val="000000"/>
                <w:sz w:val="20"/>
              </w:rPr>
              <w:t>
тенге с некоммерческими организациями-нерезидентами, обслуживающими</w:t>
            </w:r>
          </w:p>
          <w:p>
            <w:pPr>
              <w:spacing w:after="20"/>
              <w:ind w:left="20"/>
              <w:jc w:val="both"/>
            </w:pPr>
            <w:r>
              <w:rPr>
                <w:rFonts w:ascii="Times New Roman"/>
                <w:b w:val="false"/>
                <w:i w:val="false"/>
                <w:color w:val="000000"/>
                <w:sz w:val="20"/>
              </w:rPr>
              <w:t>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"обратное РЕПО" с ценными бумагами в СКВ</w:t>
            </w:r>
          </w:p>
          <w:p>
            <w:pPr>
              <w:spacing w:after="20"/>
              <w:ind w:left="20"/>
              <w:jc w:val="both"/>
            </w:pPr>
            <w:r>
              <w:rPr>
                <w:rFonts w:ascii="Times New Roman"/>
                <w:b w:val="false"/>
                <w:i w:val="false"/>
                <w:color w:val="000000"/>
                <w:sz w:val="20"/>
              </w:rPr>
              <w:t>
с некоммерческими организациями-нерезидентами, обслуживающими домашние</w:t>
            </w:r>
          </w:p>
          <w:p>
            <w:pPr>
              <w:spacing w:after="20"/>
              <w:ind w:left="20"/>
              <w:jc w:val="both"/>
            </w:pPr>
            <w:r>
              <w:rPr>
                <w:rFonts w:ascii="Times New Roman"/>
                <w:b w:val="false"/>
                <w:i w:val="false"/>
                <w:color w:val="000000"/>
                <w:sz w:val="20"/>
              </w:rPr>
              <w:t>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"обратное РЕПО" с ценными бумагами в ДВВ</w:t>
            </w:r>
          </w:p>
          <w:p>
            <w:pPr>
              <w:spacing w:after="20"/>
              <w:ind w:left="20"/>
              <w:jc w:val="both"/>
            </w:pPr>
            <w:r>
              <w:rPr>
                <w:rFonts w:ascii="Times New Roman"/>
                <w:b w:val="false"/>
                <w:i w:val="false"/>
                <w:color w:val="000000"/>
                <w:sz w:val="20"/>
              </w:rPr>
              <w:t>
с некоммерческими организациями-нерезидентами, обслуживающими домашние</w:t>
            </w:r>
          </w:p>
          <w:p>
            <w:pPr>
              <w:spacing w:after="20"/>
              <w:ind w:left="20"/>
              <w:jc w:val="both"/>
            </w:pPr>
            <w:r>
              <w:rPr>
                <w:rFonts w:ascii="Times New Roman"/>
                <w:b w:val="false"/>
                <w:i w:val="false"/>
                <w:color w:val="000000"/>
                <w:sz w:val="20"/>
              </w:rPr>
              <w:t>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"обратное РЕПО" с ценными бумагами в</w:t>
            </w:r>
          </w:p>
          <w:p>
            <w:pPr>
              <w:spacing w:after="20"/>
              <w:ind w:left="20"/>
              <w:jc w:val="both"/>
            </w:pPr>
            <w:r>
              <w:rPr>
                <w:rFonts w:ascii="Times New Roman"/>
                <w:b w:val="false"/>
                <w:i w:val="false"/>
                <w:color w:val="000000"/>
                <w:sz w:val="20"/>
              </w:rPr>
              <w:t>
тенге с домашними хозяйствами-нерезидентами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"обратное РЕПО" с ценными бумагами в СКВ</w:t>
            </w:r>
          </w:p>
          <w:p>
            <w:pPr>
              <w:spacing w:after="20"/>
              <w:ind w:left="20"/>
              <w:jc w:val="both"/>
            </w:pPr>
            <w:r>
              <w:rPr>
                <w:rFonts w:ascii="Times New Roman"/>
                <w:b w:val="false"/>
                <w:i w:val="false"/>
                <w:color w:val="000000"/>
                <w:sz w:val="20"/>
              </w:rPr>
              <w:t>
с домашними хозяйствами-нерезидентами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"обратное РЕПО" с ценными бумагами в ДВВ</w:t>
            </w:r>
          </w:p>
          <w:p>
            <w:pPr>
              <w:spacing w:after="20"/>
              <w:ind w:left="20"/>
              <w:jc w:val="both"/>
            </w:pPr>
            <w:r>
              <w:rPr>
                <w:rFonts w:ascii="Times New Roman"/>
                <w:b w:val="false"/>
                <w:i w:val="false"/>
                <w:color w:val="000000"/>
                <w:sz w:val="20"/>
              </w:rPr>
              <w:t>
с домашними хозяйствами-нерезидентами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в тенге по операциям с Правительством</w:t>
            </w:r>
          </w:p>
          <w:p>
            <w:pPr>
              <w:spacing w:after="20"/>
              <w:ind w:left="20"/>
              <w:jc w:val="both"/>
            </w:pPr>
            <w:r>
              <w:rPr>
                <w:rFonts w:ascii="Times New Roman"/>
                <w:b w:val="false"/>
                <w:i w:val="false"/>
                <w:color w:val="000000"/>
                <w:sz w:val="20"/>
              </w:rPr>
              <w:t>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в СКВ по операциям с Правительством</w:t>
            </w:r>
          </w:p>
          <w:p>
            <w:pPr>
              <w:spacing w:after="20"/>
              <w:ind w:left="20"/>
              <w:jc w:val="both"/>
            </w:pPr>
            <w:r>
              <w:rPr>
                <w:rFonts w:ascii="Times New Roman"/>
                <w:b w:val="false"/>
                <w:i w:val="false"/>
                <w:color w:val="000000"/>
                <w:sz w:val="20"/>
              </w:rPr>
              <w:t>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в ДВВ по операциям с Правительством</w:t>
            </w:r>
          </w:p>
          <w:p>
            <w:pPr>
              <w:spacing w:after="20"/>
              <w:ind w:left="20"/>
              <w:jc w:val="both"/>
            </w:pPr>
            <w:r>
              <w:rPr>
                <w:rFonts w:ascii="Times New Roman"/>
                <w:b w:val="false"/>
                <w:i w:val="false"/>
                <w:color w:val="000000"/>
                <w:sz w:val="20"/>
              </w:rPr>
              <w:t>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в тенге по операциям с местными</w:t>
            </w:r>
          </w:p>
          <w:p>
            <w:pPr>
              <w:spacing w:after="20"/>
              <w:ind w:left="20"/>
              <w:jc w:val="both"/>
            </w:pPr>
            <w:r>
              <w:rPr>
                <w:rFonts w:ascii="Times New Roman"/>
                <w:b w:val="false"/>
                <w:i w:val="false"/>
                <w:color w:val="000000"/>
                <w:sz w:val="20"/>
              </w:rPr>
              <w:t>
исполнительными органами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в СКВ по операциям с местными</w:t>
            </w:r>
          </w:p>
          <w:p>
            <w:pPr>
              <w:spacing w:after="20"/>
              <w:ind w:left="20"/>
              <w:jc w:val="both"/>
            </w:pPr>
            <w:r>
              <w:rPr>
                <w:rFonts w:ascii="Times New Roman"/>
                <w:b w:val="false"/>
                <w:i w:val="false"/>
                <w:color w:val="000000"/>
                <w:sz w:val="20"/>
              </w:rPr>
              <w:t>
исполнительными органами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в ДВВ по операциям с местными</w:t>
            </w:r>
          </w:p>
          <w:p>
            <w:pPr>
              <w:spacing w:after="20"/>
              <w:ind w:left="20"/>
              <w:jc w:val="both"/>
            </w:pPr>
            <w:r>
              <w:rPr>
                <w:rFonts w:ascii="Times New Roman"/>
                <w:b w:val="false"/>
                <w:i w:val="false"/>
                <w:color w:val="000000"/>
                <w:sz w:val="20"/>
              </w:rPr>
              <w:t>
исполнительными органами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в тенге по операциям с Национальным</w:t>
            </w:r>
          </w:p>
          <w:p>
            <w:pPr>
              <w:spacing w:after="20"/>
              <w:ind w:left="20"/>
              <w:jc w:val="both"/>
            </w:pPr>
            <w:r>
              <w:rPr>
                <w:rFonts w:ascii="Times New Roman"/>
                <w:b w:val="false"/>
                <w:i w:val="false"/>
                <w:color w:val="000000"/>
                <w:sz w:val="20"/>
              </w:rPr>
              <w:t>
Банком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в СКВ по операциям с Национальным</w:t>
            </w:r>
          </w:p>
          <w:p>
            <w:pPr>
              <w:spacing w:after="20"/>
              <w:ind w:left="20"/>
              <w:jc w:val="both"/>
            </w:pPr>
            <w:r>
              <w:rPr>
                <w:rFonts w:ascii="Times New Roman"/>
                <w:b w:val="false"/>
                <w:i w:val="false"/>
                <w:color w:val="000000"/>
                <w:sz w:val="20"/>
              </w:rPr>
              <w:t>
Банком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в ДВВ по операциям с Национальным</w:t>
            </w:r>
          </w:p>
          <w:p>
            <w:pPr>
              <w:spacing w:after="20"/>
              <w:ind w:left="20"/>
              <w:jc w:val="both"/>
            </w:pPr>
            <w:r>
              <w:rPr>
                <w:rFonts w:ascii="Times New Roman"/>
                <w:b w:val="false"/>
                <w:i w:val="false"/>
                <w:color w:val="000000"/>
                <w:sz w:val="20"/>
              </w:rPr>
              <w:t>
Банком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в тенге по операциям с</w:t>
            </w:r>
          </w:p>
          <w:p>
            <w:pPr>
              <w:spacing w:after="20"/>
              <w:ind w:left="20"/>
              <w:jc w:val="both"/>
            </w:pPr>
            <w:r>
              <w:rPr>
                <w:rFonts w:ascii="Times New Roman"/>
                <w:b w:val="false"/>
                <w:i w:val="false"/>
                <w:color w:val="000000"/>
                <w:sz w:val="20"/>
              </w:rPr>
              <w:t>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в СКВ по операциям с</w:t>
            </w:r>
          </w:p>
          <w:p>
            <w:pPr>
              <w:spacing w:after="20"/>
              <w:ind w:left="20"/>
              <w:jc w:val="both"/>
            </w:pPr>
            <w:r>
              <w:rPr>
                <w:rFonts w:ascii="Times New Roman"/>
                <w:b w:val="false"/>
                <w:i w:val="false"/>
                <w:color w:val="000000"/>
                <w:sz w:val="20"/>
              </w:rPr>
              <w:t>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в ДВВ по операциям с</w:t>
            </w:r>
          </w:p>
          <w:p>
            <w:pPr>
              <w:spacing w:after="20"/>
              <w:ind w:left="20"/>
              <w:jc w:val="both"/>
            </w:pPr>
            <w:r>
              <w:rPr>
                <w:rFonts w:ascii="Times New Roman"/>
                <w:b w:val="false"/>
                <w:i w:val="false"/>
                <w:color w:val="000000"/>
                <w:sz w:val="20"/>
              </w:rPr>
              <w:t>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в тенге по операциям с финансовыми</w:t>
            </w:r>
          </w:p>
          <w:p>
            <w:pPr>
              <w:spacing w:after="20"/>
              <w:ind w:left="20"/>
              <w:jc w:val="both"/>
            </w:pPr>
            <w:r>
              <w:rPr>
                <w:rFonts w:ascii="Times New Roman"/>
                <w:b w:val="false"/>
                <w:i w:val="false"/>
                <w:color w:val="000000"/>
                <w:sz w:val="20"/>
              </w:rPr>
              <w:t>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в СКВ по операциям с финансовыми</w:t>
            </w:r>
          </w:p>
          <w:p>
            <w:pPr>
              <w:spacing w:after="20"/>
              <w:ind w:left="20"/>
              <w:jc w:val="both"/>
            </w:pPr>
            <w:r>
              <w:rPr>
                <w:rFonts w:ascii="Times New Roman"/>
                <w:b w:val="false"/>
                <w:i w:val="false"/>
                <w:color w:val="000000"/>
                <w:sz w:val="20"/>
              </w:rPr>
              <w:t>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в ДВВ по операциям с финансовыми</w:t>
            </w:r>
          </w:p>
          <w:p>
            <w:pPr>
              <w:spacing w:after="20"/>
              <w:ind w:left="20"/>
              <w:jc w:val="both"/>
            </w:pPr>
            <w:r>
              <w:rPr>
                <w:rFonts w:ascii="Times New Roman"/>
                <w:b w:val="false"/>
                <w:i w:val="false"/>
                <w:color w:val="000000"/>
                <w:sz w:val="20"/>
              </w:rPr>
              <w:t>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в тенге по операциям с</w:t>
            </w:r>
          </w:p>
          <w:p>
            <w:pPr>
              <w:spacing w:after="20"/>
              <w:ind w:left="20"/>
              <w:jc w:val="both"/>
            </w:pPr>
            <w:r>
              <w:rPr>
                <w:rFonts w:ascii="Times New Roman"/>
                <w:b w:val="false"/>
                <w:i w:val="false"/>
                <w:color w:val="000000"/>
                <w:sz w:val="20"/>
              </w:rPr>
              <w:t>
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в СКВ по операциям с государственными</w:t>
            </w:r>
          </w:p>
          <w:p>
            <w:pPr>
              <w:spacing w:after="20"/>
              <w:ind w:left="20"/>
              <w:jc w:val="both"/>
            </w:pPr>
            <w:r>
              <w:rPr>
                <w:rFonts w:ascii="Times New Roman"/>
                <w:b w:val="false"/>
                <w:i w:val="false"/>
                <w:color w:val="000000"/>
                <w:sz w:val="20"/>
              </w:rPr>
              <w:t>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в ДВВ по операциям с государственными</w:t>
            </w:r>
          </w:p>
          <w:p>
            <w:pPr>
              <w:spacing w:after="20"/>
              <w:ind w:left="20"/>
              <w:jc w:val="both"/>
            </w:pPr>
            <w:r>
              <w:rPr>
                <w:rFonts w:ascii="Times New Roman"/>
                <w:b w:val="false"/>
                <w:i w:val="false"/>
                <w:color w:val="000000"/>
                <w:sz w:val="20"/>
              </w:rPr>
              <w:t>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в тенге по операциям с</w:t>
            </w:r>
          </w:p>
          <w:p>
            <w:pPr>
              <w:spacing w:after="20"/>
              <w:ind w:left="20"/>
              <w:jc w:val="both"/>
            </w:pPr>
            <w:r>
              <w:rPr>
                <w:rFonts w:ascii="Times New Roman"/>
                <w:b w:val="false"/>
                <w:i w:val="false"/>
                <w:color w:val="000000"/>
                <w:sz w:val="20"/>
              </w:rPr>
              <w:t>
негосударственными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в СКВ по операциям с</w:t>
            </w:r>
          </w:p>
          <w:p>
            <w:pPr>
              <w:spacing w:after="20"/>
              <w:ind w:left="20"/>
              <w:jc w:val="both"/>
            </w:pPr>
            <w:r>
              <w:rPr>
                <w:rFonts w:ascii="Times New Roman"/>
                <w:b w:val="false"/>
                <w:i w:val="false"/>
                <w:color w:val="000000"/>
                <w:sz w:val="20"/>
              </w:rPr>
              <w:t>
негосударственными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в ДВВ по операциям с</w:t>
            </w:r>
          </w:p>
          <w:p>
            <w:pPr>
              <w:spacing w:after="20"/>
              <w:ind w:left="20"/>
              <w:jc w:val="both"/>
            </w:pPr>
            <w:r>
              <w:rPr>
                <w:rFonts w:ascii="Times New Roman"/>
                <w:b w:val="false"/>
                <w:i w:val="false"/>
                <w:color w:val="000000"/>
                <w:sz w:val="20"/>
              </w:rPr>
              <w:t>
негосударственными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в тенге по операциям с</w:t>
            </w:r>
          </w:p>
          <w:p>
            <w:pPr>
              <w:spacing w:after="20"/>
              <w:ind w:left="20"/>
              <w:jc w:val="both"/>
            </w:pPr>
            <w:r>
              <w:rPr>
                <w:rFonts w:ascii="Times New Roman"/>
                <w:b w:val="false"/>
                <w:i w:val="false"/>
                <w:color w:val="000000"/>
                <w:sz w:val="20"/>
              </w:rPr>
              <w:t>
некоммерческими организациями-резидентами, обслуживающими домашние</w:t>
            </w:r>
          </w:p>
          <w:p>
            <w:pPr>
              <w:spacing w:after="20"/>
              <w:ind w:left="20"/>
              <w:jc w:val="both"/>
            </w:pPr>
            <w:r>
              <w:rPr>
                <w:rFonts w:ascii="Times New Roman"/>
                <w:b w:val="false"/>
                <w:i w:val="false"/>
                <w:color w:val="000000"/>
                <w:sz w:val="20"/>
              </w:rPr>
              <w:t>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в СКВ по операциям с некоммерческими</w:t>
            </w:r>
          </w:p>
          <w:p>
            <w:pPr>
              <w:spacing w:after="20"/>
              <w:ind w:left="20"/>
              <w:jc w:val="both"/>
            </w:pPr>
            <w:r>
              <w:rPr>
                <w:rFonts w:ascii="Times New Roman"/>
                <w:b w:val="false"/>
                <w:i w:val="false"/>
                <w:color w:val="000000"/>
                <w:sz w:val="20"/>
              </w:rPr>
              <w:t>
организациями-резидентами, обслуживающими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в ДВВ по операциям с некоммерческими</w:t>
            </w:r>
          </w:p>
          <w:p>
            <w:pPr>
              <w:spacing w:after="20"/>
              <w:ind w:left="20"/>
              <w:jc w:val="both"/>
            </w:pPr>
            <w:r>
              <w:rPr>
                <w:rFonts w:ascii="Times New Roman"/>
                <w:b w:val="false"/>
                <w:i w:val="false"/>
                <w:color w:val="000000"/>
                <w:sz w:val="20"/>
              </w:rPr>
              <w:t>
организациями-резидентами, обслуживающими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в тенге по операциям с домашними</w:t>
            </w:r>
          </w:p>
          <w:p>
            <w:pPr>
              <w:spacing w:after="20"/>
              <w:ind w:left="20"/>
              <w:jc w:val="both"/>
            </w:pPr>
            <w:r>
              <w:rPr>
                <w:rFonts w:ascii="Times New Roman"/>
                <w:b w:val="false"/>
                <w:i w:val="false"/>
                <w:color w:val="000000"/>
                <w:sz w:val="20"/>
              </w:rPr>
              <w:t>
хозяйствами-резидентами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в СКВ по операциям с домашними</w:t>
            </w:r>
          </w:p>
          <w:p>
            <w:pPr>
              <w:spacing w:after="20"/>
              <w:ind w:left="20"/>
              <w:jc w:val="both"/>
            </w:pPr>
            <w:r>
              <w:rPr>
                <w:rFonts w:ascii="Times New Roman"/>
                <w:b w:val="false"/>
                <w:i w:val="false"/>
                <w:color w:val="000000"/>
                <w:sz w:val="20"/>
              </w:rPr>
              <w:t>
хозяйствами-резидентами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в ДВВ по операциям с домашними</w:t>
            </w:r>
          </w:p>
          <w:p>
            <w:pPr>
              <w:spacing w:after="20"/>
              <w:ind w:left="20"/>
              <w:jc w:val="both"/>
            </w:pPr>
            <w:r>
              <w:rPr>
                <w:rFonts w:ascii="Times New Roman"/>
                <w:b w:val="false"/>
                <w:i w:val="false"/>
                <w:color w:val="000000"/>
                <w:sz w:val="20"/>
              </w:rPr>
              <w:t>
хозяйствами-резидентами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в тенге по операциям с Правительством</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в СКВ по операциям с Правительством</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в ДВВ по операциям с Правительством</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в тенге по операциям с местными</w:t>
            </w:r>
          </w:p>
          <w:p>
            <w:pPr>
              <w:spacing w:after="20"/>
              <w:ind w:left="20"/>
              <w:jc w:val="both"/>
            </w:pPr>
            <w:r>
              <w:rPr>
                <w:rFonts w:ascii="Times New Roman"/>
                <w:b w:val="false"/>
                <w:i w:val="false"/>
                <w:color w:val="000000"/>
                <w:sz w:val="20"/>
              </w:rPr>
              <w:t>
исполнительными органами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в СКВ по операциям с местными</w:t>
            </w:r>
          </w:p>
          <w:p>
            <w:pPr>
              <w:spacing w:after="20"/>
              <w:ind w:left="20"/>
              <w:jc w:val="both"/>
            </w:pPr>
            <w:r>
              <w:rPr>
                <w:rFonts w:ascii="Times New Roman"/>
                <w:b w:val="false"/>
                <w:i w:val="false"/>
                <w:color w:val="000000"/>
                <w:sz w:val="20"/>
              </w:rPr>
              <w:t>
исполнительными органами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в ДВВ по операциям с местными</w:t>
            </w:r>
          </w:p>
          <w:p>
            <w:pPr>
              <w:spacing w:after="20"/>
              <w:ind w:left="20"/>
              <w:jc w:val="both"/>
            </w:pPr>
            <w:r>
              <w:rPr>
                <w:rFonts w:ascii="Times New Roman"/>
                <w:b w:val="false"/>
                <w:i w:val="false"/>
                <w:color w:val="000000"/>
                <w:sz w:val="20"/>
              </w:rPr>
              <w:t>
исполнительными органами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в тенге по операциям с иностранными</w:t>
            </w:r>
          </w:p>
          <w:p>
            <w:pPr>
              <w:spacing w:after="20"/>
              <w:ind w:left="20"/>
              <w:jc w:val="both"/>
            </w:pPr>
            <w:r>
              <w:rPr>
                <w:rFonts w:ascii="Times New Roman"/>
                <w:b w:val="false"/>
                <w:i w:val="false"/>
                <w:color w:val="000000"/>
                <w:sz w:val="20"/>
              </w:rPr>
              <w:t>
центральными банками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в СКВ по операциям с иностранными</w:t>
            </w:r>
          </w:p>
          <w:p>
            <w:pPr>
              <w:spacing w:after="20"/>
              <w:ind w:left="20"/>
              <w:jc w:val="both"/>
            </w:pPr>
            <w:r>
              <w:rPr>
                <w:rFonts w:ascii="Times New Roman"/>
                <w:b w:val="false"/>
                <w:i w:val="false"/>
                <w:color w:val="000000"/>
                <w:sz w:val="20"/>
              </w:rPr>
              <w:t>
центральными банками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в ДВВ по операциям с иностранными</w:t>
            </w:r>
          </w:p>
          <w:p>
            <w:pPr>
              <w:spacing w:after="20"/>
              <w:ind w:left="20"/>
              <w:jc w:val="both"/>
            </w:pPr>
            <w:r>
              <w:rPr>
                <w:rFonts w:ascii="Times New Roman"/>
                <w:b w:val="false"/>
                <w:i w:val="false"/>
                <w:color w:val="000000"/>
                <w:sz w:val="20"/>
              </w:rPr>
              <w:t>
центральными банками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в тенге по операциям с</w:t>
            </w:r>
          </w:p>
          <w:p>
            <w:pPr>
              <w:spacing w:after="20"/>
              <w:ind w:left="20"/>
              <w:jc w:val="both"/>
            </w:pPr>
            <w:r>
              <w:rPr>
                <w:rFonts w:ascii="Times New Roman"/>
                <w:b w:val="false"/>
                <w:i w:val="false"/>
                <w:color w:val="000000"/>
                <w:sz w:val="20"/>
              </w:rPr>
              <w:t>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в СКВ по операциям с</w:t>
            </w:r>
          </w:p>
          <w:p>
            <w:pPr>
              <w:spacing w:after="20"/>
              <w:ind w:left="20"/>
              <w:jc w:val="both"/>
            </w:pPr>
            <w:r>
              <w:rPr>
                <w:rFonts w:ascii="Times New Roman"/>
                <w:b w:val="false"/>
                <w:i w:val="false"/>
                <w:color w:val="000000"/>
                <w:sz w:val="20"/>
              </w:rPr>
              <w:t>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в ДВВ по операциям с</w:t>
            </w:r>
          </w:p>
          <w:p>
            <w:pPr>
              <w:spacing w:after="20"/>
              <w:ind w:left="20"/>
              <w:jc w:val="both"/>
            </w:pPr>
            <w:r>
              <w:rPr>
                <w:rFonts w:ascii="Times New Roman"/>
                <w:b w:val="false"/>
                <w:i w:val="false"/>
                <w:color w:val="000000"/>
                <w:sz w:val="20"/>
              </w:rPr>
              <w:t>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в тенге по операциям с финансовыми</w:t>
            </w:r>
          </w:p>
          <w:p>
            <w:pPr>
              <w:spacing w:after="20"/>
              <w:ind w:left="20"/>
              <w:jc w:val="both"/>
            </w:pPr>
            <w:r>
              <w:rPr>
                <w:rFonts w:ascii="Times New Roman"/>
                <w:b w:val="false"/>
                <w:i w:val="false"/>
                <w:color w:val="000000"/>
                <w:sz w:val="20"/>
              </w:rPr>
              <w:t>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в СКВ по операциям с финансовыми</w:t>
            </w:r>
          </w:p>
          <w:p>
            <w:pPr>
              <w:spacing w:after="20"/>
              <w:ind w:left="20"/>
              <w:jc w:val="both"/>
            </w:pPr>
            <w:r>
              <w:rPr>
                <w:rFonts w:ascii="Times New Roman"/>
                <w:b w:val="false"/>
                <w:i w:val="false"/>
                <w:color w:val="000000"/>
                <w:sz w:val="20"/>
              </w:rPr>
              <w:t>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в ДВВ по операциям с финансовыми</w:t>
            </w:r>
          </w:p>
          <w:p>
            <w:pPr>
              <w:spacing w:after="20"/>
              <w:ind w:left="20"/>
              <w:jc w:val="both"/>
            </w:pPr>
            <w:r>
              <w:rPr>
                <w:rFonts w:ascii="Times New Roman"/>
                <w:b w:val="false"/>
                <w:i w:val="false"/>
                <w:color w:val="000000"/>
                <w:sz w:val="20"/>
              </w:rPr>
              <w:t>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в тенге по операциям с</w:t>
            </w:r>
          </w:p>
          <w:p>
            <w:pPr>
              <w:spacing w:after="20"/>
              <w:ind w:left="20"/>
              <w:jc w:val="both"/>
            </w:pPr>
            <w:r>
              <w:rPr>
                <w:rFonts w:ascii="Times New Roman"/>
                <w:b w:val="false"/>
                <w:i w:val="false"/>
                <w:color w:val="000000"/>
                <w:sz w:val="20"/>
              </w:rPr>
              <w:t>
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в СКВ по операциям с государственными</w:t>
            </w:r>
          </w:p>
          <w:p>
            <w:pPr>
              <w:spacing w:after="20"/>
              <w:ind w:left="20"/>
              <w:jc w:val="both"/>
            </w:pPr>
            <w:r>
              <w:rPr>
                <w:rFonts w:ascii="Times New Roman"/>
                <w:b w:val="false"/>
                <w:i w:val="false"/>
                <w:color w:val="000000"/>
                <w:sz w:val="20"/>
              </w:rPr>
              <w:t>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в ДВВ по операциям с государственными</w:t>
            </w:r>
          </w:p>
          <w:p>
            <w:pPr>
              <w:spacing w:after="20"/>
              <w:ind w:left="20"/>
              <w:jc w:val="both"/>
            </w:pPr>
            <w:r>
              <w:rPr>
                <w:rFonts w:ascii="Times New Roman"/>
                <w:b w:val="false"/>
                <w:i w:val="false"/>
                <w:color w:val="000000"/>
                <w:sz w:val="20"/>
              </w:rPr>
              <w:t>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в тенге по операциям с</w:t>
            </w:r>
          </w:p>
          <w:p>
            <w:pPr>
              <w:spacing w:after="20"/>
              <w:ind w:left="20"/>
              <w:jc w:val="both"/>
            </w:pPr>
            <w:r>
              <w:rPr>
                <w:rFonts w:ascii="Times New Roman"/>
                <w:b w:val="false"/>
                <w:i w:val="false"/>
                <w:color w:val="000000"/>
                <w:sz w:val="20"/>
              </w:rPr>
              <w:t>
негосударственными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в СКВ по операциям с</w:t>
            </w:r>
          </w:p>
          <w:p>
            <w:pPr>
              <w:spacing w:after="20"/>
              <w:ind w:left="20"/>
              <w:jc w:val="both"/>
            </w:pPr>
            <w:r>
              <w:rPr>
                <w:rFonts w:ascii="Times New Roman"/>
                <w:b w:val="false"/>
                <w:i w:val="false"/>
                <w:color w:val="000000"/>
                <w:sz w:val="20"/>
              </w:rPr>
              <w:t>
негосударственными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в ДВВ по операциям с</w:t>
            </w:r>
          </w:p>
          <w:p>
            <w:pPr>
              <w:spacing w:after="20"/>
              <w:ind w:left="20"/>
              <w:jc w:val="both"/>
            </w:pPr>
            <w:r>
              <w:rPr>
                <w:rFonts w:ascii="Times New Roman"/>
                <w:b w:val="false"/>
                <w:i w:val="false"/>
                <w:color w:val="000000"/>
                <w:sz w:val="20"/>
              </w:rPr>
              <w:t>
негосударственными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в тенге по операциям с</w:t>
            </w:r>
          </w:p>
          <w:p>
            <w:pPr>
              <w:spacing w:after="20"/>
              <w:ind w:left="20"/>
              <w:jc w:val="both"/>
            </w:pPr>
            <w:r>
              <w:rPr>
                <w:rFonts w:ascii="Times New Roman"/>
                <w:b w:val="false"/>
                <w:i w:val="false"/>
                <w:color w:val="000000"/>
                <w:sz w:val="20"/>
              </w:rPr>
              <w:t>
некоммерческими организациями-нерезидентами, обслуживающими домашние</w:t>
            </w:r>
          </w:p>
          <w:p>
            <w:pPr>
              <w:spacing w:after="20"/>
              <w:ind w:left="20"/>
              <w:jc w:val="both"/>
            </w:pPr>
            <w:r>
              <w:rPr>
                <w:rFonts w:ascii="Times New Roman"/>
                <w:b w:val="false"/>
                <w:i w:val="false"/>
                <w:color w:val="000000"/>
                <w:sz w:val="20"/>
              </w:rPr>
              <w:t>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в СКВ по операциям с некоммерческими</w:t>
            </w:r>
          </w:p>
          <w:p>
            <w:pPr>
              <w:spacing w:after="20"/>
              <w:ind w:left="20"/>
              <w:jc w:val="both"/>
            </w:pPr>
            <w:r>
              <w:rPr>
                <w:rFonts w:ascii="Times New Roman"/>
                <w:b w:val="false"/>
                <w:i w:val="false"/>
                <w:color w:val="000000"/>
                <w:sz w:val="20"/>
              </w:rPr>
              <w:t>
организациями-нерезидентами, обслуживающими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в ДВВ по операциям с некоммерческими</w:t>
            </w:r>
          </w:p>
          <w:p>
            <w:pPr>
              <w:spacing w:after="20"/>
              <w:ind w:left="20"/>
              <w:jc w:val="both"/>
            </w:pPr>
            <w:r>
              <w:rPr>
                <w:rFonts w:ascii="Times New Roman"/>
                <w:b w:val="false"/>
                <w:i w:val="false"/>
                <w:color w:val="000000"/>
                <w:sz w:val="20"/>
              </w:rPr>
              <w:t>
организациями-нерезидентами, обслуживающими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в тенге по операциям с домашними</w:t>
            </w:r>
          </w:p>
          <w:p>
            <w:pPr>
              <w:spacing w:after="20"/>
              <w:ind w:left="20"/>
              <w:jc w:val="both"/>
            </w:pPr>
            <w:r>
              <w:rPr>
                <w:rFonts w:ascii="Times New Roman"/>
                <w:b w:val="false"/>
                <w:i w:val="false"/>
                <w:color w:val="000000"/>
                <w:sz w:val="20"/>
              </w:rPr>
              <w:t>
хозяйствами-нерезидентами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в СКВ по операциям с домашними</w:t>
            </w:r>
          </w:p>
          <w:p>
            <w:pPr>
              <w:spacing w:after="20"/>
              <w:ind w:left="20"/>
              <w:jc w:val="both"/>
            </w:pPr>
            <w:r>
              <w:rPr>
                <w:rFonts w:ascii="Times New Roman"/>
                <w:b w:val="false"/>
                <w:i w:val="false"/>
                <w:color w:val="000000"/>
                <w:sz w:val="20"/>
              </w:rPr>
              <w:t>
хозяйствами-нерезидентами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в ДВВ по операциям с домашними</w:t>
            </w:r>
          </w:p>
          <w:p>
            <w:pPr>
              <w:spacing w:after="20"/>
              <w:ind w:left="20"/>
              <w:jc w:val="both"/>
            </w:pPr>
            <w:r>
              <w:rPr>
                <w:rFonts w:ascii="Times New Roman"/>
                <w:b w:val="false"/>
                <w:i w:val="false"/>
                <w:color w:val="000000"/>
                <w:sz w:val="20"/>
              </w:rPr>
              <w:t>
хозяйствами-нерезидентами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ценным бумагам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ценным бумагам, выпущенным Правительством</w:t>
            </w:r>
          </w:p>
          <w:p>
            <w:pPr>
              <w:spacing w:after="20"/>
              <w:ind w:left="20"/>
              <w:jc w:val="both"/>
            </w:pPr>
            <w:r>
              <w:rPr>
                <w:rFonts w:ascii="Times New Roman"/>
                <w:b w:val="false"/>
                <w:i w:val="false"/>
                <w:color w:val="000000"/>
                <w:sz w:val="20"/>
              </w:rPr>
              <w:t>
Республики Казахстан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ценным бумагам, выпущенным Правительством</w:t>
            </w:r>
          </w:p>
          <w:p>
            <w:pPr>
              <w:spacing w:after="20"/>
              <w:ind w:left="20"/>
              <w:jc w:val="both"/>
            </w:pPr>
            <w:r>
              <w:rPr>
                <w:rFonts w:ascii="Times New Roman"/>
                <w:b w:val="false"/>
                <w:i w:val="false"/>
                <w:color w:val="000000"/>
                <w:sz w:val="20"/>
              </w:rPr>
              <w:t>
Республики Казахстан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ценным бумагам, выпущенным местными</w:t>
            </w:r>
          </w:p>
          <w:p>
            <w:pPr>
              <w:spacing w:after="20"/>
              <w:ind w:left="20"/>
              <w:jc w:val="both"/>
            </w:pPr>
            <w:r>
              <w:rPr>
                <w:rFonts w:ascii="Times New Roman"/>
                <w:b w:val="false"/>
                <w:i w:val="false"/>
                <w:color w:val="000000"/>
                <w:sz w:val="20"/>
              </w:rPr>
              <w:t>
исполнительными органами Республики Казахстан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ценным бумагам, выпущенным местными</w:t>
            </w:r>
          </w:p>
          <w:p>
            <w:pPr>
              <w:spacing w:after="20"/>
              <w:ind w:left="20"/>
              <w:jc w:val="both"/>
            </w:pPr>
            <w:r>
              <w:rPr>
                <w:rFonts w:ascii="Times New Roman"/>
                <w:b w:val="false"/>
                <w:i w:val="false"/>
                <w:color w:val="000000"/>
                <w:sz w:val="20"/>
              </w:rPr>
              <w:t>
исполнительными органами Республики Казахстан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ценным бумагам, выпущенным Национальным</w:t>
            </w:r>
          </w:p>
          <w:p>
            <w:pPr>
              <w:spacing w:after="20"/>
              <w:ind w:left="20"/>
              <w:jc w:val="both"/>
            </w:pPr>
            <w:r>
              <w:rPr>
                <w:rFonts w:ascii="Times New Roman"/>
                <w:b w:val="false"/>
                <w:i w:val="false"/>
                <w:color w:val="000000"/>
                <w:sz w:val="20"/>
              </w:rPr>
              <w:t>
Банком Республики Казахстан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вознаграждение по ценным бумагам, выпущенным Национальным</w:t>
            </w:r>
          </w:p>
          <w:p>
            <w:pPr>
              <w:spacing w:after="20"/>
              <w:ind w:left="20"/>
              <w:jc w:val="both"/>
            </w:pPr>
            <w:r>
              <w:rPr>
                <w:rFonts w:ascii="Times New Roman"/>
                <w:b w:val="false"/>
                <w:i w:val="false"/>
                <w:color w:val="000000"/>
                <w:sz w:val="20"/>
              </w:rPr>
              <w:t>
Банком Республики Казахстан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ценным бумагам, выпущенным</w:t>
            </w:r>
          </w:p>
          <w:p>
            <w:pPr>
              <w:spacing w:after="20"/>
              <w:ind w:left="20"/>
              <w:jc w:val="both"/>
            </w:pPr>
            <w:r>
              <w:rPr>
                <w:rFonts w:ascii="Times New Roman"/>
                <w:b w:val="false"/>
                <w:i w:val="false"/>
                <w:color w:val="000000"/>
                <w:sz w:val="20"/>
              </w:rPr>
              <w:t>
банками-резидентами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ценным бумагам, выпущенным</w:t>
            </w:r>
          </w:p>
          <w:p>
            <w:pPr>
              <w:spacing w:after="20"/>
              <w:ind w:left="20"/>
              <w:jc w:val="both"/>
            </w:pPr>
            <w:r>
              <w:rPr>
                <w:rFonts w:ascii="Times New Roman"/>
                <w:b w:val="false"/>
                <w:i w:val="false"/>
                <w:color w:val="000000"/>
                <w:sz w:val="20"/>
              </w:rPr>
              <w:t>
банками-резидентами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ценным бумагам, выпущенным</w:t>
            </w:r>
          </w:p>
          <w:p>
            <w:pPr>
              <w:spacing w:after="20"/>
              <w:ind w:left="20"/>
              <w:jc w:val="both"/>
            </w:pPr>
            <w:r>
              <w:rPr>
                <w:rFonts w:ascii="Times New Roman"/>
                <w:b w:val="false"/>
                <w:i w:val="false"/>
                <w:color w:val="000000"/>
                <w:sz w:val="20"/>
              </w:rPr>
              <w:t>
банками-резидентами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ценным бумагам, выпущенным финансовыми</w:t>
            </w:r>
          </w:p>
          <w:p>
            <w:pPr>
              <w:spacing w:after="20"/>
              <w:ind w:left="20"/>
              <w:jc w:val="both"/>
            </w:pPr>
            <w:r>
              <w:rPr>
                <w:rFonts w:ascii="Times New Roman"/>
                <w:b w:val="false"/>
                <w:i w:val="false"/>
                <w:color w:val="000000"/>
                <w:sz w:val="20"/>
              </w:rPr>
              <w:t>
организациями-резидентами,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ценным бумагам, выпущенным финансовыми</w:t>
            </w:r>
          </w:p>
          <w:p>
            <w:pPr>
              <w:spacing w:after="20"/>
              <w:ind w:left="20"/>
              <w:jc w:val="both"/>
            </w:pPr>
            <w:r>
              <w:rPr>
                <w:rFonts w:ascii="Times New Roman"/>
                <w:b w:val="false"/>
                <w:i w:val="false"/>
                <w:color w:val="000000"/>
                <w:sz w:val="20"/>
              </w:rPr>
              <w:t>
организациями-резидентами,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ценным бумагам, выпущенным финансовыми</w:t>
            </w:r>
          </w:p>
          <w:p>
            <w:pPr>
              <w:spacing w:after="20"/>
              <w:ind w:left="20"/>
              <w:jc w:val="both"/>
            </w:pPr>
            <w:r>
              <w:rPr>
                <w:rFonts w:ascii="Times New Roman"/>
                <w:b w:val="false"/>
                <w:i w:val="false"/>
                <w:color w:val="000000"/>
                <w:sz w:val="20"/>
              </w:rPr>
              <w:t>
организациями-резидентами,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ценным бумагам, выпущенным</w:t>
            </w:r>
          </w:p>
          <w:p>
            <w:pPr>
              <w:spacing w:after="20"/>
              <w:ind w:left="20"/>
              <w:jc w:val="both"/>
            </w:pPr>
            <w:r>
              <w:rPr>
                <w:rFonts w:ascii="Times New Roman"/>
                <w:b w:val="false"/>
                <w:i w:val="false"/>
                <w:color w:val="000000"/>
                <w:sz w:val="20"/>
              </w:rPr>
              <w:t>
государственными нефинансовыми организациями-резидентами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ценным бумагам, выпущенным</w:t>
            </w:r>
          </w:p>
          <w:p>
            <w:pPr>
              <w:spacing w:after="20"/>
              <w:ind w:left="20"/>
              <w:jc w:val="both"/>
            </w:pPr>
            <w:r>
              <w:rPr>
                <w:rFonts w:ascii="Times New Roman"/>
                <w:b w:val="false"/>
                <w:i w:val="false"/>
                <w:color w:val="000000"/>
                <w:sz w:val="20"/>
              </w:rPr>
              <w:t>
государственными нефинансовыми организациями-резидентами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ценным бумагам, выпущенным</w:t>
            </w:r>
          </w:p>
          <w:p>
            <w:pPr>
              <w:spacing w:after="20"/>
              <w:ind w:left="20"/>
              <w:jc w:val="both"/>
            </w:pPr>
            <w:r>
              <w:rPr>
                <w:rFonts w:ascii="Times New Roman"/>
                <w:b w:val="false"/>
                <w:i w:val="false"/>
                <w:color w:val="000000"/>
                <w:sz w:val="20"/>
              </w:rPr>
              <w:t>
государственными нефинансовыми организациями-резидентами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ценным бумагам, выпущенным</w:t>
            </w:r>
          </w:p>
          <w:p>
            <w:pPr>
              <w:spacing w:after="20"/>
              <w:ind w:left="20"/>
              <w:jc w:val="both"/>
            </w:pPr>
            <w:r>
              <w:rPr>
                <w:rFonts w:ascii="Times New Roman"/>
                <w:b w:val="false"/>
                <w:i w:val="false"/>
                <w:color w:val="000000"/>
                <w:sz w:val="20"/>
              </w:rPr>
              <w:t>
негосударственными нефинансовыми организациями-резидентами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ценным бумагам, выпущенным</w:t>
            </w:r>
          </w:p>
          <w:p>
            <w:pPr>
              <w:spacing w:after="20"/>
              <w:ind w:left="20"/>
              <w:jc w:val="both"/>
            </w:pPr>
            <w:r>
              <w:rPr>
                <w:rFonts w:ascii="Times New Roman"/>
                <w:b w:val="false"/>
                <w:i w:val="false"/>
                <w:color w:val="000000"/>
                <w:sz w:val="20"/>
              </w:rPr>
              <w:t>
негосударственными нефинансовыми организациями-резидентами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ценным бумагам, выпущенным</w:t>
            </w:r>
          </w:p>
          <w:p>
            <w:pPr>
              <w:spacing w:after="20"/>
              <w:ind w:left="20"/>
              <w:jc w:val="both"/>
            </w:pPr>
            <w:r>
              <w:rPr>
                <w:rFonts w:ascii="Times New Roman"/>
                <w:b w:val="false"/>
                <w:i w:val="false"/>
                <w:color w:val="000000"/>
                <w:sz w:val="20"/>
              </w:rPr>
              <w:t>
негосударственными нефинансовыми организациями-резидентами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ценным бумагам, выпущенным Правительством</w:t>
            </w:r>
          </w:p>
          <w:p>
            <w:pPr>
              <w:spacing w:after="20"/>
              <w:ind w:left="20"/>
              <w:jc w:val="both"/>
            </w:pPr>
            <w:r>
              <w:rPr>
                <w:rFonts w:ascii="Times New Roman"/>
                <w:b w:val="false"/>
                <w:i w:val="false"/>
                <w:color w:val="000000"/>
                <w:sz w:val="20"/>
              </w:rPr>
              <w:t>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ценным бумагам, выпущенным Правительством</w:t>
            </w:r>
          </w:p>
          <w:p>
            <w:pPr>
              <w:spacing w:after="20"/>
              <w:ind w:left="20"/>
              <w:jc w:val="both"/>
            </w:pPr>
            <w:r>
              <w:rPr>
                <w:rFonts w:ascii="Times New Roman"/>
                <w:b w:val="false"/>
                <w:i w:val="false"/>
                <w:color w:val="000000"/>
                <w:sz w:val="20"/>
              </w:rPr>
              <w:t>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ценным бумагам, выпущенным местными</w:t>
            </w:r>
          </w:p>
          <w:p>
            <w:pPr>
              <w:spacing w:after="20"/>
              <w:ind w:left="20"/>
              <w:jc w:val="both"/>
            </w:pPr>
            <w:r>
              <w:rPr>
                <w:rFonts w:ascii="Times New Roman"/>
                <w:b w:val="false"/>
                <w:i w:val="false"/>
                <w:color w:val="000000"/>
                <w:sz w:val="20"/>
              </w:rPr>
              <w:t>
исполнительными органами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ценным бумагам, выпущенным местными</w:t>
            </w:r>
          </w:p>
          <w:p>
            <w:pPr>
              <w:spacing w:after="20"/>
              <w:ind w:left="20"/>
              <w:jc w:val="both"/>
            </w:pPr>
            <w:r>
              <w:rPr>
                <w:rFonts w:ascii="Times New Roman"/>
                <w:b w:val="false"/>
                <w:i w:val="false"/>
                <w:color w:val="000000"/>
                <w:sz w:val="20"/>
              </w:rPr>
              <w:t>
исполнительными органами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ценным бумагам, выпущенным иностранными</w:t>
            </w:r>
          </w:p>
          <w:p>
            <w:pPr>
              <w:spacing w:after="20"/>
              <w:ind w:left="20"/>
              <w:jc w:val="both"/>
            </w:pPr>
            <w:r>
              <w:rPr>
                <w:rFonts w:ascii="Times New Roman"/>
                <w:b w:val="false"/>
                <w:i w:val="false"/>
                <w:color w:val="000000"/>
                <w:sz w:val="20"/>
              </w:rPr>
              <w:t>
центральными банками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ценным бумагам, выпущенным иностранными</w:t>
            </w:r>
          </w:p>
          <w:p>
            <w:pPr>
              <w:spacing w:after="20"/>
              <w:ind w:left="20"/>
              <w:jc w:val="both"/>
            </w:pPr>
            <w:r>
              <w:rPr>
                <w:rFonts w:ascii="Times New Roman"/>
                <w:b w:val="false"/>
                <w:i w:val="false"/>
                <w:color w:val="000000"/>
                <w:sz w:val="20"/>
              </w:rPr>
              <w:t>
центральными банками,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ценным бумагам, выпущенным иностранными</w:t>
            </w:r>
          </w:p>
          <w:p>
            <w:pPr>
              <w:spacing w:after="20"/>
              <w:ind w:left="20"/>
              <w:jc w:val="both"/>
            </w:pPr>
            <w:r>
              <w:rPr>
                <w:rFonts w:ascii="Times New Roman"/>
                <w:b w:val="false"/>
                <w:i w:val="false"/>
                <w:color w:val="000000"/>
                <w:sz w:val="20"/>
              </w:rPr>
              <w:t>
центральными банками,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ценным бумагам, имеющимся в наличии для</w:t>
            </w:r>
          </w:p>
          <w:p>
            <w:pPr>
              <w:spacing w:after="20"/>
              <w:ind w:left="20"/>
              <w:jc w:val="both"/>
            </w:pPr>
            <w:r>
              <w:rPr>
                <w:rFonts w:ascii="Times New Roman"/>
                <w:b w:val="false"/>
                <w:i w:val="false"/>
                <w:color w:val="000000"/>
                <w:sz w:val="20"/>
              </w:rPr>
              <w:t>
продажи, выпущенным банками-нерезидентами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ценным бумагам, выпущенным</w:t>
            </w:r>
          </w:p>
          <w:p>
            <w:pPr>
              <w:spacing w:after="20"/>
              <w:ind w:left="20"/>
              <w:jc w:val="both"/>
            </w:pPr>
            <w:r>
              <w:rPr>
                <w:rFonts w:ascii="Times New Roman"/>
                <w:b w:val="false"/>
                <w:i w:val="false"/>
                <w:color w:val="000000"/>
                <w:sz w:val="20"/>
              </w:rPr>
              <w:t>
банками-нерезидентами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ценным бумагам, выпущенным</w:t>
            </w:r>
          </w:p>
          <w:p>
            <w:pPr>
              <w:spacing w:after="20"/>
              <w:ind w:left="20"/>
              <w:jc w:val="both"/>
            </w:pPr>
            <w:r>
              <w:rPr>
                <w:rFonts w:ascii="Times New Roman"/>
                <w:b w:val="false"/>
                <w:i w:val="false"/>
                <w:color w:val="000000"/>
                <w:sz w:val="20"/>
              </w:rPr>
              <w:t>
банками-нерезидентами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ценным бумагам, выпущенным финансовыми</w:t>
            </w:r>
          </w:p>
          <w:p>
            <w:pPr>
              <w:spacing w:after="20"/>
              <w:ind w:left="20"/>
              <w:jc w:val="both"/>
            </w:pPr>
            <w:r>
              <w:rPr>
                <w:rFonts w:ascii="Times New Roman"/>
                <w:b w:val="false"/>
                <w:i w:val="false"/>
                <w:color w:val="000000"/>
                <w:sz w:val="20"/>
              </w:rPr>
              <w:t>
организациями-нерезидентами,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ценным бумагам, выпущенным финансовыми</w:t>
            </w:r>
          </w:p>
          <w:p>
            <w:pPr>
              <w:spacing w:after="20"/>
              <w:ind w:left="20"/>
              <w:jc w:val="both"/>
            </w:pPr>
            <w:r>
              <w:rPr>
                <w:rFonts w:ascii="Times New Roman"/>
                <w:b w:val="false"/>
                <w:i w:val="false"/>
                <w:color w:val="000000"/>
                <w:sz w:val="20"/>
              </w:rPr>
              <w:t>
организациями-нерезидентами,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ценным бумагам, выпущенным финансовыми</w:t>
            </w:r>
          </w:p>
          <w:p>
            <w:pPr>
              <w:spacing w:after="20"/>
              <w:ind w:left="20"/>
              <w:jc w:val="both"/>
            </w:pPr>
            <w:r>
              <w:rPr>
                <w:rFonts w:ascii="Times New Roman"/>
                <w:b w:val="false"/>
                <w:i w:val="false"/>
                <w:color w:val="000000"/>
                <w:sz w:val="20"/>
              </w:rPr>
              <w:t>
организациями-нерезидентами,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ценным бумагам, выпущенным</w:t>
            </w:r>
          </w:p>
          <w:p>
            <w:pPr>
              <w:spacing w:after="20"/>
              <w:ind w:left="20"/>
              <w:jc w:val="both"/>
            </w:pPr>
            <w:r>
              <w:rPr>
                <w:rFonts w:ascii="Times New Roman"/>
                <w:b w:val="false"/>
                <w:i w:val="false"/>
                <w:color w:val="000000"/>
                <w:sz w:val="20"/>
              </w:rPr>
              <w:t>
государственными нефинансовыми организациями иностранного государства в</w:t>
            </w:r>
          </w:p>
          <w:p>
            <w:pPr>
              <w:spacing w:after="20"/>
              <w:ind w:left="20"/>
              <w:jc w:val="both"/>
            </w:pPr>
            <w:r>
              <w:rPr>
                <w:rFonts w:ascii="Times New Roman"/>
                <w:b w:val="false"/>
                <w:i w:val="false"/>
                <w:color w:val="000000"/>
                <w:sz w:val="20"/>
              </w:rPr>
              <w:t>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ценным бумагам, выпущенным</w:t>
            </w:r>
          </w:p>
          <w:p>
            <w:pPr>
              <w:spacing w:after="20"/>
              <w:ind w:left="20"/>
              <w:jc w:val="both"/>
            </w:pPr>
            <w:r>
              <w:rPr>
                <w:rFonts w:ascii="Times New Roman"/>
                <w:b w:val="false"/>
                <w:i w:val="false"/>
                <w:color w:val="000000"/>
                <w:sz w:val="20"/>
              </w:rPr>
              <w:t>
государственными нефинансовыми организациями иностранного государства в</w:t>
            </w:r>
          </w:p>
          <w:p>
            <w:pPr>
              <w:spacing w:after="20"/>
              <w:ind w:left="20"/>
              <w:jc w:val="both"/>
            </w:pPr>
            <w:r>
              <w:rPr>
                <w:rFonts w:ascii="Times New Roman"/>
                <w:b w:val="false"/>
                <w:i w:val="false"/>
                <w:color w:val="000000"/>
                <w:sz w:val="20"/>
              </w:rPr>
              <w:t>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ценным бумагам, выпущенным</w:t>
            </w:r>
          </w:p>
          <w:p>
            <w:pPr>
              <w:spacing w:after="20"/>
              <w:ind w:left="20"/>
              <w:jc w:val="both"/>
            </w:pPr>
            <w:r>
              <w:rPr>
                <w:rFonts w:ascii="Times New Roman"/>
                <w:b w:val="false"/>
                <w:i w:val="false"/>
                <w:color w:val="000000"/>
                <w:sz w:val="20"/>
              </w:rPr>
              <w:t>
государственными нефинансовыми организациями иностранного государства в</w:t>
            </w:r>
          </w:p>
          <w:p>
            <w:pPr>
              <w:spacing w:after="20"/>
              <w:ind w:left="20"/>
              <w:jc w:val="both"/>
            </w:pPr>
            <w:r>
              <w:rPr>
                <w:rFonts w:ascii="Times New Roman"/>
                <w:b w:val="false"/>
                <w:i w:val="false"/>
                <w:color w:val="000000"/>
                <w:sz w:val="20"/>
              </w:rPr>
              <w:t>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ценным бумагам, выпущенным</w:t>
            </w:r>
          </w:p>
          <w:p>
            <w:pPr>
              <w:spacing w:after="20"/>
              <w:ind w:left="20"/>
              <w:jc w:val="both"/>
            </w:pPr>
            <w:r>
              <w:rPr>
                <w:rFonts w:ascii="Times New Roman"/>
                <w:b w:val="false"/>
                <w:i w:val="false"/>
                <w:color w:val="000000"/>
                <w:sz w:val="20"/>
              </w:rPr>
              <w:t>
негосударственными нефинансовыми организациями иностранного государства</w:t>
            </w:r>
          </w:p>
          <w:p>
            <w:pPr>
              <w:spacing w:after="20"/>
              <w:ind w:left="20"/>
              <w:jc w:val="both"/>
            </w:pPr>
            <w:r>
              <w:rPr>
                <w:rFonts w:ascii="Times New Roman"/>
                <w:b w:val="false"/>
                <w:i w:val="false"/>
                <w:color w:val="000000"/>
                <w:sz w:val="20"/>
              </w:rPr>
              <w:t>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ценным бумагам, выпущенным</w:t>
            </w:r>
          </w:p>
          <w:p>
            <w:pPr>
              <w:spacing w:after="20"/>
              <w:ind w:left="20"/>
              <w:jc w:val="both"/>
            </w:pPr>
            <w:r>
              <w:rPr>
                <w:rFonts w:ascii="Times New Roman"/>
                <w:b w:val="false"/>
                <w:i w:val="false"/>
                <w:color w:val="000000"/>
                <w:sz w:val="20"/>
              </w:rPr>
              <w:t>
негосударственными нефинансовыми организациями-нерезидентами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ценным бумагам, выпущенным</w:t>
            </w:r>
          </w:p>
          <w:p>
            <w:pPr>
              <w:spacing w:after="20"/>
              <w:ind w:left="20"/>
              <w:jc w:val="both"/>
            </w:pPr>
            <w:r>
              <w:rPr>
                <w:rFonts w:ascii="Times New Roman"/>
                <w:b w:val="false"/>
                <w:i w:val="false"/>
                <w:color w:val="000000"/>
                <w:sz w:val="20"/>
              </w:rPr>
              <w:t>
негосударственными нефинансовыми организациями иностранного государства</w:t>
            </w:r>
          </w:p>
          <w:p>
            <w:pPr>
              <w:spacing w:after="20"/>
              <w:ind w:left="20"/>
              <w:jc w:val="both"/>
            </w:pPr>
            <w:r>
              <w:rPr>
                <w:rFonts w:ascii="Times New Roman"/>
                <w:b w:val="false"/>
                <w:i w:val="false"/>
                <w:color w:val="000000"/>
                <w:sz w:val="20"/>
              </w:rPr>
              <w:t>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учтенным векселям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учтенным векселям Правительства Республики</w:t>
            </w:r>
          </w:p>
          <w:p>
            <w:pPr>
              <w:spacing w:after="20"/>
              <w:ind w:left="20"/>
              <w:jc w:val="both"/>
            </w:pPr>
            <w:r>
              <w:rPr>
                <w:rFonts w:ascii="Times New Roman"/>
                <w:b w:val="false"/>
                <w:i w:val="false"/>
                <w:color w:val="000000"/>
                <w:sz w:val="20"/>
              </w:rPr>
              <w:t>
Казахстан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учтенным векселям Правительства Республики</w:t>
            </w:r>
          </w:p>
          <w:p>
            <w:pPr>
              <w:spacing w:after="20"/>
              <w:ind w:left="20"/>
              <w:jc w:val="both"/>
            </w:pPr>
            <w:r>
              <w:rPr>
                <w:rFonts w:ascii="Times New Roman"/>
                <w:b w:val="false"/>
                <w:i w:val="false"/>
                <w:color w:val="000000"/>
                <w:sz w:val="20"/>
              </w:rPr>
              <w:t>
Казахстан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учтенным векселям Правительства Республики</w:t>
            </w:r>
          </w:p>
          <w:p>
            <w:pPr>
              <w:spacing w:after="20"/>
              <w:ind w:left="20"/>
              <w:jc w:val="both"/>
            </w:pPr>
            <w:r>
              <w:rPr>
                <w:rFonts w:ascii="Times New Roman"/>
                <w:b w:val="false"/>
                <w:i w:val="false"/>
                <w:color w:val="000000"/>
                <w:sz w:val="20"/>
              </w:rPr>
              <w:t>
Казахстан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в тенге по учтенным векселям местных исполнительных</w:t>
            </w:r>
          </w:p>
          <w:p>
            <w:pPr>
              <w:spacing w:after="20"/>
              <w:ind w:left="20"/>
              <w:jc w:val="both"/>
            </w:pPr>
            <w:r>
              <w:rPr>
                <w:rFonts w:ascii="Times New Roman"/>
                <w:b w:val="false"/>
                <w:i w:val="false"/>
                <w:color w:val="000000"/>
                <w:sz w:val="20"/>
              </w:rPr>
              <w:t>
органов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учтенным векселям местных исполнительных органов</w:t>
            </w:r>
          </w:p>
          <w:p>
            <w:pPr>
              <w:spacing w:after="20"/>
              <w:ind w:left="20"/>
              <w:jc w:val="both"/>
            </w:pPr>
            <w:r>
              <w:rPr>
                <w:rFonts w:ascii="Times New Roman"/>
                <w:b w:val="false"/>
                <w:i w:val="false"/>
                <w:color w:val="000000"/>
                <w:sz w:val="20"/>
              </w:rPr>
              <w:t>
Республики Казахстан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учтенным векселям местных исполнительных органов</w:t>
            </w:r>
          </w:p>
          <w:p>
            <w:pPr>
              <w:spacing w:after="20"/>
              <w:ind w:left="20"/>
              <w:jc w:val="both"/>
            </w:pPr>
            <w:r>
              <w:rPr>
                <w:rFonts w:ascii="Times New Roman"/>
                <w:b w:val="false"/>
                <w:i w:val="false"/>
                <w:color w:val="000000"/>
                <w:sz w:val="20"/>
              </w:rPr>
              <w:t>
Республики Казахстан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учтенным векселям в тенге 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учтенным векселям в СКВ 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учтенным векселям в ДВВ 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учтенным векселям государственных нефинансовых</w:t>
            </w:r>
          </w:p>
          <w:p>
            <w:pPr>
              <w:spacing w:after="20"/>
              <w:ind w:left="20"/>
              <w:jc w:val="both"/>
            </w:pPr>
            <w:r>
              <w:rPr>
                <w:rFonts w:ascii="Times New Roman"/>
                <w:b w:val="false"/>
                <w:i w:val="false"/>
                <w:color w:val="000000"/>
                <w:sz w:val="20"/>
              </w:rPr>
              <w:t>
организаций-резидентов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учтенным векселям государственных нефинансовых</w:t>
            </w:r>
          </w:p>
          <w:p>
            <w:pPr>
              <w:spacing w:after="20"/>
              <w:ind w:left="20"/>
              <w:jc w:val="both"/>
            </w:pPr>
            <w:r>
              <w:rPr>
                <w:rFonts w:ascii="Times New Roman"/>
                <w:b w:val="false"/>
                <w:i w:val="false"/>
                <w:color w:val="000000"/>
                <w:sz w:val="20"/>
              </w:rPr>
              <w:t>
организаций-резидентов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учтенным векселям государственных нефинансовых</w:t>
            </w:r>
          </w:p>
          <w:p>
            <w:pPr>
              <w:spacing w:after="20"/>
              <w:ind w:left="20"/>
              <w:jc w:val="both"/>
            </w:pPr>
            <w:r>
              <w:rPr>
                <w:rFonts w:ascii="Times New Roman"/>
                <w:b w:val="false"/>
                <w:i w:val="false"/>
                <w:color w:val="000000"/>
                <w:sz w:val="20"/>
              </w:rPr>
              <w:t>
организаций-резидентов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учтенным векселям негосударственных нефинансовых</w:t>
            </w:r>
          </w:p>
          <w:p>
            <w:pPr>
              <w:spacing w:after="20"/>
              <w:ind w:left="20"/>
              <w:jc w:val="both"/>
            </w:pPr>
            <w:r>
              <w:rPr>
                <w:rFonts w:ascii="Times New Roman"/>
                <w:b w:val="false"/>
                <w:i w:val="false"/>
                <w:color w:val="000000"/>
                <w:sz w:val="20"/>
              </w:rPr>
              <w:t>
организаций-резидентов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учтенным векселям негосударственных нефинансовых</w:t>
            </w:r>
          </w:p>
          <w:p>
            <w:pPr>
              <w:spacing w:after="20"/>
              <w:ind w:left="20"/>
              <w:jc w:val="both"/>
            </w:pPr>
            <w:r>
              <w:rPr>
                <w:rFonts w:ascii="Times New Roman"/>
                <w:b w:val="false"/>
                <w:i w:val="false"/>
                <w:color w:val="000000"/>
                <w:sz w:val="20"/>
              </w:rPr>
              <w:t>
организаций-резидентов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учтенным векселям негосударственных нефинансовых</w:t>
            </w:r>
          </w:p>
          <w:p>
            <w:pPr>
              <w:spacing w:after="20"/>
              <w:ind w:left="20"/>
              <w:jc w:val="both"/>
            </w:pPr>
            <w:r>
              <w:rPr>
                <w:rFonts w:ascii="Times New Roman"/>
                <w:b w:val="false"/>
                <w:i w:val="false"/>
                <w:color w:val="000000"/>
                <w:sz w:val="20"/>
              </w:rPr>
              <w:t>
организаций-резидентов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учтенным векселям в тенге некоммерческих</w:t>
            </w:r>
          </w:p>
          <w:p>
            <w:pPr>
              <w:spacing w:after="20"/>
              <w:ind w:left="20"/>
              <w:jc w:val="both"/>
            </w:pPr>
            <w:r>
              <w:rPr>
                <w:rFonts w:ascii="Times New Roman"/>
                <w:b w:val="false"/>
                <w:i w:val="false"/>
                <w:color w:val="000000"/>
                <w:sz w:val="20"/>
              </w:rPr>
              <w:t>
организаций-резидентов,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учтенным векселям в СКВ некоммерческих</w:t>
            </w:r>
          </w:p>
          <w:p>
            <w:pPr>
              <w:spacing w:after="20"/>
              <w:ind w:left="20"/>
              <w:jc w:val="both"/>
            </w:pPr>
            <w:r>
              <w:rPr>
                <w:rFonts w:ascii="Times New Roman"/>
                <w:b w:val="false"/>
                <w:i w:val="false"/>
                <w:color w:val="000000"/>
                <w:sz w:val="20"/>
              </w:rPr>
              <w:t>
организаций-резидентов,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учтенным векселям в ДВВ некоммерческих</w:t>
            </w:r>
          </w:p>
          <w:p>
            <w:pPr>
              <w:spacing w:after="20"/>
              <w:ind w:left="20"/>
              <w:jc w:val="both"/>
            </w:pPr>
            <w:r>
              <w:rPr>
                <w:rFonts w:ascii="Times New Roman"/>
                <w:b w:val="false"/>
                <w:i w:val="false"/>
                <w:color w:val="000000"/>
                <w:sz w:val="20"/>
              </w:rPr>
              <w:t>
организаций-резидентов,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учтенным векселям домашних хозяйств-резидентов в</w:t>
            </w:r>
          </w:p>
          <w:p>
            <w:pPr>
              <w:spacing w:after="20"/>
              <w:ind w:left="20"/>
              <w:jc w:val="both"/>
            </w:pPr>
            <w:r>
              <w:rPr>
                <w:rFonts w:ascii="Times New Roman"/>
                <w:b w:val="false"/>
                <w:i w:val="false"/>
                <w:color w:val="000000"/>
                <w:sz w:val="20"/>
              </w:rPr>
              <w:t>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учтенным векселям домашних хозяйств-резидентов в</w:t>
            </w:r>
          </w:p>
          <w:p>
            <w:pPr>
              <w:spacing w:after="20"/>
              <w:ind w:left="20"/>
              <w:jc w:val="both"/>
            </w:pPr>
            <w:r>
              <w:rPr>
                <w:rFonts w:ascii="Times New Roman"/>
                <w:b w:val="false"/>
                <w:i w:val="false"/>
                <w:color w:val="000000"/>
                <w:sz w:val="20"/>
              </w:rPr>
              <w:t>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учтенным векселям домашних хозяйств-резидентов в</w:t>
            </w:r>
          </w:p>
          <w:p>
            <w:pPr>
              <w:spacing w:after="20"/>
              <w:ind w:left="20"/>
              <w:jc w:val="both"/>
            </w:pPr>
            <w:r>
              <w:rPr>
                <w:rFonts w:ascii="Times New Roman"/>
                <w:b w:val="false"/>
                <w:i w:val="false"/>
                <w:color w:val="000000"/>
                <w:sz w:val="20"/>
              </w:rPr>
              <w:t>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учтенным векселям Правительства иностранного</w:t>
            </w:r>
          </w:p>
          <w:p>
            <w:pPr>
              <w:spacing w:after="20"/>
              <w:ind w:left="20"/>
              <w:jc w:val="both"/>
            </w:pPr>
            <w:r>
              <w:rPr>
                <w:rFonts w:ascii="Times New Roman"/>
                <w:b w:val="false"/>
                <w:i w:val="false"/>
                <w:color w:val="000000"/>
                <w:sz w:val="20"/>
              </w:rPr>
              <w:t>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учтенным векселям Правительства иностранного</w:t>
            </w:r>
          </w:p>
          <w:p>
            <w:pPr>
              <w:spacing w:after="20"/>
              <w:ind w:left="20"/>
              <w:jc w:val="both"/>
            </w:pPr>
            <w:r>
              <w:rPr>
                <w:rFonts w:ascii="Times New Roman"/>
                <w:b w:val="false"/>
                <w:i w:val="false"/>
                <w:color w:val="000000"/>
                <w:sz w:val="20"/>
              </w:rPr>
              <w:t>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учтенным векселям Правительства иностранного</w:t>
            </w:r>
          </w:p>
          <w:p>
            <w:pPr>
              <w:spacing w:after="20"/>
              <w:ind w:left="20"/>
              <w:jc w:val="both"/>
            </w:pPr>
            <w:r>
              <w:rPr>
                <w:rFonts w:ascii="Times New Roman"/>
                <w:b w:val="false"/>
                <w:i w:val="false"/>
                <w:color w:val="000000"/>
                <w:sz w:val="20"/>
              </w:rPr>
              <w:t>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учтенным векселям местных исполнительных органов</w:t>
            </w:r>
          </w:p>
          <w:p>
            <w:pPr>
              <w:spacing w:after="20"/>
              <w:ind w:left="20"/>
              <w:jc w:val="both"/>
            </w:pPr>
            <w:r>
              <w:rPr>
                <w:rFonts w:ascii="Times New Roman"/>
                <w:b w:val="false"/>
                <w:i w:val="false"/>
                <w:color w:val="000000"/>
                <w:sz w:val="20"/>
              </w:rPr>
              <w:t>
иностранного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учтенным векселям местных исполнительных органов</w:t>
            </w:r>
          </w:p>
          <w:p>
            <w:pPr>
              <w:spacing w:after="20"/>
              <w:ind w:left="20"/>
              <w:jc w:val="both"/>
            </w:pPr>
            <w:r>
              <w:rPr>
                <w:rFonts w:ascii="Times New Roman"/>
                <w:b w:val="false"/>
                <w:i w:val="false"/>
                <w:color w:val="000000"/>
                <w:sz w:val="20"/>
              </w:rPr>
              <w:t>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учтенным векселям местных исполнительных органов</w:t>
            </w:r>
          </w:p>
          <w:p>
            <w:pPr>
              <w:spacing w:after="20"/>
              <w:ind w:left="20"/>
              <w:jc w:val="both"/>
            </w:pPr>
            <w:r>
              <w:rPr>
                <w:rFonts w:ascii="Times New Roman"/>
                <w:b w:val="false"/>
                <w:i w:val="false"/>
                <w:color w:val="000000"/>
                <w:sz w:val="20"/>
              </w:rPr>
              <w:t>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учтенным векселям в тенге финансовых</w:t>
            </w:r>
          </w:p>
          <w:p>
            <w:pPr>
              <w:spacing w:after="20"/>
              <w:ind w:left="20"/>
              <w:jc w:val="both"/>
            </w:pPr>
            <w:r>
              <w:rPr>
                <w:rFonts w:ascii="Times New Roman"/>
                <w:b w:val="false"/>
                <w:i w:val="false"/>
                <w:color w:val="000000"/>
                <w:sz w:val="20"/>
              </w:rPr>
              <w:t>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учтенным векселям в СКВ финансовых</w:t>
            </w:r>
          </w:p>
          <w:p>
            <w:pPr>
              <w:spacing w:after="20"/>
              <w:ind w:left="20"/>
              <w:jc w:val="both"/>
            </w:pPr>
            <w:r>
              <w:rPr>
                <w:rFonts w:ascii="Times New Roman"/>
                <w:b w:val="false"/>
                <w:i w:val="false"/>
                <w:color w:val="000000"/>
                <w:sz w:val="20"/>
              </w:rPr>
              <w:t>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учтенным векселям в ДВВ финансовых</w:t>
            </w:r>
          </w:p>
          <w:p>
            <w:pPr>
              <w:spacing w:after="20"/>
              <w:ind w:left="20"/>
              <w:jc w:val="both"/>
            </w:pPr>
            <w:r>
              <w:rPr>
                <w:rFonts w:ascii="Times New Roman"/>
                <w:b w:val="false"/>
                <w:i w:val="false"/>
                <w:color w:val="000000"/>
                <w:sz w:val="20"/>
              </w:rPr>
              <w:t>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учтенным векселям в тенге государственных</w:t>
            </w:r>
          </w:p>
          <w:p>
            <w:pPr>
              <w:spacing w:after="20"/>
              <w:ind w:left="20"/>
              <w:jc w:val="both"/>
            </w:pPr>
            <w:r>
              <w:rPr>
                <w:rFonts w:ascii="Times New Roman"/>
                <w:b w:val="false"/>
                <w:i w:val="false"/>
                <w:color w:val="000000"/>
                <w:sz w:val="20"/>
              </w:rPr>
              <w:t>
нефинансовых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учтенным векселям государственных нефинансовых</w:t>
            </w:r>
          </w:p>
          <w:p>
            <w:pPr>
              <w:spacing w:after="20"/>
              <w:ind w:left="20"/>
              <w:jc w:val="both"/>
            </w:pPr>
            <w:r>
              <w:rPr>
                <w:rFonts w:ascii="Times New Roman"/>
                <w:b w:val="false"/>
                <w:i w:val="false"/>
                <w:color w:val="000000"/>
                <w:sz w:val="20"/>
              </w:rPr>
              <w:t>
организаций-нерезидентов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учтенным векселям государственных нефинансовых</w:t>
            </w:r>
          </w:p>
          <w:p>
            <w:pPr>
              <w:spacing w:after="20"/>
              <w:ind w:left="20"/>
              <w:jc w:val="both"/>
            </w:pPr>
            <w:r>
              <w:rPr>
                <w:rFonts w:ascii="Times New Roman"/>
                <w:b w:val="false"/>
                <w:i w:val="false"/>
                <w:color w:val="000000"/>
                <w:sz w:val="20"/>
              </w:rPr>
              <w:t>
организаций-нерезидентов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учтенным векселям негосударственных нефинансовых</w:t>
            </w:r>
          </w:p>
          <w:p>
            <w:pPr>
              <w:spacing w:after="20"/>
              <w:ind w:left="20"/>
              <w:jc w:val="both"/>
            </w:pPr>
            <w:r>
              <w:rPr>
                <w:rFonts w:ascii="Times New Roman"/>
                <w:b w:val="false"/>
                <w:i w:val="false"/>
                <w:color w:val="000000"/>
                <w:sz w:val="20"/>
              </w:rPr>
              <w:t>
организаций-нерезидентов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учтенным векселям негосударственных нефинансовых</w:t>
            </w:r>
          </w:p>
          <w:p>
            <w:pPr>
              <w:spacing w:after="20"/>
              <w:ind w:left="20"/>
              <w:jc w:val="both"/>
            </w:pPr>
            <w:r>
              <w:rPr>
                <w:rFonts w:ascii="Times New Roman"/>
                <w:b w:val="false"/>
                <w:i w:val="false"/>
                <w:color w:val="000000"/>
                <w:sz w:val="20"/>
              </w:rPr>
              <w:t>
организаций-нерезидентов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учтенным векселям негосударственных нефинансовых</w:t>
            </w:r>
          </w:p>
          <w:p>
            <w:pPr>
              <w:spacing w:after="20"/>
              <w:ind w:left="20"/>
              <w:jc w:val="both"/>
            </w:pPr>
            <w:r>
              <w:rPr>
                <w:rFonts w:ascii="Times New Roman"/>
                <w:b w:val="false"/>
                <w:i w:val="false"/>
                <w:color w:val="000000"/>
                <w:sz w:val="20"/>
              </w:rPr>
              <w:t>
организаций-нерезидентов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учтенным векселям в тенге некоммерческих</w:t>
            </w:r>
          </w:p>
          <w:p>
            <w:pPr>
              <w:spacing w:after="20"/>
              <w:ind w:left="20"/>
              <w:jc w:val="both"/>
            </w:pPr>
            <w:r>
              <w:rPr>
                <w:rFonts w:ascii="Times New Roman"/>
                <w:b w:val="false"/>
                <w:i w:val="false"/>
                <w:color w:val="000000"/>
                <w:sz w:val="20"/>
              </w:rPr>
              <w:t>
организаций-нерезидентов,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учтенным векселям в СКВ некоммерческих</w:t>
            </w:r>
          </w:p>
          <w:p>
            <w:pPr>
              <w:spacing w:after="20"/>
              <w:ind w:left="20"/>
              <w:jc w:val="both"/>
            </w:pPr>
            <w:r>
              <w:rPr>
                <w:rFonts w:ascii="Times New Roman"/>
                <w:b w:val="false"/>
                <w:i w:val="false"/>
                <w:color w:val="000000"/>
                <w:sz w:val="20"/>
              </w:rPr>
              <w:t>
организаций-нерезидентов,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учтенным векселям в ДВВ некоммерческих</w:t>
            </w:r>
          </w:p>
          <w:p>
            <w:pPr>
              <w:spacing w:after="20"/>
              <w:ind w:left="20"/>
              <w:jc w:val="both"/>
            </w:pPr>
            <w:r>
              <w:rPr>
                <w:rFonts w:ascii="Times New Roman"/>
                <w:b w:val="false"/>
                <w:i w:val="false"/>
                <w:color w:val="000000"/>
                <w:sz w:val="20"/>
              </w:rPr>
              <w:t>
организаций-нерезидентов,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учтенным векселям домашних хозяйств-нерезидентов</w:t>
            </w:r>
          </w:p>
          <w:p>
            <w:pPr>
              <w:spacing w:after="20"/>
              <w:ind w:left="20"/>
              <w:jc w:val="both"/>
            </w:pPr>
            <w:r>
              <w:rPr>
                <w:rFonts w:ascii="Times New Roman"/>
                <w:b w:val="false"/>
                <w:i w:val="false"/>
                <w:color w:val="000000"/>
                <w:sz w:val="20"/>
              </w:rPr>
              <w:t>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учтенным векселям домашних хозяйств-нерезидентов</w:t>
            </w:r>
          </w:p>
          <w:p>
            <w:pPr>
              <w:spacing w:after="20"/>
              <w:ind w:left="20"/>
              <w:jc w:val="both"/>
            </w:pPr>
            <w:r>
              <w:rPr>
                <w:rFonts w:ascii="Times New Roman"/>
                <w:b w:val="false"/>
                <w:i w:val="false"/>
                <w:color w:val="000000"/>
                <w:sz w:val="20"/>
              </w:rPr>
              <w:t>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учтенным векселям домашних хозяйств-нерезидентов</w:t>
            </w:r>
          </w:p>
          <w:p>
            <w:pPr>
              <w:spacing w:after="20"/>
              <w:ind w:left="20"/>
              <w:jc w:val="both"/>
            </w:pPr>
            <w:r>
              <w:rPr>
                <w:rFonts w:ascii="Times New Roman"/>
                <w:b w:val="false"/>
                <w:i w:val="false"/>
                <w:color w:val="000000"/>
                <w:sz w:val="20"/>
              </w:rPr>
              <w:t>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с производными финансовыми инструментами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с производными финансовыми инструментами</w:t>
            </w:r>
          </w:p>
          <w:p>
            <w:pPr>
              <w:spacing w:after="20"/>
              <w:ind w:left="20"/>
              <w:jc w:val="both"/>
            </w:pPr>
            <w:r>
              <w:rPr>
                <w:rFonts w:ascii="Times New Roman"/>
                <w:b w:val="false"/>
                <w:i w:val="false"/>
                <w:color w:val="000000"/>
                <w:sz w:val="20"/>
              </w:rPr>
              <w:t>
в тенге с Национальным Банком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с производными финансовыми инструментами</w:t>
            </w:r>
          </w:p>
          <w:p>
            <w:pPr>
              <w:spacing w:after="20"/>
              <w:ind w:left="20"/>
              <w:jc w:val="both"/>
            </w:pPr>
            <w:r>
              <w:rPr>
                <w:rFonts w:ascii="Times New Roman"/>
                <w:b w:val="false"/>
                <w:i w:val="false"/>
                <w:color w:val="000000"/>
                <w:sz w:val="20"/>
              </w:rPr>
              <w:t>
в СКВ с Национальным Банком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с производными финансовыми инструментами</w:t>
            </w:r>
          </w:p>
          <w:p>
            <w:pPr>
              <w:spacing w:after="20"/>
              <w:ind w:left="20"/>
              <w:jc w:val="both"/>
            </w:pPr>
            <w:r>
              <w:rPr>
                <w:rFonts w:ascii="Times New Roman"/>
                <w:b w:val="false"/>
                <w:i w:val="false"/>
                <w:color w:val="000000"/>
                <w:sz w:val="20"/>
              </w:rPr>
              <w:t>
в ДВВ с Национальным Банком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с производными финансовыми инструментами</w:t>
            </w:r>
          </w:p>
          <w:p>
            <w:pPr>
              <w:spacing w:after="20"/>
              <w:ind w:left="20"/>
              <w:jc w:val="both"/>
            </w:pPr>
            <w:r>
              <w:rPr>
                <w:rFonts w:ascii="Times New Roman"/>
                <w:b w:val="false"/>
                <w:i w:val="false"/>
                <w:color w:val="000000"/>
                <w:sz w:val="20"/>
              </w:rPr>
              <w:t>
в тенге с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с производными финансовыми инструментами</w:t>
            </w:r>
          </w:p>
          <w:p>
            <w:pPr>
              <w:spacing w:after="20"/>
              <w:ind w:left="20"/>
              <w:jc w:val="both"/>
            </w:pPr>
            <w:r>
              <w:rPr>
                <w:rFonts w:ascii="Times New Roman"/>
                <w:b w:val="false"/>
                <w:i w:val="false"/>
                <w:color w:val="000000"/>
                <w:sz w:val="20"/>
              </w:rPr>
              <w:t>
в СКВ с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с производными финансовыми инструментами</w:t>
            </w:r>
          </w:p>
          <w:p>
            <w:pPr>
              <w:spacing w:after="20"/>
              <w:ind w:left="20"/>
              <w:jc w:val="both"/>
            </w:pPr>
            <w:r>
              <w:rPr>
                <w:rFonts w:ascii="Times New Roman"/>
                <w:b w:val="false"/>
                <w:i w:val="false"/>
                <w:color w:val="000000"/>
                <w:sz w:val="20"/>
              </w:rPr>
              <w:t>
в ДВВ с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с производными финансовыми инструментами</w:t>
            </w:r>
          </w:p>
          <w:p>
            <w:pPr>
              <w:spacing w:after="20"/>
              <w:ind w:left="20"/>
              <w:jc w:val="both"/>
            </w:pPr>
            <w:r>
              <w:rPr>
                <w:rFonts w:ascii="Times New Roman"/>
                <w:b w:val="false"/>
                <w:i w:val="false"/>
                <w:color w:val="000000"/>
                <w:sz w:val="20"/>
              </w:rPr>
              <w:t>
в тенге с 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с производными финансовыми инструментами</w:t>
            </w:r>
          </w:p>
          <w:p>
            <w:pPr>
              <w:spacing w:after="20"/>
              <w:ind w:left="20"/>
              <w:jc w:val="both"/>
            </w:pPr>
            <w:r>
              <w:rPr>
                <w:rFonts w:ascii="Times New Roman"/>
                <w:b w:val="false"/>
                <w:i w:val="false"/>
                <w:color w:val="000000"/>
                <w:sz w:val="20"/>
              </w:rPr>
              <w:t>
в СКВ с 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с производными финансовыми инструментами</w:t>
            </w:r>
          </w:p>
          <w:p>
            <w:pPr>
              <w:spacing w:after="20"/>
              <w:ind w:left="20"/>
              <w:jc w:val="both"/>
            </w:pPr>
            <w:r>
              <w:rPr>
                <w:rFonts w:ascii="Times New Roman"/>
                <w:b w:val="false"/>
                <w:i w:val="false"/>
                <w:color w:val="000000"/>
                <w:sz w:val="20"/>
              </w:rPr>
              <w:t>
в ДВВ с 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с производными финансовыми инструментами</w:t>
            </w:r>
          </w:p>
          <w:p>
            <w:pPr>
              <w:spacing w:after="20"/>
              <w:ind w:left="20"/>
              <w:jc w:val="both"/>
            </w:pPr>
            <w:r>
              <w:rPr>
                <w:rFonts w:ascii="Times New Roman"/>
                <w:b w:val="false"/>
                <w:i w:val="false"/>
                <w:color w:val="000000"/>
                <w:sz w:val="20"/>
              </w:rPr>
              <w:t>
в тенге с 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с производными финансовыми инструментами</w:t>
            </w:r>
          </w:p>
          <w:p>
            <w:pPr>
              <w:spacing w:after="20"/>
              <w:ind w:left="20"/>
              <w:jc w:val="both"/>
            </w:pPr>
            <w:r>
              <w:rPr>
                <w:rFonts w:ascii="Times New Roman"/>
                <w:b w:val="false"/>
                <w:i w:val="false"/>
                <w:color w:val="000000"/>
                <w:sz w:val="20"/>
              </w:rPr>
              <w:t>
в СКВ с 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с производными финансовыми инструментами</w:t>
            </w:r>
          </w:p>
          <w:p>
            <w:pPr>
              <w:spacing w:after="20"/>
              <w:ind w:left="20"/>
              <w:jc w:val="both"/>
            </w:pPr>
            <w:r>
              <w:rPr>
                <w:rFonts w:ascii="Times New Roman"/>
                <w:b w:val="false"/>
                <w:i w:val="false"/>
                <w:color w:val="000000"/>
                <w:sz w:val="20"/>
              </w:rPr>
              <w:t>
в ДВВ с 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с производными финансовыми инструментами</w:t>
            </w:r>
          </w:p>
          <w:p>
            <w:pPr>
              <w:spacing w:after="20"/>
              <w:ind w:left="20"/>
              <w:jc w:val="both"/>
            </w:pPr>
            <w:r>
              <w:rPr>
                <w:rFonts w:ascii="Times New Roman"/>
                <w:b w:val="false"/>
                <w:i w:val="false"/>
                <w:color w:val="000000"/>
                <w:sz w:val="20"/>
              </w:rPr>
              <w:t>
в тенге с негосударственными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с производными финансовыми инструментами</w:t>
            </w:r>
          </w:p>
          <w:p>
            <w:pPr>
              <w:spacing w:after="20"/>
              <w:ind w:left="20"/>
              <w:jc w:val="both"/>
            </w:pPr>
            <w:r>
              <w:rPr>
                <w:rFonts w:ascii="Times New Roman"/>
                <w:b w:val="false"/>
                <w:i w:val="false"/>
                <w:color w:val="000000"/>
                <w:sz w:val="20"/>
              </w:rPr>
              <w:t>
в СКВ с негосударственными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с производными финансовыми инструментами</w:t>
            </w:r>
          </w:p>
          <w:p>
            <w:pPr>
              <w:spacing w:after="20"/>
              <w:ind w:left="20"/>
              <w:jc w:val="both"/>
            </w:pPr>
            <w:r>
              <w:rPr>
                <w:rFonts w:ascii="Times New Roman"/>
                <w:b w:val="false"/>
                <w:i w:val="false"/>
                <w:color w:val="000000"/>
                <w:sz w:val="20"/>
              </w:rPr>
              <w:t>
в ДВВ с негосударственными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с производными финансовыми инструментами</w:t>
            </w:r>
          </w:p>
          <w:p>
            <w:pPr>
              <w:spacing w:after="20"/>
              <w:ind w:left="20"/>
              <w:jc w:val="both"/>
            </w:pPr>
            <w:r>
              <w:rPr>
                <w:rFonts w:ascii="Times New Roman"/>
                <w:b w:val="false"/>
                <w:i w:val="false"/>
                <w:color w:val="000000"/>
                <w:sz w:val="20"/>
              </w:rPr>
              <w:t>
в тенге с некоммерческими организациями-резидентами, обслуживающими</w:t>
            </w:r>
          </w:p>
          <w:p>
            <w:pPr>
              <w:spacing w:after="20"/>
              <w:ind w:left="20"/>
              <w:jc w:val="both"/>
            </w:pPr>
            <w:r>
              <w:rPr>
                <w:rFonts w:ascii="Times New Roman"/>
                <w:b w:val="false"/>
                <w:i w:val="false"/>
                <w:color w:val="000000"/>
                <w:sz w:val="20"/>
              </w:rPr>
              <w:t>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с производными финансовыми инструментами</w:t>
            </w:r>
          </w:p>
          <w:p>
            <w:pPr>
              <w:spacing w:after="20"/>
              <w:ind w:left="20"/>
              <w:jc w:val="both"/>
            </w:pPr>
            <w:r>
              <w:rPr>
                <w:rFonts w:ascii="Times New Roman"/>
                <w:b w:val="false"/>
                <w:i w:val="false"/>
                <w:color w:val="000000"/>
                <w:sz w:val="20"/>
              </w:rPr>
              <w:t>
в СКВ с некоммерческими организациями-резидентами, обслуживающими</w:t>
            </w:r>
          </w:p>
          <w:p>
            <w:pPr>
              <w:spacing w:after="20"/>
              <w:ind w:left="20"/>
              <w:jc w:val="both"/>
            </w:pPr>
            <w:r>
              <w:rPr>
                <w:rFonts w:ascii="Times New Roman"/>
                <w:b w:val="false"/>
                <w:i w:val="false"/>
                <w:color w:val="000000"/>
                <w:sz w:val="20"/>
              </w:rPr>
              <w:t>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с производными финансовыми инструментами</w:t>
            </w:r>
          </w:p>
          <w:p>
            <w:pPr>
              <w:spacing w:after="20"/>
              <w:ind w:left="20"/>
              <w:jc w:val="both"/>
            </w:pPr>
            <w:r>
              <w:rPr>
                <w:rFonts w:ascii="Times New Roman"/>
                <w:b w:val="false"/>
                <w:i w:val="false"/>
                <w:color w:val="000000"/>
                <w:sz w:val="20"/>
              </w:rPr>
              <w:t>
в ДВВ с некоммерческими организациями-резидентами, обслуживающими</w:t>
            </w:r>
          </w:p>
          <w:p>
            <w:pPr>
              <w:spacing w:after="20"/>
              <w:ind w:left="20"/>
              <w:jc w:val="both"/>
            </w:pPr>
            <w:r>
              <w:rPr>
                <w:rFonts w:ascii="Times New Roman"/>
                <w:b w:val="false"/>
                <w:i w:val="false"/>
                <w:color w:val="000000"/>
                <w:sz w:val="20"/>
              </w:rPr>
              <w:t>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с производными финансовыми инструментами</w:t>
            </w:r>
          </w:p>
          <w:p>
            <w:pPr>
              <w:spacing w:after="20"/>
              <w:ind w:left="20"/>
              <w:jc w:val="both"/>
            </w:pPr>
            <w:r>
              <w:rPr>
                <w:rFonts w:ascii="Times New Roman"/>
                <w:b w:val="false"/>
                <w:i w:val="false"/>
                <w:color w:val="000000"/>
                <w:sz w:val="20"/>
              </w:rPr>
              <w:t>
в тенге с домашними хозяйствами-резидентами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с производными финансовыми инструментами</w:t>
            </w:r>
          </w:p>
          <w:p>
            <w:pPr>
              <w:spacing w:after="20"/>
              <w:ind w:left="20"/>
              <w:jc w:val="both"/>
            </w:pPr>
            <w:r>
              <w:rPr>
                <w:rFonts w:ascii="Times New Roman"/>
                <w:b w:val="false"/>
                <w:i w:val="false"/>
                <w:color w:val="000000"/>
                <w:sz w:val="20"/>
              </w:rPr>
              <w:t>
в СКВ с домашними хозяйствами-резидентами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с производными финансовыми инструментами</w:t>
            </w:r>
          </w:p>
          <w:p>
            <w:pPr>
              <w:spacing w:after="20"/>
              <w:ind w:left="20"/>
              <w:jc w:val="both"/>
            </w:pPr>
            <w:r>
              <w:rPr>
                <w:rFonts w:ascii="Times New Roman"/>
                <w:b w:val="false"/>
                <w:i w:val="false"/>
                <w:color w:val="000000"/>
                <w:sz w:val="20"/>
              </w:rPr>
              <w:t>
в ДВВ с домашними хозяйствами-резидентами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с производными финансовыми инструментами</w:t>
            </w:r>
          </w:p>
          <w:p>
            <w:pPr>
              <w:spacing w:after="20"/>
              <w:ind w:left="20"/>
              <w:jc w:val="both"/>
            </w:pPr>
            <w:r>
              <w:rPr>
                <w:rFonts w:ascii="Times New Roman"/>
                <w:b w:val="false"/>
                <w:i w:val="false"/>
                <w:color w:val="000000"/>
                <w:sz w:val="20"/>
              </w:rPr>
              <w:t>
в тенге с иностранными центральными банками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с производными финансовыми инструментами</w:t>
            </w:r>
          </w:p>
          <w:p>
            <w:pPr>
              <w:spacing w:after="20"/>
              <w:ind w:left="20"/>
              <w:jc w:val="both"/>
            </w:pPr>
            <w:r>
              <w:rPr>
                <w:rFonts w:ascii="Times New Roman"/>
                <w:b w:val="false"/>
                <w:i w:val="false"/>
                <w:color w:val="000000"/>
                <w:sz w:val="20"/>
              </w:rPr>
              <w:t>
в СКВ с иностранными центральными банками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с производными финансовыми инструментами</w:t>
            </w:r>
          </w:p>
          <w:p>
            <w:pPr>
              <w:spacing w:after="20"/>
              <w:ind w:left="20"/>
              <w:jc w:val="both"/>
            </w:pPr>
            <w:r>
              <w:rPr>
                <w:rFonts w:ascii="Times New Roman"/>
                <w:b w:val="false"/>
                <w:i w:val="false"/>
                <w:color w:val="000000"/>
                <w:sz w:val="20"/>
              </w:rPr>
              <w:t>
в ДВВ с иностранными центральными банками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с производными финансовыми инструментами</w:t>
            </w:r>
          </w:p>
          <w:p>
            <w:pPr>
              <w:spacing w:after="20"/>
              <w:ind w:left="20"/>
              <w:jc w:val="both"/>
            </w:pPr>
            <w:r>
              <w:rPr>
                <w:rFonts w:ascii="Times New Roman"/>
                <w:b w:val="false"/>
                <w:i w:val="false"/>
                <w:color w:val="000000"/>
                <w:sz w:val="20"/>
              </w:rPr>
              <w:t>
в тенге с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с производными финансовыми инструментами</w:t>
            </w:r>
          </w:p>
          <w:p>
            <w:pPr>
              <w:spacing w:after="20"/>
              <w:ind w:left="20"/>
              <w:jc w:val="both"/>
            </w:pPr>
            <w:r>
              <w:rPr>
                <w:rFonts w:ascii="Times New Roman"/>
                <w:b w:val="false"/>
                <w:i w:val="false"/>
                <w:color w:val="000000"/>
                <w:sz w:val="20"/>
              </w:rPr>
              <w:t>
в СКВ с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с производными финансовыми инструментами</w:t>
            </w:r>
          </w:p>
          <w:p>
            <w:pPr>
              <w:spacing w:after="20"/>
              <w:ind w:left="20"/>
              <w:jc w:val="both"/>
            </w:pPr>
            <w:r>
              <w:rPr>
                <w:rFonts w:ascii="Times New Roman"/>
                <w:b w:val="false"/>
                <w:i w:val="false"/>
                <w:color w:val="000000"/>
                <w:sz w:val="20"/>
              </w:rPr>
              <w:t>
в ДВВ с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с производными финансовыми инструментами</w:t>
            </w:r>
          </w:p>
          <w:p>
            <w:pPr>
              <w:spacing w:after="20"/>
              <w:ind w:left="20"/>
              <w:jc w:val="both"/>
            </w:pPr>
            <w:r>
              <w:rPr>
                <w:rFonts w:ascii="Times New Roman"/>
                <w:b w:val="false"/>
                <w:i w:val="false"/>
                <w:color w:val="000000"/>
                <w:sz w:val="20"/>
              </w:rPr>
              <w:t>
в тенге с 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с производными финансовыми инструментами</w:t>
            </w:r>
          </w:p>
          <w:p>
            <w:pPr>
              <w:spacing w:after="20"/>
              <w:ind w:left="20"/>
              <w:jc w:val="both"/>
            </w:pPr>
            <w:r>
              <w:rPr>
                <w:rFonts w:ascii="Times New Roman"/>
                <w:b w:val="false"/>
                <w:i w:val="false"/>
                <w:color w:val="000000"/>
                <w:sz w:val="20"/>
              </w:rPr>
              <w:t>
в СКВ с 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с производными финансовыми инструментами</w:t>
            </w:r>
          </w:p>
          <w:p>
            <w:pPr>
              <w:spacing w:after="20"/>
              <w:ind w:left="20"/>
              <w:jc w:val="both"/>
            </w:pPr>
            <w:r>
              <w:rPr>
                <w:rFonts w:ascii="Times New Roman"/>
                <w:b w:val="false"/>
                <w:i w:val="false"/>
                <w:color w:val="000000"/>
                <w:sz w:val="20"/>
              </w:rPr>
              <w:t>
в ДВВ с 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с производными финансовыми инструментами</w:t>
            </w:r>
          </w:p>
          <w:p>
            <w:pPr>
              <w:spacing w:after="20"/>
              <w:ind w:left="20"/>
              <w:jc w:val="both"/>
            </w:pPr>
            <w:r>
              <w:rPr>
                <w:rFonts w:ascii="Times New Roman"/>
                <w:b w:val="false"/>
                <w:i w:val="false"/>
                <w:color w:val="000000"/>
                <w:sz w:val="20"/>
              </w:rPr>
              <w:t>
в тенге с государственными нефинансовыми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с производными финансовыми инструментами</w:t>
            </w:r>
          </w:p>
          <w:p>
            <w:pPr>
              <w:spacing w:after="20"/>
              <w:ind w:left="20"/>
              <w:jc w:val="both"/>
            </w:pPr>
            <w:r>
              <w:rPr>
                <w:rFonts w:ascii="Times New Roman"/>
                <w:b w:val="false"/>
                <w:i w:val="false"/>
                <w:color w:val="000000"/>
                <w:sz w:val="20"/>
              </w:rPr>
              <w:t>
в СКВ с государственными нефинансовыми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с производными финансовыми инструментами</w:t>
            </w:r>
          </w:p>
          <w:p>
            <w:pPr>
              <w:spacing w:after="20"/>
              <w:ind w:left="20"/>
              <w:jc w:val="both"/>
            </w:pPr>
            <w:r>
              <w:rPr>
                <w:rFonts w:ascii="Times New Roman"/>
                <w:b w:val="false"/>
                <w:i w:val="false"/>
                <w:color w:val="000000"/>
                <w:sz w:val="20"/>
              </w:rPr>
              <w:t>
в ДВВ с государственными нефинансовыми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с производными финансовыми инструментами</w:t>
            </w:r>
          </w:p>
          <w:p>
            <w:pPr>
              <w:spacing w:after="20"/>
              <w:ind w:left="20"/>
              <w:jc w:val="both"/>
            </w:pPr>
            <w:r>
              <w:rPr>
                <w:rFonts w:ascii="Times New Roman"/>
                <w:b w:val="false"/>
                <w:i w:val="false"/>
                <w:color w:val="000000"/>
                <w:sz w:val="20"/>
              </w:rPr>
              <w:t>
в тенге с негосударственными нефинансовыми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с производными финансовыми инструментами</w:t>
            </w:r>
          </w:p>
          <w:p>
            <w:pPr>
              <w:spacing w:after="20"/>
              <w:ind w:left="20"/>
              <w:jc w:val="both"/>
            </w:pPr>
            <w:r>
              <w:rPr>
                <w:rFonts w:ascii="Times New Roman"/>
                <w:b w:val="false"/>
                <w:i w:val="false"/>
                <w:color w:val="000000"/>
                <w:sz w:val="20"/>
              </w:rPr>
              <w:t>
в СКВ с негосударственными нефинансовыми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с производными финансовыми инструментами</w:t>
            </w:r>
          </w:p>
          <w:p>
            <w:pPr>
              <w:spacing w:after="20"/>
              <w:ind w:left="20"/>
              <w:jc w:val="both"/>
            </w:pPr>
            <w:r>
              <w:rPr>
                <w:rFonts w:ascii="Times New Roman"/>
                <w:b w:val="false"/>
                <w:i w:val="false"/>
                <w:color w:val="000000"/>
                <w:sz w:val="20"/>
              </w:rPr>
              <w:t>
в ДВВ с негосударственными нефинансовыми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с производными финансовыми инструментами</w:t>
            </w:r>
          </w:p>
          <w:p>
            <w:pPr>
              <w:spacing w:after="20"/>
              <w:ind w:left="20"/>
              <w:jc w:val="both"/>
            </w:pPr>
            <w:r>
              <w:rPr>
                <w:rFonts w:ascii="Times New Roman"/>
                <w:b w:val="false"/>
                <w:i w:val="false"/>
                <w:color w:val="000000"/>
                <w:sz w:val="20"/>
              </w:rPr>
              <w:t>
в тенге с некоммерческими организациями-нерезидентами, обслуживающими</w:t>
            </w:r>
          </w:p>
          <w:p>
            <w:pPr>
              <w:spacing w:after="20"/>
              <w:ind w:left="20"/>
              <w:jc w:val="both"/>
            </w:pPr>
            <w:r>
              <w:rPr>
                <w:rFonts w:ascii="Times New Roman"/>
                <w:b w:val="false"/>
                <w:i w:val="false"/>
                <w:color w:val="000000"/>
                <w:sz w:val="20"/>
              </w:rPr>
              <w:t>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с производными финансовыми инструментами</w:t>
            </w:r>
          </w:p>
          <w:p>
            <w:pPr>
              <w:spacing w:after="20"/>
              <w:ind w:left="20"/>
              <w:jc w:val="both"/>
            </w:pPr>
            <w:r>
              <w:rPr>
                <w:rFonts w:ascii="Times New Roman"/>
                <w:b w:val="false"/>
                <w:i w:val="false"/>
                <w:color w:val="000000"/>
                <w:sz w:val="20"/>
              </w:rPr>
              <w:t>
в СКВ с некоммерческими организациями-нерезидентами, обслуживающими</w:t>
            </w:r>
          </w:p>
          <w:p>
            <w:pPr>
              <w:spacing w:after="20"/>
              <w:ind w:left="20"/>
              <w:jc w:val="both"/>
            </w:pPr>
            <w:r>
              <w:rPr>
                <w:rFonts w:ascii="Times New Roman"/>
                <w:b w:val="false"/>
                <w:i w:val="false"/>
                <w:color w:val="000000"/>
                <w:sz w:val="20"/>
              </w:rPr>
              <w:t>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с производными финансовыми инструментами</w:t>
            </w:r>
          </w:p>
          <w:p>
            <w:pPr>
              <w:spacing w:after="20"/>
              <w:ind w:left="20"/>
              <w:jc w:val="both"/>
            </w:pPr>
            <w:r>
              <w:rPr>
                <w:rFonts w:ascii="Times New Roman"/>
                <w:b w:val="false"/>
                <w:i w:val="false"/>
                <w:color w:val="000000"/>
                <w:sz w:val="20"/>
              </w:rPr>
              <w:t>
в ДВВ с некоммерческими организациями-нерезидентами, обслуживающими</w:t>
            </w:r>
          </w:p>
          <w:p>
            <w:pPr>
              <w:spacing w:after="20"/>
              <w:ind w:left="20"/>
              <w:jc w:val="both"/>
            </w:pPr>
            <w:r>
              <w:rPr>
                <w:rFonts w:ascii="Times New Roman"/>
                <w:b w:val="false"/>
                <w:i w:val="false"/>
                <w:color w:val="000000"/>
                <w:sz w:val="20"/>
              </w:rPr>
              <w:t>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с производными финансовыми инструментами</w:t>
            </w:r>
          </w:p>
          <w:p>
            <w:pPr>
              <w:spacing w:after="20"/>
              <w:ind w:left="20"/>
              <w:jc w:val="both"/>
            </w:pPr>
            <w:r>
              <w:rPr>
                <w:rFonts w:ascii="Times New Roman"/>
                <w:b w:val="false"/>
                <w:i w:val="false"/>
                <w:color w:val="000000"/>
                <w:sz w:val="20"/>
              </w:rPr>
              <w:t>
в тенге с домашними хозяйствами-нерезидентами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с производными финансовыми инструментами</w:t>
            </w:r>
          </w:p>
          <w:p>
            <w:pPr>
              <w:spacing w:after="20"/>
              <w:ind w:left="20"/>
              <w:jc w:val="both"/>
            </w:pPr>
            <w:r>
              <w:rPr>
                <w:rFonts w:ascii="Times New Roman"/>
                <w:b w:val="false"/>
                <w:i w:val="false"/>
                <w:color w:val="000000"/>
                <w:sz w:val="20"/>
              </w:rPr>
              <w:t>
в СКВ с домашними хозяйствами-нерезидентами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с производными финансовыми инструментами</w:t>
            </w:r>
          </w:p>
          <w:p>
            <w:pPr>
              <w:spacing w:after="20"/>
              <w:ind w:left="20"/>
              <w:jc w:val="both"/>
            </w:pPr>
            <w:r>
              <w:rPr>
                <w:rFonts w:ascii="Times New Roman"/>
                <w:b w:val="false"/>
                <w:i w:val="false"/>
                <w:color w:val="000000"/>
                <w:sz w:val="20"/>
              </w:rPr>
              <w:t>
в ДВВ с домашними хозяйствами-нерезидентами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финансовым активам, переданным в доверительное</w:t>
            </w:r>
          </w:p>
          <w:p>
            <w:pPr>
              <w:spacing w:after="20"/>
              <w:ind w:left="20"/>
              <w:jc w:val="both"/>
            </w:pPr>
            <w:r>
              <w:rPr>
                <w:rFonts w:ascii="Times New Roman"/>
                <w:b w:val="false"/>
                <w:i w:val="false"/>
                <w:color w:val="000000"/>
                <w:sz w:val="20"/>
              </w:rPr>
              <w:t>
управление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финансовым активам в тенге, переданным в</w:t>
            </w:r>
          </w:p>
          <w:p>
            <w:pPr>
              <w:spacing w:after="20"/>
              <w:ind w:left="20"/>
              <w:jc w:val="both"/>
            </w:pPr>
            <w:r>
              <w:rPr>
                <w:rFonts w:ascii="Times New Roman"/>
                <w:b w:val="false"/>
                <w:i w:val="false"/>
                <w:color w:val="000000"/>
                <w:sz w:val="20"/>
              </w:rPr>
              <w:t>
доверительное управление Национальному Банку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финансовым активам в СКВ, переданным в</w:t>
            </w:r>
          </w:p>
          <w:p>
            <w:pPr>
              <w:spacing w:after="20"/>
              <w:ind w:left="20"/>
              <w:jc w:val="both"/>
            </w:pPr>
            <w:r>
              <w:rPr>
                <w:rFonts w:ascii="Times New Roman"/>
                <w:b w:val="false"/>
                <w:i w:val="false"/>
                <w:color w:val="000000"/>
                <w:sz w:val="20"/>
              </w:rPr>
              <w:t>
доверительное управление Национальному Банку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финансовым активам в ДВВ, переданным в</w:t>
            </w:r>
          </w:p>
          <w:p>
            <w:pPr>
              <w:spacing w:after="20"/>
              <w:ind w:left="20"/>
              <w:jc w:val="both"/>
            </w:pPr>
            <w:r>
              <w:rPr>
                <w:rFonts w:ascii="Times New Roman"/>
                <w:b w:val="false"/>
                <w:i w:val="false"/>
                <w:color w:val="000000"/>
                <w:sz w:val="20"/>
              </w:rPr>
              <w:t>
доверительное управление Национальному Банку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финансовым активам в тенге, переданным в</w:t>
            </w:r>
          </w:p>
          <w:p>
            <w:pPr>
              <w:spacing w:after="20"/>
              <w:ind w:left="20"/>
              <w:jc w:val="both"/>
            </w:pPr>
            <w:r>
              <w:rPr>
                <w:rFonts w:ascii="Times New Roman"/>
                <w:b w:val="false"/>
                <w:i w:val="false"/>
                <w:color w:val="000000"/>
                <w:sz w:val="20"/>
              </w:rPr>
              <w:t>
доверительное управление банкам-резидентам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финансовым активам в СКВ, переданным в</w:t>
            </w:r>
          </w:p>
          <w:p>
            <w:pPr>
              <w:spacing w:after="20"/>
              <w:ind w:left="20"/>
              <w:jc w:val="both"/>
            </w:pPr>
            <w:r>
              <w:rPr>
                <w:rFonts w:ascii="Times New Roman"/>
                <w:b w:val="false"/>
                <w:i w:val="false"/>
                <w:color w:val="000000"/>
                <w:sz w:val="20"/>
              </w:rPr>
              <w:t>
доверительное управление банкам-резидентам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финансовым активам в ДВВ, переданным в</w:t>
            </w:r>
          </w:p>
          <w:p>
            <w:pPr>
              <w:spacing w:after="20"/>
              <w:ind w:left="20"/>
              <w:jc w:val="both"/>
            </w:pPr>
            <w:r>
              <w:rPr>
                <w:rFonts w:ascii="Times New Roman"/>
                <w:b w:val="false"/>
                <w:i w:val="false"/>
                <w:color w:val="000000"/>
                <w:sz w:val="20"/>
              </w:rPr>
              <w:t>
доверительное управление банкам-резидентам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финансовым активам в тенге, переданным в</w:t>
            </w:r>
          </w:p>
          <w:p>
            <w:pPr>
              <w:spacing w:after="20"/>
              <w:ind w:left="20"/>
              <w:jc w:val="both"/>
            </w:pPr>
            <w:r>
              <w:rPr>
                <w:rFonts w:ascii="Times New Roman"/>
                <w:b w:val="false"/>
                <w:i w:val="false"/>
                <w:color w:val="000000"/>
                <w:sz w:val="20"/>
              </w:rPr>
              <w:t>
доверительное управление 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финансовым активам в СКВ, переданным в</w:t>
            </w:r>
          </w:p>
          <w:p>
            <w:pPr>
              <w:spacing w:after="20"/>
              <w:ind w:left="20"/>
              <w:jc w:val="both"/>
            </w:pPr>
            <w:r>
              <w:rPr>
                <w:rFonts w:ascii="Times New Roman"/>
                <w:b w:val="false"/>
                <w:i w:val="false"/>
                <w:color w:val="000000"/>
                <w:sz w:val="20"/>
              </w:rPr>
              <w:t>
доверительное управление 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финансовым активам в ДВВ, переданным в</w:t>
            </w:r>
          </w:p>
          <w:p>
            <w:pPr>
              <w:spacing w:after="20"/>
              <w:ind w:left="20"/>
              <w:jc w:val="both"/>
            </w:pPr>
            <w:r>
              <w:rPr>
                <w:rFonts w:ascii="Times New Roman"/>
                <w:b w:val="false"/>
                <w:i w:val="false"/>
                <w:color w:val="000000"/>
                <w:sz w:val="20"/>
              </w:rPr>
              <w:t>
доверительное управление 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финансовым активам в тенге, переданным в</w:t>
            </w:r>
          </w:p>
          <w:p>
            <w:pPr>
              <w:spacing w:after="20"/>
              <w:ind w:left="20"/>
              <w:jc w:val="both"/>
            </w:pPr>
            <w:r>
              <w:rPr>
                <w:rFonts w:ascii="Times New Roman"/>
                <w:b w:val="false"/>
                <w:i w:val="false"/>
                <w:color w:val="000000"/>
                <w:sz w:val="20"/>
              </w:rPr>
              <w:t>
доверительное управление иностранным центральным банкам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финансовым активам в СКВ, переданным в</w:t>
            </w:r>
          </w:p>
          <w:p>
            <w:pPr>
              <w:spacing w:after="20"/>
              <w:ind w:left="20"/>
              <w:jc w:val="both"/>
            </w:pPr>
            <w:r>
              <w:rPr>
                <w:rFonts w:ascii="Times New Roman"/>
                <w:b w:val="false"/>
                <w:i w:val="false"/>
                <w:color w:val="000000"/>
                <w:sz w:val="20"/>
              </w:rPr>
              <w:t>
доверительное управление иностранным центральным банкам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финансовым активам в ДВВ, переданным в</w:t>
            </w:r>
          </w:p>
          <w:p>
            <w:pPr>
              <w:spacing w:after="20"/>
              <w:ind w:left="20"/>
              <w:jc w:val="both"/>
            </w:pPr>
            <w:r>
              <w:rPr>
                <w:rFonts w:ascii="Times New Roman"/>
                <w:b w:val="false"/>
                <w:i w:val="false"/>
                <w:color w:val="000000"/>
                <w:sz w:val="20"/>
              </w:rPr>
              <w:t>
доверительное управление иностранным центральным банкам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финансовым активам в тенге, переданным в</w:t>
            </w:r>
          </w:p>
          <w:p>
            <w:pPr>
              <w:spacing w:after="20"/>
              <w:ind w:left="20"/>
              <w:jc w:val="both"/>
            </w:pPr>
            <w:r>
              <w:rPr>
                <w:rFonts w:ascii="Times New Roman"/>
                <w:b w:val="false"/>
                <w:i w:val="false"/>
                <w:color w:val="000000"/>
                <w:sz w:val="20"/>
              </w:rPr>
              <w:t>
доверительное управление банкам-нерезидентам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финансовым активам в СКВ, переданным в</w:t>
            </w:r>
          </w:p>
          <w:p>
            <w:pPr>
              <w:spacing w:after="20"/>
              <w:ind w:left="20"/>
              <w:jc w:val="both"/>
            </w:pPr>
            <w:r>
              <w:rPr>
                <w:rFonts w:ascii="Times New Roman"/>
                <w:b w:val="false"/>
                <w:i w:val="false"/>
                <w:color w:val="000000"/>
                <w:sz w:val="20"/>
              </w:rPr>
              <w:t>
доверительное управление банкам-нерезидентам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финансовым активам в ДВВ, переданным в</w:t>
            </w:r>
          </w:p>
          <w:p>
            <w:pPr>
              <w:spacing w:after="20"/>
              <w:ind w:left="20"/>
              <w:jc w:val="both"/>
            </w:pPr>
            <w:r>
              <w:rPr>
                <w:rFonts w:ascii="Times New Roman"/>
                <w:b w:val="false"/>
                <w:i w:val="false"/>
                <w:color w:val="000000"/>
                <w:sz w:val="20"/>
              </w:rPr>
              <w:t>
доверительное управление банкам-нерезидентам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финансовым активам в тенге, переданным в</w:t>
            </w:r>
          </w:p>
          <w:p>
            <w:pPr>
              <w:spacing w:after="20"/>
              <w:ind w:left="20"/>
              <w:jc w:val="both"/>
            </w:pPr>
            <w:r>
              <w:rPr>
                <w:rFonts w:ascii="Times New Roman"/>
                <w:b w:val="false"/>
                <w:i w:val="false"/>
                <w:color w:val="000000"/>
                <w:sz w:val="20"/>
              </w:rPr>
              <w:t>
доверительное управление финансовым организациям-нерезидентам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финансовым активам в СКВ, переданным в</w:t>
            </w:r>
          </w:p>
          <w:p>
            <w:pPr>
              <w:spacing w:after="20"/>
              <w:ind w:left="20"/>
              <w:jc w:val="both"/>
            </w:pPr>
            <w:r>
              <w:rPr>
                <w:rFonts w:ascii="Times New Roman"/>
                <w:b w:val="false"/>
                <w:i w:val="false"/>
                <w:color w:val="000000"/>
                <w:sz w:val="20"/>
              </w:rPr>
              <w:t>
доверительное управление финансовым организациям-нерезидентам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финансовым активам в ДВВ, переданным в</w:t>
            </w:r>
          </w:p>
          <w:p>
            <w:pPr>
              <w:spacing w:after="20"/>
              <w:ind w:left="20"/>
              <w:jc w:val="both"/>
            </w:pPr>
            <w:r>
              <w:rPr>
                <w:rFonts w:ascii="Times New Roman"/>
                <w:b w:val="false"/>
                <w:i w:val="false"/>
                <w:color w:val="000000"/>
                <w:sz w:val="20"/>
              </w:rPr>
              <w:t>
доверительное управление финансовым организациям-нерезидентам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операциям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операциям в тенге с Правительством</w:t>
            </w:r>
          </w:p>
          <w:p>
            <w:pPr>
              <w:spacing w:after="20"/>
              <w:ind w:left="20"/>
              <w:jc w:val="both"/>
            </w:pPr>
            <w:r>
              <w:rPr>
                <w:rFonts w:ascii="Times New Roman"/>
                <w:b w:val="false"/>
                <w:i w:val="false"/>
                <w:color w:val="000000"/>
                <w:sz w:val="20"/>
              </w:rPr>
              <w:t>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операциям в СКВ с Правительством Республики</w:t>
            </w:r>
          </w:p>
          <w:p>
            <w:pPr>
              <w:spacing w:after="20"/>
              <w:ind w:left="20"/>
              <w:jc w:val="both"/>
            </w:pPr>
            <w:r>
              <w:rPr>
                <w:rFonts w:ascii="Times New Roman"/>
                <w:b w:val="false"/>
                <w:i w:val="false"/>
                <w:color w:val="000000"/>
                <w:sz w:val="20"/>
              </w:rPr>
              <w:t>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операциям в ДВВ с Правительством Республики</w:t>
            </w:r>
          </w:p>
          <w:p>
            <w:pPr>
              <w:spacing w:after="20"/>
              <w:ind w:left="20"/>
              <w:jc w:val="both"/>
            </w:pPr>
            <w:r>
              <w:rPr>
                <w:rFonts w:ascii="Times New Roman"/>
                <w:b w:val="false"/>
                <w:i w:val="false"/>
                <w:color w:val="000000"/>
                <w:sz w:val="20"/>
              </w:rPr>
              <w:t>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операциям в тенге с Национальным Банком</w:t>
            </w:r>
          </w:p>
          <w:p>
            <w:pPr>
              <w:spacing w:after="20"/>
              <w:ind w:left="20"/>
              <w:jc w:val="both"/>
            </w:pPr>
            <w:r>
              <w:rPr>
                <w:rFonts w:ascii="Times New Roman"/>
                <w:b w:val="false"/>
                <w:i w:val="false"/>
                <w:color w:val="000000"/>
                <w:sz w:val="20"/>
              </w:rPr>
              <w:t>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операциям в СКВ с Национальным Банком</w:t>
            </w:r>
          </w:p>
          <w:p>
            <w:pPr>
              <w:spacing w:after="20"/>
              <w:ind w:left="20"/>
              <w:jc w:val="both"/>
            </w:pPr>
            <w:r>
              <w:rPr>
                <w:rFonts w:ascii="Times New Roman"/>
                <w:b w:val="false"/>
                <w:i w:val="false"/>
                <w:color w:val="000000"/>
                <w:sz w:val="20"/>
              </w:rPr>
              <w:t>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операциям в ДВВ с Национальным Банком</w:t>
            </w:r>
          </w:p>
          <w:p>
            <w:pPr>
              <w:spacing w:after="20"/>
              <w:ind w:left="20"/>
              <w:jc w:val="both"/>
            </w:pPr>
            <w:r>
              <w:rPr>
                <w:rFonts w:ascii="Times New Roman"/>
                <w:b w:val="false"/>
                <w:i w:val="false"/>
                <w:color w:val="000000"/>
                <w:sz w:val="20"/>
              </w:rPr>
              <w:t>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операциям в тенге с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операциям в СКВ с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операциям в ДВВ с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операциям в тенге с финансовыми</w:t>
            </w:r>
          </w:p>
          <w:p>
            <w:pPr>
              <w:spacing w:after="20"/>
              <w:ind w:left="20"/>
              <w:jc w:val="both"/>
            </w:pPr>
            <w:r>
              <w:rPr>
                <w:rFonts w:ascii="Times New Roman"/>
                <w:b w:val="false"/>
                <w:i w:val="false"/>
                <w:color w:val="000000"/>
                <w:sz w:val="20"/>
              </w:rPr>
              <w:t>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операциям в СКВ с финансовыми</w:t>
            </w:r>
          </w:p>
          <w:p>
            <w:pPr>
              <w:spacing w:after="20"/>
              <w:ind w:left="20"/>
              <w:jc w:val="both"/>
            </w:pPr>
            <w:r>
              <w:rPr>
                <w:rFonts w:ascii="Times New Roman"/>
                <w:b w:val="false"/>
                <w:i w:val="false"/>
                <w:color w:val="000000"/>
                <w:sz w:val="20"/>
              </w:rPr>
              <w:t>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операциям в ДВВ с финансовыми</w:t>
            </w:r>
          </w:p>
          <w:p>
            <w:pPr>
              <w:spacing w:after="20"/>
              <w:ind w:left="20"/>
              <w:jc w:val="both"/>
            </w:pPr>
            <w:r>
              <w:rPr>
                <w:rFonts w:ascii="Times New Roman"/>
                <w:b w:val="false"/>
                <w:i w:val="false"/>
                <w:color w:val="000000"/>
                <w:sz w:val="20"/>
              </w:rPr>
              <w:t>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операциям в тенге с государственными</w:t>
            </w:r>
          </w:p>
          <w:p>
            <w:pPr>
              <w:spacing w:after="20"/>
              <w:ind w:left="20"/>
              <w:jc w:val="both"/>
            </w:pPr>
            <w:r>
              <w:rPr>
                <w:rFonts w:ascii="Times New Roman"/>
                <w:b w:val="false"/>
                <w:i w:val="false"/>
                <w:color w:val="000000"/>
                <w:sz w:val="20"/>
              </w:rPr>
              <w:t>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операциям в СКВ с государственными</w:t>
            </w:r>
          </w:p>
          <w:p>
            <w:pPr>
              <w:spacing w:after="20"/>
              <w:ind w:left="20"/>
              <w:jc w:val="both"/>
            </w:pPr>
            <w:r>
              <w:rPr>
                <w:rFonts w:ascii="Times New Roman"/>
                <w:b w:val="false"/>
                <w:i w:val="false"/>
                <w:color w:val="000000"/>
                <w:sz w:val="20"/>
              </w:rPr>
              <w:t>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операциям в ДВВ с государственными</w:t>
            </w:r>
          </w:p>
          <w:p>
            <w:pPr>
              <w:spacing w:after="20"/>
              <w:ind w:left="20"/>
              <w:jc w:val="both"/>
            </w:pPr>
            <w:r>
              <w:rPr>
                <w:rFonts w:ascii="Times New Roman"/>
                <w:b w:val="false"/>
                <w:i w:val="false"/>
                <w:color w:val="000000"/>
                <w:sz w:val="20"/>
              </w:rPr>
              <w:t>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операциям в тенге с негосударственными</w:t>
            </w:r>
          </w:p>
          <w:p>
            <w:pPr>
              <w:spacing w:after="20"/>
              <w:ind w:left="20"/>
              <w:jc w:val="both"/>
            </w:pPr>
            <w:r>
              <w:rPr>
                <w:rFonts w:ascii="Times New Roman"/>
                <w:b w:val="false"/>
                <w:i w:val="false"/>
                <w:color w:val="000000"/>
                <w:sz w:val="20"/>
              </w:rPr>
              <w:t>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операциям в СКВ с негосударственными</w:t>
            </w:r>
          </w:p>
          <w:p>
            <w:pPr>
              <w:spacing w:after="20"/>
              <w:ind w:left="20"/>
              <w:jc w:val="both"/>
            </w:pPr>
            <w:r>
              <w:rPr>
                <w:rFonts w:ascii="Times New Roman"/>
                <w:b w:val="false"/>
                <w:i w:val="false"/>
                <w:color w:val="000000"/>
                <w:sz w:val="20"/>
              </w:rPr>
              <w:t>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операциям в ДВВ с негосударственными</w:t>
            </w:r>
          </w:p>
          <w:p>
            <w:pPr>
              <w:spacing w:after="20"/>
              <w:ind w:left="20"/>
              <w:jc w:val="both"/>
            </w:pPr>
            <w:r>
              <w:rPr>
                <w:rFonts w:ascii="Times New Roman"/>
                <w:b w:val="false"/>
                <w:i w:val="false"/>
                <w:color w:val="000000"/>
                <w:sz w:val="20"/>
              </w:rPr>
              <w:t>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операциям в тенге с некоммерческими</w:t>
            </w:r>
          </w:p>
          <w:p>
            <w:pPr>
              <w:spacing w:after="20"/>
              <w:ind w:left="20"/>
              <w:jc w:val="both"/>
            </w:pPr>
            <w:r>
              <w:rPr>
                <w:rFonts w:ascii="Times New Roman"/>
                <w:b w:val="false"/>
                <w:i w:val="false"/>
                <w:color w:val="000000"/>
                <w:sz w:val="20"/>
              </w:rPr>
              <w:t>
организациями-резидентами, обслуживающими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операциям в СКВ с некоммерческими</w:t>
            </w:r>
          </w:p>
          <w:p>
            <w:pPr>
              <w:spacing w:after="20"/>
              <w:ind w:left="20"/>
              <w:jc w:val="both"/>
            </w:pPr>
            <w:r>
              <w:rPr>
                <w:rFonts w:ascii="Times New Roman"/>
                <w:b w:val="false"/>
                <w:i w:val="false"/>
                <w:color w:val="000000"/>
                <w:sz w:val="20"/>
              </w:rPr>
              <w:t>
организациями-резидентами, обслуживающими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операциям в ДВВ с некоммерческими</w:t>
            </w:r>
          </w:p>
          <w:p>
            <w:pPr>
              <w:spacing w:after="20"/>
              <w:ind w:left="20"/>
              <w:jc w:val="both"/>
            </w:pPr>
            <w:r>
              <w:rPr>
                <w:rFonts w:ascii="Times New Roman"/>
                <w:b w:val="false"/>
                <w:i w:val="false"/>
                <w:color w:val="000000"/>
                <w:sz w:val="20"/>
              </w:rPr>
              <w:t>
организациями-резидентами, обслуживающими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операциям в тенге с домашними</w:t>
            </w:r>
          </w:p>
          <w:p>
            <w:pPr>
              <w:spacing w:after="20"/>
              <w:ind w:left="20"/>
              <w:jc w:val="both"/>
            </w:pPr>
            <w:r>
              <w:rPr>
                <w:rFonts w:ascii="Times New Roman"/>
                <w:b w:val="false"/>
                <w:i w:val="false"/>
                <w:color w:val="000000"/>
                <w:sz w:val="20"/>
              </w:rPr>
              <w:t>
хозяйствами-резидентами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операциям в СКВ с домашними</w:t>
            </w:r>
          </w:p>
          <w:p>
            <w:pPr>
              <w:spacing w:after="20"/>
              <w:ind w:left="20"/>
              <w:jc w:val="both"/>
            </w:pPr>
            <w:r>
              <w:rPr>
                <w:rFonts w:ascii="Times New Roman"/>
                <w:b w:val="false"/>
                <w:i w:val="false"/>
                <w:color w:val="000000"/>
                <w:sz w:val="20"/>
              </w:rPr>
              <w:t>
хозяйствами-резидентами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операциям в ДВВ с домашними</w:t>
            </w:r>
          </w:p>
          <w:p>
            <w:pPr>
              <w:spacing w:after="20"/>
              <w:ind w:left="20"/>
              <w:jc w:val="both"/>
            </w:pPr>
            <w:r>
              <w:rPr>
                <w:rFonts w:ascii="Times New Roman"/>
                <w:b w:val="false"/>
                <w:i w:val="false"/>
                <w:color w:val="000000"/>
                <w:sz w:val="20"/>
              </w:rPr>
              <w:t>
хозяйствами-резидентами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операциям в тенге с Правительством</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операциям в СКВ с Правительством</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операциям в ДВВ с Правительством</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операциям в тенге с местными</w:t>
            </w:r>
          </w:p>
          <w:p>
            <w:pPr>
              <w:spacing w:after="20"/>
              <w:ind w:left="20"/>
              <w:jc w:val="both"/>
            </w:pPr>
            <w:r>
              <w:rPr>
                <w:rFonts w:ascii="Times New Roman"/>
                <w:b w:val="false"/>
                <w:i w:val="false"/>
                <w:color w:val="000000"/>
                <w:sz w:val="20"/>
              </w:rPr>
              <w:t>
исполнительными органами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операциям в СКВ с местными исполнительными</w:t>
            </w:r>
          </w:p>
          <w:p>
            <w:pPr>
              <w:spacing w:after="20"/>
              <w:ind w:left="20"/>
              <w:jc w:val="both"/>
            </w:pPr>
            <w:r>
              <w:rPr>
                <w:rFonts w:ascii="Times New Roman"/>
                <w:b w:val="false"/>
                <w:i w:val="false"/>
                <w:color w:val="000000"/>
                <w:sz w:val="20"/>
              </w:rPr>
              <w:t>
органами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операциям в ДВВ с местными исполнительными</w:t>
            </w:r>
          </w:p>
          <w:p>
            <w:pPr>
              <w:spacing w:after="20"/>
              <w:ind w:left="20"/>
              <w:jc w:val="both"/>
            </w:pPr>
            <w:r>
              <w:rPr>
                <w:rFonts w:ascii="Times New Roman"/>
                <w:b w:val="false"/>
                <w:i w:val="false"/>
                <w:color w:val="000000"/>
                <w:sz w:val="20"/>
              </w:rPr>
              <w:t>
органами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операциям в тенге с иностранными</w:t>
            </w:r>
          </w:p>
          <w:p>
            <w:pPr>
              <w:spacing w:after="20"/>
              <w:ind w:left="20"/>
              <w:jc w:val="both"/>
            </w:pPr>
            <w:r>
              <w:rPr>
                <w:rFonts w:ascii="Times New Roman"/>
                <w:b w:val="false"/>
                <w:i w:val="false"/>
                <w:color w:val="000000"/>
                <w:sz w:val="20"/>
              </w:rPr>
              <w:t>
центральными банками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операциям в СКВ с иностранными центральными</w:t>
            </w:r>
          </w:p>
          <w:p>
            <w:pPr>
              <w:spacing w:after="20"/>
              <w:ind w:left="20"/>
              <w:jc w:val="both"/>
            </w:pPr>
            <w:r>
              <w:rPr>
                <w:rFonts w:ascii="Times New Roman"/>
                <w:b w:val="false"/>
                <w:i w:val="false"/>
                <w:color w:val="000000"/>
                <w:sz w:val="20"/>
              </w:rPr>
              <w:t>
банками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операциям в ДВВ с иностранными центральными</w:t>
            </w:r>
          </w:p>
          <w:p>
            <w:pPr>
              <w:spacing w:after="20"/>
              <w:ind w:left="20"/>
              <w:jc w:val="both"/>
            </w:pPr>
            <w:r>
              <w:rPr>
                <w:rFonts w:ascii="Times New Roman"/>
                <w:b w:val="false"/>
                <w:i w:val="false"/>
                <w:color w:val="000000"/>
                <w:sz w:val="20"/>
              </w:rPr>
              <w:t>
банками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операциям в тенге с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операциям в СКВ с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операциям в ДВВ с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операциям в тенге с финансовыми</w:t>
            </w:r>
          </w:p>
          <w:p>
            <w:pPr>
              <w:spacing w:after="20"/>
              <w:ind w:left="20"/>
              <w:jc w:val="both"/>
            </w:pPr>
            <w:r>
              <w:rPr>
                <w:rFonts w:ascii="Times New Roman"/>
                <w:b w:val="false"/>
                <w:i w:val="false"/>
                <w:color w:val="000000"/>
                <w:sz w:val="20"/>
              </w:rPr>
              <w:t>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операциям в СКВ с финансовыми</w:t>
            </w:r>
          </w:p>
          <w:p>
            <w:pPr>
              <w:spacing w:after="20"/>
              <w:ind w:left="20"/>
              <w:jc w:val="both"/>
            </w:pPr>
            <w:r>
              <w:rPr>
                <w:rFonts w:ascii="Times New Roman"/>
                <w:b w:val="false"/>
                <w:i w:val="false"/>
                <w:color w:val="000000"/>
                <w:sz w:val="20"/>
              </w:rPr>
              <w:t>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операциям в ДВВ с финансовыми</w:t>
            </w:r>
          </w:p>
          <w:p>
            <w:pPr>
              <w:spacing w:after="20"/>
              <w:ind w:left="20"/>
              <w:jc w:val="both"/>
            </w:pPr>
            <w:r>
              <w:rPr>
                <w:rFonts w:ascii="Times New Roman"/>
                <w:b w:val="false"/>
                <w:i w:val="false"/>
                <w:color w:val="000000"/>
                <w:sz w:val="20"/>
              </w:rPr>
              <w:t>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операциям в тенге с государственными</w:t>
            </w:r>
          </w:p>
          <w:p>
            <w:pPr>
              <w:spacing w:after="20"/>
              <w:ind w:left="20"/>
              <w:jc w:val="both"/>
            </w:pPr>
            <w:r>
              <w:rPr>
                <w:rFonts w:ascii="Times New Roman"/>
                <w:b w:val="false"/>
                <w:i w:val="false"/>
                <w:color w:val="000000"/>
                <w:sz w:val="20"/>
              </w:rPr>
              <w:t>
нефинансовыми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операциям в СКВ с государственными</w:t>
            </w:r>
          </w:p>
          <w:p>
            <w:pPr>
              <w:spacing w:after="20"/>
              <w:ind w:left="20"/>
              <w:jc w:val="both"/>
            </w:pPr>
            <w:r>
              <w:rPr>
                <w:rFonts w:ascii="Times New Roman"/>
                <w:b w:val="false"/>
                <w:i w:val="false"/>
                <w:color w:val="000000"/>
                <w:sz w:val="20"/>
              </w:rPr>
              <w:t>
нефинансовыми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операциям в ДВВ с государственными</w:t>
            </w:r>
          </w:p>
          <w:p>
            <w:pPr>
              <w:spacing w:after="20"/>
              <w:ind w:left="20"/>
              <w:jc w:val="both"/>
            </w:pPr>
            <w:r>
              <w:rPr>
                <w:rFonts w:ascii="Times New Roman"/>
                <w:b w:val="false"/>
                <w:i w:val="false"/>
                <w:color w:val="000000"/>
                <w:sz w:val="20"/>
              </w:rPr>
              <w:t>
нефинансовыми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операциям в тенге с негосударственными</w:t>
            </w:r>
          </w:p>
          <w:p>
            <w:pPr>
              <w:spacing w:after="20"/>
              <w:ind w:left="20"/>
              <w:jc w:val="both"/>
            </w:pPr>
            <w:r>
              <w:rPr>
                <w:rFonts w:ascii="Times New Roman"/>
                <w:b w:val="false"/>
                <w:i w:val="false"/>
                <w:color w:val="000000"/>
                <w:sz w:val="20"/>
              </w:rPr>
              <w:t>
нефинансовыми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операциям в СКВ с негосударственными</w:t>
            </w:r>
          </w:p>
          <w:p>
            <w:pPr>
              <w:spacing w:after="20"/>
              <w:ind w:left="20"/>
              <w:jc w:val="both"/>
            </w:pPr>
            <w:r>
              <w:rPr>
                <w:rFonts w:ascii="Times New Roman"/>
                <w:b w:val="false"/>
                <w:i w:val="false"/>
                <w:color w:val="000000"/>
                <w:sz w:val="20"/>
              </w:rPr>
              <w:t>
нефинансовыми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операциям в ДВВ с негосударственными</w:t>
            </w:r>
          </w:p>
          <w:p>
            <w:pPr>
              <w:spacing w:after="20"/>
              <w:ind w:left="20"/>
              <w:jc w:val="both"/>
            </w:pPr>
            <w:r>
              <w:rPr>
                <w:rFonts w:ascii="Times New Roman"/>
                <w:b w:val="false"/>
                <w:i w:val="false"/>
                <w:color w:val="000000"/>
                <w:sz w:val="20"/>
              </w:rPr>
              <w:t>
нефинансовыми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операциям в тенге с некоммерческими</w:t>
            </w:r>
          </w:p>
          <w:p>
            <w:pPr>
              <w:spacing w:after="20"/>
              <w:ind w:left="20"/>
              <w:jc w:val="both"/>
            </w:pPr>
            <w:r>
              <w:rPr>
                <w:rFonts w:ascii="Times New Roman"/>
                <w:b w:val="false"/>
                <w:i w:val="false"/>
                <w:color w:val="000000"/>
                <w:sz w:val="20"/>
              </w:rPr>
              <w:t>
организациями-нерезидентами, обслуживающими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операциям в СКВ с некоммерческими</w:t>
            </w:r>
          </w:p>
          <w:p>
            <w:pPr>
              <w:spacing w:after="20"/>
              <w:ind w:left="20"/>
              <w:jc w:val="both"/>
            </w:pPr>
            <w:r>
              <w:rPr>
                <w:rFonts w:ascii="Times New Roman"/>
                <w:b w:val="false"/>
                <w:i w:val="false"/>
                <w:color w:val="000000"/>
                <w:sz w:val="20"/>
              </w:rPr>
              <w:t>
организациями-нерезидентами, обслуживающими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операциям в ДВВ с некоммерческими</w:t>
            </w:r>
          </w:p>
          <w:p>
            <w:pPr>
              <w:spacing w:after="20"/>
              <w:ind w:left="20"/>
              <w:jc w:val="both"/>
            </w:pPr>
            <w:r>
              <w:rPr>
                <w:rFonts w:ascii="Times New Roman"/>
                <w:b w:val="false"/>
                <w:i w:val="false"/>
                <w:color w:val="000000"/>
                <w:sz w:val="20"/>
              </w:rPr>
              <w:t>
организациями-нерезидентами, обслуживающими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операциям в тенге с домашними</w:t>
            </w:r>
          </w:p>
          <w:p>
            <w:pPr>
              <w:spacing w:after="20"/>
              <w:ind w:left="20"/>
              <w:jc w:val="both"/>
            </w:pPr>
            <w:r>
              <w:rPr>
                <w:rFonts w:ascii="Times New Roman"/>
                <w:b w:val="false"/>
                <w:i w:val="false"/>
                <w:color w:val="000000"/>
                <w:sz w:val="20"/>
              </w:rPr>
              <w:t>
хозяйствами-нерезидентами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операциям в СКВ с домашними</w:t>
            </w:r>
          </w:p>
          <w:p>
            <w:pPr>
              <w:spacing w:after="20"/>
              <w:ind w:left="20"/>
              <w:jc w:val="both"/>
            </w:pPr>
            <w:r>
              <w:rPr>
                <w:rFonts w:ascii="Times New Roman"/>
                <w:b w:val="false"/>
                <w:i w:val="false"/>
                <w:color w:val="000000"/>
                <w:sz w:val="20"/>
              </w:rPr>
              <w:t>
хозяйствами-нерезидентами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операциям в ДВВ с домашними</w:t>
            </w:r>
          </w:p>
          <w:p>
            <w:pPr>
              <w:spacing w:after="20"/>
              <w:ind w:left="20"/>
              <w:jc w:val="both"/>
            </w:pPr>
            <w:r>
              <w:rPr>
                <w:rFonts w:ascii="Times New Roman"/>
                <w:b w:val="false"/>
                <w:i w:val="false"/>
                <w:color w:val="000000"/>
                <w:sz w:val="20"/>
              </w:rPr>
              <w:t>
хозяйствами-нерезидентами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долговым инструментам в категории "займы и</w:t>
            </w:r>
          </w:p>
          <w:p>
            <w:pPr>
              <w:spacing w:after="20"/>
              <w:ind w:left="20"/>
              <w:jc w:val="both"/>
            </w:pPr>
            <w:r>
              <w:rPr>
                <w:rFonts w:ascii="Times New Roman"/>
                <w:b w:val="false"/>
                <w:i w:val="false"/>
                <w:color w:val="000000"/>
                <w:sz w:val="20"/>
              </w:rPr>
              <w:t>
дебиторская задолженность</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долговым инструментам в категории "займы и дебиторская задолженность", выпущенным банками-резидентами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долговым инструментам в категории "займы и дебиторская задолженность", выпущенным банками-резидентами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долговым инструментам в категории "займы и дебиторская задолженность", выпущенным банками-резидентами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долговым инструментам в категории "займы и дебиторская задолженность", выпущенным финансовыми организациями-резидентами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долговым инструментам в категории "займы и дебиторская задолженность", выпущенным финансовыми организациями-резидентами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долговым инструментам в категории "займы и дебиторская задолженность", выпущенным финансовыми организациями-резидентами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долговым инструментам в категории "займы и</w:t>
            </w:r>
          </w:p>
          <w:p>
            <w:pPr>
              <w:spacing w:after="20"/>
              <w:ind w:left="20"/>
              <w:jc w:val="both"/>
            </w:pPr>
            <w:r>
              <w:rPr>
                <w:rFonts w:ascii="Times New Roman"/>
                <w:b w:val="false"/>
                <w:i w:val="false"/>
                <w:color w:val="000000"/>
                <w:sz w:val="20"/>
              </w:rPr>
              <w:t>
дебиторская задолженность", выпущенным государственными нефинансовыми</w:t>
            </w:r>
          </w:p>
          <w:p>
            <w:pPr>
              <w:spacing w:after="20"/>
              <w:ind w:left="20"/>
              <w:jc w:val="both"/>
            </w:pPr>
            <w:r>
              <w:rPr>
                <w:rFonts w:ascii="Times New Roman"/>
                <w:b w:val="false"/>
                <w:i w:val="false"/>
                <w:color w:val="000000"/>
                <w:sz w:val="20"/>
              </w:rPr>
              <w:t>
организациями-резидентами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долговым инструментам в категории "займы и</w:t>
            </w:r>
          </w:p>
          <w:p>
            <w:pPr>
              <w:spacing w:after="20"/>
              <w:ind w:left="20"/>
              <w:jc w:val="both"/>
            </w:pPr>
            <w:r>
              <w:rPr>
                <w:rFonts w:ascii="Times New Roman"/>
                <w:b w:val="false"/>
                <w:i w:val="false"/>
                <w:color w:val="000000"/>
                <w:sz w:val="20"/>
              </w:rPr>
              <w:t>
дебиторская задолженность", выпущенным государственными нефинансовыми</w:t>
            </w:r>
          </w:p>
          <w:p>
            <w:pPr>
              <w:spacing w:after="20"/>
              <w:ind w:left="20"/>
              <w:jc w:val="both"/>
            </w:pPr>
            <w:r>
              <w:rPr>
                <w:rFonts w:ascii="Times New Roman"/>
                <w:b w:val="false"/>
                <w:i w:val="false"/>
                <w:color w:val="000000"/>
                <w:sz w:val="20"/>
              </w:rPr>
              <w:t>
организациями-резидентами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долговым инструментам в категории "займы и</w:t>
            </w:r>
          </w:p>
          <w:p>
            <w:pPr>
              <w:spacing w:after="20"/>
              <w:ind w:left="20"/>
              <w:jc w:val="both"/>
            </w:pPr>
            <w:r>
              <w:rPr>
                <w:rFonts w:ascii="Times New Roman"/>
                <w:b w:val="false"/>
                <w:i w:val="false"/>
                <w:color w:val="000000"/>
                <w:sz w:val="20"/>
              </w:rPr>
              <w:t>
дебиторская задолженность", выпущенным государственными нефинансовыми</w:t>
            </w:r>
          </w:p>
          <w:p>
            <w:pPr>
              <w:spacing w:after="20"/>
              <w:ind w:left="20"/>
              <w:jc w:val="both"/>
            </w:pPr>
            <w:r>
              <w:rPr>
                <w:rFonts w:ascii="Times New Roman"/>
                <w:b w:val="false"/>
                <w:i w:val="false"/>
                <w:color w:val="000000"/>
                <w:sz w:val="20"/>
              </w:rPr>
              <w:t>
организациями-резидентами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долговым инструментам в категории "займы и дебиторская задолженность", выпущенным негосударственными нефинансовыми организациями-резидентами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долговым инструментам в категории "займы и дебиторская задолженность", выпущенным негосударственными нефинансовыми организациями-резидентами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долговым инструментам в категории "займы и дебиторская задолженность", выпущенным негосударственными нефинансовыми организациями-резидентами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долговым инструментам в категории "займы и дебиторская задолженность" по физическим лицам-резидентам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долговым инструментам в категории "займы и дебиторская задолженность", выпущенным банками-нерезидентами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долговым инструментам в категории "займы и дебиторская задолженность", выпущенным банками-нерезидентами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долговым инструментам в категории "займы и дебиторская задолженность", выпущенным банками-нерезидентами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исламского банка по инвестиционной деятельности на</w:t>
            </w:r>
          </w:p>
          <w:p>
            <w:pPr>
              <w:spacing w:after="20"/>
              <w:ind w:left="20"/>
              <w:jc w:val="both"/>
            </w:pPr>
            <w:r>
              <w:rPr>
                <w:rFonts w:ascii="Times New Roman"/>
                <w:b w:val="false"/>
                <w:i w:val="false"/>
                <w:color w:val="000000"/>
                <w:sz w:val="20"/>
              </w:rPr>
              <w:t>
условиях аренды</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исламского банка по инвестиционной деятельности на</w:t>
            </w:r>
          </w:p>
          <w:p>
            <w:pPr>
              <w:spacing w:after="20"/>
              <w:ind w:left="20"/>
              <w:jc w:val="both"/>
            </w:pPr>
            <w:r>
              <w:rPr>
                <w:rFonts w:ascii="Times New Roman"/>
                <w:b w:val="false"/>
                <w:i w:val="false"/>
                <w:color w:val="000000"/>
                <w:sz w:val="20"/>
              </w:rPr>
              <w:t>
условиях аренды, предоставленной Правительству Республики Казахстан в</w:t>
            </w:r>
          </w:p>
          <w:p>
            <w:pPr>
              <w:spacing w:after="20"/>
              <w:ind w:left="20"/>
              <w:jc w:val="both"/>
            </w:pPr>
            <w:r>
              <w:rPr>
                <w:rFonts w:ascii="Times New Roman"/>
                <w:b w:val="false"/>
                <w:i w:val="false"/>
                <w:color w:val="000000"/>
                <w:sz w:val="20"/>
              </w:rPr>
              <w:t>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исламского банка по инвестиционной деятельности на</w:t>
            </w:r>
          </w:p>
          <w:p>
            <w:pPr>
              <w:spacing w:after="20"/>
              <w:ind w:left="20"/>
              <w:jc w:val="both"/>
            </w:pPr>
            <w:r>
              <w:rPr>
                <w:rFonts w:ascii="Times New Roman"/>
                <w:b w:val="false"/>
                <w:i w:val="false"/>
                <w:color w:val="000000"/>
                <w:sz w:val="20"/>
              </w:rPr>
              <w:t>
условиях аренды, предоставленной Правительству Республики Казахстан в</w:t>
            </w:r>
          </w:p>
          <w:p>
            <w:pPr>
              <w:spacing w:after="20"/>
              <w:ind w:left="20"/>
              <w:jc w:val="both"/>
            </w:pPr>
            <w:r>
              <w:rPr>
                <w:rFonts w:ascii="Times New Roman"/>
                <w:b w:val="false"/>
                <w:i w:val="false"/>
                <w:color w:val="000000"/>
                <w:sz w:val="20"/>
              </w:rPr>
              <w:t>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исламского банка по инвестиционной деятельности на</w:t>
            </w:r>
          </w:p>
          <w:p>
            <w:pPr>
              <w:spacing w:after="20"/>
              <w:ind w:left="20"/>
              <w:jc w:val="both"/>
            </w:pPr>
            <w:r>
              <w:rPr>
                <w:rFonts w:ascii="Times New Roman"/>
                <w:b w:val="false"/>
                <w:i w:val="false"/>
                <w:color w:val="000000"/>
                <w:sz w:val="20"/>
              </w:rPr>
              <w:t>
условиях аренды, предоставленной Правительству Республики Казахстан в</w:t>
            </w:r>
          </w:p>
          <w:p>
            <w:pPr>
              <w:spacing w:after="20"/>
              <w:ind w:left="20"/>
              <w:jc w:val="both"/>
            </w:pPr>
            <w:r>
              <w:rPr>
                <w:rFonts w:ascii="Times New Roman"/>
                <w:b w:val="false"/>
                <w:i w:val="false"/>
                <w:color w:val="000000"/>
                <w:sz w:val="20"/>
              </w:rPr>
              <w:t>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исламского банка по инвестиционной деятельности на</w:t>
            </w:r>
          </w:p>
          <w:p>
            <w:pPr>
              <w:spacing w:after="20"/>
              <w:ind w:left="20"/>
              <w:jc w:val="both"/>
            </w:pPr>
            <w:r>
              <w:rPr>
                <w:rFonts w:ascii="Times New Roman"/>
                <w:b w:val="false"/>
                <w:i w:val="false"/>
                <w:color w:val="000000"/>
                <w:sz w:val="20"/>
              </w:rPr>
              <w:t>
условиях аренды, предоставленной местным исполнительным органам</w:t>
            </w:r>
          </w:p>
          <w:p>
            <w:pPr>
              <w:spacing w:after="20"/>
              <w:ind w:left="20"/>
              <w:jc w:val="both"/>
            </w:pPr>
            <w:r>
              <w:rPr>
                <w:rFonts w:ascii="Times New Roman"/>
                <w:b w:val="false"/>
                <w:i w:val="false"/>
                <w:color w:val="000000"/>
                <w:sz w:val="20"/>
              </w:rPr>
              <w:t>
Республики Казахстан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исламского банка по инвестиционной деятельности на</w:t>
            </w:r>
          </w:p>
          <w:p>
            <w:pPr>
              <w:spacing w:after="20"/>
              <w:ind w:left="20"/>
              <w:jc w:val="both"/>
            </w:pPr>
            <w:r>
              <w:rPr>
                <w:rFonts w:ascii="Times New Roman"/>
                <w:b w:val="false"/>
                <w:i w:val="false"/>
                <w:color w:val="000000"/>
                <w:sz w:val="20"/>
              </w:rPr>
              <w:t>
условиях аренды, предоставленной местным исполнительным органам</w:t>
            </w:r>
          </w:p>
          <w:p>
            <w:pPr>
              <w:spacing w:after="20"/>
              <w:ind w:left="20"/>
              <w:jc w:val="both"/>
            </w:pPr>
            <w:r>
              <w:rPr>
                <w:rFonts w:ascii="Times New Roman"/>
                <w:b w:val="false"/>
                <w:i w:val="false"/>
                <w:color w:val="000000"/>
                <w:sz w:val="20"/>
              </w:rPr>
              <w:t>
Республики Казахстан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исламского банка по инвестиционной деятельности на</w:t>
            </w:r>
          </w:p>
          <w:p>
            <w:pPr>
              <w:spacing w:after="20"/>
              <w:ind w:left="20"/>
              <w:jc w:val="both"/>
            </w:pPr>
            <w:r>
              <w:rPr>
                <w:rFonts w:ascii="Times New Roman"/>
                <w:b w:val="false"/>
                <w:i w:val="false"/>
                <w:color w:val="000000"/>
                <w:sz w:val="20"/>
              </w:rPr>
              <w:t>
условиях аренды, предоставленной местным исполнительным органам</w:t>
            </w:r>
          </w:p>
          <w:p>
            <w:pPr>
              <w:spacing w:after="20"/>
              <w:ind w:left="20"/>
              <w:jc w:val="both"/>
            </w:pPr>
            <w:r>
              <w:rPr>
                <w:rFonts w:ascii="Times New Roman"/>
                <w:b w:val="false"/>
                <w:i w:val="false"/>
                <w:color w:val="000000"/>
                <w:sz w:val="20"/>
              </w:rPr>
              <w:t>
Республики Казахстан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исламского банка по инвестиционной деятельности на</w:t>
            </w:r>
          </w:p>
          <w:p>
            <w:pPr>
              <w:spacing w:after="20"/>
              <w:ind w:left="20"/>
              <w:jc w:val="both"/>
            </w:pPr>
            <w:r>
              <w:rPr>
                <w:rFonts w:ascii="Times New Roman"/>
                <w:b w:val="false"/>
                <w:i w:val="false"/>
                <w:color w:val="000000"/>
                <w:sz w:val="20"/>
              </w:rPr>
              <w:t>
условиях аренды, предоставленной иным финансовым организациям-резидентам</w:t>
            </w:r>
          </w:p>
          <w:p>
            <w:pPr>
              <w:spacing w:after="20"/>
              <w:ind w:left="20"/>
              <w:jc w:val="both"/>
            </w:pPr>
            <w:r>
              <w:rPr>
                <w:rFonts w:ascii="Times New Roman"/>
                <w:b w:val="false"/>
                <w:i w:val="false"/>
                <w:color w:val="000000"/>
                <w:sz w:val="20"/>
              </w:rPr>
              <w:t>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исламского банка по инвестиционной деятельности на</w:t>
            </w:r>
          </w:p>
          <w:p>
            <w:pPr>
              <w:spacing w:after="20"/>
              <w:ind w:left="20"/>
              <w:jc w:val="both"/>
            </w:pPr>
            <w:r>
              <w:rPr>
                <w:rFonts w:ascii="Times New Roman"/>
                <w:b w:val="false"/>
                <w:i w:val="false"/>
                <w:color w:val="000000"/>
                <w:sz w:val="20"/>
              </w:rPr>
              <w:t>
условиях аренды, предоставленной иным финансовым организациям-резидентам</w:t>
            </w:r>
          </w:p>
          <w:p>
            <w:pPr>
              <w:spacing w:after="20"/>
              <w:ind w:left="20"/>
              <w:jc w:val="both"/>
            </w:pPr>
            <w:r>
              <w:rPr>
                <w:rFonts w:ascii="Times New Roman"/>
                <w:b w:val="false"/>
                <w:i w:val="false"/>
                <w:color w:val="000000"/>
                <w:sz w:val="20"/>
              </w:rPr>
              <w:t>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исламского банка по инвестиционной деятельности на</w:t>
            </w:r>
          </w:p>
          <w:p>
            <w:pPr>
              <w:spacing w:after="20"/>
              <w:ind w:left="20"/>
              <w:jc w:val="both"/>
            </w:pPr>
            <w:r>
              <w:rPr>
                <w:rFonts w:ascii="Times New Roman"/>
                <w:b w:val="false"/>
                <w:i w:val="false"/>
                <w:color w:val="000000"/>
                <w:sz w:val="20"/>
              </w:rPr>
              <w:t>
условиях аренды, предоставленной иным финансовым организациям-резидентам</w:t>
            </w:r>
          </w:p>
          <w:p>
            <w:pPr>
              <w:spacing w:after="20"/>
              <w:ind w:left="20"/>
              <w:jc w:val="both"/>
            </w:pPr>
            <w:r>
              <w:rPr>
                <w:rFonts w:ascii="Times New Roman"/>
                <w:b w:val="false"/>
                <w:i w:val="false"/>
                <w:color w:val="000000"/>
                <w:sz w:val="20"/>
              </w:rPr>
              <w:t>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исламского банка по инвестиционной деятельности на</w:t>
            </w:r>
          </w:p>
          <w:p>
            <w:pPr>
              <w:spacing w:after="20"/>
              <w:ind w:left="20"/>
              <w:jc w:val="both"/>
            </w:pPr>
            <w:r>
              <w:rPr>
                <w:rFonts w:ascii="Times New Roman"/>
                <w:b w:val="false"/>
                <w:i w:val="false"/>
                <w:color w:val="000000"/>
                <w:sz w:val="20"/>
              </w:rPr>
              <w:t>
условиях аренды, предоставленной государственным нефинансовым</w:t>
            </w:r>
          </w:p>
          <w:p>
            <w:pPr>
              <w:spacing w:after="20"/>
              <w:ind w:left="20"/>
              <w:jc w:val="both"/>
            </w:pPr>
            <w:r>
              <w:rPr>
                <w:rFonts w:ascii="Times New Roman"/>
                <w:b w:val="false"/>
                <w:i w:val="false"/>
                <w:color w:val="000000"/>
                <w:sz w:val="20"/>
              </w:rPr>
              <w:t>
организациям-резидентам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исламского банка по инвестиционной деятельности на</w:t>
            </w:r>
          </w:p>
          <w:p>
            <w:pPr>
              <w:spacing w:after="20"/>
              <w:ind w:left="20"/>
              <w:jc w:val="both"/>
            </w:pPr>
            <w:r>
              <w:rPr>
                <w:rFonts w:ascii="Times New Roman"/>
                <w:b w:val="false"/>
                <w:i w:val="false"/>
                <w:color w:val="000000"/>
                <w:sz w:val="20"/>
              </w:rPr>
              <w:t>
условиях аренды, предоставленной государственным нефинансовым</w:t>
            </w:r>
          </w:p>
          <w:p>
            <w:pPr>
              <w:spacing w:after="20"/>
              <w:ind w:left="20"/>
              <w:jc w:val="both"/>
            </w:pPr>
            <w:r>
              <w:rPr>
                <w:rFonts w:ascii="Times New Roman"/>
                <w:b w:val="false"/>
                <w:i w:val="false"/>
                <w:color w:val="000000"/>
                <w:sz w:val="20"/>
              </w:rPr>
              <w:t>
организациям-резидентам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исламского банка по инвестиционной деятельности на</w:t>
            </w:r>
          </w:p>
          <w:p>
            <w:pPr>
              <w:spacing w:after="20"/>
              <w:ind w:left="20"/>
              <w:jc w:val="both"/>
            </w:pPr>
            <w:r>
              <w:rPr>
                <w:rFonts w:ascii="Times New Roman"/>
                <w:b w:val="false"/>
                <w:i w:val="false"/>
                <w:color w:val="000000"/>
                <w:sz w:val="20"/>
              </w:rPr>
              <w:t>
условиях аренды, предоставленной государственным нефинансовым</w:t>
            </w:r>
          </w:p>
          <w:p>
            <w:pPr>
              <w:spacing w:after="20"/>
              <w:ind w:left="20"/>
              <w:jc w:val="both"/>
            </w:pPr>
            <w:r>
              <w:rPr>
                <w:rFonts w:ascii="Times New Roman"/>
                <w:b w:val="false"/>
                <w:i w:val="false"/>
                <w:color w:val="000000"/>
                <w:sz w:val="20"/>
              </w:rPr>
              <w:t>
организациям-резидентам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исламского банка по инвестиционной деятельности на</w:t>
            </w:r>
          </w:p>
          <w:p>
            <w:pPr>
              <w:spacing w:after="20"/>
              <w:ind w:left="20"/>
              <w:jc w:val="both"/>
            </w:pPr>
            <w:r>
              <w:rPr>
                <w:rFonts w:ascii="Times New Roman"/>
                <w:b w:val="false"/>
                <w:i w:val="false"/>
                <w:color w:val="000000"/>
                <w:sz w:val="20"/>
              </w:rPr>
              <w:t>
условиях аренды, предоставленной негосударственным нефинансовым</w:t>
            </w:r>
          </w:p>
          <w:p>
            <w:pPr>
              <w:spacing w:after="20"/>
              <w:ind w:left="20"/>
              <w:jc w:val="both"/>
            </w:pPr>
            <w:r>
              <w:rPr>
                <w:rFonts w:ascii="Times New Roman"/>
                <w:b w:val="false"/>
                <w:i w:val="false"/>
                <w:color w:val="000000"/>
                <w:sz w:val="20"/>
              </w:rPr>
              <w:t>
организациям-резидентам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исламского банка по инвестиционной деятельности на</w:t>
            </w:r>
          </w:p>
          <w:p>
            <w:pPr>
              <w:spacing w:after="20"/>
              <w:ind w:left="20"/>
              <w:jc w:val="both"/>
            </w:pPr>
            <w:r>
              <w:rPr>
                <w:rFonts w:ascii="Times New Roman"/>
                <w:b w:val="false"/>
                <w:i w:val="false"/>
                <w:color w:val="000000"/>
                <w:sz w:val="20"/>
              </w:rPr>
              <w:t>
условиях аренды, предоставленной негосударственным нефинансовым</w:t>
            </w:r>
          </w:p>
          <w:p>
            <w:pPr>
              <w:spacing w:after="20"/>
              <w:ind w:left="20"/>
              <w:jc w:val="both"/>
            </w:pPr>
            <w:r>
              <w:rPr>
                <w:rFonts w:ascii="Times New Roman"/>
                <w:b w:val="false"/>
                <w:i w:val="false"/>
                <w:color w:val="000000"/>
                <w:sz w:val="20"/>
              </w:rPr>
              <w:t>
организациям-резидентам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исламского банка по инвестиционной деятельности на</w:t>
            </w:r>
          </w:p>
          <w:p>
            <w:pPr>
              <w:spacing w:after="20"/>
              <w:ind w:left="20"/>
              <w:jc w:val="both"/>
            </w:pPr>
            <w:r>
              <w:rPr>
                <w:rFonts w:ascii="Times New Roman"/>
                <w:b w:val="false"/>
                <w:i w:val="false"/>
                <w:color w:val="000000"/>
                <w:sz w:val="20"/>
              </w:rPr>
              <w:t>
условиях аренды, предоставленной негосударственным нефинансовым</w:t>
            </w:r>
          </w:p>
          <w:p>
            <w:pPr>
              <w:spacing w:after="20"/>
              <w:ind w:left="20"/>
              <w:jc w:val="both"/>
            </w:pPr>
            <w:r>
              <w:rPr>
                <w:rFonts w:ascii="Times New Roman"/>
                <w:b w:val="false"/>
                <w:i w:val="false"/>
                <w:color w:val="000000"/>
                <w:sz w:val="20"/>
              </w:rPr>
              <w:t>
организациям-резидентам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исламского банка по инвестиционной деятельности на</w:t>
            </w:r>
          </w:p>
          <w:p>
            <w:pPr>
              <w:spacing w:after="20"/>
              <w:ind w:left="20"/>
              <w:jc w:val="both"/>
            </w:pPr>
            <w:r>
              <w:rPr>
                <w:rFonts w:ascii="Times New Roman"/>
                <w:b w:val="false"/>
                <w:i w:val="false"/>
                <w:color w:val="000000"/>
                <w:sz w:val="20"/>
              </w:rPr>
              <w:t>
условиях аренды, предоставленной некоммерческим организациям-резидентам,</w:t>
            </w:r>
          </w:p>
          <w:p>
            <w:pPr>
              <w:spacing w:after="20"/>
              <w:ind w:left="20"/>
              <w:jc w:val="both"/>
            </w:pPr>
            <w:r>
              <w:rPr>
                <w:rFonts w:ascii="Times New Roman"/>
                <w:b w:val="false"/>
                <w:i w:val="false"/>
                <w:color w:val="000000"/>
                <w:sz w:val="20"/>
              </w:rPr>
              <w:t>
обслуживающим домашние хозяйства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исламского банка по инвестиционной деятельности на</w:t>
            </w:r>
          </w:p>
          <w:p>
            <w:pPr>
              <w:spacing w:after="20"/>
              <w:ind w:left="20"/>
              <w:jc w:val="both"/>
            </w:pPr>
            <w:r>
              <w:rPr>
                <w:rFonts w:ascii="Times New Roman"/>
                <w:b w:val="false"/>
                <w:i w:val="false"/>
                <w:color w:val="000000"/>
                <w:sz w:val="20"/>
              </w:rPr>
              <w:t>
условиях аренды, предоставленной некоммерческим организациям-резидентам,</w:t>
            </w:r>
          </w:p>
          <w:p>
            <w:pPr>
              <w:spacing w:after="20"/>
              <w:ind w:left="20"/>
              <w:jc w:val="both"/>
            </w:pPr>
            <w:r>
              <w:rPr>
                <w:rFonts w:ascii="Times New Roman"/>
                <w:b w:val="false"/>
                <w:i w:val="false"/>
                <w:color w:val="000000"/>
                <w:sz w:val="20"/>
              </w:rPr>
              <w:t>
обслуживающим домашние хозяйства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исламского банка по инвестиционной деятельности на</w:t>
            </w:r>
          </w:p>
          <w:p>
            <w:pPr>
              <w:spacing w:after="20"/>
              <w:ind w:left="20"/>
              <w:jc w:val="both"/>
            </w:pPr>
            <w:r>
              <w:rPr>
                <w:rFonts w:ascii="Times New Roman"/>
                <w:b w:val="false"/>
                <w:i w:val="false"/>
                <w:color w:val="000000"/>
                <w:sz w:val="20"/>
              </w:rPr>
              <w:t>
условиях аренды, предоставленной некоммерческим организациям-резидентам,</w:t>
            </w:r>
          </w:p>
          <w:p>
            <w:pPr>
              <w:spacing w:after="20"/>
              <w:ind w:left="20"/>
              <w:jc w:val="both"/>
            </w:pPr>
            <w:r>
              <w:rPr>
                <w:rFonts w:ascii="Times New Roman"/>
                <w:b w:val="false"/>
                <w:i w:val="false"/>
                <w:color w:val="000000"/>
                <w:sz w:val="20"/>
              </w:rPr>
              <w:t>
обслуживающим домашние хозяйства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исламского банка по инвестиционной деятельности на</w:t>
            </w:r>
          </w:p>
          <w:p>
            <w:pPr>
              <w:spacing w:after="20"/>
              <w:ind w:left="20"/>
              <w:jc w:val="both"/>
            </w:pPr>
            <w:r>
              <w:rPr>
                <w:rFonts w:ascii="Times New Roman"/>
                <w:b w:val="false"/>
                <w:i w:val="false"/>
                <w:color w:val="000000"/>
                <w:sz w:val="20"/>
              </w:rPr>
              <w:t>
условиях аренды, предоставленной домашним хозяйствам-резидентам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исламского банка по инвестиционной деятельности на</w:t>
            </w:r>
          </w:p>
          <w:p>
            <w:pPr>
              <w:spacing w:after="20"/>
              <w:ind w:left="20"/>
              <w:jc w:val="both"/>
            </w:pPr>
            <w:r>
              <w:rPr>
                <w:rFonts w:ascii="Times New Roman"/>
                <w:b w:val="false"/>
                <w:i w:val="false"/>
                <w:color w:val="000000"/>
                <w:sz w:val="20"/>
              </w:rPr>
              <w:t>
условиях аренды, предоставленной домашним хозяйствам-резидентам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исламского банка по инвестиционной деятельности на</w:t>
            </w:r>
          </w:p>
          <w:p>
            <w:pPr>
              <w:spacing w:after="20"/>
              <w:ind w:left="20"/>
              <w:jc w:val="both"/>
            </w:pPr>
            <w:r>
              <w:rPr>
                <w:rFonts w:ascii="Times New Roman"/>
                <w:b w:val="false"/>
                <w:i w:val="false"/>
                <w:color w:val="000000"/>
                <w:sz w:val="20"/>
              </w:rPr>
              <w:t>
условиях аренды, предоставленной домашним хозяйствам-резидентам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исламского банка по инвестиционной деятельности на</w:t>
            </w:r>
          </w:p>
          <w:p>
            <w:pPr>
              <w:spacing w:after="20"/>
              <w:ind w:left="20"/>
              <w:jc w:val="both"/>
            </w:pPr>
            <w:r>
              <w:rPr>
                <w:rFonts w:ascii="Times New Roman"/>
                <w:b w:val="false"/>
                <w:i w:val="false"/>
                <w:color w:val="000000"/>
                <w:sz w:val="20"/>
              </w:rPr>
              <w:t>
условиях аренды, предоставленной Правительству иностранного государства</w:t>
            </w:r>
          </w:p>
          <w:p>
            <w:pPr>
              <w:spacing w:after="20"/>
              <w:ind w:left="20"/>
              <w:jc w:val="both"/>
            </w:pPr>
            <w:r>
              <w:rPr>
                <w:rFonts w:ascii="Times New Roman"/>
                <w:b w:val="false"/>
                <w:i w:val="false"/>
                <w:color w:val="000000"/>
                <w:sz w:val="20"/>
              </w:rPr>
              <w:t>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исламского банка по инвестиционной деятельности на</w:t>
            </w:r>
          </w:p>
          <w:p>
            <w:pPr>
              <w:spacing w:after="20"/>
              <w:ind w:left="20"/>
              <w:jc w:val="both"/>
            </w:pPr>
            <w:r>
              <w:rPr>
                <w:rFonts w:ascii="Times New Roman"/>
                <w:b w:val="false"/>
                <w:i w:val="false"/>
                <w:color w:val="000000"/>
                <w:sz w:val="20"/>
              </w:rPr>
              <w:t>
условиях аренды, предоставленной Правительству иностранного государства</w:t>
            </w:r>
          </w:p>
          <w:p>
            <w:pPr>
              <w:spacing w:after="20"/>
              <w:ind w:left="20"/>
              <w:jc w:val="both"/>
            </w:pPr>
            <w:r>
              <w:rPr>
                <w:rFonts w:ascii="Times New Roman"/>
                <w:b w:val="false"/>
                <w:i w:val="false"/>
                <w:color w:val="000000"/>
                <w:sz w:val="20"/>
              </w:rPr>
              <w:t>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исламского банка по инвестиционной деятельности на</w:t>
            </w:r>
          </w:p>
          <w:p>
            <w:pPr>
              <w:spacing w:after="20"/>
              <w:ind w:left="20"/>
              <w:jc w:val="both"/>
            </w:pPr>
            <w:r>
              <w:rPr>
                <w:rFonts w:ascii="Times New Roman"/>
                <w:b w:val="false"/>
                <w:i w:val="false"/>
                <w:color w:val="000000"/>
                <w:sz w:val="20"/>
              </w:rPr>
              <w:t>
условиях аренды, предоставленной Правительству иностранного государства</w:t>
            </w:r>
          </w:p>
          <w:p>
            <w:pPr>
              <w:spacing w:after="20"/>
              <w:ind w:left="20"/>
              <w:jc w:val="both"/>
            </w:pPr>
            <w:r>
              <w:rPr>
                <w:rFonts w:ascii="Times New Roman"/>
                <w:b w:val="false"/>
                <w:i w:val="false"/>
                <w:color w:val="000000"/>
                <w:sz w:val="20"/>
              </w:rPr>
              <w:t>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исламского банка по инвестиционной деятельности на</w:t>
            </w:r>
          </w:p>
          <w:p>
            <w:pPr>
              <w:spacing w:after="20"/>
              <w:ind w:left="20"/>
              <w:jc w:val="both"/>
            </w:pPr>
            <w:r>
              <w:rPr>
                <w:rFonts w:ascii="Times New Roman"/>
                <w:b w:val="false"/>
                <w:i w:val="false"/>
                <w:color w:val="000000"/>
                <w:sz w:val="20"/>
              </w:rPr>
              <w:t>
условиях аренды, предоставленной местным исполнительным органам</w:t>
            </w:r>
          </w:p>
          <w:p>
            <w:pPr>
              <w:spacing w:after="20"/>
              <w:ind w:left="20"/>
              <w:jc w:val="both"/>
            </w:pPr>
            <w:r>
              <w:rPr>
                <w:rFonts w:ascii="Times New Roman"/>
                <w:b w:val="false"/>
                <w:i w:val="false"/>
                <w:color w:val="000000"/>
                <w:sz w:val="20"/>
              </w:rPr>
              <w:t>
иностранного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исламского банка по инвестиционной деятельности на</w:t>
            </w:r>
          </w:p>
          <w:p>
            <w:pPr>
              <w:spacing w:after="20"/>
              <w:ind w:left="20"/>
              <w:jc w:val="both"/>
            </w:pPr>
            <w:r>
              <w:rPr>
                <w:rFonts w:ascii="Times New Roman"/>
                <w:b w:val="false"/>
                <w:i w:val="false"/>
                <w:color w:val="000000"/>
                <w:sz w:val="20"/>
              </w:rPr>
              <w:t>
условиях аренды, предоставленной местным исполнительным органам</w:t>
            </w:r>
          </w:p>
          <w:p>
            <w:pPr>
              <w:spacing w:after="20"/>
              <w:ind w:left="20"/>
              <w:jc w:val="both"/>
            </w:pPr>
            <w:r>
              <w:rPr>
                <w:rFonts w:ascii="Times New Roman"/>
                <w:b w:val="false"/>
                <w:i w:val="false"/>
                <w:color w:val="000000"/>
                <w:sz w:val="20"/>
              </w:rPr>
              <w:t>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исламского банка по инвестиционной деятельности на</w:t>
            </w:r>
          </w:p>
          <w:p>
            <w:pPr>
              <w:spacing w:after="20"/>
              <w:ind w:left="20"/>
              <w:jc w:val="both"/>
            </w:pPr>
            <w:r>
              <w:rPr>
                <w:rFonts w:ascii="Times New Roman"/>
                <w:b w:val="false"/>
                <w:i w:val="false"/>
                <w:color w:val="000000"/>
                <w:sz w:val="20"/>
              </w:rPr>
              <w:t>
условиях аренды, предоставленной местным исполнительным органам</w:t>
            </w:r>
          </w:p>
          <w:p>
            <w:pPr>
              <w:spacing w:after="20"/>
              <w:ind w:left="20"/>
              <w:jc w:val="both"/>
            </w:pPr>
            <w:r>
              <w:rPr>
                <w:rFonts w:ascii="Times New Roman"/>
                <w:b w:val="false"/>
                <w:i w:val="false"/>
                <w:color w:val="000000"/>
                <w:sz w:val="20"/>
              </w:rPr>
              <w:t>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исламского банка по инвестиционной деятельности на</w:t>
            </w:r>
          </w:p>
          <w:p>
            <w:pPr>
              <w:spacing w:after="20"/>
              <w:ind w:left="20"/>
              <w:jc w:val="both"/>
            </w:pPr>
            <w:r>
              <w:rPr>
                <w:rFonts w:ascii="Times New Roman"/>
                <w:b w:val="false"/>
                <w:i w:val="false"/>
                <w:color w:val="000000"/>
                <w:sz w:val="20"/>
              </w:rPr>
              <w:t>
условиях аренды, предоставленной государственным нефинансовым</w:t>
            </w:r>
          </w:p>
          <w:p>
            <w:pPr>
              <w:spacing w:after="20"/>
              <w:ind w:left="20"/>
              <w:jc w:val="both"/>
            </w:pPr>
            <w:r>
              <w:rPr>
                <w:rFonts w:ascii="Times New Roman"/>
                <w:b w:val="false"/>
                <w:i w:val="false"/>
                <w:color w:val="000000"/>
                <w:sz w:val="20"/>
              </w:rPr>
              <w:t>
организациям иностранного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исламского банка по инвестиционной деятельности на</w:t>
            </w:r>
          </w:p>
          <w:p>
            <w:pPr>
              <w:spacing w:after="20"/>
              <w:ind w:left="20"/>
              <w:jc w:val="both"/>
            </w:pPr>
            <w:r>
              <w:rPr>
                <w:rFonts w:ascii="Times New Roman"/>
                <w:b w:val="false"/>
                <w:i w:val="false"/>
                <w:color w:val="000000"/>
                <w:sz w:val="20"/>
              </w:rPr>
              <w:t>
условиях аренды, предоставленной государственным нефинансовым</w:t>
            </w:r>
          </w:p>
          <w:p>
            <w:pPr>
              <w:spacing w:after="20"/>
              <w:ind w:left="20"/>
              <w:jc w:val="both"/>
            </w:pPr>
            <w:r>
              <w:rPr>
                <w:rFonts w:ascii="Times New Roman"/>
                <w:b w:val="false"/>
                <w:i w:val="false"/>
                <w:color w:val="000000"/>
                <w:sz w:val="20"/>
              </w:rPr>
              <w:t>
организациям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исламского банка по инвестиционной деятельности на</w:t>
            </w:r>
          </w:p>
          <w:p>
            <w:pPr>
              <w:spacing w:after="20"/>
              <w:ind w:left="20"/>
              <w:jc w:val="both"/>
            </w:pPr>
            <w:r>
              <w:rPr>
                <w:rFonts w:ascii="Times New Roman"/>
                <w:b w:val="false"/>
                <w:i w:val="false"/>
                <w:color w:val="000000"/>
                <w:sz w:val="20"/>
              </w:rPr>
              <w:t>
условиях аренды, предоставленной государственным нефинансовым</w:t>
            </w:r>
          </w:p>
          <w:p>
            <w:pPr>
              <w:spacing w:after="20"/>
              <w:ind w:left="20"/>
              <w:jc w:val="both"/>
            </w:pPr>
            <w:r>
              <w:rPr>
                <w:rFonts w:ascii="Times New Roman"/>
                <w:b w:val="false"/>
                <w:i w:val="false"/>
                <w:color w:val="000000"/>
                <w:sz w:val="20"/>
              </w:rPr>
              <w:t>
организациям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исламского банка по инвестиционной деятельности на</w:t>
            </w:r>
          </w:p>
          <w:p>
            <w:pPr>
              <w:spacing w:after="20"/>
              <w:ind w:left="20"/>
              <w:jc w:val="both"/>
            </w:pPr>
            <w:r>
              <w:rPr>
                <w:rFonts w:ascii="Times New Roman"/>
                <w:b w:val="false"/>
                <w:i w:val="false"/>
                <w:color w:val="000000"/>
                <w:sz w:val="20"/>
              </w:rPr>
              <w:t>
условиях аренды, предоставленной негосударственным нефинансовым</w:t>
            </w:r>
          </w:p>
          <w:p>
            <w:pPr>
              <w:spacing w:after="20"/>
              <w:ind w:left="20"/>
              <w:jc w:val="both"/>
            </w:pPr>
            <w:r>
              <w:rPr>
                <w:rFonts w:ascii="Times New Roman"/>
                <w:b w:val="false"/>
                <w:i w:val="false"/>
                <w:color w:val="000000"/>
                <w:sz w:val="20"/>
              </w:rPr>
              <w:t>
организациям иностранного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исламского банка по инвестиционной деятельности на</w:t>
            </w:r>
          </w:p>
          <w:p>
            <w:pPr>
              <w:spacing w:after="20"/>
              <w:ind w:left="20"/>
              <w:jc w:val="both"/>
            </w:pPr>
            <w:r>
              <w:rPr>
                <w:rFonts w:ascii="Times New Roman"/>
                <w:b w:val="false"/>
                <w:i w:val="false"/>
                <w:color w:val="000000"/>
                <w:sz w:val="20"/>
              </w:rPr>
              <w:t>
условиях аренды, предоставленной негосударственным нефинансовым</w:t>
            </w:r>
          </w:p>
          <w:p>
            <w:pPr>
              <w:spacing w:after="20"/>
              <w:ind w:left="20"/>
              <w:jc w:val="both"/>
            </w:pPr>
            <w:r>
              <w:rPr>
                <w:rFonts w:ascii="Times New Roman"/>
                <w:b w:val="false"/>
                <w:i w:val="false"/>
                <w:color w:val="000000"/>
                <w:sz w:val="20"/>
              </w:rPr>
              <w:t>
организациям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исламского банка по инвестиционной деятельности на</w:t>
            </w:r>
          </w:p>
          <w:p>
            <w:pPr>
              <w:spacing w:after="20"/>
              <w:ind w:left="20"/>
              <w:jc w:val="both"/>
            </w:pPr>
            <w:r>
              <w:rPr>
                <w:rFonts w:ascii="Times New Roman"/>
                <w:b w:val="false"/>
                <w:i w:val="false"/>
                <w:color w:val="000000"/>
                <w:sz w:val="20"/>
              </w:rPr>
              <w:t>
условиях аренды, предоставленной негосударственным нефинансовым</w:t>
            </w:r>
          </w:p>
          <w:p>
            <w:pPr>
              <w:spacing w:after="20"/>
              <w:ind w:left="20"/>
              <w:jc w:val="both"/>
            </w:pPr>
            <w:r>
              <w:rPr>
                <w:rFonts w:ascii="Times New Roman"/>
                <w:b w:val="false"/>
                <w:i w:val="false"/>
                <w:color w:val="000000"/>
                <w:sz w:val="20"/>
              </w:rPr>
              <w:t>
организациям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исламского банка по инвестиционной деятельности на</w:t>
            </w:r>
          </w:p>
          <w:p>
            <w:pPr>
              <w:spacing w:after="20"/>
              <w:ind w:left="20"/>
              <w:jc w:val="both"/>
            </w:pPr>
            <w:r>
              <w:rPr>
                <w:rFonts w:ascii="Times New Roman"/>
                <w:b w:val="false"/>
                <w:i w:val="false"/>
                <w:color w:val="000000"/>
                <w:sz w:val="20"/>
              </w:rPr>
              <w:t>
условиях аренды, предоставленной некоммерческим</w:t>
            </w:r>
          </w:p>
          <w:p>
            <w:pPr>
              <w:spacing w:after="20"/>
              <w:ind w:left="20"/>
              <w:jc w:val="both"/>
            </w:pPr>
            <w:r>
              <w:rPr>
                <w:rFonts w:ascii="Times New Roman"/>
                <w:b w:val="false"/>
                <w:i w:val="false"/>
                <w:color w:val="000000"/>
                <w:sz w:val="20"/>
              </w:rPr>
              <w:t>
организациям-нерезидентам, обслуживающим домашние хозяйства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исламского банка по инвестиционной деятельности на</w:t>
            </w:r>
          </w:p>
          <w:p>
            <w:pPr>
              <w:spacing w:after="20"/>
              <w:ind w:left="20"/>
              <w:jc w:val="both"/>
            </w:pPr>
            <w:r>
              <w:rPr>
                <w:rFonts w:ascii="Times New Roman"/>
                <w:b w:val="false"/>
                <w:i w:val="false"/>
                <w:color w:val="000000"/>
                <w:sz w:val="20"/>
              </w:rPr>
              <w:t>
условиях аренды, предоставленной некоммерческим</w:t>
            </w:r>
          </w:p>
          <w:p>
            <w:pPr>
              <w:spacing w:after="20"/>
              <w:ind w:left="20"/>
              <w:jc w:val="both"/>
            </w:pPr>
            <w:r>
              <w:rPr>
                <w:rFonts w:ascii="Times New Roman"/>
                <w:b w:val="false"/>
                <w:i w:val="false"/>
                <w:color w:val="000000"/>
                <w:sz w:val="20"/>
              </w:rPr>
              <w:t>
организациям-нерезидентам, обслуживающим домашние хозяйства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исламского банка по инвестиционной деятельности на</w:t>
            </w:r>
          </w:p>
          <w:p>
            <w:pPr>
              <w:spacing w:after="20"/>
              <w:ind w:left="20"/>
              <w:jc w:val="both"/>
            </w:pPr>
            <w:r>
              <w:rPr>
                <w:rFonts w:ascii="Times New Roman"/>
                <w:b w:val="false"/>
                <w:i w:val="false"/>
                <w:color w:val="000000"/>
                <w:sz w:val="20"/>
              </w:rPr>
              <w:t>
условиях аренды, предоставленной некоммерческим</w:t>
            </w:r>
          </w:p>
          <w:p>
            <w:pPr>
              <w:spacing w:after="20"/>
              <w:ind w:left="20"/>
              <w:jc w:val="both"/>
            </w:pPr>
            <w:r>
              <w:rPr>
                <w:rFonts w:ascii="Times New Roman"/>
                <w:b w:val="false"/>
                <w:i w:val="false"/>
                <w:color w:val="000000"/>
                <w:sz w:val="20"/>
              </w:rPr>
              <w:t>
организациям-нерезидентам, обслуживающим домашние хозяйства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исламского банка по инвестиционной деятельности на</w:t>
            </w:r>
          </w:p>
          <w:p>
            <w:pPr>
              <w:spacing w:after="20"/>
              <w:ind w:left="20"/>
              <w:jc w:val="both"/>
            </w:pPr>
            <w:r>
              <w:rPr>
                <w:rFonts w:ascii="Times New Roman"/>
                <w:b w:val="false"/>
                <w:i w:val="false"/>
                <w:color w:val="000000"/>
                <w:sz w:val="20"/>
              </w:rPr>
              <w:t>
условиях аренды, предоставленной домашним хозяйствам-нерезидентам в</w:t>
            </w:r>
          </w:p>
          <w:p>
            <w:pPr>
              <w:spacing w:after="20"/>
              <w:ind w:left="20"/>
              <w:jc w:val="both"/>
            </w:pPr>
            <w:r>
              <w:rPr>
                <w:rFonts w:ascii="Times New Roman"/>
                <w:b w:val="false"/>
                <w:i w:val="false"/>
                <w:color w:val="000000"/>
                <w:sz w:val="20"/>
              </w:rPr>
              <w:t>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исламского банка по инвестиционной деятельности на</w:t>
            </w:r>
          </w:p>
          <w:p>
            <w:pPr>
              <w:spacing w:after="20"/>
              <w:ind w:left="20"/>
              <w:jc w:val="both"/>
            </w:pPr>
            <w:r>
              <w:rPr>
                <w:rFonts w:ascii="Times New Roman"/>
                <w:b w:val="false"/>
                <w:i w:val="false"/>
                <w:color w:val="000000"/>
                <w:sz w:val="20"/>
              </w:rPr>
              <w:t>
условиях аренды, предоставленной домашним хозяйствам-нерезидентам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исламского банка по инвестиционной деятельности на</w:t>
            </w:r>
          </w:p>
          <w:p>
            <w:pPr>
              <w:spacing w:after="20"/>
              <w:ind w:left="20"/>
              <w:jc w:val="both"/>
            </w:pPr>
            <w:r>
              <w:rPr>
                <w:rFonts w:ascii="Times New Roman"/>
                <w:b w:val="false"/>
                <w:i w:val="false"/>
                <w:color w:val="000000"/>
                <w:sz w:val="20"/>
              </w:rPr>
              <w:t>
условиях аренды, предоставленной домашним хозяйствам-нерезидентам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инвестиционной деятельности на условиях</w:t>
            </w:r>
          </w:p>
          <w:p>
            <w:pPr>
              <w:spacing w:after="20"/>
              <w:ind w:left="20"/>
              <w:jc w:val="both"/>
            </w:pPr>
            <w:r>
              <w:rPr>
                <w:rFonts w:ascii="Times New Roman"/>
                <w:b w:val="false"/>
                <w:i w:val="false"/>
                <w:color w:val="000000"/>
                <w:sz w:val="20"/>
              </w:rPr>
              <w:t>
аренды</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инвестиционной деятельности на условиях</w:t>
            </w:r>
          </w:p>
          <w:p>
            <w:pPr>
              <w:spacing w:after="20"/>
              <w:ind w:left="20"/>
              <w:jc w:val="both"/>
            </w:pPr>
            <w:r>
              <w:rPr>
                <w:rFonts w:ascii="Times New Roman"/>
                <w:b w:val="false"/>
                <w:i w:val="false"/>
                <w:color w:val="000000"/>
                <w:sz w:val="20"/>
              </w:rPr>
              <w:t>
аренды Правительства Республики Казахстан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инвестиционной деятельности на условиях</w:t>
            </w:r>
          </w:p>
          <w:p>
            <w:pPr>
              <w:spacing w:after="20"/>
              <w:ind w:left="20"/>
              <w:jc w:val="both"/>
            </w:pPr>
            <w:r>
              <w:rPr>
                <w:rFonts w:ascii="Times New Roman"/>
                <w:b w:val="false"/>
                <w:i w:val="false"/>
                <w:color w:val="000000"/>
                <w:sz w:val="20"/>
              </w:rPr>
              <w:t>
аренды Правительства Республики Казахстан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инвестиционной деятельности на условиях</w:t>
            </w:r>
          </w:p>
          <w:p>
            <w:pPr>
              <w:spacing w:after="20"/>
              <w:ind w:left="20"/>
              <w:jc w:val="both"/>
            </w:pPr>
            <w:r>
              <w:rPr>
                <w:rFonts w:ascii="Times New Roman"/>
                <w:b w:val="false"/>
                <w:i w:val="false"/>
                <w:color w:val="000000"/>
                <w:sz w:val="20"/>
              </w:rPr>
              <w:t>
аренды Правительства Республики Казахстан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инвестиционной деятельности на условиях</w:t>
            </w:r>
          </w:p>
          <w:p>
            <w:pPr>
              <w:spacing w:after="20"/>
              <w:ind w:left="20"/>
              <w:jc w:val="both"/>
            </w:pPr>
            <w:r>
              <w:rPr>
                <w:rFonts w:ascii="Times New Roman"/>
                <w:b w:val="false"/>
                <w:i w:val="false"/>
                <w:color w:val="000000"/>
                <w:sz w:val="20"/>
              </w:rPr>
              <w:t>
аренды местных исполнительных органов Республики Казахстан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инвестиционной деятельности на условиях</w:t>
            </w:r>
          </w:p>
          <w:p>
            <w:pPr>
              <w:spacing w:after="20"/>
              <w:ind w:left="20"/>
              <w:jc w:val="both"/>
            </w:pPr>
            <w:r>
              <w:rPr>
                <w:rFonts w:ascii="Times New Roman"/>
                <w:b w:val="false"/>
                <w:i w:val="false"/>
                <w:color w:val="000000"/>
                <w:sz w:val="20"/>
              </w:rPr>
              <w:t>
аренды местных исполнительных органов Республики Казахстан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инвестиционной деятельности на условиях</w:t>
            </w:r>
          </w:p>
          <w:p>
            <w:pPr>
              <w:spacing w:after="20"/>
              <w:ind w:left="20"/>
              <w:jc w:val="both"/>
            </w:pPr>
            <w:r>
              <w:rPr>
                <w:rFonts w:ascii="Times New Roman"/>
                <w:b w:val="false"/>
                <w:i w:val="false"/>
                <w:color w:val="000000"/>
                <w:sz w:val="20"/>
              </w:rPr>
              <w:t>
аренды местных исполнительных органов Республики Казахстан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инвестиционной деятельности на условиях</w:t>
            </w:r>
          </w:p>
          <w:p>
            <w:pPr>
              <w:spacing w:after="20"/>
              <w:ind w:left="20"/>
              <w:jc w:val="both"/>
            </w:pPr>
            <w:r>
              <w:rPr>
                <w:rFonts w:ascii="Times New Roman"/>
                <w:b w:val="false"/>
                <w:i w:val="false"/>
                <w:color w:val="000000"/>
                <w:sz w:val="20"/>
              </w:rPr>
              <w:t>
аренды иных финансовых организаций-резидентов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инвестиционной деятельности на условиях</w:t>
            </w:r>
          </w:p>
          <w:p>
            <w:pPr>
              <w:spacing w:after="20"/>
              <w:ind w:left="20"/>
              <w:jc w:val="both"/>
            </w:pPr>
            <w:r>
              <w:rPr>
                <w:rFonts w:ascii="Times New Roman"/>
                <w:b w:val="false"/>
                <w:i w:val="false"/>
                <w:color w:val="000000"/>
                <w:sz w:val="20"/>
              </w:rPr>
              <w:t>
аренды иных финансовых организаций-резидентов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инвестиционной деятельности на условиях</w:t>
            </w:r>
          </w:p>
          <w:p>
            <w:pPr>
              <w:spacing w:after="20"/>
              <w:ind w:left="20"/>
              <w:jc w:val="both"/>
            </w:pPr>
            <w:r>
              <w:rPr>
                <w:rFonts w:ascii="Times New Roman"/>
                <w:b w:val="false"/>
                <w:i w:val="false"/>
                <w:color w:val="000000"/>
                <w:sz w:val="20"/>
              </w:rPr>
              <w:t>
аренды иных финансовых организаций-резидентов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инвестиционной деятельности на условиях</w:t>
            </w:r>
          </w:p>
          <w:p>
            <w:pPr>
              <w:spacing w:after="20"/>
              <w:ind w:left="20"/>
              <w:jc w:val="both"/>
            </w:pPr>
            <w:r>
              <w:rPr>
                <w:rFonts w:ascii="Times New Roman"/>
                <w:b w:val="false"/>
                <w:i w:val="false"/>
                <w:color w:val="000000"/>
                <w:sz w:val="20"/>
              </w:rPr>
              <w:t>
аренды государственных нефинансовых организаций-резидентов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инвестиционной деятельности на условиях</w:t>
            </w:r>
          </w:p>
          <w:p>
            <w:pPr>
              <w:spacing w:after="20"/>
              <w:ind w:left="20"/>
              <w:jc w:val="both"/>
            </w:pPr>
            <w:r>
              <w:rPr>
                <w:rFonts w:ascii="Times New Roman"/>
                <w:b w:val="false"/>
                <w:i w:val="false"/>
                <w:color w:val="000000"/>
                <w:sz w:val="20"/>
              </w:rPr>
              <w:t>
аренды государственных нефинансовых организаций-резидентов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инвестиционной деятельности на условиях</w:t>
            </w:r>
          </w:p>
          <w:p>
            <w:pPr>
              <w:spacing w:after="20"/>
              <w:ind w:left="20"/>
              <w:jc w:val="both"/>
            </w:pPr>
            <w:r>
              <w:rPr>
                <w:rFonts w:ascii="Times New Roman"/>
                <w:b w:val="false"/>
                <w:i w:val="false"/>
                <w:color w:val="000000"/>
                <w:sz w:val="20"/>
              </w:rPr>
              <w:t>
аренды государственных нефинансовых организаций-резидентов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инвестиционной деятельности на условиях</w:t>
            </w:r>
          </w:p>
          <w:p>
            <w:pPr>
              <w:spacing w:after="20"/>
              <w:ind w:left="20"/>
              <w:jc w:val="both"/>
            </w:pPr>
            <w:r>
              <w:rPr>
                <w:rFonts w:ascii="Times New Roman"/>
                <w:b w:val="false"/>
                <w:i w:val="false"/>
                <w:color w:val="000000"/>
                <w:sz w:val="20"/>
              </w:rPr>
              <w:t>
аренды негосударственных нефинансовых организаций-резидентов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инвестиционной деятельности на условиях</w:t>
            </w:r>
          </w:p>
          <w:p>
            <w:pPr>
              <w:spacing w:after="20"/>
              <w:ind w:left="20"/>
              <w:jc w:val="both"/>
            </w:pPr>
            <w:r>
              <w:rPr>
                <w:rFonts w:ascii="Times New Roman"/>
                <w:b w:val="false"/>
                <w:i w:val="false"/>
                <w:color w:val="000000"/>
                <w:sz w:val="20"/>
              </w:rPr>
              <w:t>
аренды негосударственных нефинансовых организаций-резидентов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инвестиционной деятельности на условиях</w:t>
            </w:r>
          </w:p>
          <w:p>
            <w:pPr>
              <w:spacing w:after="20"/>
              <w:ind w:left="20"/>
              <w:jc w:val="both"/>
            </w:pPr>
            <w:r>
              <w:rPr>
                <w:rFonts w:ascii="Times New Roman"/>
                <w:b w:val="false"/>
                <w:i w:val="false"/>
                <w:color w:val="000000"/>
                <w:sz w:val="20"/>
              </w:rPr>
              <w:t>
аренды негосударственных нефинансовых организаций-резидентов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инвестиционной деятельности на условиях</w:t>
            </w:r>
          </w:p>
          <w:p>
            <w:pPr>
              <w:spacing w:after="20"/>
              <w:ind w:left="20"/>
              <w:jc w:val="both"/>
            </w:pPr>
            <w:r>
              <w:rPr>
                <w:rFonts w:ascii="Times New Roman"/>
                <w:b w:val="false"/>
                <w:i w:val="false"/>
                <w:color w:val="000000"/>
                <w:sz w:val="20"/>
              </w:rPr>
              <w:t>
аренды некоммерческих организаций-резидентов, обслуживающих домашние хозяйства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инвестиционной деятельности на условиях</w:t>
            </w:r>
          </w:p>
          <w:p>
            <w:pPr>
              <w:spacing w:after="20"/>
              <w:ind w:left="20"/>
              <w:jc w:val="both"/>
            </w:pPr>
            <w:r>
              <w:rPr>
                <w:rFonts w:ascii="Times New Roman"/>
                <w:b w:val="false"/>
                <w:i w:val="false"/>
                <w:color w:val="000000"/>
                <w:sz w:val="20"/>
              </w:rPr>
              <w:t>
аренды некоммерческих организаций-резидентов, обслуживающих домашние</w:t>
            </w:r>
          </w:p>
          <w:p>
            <w:pPr>
              <w:spacing w:after="20"/>
              <w:ind w:left="20"/>
              <w:jc w:val="both"/>
            </w:pPr>
            <w:r>
              <w:rPr>
                <w:rFonts w:ascii="Times New Roman"/>
                <w:b w:val="false"/>
                <w:i w:val="false"/>
                <w:color w:val="000000"/>
                <w:sz w:val="20"/>
              </w:rPr>
              <w:t>
хозяйства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инвестиционной деятельности на условиях</w:t>
            </w:r>
          </w:p>
          <w:p>
            <w:pPr>
              <w:spacing w:after="20"/>
              <w:ind w:left="20"/>
              <w:jc w:val="both"/>
            </w:pPr>
            <w:r>
              <w:rPr>
                <w:rFonts w:ascii="Times New Roman"/>
                <w:b w:val="false"/>
                <w:i w:val="false"/>
                <w:color w:val="000000"/>
                <w:sz w:val="20"/>
              </w:rPr>
              <w:t>
аренды некоммерческих организаций-резидентов, обслуживающих домашние</w:t>
            </w:r>
          </w:p>
          <w:p>
            <w:pPr>
              <w:spacing w:after="20"/>
              <w:ind w:left="20"/>
              <w:jc w:val="both"/>
            </w:pPr>
            <w:r>
              <w:rPr>
                <w:rFonts w:ascii="Times New Roman"/>
                <w:b w:val="false"/>
                <w:i w:val="false"/>
                <w:color w:val="000000"/>
                <w:sz w:val="20"/>
              </w:rPr>
              <w:t>
хозяйства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инвестиционной деятельности на условиях</w:t>
            </w:r>
          </w:p>
          <w:p>
            <w:pPr>
              <w:spacing w:after="20"/>
              <w:ind w:left="20"/>
              <w:jc w:val="both"/>
            </w:pPr>
            <w:r>
              <w:rPr>
                <w:rFonts w:ascii="Times New Roman"/>
                <w:b w:val="false"/>
                <w:i w:val="false"/>
                <w:color w:val="000000"/>
                <w:sz w:val="20"/>
              </w:rPr>
              <w:t>
аренды домашних хозяйств-резидентов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инвестиционной деятельности на условиях</w:t>
            </w:r>
          </w:p>
          <w:p>
            <w:pPr>
              <w:spacing w:after="20"/>
              <w:ind w:left="20"/>
              <w:jc w:val="both"/>
            </w:pPr>
            <w:r>
              <w:rPr>
                <w:rFonts w:ascii="Times New Roman"/>
                <w:b w:val="false"/>
                <w:i w:val="false"/>
                <w:color w:val="000000"/>
                <w:sz w:val="20"/>
              </w:rPr>
              <w:t>
аренды домашних хозяйств-резидентов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инвестиционной деятельности на условиях</w:t>
            </w:r>
          </w:p>
          <w:p>
            <w:pPr>
              <w:spacing w:after="20"/>
              <w:ind w:left="20"/>
              <w:jc w:val="both"/>
            </w:pPr>
            <w:r>
              <w:rPr>
                <w:rFonts w:ascii="Times New Roman"/>
                <w:b w:val="false"/>
                <w:i w:val="false"/>
                <w:color w:val="000000"/>
                <w:sz w:val="20"/>
              </w:rPr>
              <w:t>
аренды домашних хозяйств-резидентов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инвестиционной деятельности на условиях</w:t>
            </w:r>
          </w:p>
          <w:p>
            <w:pPr>
              <w:spacing w:after="20"/>
              <w:ind w:left="20"/>
              <w:jc w:val="both"/>
            </w:pPr>
            <w:r>
              <w:rPr>
                <w:rFonts w:ascii="Times New Roman"/>
                <w:b w:val="false"/>
                <w:i w:val="false"/>
                <w:color w:val="000000"/>
                <w:sz w:val="20"/>
              </w:rPr>
              <w:t>
аренды Правительства иностранного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инвестиционной деятельности на условиях</w:t>
            </w:r>
          </w:p>
          <w:p>
            <w:pPr>
              <w:spacing w:after="20"/>
              <w:ind w:left="20"/>
              <w:jc w:val="both"/>
            </w:pPr>
            <w:r>
              <w:rPr>
                <w:rFonts w:ascii="Times New Roman"/>
                <w:b w:val="false"/>
                <w:i w:val="false"/>
                <w:color w:val="000000"/>
                <w:sz w:val="20"/>
              </w:rPr>
              <w:t>
аренды Правительства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инвестиционной деятельности на условиях</w:t>
            </w:r>
          </w:p>
          <w:p>
            <w:pPr>
              <w:spacing w:after="20"/>
              <w:ind w:left="20"/>
              <w:jc w:val="both"/>
            </w:pPr>
            <w:r>
              <w:rPr>
                <w:rFonts w:ascii="Times New Roman"/>
                <w:b w:val="false"/>
                <w:i w:val="false"/>
                <w:color w:val="000000"/>
                <w:sz w:val="20"/>
              </w:rPr>
              <w:t>
аренды Правительства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инвестиционной деятельности на условиях</w:t>
            </w:r>
          </w:p>
          <w:p>
            <w:pPr>
              <w:spacing w:after="20"/>
              <w:ind w:left="20"/>
              <w:jc w:val="both"/>
            </w:pPr>
            <w:r>
              <w:rPr>
                <w:rFonts w:ascii="Times New Roman"/>
                <w:b w:val="false"/>
                <w:i w:val="false"/>
                <w:color w:val="000000"/>
                <w:sz w:val="20"/>
              </w:rPr>
              <w:t>
аренды местных исполнительных органов иностранного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инвестиционной деятельности на условиях</w:t>
            </w:r>
          </w:p>
          <w:p>
            <w:pPr>
              <w:spacing w:after="20"/>
              <w:ind w:left="20"/>
              <w:jc w:val="both"/>
            </w:pPr>
            <w:r>
              <w:rPr>
                <w:rFonts w:ascii="Times New Roman"/>
                <w:b w:val="false"/>
                <w:i w:val="false"/>
                <w:color w:val="000000"/>
                <w:sz w:val="20"/>
              </w:rPr>
              <w:t>
аренды местных исполнительных органов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инвестиционной деятельности на условиях</w:t>
            </w:r>
          </w:p>
          <w:p>
            <w:pPr>
              <w:spacing w:after="20"/>
              <w:ind w:left="20"/>
              <w:jc w:val="both"/>
            </w:pPr>
            <w:r>
              <w:rPr>
                <w:rFonts w:ascii="Times New Roman"/>
                <w:b w:val="false"/>
                <w:i w:val="false"/>
                <w:color w:val="000000"/>
                <w:sz w:val="20"/>
              </w:rPr>
              <w:t>
аренды местных исполнительных органов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инвестиционной деятельности на условиях</w:t>
            </w:r>
          </w:p>
          <w:p>
            <w:pPr>
              <w:spacing w:after="20"/>
              <w:ind w:left="20"/>
              <w:jc w:val="both"/>
            </w:pPr>
            <w:r>
              <w:rPr>
                <w:rFonts w:ascii="Times New Roman"/>
                <w:b w:val="false"/>
                <w:i w:val="false"/>
                <w:color w:val="000000"/>
                <w:sz w:val="20"/>
              </w:rPr>
              <w:t>
аренды государственных нефинансовых организаций иностранного государства</w:t>
            </w:r>
          </w:p>
          <w:p>
            <w:pPr>
              <w:spacing w:after="20"/>
              <w:ind w:left="20"/>
              <w:jc w:val="both"/>
            </w:pPr>
            <w:r>
              <w:rPr>
                <w:rFonts w:ascii="Times New Roman"/>
                <w:b w:val="false"/>
                <w:i w:val="false"/>
                <w:color w:val="000000"/>
                <w:sz w:val="20"/>
              </w:rPr>
              <w:t>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инвестиционной деятельности на условиях</w:t>
            </w:r>
          </w:p>
          <w:p>
            <w:pPr>
              <w:spacing w:after="20"/>
              <w:ind w:left="20"/>
              <w:jc w:val="both"/>
            </w:pPr>
            <w:r>
              <w:rPr>
                <w:rFonts w:ascii="Times New Roman"/>
                <w:b w:val="false"/>
                <w:i w:val="false"/>
                <w:color w:val="000000"/>
                <w:sz w:val="20"/>
              </w:rPr>
              <w:t>
аренды государственных нефинансовых организаций иностранного государства</w:t>
            </w:r>
          </w:p>
          <w:p>
            <w:pPr>
              <w:spacing w:after="20"/>
              <w:ind w:left="20"/>
              <w:jc w:val="both"/>
            </w:pPr>
            <w:r>
              <w:rPr>
                <w:rFonts w:ascii="Times New Roman"/>
                <w:b w:val="false"/>
                <w:i w:val="false"/>
                <w:color w:val="000000"/>
                <w:sz w:val="20"/>
              </w:rPr>
              <w:t>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инвестиционной деятельности на условиях</w:t>
            </w:r>
          </w:p>
          <w:p>
            <w:pPr>
              <w:spacing w:after="20"/>
              <w:ind w:left="20"/>
              <w:jc w:val="both"/>
            </w:pPr>
            <w:r>
              <w:rPr>
                <w:rFonts w:ascii="Times New Roman"/>
                <w:b w:val="false"/>
                <w:i w:val="false"/>
                <w:color w:val="000000"/>
                <w:sz w:val="20"/>
              </w:rPr>
              <w:t>
аренды государственных нефинансовых организаций иностранного государства</w:t>
            </w:r>
          </w:p>
          <w:p>
            <w:pPr>
              <w:spacing w:after="20"/>
              <w:ind w:left="20"/>
              <w:jc w:val="both"/>
            </w:pPr>
            <w:r>
              <w:rPr>
                <w:rFonts w:ascii="Times New Roman"/>
                <w:b w:val="false"/>
                <w:i w:val="false"/>
                <w:color w:val="000000"/>
                <w:sz w:val="20"/>
              </w:rPr>
              <w:t>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инвестиционной деятельности на условиях</w:t>
            </w:r>
          </w:p>
          <w:p>
            <w:pPr>
              <w:spacing w:after="20"/>
              <w:ind w:left="20"/>
              <w:jc w:val="both"/>
            </w:pPr>
            <w:r>
              <w:rPr>
                <w:rFonts w:ascii="Times New Roman"/>
                <w:b w:val="false"/>
                <w:i w:val="false"/>
                <w:color w:val="000000"/>
                <w:sz w:val="20"/>
              </w:rPr>
              <w:t>
аренды негосударственных нефинансовых организаций иностранного</w:t>
            </w:r>
          </w:p>
          <w:p>
            <w:pPr>
              <w:spacing w:after="20"/>
              <w:ind w:left="20"/>
              <w:jc w:val="both"/>
            </w:pPr>
            <w:r>
              <w:rPr>
                <w:rFonts w:ascii="Times New Roman"/>
                <w:b w:val="false"/>
                <w:i w:val="false"/>
                <w:color w:val="000000"/>
                <w:sz w:val="20"/>
              </w:rPr>
              <w:t>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инвестиционной деятельности на условиях</w:t>
            </w:r>
          </w:p>
          <w:p>
            <w:pPr>
              <w:spacing w:after="20"/>
              <w:ind w:left="20"/>
              <w:jc w:val="both"/>
            </w:pPr>
            <w:r>
              <w:rPr>
                <w:rFonts w:ascii="Times New Roman"/>
                <w:b w:val="false"/>
                <w:i w:val="false"/>
                <w:color w:val="000000"/>
                <w:sz w:val="20"/>
              </w:rPr>
              <w:t>
аренды негосударственных нефинансовых организаций иностранного</w:t>
            </w:r>
          </w:p>
          <w:p>
            <w:pPr>
              <w:spacing w:after="20"/>
              <w:ind w:left="20"/>
              <w:jc w:val="both"/>
            </w:pPr>
            <w:r>
              <w:rPr>
                <w:rFonts w:ascii="Times New Roman"/>
                <w:b w:val="false"/>
                <w:i w:val="false"/>
                <w:color w:val="000000"/>
                <w:sz w:val="20"/>
              </w:rPr>
              <w:t>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инвестиционной деятельности на условиях</w:t>
            </w:r>
          </w:p>
          <w:p>
            <w:pPr>
              <w:spacing w:after="20"/>
              <w:ind w:left="20"/>
              <w:jc w:val="both"/>
            </w:pPr>
            <w:r>
              <w:rPr>
                <w:rFonts w:ascii="Times New Roman"/>
                <w:b w:val="false"/>
                <w:i w:val="false"/>
                <w:color w:val="000000"/>
                <w:sz w:val="20"/>
              </w:rPr>
              <w:t>
аренды негосударственных нефинансовых организаций иностранного</w:t>
            </w:r>
          </w:p>
          <w:p>
            <w:pPr>
              <w:spacing w:after="20"/>
              <w:ind w:left="20"/>
              <w:jc w:val="both"/>
            </w:pPr>
            <w:r>
              <w:rPr>
                <w:rFonts w:ascii="Times New Roman"/>
                <w:b w:val="false"/>
                <w:i w:val="false"/>
                <w:color w:val="000000"/>
                <w:sz w:val="20"/>
              </w:rPr>
              <w:t>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инвестиционной деятельности на условиях</w:t>
            </w:r>
          </w:p>
          <w:p>
            <w:pPr>
              <w:spacing w:after="20"/>
              <w:ind w:left="20"/>
              <w:jc w:val="both"/>
            </w:pPr>
            <w:r>
              <w:rPr>
                <w:rFonts w:ascii="Times New Roman"/>
                <w:b w:val="false"/>
                <w:i w:val="false"/>
                <w:color w:val="000000"/>
                <w:sz w:val="20"/>
              </w:rPr>
              <w:t>
аренды некоммерческих организаций-нерезидентов, обслуживающих домашние</w:t>
            </w:r>
          </w:p>
          <w:p>
            <w:pPr>
              <w:spacing w:after="20"/>
              <w:ind w:left="20"/>
              <w:jc w:val="both"/>
            </w:pPr>
            <w:r>
              <w:rPr>
                <w:rFonts w:ascii="Times New Roman"/>
                <w:b w:val="false"/>
                <w:i w:val="false"/>
                <w:color w:val="000000"/>
                <w:sz w:val="20"/>
              </w:rPr>
              <w:t>
хозяйства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инвестиционной деятельности на условиях</w:t>
            </w:r>
          </w:p>
          <w:p>
            <w:pPr>
              <w:spacing w:after="20"/>
              <w:ind w:left="20"/>
              <w:jc w:val="both"/>
            </w:pPr>
            <w:r>
              <w:rPr>
                <w:rFonts w:ascii="Times New Roman"/>
                <w:b w:val="false"/>
                <w:i w:val="false"/>
                <w:color w:val="000000"/>
                <w:sz w:val="20"/>
              </w:rPr>
              <w:t>
аренды некоммерческих организаций-нерезидентов, обслуживающих домашние</w:t>
            </w:r>
          </w:p>
          <w:p>
            <w:pPr>
              <w:spacing w:after="20"/>
              <w:ind w:left="20"/>
              <w:jc w:val="both"/>
            </w:pPr>
            <w:r>
              <w:rPr>
                <w:rFonts w:ascii="Times New Roman"/>
                <w:b w:val="false"/>
                <w:i w:val="false"/>
                <w:color w:val="000000"/>
                <w:sz w:val="20"/>
              </w:rPr>
              <w:t>
хозяйства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инвестиционной деятельности на условиях</w:t>
            </w:r>
          </w:p>
          <w:p>
            <w:pPr>
              <w:spacing w:after="20"/>
              <w:ind w:left="20"/>
              <w:jc w:val="both"/>
            </w:pPr>
            <w:r>
              <w:rPr>
                <w:rFonts w:ascii="Times New Roman"/>
                <w:b w:val="false"/>
                <w:i w:val="false"/>
                <w:color w:val="000000"/>
                <w:sz w:val="20"/>
              </w:rPr>
              <w:t>
аренды некоммерческих организаций-нерезидентов, обслуживающих домашние</w:t>
            </w:r>
          </w:p>
          <w:p>
            <w:pPr>
              <w:spacing w:after="20"/>
              <w:ind w:left="20"/>
              <w:jc w:val="both"/>
            </w:pPr>
            <w:r>
              <w:rPr>
                <w:rFonts w:ascii="Times New Roman"/>
                <w:b w:val="false"/>
                <w:i w:val="false"/>
                <w:color w:val="000000"/>
                <w:sz w:val="20"/>
              </w:rPr>
              <w:t>
хозяйства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инвестиционной деятельности на условиях</w:t>
            </w:r>
          </w:p>
          <w:p>
            <w:pPr>
              <w:spacing w:after="20"/>
              <w:ind w:left="20"/>
              <w:jc w:val="both"/>
            </w:pPr>
            <w:r>
              <w:rPr>
                <w:rFonts w:ascii="Times New Roman"/>
                <w:b w:val="false"/>
                <w:i w:val="false"/>
                <w:color w:val="000000"/>
                <w:sz w:val="20"/>
              </w:rPr>
              <w:t>
аренды домашних хозяйств-нерезидентов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инвестиционной деятельности на условиях</w:t>
            </w:r>
          </w:p>
          <w:p>
            <w:pPr>
              <w:spacing w:after="20"/>
              <w:ind w:left="20"/>
              <w:jc w:val="both"/>
            </w:pPr>
            <w:r>
              <w:rPr>
                <w:rFonts w:ascii="Times New Roman"/>
                <w:b w:val="false"/>
                <w:i w:val="false"/>
                <w:color w:val="000000"/>
                <w:sz w:val="20"/>
              </w:rPr>
              <w:t>
аренды домашних хозяйств-нерезидентов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инвестиционной деятельности на условиях</w:t>
            </w:r>
          </w:p>
          <w:p>
            <w:pPr>
              <w:spacing w:after="20"/>
              <w:ind w:left="20"/>
              <w:jc w:val="both"/>
            </w:pPr>
            <w:r>
              <w:rPr>
                <w:rFonts w:ascii="Times New Roman"/>
                <w:b w:val="false"/>
                <w:i w:val="false"/>
                <w:color w:val="000000"/>
                <w:sz w:val="20"/>
              </w:rPr>
              <w:t>
аренды домашних хозяйств-нерезидентов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и расходов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 в тенге от</w:t>
            </w:r>
          </w:p>
          <w:p>
            <w:pPr>
              <w:spacing w:after="20"/>
              <w:ind w:left="20"/>
              <w:jc w:val="both"/>
            </w:pPr>
            <w:r>
              <w:rPr>
                <w:rFonts w:ascii="Times New Roman"/>
                <w:b w:val="false"/>
                <w:i w:val="false"/>
                <w:color w:val="000000"/>
                <w:sz w:val="20"/>
              </w:rPr>
              <w:t>
Правительства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 в СКВ от</w:t>
            </w:r>
          </w:p>
          <w:p>
            <w:pPr>
              <w:spacing w:after="20"/>
              <w:ind w:left="20"/>
              <w:jc w:val="both"/>
            </w:pPr>
            <w:r>
              <w:rPr>
                <w:rFonts w:ascii="Times New Roman"/>
                <w:b w:val="false"/>
                <w:i w:val="false"/>
                <w:color w:val="000000"/>
                <w:sz w:val="20"/>
              </w:rPr>
              <w:t>
Правительства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 в ДВВ от</w:t>
            </w:r>
          </w:p>
          <w:p>
            <w:pPr>
              <w:spacing w:after="20"/>
              <w:ind w:left="20"/>
              <w:jc w:val="both"/>
            </w:pPr>
            <w:r>
              <w:rPr>
                <w:rFonts w:ascii="Times New Roman"/>
                <w:b w:val="false"/>
                <w:i w:val="false"/>
                <w:color w:val="000000"/>
                <w:sz w:val="20"/>
              </w:rPr>
              <w:t>
Правительства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 в тенге от</w:t>
            </w:r>
          </w:p>
          <w:p>
            <w:pPr>
              <w:spacing w:after="20"/>
              <w:ind w:left="20"/>
              <w:jc w:val="both"/>
            </w:pPr>
            <w:r>
              <w:rPr>
                <w:rFonts w:ascii="Times New Roman"/>
                <w:b w:val="false"/>
                <w:i w:val="false"/>
                <w:color w:val="000000"/>
                <w:sz w:val="20"/>
              </w:rPr>
              <w:t>
местных исполнительных органов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 в СКВ от</w:t>
            </w:r>
          </w:p>
          <w:p>
            <w:pPr>
              <w:spacing w:after="20"/>
              <w:ind w:left="20"/>
              <w:jc w:val="both"/>
            </w:pPr>
            <w:r>
              <w:rPr>
                <w:rFonts w:ascii="Times New Roman"/>
                <w:b w:val="false"/>
                <w:i w:val="false"/>
                <w:color w:val="000000"/>
                <w:sz w:val="20"/>
              </w:rPr>
              <w:t>
местных исполнительных органов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 в ДВВ от</w:t>
            </w:r>
          </w:p>
          <w:p>
            <w:pPr>
              <w:spacing w:after="20"/>
              <w:ind w:left="20"/>
              <w:jc w:val="both"/>
            </w:pPr>
            <w:r>
              <w:rPr>
                <w:rFonts w:ascii="Times New Roman"/>
                <w:b w:val="false"/>
                <w:i w:val="false"/>
                <w:color w:val="000000"/>
                <w:sz w:val="20"/>
              </w:rPr>
              <w:t>
местных исполнительных органов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 в тенге от</w:t>
            </w:r>
          </w:p>
          <w:p>
            <w:pPr>
              <w:spacing w:after="20"/>
              <w:ind w:left="20"/>
              <w:jc w:val="both"/>
            </w:pPr>
            <w:r>
              <w:rPr>
                <w:rFonts w:ascii="Times New Roman"/>
                <w:b w:val="false"/>
                <w:i w:val="false"/>
                <w:color w:val="000000"/>
                <w:sz w:val="20"/>
              </w:rPr>
              <w:t>
Национального Банка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 в СКВ от</w:t>
            </w:r>
          </w:p>
          <w:p>
            <w:pPr>
              <w:spacing w:after="20"/>
              <w:ind w:left="20"/>
              <w:jc w:val="both"/>
            </w:pPr>
            <w:r>
              <w:rPr>
                <w:rFonts w:ascii="Times New Roman"/>
                <w:b w:val="false"/>
                <w:i w:val="false"/>
                <w:color w:val="000000"/>
                <w:sz w:val="20"/>
              </w:rPr>
              <w:t>
Национального Банка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 в ДВВ от</w:t>
            </w:r>
          </w:p>
          <w:p>
            <w:pPr>
              <w:spacing w:after="20"/>
              <w:ind w:left="20"/>
              <w:jc w:val="both"/>
            </w:pPr>
            <w:r>
              <w:rPr>
                <w:rFonts w:ascii="Times New Roman"/>
                <w:b w:val="false"/>
                <w:i w:val="false"/>
                <w:color w:val="000000"/>
                <w:sz w:val="20"/>
              </w:rPr>
              <w:t>
Национального Банка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 в тенге от</w:t>
            </w:r>
          </w:p>
          <w:p>
            <w:pPr>
              <w:spacing w:after="20"/>
              <w:ind w:left="20"/>
              <w:jc w:val="both"/>
            </w:pPr>
            <w:r>
              <w:rPr>
                <w:rFonts w:ascii="Times New Roman"/>
                <w:b w:val="false"/>
                <w:i w:val="false"/>
                <w:color w:val="000000"/>
                <w:sz w:val="20"/>
              </w:rPr>
              <w:t>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 в СКВ от</w:t>
            </w:r>
          </w:p>
          <w:p>
            <w:pPr>
              <w:spacing w:after="20"/>
              <w:ind w:left="20"/>
              <w:jc w:val="both"/>
            </w:pPr>
            <w:r>
              <w:rPr>
                <w:rFonts w:ascii="Times New Roman"/>
                <w:b w:val="false"/>
                <w:i w:val="false"/>
                <w:color w:val="000000"/>
                <w:sz w:val="20"/>
              </w:rPr>
              <w:t>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 в ДВВ от</w:t>
            </w:r>
          </w:p>
          <w:p>
            <w:pPr>
              <w:spacing w:after="20"/>
              <w:ind w:left="20"/>
              <w:jc w:val="both"/>
            </w:pPr>
            <w:r>
              <w:rPr>
                <w:rFonts w:ascii="Times New Roman"/>
                <w:b w:val="false"/>
                <w:i w:val="false"/>
                <w:color w:val="000000"/>
                <w:sz w:val="20"/>
              </w:rPr>
              <w:t>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 в тенге от</w:t>
            </w:r>
          </w:p>
          <w:p>
            <w:pPr>
              <w:spacing w:after="20"/>
              <w:ind w:left="20"/>
              <w:jc w:val="both"/>
            </w:pPr>
            <w:r>
              <w:rPr>
                <w:rFonts w:ascii="Times New Roman"/>
                <w:b w:val="false"/>
                <w:i w:val="false"/>
                <w:color w:val="000000"/>
                <w:sz w:val="20"/>
              </w:rPr>
              <w:t>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 в СКВ от</w:t>
            </w:r>
          </w:p>
          <w:p>
            <w:pPr>
              <w:spacing w:after="20"/>
              <w:ind w:left="20"/>
              <w:jc w:val="both"/>
            </w:pPr>
            <w:r>
              <w:rPr>
                <w:rFonts w:ascii="Times New Roman"/>
                <w:b w:val="false"/>
                <w:i w:val="false"/>
                <w:color w:val="000000"/>
                <w:sz w:val="20"/>
              </w:rPr>
              <w:t>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 в ДВВ от</w:t>
            </w:r>
          </w:p>
          <w:p>
            <w:pPr>
              <w:spacing w:after="20"/>
              <w:ind w:left="20"/>
              <w:jc w:val="both"/>
            </w:pPr>
            <w:r>
              <w:rPr>
                <w:rFonts w:ascii="Times New Roman"/>
                <w:b w:val="false"/>
                <w:i w:val="false"/>
                <w:color w:val="000000"/>
                <w:sz w:val="20"/>
              </w:rPr>
              <w:t>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 в тенге от</w:t>
            </w:r>
          </w:p>
          <w:p>
            <w:pPr>
              <w:spacing w:after="20"/>
              <w:ind w:left="20"/>
              <w:jc w:val="both"/>
            </w:pPr>
            <w:r>
              <w:rPr>
                <w:rFonts w:ascii="Times New Roman"/>
                <w:b w:val="false"/>
                <w:i w:val="false"/>
                <w:color w:val="000000"/>
                <w:sz w:val="20"/>
              </w:rPr>
              <w:t>
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 в СКВ от</w:t>
            </w:r>
          </w:p>
          <w:p>
            <w:pPr>
              <w:spacing w:after="20"/>
              <w:ind w:left="20"/>
              <w:jc w:val="both"/>
            </w:pPr>
            <w:r>
              <w:rPr>
                <w:rFonts w:ascii="Times New Roman"/>
                <w:b w:val="false"/>
                <w:i w:val="false"/>
                <w:color w:val="000000"/>
                <w:sz w:val="20"/>
              </w:rPr>
              <w:t>
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 в ДВВ от</w:t>
            </w:r>
          </w:p>
          <w:p>
            <w:pPr>
              <w:spacing w:after="20"/>
              <w:ind w:left="20"/>
              <w:jc w:val="both"/>
            </w:pPr>
            <w:r>
              <w:rPr>
                <w:rFonts w:ascii="Times New Roman"/>
                <w:b w:val="false"/>
                <w:i w:val="false"/>
                <w:color w:val="000000"/>
                <w:sz w:val="20"/>
              </w:rPr>
              <w:t>
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 в тенге от</w:t>
            </w:r>
          </w:p>
          <w:p>
            <w:pPr>
              <w:spacing w:after="20"/>
              <w:ind w:left="20"/>
              <w:jc w:val="both"/>
            </w:pPr>
            <w:r>
              <w:rPr>
                <w:rFonts w:ascii="Times New Roman"/>
                <w:b w:val="false"/>
                <w:i w:val="false"/>
                <w:color w:val="000000"/>
                <w:sz w:val="20"/>
              </w:rPr>
              <w:t>
негосударственных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 в СКВ от</w:t>
            </w:r>
          </w:p>
          <w:p>
            <w:pPr>
              <w:spacing w:after="20"/>
              <w:ind w:left="20"/>
              <w:jc w:val="both"/>
            </w:pPr>
            <w:r>
              <w:rPr>
                <w:rFonts w:ascii="Times New Roman"/>
                <w:b w:val="false"/>
                <w:i w:val="false"/>
                <w:color w:val="000000"/>
                <w:sz w:val="20"/>
              </w:rPr>
              <w:t>
негосударственных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 в ДВВ от</w:t>
            </w:r>
          </w:p>
          <w:p>
            <w:pPr>
              <w:spacing w:after="20"/>
              <w:ind w:left="20"/>
              <w:jc w:val="both"/>
            </w:pPr>
            <w:r>
              <w:rPr>
                <w:rFonts w:ascii="Times New Roman"/>
                <w:b w:val="false"/>
                <w:i w:val="false"/>
                <w:color w:val="000000"/>
                <w:sz w:val="20"/>
              </w:rPr>
              <w:t>
негосударственных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 в тенге от</w:t>
            </w:r>
          </w:p>
          <w:p>
            <w:pPr>
              <w:spacing w:after="20"/>
              <w:ind w:left="20"/>
              <w:jc w:val="both"/>
            </w:pPr>
            <w:r>
              <w:rPr>
                <w:rFonts w:ascii="Times New Roman"/>
                <w:b w:val="false"/>
                <w:i w:val="false"/>
                <w:color w:val="000000"/>
                <w:sz w:val="20"/>
              </w:rPr>
              <w:t>
некоммерческих организаций-резидентов,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 в СКВ от</w:t>
            </w:r>
          </w:p>
          <w:p>
            <w:pPr>
              <w:spacing w:after="20"/>
              <w:ind w:left="20"/>
              <w:jc w:val="both"/>
            </w:pPr>
            <w:r>
              <w:rPr>
                <w:rFonts w:ascii="Times New Roman"/>
                <w:b w:val="false"/>
                <w:i w:val="false"/>
                <w:color w:val="000000"/>
                <w:sz w:val="20"/>
              </w:rPr>
              <w:t>
некоммерческих организаций-резидентов,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 в ДВВ от</w:t>
            </w:r>
          </w:p>
          <w:p>
            <w:pPr>
              <w:spacing w:after="20"/>
              <w:ind w:left="20"/>
              <w:jc w:val="both"/>
            </w:pPr>
            <w:r>
              <w:rPr>
                <w:rFonts w:ascii="Times New Roman"/>
                <w:b w:val="false"/>
                <w:i w:val="false"/>
                <w:color w:val="000000"/>
                <w:sz w:val="20"/>
              </w:rPr>
              <w:t>
некоммерческих организаций-резидентов,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 в тенге от</w:t>
            </w:r>
          </w:p>
          <w:p>
            <w:pPr>
              <w:spacing w:after="20"/>
              <w:ind w:left="20"/>
              <w:jc w:val="both"/>
            </w:pPr>
            <w:r>
              <w:rPr>
                <w:rFonts w:ascii="Times New Roman"/>
                <w:b w:val="false"/>
                <w:i w:val="false"/>
                <w:color w:val="000000"/>
                <w:sz w:val="20"/>
              </w:rPr>
              <w:t>
домашних хозяйств-резидентов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 в СКВ от</w:t>
            </w:r>
          </w:p>
          <w:p>
            <w:pPr>
              <w:spacing w:after="20"/>
              <w:ind w:left="20"/>
              <w:jc w:val="both"/>
            </w:pPr>
            <w:r>
              <w:rPr>
                <w:rFonts w:ascii="Times New Roman"/>
                <w:b w:val="false"/>
                <w:i w:val="false"/>
                <w:color w:val="000000"/>
                <w:sz w:val="20"/>
              </w:rPr>
              <w:t>
домашних хозяйств-резидентов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 в ДВВ от</w:t>
            </w:r>
          </w:p>
          <w:p>
            <w:pPr>
              <w:spacing w:after="20"/>
              <w:ind w:left="20"/>
              <w:jc w:val="both"/>
            </w:pPr>
            <w:r>
              <w:rPr>
                <w:rFonts w:ascii="Times New Roman"/>
                <w:b w:val="false"/>
                <w:i w:val="false"/>
                <w:color w:val="000000"/>
                <w:sz w:val="20"/>
              </w:rPr>
              <w:t>
домашних хозяйств-резидентов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 в тенге от</w:t>
            </w:r>
          </w:p>
          <w:p>
            <w:pPr>
              <w:spacing w:after="20"/>
              <w:ind w:left="20"/>
              <w:jc w:val="both"/>
            </w:pPr>
            <w:r>
              <w:rPr>
                <w:rFonts w:ascii="Times New Roman"/>
                <w:b w:val="false"/>
                <w:i w:val="false"/>
                <w:color w:val="000000"/>
                <w:sz w:val="20"/>
              </w:rPr>
              <w:t>
Правительства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 в СКВ от</w:t>
            </w:r>
          </w:p>
          <w:p>
            <w:pPr>
              <w:spacing w:after="20"/>
              <w:ind w:left="20"/>
              <w:jc w:val="both"/>
            </w:pPr>
            <w:r>
              <w:rPr>
                <w:rFonts w:ascii="Times New Roman"/>
                <w:b w:val="false"/>
                <w:i w:val="false"/>
                <w:color w:val="000000"/>
                <w:sz w:val="20"/>
              </w:rPr>
              <w:t>
Правительства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 в ДВВ от</w:t>
            </w:r>
          </w:p>
          <w:p>
            <w:pPr>
              <w:spacing w:after="20"/>
              <w:ind w:left="20"/>
              <w:jc w:val="both"/>
            </w:pPr>
            <w:r>
              <w:rPr>
                <w:rFonts w:ascii="Times New Roman"/>
                <w:b w:val="false"/>
                <w:i w:val="false"/>
                <w:color w:val="000000"/>
                <w:sz w:val="20"/>
              </w:rPr>
              <w:t>
Правительства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 в тенге от</w:t>
            </w:r>
          </w:p>
          <w:p>
            <w:pPr>
              <w:spacing w:after="20"/>
              <w:ind w:left="20"/>
              <w:jc w:val="both"/>
            </w:pPr>
            <w:r>
              <w:rPr>
                <w:rFonts w:ascii="Times New Roman"/>
                <w:b w:val="false"/>
                <w:i w:val="false"/>
                <w:color w:val="000000"/>
                <w:sz w:val="20"/>
              </w:rPr>
              <w:t>
местных исполнительных органов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 в СКВ от</w:t>
            </w:r>
          </w:p>
          <w:p>
            <w:pPr>
              <w:spacing w:after="20"/>
              <w:ind w:left="20"/>
              <w:jc w:val="both"/>
            </w:pPr>
            <w:r>
              <w:rPr>
                <w:rFonts w:ascii="Times New Roman"/>
                <w:b w:val="false"/>
                <w:i w:val="false"/>
                <w:color w:val="000000"/>
                <w:sz w:val="20"/>
              </w:rPr>
              <w:t>
местных исполнительных органов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 в ДВВ от</w:t>
            </w:r>
          </w:p>
          <w:p>
            <w:pPr>
              <w:spacing w:after="20"/>
              <w:ind w:left="20"/>
              <w:jc w:val="both"/>
            </w:pPr>
            <w:r>
              <w:rPr>
                <w:rFonts w:ascii="Times New Roman"/>
                <w:b w:val="false"/>
                <w:i w:val="false"/>
                <w:color w:val="000000"/>
                <w:sz w:val="20"/>
              </w:rPr>
              <w:t>
местных исполнительных органов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 в тенге от</w:t>
            </w:r>
          </w:p>
          <w:p>
            <w:pPr>
              <w:spacing w:after="20"/>
              <w:ind w:left="20"/>
              <w:jc w:val="both"/>
            </w:pPr>
            <w:r>
              <w:rPr>
                <w:rFonts w:ascii="Times New Roman"/>
                <w:b w:val="false"/>
                <w:i w:val="false"/>
                <w:color w:val="000000"/>
                <w:sz w:val="20"/>
              </w:rPr>
              <w:t>
иностранных центральных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 в СКВ от</w:t>
            </w:r>
          </w:p>
          <w:p>
            <w:pPr>
              <w:spacing w:after="20"/>
              <w:ind w:left="20"/>
              <w:jc w:val="both"/>
            </w:pPr>
            <w:r>
              <w:rPr>
                <w:rFonts w:ascii="Times New Roman"/>
                <w:b w:val="false"/>
                <w:i w:val="false"/>
                <w:color w:val="000000"/>
                <w:sz w:val="20"/>
              </w:rPr>
              <w:t>
иностранных центральных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 в ДВВ от</w:t>
            </w:r>
          </w:p>
          <w:p>
            <w:pPr>
              <w:spacing w:after="20"/>
              <w:ind w:left="20"/>
              <w:jc w:val="both"/>
            </w:pPr>
            <w:r>
              <w:rPr>
                <w:rFonts w:ascii="Times New Roman"/>
                <w:b w:val="false"/>
                <w:i w:val="false"/>
                <w:color w:val="000000"/>
                <w:sz w:val="20"/>
              </w:rPr>
              <w:t>
иностранных центральных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 в тенге от</w:t>
            </w:r>
          </w:p>
          <w:p>
            <w:pPr>
              <w:spacing w:after="20"/>
              <w:ind w:left="20"/>
              <w:jc w:val="both"/>
            </w:pPr>
            <w:r>
              <w:rPr>
                <w:rFonts w:ascii="Times New Roman"/>
                <w:b w:val="false"/>
                <w:i w:val="false"/>
                <w:color w:val="000000"/>
                <w:sz w:val="20"/>
              </w:rPr>
              <w:t>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 в СКВ от</w:t>
            </w:r>
          </w:p>
          <w:p>
            <w:pPr>
              <w:spacing w:after="20"/>
              <w:ind w:left="20"/>
              <w:jc w:val="both"/>
            </w:pPr>
            <w:r>
              <w:rPr>
                <w:rFonts w:ascii="Times New Roman"/>
                <w:b w:val="false"/>
                <w:i w:val="false"/>
                <w:color w:val="000000"/>
                <w:sz w:val="20"/>
              </w:rPr>
              <w:t>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 в ДВВ от</w:t>
            </w:r>
          </w:p>
          <w:p>
            <w:pPr>
              <w:spacing w:after="20"/>
              <w:ind w:left="20"/>
              <w:jc w:val="both"/>
            </w:pPr>
            <w:r>
              <w:rPr>
                <w:rFonts w:ascii="Times New Roman"/>
                <w:b w:val="false"/>
                <w:i w:val="false"/>
                <w:color w:val="000000"/>
                <w:sz w:val="20"/>
              </w:rPr>
              <w:t>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 в тенге от</w:t>
            </w:r>
          </w:p>
          <w:p>
            <w:pPr>
              <w:spacing w:after="20"/>
              <w:ind w:left="20"/>
              <w:jc w:val="both"/>
            </w:pPr>
            <w:r>
              <w:rPr>
                <w:rFonts w:ascii="Times New Roman"/>
                <w:b w:val="false"/>
                <w:i w:val="false"/>
                <w:color w:val="000000"/>
                <w:sz w:val="20"/>
              </w:rPr>
              <w:t>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 в СКВ от</w:t>
            </w:r>
          </w:p>
          <w:p>
            <w:pPr>
              <w:spacing w:after="20"/>
              <w:ind w:left="20"/>
              <w:jc w:val="both"/>
            </w:pPr>
            <w:r>
              <w:rPr>
                <w:rFonts w:ascii="Times New Roman"/>
                <w:b w:val="false"/>
                <w:i w:val="false"/>
                <w:color w:val="000000"/>
                <w:sz w:val="20"/>
              </w:rPr>
              <w:t>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 в ДВВ от</w:t>
            </w:r>
          </w:p>
          <w:p>
            <w:pPr>
              <w:spacing w:after="20"/>
              <w:ind w:left="20"/>
              <w:jc w:val="both"/>
            </w:pPr>
            <w:r>
              <w:rPr>
                <w:rFonts w:ascii="Times New Roman"/>
                <w:b w:val="false"/>
                <w:i w:val="false"/>
                <w:color w:val="000000"/>
                <w:sz w:val="20"/>
              </w:rPr>
              <w:t>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 в тенге от</w:t>
            </w:r>
          </w:p>
          <w:p>
            <w:pPr>
              <w:spacing w:after="20"/>
              <w:ind w:left="20"/>
              <w:jc w:val="both"/>
            </w:pPr>
            <w:r>
              <w:rPr>
                <w:rFonts w:ascii="Times New Roman"/>
                <w:b w:val="false"/>
                <w:i w:val="false"/>
                <w:color w:val="000000"/>
                <w:sz w:val="20"/>
              </w:rPr>
              <w:t>
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 в СКВ от</w:t>
            </w:r>
          </w:p>
          <w:p>
            <w:pPr>
              <w:spacing w:after="20"/>
              <w:ind w:left="20"/>
              <w:jc w:val="both"/>
            </w:pPr>
            <w:r>
              <w:rPr>
                <w:rFonts w:ascii="Times New Roman"/>
                <w:b w:val="false"/>
                <w:i w:val="false"/>
                <w:color w:val="000000"/>
                <w:sz w:val="20"/>
              </w:rPr>
              <w:t>
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 в ДВВ от</w:t>
            </w:r>
          </w:p>
          <w:p>
            <w:pPr>
              <w:spacing w:after="20"/>
              <w:ind w:left="20"/>
              <w:jc w:val="both"/>
            </w:pPr>
            <w:r>
              <w:rPr>
                <w:rFonts w:ascii="Times New Roman"/>
                <w:b w:val="false"/>
                <w:i w:val="false"/>
                <w:color w:val="000000"/>
                <w:sz w:val="20"/>
              </w:rPr>
              <w:t>
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 в тенге от</w:t>
            </w:r>
          </w:p>
          <w:p>
            <w:pPr>
              <w:spacing w:after="20"/>
              <w:ind w:left="20"/>
              <w:jc w:val="both"/>
            </w:pPr>
            <w:r>
              <w:rPr>
                <w:rFonts w:ascii="Times New Roman"/>
                <w:b w:val="false"/>
                <w:i w:val="false"/>
                <w:color w:val="000000"/>
                <w:sz w:val="20"/>
              </w:rPr>
              <w:t>
негосударственных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 в СКВ от</w:t>
            </w:r>
          </w:p>
          <w:p>
            <w:pPr>
              <w:spacing w:after="20"/>
              <w:ind w:left="20"/>
              <w:jc w:val="both"/>
            </w:pPr>
            <w:r>
              <w:rPr>
                <w:rFonts w:ascii="Times New Roman"/>
                <w:b w:val="false"/>
                <w:i w:val="false"/>
                <w:color w:val="000000"/>
                <w:sz w:val="20"/>
              </w:rPr>
              <w:t>
негосударственных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 в ДВВ от</w:t>
            </w:r>
          </w:p>
          <w:p>
            <w:pPr>
              <w:spacing w:after="20"/>
              <w:ind w:left="20"/>
              <w:jc w:val="both"/>
            </w:pPr>
            <w:r>
              <w:rPr>
                <w:rFonts w:ascii="Times New Roman"/>
                <w:b w:val="false"/>
                <w:i w:val="false"/>
                <w:color w:val="000000"/>
                <w:sz w:val="20"/>
              </w:rPr>
              <w:t>
негосударственных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 в тенге от</w:t>
            </w:r>
          </w:p>
          <w:p>
            <w:pPr>
              <w:spacing w:after="20"/>
              <w:ind w:left="20"/>
              <w:jc w:val="both"/>
            </w:pPr>
            <w:r>
              <w:rPr>
                <w:rFonts w:ascii="Times New Roman"/>
                <w:b w:val="false"/>
                <w:i w:val="false"/>
                <w:color w:val="000000"/>
                <w:sz w:val="20"/>
              </w:rPr>
              <w:t>
некоммерческих организаций-нерезидентов, обслуживающих домашние</w:t>
            </w:r>
          </w:p>
          <w:p>
            <w:pPr>
              <w:spacing w:after="20"/>
              <w:ind w:left="20"/>
              <w:jc w:val="both"/>
            </w:pPr>
            <w:r>
              <w:rPr>
                <w:rFonts w:ascii="Times New Roman"/>
                <w:b w:val="false"/>
                <w:i w:val="false"/>
                <w:color w:val="000000"/>
                <w:sz w:val="20"/>
              </w:rPr>
              <w:t>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 в СКВ от</w:t>
            </w:r>
          </w:p>
          <w:p>
            <w:pPr>
              <w:spacing w:after="20"/>
              <w:ind w:left="20"/>
              <w:jc w:val="both"/>
            </w:pPr>
            <w:r>
              <w:rPr>
                <w:rFonts w:ascii="Times New Roman"/>
                <w:b w:val="false"/>
                <w:i w:val="false"/>
                <w:color w:val="000000"/>
                <w:sz w:val="20"/>
              </w:rPr>
              <w:t>
некоммерческих организаций-нерезидентов, обслуживающих домашние</w:t>
            </w:r>
          </w:p>
          <w:p>
            <w:pPr>
              <w:spacing w:after="20"/>
              <w:ind w:left="20"/>
              <w:jc w:val="both"/>
            </w:pPr>
            <w:r>
              <w:rPr>
                <w:rFonts w:ascii="Times New Roman"/>
                <w:b w:val="false"/>
                <w:i w:val="false"/>
                <w:color w:val="000000"/>
                <w:sz w:val="20"/>
              </w:rPr>
              <w:t>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 в ДВВ от</w:t>
            </w:r>
          </w:p>
          <w:p>
            <w:pPr>
              <w:spacing w:after="20"/>
              <w:ind w:left="20"/>
              <w:jc w:val="both"/>
            </w:pPr>
            <w:r>
              <w:rPr>
                <w:rFonts w:ascii="Times New Roman"/>
                <w:b w:val="false"/>
                <w:i w:val="false"/>
                <w:color w:val="000000"/>
                <w:sz w:val="20"/>
              </w:rPr>
              <w:t>
некоммерческих организаций-нерезидентов, обслуживающих домашние</w:t>
            </w:r>
          </w:p>
          <w:p>
            <w:pPr>
              <w:spacing w:after="20"/>
              <w:ind w:left="20"/>
              <w:jc w:val="both"/>
            </w:pPr>
            <w:r>
              <w:rPr>
                <w:rFonts w:ascii="Times New Roman"/>
                <w:b w:val="false"/>
                <w:i w:val="false"/>
                <w:color w:val="000000"/>
                <w:sz w:val="20"/>
              </w:rPr>
              <w:t>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 в тенге от</w:t>
            </w:r>
          </w:p>
          <w:p>
            <w:pPr>
              <w:spacing w:after="20"/>
              <w:ind w:left="20"/>
              <w:jc w:val="both"/>
            </w:pPr>
            <w:r>
              <w:rPr>
                <w:rFonts w:ascii="Times New Roman"/>
                <w:b w:val="false"/>
                <w:i w:val="false"/>
                <w:color w:val="000000"/>
                <w:sz w:val="20"/>
              </w:rPr>
              <w:t>
домашних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 в СКВ от</w:t>
            </w:r>
          </w:p>
          <w:p>
            <w:pPr>
              <w:spacing w:after="20"/>
              <w:ind w:left="20"/>
              <w:jc w:val="both"/>
            </w:pPr>
            <w:r>
              <w:rPr>
                <w:rFonts w:ascii="Times New Roman"/>
                <w:b w:val="false"/>
                <w:i w:val="false"/>
                <w:color w:val="000000"/>
                <w:sz w:val="20"/>
              </w:rPr>
              <w:t>
домашних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 в ДВВ от</w:t>
            </w:r>
          </w:p>
          <w:p>
            <w:pPr>
              <w:spacing w:after="20"/>
              <w:ind w:left="20"/>
              <w:jc w:val="both"/>
            </w:pPr>
            <w:r>
              <w:rPr>
                <w:rFonts w:ascii="Times New Roman"/>
                <w:b w:val="false"/>
                <w:i w:val="false"/>
                <w:color w:val="000000"/>
                <w:sz w:val="20"/>
              </w:rPr>
              <w:t>
домашних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будущих периодов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по операциям с Правительством Республики Казахстан в</w:t>
            </w:r>
          </w:p>
          <w:p>
            <w:pPr>
              <w:spacing w:after="20"/>
              <w:ind w:left="20"/>
              <w:jc w:val="both"/>
            </w:pPr>
            <w:r>
              <w:rPr>
                <w:rFonts w:ascii="Times New Roman"/>
                <w:b w:val="false"/>
                <w:i w:val="false"/>
                <w:color w:val="000000"/>
                <w:sz w:val="20"/>
              </w:rPr>
              <w:t>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по операциям с Правительством Республики Казахстан в</w:t>
            </w:r>
          </w:p>
          <w:p>
            <w:pPr>
              <w:spacing w:after="20"/>
              <w:ind w:left="20"/>
              <w:jc w:val="both"/>
            </w:pPr>
            <w:r>
              <w:rPr>
                <w:rFonts w:ascii="Times New Roman"/>
                <w:b w:val="false"/>
                <w:i w:val="false"/>
                <w:color w:val="000000"/>
                <w:sz w:val="20"/>
              </w:rPr>
              <w:t>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по операциям с Правительством Республики Казахстан в</w:t>
            </w:r>
          </w:p>
          <w:p>
            <w:pPr>
              <w:spacing w:after="20"/>
              <w:ind w:left="20"/>
              <w:jc w:val="both"/>
            </w:pPr>
            <w:r>
              <w:rPr>
                <w:rFonts w:ascii="Times New Roman"/>
                <w:b w:val="false"/>
                <w:i w:val="false"/>
                <w:color w:val="000000"/>
                <w:sz w:val="20"/>
              </w:rPr>
              <w:t>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по операциям с местными исполнительными органами</w:t>
            </w:r>
          </w:p>
          <w:p>
            <w:pPr>
              <w:spacing w:after="20"/>
              <w:ind w:left="20"/>
              <w:jc w:val="both"/>
            </w:pPr>
            <w:r>
              <w:rPr>
                <w:rFonts w:ascii="Times New Roman"/>
                <w:b w:val="false"/>
                <w:i w:val="false"/>
                <w:color w:val="000000"/>
                <w:sz w:val="20"/>
              </w:rPr>
              <w:t>
Республики Казахстан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по операциям с местными исполнительными органами</w:t>
            </w:r>
          </w:p>
          <w:p>
            <w:pPr>
              <w:spacing w:after="20"/>
              <w:ind w:left="20"/>
              <w:jc w:val="both"/>
            </w:pPr>
            <w:r>
              <w:rPr>
                <w:rFonts w:ascii="Times New Roman"/>
                <w:b w:val="false"/>
                <w:i w:val="false"/>
                <w:color w:val="000000"/>
                <w:sz w:val="20"/>
              </w:rPr>
              <w:t>
Республики Казахстан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по операциям с местными исполнительными органами</w:t>
            </w:r>
          </w:p>
          <w:p>
            <w:pPr>
              <w:spacing w:after="20"/>
              <w:ind w:left="20"/>
              <w:jc w:val="both"/>
            </w:pPr>
            <w:r>
              <w:rPr>
                <w:rFonts w:ascii="Times New Roman"/>
                <w:b w:val="false"/>
                <w:i w:val="false"/>
                <w:color w:val="000000"/>
                <w:sz w:val="20"/>
              </w:rPr>
              <w:t>
Республики Казахстан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по операциям с Национальным Банком Республики</w:t>
            </w:r>
          </w:p>
          <w:p>
            <w:pPr>
              <w:spacing w:after="20"/>
              <w:ind w:left="20"/>
              <w:jc w:val="both"/>
            </w:pPr>
            <w:r>
              <w:rPr>
                <w:rFonts w:ascii="Times New Roman"/>
                <w:b w:val="false"/>
                <w:i w:val="false"/>
                <w:color w:val="000000"/>
                <w:sz w:val="20"/>
              </w:rPr>
              <w:t>
Казахстан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по операциям с Национальным Банком Республики</w:t>
            </w:r>
          </w:p>
          <w:p>
            <w:pPr>
              <w:spacing w:after="20"/>
              <w:ind w:left="20"/>
              <w:jc w:val="both"/>
            </w:pPr>
            <w:r>
              <w:rPr>
                <w:rFonts w:ascii="Times New Roman"/>
                <w:b w:val="false"/>
                <w:i w:val="false"/>
                <w:color w:val="000000"/>
                <w:sz w:val="20"/>
              </w:rPr>
              <w:t>
Казахстан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по операциям с Национальным Банком Республики</w:t>
            </w:r>
          </w:p>
          <w:p>
            <w:pPr>
              <w:spacing w:after="20"/>
              <w:ind w:left="20"/>
              <w:jc w:val="both"/>
            </w:pPr>
            <w:r>
              <w:rPr>
                <w:rFonts w:ascii="Times New Roman"/>
                <w:b w:val="false"/>
                <w:i w:val="false"/>
                <w:color w:val="000000"/>
                <w:sz w:val="20"/>
              </w:rPr>
              <w:t>
Казахстан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по операциям с банками-резидентами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по операциям с банками-резидентами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по операциям с банками-резидентами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по операциям с финансовыми организациями-резидентами,</w:t>
            </w:r>
          </w:p>
          <w:p>
            <w:pPr>
              <w:spacing w:after="20"/>
              <w:ind w:left="20"/>
              <w:jc w:val="both"/>
            </w:pPr>
            <w:r>
              <w:rPr>
                <w:rFonts w:ascii="Times New Roman"/>
                <w:b w:val="false"/>
                <w:i w:val="false"/>
                <w:color w:val="000000"/>
                <w:sz w:val="20"/>
              </w:rPr>
              <w:t>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по операциям с финансовыми организациями-резидентами,</w:t>
            </w:r>
          </w:p>
          <w:p>
            <w:pPr>
              <w:spacing w:after="20"/>
              <w:ind w:left="20"/>
              <w:jc w:val="both"/>
            </w:pPr>
            <w:r>
              <w:rPr>
                <w:rFonts w:ascii="Times New Roman"/>
                <w:b w:val="false"/>
                <w:i w:val="false"/>
                <w:color w:val="000000"/>
                <w:sz w:val="20"/>
              </w:rPr>
              <w:t>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по операциям с финансовыми организациями-резидентами,</w:t>
            </w:r>
          </w:p>
          <w:p>
            <w:pPr>
              <w:spacing w:after="20"/>
              <w:ind w:left="20"/>
              <w:jc w:val="both"/>
            </w:pPr>
            <w:r>
              <w:rPr>
                <w:rFonts w:ascii="Times New Roman"/>
                <w:b w:val="false"/>
                <w:i w:val="false"/>
                <w:color w:val="000000"/>
                <w:sz w:val="20"/>
              </w:rPr>
              <w:t>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по операциям с государственными нефинансовыми</w:t>
            </w:r>
          </w:p>
          <w:p>
            <w:pPr>
              <w:spacing w:after="20"/>
              <w:ind w:left="20"/>
              <w:jc w:val="both"/>
            </w:pPr>
            <w:r>
              <w:rPr>
                <w:rFonts w:ascii="Times New Roman"/>
                <w:b w:val="false"/>
                <w:i w:val="false"/>
                <w:color w:val="000000"/>
                <w:sz w:val="20"/>
              </w:rPr>
              <w:t>
организациями-резидентами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по операциям с государственными нефинансовыми</w:t>
            </w:r>
          </w:p>
          <w:p>
            <w:pPr>
              <w:spacing w:after="20"/>
              <w:ind w:left="20"/>
              <w:jc w:val="both"/>
            </w:pPr>
            <w:r>
              <w:rPr>
                <w:rFonts w:ascii="Times New Roman"/>
                <w:b w:val="false"/>
                <w:i w:val="false"/>
                <w:color w:val="000000"/>
                <w:sz w:val="20"/>
              </w:rPr>
              <w:t>
организациями-резидентами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по операциям с государственными нефинансовыми</w:t>
            </w:r>
          </w:p>
          <w:p>
            <w:pPr>
              <w:spacing w:after="20"/>
              <w:ind w:left="20"/>
              <w:jc w:val="both"/>
            </w:pPr>
            <w:r>
              <w:rPr>
                <w:rFonts w:ascii="Times New Roman"/>
                <w:b w:val="false"/>
                <w:i w:val="false"/>
                <w:color w:val="000000"/>
                <w:sz w:val="20"/>
              </w:rPr>
              <w:t>
организациями-резидентами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по операциям с негосударственными нефинансовыми</w:t>
            </w:r>
          </w:p>
          <w:p>
            <w:pPr>
              <w:spacing w:after="20"/>
              <w:ind w:left="20"/>
              <w:jc w:val="both"/>
            </w:pPr>
            <w:r>
              <w:rPr>
                <w:rFonts w:ascii="Times New Roman"/>
                <w:b w:val="false"/>
                <w:i w:val="false"/>
                <w:color w:val="000000"/>
                <w:sz w:val="20"/>
              </w:rPr>
              <w:t>
организациями-резидентами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по операциям с негосударственными нефинансовыми</w:t>
            </w:r>
          </w:p>
          <w:p>
            <w:pPr>
              <w:spacing w:after="20"/>
              <w:ind w:left="20"/>
              <w:jc w:val="both"/>
            </w:pPr>
            <w:r>
              <w:rPr>
                <w:rFonts w:ascii="Times New Roman"/>
                <w:b w:val="false"/>
                <w:i w:val="false"/>
                <w:color w:val="000000"/>
                <w:sz w:val="20"/>
              </w:rPr>
              <w:t>
организациями-резидентами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по операциям с негосударственными нефинансовыми</w:t>
            </w:r>
          </w:p>
          <w:p>
            <w:pPr>
              <w:spacing w:after="20"/>
              <w:ind w:left="20"/>
              <w:jc w:val="both"/>
            </w:pPr>
            <w:r>
              <w:rPr>
                <w:rFonts w:ascii="Times New Roman"/>
                <w:b w:val="false"/>
                <w:i w:val="false"/>
                <w:color w:val="000000"/>
                <w:sz w:val="20"/>
              </w:rPr>
              <w:t>
организациями-резидентами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по операциям с некоммерческими</w:t>
            </w:r>
          </w:p>
          <w:p>
            <w:pPr>
              <w:spacing w:after="20"/>
              <w:ind w:left="20"/>
              <w:jc w:val="both"/>
            </w:pPr>
            <w:r>
              <w:rPr>
                <w:rFonts w:ascii="Times New Roman"/>
                <w:b w:val="false"/>
                <w:i w:val="false"/>
                <w:color w:val="000000"/>
                <w:sz w:val="20"/>
              </w:rPr>
              <w:t>
организациями-резидентами, обслуживающими домашние хозяйства,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по операциям с некоммерческими</w:t>
            </w:r>
          </w:p>
          <w:p>
            <w:pPr>
              <w:spacing w:after="20"/>
              <w:ind w:left="20"/>
              <w:jc w:val="both"/>
            </w:pPr>
            <w:r>
              <w:rPr>
                <w:rFonts w:ascii="Times New Roman"/>
                <w:b w:val="false"/>
                <w:i w:val="false"/>
                <w:color w:val="000000"/>
                <w:sz w:val="20"/>
              </w:rPr>
              <w:t>
организациями-резидентами, обслуживающими домашние хозяйства,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по операциям с некоммерческими</w:t>
            </w:r>
          </w:p>
          <w:p>
            <w:pPr>
              <w:spacing w:after="20"/>
              <w:ind w:left="20"/>
              <w:jc w:val="both"/>
            </w:pPr>
            <w:r>
              <w:rPr>
                <w:rFonts w:ascii="Times New Roman"/>
                <w:b w:val="false"/>
                <w:i w:val="false"/>
                <w:color w:val="000000"/>
                <w:sz w:val="20"/>
              </w:rPr>
              <w:t>
организациями-резидентами, обслуживающими домашние хозяйства,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по операциям с домашними хозяйствами-резидентами в</w:t>
            </w:r>
          </w:p>
          <w:p>
            <w:pPr>
              <w:spacing w:after="20"/>
              <w:ind w:left="20"/>
              <w:jc w:val="both"/>
            </w:pPr>
            <w:r>
              <w:rPr>
                <w:rFonts w:ascii="Times New Roman"/>
                <w:b w:val="false"/>
                <w:i w:val="false"/>
                <w:color w:val="000000"/>
                <w:sz w:val="20"/>
              </w:rPr>
              <w:t>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по операциям с домашними хозяйствами-резидентами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по операциям с домашними хозяйствами-резидентами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по операциям с Правительством иностранного государства</w:t>
            </w:r>
          </w:p>
          <w:p>
            <w:pPr>
              <w:spacing w:after="20"/>
              <w:ind w:left="20"/>
              <w:jc w:val="both"/>
            </w:pPr>
            <w:r>
              <w:rPr>
                <w:rFonts w:ascii="Times New Roman"/>
                <w:b w:val="false"/>
                <w:i w:val="false"/>
                <w:color w:val="000000"/>
                <w:sz w:val="20"/>
              </w:rPr>
              <w:t>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по операциям с Правительством иностранного государства</w:t>
            </w:r>
          </w:p>
          <w:p>
            <w:pPr>
              <w:spacing w:after="20"/>
              <w:ind w:left="20"/>
              <w:jc w:val="both"/>
            </w:pPr>
            <w:r>
              <w:rPr>
                <w:rFonts w:ascii="Times New Roman"/>
                <w:b w:val="false"/>
                <w:i w:val="false"/>
                <w:color w:val="000000"/>
                <w:sz w:val="20"/>
              </w:rPr>
              <w:t>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по операциям с Правительством иностранного государства</w:t>
            </w:r>
          </w:p>
          <w:p>
            <w:pPr>
              <w:spacing w:after="20"/>
              <w:ind w:left="20"/>
              <w:jc w:val="both"/>
            </w:pPr>
            <w:r>
              <w:rPr>
                <w:rFonts w:ascii="Times New Roman"/>
                <w:b w:val="false"/>
                <w:i w:val="false"/>
                <w:color w:val="000000"/>
                <w:sz w:val="20"/>
              </w:rPr>
              <w:t>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по операциям с местными исполнительными органами</w:t>
            </w:r>
          </w:p>
          <w:p>
            <w:pPr>
              <w:spacing w:after="20"/>
              <w:ind w:left="20"/>
              <w:jc w:val="both"/>
            </w:pPr>
            <w:r>
              <w:rPr>
                <w:rFonts w:ascii="Times New Roman"/>
                <w:b w:val="false"/>
                <w:i w:val="false"/>
                <w:color w:val="000000"/>
                <w:sz w:val="20"/>
              </w:rPr>
              <w:t>
иностранного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по операциям с местными исполнительными органами</w:t>
            </w:r>
          </w:p>
          <w:p>
            <w:pPr>
              <w:spacing w:after="20"/>
              <w:ind w:left="20"/>
              <w:jc w:val="both"/>
            </w:pPr>
            <w:r>
              <w:rPr>
                <w:rFonts w:ascii="Times New Roman"/>
                <w:b w:val="false"/>
                <w:i w:val="false"/>
                <w:color w:val="000000"/>
                <w:sz w:val="20"/>
              </w:rPr>
              <w:t>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по операциям с местными исполнительными органами</w:t>
            </w:r>
          </w:p>
          <w:p>
            <w:pPr>
              <w:spacing w:after="20"/>
              <w:ind w:left="20"/>
              <w:jc w:val="both"/>
            </w:pPr>
            <w:r>
              <w:rPr>
                <w:rFonts w:ascii="Times New Roman"/>
                <w:b w:val="false"/>
                <w:i w:val="false"/>
                <w:color w:val="000000"/>
                <w:sz w:val="20"/>
              </w:rPr>
              <w:t>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по операциям с иностранными центральными банками в</w:t>
            </w:r>
          </w:p>
          <w:p>
            <w:pPr>
              <w:spacing w:after="20"/>
              <w:ind w:left="20"/>
              <w:jc w:val="both"/>
            </w:pPr>
            <w:r>
              <w:rPr>
                <w:rFonts w:ascii="Times New Roman"/>
                <w:b w:val="false"/>
                <w:i w:val="false"/>
                <w:color w:val="000000"/>
                <w:sz w:val="20"/>
              </w:rPr>
              <w:t>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по операциям с иностранными центральными банками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по операциям с иностранными центральными банками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по операциям с банками-нерезидентами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по операциям с банками-нерезидентами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по операциям с банками-нерезидентами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по операциям с финансовыми организациями-нерезидентами</w:t>
            </w:r>
          </w:p>
          <w:p>
            <w:pPr>
              <w:spacing w:after="20"/>
              <w:ind w:left="20"/>
              <w:jc w:val="both"/>
            </w:pPr>
            <w:r>
              <w:rPr>
                <w:rFonts w:ascii="Times New Roman"/>
                <w:b w:val="false"/>
                <w:i w:val="false"/>
                <w:color w:val="000000"/>
                <w:sz w:val="20"/>
              </w:rPr>
              <w:t>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по операциям с финансовыми организациями-нерезидентами</w:t>
            </w:r>
          </w:p>
          <w:p>
            <w:pPr>
              <w:spacing w:after="20"/>
              <w:ind w:left="20"/>
              <w:jc w:val="both"/>
            </w:pPr>
            <w:r>
              <w:rPr>
                <w:rFonts w:ascii="Times New Roman"/>
                <w:b w:val="false"/>
                <w:i w:val="false"/>
                <w:color w:val="000000"/>
                <w:sz w:val="20"/>
              </w:rPr>
              <w:t>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по операциям с финансовыми организациями-нерезидентами</w:t>
            </w:r>
          </w:p>
          <w:p>
            <w:pPr>
              <w:spacing w:after="20"/>
              <w:ind w:left="20"/>
              <w:jc w:val="both"/>
            </w:pPr>
            <w:r>
              <w:rPr>
                <w:rFonts w:ascii="Times New Roman"/>
                <w:b w:val="false"/>
                <w:i w:val="false"/>
                <w:color w:val="000000"/>
                <w:sz w:val="20"/>
              </w:rPr>
              <w:t>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по операциям с государственными нефинансовыми</w:t>
            </w:r>
          </w:p>
          <w:p>
            <w:pPr>
              <w:spacing w:after="20"/>
              <w:ind w:left="20"/>
              <w:jc w:val="both"/>
            </w:pPr>
            <w:r>
              <w:rPr>
                <w:rFonts w:ascii="Times New Roman"/>
                <w:b w:val="false"/>
                <w:i w:val="false"/>
                <w:color w:val="000000"/>
                <w:sz w:val="20"/>
              </w:rPr>
              <w:t>
организациями иностранного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по операциям с государственными нефинансовыми</w:t>
            </w:r>
          </w:p>
          <w:p>
            <w:pPr>
              <w:spacing w:after="20"/>
              <w:ind w:left="20"/>
              <w:jc w:val="both"/>
            </w:pPr>
            <w:r>
              <w:rPr>
                <w:rFonts w:ascii="Times New Roman"/>
                <w:b w:val="false"/>
                <w:i w:val="false"/>
                <w:color w:val="000000"/>
                <w:sz w:val="20"/>
              </w:rPr>
              <w:t>
организациями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по операциям с государственными нефинансовыми</w:t>
            </w:r>
          </w:p>
          <w:p>
            <w:pPr>
              <w:spacing w:after="20"/>
              <w:ind w:left="20"/>
              <w:jc w:val="both"/>
            </w:pPr>
            <w:r>
              <w:rPr>
                <w:rFonts w:ascii="Times New Roman"/>
                <w:b w:val="false"/>
                <w:i w:val="false"/>
                <w:color w:val="000000"/>
                <w:sz w:val="20"/>
              </w:rPr>
              <w:t>
организациями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по операциям с негосударственными нефинансовыми</w:t>
            </w:r>
          </w:p>
          <w:p>
            <w:pPr>
              <w:spacing w:after="20"/>
              <w:ind w:left="20"/>
              <w:jc w:val="both"/>
            </w:pPr>
            <w:r>
              <w:rPr>
                <w:rFonts w:ascii="Times New Roman"/>
                <w:b w:val="false"/>
                <w:i w:val="false"/>
                <w:color w:val="000000"/>
                <w:sz w:val="20"/>
              </w:rPr>
              <w:t>
организациями иностранного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по операциям с негосударственными нефинансовыми</w:t>
            </w:r>
          </w:p>
          <w:p>
            <w:pPr>
              <w:spacing w:after="20"/>
              <w:ind w:left="20"/>
              <w:jc w:val="both"/>
            </w:pPr>
            <w:r>
              <w:rPr>
                <w:rFonts w:ascii="Times New Roman"/>
                <w:b w:val="false"/>
                <w:i w:val="false"/>
                <w:color w:val="000000"/>
                <w:sz w:val="20"/>
              </w:rPr>
              <w:t>
организациями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по операциям с негосударственными нефинансовыми</w:t>
            </w:r>
          </w:p>
          <w:p>
            <w:pPr>
              <w:spacing w:after="20"/>
              <w:ind w:left="20"/>
              <w:jc w:val="both"/>
            </w:pPr>
            <w:r>
              <w:rPr>
                <w:rFonts w:ascii="Times New Roman"/>
                <w:b w:val="false"/>
                <w:i w:val="false"/>
                <w:color w:val="000000"/>
                <w:sz w:val="20"/>
              </w:rPr>
              <w:t>
организациями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по операциям с некоммерческими</w:t>
            </w:r>
          </w:p>
          <w:p>
            <w:pPr>
              <w:spacing w:after="20"/>
              <w:ind w:left="20"/>
              <w:jc w:val="both"/>
            </w:pPr>
            <w:r>
              <w:rPr>
                <w:rFonts w:ascii="Times New Roman"/>
                <w:b w:val="false"/>
                <w:i w:val="false"/>
                <w:color w:val="000000"/>
                <w:sz w:val="20"/>
              </w:rPr>
              <w:t>
организациями-нерезидентами, обслуживающими домашние хозяйства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по операциям с некоммерческими</w:t>
            </w:r>
          </w:p>
          <w:p>
            <w:pPr>
              <w:spacing w:after="20"/>
              <w:ind w:left="20"/>
              <w:jc w:val="both"/>
            </w:pPr>
            <w:r>
              <w:rPr>
                <w:rFonts w:ascii="Times New Roman"/>
                <w:b w:val="false"/>
                <w:i w:val="false"/>
                <w:color w:val="000000"/>
                <w:sz w:val="20"/>
              </w:rPr>
              <w:t>
организациями-нерезидентами, обслуживающими домашние хозяйства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по операциям с некоммерческими</w:t>
            </w:r>
          </w:p>
          <w:p>
            <w:pPr>
              <w:spacing w:after="20"/>
              <w:ind w:left="20"/>
              <w:jc w:val="both"/>
            </w:pPr>
            <w:r>
              <w:rPr>
                <w:rFonts w:ascii="Times New Roman"/>
                <w:b w:val="false"/>
                <w:i w:val="false"/>
                <w:color w:val="000000"/>
                <w:sz w:val="20"/>
              </w:rPr>
              <w:t>
организациями-нерезидентами, обслуживающими домашние хозяйства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по операциям с домашними хозяйствами-нерезидентами в</w:t>
            </w:r>
          </w:p>
          <w:p>
            <w:pPr>
              <w:spacing w:after="20"/>
              <w:ind w:left="20"/>
              <w:jc w:val="both"/>
            </w:pPr>
            <w:r>
              <w:rPr>
                <w:rFonts w:ascii="Times New Roman"/>
                <w:b w:val="false"/>
                <w:i w:val="false"/>
                <w:color w:val="000000"/>
                <w:sz w:val="20"/>
              </w:rPr>
              <w:t>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по операциям с домашними хозяйствами-нерезидентами в</w:t>
            </w:r>
          </w:p>
          <w:p>
            <w:pPr>
              <w:spacing w:after="20"/>
              <w:ind w:left="20"/>
              <w:jc w:val="both"/>
            </w:pPr>
            <w:r>
              <w:rPr>
                <w:rFonts w:ascii="Times New Roman"/>
                <w:b w:val="false"/>
                <w:i w:val="false"/>
                <w:color w:val="000000"/>
                <w:sz w:val="20"/>
              </w:rPr>
              <w:t>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по операциям с домашними хозяйствами-нерезидентами в</w:t>
            </w:r>
          </w:p>
          <w:p>
            <w:pPr>
              <w:spacing w:after="20"/>
              <w:ind w:left="20"/>
              <w:jc w:val="both"/>
            </w:pPr>
            <w:r>
              <w:rPr>
                <w:rFonts w:ascii="Times New Roman"/>
                <w:b w:val="false"/>
                <w:i w:val="false"/>
                <w:color w:val="000000"/>
                <w:sz w:val="20"/>
              </w:rPr>
              <w:t>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переводным операциям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переводным операциям,</w:t>
            </w:r>
          </w:p>
          <w:p>
            <w:pPr>
              <w:spacing w:after="20"/>
              <w:ind w:left="20"/>
              <w:jc w:val="both"/>
            </w:pPr>
            <w:r>
              <w:rPr>
                <w:rFonts w:ascii="Times New Roman"/>
                <w:b w:val="false"/>
                <w:i w:val="false"/>
                <w:color w:val="000000"/>
                <w:sz w:val="20"/>
              </w:rPr>
              <w:t>
предоставленные 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переводным операциям,</w:t>
            </w:r>
          </w:p>
          <w:p>
            <w:pPr>
              <w:spacing w:after="20"/>
              <w:ind w:left="20"/>
              <w:jc w:val="both"/>
            </w:pPr>
            <w:r>
              <w:rPr>
                <w:rFonts w:ascii="Times New Roman"/>
                <w:b w:val="false"/>
                <w:i w:val="false"/>
                <w:color w:val="000000"/>
                <w:sz w:val="20"/>
              </w:rPr>
              <w:t>
предоставленные 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агентские услуги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агентские услуги, предоставленные</w:t>
            </w:r>
          </w:p>
          <w:p>
            <w:pPr>
              <w:spacing w:after="20"/>
              <w:ind w:left="20"/>
              <w:jc w:val="both"/>
            </w:pPr>
            <w:r>
              <w:rPr>
                <w:rFonts w:ascii="Times New Roman"/>
                <w:b w:val="false"/>
                <w:i w:val="false"/>
                <w:color w:val="000000"/>
                <w:sz w:val="20"/>
              </w:rPr>
              <w:t>
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купле-продаже ценных бумаг</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купле-продаже ценных бумаг,</w:t>
            </w:r>
          </w:p>
          <w:p>
            <w:pPr>
              <w:spacing w:after="20"/>
              <w:ind w:left="20"/>
              <w:jc w:val="both"/>
            </w:pPr>
            <w:r>
              <w:rPr>
                <w:rFonts w:ascii="Times New Roman"/>
                <w:b w:val="false"/>
                <w:i w:val="false"/>
                <w:color w:val="000000"/>
                <w:sz w:val="20"/>
              </w:rPr>
              <w:t>
предоставленные 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купле-продаже ценных бумаг,</w:t>
            </w:r>
          </w:p>
          <w:p>
            <w:pPr>
              <w:spacing w:after="20"/>
              <w:ind w:left="20"/>
              <w:jc w:val="both"/>
            </w:pPr>
            <w:r>
              <w:rPr>
                <w:rFonts w:ascii="Times New Roman"/>
                <w:b w:val="false"/>
                <w:i w:val="false"/>
                <w:color w:val="000000"/>
                <w:sz w:val="20"/>
              </w:rPr>
              <w:t>
предоставленные 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купле-продаже иностранной</w:t>
            </w:r>
          </w:p>
          <w:p>
            <w:pPr>
              <w:spacing w:after="20"/>
              <w:ind w:left="20"/>
              <w:jc w:val="both"/>
            </w:pPr>
            <w:r>
              <w:rPr>
                <w:rFonts w:ascii="Times New Roman"/>
                <w:b w:val="false"/>
                <w:i w:val="false"/>
                <w:color w:val="000000"/>
                <w:sz w:val="20"/>
              </w:rPr>
              <w:t>
валюты</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купле-продаже иностранной</w:t>
            </w:r>
          </w:p>
          <w:p>
            <w:pPr>
              <w:spacing w:after="20"/>
              <w:ind w:left="20"/>
              <w:jc w:val="both"/>
            </w:pPr>
            <w:r>
              <w:rPr>
                <w:rFonts w:ascii="Times New Roman"/>
                <w:b w:val="false"/>
                <w:i w:val="false"/>
                <w:color w:val="000000"/>
                <w:sz w:val="20"/>
              </w:rPr>
              <w:t>
валюты, предоставленные 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купле-продаже иностранной</w:t>
            </w:r>
          </w:p>
          <w:p>
            <w:pPr>
              <w:spacing w:after="20"/>
              <w:ind w:left="20"/>
              <w:jc w:val="both"/>
            </w:pPr>
            <w:r>
              <w:rPr>
                <w:rFonts w:ascii="Times New Roman"/>
                <w:b w:val="false"/>
                <w:i w:val="false"/>
                <w:color w:val="000000"/>
                <w:sz w:val="20"/>
              </w:rPr>
              <w:t>
валюты, предоставленные 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доверительным операциям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доверительным операциям,</w:t>
            </w:r>
          </w:p>
          <w:p>
            <w:pPr>
              <w:spacing w:after="20"/>
              <w:ind w:left="20"/>
              <w:jc w:val="both"/>
            </w:pPr>
            <w:r>
              <w:rPr>
                <w:rFonts w:ascii="Times New Roman"/>
                <w:b w:val="false"/>
                <w:i w:val="false"/>
                <w:color w:val="000000"/>
                <w:sz w:val="20"/>
              </w:rPr>
              <w:t>
предоставленные 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доверительным операциям,</w:t>
            </w:r>
          </w:p>
          <w:p>
            <w:pPr>
              <w:spacing w:after="20"/>
              <w:ind w:left="20"/>
              <w:jc w:val="both"/>
            </w:pPr>
            <w:r>
              <w:rPr>
                <w:rFonts w:ascii="Times New Roman"/>
                <w:b w:val="false"/>
                <w:i w:val="false"/>
                <w:color w:val="000000"/>
                <w:sz w:val="20"/>
              </w:rPr>
              <w:t>
предоставленные 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операциям с гарантиями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операциям с гарантиями,</w:t>
            </w:r>
          </w:p>
          <w:p>
            <w:pPr>
              <w:spacing w:after="20"/>
              <w:ind w:left="20"/>
              <w:jc w:val="both"/>
            </w:pPr>
            <w:r>
              <w:rPr>
                <w:rFonts w:ascii="Times New Roman"/>
                <w:b w:val="false"/>
                <w:i w:val="false"/>
                <w:color w:val="000000"/>
                <w:sz w:val="20"/>
              </w:rPr>
              <w:t>
предоставленные 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операциям с гарантиями,</w:t>
            </w:r>
          </w:p>
          <w:p>
            <w:pPr>
              <w:spacing w:after="20"/>
              <w:ind w:left="20"/>
              <w:jc w:val="both"/>
            </w:pPr>
            <w:r>
              <w:rPr>
                <w:rFonts w:ascii="Times New Roman"/>
                <w:b w:val="false"/>
                <w:i w:val="false"/>
                <w:color w:val="000000"/>
                <w:sz w:val="20"/>
              </w:rPr>
              <w:t>
предоставленные 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приему вкладов, открытию и</w:t>
            </w:r>
          </w:p>
          <w:p>
            <w:pPr>
              <w:spacing w:after="20"/>
              <w:ind w:left="20"/>
              <w:jc w:val="both"/>
            </w:pPr>
            <w:r>
              <w:rPr>
                <w:rFonts w:ascii="Times New Roman"/>
                <w:b w:val="false"/>
                <w:i w:val="false"/>
                <w:color w:val="000000"/>
                <w:sz w:val="20"/>
              </w:rPr>
              <w:t>
ведению банковских счетов клиентов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приему вкладов, открытию и</w:t>
            </w:r>
          </w:p>
          <w:p>
            <w:pPr>
              <w:spacing w:after="20"/>
              <w:ind w:left="20"/>
              <w:jc w:val="both"/>
            </w:pPr>
            <w:r>
              <w:rPr>
                <w:rFonts w:ascii="Times New Roman"/>
                <w:b w:val="false"/>
                <w:i w:val="false"/>
                <w:color w:val="000000"/>
                <w:sz w:val="20"/>
              </w:rPr>
              <w:t>
ведению банковских счетов клиентов, предоставленные 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приему вкладов, открытию и</w:t>
            </w:r>
          </w:p>
          <w:p>
            <w:pPr>
              <w:spacing w:after="20"/>
              <w:ind w:left="20"/>
              <w:jc w:val="both"/>
            </w:pPr>
            <w:r>
              <w:rPr>
                <w:rFonts w:ascii="Times New Roman"/>
                <w:b w:val="false"/>
                <w:i w:val="false"/>
                <w:color w:val="000000"/>
                <w:sz w:val="20"/>
              </w:rPr>
              <w:t>
ведению банковских счетов клиентов, предоставленные 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прочие комиссионные доходы</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прочие комиссионные доходы за услуги банка, предоставленные</w:t>
            </w:r>
          </w:p>
          <w:p>
            <w:pPr>
              <w:spacing w:after="20"/>
              <w:ind w:left="20"/>
              <w:jc w:val="both"/>
            </w:pPr>
            <w:r>
              <w:rPr>
                <w:rFonts w:ascii="Times New Roman"/>
                <w:b w:val="false"/>
                <w:i w:val="false"/>
                <w:color w:val="000000"/>
                <w:sz w:val="20"/>
              </w:rPr>
              <w:t>
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прочие комиссионные доходы за услуги банка, предоставленные</w:t>
            </w:r>
          </w:p>
          <w:p>
            <w:pPr>
              <w:spacing w:after="20"/>
              <w:ind w:left="20"/>
              <w:jc w:val="both"/>
            </w:pPr>
            <w:r>
              <w:rPr>
                <w:rFonts w:ascii="Times New Roman"/>
                <w:b w:val="false"/>
                <w:i w:val="false"/>
                <w:color w:val="000000"/>
                <w:sz w:val="20"/>
              </w:rPr>
              <w:t>
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по профессиональной деятельности на</w:t>
            </w:r>
          </w:p>
          <w:p>
            <w:pPr>
              <w:spacing w:after="20"/>
              <w:ind w:left="20"/>
              <w:jc w:val="both"/>
            </w:pPr>
            <w:r>
              <w:rPr>
                <w:rFonts w:ascii="Times New Roman"/>
                <w:b w:val="false"/>
                <w:i w:val="false"/>
                <w:color w:val="000000"/>
                <w:sz w:val="20"/>
              </w:rPr>
              <w:t>
рынке ценных бумаг</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по профессиональной деятельности на</w:t>
            </w:r>
          </w:p>
          <w:p>
            <w:pPr>
              <w:spacing w:after="20"/>
              <w:ind w:left="20"/>
              <w:jc w:val="both"/>
            </w:pPr>
            <w:r>
              <w:rPr>
                <w:rFonts w:ascii="Times New Roman"/>
                <w:b w:val="false"/>
                <w:i w:val="false"/>
                <w:color w:val="000000"/>
                <w:sz w:val="20"/>
              </w:rPr>
              <w:t>
рынке ценных бумаг, предоставленные 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по профессиональной деятельности на</w:t>
            </w:r>
          </w:p>
          <w:p>
            <w:pPr>
              <w:spacing w:after="20"/>
              <w:ind w:left="20"/>
              <w:jc w:val="both"/>
            </w:pPr>
            <w:r>
              <w:rPr>
                <w:rFonts w:ascii="Times New Roman"/>
                <w:b w:val="false"/>
                <w:i w:val="false"/>
                <w:color w:val="000000"/>
                <w:sz w:val="20"/>
              </w:rPr>
              <w:t>
рынке ценных бумаг, предоставленные 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акцепт платежных документов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за акцепт платежных</w:t>
            </w:r>
          </w:p>
          <w:p>
            <w:pPr>
              <w:spacing w:after="20"/>
              <w:ind w:left="20"/>
              <w:jc w:val="both"/>
            </w:pPr>
            <w:r>
              <w:rPr>
                <w:rFonts w:ascii="Times New Roman"/>
                <w:b w:val="false"/>
                <w:i w:val="false"/>
                <w:color w:val="000000"/>
                <w:sz w:val="20"/>
              </w:rPr>
              <w:t>
документов, предоставленные 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за акцепт платежных</w:t>
            </w:r>
          </w:p>
          <w:p>
            <w:pPr>
              <w:spacing w:after="20"/>
              <w:ind w:left="20"/>
              <w:jc w:val="both"/>
            </w:pPr>
            <w:r>
              <w:rPr>
                <w:rFonts w:ascii="Times New Roman"/>
                <w:b w:val="false"/>
                <w:i w:val="false"/>
                <w:color w:val="000000"/>
                <w:sz w:val="20"/>
              </w:rPr>
              <w:t>
документов, предоставленные 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кассовым операциям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кассовым операциям,</w:t>
            </w:r>
          </w:p>
          <w:p>
            <w:pPr>
              <w:spacing w:after="20"/>
              <w:ind w:left="20"/>
              <w:jc w:val="both"/>
            </w:pPr>
            <w:r>
              <w:rPr>
                <w:rFonts w:ascii="Times New Roman"/>
                <w:b w:val="false"/>
                <w:i w:val="false"/>
                <w:color w:val="000000"/>
                <w:sz w:val="20"/>
              </w:rPr>
              <w:t>
предоставленные 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кассовым операциям,</w:t>
            </w:r>
          </w:p>
          <w:p>
            <w:pPr>
              <w:spacing w:after="20"/>
              <w:ind w:left="20"/>
              <w:jc w:val="both"/>
            </w:pPr>
            <w:r>
              <w:rPr>
                <w:rFonts w:ascii="Times New Roman"/>
                <w:b w:val="false"/>
                <w:i w:val="false"/>
                <w:color w:val="000000"/>
                <w:sz w:val="20"/>
              </w:rPr>
              <w:t>
предоставленные 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по документарным расчетам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по документарным расчетам,</w:t>
            </w:r>
          </w:p>
          <w:p>
            <w:pPr>
              <w:spacing w:after="20"/>
              <w:ind w:left="20"/>
              <w:jc w:val="both"/>
            </w:pPr>
            <w:r>
              <w:rPr>
                <w:rFonts w:ascii="Times New Roman"/>
                <w:b w:val="false"/>
                <w:i w:val="false"/>
                <w:color w:val="000000"/>
                <w:sz w:val="20"/>
              </w:rPr>
              <w:t>
предоставленные 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по документарным расчетам,</w:t>
            </w:r>
          </w:p>
          <w:p>
            <w:pPr>
              <w:spacing w:after="20"/>
              <w:ind w:left="20"/>
              <w:jc w:val="both"/>
            </w:pPr>
            <w:r>
              <w:rPr>
                <w:rFonts w:ascii="Times New Roman"/>
                <w:b w:val="false"/>
                <w:i w:val="false"/>
                <w:color w:val="000000"/>
                <w:sz w:val="20"/>
              </w:rPr>
              <w:t>
предоставленные 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форфейтинговым операциям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форфейтинговым операциям,</w:t>
            </w:r>
          </w:p>
          <w:p>
            <w:pPr>
              <w:spacing w:after="20"/>
              <w:ind w:left="20"/>
              <w:jc w:val="both"/>
            </w:pPr>
            <w:r>
              <w:rPr>
                <w:rFonts w:ascii="Times New Roman"/>
                <w:b w:val="false"/>
                <w:i w:val="false"/>
                <w:color w:val="000000"/>
                <w:sz w:val="20"/>
              </w:rPr>
              <w:t>
предоставленные 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форфейтинговым операциям,</w:t>
            </w:r>
          </w:p>
          <w:p>
            <w:pPr>
              <w:spacing w:after="20"/>
              <w:ind w:left="20"/>
              <w:jc w:val="both"/>
            </w:pPr>
            <w:r>
              <w:rPr>
                <w:rFonts w:ascii="Times New Roman"/>
                <w:b w:val="false"/>
                <w:i w:val="false"/>
                <w:color w:val="000000"/>
                <w:sz w:val="20"/>
              </w:rPr>
              <w:t>
предоставленные 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факторинговым операциям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факторинговым операциям,</w:t>
            </w:r>
          </w:p>
          <w:p>
            <w:pPr>
              <w:spacing w:after="20"/>
              <w:ind w:left="20"/>
              <w:jc w:val="both"/>
            </w:pPr>
            <w:r>
              <w:rPr>
                <w:rFonts w:ascii="Times New Roman"/>
                <w:b w:val="false"/>
                <w:i w:val="false"/>
                <w:color w:val="000000"/>
                <w:sz w:val="20"/>
              </w:rPr>
              <w:t>
предоставленные 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факторинговым операциям,</w:t>
            </w:r>
          </w:p>
          <w:p>
            <w:pPr>
              <w:spacing w:after="20"/>
              <w:ind w:left="20"/>
              <w:jc w:val="both"/>
            </w:pPr>
            <w:r>
              <w:rPr>
                <w:rFonts w:ascii="Times New Roman"/>
                <w:b w:val="false"/>
                <w:i w:val="false"/>
                <w:color w:val="000000"/>
                <w:sz w:val="20"/>
              </w:rPr>
              <w:t>
предоставленные 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инкассации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инкассации, предоставленные</w:t>
            </w:r>
          </w:p>
          <w:p>
            <w:pPr>
              <w:spacing w:after="20"/>
              <w:ind w:left="20"/>
              <w:jc w:val="both"/>
            </w:pPr>
            <w:r>
              <w:rPr>
                <w:rFonts w:ascii="Times New Roman"/>
                <w:b w:val="false"/>
                <w:i w:val="false"/>
                <w:color w:val="000000"/>
                <w:sz w:val="20"/>
              </w:rPr>
              <w:t>
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инкассации, предоставленные 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купле-продаже</w:t>
            </w:r>
          </w:p>
          <w:p>
            <w:pPr>
              <w:spacing w:after="20"/>
              <w:ind w:left="20"/>
              <w:jc w:val="both"/>
            </w:pPr>
            <w:r>
              <w:rPr>
                <w:rFonts w:ascii="Times New Roman"/>
                <w:b w:val="false"/>
                <w:i w:val="false"/>
                <w:color w:val="000000"/>
                <w:sz w:val="20"/>
              </w:rPr>
              <w:t>
аффинированных драгоценных металлов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купле-продаже</w:t>
            </w:r>
          </w:p>
          <w:p>
            <w:pPr>
              <w:spacing w:after="20"/>
              <w:ind w:left="20"/>
              <w:jc w:val="both"/>
            </w:pPr>
            <w:r>
              <w:rPr>
                <w:rFonts w:ascii="Times New Roman"/>
                <w:b w:val="false"/>
                <w:i w:val="false"/>
                <w:color w:val="000000"/>
                <w:sz w:val="20"/>
              </w:rPr>
              <w:t>
аффинированных драгоценных металлов, предоставленные 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купле-продаже</w:t>
            </w:r>
          </w:p>
          <w:p>
            <w:pPr>
              <w:spacing w:after="20"/>
              <w:ind w:left="20"/>
              <w:jc w:val="both"/>
            </w:pPr>
            <w:r>
              <w:rPr>
                <w:rFonts w:ascii="Times New Roman"/>
                <w:b w:val="false"/>
                <w:i w:val="false"/>
                <w:color w:val="000000"/>
                <w:sz w:val="20"/>
              </w:rPr>
              <w:t>
аффинированных драгоценных металлов, предоставленные 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сейфовым операциям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сейфовым операциям,</w:t>
            </w:r>
          </w:p>
          <w:p>
            <w:pPr>
              <w:spacing w:after="20"/>
              <w:ind w:left="20"/>
              <w:jc w:val="both"/>
            </w:pPr>
            <w:r>
              <w:rPr>
                <w:rFonts w:ascii="Times New Roman"/>
                <w:b w:val="false"/>
                <w:i w:val="false"/>
                <w:color w:val="000000"/>
                <w:sz w:val="20"/>
              </w:rPr>
              <w:t>
предоставленные 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 услуги по сейфовым операциям,</w:t>
            </w:r>
          </w:p>
          <w:p>
            <w:pPr>
              <w:spacing w:after="20"/>
              <w:ind w:left="20"/>
              <w:jc w:val="both"/>
            </w:pPr>
            <w:r>
              <w:rPr>
                <w:rFonts w:ascii="Times New Roman"/>
                <w:b w:val="false"/>
                <w:i w:val="false"/>
                <w:color w:val="000000"/>
                <w:sz w:val="20"/>
              </w:rPr>
              <w:t>
предоставленные 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 услуги по переводным операциям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 услуги по переводным операциям,</w:t>
            </w:r>
          </w:p>
          <w:p>
            <w:pPr>
              <w:spacing w:after="20"/>
              <w:ind w:left="20"/>
              <w:jc w:val="both"/>
            </w:pPr>
            <w:r>
              <w:rPr>
                <w:rFonts w:ascii="Times New Roman"/>
                <w:b w:val="false"/>
                <w:i w:val="false"/>
                <w:color w:val="000000"/>
                <w:sz w:val="20"/>
              </w:rPr>
              <w:t>
предоставленные 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 услуги по переводным операциям,</w:t>
            </w:r>
          </w:p>
          <w:p>
            <w:pPr>
              <w:spacing w:after="20"/>
              <w:ind w:left="20"/>
              <w:jc w:val="both"/>
            </w:pPr>
            <w:r>
              <w:rPr>
                <w:rFonts w:ascii="Times New Roman"/>
                <w:b w:val="false"/>
                <w:i w:val="false"/>
                <w:color w:val="000000"/>
                <w:sz w:val="20"/>
              </w:rPr>
              <w:t>
предоставленные 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 агентские услуги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 агентские услуги, предоставленные</w:t>
            </w:r>
          </w:p>
          <w:p>
            <w:pPr>
              <w:spacing w:after="20"/>
              <w:ind w:left="20"/>
              <w:jc w:val="both"/>
            </w:pPr>
            <w:r>
              <w:rPr>
                <w:rFonts w:ascii="Times New Roman"/>
                <w:b w:val="false"/>
                <w:i w:val="false"/>
                <w:color w:val="000000"/>
                <w:sz w:val="20"/>
              </w:rPr>
              <w:t>
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 услуги по купле-продаже ценных бумаг</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 услуги по купле-продаже ценных</w:t>
            </w:r>
          </w:p>
          <w:p>
            <w:pPr>
              <w:spacing w:after="20"/>
              <w:ind w:left="20"/>
              <w:jc w:val="both"/>
            </w:pPr>
            <w:r>
              <w:rPr>
                <w:rFonts w:ascii="Times New Roman"/>
                <w:b w:val="false"/>
                <w:i w:val="false"/>
                <w:color w:val="000000"/>
                <w:sz w:val="20"/>
              </w:rPr>
              <w:t>
бумаг, предоставленные 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 услуги по купле-продаже ценных</w:t>
            </w:r>
          </w:p>
          <w:p>
            <w:pPr>
              <w:spacing w:after="20"/>
              <w:ind w:left="20"/>
              <w:jc w:val="both"/>
            </w:pPr>
            <w:r>
              <w:rPr>
                <w:rFonts w:ascii="Times New Roman"/>
                <w:b w:val="false"/>
                <w:i w:val="false"/>
                <w:color w:val="000000"/>
                <w:sz w:val="20"/>
              </w:rPr>
              <w:t>
бумаг, предоставленные 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 услуги по купле-продаже иностранной</w:t>
            </w:r>
          </w:p>
          <w:p>
            <w:pPr>
              <w:spacing w:after="20"/>
              <w:ind w:left="20"/>
              <w:jc w:val="both"/>
            </w:pPr>
            <w:r>
              <w:rPr>
                <w:rFonts w:ascii="Times New Roman"/>
                <w:b w:val="false"/>
                <w:i w:val="false"/>
                <w:color w:val="000000"/>
                <w:sz w:val="20"/>
              </w:rPr>
              <w:t>
валюты</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 услуги по купле-продаже иностранной</w:t>
            </w:r>
          </w:p>
          <w:p>
            <w:pPr>
              <w:spacing w:after="20"/>
              <w:ind w:left="20"/>
              <w:jc w:val="both"/>
            </w:pPr>
            <w:r>
              <w:rPr>
                <w:rFonts w:ascii="Times New Roman"/>
                <w:b w:val="false"/>
                <w:i w:val="false"/>
                <w:color w:val="000000"/>
                <w:sz w:val="20"/>
              </w:rPr>
              <w:t>
валюты, предоставленные 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 услуги по купле-продаже иностранной</w:t>
            </w:r>
          </w:p>
          <w:p>
            <w:pPr>
              <w:spacing w:after="20"/>
              <w:ind w:left="20"/>
              <w:jc w:val="both"/>
            </w:pPr>
            <w:r>
              <w:rPr>
                <w:rFonts w:ascii="Times New Roman"/>
                <w:b w:val="false"/>
                <w:i w:val="false"/>
                <w:color w:val="000000"/>
                <w:sz w:val="20"/>
              </w:rPr>
              <w:t>
валюты, предоставленные 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 услуги по доверительным операциям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 услуги по доверительным операциям,</w:t>
            </w:r>
          </w:p>
          <w:p>
            <w:pPr>
              <w:spacing w:after="20"/>
              <w:ind w:left="20"/>
              <w:jc w:val="both"/>
            </w:pPr>
            <w:r>
              <w:rPr>
                <w:rFonts w:ascii="Times New Roman"/>
                <w:b w:val="false"/>
                <w:i w:val="false"/>
                <w:color w:val="000000"/>
                <w:sz w:val="20"/>
              </w:rPr>
              <w:t>
предоставленные 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 услуги по доверительным операциям,</w:t>
            </w:r>
          </w:p>
          <w:p>
            <w:pPr>
              <w:spacing w:after="20"/>
              <w:ind w:left="20"/>
              <w:jc w:val="both"/>
            </w:pPr>
            <w:r>
              <w:rPr>
                <w:rFonts w:ascii="Times New Roman"/>
                <w:b w:val="false"/>
                <w:i w:val="false"/>
                <w:color w:val="000000"/>
                <w:sz w:val="20"/>
              </w:rPr>
              <w:t>
предоставленные 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 услуги по выданным гарантиям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 услуги по выданным гарантиям,</w:t>
            </w:r>
          </w:p>
          <w:p>
            <w:pPr>
              <w:spacing w:after="20"/>
              <w:ind w:left="20"/>
              <w:jc w:val="both"/>
            </w:pPr>
            <w:r>
              <w:rPr>
                <w:rFonts w:ascii="Times New Roman"/>
                <w:b w:val="false"/>
                <w:i w:val="false"/>
                <w:color w:val="000000"/>
                <w:sz w:val="20"/>
              </w:rPr>
              <w:t>
предоставленные 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 услуги по выданным гарантиям,</w:t>
            </w:r>
          </w:p>
          <w:p>
            <w:pPr>
              <w:spacing w:after="20"/>
              <w:ind w:left="20"/>
              <w:jc w:val="both"/>
            </w:pPr>
            <w:r>
              <w:rPr>
                <w:rFonts w:ascii="Times New Roman"/>
                <w:b w:val="false"/>
                <w:i w:val="false"/>
                <w:color w:val="000000"/>
                <w:sz w:val="20"/>
              </w:rPr>
              <w:t>
предоставленные 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 услуги по приему вкладов, открытию и</w:t>
            </w:r>
          </w:p>
          <w:p>
            <w:pPr>
              <w:spacing w:after="20"/>
              <w:ind w:left="20"/>
              <w:jc w:val="both"/>
            </w:pPr>
            <w:r>
              <w:rPr>
                <w:rFonts w:ascii="Times New Roman"/>
                <w:b w:val="false"/>
                <w:i w:val="false"/>
                <w:color w:val="000000"/>
                <w:sz w:val="20"/>
              </w:rPr>
              <w:t>
ведению банковских счетов клиентов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 услуги по приему вкладов, открытию и</w:t>
            </w:r>
          </w:p>
          <w:p>
            <w:pPr>
              <w:spacing w:after="20"/>
              <w:ind w:left="20"/>
              <w:jc w:val="both"/>
            </w:pPr>
            <w:r>
              <w:rPr>
                <w:rFonts w:ascii="Times New Roman"/>
                <w:b w:val="false"/>
                <w:i w:val="false"/>
                <w:color w:val="000000"/>
                <w:sz w:val="20"/>
              </w:rPr>
              <w:t>
ведению банковских счетов клиентов, предоставленные 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 услуги по приему вкладов, открытию и</w:t>
            </w:r>
          </w:p>
          <w:p>
            <w:pPr>
              <w:spacing w:after="20"/>
              <w:ind w:left="20"/>
              <w:jc w:val="both"/>
            </w:pPr>
            <w:r>
              <w:rPr>
                <w:rFonts w:ascii="Times New Roman"/>
                <w:b w:val="false"/>
                <w:i w:val="false"/>
                <w:color w:val="000000"/>
                <w:sz w:val="20"/>
              </w:rPr>
              <w:t>
ведению банковских счетов клиентов, предоставленные 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прочие комиссионные доходы</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прочие комиссионные доходы за услуги банка, предоставленные</w:t>
            </w:r>
          </w:p>
          <w:p>
            <w:pPr>
              <w:spacing w:after="20"/>
              <w:ind w:left="20"/>
              <w:jc w:val="both"/>
            </w:pPr>
            <w:r>
              <w:rPr>
                <w:rFonts w:ascii="Times New Roman"/>
                <w:b w:val="false"/>
                <w:i w:val="false"/>
                <w:color w:val="000000"/>
                <w:sz w:val="20"/>
              </w:rPr>
              <w:t>
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прочие комиссионные доходы за услуги банка, предоставленные</w:t>
            </w:r>
          </w:p>
          <w:p>
            <w:pPr>
              <w:spacing w:after="20"/>
              <w:ind w:left="20"/>
              <w:jc w:val="both"/>
            </w:pPr>
            <w:r>
              <w:rPr>
                <w:rFonts w:ascii="Times New Roman"/>
                <w:b w:val="false"/>
                <w:i w:val="false"/>
                <w:color w:val="000000"/>
                <w:sz w:val="20"/>
              </w:rPr>
              <w:t>
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по профессиональной деятельности на</w:t>
            </w:r>
          </w:p>
          <w:p>
            <w:pPr>
              <w:spacing w:after="20"/>
              <w:ind w:left="20"/>
              <w:jc w:val="both"/>
            </w:pPr>
            <w:r>
              <w:rPr>
                <w:rFonts w:ascii="Times New Roman"/>
                <w:b w:val="false"/>
                <w:i w:val="false"/>
                <w:color w:val="000000"/>
                <w:sz w:val="20"/>
              </w:rPr>
              <w:t>
рынке ценных бумаг</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по профессиональной деятельности на</w:t>
            </w:r>
          </w:p>
          <w:p>
            <w:pPr>
              <w:spacing w:after="20"/>
              <w:ind w:left="20"/>
              <w:jc w:val="both"/>
            </w:pPr>
            <w:r>
              <w:rPr>
                <w:rFonts w:ascii="Times New Roman"/>
                <w:b w:val="false"/>
                <w:i w:val="false"/>
                <w:color w:val="000000"/>
                <w:sz w:val="20"/>
              </w:rPr>
              <w:t>
рынке ценных бумаг, предоставленные 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по профессиональной деятельности на</w:t>
            </w:r>
          </w:p>
          <w:p>
            <w:pPr>
              <w:spacing w:after="20"/>
              <w:ind w:left="20"/>
              <w:jc w:val="both"/>
            </w:pPr>
            <w:r>
              <w:rPr>
                <w:rFonts w:ascii="Times New Roman"/>
                <w:b w:val="false"/>
                <w:i w:val="false"/>
                <w:color w:val="000000"/>
                <w:sz w:val="20"/>
              </w:rPr>
              <w:t>
рынке ценных бумаг, предоставленные 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 акцепт платежных документов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 услуги за акцепт платежных</w:t>
            </w:r>
          </w:p>
          <w:p>
            <w:pPr>
              <w:spacing w:after="20"/>
              <w:ind w:left="20"/>
              <w:jc w:val="both"/>
            </w:pPr>
            <w:r>
              <w:rPr>
                <w:rFonts w:ascii="Times New Roman"/>
                <w:b w:val="false"/>
                <w:i w:val="false"/>
                <w:color w:val="000000"/>
                <w:sz w:val="20"/>
              </w:rPr>
              <w:t>
документов, предоставленные 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 услуги за акцепт платежных</w:t>
            </w:r>
          </w:p>
          <w:p>
            <w:pPr>
              <w:spacing w:after="20"/>
              <w:ind w:left="20"/>
              <w:jc w:val="both"/>
            </w:pPr>
            <w:r>
              <w:rPr>
                <w:rFonts w:ascii="Times New Roman"/>
                <w:b w:val="false"/>
                <w:i w:val="false"/>
                <w:color w:val="000000"/>
                <w:sz w:val="20"/>
              </w:rPr>
              <w:t>
документов, предоставленные 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 услуги по кассовым операциям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 услуги по кассовым операциям,</w:t>
            </w:r>
          </w:p>
          <w:p>
            <w:pPr>
              <w:spacing w:after="20"/>
              <w:ind w:left="20"/>
              <w:jc w:val="both"/>
            </w:pPr>
            <w:r>
              <w:rPr>
                <w:rFonts w:ascii="Times New Roman"/>
                <w:b w:val="false"/>
                <w:i w:val="false"/>
                <w:color w:val="000000"/>
                <w:sz w:val="20"/>
              </w:rPr>
              <w:t>
предоставленные 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 услуги по кассовым операциям,</w:t>
            </w:r>
          </w:p>
          <w:p>
            <w:pPr>
              <w:spacing w:after="20"/>
              <w:ind w:left="20"/>
              <w:jc w:val="both"/>
            </w:pPr>
            <w:r>
              <w:rPr>
                <w:rFonts w:ascii="Times New Roman"/>
                <w:b w:val="false"/>
                <w:i w:val="false"/>
                <w:color w:val="000000"/>
                <w:sz w:val="20"/>
              </w:rPr>
              <w:t>
предоставленные 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по документарным расчетам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 услуги банка по документарным</w:t>
            </w:r>
          </w:p>
          <w:p>
            <w:pPr>
              <w:spacing w:after="20"/>
              <w:ind w:left="20"/>
              <w:jc w:val="both"/>
            </w:pPr>
            <w:r>
              <w:rPr>
                <w:rFonts w:ascii="Times New Roman"/>
                <w:b w:val="false"/>
                <w:i w:val="false"/>
                <w:color w:val="000000"/>
                <w:sz w:val="20"/>
              </w:rPr>
              <w:t>
расчетам, предоставленные 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 услуги банка по документарным</w:t>
            </w:r>
          </w:p>
          <w:p>
            <w:pPr>
              <w:spacing w:after="20"/>
              <w:ind w:left="20"/>
              <w:jc w:val="both"/>
            </w:pPr>
            <w:r>
              <w:rPr>
                <w:rFonts w:ascii="Times New Roman"/>
                <w:b w:val="false"/>
                <w:i w:val="false"/>
                <w:color w:val="000000"/>
                <w:sz w:val="20"/>
              </w:rPr>
              <w:t>
расчетам, предоставленные 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 услуги по форфейтинговым операциям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 услуги по форфейтинговым операциям,</w:t>
            </w:r>
          </w:p>
          <w:p>
            <w:pPr>
              <w:spacing w:after="20"/>
              <w:ind w:left="20"/>
              <w:jc w:val="both"/>
            </w:pPr>
            <w:r>
              <w:rPr>
                <w:rFonts w:ascii="Times New Roman"/>
                <w:b w:val="false"/>
                <w:i w:val="false"/>
                <w:color w:val="000000"/>
                <w:sz w:val="20"/>
              </w:rPr>
              <w:t>
предоставленные 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 услуги по форфейтинговым операциям,</w:t>
            </w:r>
          </w:p>
          <w:p>
            <w:pPr>
              <w:spacing w:after="20"/>
              <w:ind w:left="20"/>
              <w:jc w:val="both"/>
            </w:pPr>
            <w:r>
              <w:rPr>
                <w:rFonts w:ascii="Times New Roman"/>
                <w:b w:val="false"/>
                <w:i w:val="false"/>
                <w:color w:val="000000"/>
                <w:sz w:val="20"/>
              </w:rPr>
              <w:t>
предоставленные 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 услуги по факторинговым операциям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 услуги по факторинговым операциям,</w:t>
            </w:r>
          </w:p>
          <w:p>
            <w:pPr>
              <w:spacing w:after="20"/>
              <w:ind w:left="20"/>
              <w:jc w:val="both"/>
            </w:pPr>
            <w:r>
              <w:rPr>
                <w:rFonts w:ascii="Times New Roman"/>
                <w:b w:val="false"/>
                <w:i w:val="false"/>
                <w:color w:val="000000"/>
                <w:sz w:val="20"/>
              </w:rPr>
              <w:t>
предоставленные 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 услуги по факторинговым операциям,</w:t>
            </w:r>
          </w:p>
          <w:p>
            <w:pPr>
              <w:spacing w:after="20"/>
              <w:ind w:left="20"/>
              <w:jc w:val="both"/>
            </w:pPr>
            <w:r>
              <w:rPr>
                <w:rFonts w:ascii="Times New Roman"/>
                <w:b w:val="false"/>
                <w:i w:val="false"/>
                <w:color w:val="000000"/>
                <w:sz w:val="20"/>
              </w:rPr>
              <w:t>
предоставленные 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по налогам и другим обязательным платежам в бюджет</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по налогам и другим обязательным платежам в государственный</w:t>
            </w:r>
          </w:p>
          <w:p>
            <w:pPr>
              <w:spacing w:after="20"/>
              <w:ind w:left="20"/>
              <w:jc w:val="both"/>
            </w:pPr>
            <w:r>
              <w:rPr>
                <w:rFonts w:ascii="Times New Roman"/>
                <w:b w:val="false"/>
                <w:i w:val="false"/>
                <w:color w:val="000000"/>
                <w:sz w:val="20"/>
              </w:rPr>
              <w:t>
бюджет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по налогам и другим обязательным платежам в государственный</w:t>
            </w:r>
          </w:p>
          <w:p>
            <w:pPr>
              <w:spacing w:after="20"/>
              <w:ind w:left="20"/>
              <w:jc w:val="both"/>
            </w:pPr>
            <w:r>
              <w:rPr>
                <w:rFonts w:ascii="Times New Roman"/>
                <w:b w:val="false"/>
                <w:i w:val="false"/>
                <w:color w:val="000000"/>
                <w:sz w:val="20"/>
              </w:rPr>
              <w:t>
бюджет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по налогам и другим обязательным платежам в государственный</w:t>
            </w:r>
          </w:p>
          <w:p>
            <w:pPr>
              <w:spacing w:after="20"/>
              <w:ind w:left="20"/>
              <w:jc w:val="both"/>
            </w:pPr>
            <w:r>
              <w:rPr>
                <w:rFonts w:ascii="Times New Roman"/>
                <w:b w:val="false"/>
                <w:i w:val="false"/>
                <w:color w:val="000000"/>
                <w:sz w:val="20"/>
              </w:rPr>
              <w:t>
бюджет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профессиональными участниками рынка ценных бумаг</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профессиональными участниками рынка ценных бумаг</w:t>
            </w:r>
          </w:p>
          <w:p>
            <w:pPr>
              <w:spacing w:after="20"/>
              <w:ind w:left="20"/>
              <w:jc w:val="both"/>
            </w:pPr>
            <w:r>
              <w:rPr>
                <w:rFonts w:ascii="Times New Roman"/>
                <w:b w:val="false"/>
                <w:i w:val="false"/>
                <w:color w:val="000000"/>
                <w:sz w:val="20"/>
              </w:rPr>
              <w:t>
(банками-резидентами)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профессиональными участниками рынка ценных бумаг</w:t>
            </w:r>
          </w:p>
          <w:p>
            <w:pPr>
              <w:spacing w:after="20"/>
              <w:ind w:left="20"/>
              <w:jc w:val="both"/>
            </w:pPr>
            <w:r>
              <w:rPr>
                <w:rFonts w:ascii="Times New Roman"/>
                <w:b w:val="false"/>
                <w:i w:val="false"/>
                <w:color w:val="000000"/>
                <w:sz w:val="20"/>
              </w:rPr>
              <w:t>
(банками-резидентами)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профессиональными участниками рынка ценных бумаг</w:t>
            </w:r>
          </w:p>
          <w:p>
            <w:pPr>
              <w:spacing w:after="20"/>
              <w:ind w:left="20"/>
              <w:jc w:val="both"/>
            </w:pPr>
            <w:r>
              <w:rPr>
                <w:rFonts w:ascii="Times New Roman"/>
                <w:b w:val="false"/>
                <w:i w:val="false"/>
                <w:color w:val="000000"/>
                <w:sz w:val="20"/>
              </w:rPr>
              <w:t>
(банками-резидентами)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профессиональными участниками рынка ценных бумаг (финансовыми</w:t>
            </w:r>
          </w:p>
          <w:p>
            <w:pPr>
              <w:spacing w:after="20"/>
              <w:ind w:left="20"/>
              <w:jc w:val="both"/>
            </w:pPr>
            <w:r>
              <w:rPr>
                <w:rFonts w:ascii="Times New Roman"/>
                <w:b w:val="false"/>
                <w:i w:val="false"/>
                <w:color w:val="000000"/>
                <w:sz w:val="20"/>
              </w:rPr>
              <w:t>
организациями-резидентами)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профессиональными участниками рынка ценных бумаг (финансовыми</w:t>
            </w:r>
          </w:p>
          <w:p>
            <w:pPr>
              <w:spacing w:after="20"/>
              <w:ind w:left="20"/>
              <w:jc w:val="both"/>
            </w:pPr>
            <w:r>
              <w:rPr>
                <w:rFonts w:ascii="Times New Roman"/>
                <w:b w:val="false"/>
                <w:i w:val="false"/>
                <w:color w:val="000000"/>
                <w:sz w:val="20"/>
              </w:rPr>
              <w:t>
организациями-резидентами)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профессиональными участниками рынка ценных бумаг (финансовыми</w:t>
            </w:r>
          </w:p>
          <w:p>
            <w:pPr>
              <w:spacing w:after="20"/>
              <w:ind w:left="20"/>
              <w:jc w:val="both"/>
            </w:pPr>
            <w:r>
              <w:rPr>
                <w:rFonts w:ascii="Times New Roman"/>
                <w:b w:val="false"/>
                <w:i w:val="false"/>
                <w:color w:val="000000"/>
                <w:sz w:val="20"/>
              </w:rPr>
              <w:t>
организациями-резидентами)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профессиональными участниками рынка ценных бумаг</w:t>
            </w:r>
          </w:p>
          <w:p>
            <w:pPr>
              <w:spacing w:after="20"/>
              <w:ind w:left="20"/>
              <w:jc w:val="both"/>
            </w:pPr>
            <w:r>
              <w:rPr>
                <w:rFonts w:ascii="Times New Roman"/>
                <w:b w:val="false"/>
                <w:i w:val="false"/>
                <w:color w:val="000000"/>
                <w:sz w:val="20"/>
              </w:rPr>
              <w:t>
(банками-нерезидентами)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профессиональными участниками рынка ценных бумаг</w:t>
            </w:r>
          </w:p>
          <w:p>
            <w:pPr>
              <w:spacing w:after="20"/>
              <w:ind w:left="20"/>
              <w:jc w:val="both"/>
            </w:pPr>
            <w:r>
              <w:rPr>
                <w:rFonts w:ascii="Times New Roman"/>
                <w:b w:val="false"/>
                <w:i w:val="false"/>
                <w:color w:val="000000"/>
                <w:sz w:val="20"/>
              </w:rPr>
              <w:t>
(банками-нерезидентами)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профессиональными участниками рынка ценных бумаг</w:t>
            </w:r>
          </w:p>
          <w:p>
            <w:pPr>
              <w:spacing w:after="20"/>
              <w:ind w:left="20"/>
              <w:jc w:val="both"/>
            </w:pPr>
            <w:r>
              <w:rPr>
                <w:rFonts w:ascii="Times New Roman"/>
                <w:b w:val="false"/>
                <w:i w:val="false"/>
                <w:color w:val="000000"/>
                <w:sz w:val="20"/>
              </w:rPr>
              <w:t>
(банками-нерезидентами)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профессиональными участниками рынка ценных бумаг (финансовыми</w:t>
            </w:r>
          </w:p>
          <w:p>
            <w:pPr>
              <w:spacing w:after="20"/>
              <w:ind w:left="20"/>
              <w:jc w:val="both"/>
            </w:pPr>
            <w:r>
              <w:rPr>
                <w:rFonts w:ascii="Times New Roman"/>
                <w:b w:val="false"/>
                <w:i w:val="false"/>
                <w:color w:val="000000"/>
                <w:sz w:val="20"/>
              </w:rPr>
              <w:t>
организациями-нерезидентами)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профессиональными участниками рынка ценных бумаг (финансовыми</w:t>
            </w:r>
          </w:p>
          <w:p>
            <w:pPr>
              <w:spacing w:after="20"/>
              <w:ind w:left="20"/>
              <w:jc w:val="both"/>
            </w:pPr>
            <w:r>
              <w:rPr>
                <w:rFonts w:ascii="Times New Roman"/>
                <w:b w:val="false"/>
                <w:i w:val="false"/>
                <w:color w:val="000000"/>
                <w:sz w:val="20"/>
              </w:rPr>
              <w:t>
организациями-нерезидентами)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профессиональными участниками рынка ценных бумаг (финансовыми</w:t>
            </w:r>
          </w:p>
          <w:p>
            <w:pPr>
              <w:spacing w:after="20"/>
              <w:ind w:left="20"/>
              <w:jc w:val="both"/>
            </w:pPr>
            <w:r>
              <w:rPr>
                <w:rFonts w:ascii="Times New Roman"/>
                <w:b w:val="false"/>
                <w:i w:val="false"/>
                <w:color w:val="000000"/>
                <w:sz w:val="20"/>
              </w:rPr>
              <w:t>
организациями-нерезидентами)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акционерами (по дивидендам)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Правительством Республики Казахстан (по дивидендам)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местными исполнительными органами Республики Казахстан (по</w:t>
            </w:r>
          </w:p>
          <w:p>
            <w:pPr>
              <w:spacing w:after="20"/>
              <w:ind w:left="20"/>
              <w:jc w:val="both"/>
            </w:pPr>
            <w:r>
              <w:rPr>
                <w:rFonts w:ascii="Times New Roman"/>
                <w:b w:val="false"/>
                <w:i w:val="false"/>
                <w:color w:val="000000"/>
                <w:sz w:val="20"/>
              </w:rPr>
              <w:t>
дивидендам)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банками-резидентами (по дивидендам)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финансовыми организациями-резидентами, (по дивидендам)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государственными нефинансовыми организациями-резидентами (по</w:t>
            </w:r>
          </w:p>
          <w:p>
            <w:pPr>
              <w:spacing w:after="20"/>
              <w:ind w:left="20"/>
              <w:jc w:val="both"/>
            </w:pPr>
            <w:r>
              <w:rPr>
                <w:rFonts w:ascii="Times New Roman"/>
                <w:b w:val="false"/>
                <w:i w:val="false"/>
                <w:color w:val="000000"/>
                <w:sz w:val="20"/>
              </w:rPr>
              <w:t>
дивидендам)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негосударственными нефинансовыми организациями-резидентами (по</w:t>
            </w:r>
          </w:p>
          <w:p>
            <w:pPr>
              <w:spacing w:after="20"/>
              <w:ind w:left="20"/>
              <w:jc w:val="both"/>
            </w:pPr>
            <w:r>
              <w:rPr>
                <w:rFonts w:ascii="Times New Roman"/>
                <w:b w:val="false"/>
                <w:i w:val="false"/>
                <w:color w:val="000000"/>
                <w:sz w:val="20"/>
              </w:rPr>
              <w:t>
дивидендам)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некоммерческими организациями-резидентами, обслуживающими</w:t>
            </w:r>
          </w:p>
          <w:p>
            <w:pPr>
              <w:spacing w:after="20"/>
              <w:ind w:left="20"/>
              <w:jc w:val="both"/>
            </w:pPr>
            <w:r>
              <w:rPr>
                <w:rFonts w:ascii="Times New Roman"/>
                <w:b w:val="false"/>
                <w:i w:val="false"/>
                <w:color w:val="000000"/>
                <w:sz w:val="20"/>
              </w:rPr>
              <w:t>
домашние хозяйства (по дивидендам)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домашними хозяйствами-резидентами (по дивидендам)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Правительством иностранного государства (по дивидендам) в</w:t>
            </w:r>
          </w:p>
          <w:p>
            <w:pPr>
              <w:spacing w:after="20"/>
              <w:ind w:left="20"/>
              <w:jc w:val="both"/>
            </w:pPr>
            <w:r>
              <w:rPr>
                <w:rFonts w:ascii="Times New Roman"/>
                <w:b w:val="false"/>
                <w:i w:val="false"/>
                <w:color w:val="000000"/>
                <w:sz w:val="20"/>
              </w:rPr>
              <w:t>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Правительством иностранного государства (по дивидендам)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Правительством иностранного государства (по дивидендам)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местными исполнительными органами иностранного государства</w:t>
            </w:r>
          </w:p>
          <w:p>
            <w:pPr>
              <w:spacing w:after="20"/>
              <w:ind w:left="20"/>
              <w:jc w:val="both"/>
            </w:pPr>
            <w:r>
              <w:rPr>
                <w:rFonts w:ascii="Times New Roman"/>
                <w:b w:val="false"/>
                <w:i w:val="false"/>
                <w:color w:val="000000"/>
                <w:sz w:val="20"/>
              </w:rPr>
              <w:t>
(по дивидендам)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местными исполнительными органами иностранного государства (по</w:t>
            </w:r>
          </w:p>
          <w:p>
            <w:pPr>
              <w:spacing w:after="20"/>
              <w:ind w:left="20"/>
              <w:jc w:val="both"/>
            </w:pPr>
            <w:r>
              <w:rPr>
                <w:rFonts w:ascii="Times New Roman"/>
                <w:b w:val="false"/>
                <w:i w:val="false"/>
                <w:color w:val="000000"/>
                <w:sz w:val="20"/>
              </w:rPr>
              <w:t>
дивидендам)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местными исполнительными органами иностранного государства</w:t>
            </w:r>
          </w:p>
          <w:p>
            <w:pPr>
              <w:spacing w:after="20"/>
              <w:ind w:left="20"/>
              <w:jc w:val="both"/>
            </w:pPr>
            <w:r>
              <w:rPr>
                <w:rFonts w:ascii="Times New Roman"/>
                <w:b w:val="false"/>
                <w:i w:val="false"/>
                <w:color w:val="000000"/>
                <w:sz w:val="20"/>
              </w:rPr>
              <w:t>
(по дивидендам)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банками-нерезидентами (по дивидендам)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банками-нерезидентами (по дивидендам)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банками-нерезидентами (по дивидендам)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финансовыми организациями-нерезидентами (по дивидендам) в</w:t>
            </w:r>
          </w:p>
          <w:p>
            <w:pPr>
              <w:spacing w:after="20"/>
              <w:ind w:left="20"/>
              <w:jc w:val="both"/>
            </w:pPr>
            <w:r>
              <w:rPr>
                <w:rFonts w:ascii="Times New Roman"/>
                <w:b w:val="false"/>
                <w:i w:val="false"/>
                <w:color w:val="000000"/>
                <w:sz w:val="20"/>
              </w:rPr>
              <w:t>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финансовыми организациями-нерезидентами (по дивидендам)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финансовыми организациями-нерезидентами (по дивидендам)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государственными нефинансовыми организациями иностранного</w:t>
            </w:r>
          </w:p>
          <w:p>
            <w:pPr>
              <w:spacing w:after="20"/>
              <w:ind w:left="20"/>
              <w:jc w:val="both"/>
            </w:pPr>
            <w:r>
              <w:rPr>
                <w:rFonts w:ascii="Times New Roman"/>
                <w:b w:val="false"/>
                <w:i w:val="false"/>
                <w:color w:val="000000"/>
                <w:sz w:val="20"/>
              </w:rPr>
              <w:t>
государства (по дивидендам)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государственными нефинансовыми организациями иностранного</w:t>
            </w:r>
          </w:p>
          <w:p>
            <w:pPr>
              <w:spacing w:after="20"/>
              <w:ind w:left="20"/>
              <w:jc w:val="both"/>
            </w:pPr>
            <w:r>
              <w:rPr>
                <w:rFonts w:ascii="Times New Roman"/>
                <w:b w:val="false"/>
                <w:i w:val="false"/>
                <w:color w:val="000000"/>
                <w:sz w:val="20"/>
              </w:rPr>
              <w:t>
государства (по дивидендам)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государственными нефинансовыми организациями иностранного</w:t>
            </w:r>
          </w:p>
          <w:p>
            <w:pPr>
              <w:spacing w:after="20"/>
              <w:ind w:left="20"/>
              <w:jc w:val="both"/>
            </w:pPr>
            <w:r>
              <w:rPr>
                <w:rFonts w:ascii="Times New Roman"/>
                <w:b w:val="false"/>
                <w:i w:val="false"/>
                <w:color w:val="000000"/>
                <w:sz w:val="20"/>
              </w:rPr>
              <w:t>
государства (по дивидендам)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негосударственными нефинансовыми организациями иностранного</w:t>
            </w:r>
          </w:p>
          <w:p>
            <w:pPr>
              <w:spacing w:after="20"/>
              <w:ind w:left="20"/>
              <w:jc w:val="both"/>
            </w:pPr>
            <w:r>
              <w:rPr>
                <w:rFonts w:ascii="Times New Roman"/>
                <w:b w:val="false"/>
                <w:i w:val="false"/>
                <w:color w:val="000000"/>
                <w:sz w:val="20"/>
              </w:rPr>
              <w:t>
государства (по дивидендам)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негосударственными нефинансовыми организациями иностранного</w:t>
            </w:r>
          </w:p>
          <w:p>
            <w:pPr>
              <w:spacing w:after="20"/>
              <w:ind w:left="20"/>
              <w:jc w:val="both"/>
            </w:pPr>
            <w:r>
              <w:rPr>
                <w:rFonts w:ascii="Times New Roman"/>
                <w:b w:val="false"/>
                <w:i w:val="false"/>
                <w:color w:val="000000"/>
                <w:sz w:val="20"/>
              </w:rPr>
              <w:t>
государства (по дивидендам)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негосударственными нефинансовыми организациями иностранного</w:t>
            </w:r>
          </w:p>
          <w:p>
            <w:pPr>
              <w:spacing w:after="20"/>
              <w:ind w:left="20"/>
              <w:jc w:val="both"/>
            </w:pPr>
            <w:r>
              <w:rPr>
                <w:rFonts w:ascii="Times New Roman"/>
                <w:b w:val="false"/>
                <w:i w:val="false"/>
                <w:color w:val="000000"/>
                <w:sz w:val="20"/>
              </w:rPr>
              <w:t>
государства (по дивидендам)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некоммерческими организациями-нерезидентами, обслуживающими</w:t>
            </w:r>
          </w:p>
          <w:p>
            <w:pPr>
              <w:spacing w:after="20"/>
              <w:ind w:left="20"/>
              <w:jc w:val="both"/>
            </w:pPr>
            <w:r>
              <w:rPr>
                <w:rFonts w:ascii="Times New Roman"/>
                <w:b w:val="false"/>
                <w:i w:val="false"/>
                <w:color w:val="000000"/>
                <w:sz w:val="20"/>
              </w:rPr>
              <w:t>
домашние хозяйства (по дивидендам)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некоммерческими организациями-нерезидентами, обслуживающими</w:t>
            </w:r>
          </w:p>
          <w:p>
            <w:pPr>
              <w:spacing w:after="20"/>
              <w:ind w:left="20"/>
              <w:jc w:val="both"/>
            </w:pPr>
            <w:r>
              <w:rPr>
                <w:rFonts w:ascii="Times New Roman"/>
                <w:b w:val="false"/>
                <w:i w:val="false"/>
                <w:color w:val="000000"/>
                <w:sz w:val="20"/>
              </w:rPr>
              <w:t>
домашние хозяйства (по дивидендам)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некоммерческими организациями-нерезидентами, обслуживающими</w:t>
            </w:r>
          </w:p>
          <w:p>
            <w:pPr>
              <w:spacing w:after="20"/>
              <w:ind w:left="20"/>
              <w:jc w:val="both"/>
            </w:pPr>
            <w:r>
              <w:rPr>
                <w:rFonts w:ascii="Times New Roman"/>
                <w:b w:val="false"/>
                <w:i w:val="false"/>
                <w:color w:val="000000"/>
                <w:sz w:val="20"/>
              </w:rPr>
              <w:t>
домашние хозяйства (по дивидендам)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домашними хозяйствами-нерезидентами (по дивидендам)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домашними хозяйствами-нерезидентами (по дивидендам)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домашними хозяйствами-нерезидентами (по дивидендам)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работниками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документарным расчетам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(Правительство Республики Казахстан) по документарным расчетам</w:t>
            </w:r>
          </w:p>
          <w:p>
            <w:pPr>
              <w:spacing w:after="20"/>
              <w:ind w:left="20"/>
              <w:jc w:val="both"/>
            </w:pPr>
            <w:r>
              <w:rPr>
                <w:rFonts w:ascii="Times New Roman"/>
                <w:b w:val="false"/>
                <w:i w:val="false"/>
                <w:color w:val="000000"/>
                <w:sz w:val="20"/>
              </w:rPr>
              <w:t>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(Правительство Республики Казахстан) по документарным расчетам</w:t>
            </w:r>
          </w:p>
          <w:p>
            <w:pPr>
              <w:spacing w:after="20"/>
              <w:ind w:left="20"/>
              <w:jc w:val="both"/>
            </w:pPr>
            <w:r>
              <w:rPr>
                <w:rFonts w:ascii="Times New Roman"/>
                <w:b w:val="false"/>
                <w:i w:val="false"/>
                <w:color w:val="000000"/>
                <w:sz w:val="20"/>
              </w:rPr>
              <w:t>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(Правительство Республики Казахстан) по документарным расчетам</w:t>
            </w:r>
          </w:p>
          <w:p>
            <w:pPr>
              <w:spacing w:after="20"/>
              <w:ind w:left="20"/>
              <w:jc w:val="both"/>
            </w:pPr>
            <w:r>
              <w:rPr>
                <w:rFonts w:ascii="Times New Roman"/>
                <w:b w:val="false"/>
                <w:i w:val="false"/>
                <w:color w:val="000000"/>
                <w:sz w:val="20"/>
              </w:rPr>
              <w:t>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(местные исполнительные органы Республики Казахстан) по</w:t>
            </w:r>
          </w:p>
          <w:p>
            <w:pPr>
              <w:spacing w:after="20"/>
              <w:ind w:left="20"/>
              <w:jc w:val="both"/>
            </w:pPr>
            <w:r>
              <w:rPr>
                <w:rFonts w:ascii="Times New Roman"/>
                <w:b w:val="false"/>
                <w:i w:val="false"/>
                <w:color w:val="000000"/>
                <w:sz w:val="20"/>
              </w:rPr>
              <w:t>
документарным расчетам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(местные исполнительные органы Республики Казахстан) по</w:t>
            </w:r>
          </w:p>
          <w:p>
            <w:pPr>
              <w:spacing w:after="20"/>
              <w:ind w:left="20"/>
              <w:jc w:val="both"/>
            </w:pPr>
            <w:r>
              <w:rPr>
                <w:rFonts w:ascii="Times New Roman"/>
                <w:b w:val="false"/>
                <w:i w:val="false"/>
                <w:color w:val="000000"/>
                <w:sz w:val="20"/>
              </w:rPr>
              <w:t>
документарным расчетам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(местные исполнительные органы Республики Казахстан) по</w:t>
            </w:r>
          </w:p>
          <w:p>
            <w:pPr>
              <w:spacing w:after="20"/>
              <w:ind w:left="20"/>
              <w:jc w:val="both"/>
            </w:pPr>
            <w:r>
              <w:rPr>
                <w:rFonts w:ascii="Times New Roman"/>
                <w:b w:val="false"/>
                <w:i w:val="false"/>
                <w:color w:val="000000"/>
                <w:sz w:val="20"/>
              </w:rPr>
              <w:t>
документарным расчетам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(банки-резиденты) по документарным расчетам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(банки-резиденты) по документарным расчетам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(банки-резиденты) по документарным расчетам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(финансовые организации-резиденты) по документарным расчетам в</w:t>
            </w:r>
          </w:p>
          <w:p>
            <w:pPr>
              <w:spacing w:after="20"/>
              <w:ind w:left="20"/>
              <w:jc w:val="both"/>
            </w:pPr>
            <w:r>
              <w:rPr>
                <w:rFonts w:ascii="Times New Roman"/>
                <w:b w:val="false"/>
                <w:i w:val="false"/>
                <w:color w:val="000000"/>
                <w:sz w:val="20"/>
              </w:rPr>
              <w:t>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(финансовые организации-резиденты) по документарным расчетам в</w:t>
            </w:r>
          </w:p>
          <w:p>
            <w:pPr>
              <w:spacing w:after="20"/>
              <w:ind w:left="20"/>
              <w:jc w:val="both"/>
            </w:pPr>
            <w:r>
              <w:rPr>
                <w:rFonts w:ascii="Times New Roman"/>
                <w:b w:val="false"/>
                <w:i w:val="false"/>
                <w:color w:val="000000"/>
                <w:sz w:val="20"/>
              </w:rPr>
              <w:t>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(финансовые организации-резиденты) по документарным расчетам в</w:t>
            </w:r>
          </w:p>
          <w:p>
            <w:pPr>
              <w:spacing w:after="20"/>
              <w:ind w:left="20"/>
              <w:jc w:val="both"/>
            </w:pPr>
            <w:r>
              <w:rPr>
                <w:rFonts w:ascii="Times New Roman"/>
                <w:b w:val="false"/>
                <w:i w:val="false"/>
                <w:color w:val="000000"/>
                <w:sz w:val="20"/>
              </w:rPr>
              <w:t>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(государственные нефинансовые организации-резиденты) по</w:t>
            </w:r>
          </w:p>
          <w:p>
            <w:pPr>
              <w:spacing w:after="20"/>
              <w:ind w:left="20"/>
              <w:jc w:val="both"/>
            </w:pPr>
            <w:r>
              <w:rPr>
                <w:rFonts w:ascii="Times New Roman"/>
                <w:b w:val="false"/>
                <w:i w:val="false"/>
                <w:color w:val="000000"/>
                <w:sz w:val="20"/>
              </w:rPr>
              <w:t>
документарным расчетам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(государственные нефинансовые организации-резиденты) по</w:t>
            </w:r>
          </w:p>
          <w:p>
            <w:pPr>
              <w:spacing w:after="20"/>
              <w:ind w:left="20"/>
              <w:jc w:val="both"/>
            </w:pPr>
            <w:r>
              <w:rPr>
                <w:rFonts w:ascii="Times New Roman"/>
                <w:b w:val="false"/>
                <w:i w:val="false"/>
                <w:color w:val="000000"/>
                <w:sz w:val="20"/>
              </w:rPr>
              <w:t>
документарным расчетам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(государственные нефинансовые организации-резиденты) по</w:t>
            </w:r>
          </w:p>
          <w:p>
            <w:pPr>
              <w:spacing w:after="20"/>
              <w:ind w:left="20"/>
              <w:jc w:val="both"/>
            </w:pPr>
            <w:r>
              <w:rPr>
                <w:rFonts w:ascii="Times New Roman"/>
                <w:b w:val="false"/>
                <w:i w:val="false"/>
                <w:color w:val="000000"/>
                <w:sz w:val="20"/>
              </w:rPr>
              <w:t>
документарным расчетам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(негосударственные нефинансовые организации-резиденты) по</w:t>
            </w:r>
          </w:p>
          <w:p>
            <w:pPr>
              <w:spacing w:after="20"/>
              <w:ind w:left="20"/>
              <w:jc w:val="both"/>
            </w:pPr>
            <w:r>
              <w:rPr>
                <w:rFonts w:ascii="Times New Roman"/>
                <w:b w:val="false"/>
                <w:i w:val="false"/>
                <w:color w:val="000000"/>
                <w:sz w:val="20"/>
              </w:rPr>
              <w:t>
документарным расчетам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(негосударственные нефинансовые организации-резиденты) по</w:t>
            </w:r>
          </w:p>
          <w:p>
            <w:pPr>
              <w:spacing w:after="20"/>
              <w:ind w:left="20"/>
              <w:jc w:val="both"/>
            </w:pPr>
            <w:r>
              <w:rPr>
                <w:rFonts w:ascii="Times New Roman"/>
                <w:b w:val="false"/>
                <w:i w:val="false"/>
                <w:color w:val="000000"/>
                <w:sz w:val="20"/>
              </w:rPr>
              <w:t>
документарным расчетам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(негосударственные нефинансовые организации-резиденты) по</w:t>
            </w:r>
          </w:p>
          <w:p>
            <w:pPr>
              <w:spacing w:after="20"/>
              <w:ind w:left="20"/>
              <w:jc w:val="both"/>
            </w:pPr>
            <w:r>
              <w:rPr>
                <w:rFonts w:ascii="Times New Roman"/>
                <w:b w:val="false"/>
                <w:i w:val="false"/>
                <w:color w:val="000000"/>
                <w:sz w:val="20"/>
              </w:rPr>
              <w:t>
документарным расчетам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(некоммерческие организации-резиденты, обслуживающие домашние</w:t>
            </w:r>
          </w:p>
          <w:p>
            <w:pPr>
              <w:spacing w:after="20"/>
              <w:ind w:left="20"/>
              <w:jc w:val="both"/>
            </w:pPr>
            <w:r>
              <w:rPr>
                <w:rFonts w:ascii="Times New Roman"/>
                <w:b w:val="false"/>
                <w:i w:val="false"/>
                <w:color w:val="000000"/>
                <w:sz w:val="20"/>
              </w:rPr>
              <w:t>
хозяйства) по документарным расчетам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(некоммерческие организации-резиденты, обслуживающие домашние</w:t>
            </w:r>
          </w:p>
          <w:p>
            <w:pPr>
              <w:spacing w:after="20"/>
              <w:ind w:left="20"/>
              <w:jc w:val="both"/>
            </w:pPr>
            <w:r>
              <w:rPr>
                <w:rFonts w:ascii="Times New Roman"/>
                <w:b w:val="false"/>
                <w:i w:val="false"/>
                <w:color w:val="000000"/>
                <w:sz w:val="20"/>
              </w:rPr>
              <w:t>
хозяйства) по документарным расчетам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(некоммерческие организации-резиденты, обслуживающие домашние</w:t>
            </w:r>
          </w:p>
          <w:p>
            <w:pPr>
              <w:spacing w:after="20"/>
              <w:ind w:left="20"/>
              <w:jc w:val="both"/>
            </w:pPr>
            <w:r>
              <w:rPr>
                <w:rFonts w:ascii="Times New Roman"/>
                <w:b w:val="false"/>
                <w:i w:val="false"/>
                <w:color w:val="000000"/>
                <w:sz w:val="20"/>
              </w:rPr>
              <w:t>
хозяйства) по документарным расчетам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(домашние хозяйства-резиденты) по документарным расчетам в</w:t>
            </w:r>
          </w:p>
          <w:p>
            <w:pPr>
              <w:spacing w:after="20"/>
              <w:ind w:left="20"/>
              <w:jc w:val="both"/>
            </w:pPr>
            <w:r>
              <w:rPr>
                <w:rFonts w:ascii="Times New Roman"/>
                <w:b w:val="false"/>
                <w:i w:val="false"/>
                <w:color w:val="000000"/>
                <w:sz w:val="20"/>
              </w:rPr>
              <w:t>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(домашние хозяйства-резиденты) по документарным расчетам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(домашние хозяйства-резиденты) по документарным расчетам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(Правительство иностранного государства) по документарным</w:t>
            </w:r>
          </w:p>
          <w:p>
            <w:pPr>
              <w:spacing w:after="20"/>
              <w:ind w:left="20"/>
              <w:jc w:val="both"/>
            </w:pPr>
            <w:r>
              <w:rPr>
                <w:rFonts w:ascii="Times New Roman"/>
                <w:b w:val="false"/>
                <w:i w:val="false"/>
                <w:color w:val="000000"/>
                <w:sz w:val="20"/>
              </w:rPr>
              <w:t>
расчетам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(Правительство иностранного государства) по документарным</w:t>
            </w:r>
          </w:p>
          <w:p>
            <w:pPr>
              <w:spacing w:after="20"/>
              <w:ind w:left="20"/>
              <w:jc w:val="both"/>
            </w:pPr>
            <w:r>
              <w:rPr>
                <w:rFonts w:ascii="Times New Roman"/>
                <w:b w:val="false"/>
                <w:i w:val="false"/>
                <w:color w:val="000000"/>
                <w:sz w:val="20"/>
              </w:rPr>
              <w:t>
расчетам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(Правительство иностранного государства) по документарным</w:t>
            </w:r>
          </w:p>
          <w:p>
            <w:pPr>
              <w:spacing w:after="20"/>
              <w:ind w:left="20"/>
              <w:jc w:val="both"/>
            </w:pPr>
            <w:r>
              <w:rPr>
                <w:rFonts w:ascii="Times New Roman"/>
                <w:b w:val="false"/>
                <w:i w:val="false"/>
                <w:color w:val="000000"/>
                <w:sz w:val="20"/>
              </w:rPr>
              <w:t>
расчетам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(местные исполнительные органы иностранного государства) по</w:t>
            </w:r>
          </w:p>
          <w:p>
            <w:pPr>
              <w:spacing w:after="20"/>
              <w:ind w:left="20"/>
              <w:jc w:val="both"/>
            </w:pPr>
            <w:r>
              <w:rPr>
                <w:rFonts w:ascii="Times New Roman"/>
                <w:b w:val="false"/>
                <w:i w:val="false"/>
                <w:color w:val="000000"/>
                <w:sz w:val="20"/>
              </w:rPr>
              <w:t>
документарным расчетам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(местные исполнительные органы иностранного государства) по</w:t>
            </w:r>
          </w:p>
          <w:p>
            <w:pPr>
              <w:spacing w:after="20"/>
              <w:ind w:left="20"/>
              <w:jc w:val="both"/>
            </w:pPr>
            <w:r>
              <w:rPr>
                <w:rFonts w:ascii="Times New Roman"/>
                <w:b w:val="false"/>
                <w:i w:val="false"/>
                <w:color w:val="000000"/>
                <w:sz w:val="20"/>
              </w:rPr>
              <w:t>
документарным расчетам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(местные исполнительные органы иностранного государства) по</w:t>
            </w:r>
          </w:p>
          <w:p>
            <w:pPr>
              <w:spacing w:after="20"/>
              <w:ind w:left="20"/>
              <w:jc w:val="both"/>
            </w:pPr>
            <w:r>
              <w:rPr>
                <w:rFonts w:ascii="Times New Roman"/>
                <w:b w:val="false"/>
                <w:i w:val="false"/>
                <w:color w:val="000000"/>
                <w:sz w:val="20"/>
              </w:rPr>
              <w:t>
документарным расчетам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(банки-нерезиденты) по документарным расчетам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(банки-нерезиденты) по документарным расчетам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(банки-нерезиденты) по документарным расчетам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(финансовые организации-нерезиденты) по документарным расчетам</w:t>
            </w:r>
          </w:p>
          <w:p>
            <w:pPr>
              <w:spacing w:after="20"/>
              <w:ind w:left="20"/>
              <w:jc w:val="both"/>
            </w:pPr>
            <w:r>
              <w:rPr>
                <w:rFonts w:ascii="Times New Roman"/>
                <w:b w:val="false"/>
                <w:i w:val="false"/>
                <w:color w:val="000000"/>
                <w:sz w:val="20"/>
              </w:rPr>
              <w:t>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(финансовые организации-нерезиденты) по документарным расчетам</w:t>
            </w:r>
          </w:p>
          <w:p>
            <w:pPr>
              <w:spacing w:after="20"/>
              <w:ind w:left="20"/>
              <w:jc w:val="both"/>
            </w:pPr>
            <w:r>
              <w:rPr>
                <w:rFonts w:ascii="Times New Roman"/>
                <w:b w:val="false"/>
                <w:i w:val="false"/>
                <w:color w:val="000000"/>
                <w:sz w:val="20"/>
              </w:rPr>
              <w:t>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(финансовые организации-нерезиденты) по документарным расчетам</w:t>
            </w:r>
          </w:p>
          <w:p>
            <w:pPr>
              <w:spacing w:after="20"/>
              <w:ind w:left="20"/>
              <w:jc w:val="both"/>
            </w:pPr>
            <w:r>
              <w:rPr>
                <w:rFonts w:ascii="Times New Roman"/>
                <w:b w:val="false"/>
                <w:i w:val="false"/>
                <w:color w:val="000000"/>
                <w:sz w:val="20"/>
              </w:rPr>
              <w:t>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(государственные нефинансовые организации иностранного</w:t>
            </w:r>
          </w:p>
          <w:p>
            <w:pPr>
              <w:spacing w:after="20"/>
              <w:ind w:left="20"/>
              <w:jc w:val="both"/>
            </w:pPr>
            <w:r>
              <w:rPr>
                <w:rFonts w:ascii="Times New Roman"/>
                <w:b w:val="false"/>
                <w:i w:val="false"/>
                <w:color w:val="000000"/>
                <w:sz w:val="20"/>
              </w:rPr>
              <w:t>
государства) по документарным расчетам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(государственные нефинансовые организации иностранного</w:t>
            </w:r>
          </w:p>
          <w:p>
            <w:pPr>
              <w:spacing w:after="20"/>
              <w:ind w:left="20"/>
              <w:jc w:val="both"/>
            </w:pPr>
            <w:r>
              <w:rPr>
                <w:rFonts w:ascii="Times New Roman"/>
                <w:b w:val="false"/>
                <w:i w:val="false"/>
                <w:color w:val="000000"/>
                <w:sz w:val="20"/>
              </w:rPr>
              <w:t>
государства) по документарным расчетам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(государственные нефинансовые организации иностранного</w:t>
            </w:r>
          </w:p>
          <w:p>
            <w:pPr>
              <w:spacing w:after="20"/>
              <w:ind w:left="20"/>
              <w:jc w:val="both"/>
            </w:pPr>
            <w:r>
              <w:rPr>
                <w:rFonts w:ascii="Times New Roman"/>
                <w:b w:val="false"/>
                <w:i w:val="false"/>
                <w:color w:val="000000"/>
                <w:sz w:val="20"/>
              </w:rPr>
              <w:t>
государства) по документарным расчетам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(негосударственные нефинансовые организации иностранного</w:t>
            </w:r>
          </w:p>
          <w:p>
            <w:pPr>
              <w:spacing w:after="20"/>
              <w:ind w:left="20"/>
              <w:jc w:val="both"/>
            </w:pPr>
            <w:r>
              <w:rPr>
                <w:rFonts w:ascii="Times New Roman"/>
                <w:b w:val="false"/>
                <w:i w:val="false"/>
                <w:color w:val="000000"/>
                <w:sz w:val="20"/>
              </w:rPr>
              <w:t>
государства) по документарным расчетам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(негосударственные нефинансовые организации иностранного</w:t>
            </w:r>
          </w:p>
          <w:p>
            <w:pPr>
              <w:spacing w:after="20"/>
              <w:ind w:left="20"/>
              <w:jc w:val="both"/>
            </w:pPr>
            <w:r>
              <w:rPr>
                <w:rFonts w:ascii="Times New Roman"/>
                <w:b w:val="false"/>
                <w:i w:val="false"/>
                <w:color w:val="000000"/>
                <w:sz w:val="20"/>
              </w:rPr>
              <w:t>
государства) по документарным расчетам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(негосударственные нефинансовые организации иностранного</w:t>
            </w:r>
          </w:p>
          <w:p>
            <w:pPr>
              <w:spacing w:after="20"/>
              <w:ind w:left="20"/>
              <w:jc w:val="both"/>
            </w:pPr>
            <w:r>
              <w:rPr>
                <w:rFonts w:ascii="Times New Roman"/>
                <w:b w:val="false"/>
                <w:i w:val="false"/>
                <w:color w:val="000000"/>
                <w:sz w:val="20"/>
              </w:rPr>
              <w:t>
государства) по документарным расчетам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(некоммерческие организации-нерезиденты, обслуживающие домашние</w:t>
            </w:r>
          </w:p>
          <w:p>
            <w:pPr>
              <w:spacing w:after="20"/>
              <w:ind w:left="20"/>
              <w:jc w:val="both"/>
            </w:pPr>
            <w:r>
              <w:rPr>
                <w:rFonts w:ascii="Times New Roman"/>
                <w:b w:val="false"/>
                <w:i w:val="false"/>
                <w:color w:val="000000"/>
                <w:sz w:val="20"/>
              </w:rPr>
              <w:t>
хозяйства) по документарным расчетам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(некоммерческие организации-нерезиденты, обслуживающие домашние</w:t>
            </w:r>
          </w:p>
          <w:p>
            <w:pPr>
              <w:spacing w:after="20"/>
              <w:ind w:left="20"/>
              <w:jc w:val="both"/>
            </w:pPr>
            <w:r>
              <w:rPr>
                <w:rFonts w:ascii="Times New Roman"/>
                <w:b w:val="false"/>
                <w:i w:val="false"/>
                <w:color w:val="000000"/>
                <w:sz w:val="20"/>
              </w:rPr>
              <w:t>
хозяйства) по документарным расчетам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(некоммерческие организации-нерезиденты, обслуживающие домашние</w:t>
            </w:r>
          </w:p>
          <w:p>
            <w:pPr>
              <w:spacing w:after="20"/>
              <w:ind w:left="20"/>
              <w:jc w:val="both"/>
            </w:pPr>
            <w:r>
              <w:rPr>
                <w:rFonts w:ascii="Times New Roman"/>
                <w:b w:val="false"/>
                <w:i w:val="false"/>
                <w:color w:val="000000"/>
                <w:sz w:val="20"/>
              </w:rPr>
              <w:t>
хозяйства) по документарным расчетам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(домашние хозяйства-нерезиденты) по документарным расчетам в</w:t>
            </w:r>
          </w:p>
          <w:p>
            <w:pPr>
              <w:spacing w:after="20"/>
              <w:ind w:left="20"/>
              <w:jc w:val="both"/>
            </w:pPr>
            <w:r>
              <w:rPr>
                <w:rFonts w:ascii="Times New Roman"/>
                <w:b w:val="false"/>
                <w:i w:val="false"/>
                <w:color w:val="000000"/>
                <w:sz w:val="20"/>
              </w:rPr>
              <w:t>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(домашние хозяйства-нерезиденты) по документарным расчетам в</w:t>
            </w:r>
          </w:p>
          <w:p>
            <w:pPr>
              <w:spacing w:after="20"/>
              <w:ind w:left="20"/>
              <w:jc w:val="both"/>
            </w:pPr>
            <w:r>
              <w:rPr>
                <w:rFonts w:ascii="Times New Roman"/>
                <w:b w:val="false"/>
                <w:i w:val="false"/>
                <w:color w:val="000000"/>
                <w:sz w:val="20"/>
              </w:rPr>
              <w:t>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(домашние хозяйства-нерезиденты) по документарным расчетам в</w:t>
            </w:r>
          </w:p>
          <w:p>
            <w:pPr>
              <w:spacing w:after="20"/>
              <w:ind w:left="20"/>
              <w:jc w:val="both"/>
            </w:pPr>
            <w:r>
              <w:rPr>
                <w:rFonts w:ascii="Times New Roman"/>
                <w:b w:val="false"/>
                <w:i w:val="false"/>
                <w:color w:val="000000"/>
                <w:sz w:val="20"/>
              </w:rPr>
              <w:t>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капитальным вложениям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(Правительство Республики Казахстан) по капитальным вложениям в</w:t>
            </w:r>
          </w:p>
          <w:p>
            <w:pPr>
              <w:spacing w:after="20"/>
              <w:ind w:left="20"/>
              <w:jc w:val="both"/>
            </w:pPr>
            <w:r>
              <w:rPr>
                <w:rFonts w:ascii="Times New Roman"/>
                <w:b w:val="false"/>
                <w:i w:val="false"/>
                <w:color w:val="000000"/>
                <w:sz w:val="20"/>
              </w:rPr>
              <w:t>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(местные исполнительные органы Республики Казахстан) по</w:t>
            </w:r>
          </w:p>
          <w:p>
            <w:pPr>
              <w:spacing w:after="20"/>
              <w:ind w:left="20"/>
              <w:jc w:val="both"/>
            </w:pPr>
            <w:r>
              <w:rPr>
                <w:rFonts w:ascii="Times New Roman"/>
                <w:b w:val="false"/>
                <w:i w:val="false"/>
                <w:color w:val="000000"/>
                <w:sz w:val="20"/>
              </w:rPr>
              <w:t>
капитальным вложениям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(Национальный Банк Республики Казахстан) по капитальным</w:t>
            </w:r>
          </w:p>
          <w:p>
            <w:pPr>
              <w:spacing w:after="20"/>
              <w:ind w:left="20"/>
              <w:jc w:val="both"/>
            </w:pPr>
            <w:r>
              <w:rPr>
                <w:rFonts w:ascii="Times New Roman"/>
                <w:b w:val="false"/>
                <w:i w:val="false"/>
                <w:color w:val="000000"/>
                <w:sz w:val="20"/>
              </w:rPr>
              <w:t>
вложениям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(банки-резиденты) по капитальным вложениям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(финансовые организации-резиденты) по капитальным вложениям в</w:t>
            </w:r>
          </w:p>
          <w:p>
            <w:pPr>
              <w:spacing w:after="20"/>
              <w:ind w:left="20"/>
              <w:jc w:val="both"/>
            </w:pPr>
            <w:r>
              <w:rPr>
                <w:rFonts w:ascii="Times New Roman"/>
                <w:b w:val="false"/>
                <w:i w:val="false"/>
                <w:color w:val="000000"/>
                <w:sz w:val="20"/>
              </w:rPr>
              <w:t>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(государственные нефинансовые организации) по капитальным</w:t>
            </w:r>
          </w:p>
          <w:p>
            <w:pPr>
              <w:spacing w:after="20"/>
              <w:ind w:left="20"/>
              <w:jc w:val="both"/>
            </w:pPr>
            <w:r>
              <w:rPr>
                <w:rFonts w:ascii="Times New Roman"/>
                <w:b w:val="false"/>
                <w:i w:val="false"/>
                <w:color w:val="000000"/>
                <w:sz w:val="20"/>
              </w:rPr>
              <w:t>
вложениям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(негосударственные нефинансовые организации) по капитальным</w:t>
            </w:r>
          </w:p>
          <w:p>
            <w:pPr>
              <w:spacing w:after="20"/>
              <w:ind w:left="20"/>
              <w:jc w:val="both"/>
            </w:pPr>
            <w:r>
              <w:rPr>
                <w:rFonts w:ascii="Times New Roman"/>
                <w:b w:val="false"/>
                <w:i w:val="false"/>
                <w:color w:val="000000"/>
                <w:sz w:val="20"/>
              </w:rPr>
              <w:t>
вложениям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(некоммерческие организации, обслуживающие домашние хозяйства)</w:t>
            </w:r>
          </w:p>
          <w:p>
            <w:pPr>
              <w:spacing w:after="20"/>
              <w:ind w:left="20"/>
              <w:jc w:val="both"/>
            </w:pPr>
            <w:r>
              <w:rPr>
                <w:rFonts w:ascii="Times New Roman"/>
                <w:b w:val="false"/>
                <w:i w:val="false"/>
                <w:color w:val="000000"/>
                <w:sz w:val="20"/>
              </w:rPr>
              <w:t>
по капитальным вложениям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(домашние хозяйства) по капитальным вложениям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(Правительство иностранного государства) по капитальным</w:t>
            </w:r>
          </w:p>
          <w:p>
            <w:pPr>
              <w:spacing w:after="20"/>
              <w:ind w:left="20"/>
              <w:jc w:val="both"/>
            </w:pPr>
            <w:r>
              <w:rPr>
                <w:rFonts w:ascii="Times New Roman"/>
                <w:b w:val="false"/>
                <w:i w:val="false"/>
                <w:color w:val="000000"/>
                <w:sz w:val="20"/>
              </w:rPr>
              <w:t>
вложениям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(Правительство иностранного государства) по капитальным</w:t>
            </w:r>
          </w:p>
          <w:p>
            <w:pPr>
              <w:spacing w:after="20"/>
              <w:ind w:left="20"/>
              <w:jc w:val="both"/>
            </w:pPr>
            <w:r>
              <w:rPr>
                <w:rFonts w:ascii="Times New Roman"/>
                <w:b w:val="false"/>
                <w:i w:val="false"/>
                <w:color w:val="000000"/>
                <w:sz w:val="20"/>
              </w:rPr>
              <w:t>
вложениям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(Правительство иностранного государства) по капитальным</w:t>
            </w:r>
          </w:p>
          <w:p>
            <w:pPr>
              <w:spacing w:after="20"/>
              <w:ind w:left="20"/>
              <w:jc w:val="both"/>
            </w:pPr>
            <w:r>
              <w:rPr>
                <w:rFonts w:ascii="Times New Roman"/>
                <w:b w:val="false"/>
                <w:i w:val="false"/>
                <w:color w:val="000000"/>
                <w:sz w:val="20"/>
              </w:rPr>
              <w:t>
вложениям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(местные исполнительные органы иностранного государства) по</w:t>
            </w:r>
          </w:p>
          <w:p>
            <w:pPr>
              <w:spacing w:after="20"/>
              <w:ind w:left="20"/>
              <w:jc w:val="both"/>
            </w:pPr>
            <w:r>
              <w:rPr>
                <w:rFonts w:ascii="Times New Roman"/>
                <w:b w:val="false"/>
                <w:i w:val="false"/>
                <w:color w:val="000000"/>
                <w:sz w:val="20"/>
              </w:rPr>
              <w:t>
капитальным вложениям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(местные исполнительные органы иностранного государства) по</w:t>
            </w:r>
          </w:p>
          <w:p>
            <w:pPr>
              <w:spacing w:after="20"/>
              <w:ind w:left="20"/>
              <w:jc w:val="both"/>
            </w:pPr>
            <w:r>
              <w:rPr>
                <w:rFonts w:ascii="Times New Roman"/>
                <w:b w:val="false"/>
                <w:i w:val="false"/>
                <w:color w:val="000000"/>
                <w:sz w:val="20"/>
              </w:rPr>
              <w:t>
капитальным вложениям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(местные исполнительные органы иностранного государства) по</w:t>
            </w:r>
          </w:p>
          <w:p>
            <w:pPr>
              <w:spacing w:after="20"/>
              <w:ind w:left="20"/>
              <w:jc w:val="both"/>
            </w:pPr>
            <w:r>
              <w:rPr>
                <w:rFonts w:ascii="Times New Roman"/>
                <w:b w:val="false"/>
                <w:i w:val="false"/>
                <w:color w:val="000000"/>
                <w:sz w:val="20"/>
              </w:rPr>
              <w:t>
капитальным вложениям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(иностранные центральные банки) по капитальным вложениям в</w:t>
            </w:r>
          </w:p>
          <w:p>
            <w:pPr>
              <w:spacing w:after="20"/>
              <w:ind w:left="20"/>
              <w:jc w:val="both"/>
            </w:pPr>
            <w:r>
              <w:rPr>
                <w:rFonts w:ascii="Times New Roman"/>
                <w:b w:val="false"/>
                <w:i w:val="false"/>
                <w:color w:val="000000"/>
                <w:sz w:val="20"/>
              </w:rPr>
              <w:t>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(иностранные центральные банки) по капитальным вложениям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(иностранные центральные банки) по капитальным вложениям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(банки-нерезиденты) по капитальным вложениям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(банки-нерезиденты) по капитальным вложениям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(банки-нерезиденты) по капитальным вложениям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(финансовые организации-нерезиденты) по капитальным вложениям</w:t>
            </w:r>
          </w:p>
          <w:p>
            <w:pPr>
              <w:spacing w:after="20"/>
              <w:ind w:left="20"/>
              <w:jc w:val="both"/>
            </w:pPr>
            <w:r>
              <w:rPr>
                <w:rFonts w:ascii="Times New Roman"/>
                <w:b w:val="false"/>
                <w:i w:val="false"/>
                <w:color w:val="000000"/>
                <w:sz w:val="20"/>
              </w:rPr>
              <w:t>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(финансовые организации-нерезиденты) по капитальным вложениям</w:t>
            </w:r>
          </w:p>
          <w:p>
            <w:pPr>
              <w:spacing w:after="20"/>
              <w:ind w:left="20"/>
              <w:jc w:val="both"/>
            </w:pPr>
            <w:r>
              <w:rPr>
                <w:rFonts w:ascii="Times New Roman"/>
                <w:b w:val="false"/>
                <w:i w:val="false"/>
                <w:color w:val="000000"/>
                <w:sz w:val="20"/>
              </w:rPr>
              <w:t>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(финансовые организации-нерезиденты) по капитальным вложениям в</w:t>
            </w:r>
          </w:p>
          <w:p>
            <w:pPr>
              <w:spacing w:after="20"/>
              <w:ind w:left="20"/>
              <w:jc w:val="both"/>
            </w:pPr>
            <w:r>
              <w:rPr>
                <w:rFonts w:ascii="Times New Roman"/>
                <w:b w:val="false"/>
                <w:i w:val="false"/>
                <w:color w:val="000000"/>
                <w:sz w:val="20"/>
              </w:rPr>
              <w:t>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(государственные нефинансовые организации иностранного</w:t>
            </w:r>
          </w:p>
          <w:p>
            <w:pPr>
              <w:spacing w:after="20"/>
              <w:ind w:left="20"/>
              <w:jc w:val="both"/>
            </w:pPr>
            <w:r>
              <w:rPr>
                <w:rFonts w:ascii="Times New Roman"/>
                <w:b w:val="false"/>
                <w:i w:val="false"/>
                <w:color w:val="000000"/>
                <w:sz w:val="20"/>
              </w:rPr>
              <w:t>
государства) по капитальным вложениям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(государственные нефинансовые организации иностранного</w:t>
            </w:r>
          </w:p>
          <w:p>
            <w:pPr>
              <w:spacing w:after="20"/>
              <w:ind w:left="20"/>
              <w:jc w:val="both"/>
            </w:pPr>
            <w:r>
              <w:rPr>
                <w:rFonts w:ascii="Times New Roman"/>
                <w:b w:val="false"/>
                <w:i w:val="false"/>
                <w:color w:val="000000"/>
                <w:sz w:val="20"/>
              </w:rPr>
              <w:t>
государства) по капитальным вложениям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(государственные нефинансовые организации иностранного</w:t>
            </w:r>
          </w:p>
          <w:p>
            <w:pPr>
              <w:spacing w:after="20"/>
              <w:ind w:left="20"/>
              <w:jc w:val="both"/>
            </w:pPr>
            <w:r>
              <w:rPr>
                <w:rFonts w:ascii="Times New Roman"/>
                <w:b w:val="false"/>
                <w:i w:val="false"/>
                <w:color w:val="000000"/>
                <w:sz w:val="20"/>
              </w:rPr>
              <w:t>
государства) по капитальным вложениям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(негосударственные нефинансовые организации иностранного</w:t>
            </w:r>
          </w:p>
          <w:p>
            <w:pPr>
              <w:spacing w:after="20"/>
              <w:ind w:left="20"/>
              <w:jc w:val="both"/>
            </w:pPr>
            <w:r>
              <w:rPr>
                <w:rFonts w:ascii="Times New Roman"/>
                <w:b w:val="false"/>
                <w:i w:val="false"/>
                <w:color w:val="000000"/>
                <w:sz w:val="20"/>
              </w:rPr>
              <w:t>
государства) по капитальным вложениям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(негосударственные нефинансовые организации иностранного</w:t>
            </w:r>
          </w:p>
          <w:p>
            <w:pPr>
              <w:spacing w:after="20"/>
              <w:ind w:left="20"/>
              <w:jc w:val="both"/>
            </w:pPr>
            <w:r>
              <w:rPr>
                <w:rFonts w:ascii="Times New Roman"/>
                <w:b w:val="false"/>
                <w:i w:val="false"/>
                <w:color w:val="000000"/>
                <w:sz w:val="20"/>
              </w:rPr>
              <w:t>
государства) по капитальным вложениям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(негосударственные нефинансовые организации иностранного</w:t>
            </w:r>
          </w:p>
          <w:p>
            <w:pPr>
              <w:spacing w:after="20"/>
              <w:ind w:left="20"/>
              <w:jc w:val="both"/>
            </w:pPr>
            <w:r>
              <w:rPr>
                <w:rFonts w:ascii="Times New Roman"/>
                <w:b w:val="false"/>
                <w:i w:val="false"/>
                <w:color w:val="000000"/>
                <w:sz w:val="20"/>
              </w:rPr>
              <w:t>
государства) по капитальным вложениям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(некоммерческие организации-нерезиденты, обслуживающие домашние</w:t>
            </w:r>
          </w:p>
          <w:p>
            <w:pPr>
              <w:spacing w:after="20"/>
              <w:ind w:left="20"/>
              <w:jc w:val="both"/>
            </w:pPr>
            <w:r>
              <w:rPr>
                <w:rFonts w:ascii="Times New Roman"/>
                <w:b w:val="false"/>
                <w:i w:val="false"/>
                <w:color w:val="000000"/>
                <w:sz w:val="20"/>
              </w:rPr>
              <w:t>
хозяйства) по капитальным вложениям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(некоммерческие организации-нерезиденты, обслуживающие домашние</w:t>
            </w:r>
          </w:p>
          <w:p>
            <w:pPr>
              <w:spacing w:after="20"/>
              <w:ind w:left="20"/>
              <w:jc w:val="both"/>
            </w:pPr>
            <w:r>
              <w:rPr>
                <w:rFonts w:ascii="Times New Roman"/>
                <w:b w:val="false"/>
                <w:i w:val="false"/>
                <w:color w:val="000000"/>
                <w:sz w:val="20"/>
              </w:rPr>
              <w:t>
хозяйства) по капитальным вложениям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(некоммерческие организации-нерезиденты, обслуживающие домашние</w:t>
            </w:r>
          </w:p>
          <w:p>
            <w:pPr>
              <w:spacing w:after="20"/>
              <w:ind w:left="20"/>
              <w:jc w:val="both"/>
            </w:pPr>
            <w:r>
              <w:rPr>
                <w:rFonts w:ascii="Times New Roman"/>
                <w:b w:val="false"/>
                <w:i w:val="false"/>
                <w:color w:val="000000"/>
                <w:sz w:val="20"/>
              </w:rPr>
              <w:t>
хозяйства) по капитальным вложениям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(домашние хозяйства-нерезиденты) по капитальным вложениям в</w:t>
            </w:r>
          </w:p>
          <w:p>
            <w:pPr>
              <w:spacing w:after="20"/>
              <w:ind w:left="20"/>
              <w:jc w:val="both"/>
            </w:pPr>
            <w:r>
              <w:rPr>
                <w:rFonts w:ascii="Times New Roman"/>
                <w:b w:val="false"/>
                <w:i w:val="false"/>
                <w:color w:val="000000"/>
                <w:sz w:val="20"/>
              </w:rPr>
              <w:t>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(домашние хозяйства-нерезиденты) по капитальным вложениям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(домашние хозяйства-нерезиденты) по капитальным вложениям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Отложенные налоговые активы</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Короткая валютная позиция по иностранной валюте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Контрстоимость иностранной валюты в тенге (длинной валютной позиции)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 (Правительство Республики</w:t>
            </w:r>
          </w:p>
          <w:p>
            <w:pPr>
              <w:spacing w:after="20"/>
              <w:ind w:left="20"/>
              <w:jc w:val="both"/>
            </w:pPr>
            <w:r>
              <w:rPr>
                <w:rFonts w:ascii="Times New Roman"/>
                <w:b w:val="false"/>
                <w:i w:val="false"/>
                <w:color w:val="000000"/>
                <w:sz w:val="20"/>
              </w:rPr>
              <w:t>
Казахстан)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 (Правительство Республики</w:t>
            </w:r>
          </w:p>
          <w:p>
            <w:pPr>
              <w:spacing w:after="20"/>
              <w:ind w:left="20"/>
              <w:jc w:val="both"/>
            </w:pPr>
            <w:r>
              <w:rPr>
                <w:rFonts w:ascii="Times New Roman"/>
                <w:b w:val="false"/>
                <w:i w:val="false"/>
                <w:color w:val="000000"/>
                <w:sz w:val="20"/>
              </w:rPr>
              <w:t>
Казахстан)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 (Правительство Республики</w:t>
            </w:r>
          </w:p>
          <w:p>
            <w:pPr>
              <w:spacing w:after="20"/>
              <w:ind w:left="20"/>
              <w:jc w:val="both"/>
            </w:pPr>
            <w:r>
              <w:rPr>
                <w:rFonts w:ascii="Times New Roman"/>
                <w:b w:val="false"/>
                <w:i w:val="false"/>
                <w:color w:val="000000"/>
                <w:sz w:val="20"/>
              </w:rPr>
              <w:t>
Казахстан)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 (местные исполнительные</w:t>
            </w:r>
          </w:p>
          <w:p>
            <w:pPr>
              <w:spacing w:after="20"/>
              <w:ind w:left="20"/>
              <w:jc w:val="both"/>
            </w:pPr>
            <w:r>
              <w:rPr>
                <w:rFonts w:ascii="Times New Roman"/>
                <w:b w:val="false"/>
                <w:i w:val="false"/>
                <w:color w:val="000000"/>
                <w:sz w:val="20"/>
              </w:rPr>
              <w:t>
органы Республики Казахстан)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 (местные исполнительные</w:t>
            </w:r>
          </w:p>
          <w:p>
            <w:pPr>
              <w:spacing w:after="20"/>
              <w:ind w:left="20"/>
              <w:jc w:val="both"/>
            </w:pPr>
            <w:r>
              <w:rPr>
                <w:rFonts w:ascii="Times New Roman"/>
                <w:b w:val="false"/>
                <w:i w:val="false"/>
                <w:color w:val="000000"/>
                <w:sz w:val="20"/>
              </w:rPr>
              <w:t>
органы Республики Казахстан)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 (местные исполнительные</w:t>
            </w:r>
          </w:p>
          <w:p>
            <w:pPr>
              <w:spacing w:after="20"/>
              <w:ind w:left="20"/>
              <w:jc w:val="both"/>
            </w:pPr>
            <w:r>
              <w:rPr>
                <w:rFonts w:ascii="Times New Roman"/>
                <w:b w:val="false"/>
                <w:i w:val="false"/>
                <w:color w:val="000000"/>
                <w:sz w:val="20"/>
              </w:rPr>
              <w:t>
органы Республики Казахстан)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 (Национальный Банк Республики</w:t>
            </w:r>
          </w:p>
          <w:p>
            <w:pPr>
              <w:spacing w:after="20"/>
              <w:ind w:left="20"/>
              <w:jc w:val="both"/>
            </w:pPr>
            <w:r>
              <w:rPr>
                <w:rFonts w:ascii="Times New Roman"/>
                <w:b w:val="false"/>
                <w:i w:val="false"/>
                <w:color w:val="000000"/>
                <w:sz w:val="20"/>
              </w:rPr>
              <w:t>
Казахстан)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 (Национальный Банк Республики</w:t>
            </w:r>
          </w:p>
          <w:p>
            <w:pPr>
              <w:spacing w:after="20"/>
              <w:ind w:left="20"/>
              <w:jc w:val="both"/>
            </w:pPr>
            <w:r>
              <w:rPr>
                <w:rFonts w:ascii="Times New Roman"/>
                <w:b w:val="false"/>
                <w:i w:val="false"/>
                <w:color w:val="000000"/>
                <w:sz w:val="20"/>
              </w:rPr>
              <w:t>
Казахстан)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 (Национальный Банк Республики</w:t>
            </w:r>
          </w:p>
          <w:p>
            <w:pPr>
              <w:spacing w:after="20"/>
              <w:ind w:left="20"/>
              <w:jc w:val="both"/>
            </w:pPr>
            <w:r>
              <w:rPr>
                <w:rFonts w:ascii="Times New Roman"/>
                <w:b w:val="false"/>
                <w:i w:val="false"/>
                <w:color w:val="000000"/>
                <w:sz w:val="20"/>
              </w:rPr>
              <w:t>
Казахстан)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 (банки-резиденты)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 (банки-резиденты)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 (банки-резиденты)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 (финансовые</w:t>
            </w:r>
          </w:p>
          <w:p>
            <w:pPr>
              <w:spacing w:after="20"/>
              <w:ind w:left="20"/>
              <w:jc w:val="both"/>
            </w:pPr>
            <w:r>
              <w:rPr>
                <w:rFonts w:ascii="Times New Roman"/>
                <w:b w:val="false"/>
                <w:i w:val="false"/>
                <w:color w:val="000000"/>
                <w:sz w:val="20"/>
              </w:rPr>
              <w:t>
организации-резиденты)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 (финансовые</w:t>
            </w:r>
          </w:p>
          <w:p>
            <w:pPr>
              <w:spacing w:after="20"/>
              <w:ind w:left="20"/>
              <w:jc w:val="both"/>
            </w:pPr>
            <w:r>
              <w:rPr>
                <w:rFonts w:ascii="Times New Roman"/>
                <w:b w:val="false"/>
                <w:i w:val="false"/>
                <w:color w:val="000000"/>
                <w:sz w:val="20"/>
              </w:rPr>
              <w:t>
организации-резиденты)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 (финансовые</w:t>
            </w:r>
          </w:p>
          <w:p>
            <w:pPr>
              <w:spacing w:after="20"/>
              <w:ind w:left="20"/>
              <w:jc w:val="both"/>
            </w:pPr>
            <w:r>
              <w:rPr>
                <w:rFonts w:ascii="Times New Roman"/>
                <w:b w:val="false"/>
                <w:i w:val="false"/>
                <w:color w:val="000000"/>
                <w:sz w:val="20"/>
              </w:rPr>
              <w:t>
организации-резиденты)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 (государственные нефинансовые</w:t>
            </w:r>
          </w:p>
          <w:p>
            <w:pPr>
              <w:spacing w:after="20"/>
              <w:ind w:left="20"/>
              <w:jc w:val="both"/>
            </w:pPr>
            <w:r>
              <w:rPr>
                <w:rFonts w:ascii="Times New Roman"/>
                <w:b w:val="false"/>
                <w:i w:val="false"/>
                <w:color w:val="000000"/>
                <w:sz w:val="20"/>
              </w:rPr>
              <w:t>
организации-резиденты)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 (государственные нефинансовые</w:t>
            </w:r>
          </w:p>
          <w:p>
            <w:pPr>
              <w:spacing w:after="20"/>
              <w:ind w:left="20"/>
              <w:jc w:val="both"/>
            </w:pPr>
            <w:r>
              <w:rPr>
                <w:rFonts w:ascii="Times New Roman"/>
                <w:b w:val="false"/>
                <w:i w:val="false"/>
                <w:color w:val="000000"/>
                <w:sz w:val="20"/>
              </w:rPr>
              <w:t>
организации-резиденты)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 (государственные нефинансовые</w:t>
            </w:r>
          </w:p>
          <w:p>
            <w:pPr>
              <w:spacing w:after="20"/>
              <w:ind w:left="20"/>
              <w:jc w:val="both"/>
            </w:pPr>
            <w:r>
              <w:rPr>
                <w:rFonts w:ascii="Times New Roman"/>
                <w:b w:val="false"/>
                <w:i w:val="false"/>
                <w:color w:val="000000"/>
                <w:sz w:val="20"/>
              </w:rPr>
              <w:t>
организации-резиденты)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 (негосударственные</w:t>
            </w:r>
          </w:p>
          <w:p>
            <w:pPr>
              <w:spacing w:after="20"/>
              <w:ind w:left="20"/>
              <w:jc w:val="both"/>
            </w:pPr>
            <w:r>
              <w:rPr>
                <w:rFonts w:ascii="Times New Roman"/>
                <w:b w:val="false"/>
                <w:i w:val="false"/>
                <w:color w:val="000000"/>
                <w:sz w:val="20"/>
              </w:rPr>
              <w:t>
нефинансовые организации-резиденты)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 (негосударственные</w:t>
            </w:r>
          </w:p>
          <w:p>
            <w:pPr>
              <w:spacing w:after="20"/>
              <w:ind w:left="20"/>
              <w:jc w:val="both"/>
            </w:pPr>
            <w:r>
              <w:rPr>
                <w:rFonts w:ascii="Times New Roman"/>
                <w:b w:val="false"/>
                <w:i w:val="false"/>
                <w:color w:val="000000"/>
                <w:sz w:val="20"/>
              </w:rPr>
              <w:t>
нефинансовые организации-резиденты)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 (негосударственные</w:t>
            </w:r>
          </w:p>
          <w:p>
            <w:pPr>
              <w:spacing w:after="20"/>
              <w:ind w:left="20"/>
              <w:jc w:val="both"/>
            </w:pPr>
            <w:r>
              <w:rPr>
                <w:rFonts w:ascii="Times New Roman"/>
                <w:b w:val="false"/>
                <w:i w:val="false"/>
                <w:color w:val="000000"/>
                <w:sz w:val="20"/>
              </w:rPr>
              <w:t>
нефинансовые организации-резиденты)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 (некоммерческие</w:t>
            </w:r>
          </w:p>
          <w:p>
            <w:pPr>
              <w:spacing w:after="20"/>
              <w:ind w:left="20"/>
              <w:jc w:val="both"/>
            </w:pPr>
            <w:r>
              <w:rPr>
                <w:rFonts w:ascii="Times New Roman"/>
                <w:b w:val="false"/>
                <w:i w:val="false"/>
                <w:color w:val="000000"/>
                <w:sz w:val="20"/>
              </w:rPr>
              <w:t>
организации-резиденты, обслуживающие домашние хозяйства)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 (некоммерческие</w:t>
            </w:r>
          </w:p>
          <w:p>
            <w:pPr>
              <w:spacing w:after="20"/>
              <w:ind w:left="20"/>
              <w:jc w:val="both"/>
            </w:pPr>
            <w:r>
              <w:rPr>
                <w:rFonts w:ascii="Times New Roman"/>
                <w:b w:val="false"/>
                <w:i w:val="false"/>
                <w:color w:val="000000"/>
                <w:sz w:val="20"/>
              </w:rPr>
              <w:t>
организации-резиденты, обслуживающие домашние хозяйства)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 (некоммерческие</w:t>
            </w:r>
          </w:p>
          <w:p>
            <w:pPr>
              <w:spacing w:after="20"/>
              <w:ind w:left="20"/>
              <w:jc w:val="both"/>
            </w:pPr>
            <w:r>
              <w:rPr>
                <w:rFonts w:ascii="Times New Roman"/>
                <w:b w:val="false"/>
                <w:i w:val="false"/>
                <w:color w:val="000000"/>
                <w:sz w:val="20"/>
              </w:rPr>
              <w:t>
организации-резиденты, обслуживающие домашние хозяйства)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 (домашние</w:t>
            </w:r>
          </w:p>
          <w:p>
            <w:pPr>
              <w:spacing w:after="20"/>
              <w:ind w:left="20"/>
              <w:jc w:val="both"/>
            </w:pPr>
            <w:r>
              <w:rPr>
                <w:rFonts w:ascii="Times New Roman"/>
                <w:b w:val="false"/>
                <w:i w:val="false"/>
                <w:color w:val="000000"/>
                <w:sz w:val="20"/>
              </w:rPr>
              <w:t>
хозяйства-резиденты)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 (домашние</w:t>
            </w:r>
          </w:p>
          <w:p>
            <w:pPr>
              <w:spacing w:after="20"/>
              <w:ind w:left="20"/>
              <w:jc w:val="both"/>
            </w:pPr>
            <w:r>
              <w:rPr>
                <w:rFonts w:ascii="Times New Roman"/>
                <w:b w:val="false"/>
                <w:i w:val="false"/>
                <w:color w:val="000000"/>
                <w:sz w:val="20"/>
              </w:rPr>
              <w:t>
хозяйства-резиденты)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 (домашние</w:t>
            </w:r>
          </w:p>
          <w:p>
            <w:pPr>
              <w:spacing w:after="20"/>
              <w:ind w:left="20"/>
              <w:jc w:val="both"/>
            </w:pPr>
            <w:r>
              <w:rPr>
                <w:rFonts w:ascii="Times New Roman"/>
                <w:b w:val="false"/>
                <w:i w:val="false"/>
                <w:color w:val="000000"/>
                <w:sz w:val="20"/>
              </w:rPr>
              <w:t>
хозяйства-резиденты)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 (Правительство иностранного</w:t>
            </w:r>
          </w:p>
          <w:p>
            <w:pPr>
              <w:spacing w:after="20"/>
              <w:ind w:left="20"/>
              <w:jc w:val="both"/>
            </w:pPr>
            <w:r>
              <w:rPr>
                <w:rFonts w:ascii="Times New Roman"/>
                <w:b w:val="false"/>
                <w:i w:val="false"/>
                <w:color w:val="000000"/>
                <w:sz w:val="20"/>
              </w:rPr>
              <w:t>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 (Правительство иностранного</w:t>
            </w:r>
          </w:p>
          <w:p>
            <w:pPr>
              <w:spacing w:after="20"/>
              <w:ind w:left="20"/>
              <w:jc w:val="both"/>
            </w:pPr>
            <w:r>
              <w:rPr>
                <w:rFonts w:ascii="Times New Roman"/>
                <w:b w:val="false"/>
                <w:i w:val="false"/>
                <w:color w:val="000000"/>
                <w:sz w:val="20"/>
              </w:rPr>
              <w:t>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 (Правительство иностранного</w:t>
            </w:r>
          </w:p>
          <w:p>
            <w:pPr>
              <w:spacing w:after="20"/>
              <w:ind w:left="20"/>
              <w:jc w:val="both"/>
            </w:pPr>
            <w:r>
              <w:rPr>
                <w:rFonts w:ascii="Times New Roman"/>
                <w:b w:val="false"/>
                <w:i w:val="false"/>
                <w:color w:val="000000"/>
                <w:sz w:val="20"/>
              </w:rPr>
              <w:t>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 (местные исполнительные</w:t>
            </w:r>
          </w:p>
          <w:p>
            <w:pPr>
              <w:spacing w:after="20"/>
              <w:ind w:left="20"/>
              <w:jc w:val="both"/>
            </w:pPr>
            <w:r>
              <w:rPr>
                <w:rFonts w:ascii="Times New Roman"/>
                <w:b w:val="false"/>
                <w:i w:val="false"/>
                <w:color w:val="000000"/>
                <w:sz w:val="20"/>
              </w:rPr>
              <w:t>
органы иностранного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 (местные исполнительные</w:t>
            </w:r>
          </w:p>
          <w:p>
            <w:pPr>
              <w:spacing w:after="20"/>
              <w:ind w:left="20"/>
              <w:jc w:val="both"/>
            </w:pPr>
            <w:r>
              <w:rPr>
                <w:rFonts w:ascii="Times New Roman"/>
                <w:b w:val="false"/>
                <w:i w:val="false"/>
                <w:color w:val="000000"/>
                <w:sz w:val="20"/>
              </w:rPr>
              <w:t>
органы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 (местные исполнительные</w:t>
            </w:r>
          </w:p>
          <w:p>
            <w:pPr>
              <w:spacing w:after="20"/>
              <w:ind w:left="20"/>
              <w:jc w:val="both"/>
            </w:pPr>
            <w:r>
              <w:rPr>
                <w:rFonts w:ascii="Times New Roman"/>
                <w:b w:val="false"/>
                <w:i w:val="false"/>
                <w:color w:val="000000"/>
                <w:sz w:val="20"/>
              </w:rPr>
              <w:t>
органы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 (иностранные центральные</w:t>
            </w:r>
          </w:p>
          <w:p>
            <w:pPr>
              <w:spacing w:after="20"/>
              <w:ind w:left="20"/>
              <w:jc w:val="both"/>
            </w:pPr>
            <w:r>
              <w:rPr>
                <w:rFonts w:ascii="Times New Roman"/>
                <w:b w:val="false"/>
                <w:i w:val="false"/>
                <w:color w:val="000000"/>
                <w:sz w:val="20"/>
              </w:rPr>
              <w:t>
банки)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 (иностранные центральные</w:t>
            </w:r>
          </w:p>
          <w:p>
            <w:pPr>
              <w:spacing w:after="20"/>
              <w:ind w:left="20"/>
              <w:jc w:val="both"/>
            </w:pPr>
            <w:r>
              <w:rPr>
                <w:rFonts w:ascii="Times New Roman"/>
                <w:b w:val="false"/>
                <w:i w:val="false"/>
                <w:color w:val="000000"/>
                <w:sz w:val="20"/>
              </w:rPr>
              <w:t>
банки)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 (иностранные центральные</w:t>
            </w:r>
          </w:p>
          <w:p>
            <w:pPr>
              <w:spacing w:after="20"/>
              <w:ind w:left="20"/>
              <w:jc w:val="both"/>
            </w:pPr>
            <w:r>
              <w:rPr>
                <w:rFonts w:ascii="Times New Roman"/>
                <w:b w:val="false"/>
                <w:i w:val="false"/>
                <w:color w:val="000000"/>
                <w:sz w:val="20"/>
              </w:rPr>
              <w:t>
банки)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 (банки-нерезиденты)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 (банки-нерезиденты)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 (банки-нерезиденты)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 (финансовые</w:t>
            </w:r>
          </w:p>
          <w:p>
            <w:pPr>
              <w:spacing w:after="20"/>
              <w:ind w:left="20"/>
              <w:jc w:val="both"/>
            </w:pPr>
            <w:r>
              <w:rPr>
                <w:rFonts w:ascii="Times New Roman"/>
                <w:b w:val="false"/>
                <w:i w:val="false"/>
                <w:color w:val="000000"/>
                <w:sz w:val="20"/>
              </w:rPr>
              <w:t>
организации-нерезиденты)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 (финансовые</w:t>
            </w:r>
          </w:p>
          <w:p>
            <w:pPr>
              <w:spacing w:after="20"/>
              <w:ind w:left="20"/>
              <w:jc w:val="both"/>
            </w:pPr>
            <w:r>
              <w:rPr>
                <w:rFonts w:ascii="Times New Roman"/>
                <w:b w:val="false"/>
                <w:i w:val="false"/>
                <w:color w:val="000000"/>
                <w:sz w:val="20"/>
              </w:rPr>
              <w:t>
организации-нерезиденты)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 (финансовые</w:t>
            </w:r>
          </w:p>
          <w:p>
            <w:pPr>
              <w:spacing w:after="20"/>
              <w:ind w:left="20"/>
              <w:jc w:val="both"/>
            </w:pPr>
            <w:r>
              <w:rPr>
                <w:rFonts w:ascii="Times New Roman"/>
                <w:b w:val="false"/>
                <w:i w:val="false"/>
                <w:color w:val="000000"/>
                <w:sz w:val="20"/>
              </w:rPr>
              <w:t>
организации-нерезиденты)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 (государственные нефинансовые</w:t>
            </w:r>
          </w:p>
          <w:p>
            <w:pPr>
              <w:spacing w:after="20"/>
              <w:ind w:left="20"/>
              <w:jc w:val="both"/>
            </w:pPr>
            <w:r>
              <w:rPr>
                <w:rFonts w:ascii="Times New Roman"/>
                <w:b w:val="false"/>
                <w:i w:val="false"/>
                <w:color w:val="000000"/>
                <w:sz w:val="20"/>
              </w:rPr>
              <w:t>
организации иностранного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 (государственные нефинансовые</w:t>
            </w:r>
          </w:p>
          <w:p>
            <w:pPr>
              <w:spacing w:after="20"/>
              <w:ind w:left="20"/>
              <w:jc w:val="both"/>
            </w:pPr>
            <w:r>
              <w:rPr>
                <w:rFonts w:ascii="Times New Roman"/>
                <w:b w:val="false"/>
                <w:i w:val="false"/>
                <w:color w:val="000000"/>
                <w:sz w:val="20"/>
              </w:rPr>
              <w:t>
организации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 (государственные нефинансовые</w:t>
            </w:r>
          </w:p>
          <w:p>
            <w:pPr>
              <w:spacing w:after="20"/>
              <w:ind w:left="20"/>
              <w:jc w:val="both"/>
            </w:pPr>
            <w:r>
              <w:rPr>
                <w:rFonts w:ascii="Times New Roman"/>
                <w:b w:val="false"/>
                <w:i w:val="false"/>
                <w:color w:val="000000"/>
                <w:sz w:val="20"/>
              </w:rPr>
              <w:t>
организации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 (негосударственные</w:t>
            </w:r>
          </w:p>
          <w:p>
            <w:pPr>
              <w:spacing w:after="20"/>
              <w:ind w:left="20"/>
              <w:jc w:val="both"/>
            </w:pPr>
            <w:r>
              <w:rPr>
                <w:rFonts w:ascii="Times New Roman"/>
                <w:b w:val="false"/>
                <w:i w:val="false"/>
                <w:color w:val="000000"/>
                <w:sz w:val="20"/>
              </w:rPr>
              <w:t>
нефинансовые организации иностранного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 (негосударственные</w:t>
            </w:r>
          </w:p>
          <w:p>
            <w:pPr>
              <w:spacing w:after="20"/>
              <w:ind w:left="20"/>
              <w:jc w:val="both"/>
            </w:pPr>
            <w:r>
              <w:rPr>
                <w:rFonts w:ascii="Times New Roman"/>
                <w:b w:val="false"/>
                <w:i w:val="false"/>
                <w:color w:val="000000"/>
                <w:sz w:val="20"/>
              </w:rPr>
              <w:t>
нефинансовые организации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 (негосударственные</w:t>
            </w:r>
          </w:p>
          <w:p>
            <w:pPr>
              <w:spacing w:after="20"/>
              <w:ind w:left="20"/>
              <w:jc w:val="both"/>
            </w:pPr>
            <w:r>
              <w:rPr>
                <w:rFonts w:ascii="Times New Roman"/>
                <w:b w:val="false"/>
                <w:i w:val="false"/>
                <w:color w:val="000000"/>
                <w:sz w:val="20"/>
              </w:rPr>
              <w:t>
нефинансовые организации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 (некоммерческие</w:t>
            </w:r>
          </w:p>
          <w:p>
            <w:pPr>
              <w:spacing w:after="20"/>
              <w:ind w:left="20"/>
              <w:jc w:val="both"/>
            </w:pPr>
            <w:r>
              <w:rPr>
                <w:rFonts w:ascii="Times New Roman"/>
                <w:b w:val="false"/>
                <w:i w:val="false"/>
                <w:color w:val="000000"/>
                <w:sz w:val="20"/>
              </w:rPr>
              <w:t>
организации-нерезиденты, обслуживающие домашние хозяйства)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 (некоммерческие</w:t>
            </w:r>
          </w:p>
          <w:p>
            <w:pPr>
              <w:spacing w:after="20"/>
              <w:ind w:left="20"/>
              <w:jc w:val="both"/>
            </w:pPr>
            <w:r>
              <w:rPr>
                <w:rFonts w:ascii="Times New Roman"/>
                <w:b w:val="false"/>
                <w:i w:val="false"/>
                <w:color w:val="000000"/>
                <w:sz w:val="20"/>
              </w:rPr>
              <w:t>
организации-нерезиденты, обслуживающие домашние хозяйства)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 (некоммерческие</w:t>
            </w:r>
          </w:p>
          <w:p>
            <w:pPr>
              <w:spacing w:after="20"/>
              <w:ind w:left="20"/>
              <w:jc w:val="both"/>
            </w:pPr>
            <w:r>
              <w:rPr>
                <w:rFonts w:ascii="Times New Roman"/>
                <w:b w:val="false"/>
                <w:i w:val="false"/>
                <w:color w:val="000000"/>
                <w:sz w:val="20"/>
              </w:rPr>
              <w:t>
организации-нерезиденты, обслуживающие домашние хозяйства)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 (домашние</w:t>
            </w:r>
          </w:p>
          <w:p>
            <w:pPr>
              <w:spacing w:after="20"/>
              <w:ind w:left="20"/>
              <w:jc w:val="both"/>
            </w:pPr>
            <w:r>
              <w:rPr>
                <w:rFonts w:ascii="Times New Roman"/>
                <w:b w:val="false"/>
                <w:i w:val="false"/>
                <w:color w:val="000000"/>
                <w:sz w:val="20"/>
              </w:rPr>
              <w:t>
хозяйства-нерезиденты)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 (домашние</w:t>
            </w:r>
          </w:p>
          <w:p>
            <w:pPr>
              <w:spacing w:after="20"/>
              <w:ind w:left="20"/>
              <w:jc w:val="both"/>
            </w:pPr>
            <w:r>
              <w:rPr>
                <w:rFonts w:ascii="Times New Roman"/>
                <w:b w:val="false"/>
                <w:i w:val="false"/>
                <w:color w:val="000000"/>
                <w:sz w:val="20"/>
              </w:rPr>
              <w:t>
хозяйства-нерезиденты)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 деятельности (домашние</w:t>
            </w:r>
          </w:p>
          <w:p>
            <w:pPr>
              <w:spacing w:after="20"/>
              <w:ind w:left="20"/>
              <w:jc w:val="both"/>
            </w:pPr>
            <w:r>
              <w:rPr>
                <w:rFonts w:ascii="Times New Roman"/>
                <w:b w:val="false"/>
                <w:i w:val="false"/>
                <w:color w:val="000000"/>
                <w:sz w:val="20"/>
              </w:rPr>
              <w:t>
хозяйства-нерезиденты)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гарантиям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(Правительство Республики Казахстан) по гарантиям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(Правительство Республики Казахстан) по гарантиям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(Правительство Республики Казахстан) по гарантиям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(местные исполнительные органы Республики Казахстан) по</w:t>
            </w:r>
          </w:p>
          <w:p>
            <w:pPr>
              <w:spacing w:after="20"/>
              <w:ind w:left="20"/>
              <w:jc w:val="both"/>
            </w:pPr>
            <w:r>
              <w:rPr>
                <w:rFonts w:ascii="Times New Roman"/>
                <w:b w:val="false"/>
                <w:i w:val="false"/>
                <w:color w:val="000000"/>
                <w:sz w:val="20"/>
              </w:rPr>
              <w:t>
гарантиям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(местные исполнительные органы Республики Казахстан) по</w:t>
            </w:r>
          </w:p>
          <w:p>
            <w:pPr>
              <w:spacing w:after="20"/>
              <w:ind w:left="20"/>
              <w:jc w:val="both"/>
            </w:pPr>
            <w:r>
              <w:rPr>
                <w:rFonts w:ascii="Times New Roman"/>
                <w:b w:val="false"/>
                <w:i w:val="false"/>
                <w:color w:val="000000"/>
                <w:sz w:val="20"/>
              </w:rPr>
              <w:t>
гарантиям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(местные исполнительные органы Республики Казахстан) по</w:t>
            </w:r>
          </w:p>
          <w:p>
            <w:pPr>
              <w:spacing w:after="20"/>
              <w:ind w:left="20"/>
              <w:jc w:val="both"/>
            </w:pPr>
            <w:r>
              <w:rPr>
                <w:rFonts w:ascii="Times New Roman"/>
                <w:b w:val="false"/>
                <w:i w:val="false"/>
                <w:color w:val="000000"/>
                <w:sz w:val="20"/>
              </w:rPr>
              <w:t>
гарантиям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(банки-резиденты) по гарантиям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(банки-резиденты) по гарантиям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(банки-резиденты) по гарантиям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(финансовые организации-резиденты) по гарантиям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(финансовые организации-резиденты) по гарантиям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(финансовые организации-резиденты) по гарантиям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(государственные нефинансовые организации-резиденты) по</w:t>
            </w:r>
          </w:p>
          <w:p>
            <w:pPr>
              <w:spacing w:after="20"/>
              <w:ind w:left="20"/>
              <w:jc w:val="both"/>
            </w:pPr>
            <w:r>
              <w:rPr>
                <w:rFonts w:ascii="Times New Roman"/>
                <w:b w:val="false"/>
                <w:i w:val="false"/>
                <w:color w:val="000000"/>
                <w:sz w:val="20"/>
              </w:rPr>
              <w:t>
гарантиям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(государственные нефинансовые организации-резиденты) по</w:t>
            </w:r>
          </w:p>
          <w:p>
            <w:pPr>
              <w:spacing w:after="20"/>
              <w:ind w:left="20"/>
              <w:jc w:val="both"/>
            </w:pPr>
            <w:r>
              <w:rPr>
                <w:rFonts w:ascii="Times New Roman"/>
                <w:b w:val="false"/>
                <w:i w:val="false"/>
                <w:color w:val="000000"/>
                <w:sz w:val="20"/>
              </w:rPr>
              <w:t>
гарантиям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(государственные нефинансовые организации-резиденты) по</w:t>
            </w:r>
          </w:p>
          <w:p>
            <w:pPr>
              <w:spacing w:after="20"/>
              <w:ind w:left="20"/>
              <w:jc w:val="both"/>
            </w:pPr>
            <w:r>
              <w:rPr>
                <w:rFonts w:ascii="Times New Roman"/>
                <w:b w:val="false"/>
                <w:i w:val="false"/>
                <w:color w:val="000000"/>
                <w:sz w:val="20"/>
              </w:rPr>
              <w:t>
гарантиям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(негосударственные нефинансовые организации-резиденты) по</w:t>
            </w:r>
          </w:p>
          <w:p>
            <w:pPr>
              <w:spacing w:after="20"/>
              <w:ind w:left="20"/>
              <w:jc w:val="both"/>
            </w:pPr>
            <w:r>
              <w:rPr>
                <w:rFonts w:ascii="Times New Roman"/>
                <w:b w:val="false"/>
                <w:i w:val="false"/>
                <w:color w:val="000000"/>
                <w:sz w:val="20"/>
              </w:rPr>
              <w:t>
гарантиям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(негосударственные нефинансовые организации-резиденты) по</w:t>
            </w:r>
          </w:p>
          <w:p>
            <w:pPr>
              <w:spacing w:after="20"/>
              <w:ind w:left="20"/>
              <w:jc w:val="both"/>
            </w:pPr>
            <w:r>
              <w:rPr>
                <w:rFonts w:ascii="Times New Roman"/>
                <w:b w:val="false"/>
                <w:i w:val="false"/>
                <w:color w:val="000000"/>
                <w:sz w:val="20"/>
              </w:rPr>
              <w:t>
гарантиям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(негосударственные нефинансовые организации-резиденты) по</w:t>
            </w:r>
          </w:p>
          <w:p>
            <w:pPr>
              <w:spacing w:after="20"/>
              <w:ind w:left="20"/>
              <w:jc w:val="both"/>
            </w:pPr>
            <w:r>
              <w:rPr>
                <w:rFonts w:ascii="Times New Roman"/>
                <w:b w:val="false"/>
                <w:i w:val="false"/>
                <w:color w:val="000000"/>
                <w:sz w:val="20"/>
              </w:rPr>
              <w:t>
гарантиям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(некоммерческие организации-резиденты, обслуживающие домашние</w:t>
            </w:r>
          </w:p>
          <w:p>
            <w:pPr>
              <w:spacing w:after="20"/>
              <w:ind w:left="20"/>
              <w:jc w:val="both"/>
            </w:pPr>
            <w:r>
              <w:rPr>
                <w:rFonts w:ascii="Times New Roman"/>
                <w:b w:val="false"/>
                <w:i w:val="false"/>
                <w:color w:val="000000"/>
                <w:sz w:val="20"/>
              </w:rPr>
              <w:t>
хозяйства) по гарантиям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(некоммерческие организации-резиденты, обслуживающие домашние</w:t>
            </w:r>
          </w:p>
          <w:p>
            <w:pPr>
              <w:spacing w:after="20"/>
              <w:ind w:left="20"/>
              <w:jc w:val="both"/>
            </w:pPr>
            <w:r>
              <w:rPr>
                <w:rFonts w:ascii="Times New Roman"/>
                <w:b w:val="false"/>
                <w:i w:val="false"/>
                <w:color w:val="000000"/>
                <w:sz w:val="20"/>
              </w:rPr>
              <w:t>
хозяйства) по гарантиям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(некоммерческие организации-резиденты, обслуживающие домашние</w:t>
            </w:r>
          </w:p>
          <w:p>
            <w:pPr>
              <w:spacing w:after="20"/>
              <w:ind w:left="20"/>
              <w:jc w:val="both"/>
            </w:pPr>
            <w:r>
              <w:rPr>
                <w:rFonts w:ascii="Times New Roman"/>
                <w:b w:val="false"/>
                <w:i w:val="false"/>
                <w:color w:val="000000"/>
                <w:sz w:val="20"/>
              </w:rPr>
              <w:t>
хозяйства) по гарантиям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(домашние хозяйства-резиденты) по гарантиям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(домашние хозяйства-резиденты) по гарантиям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(домашние хозяйства-резиденты) по гарантиям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(Правительство иностранного государства) по гарантиям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(Правительство иностранного государства) по гарантиям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(Правительство иностранного государства) по гарантиям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(местные исполнительные органы иностранного государства) по</w:t>
            </w:r>
          </w:p>
          <w:p>
            <w:pPr>
              <w:spacing w:after="20"/>
              <w:ind w:left="20"/>
              <w:jc w:val="both"/>
            </w:pPr>
            <w:r>
              <w:rPr>
                <w:rFonts w:ascii="Times New Roman"/>
                <w:b w:val="false"/>
                <w:i w:val="false"/>
                <w:color w:val="000000"/>
                <w:sz w:val="20"/>
              </w:rPr>
              <w:t>
гарантиям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(местные исполнительные органы иностранного государства) по</w:t>
            </w:r>
          </w:p>
          <w:p>
            <w:pPr>
              <w:spacing w:after="20"/>
              <w:ind w:left="20"/>
              <w:jc w:val="both"/>
            </w:pPr>
            <w:r>
              <w:rPr>
                <w:rFonts w:ascii="Times New Roman"/>
                <w:b w:val="false"/>
                <w:i w:val="false"/>
                <w:color w:val="000000"/>
                <w:sz w:val="20"/>
              </w:rPr>
              <w:t>
гарантиям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(местные исполнительные органы иностранного государства) по</w:t>
            </w:r>
          </w:p>
          <w:p>
            <w:pPr>
              <w:spacing w:after="20"/>
              <w:ind w:left="20"/>
              <w:jc w:val="both"/>
            </w:pPr>
            <w:r>
              <w:rPr>
                <w:rFonts w:ascii="Times New Roman"/>
                <w:b w:val="false"/>
                <w:i w:val="false"/>
                <w:color w:val="000000"/>
                <w:sz w:val="20"/>
              </w:rPr>
              <w:t>
гарантиям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(банки-нерезиденты) по гарантиям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(банки-нерезиденты) по гарантиям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(банки-нерезиденты) по гарантиям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(финансовые организации-нерезиденты) по гарантиям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(финансовые организации-нерезиденты) по гарантиям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(финансовые организации-нерезиденты) по гарантиям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(государственные нефинансовые организации иностранного</w:t>
            </w:r>
          </w:p>
          <w:p>
            <w:pPr>
              <w:spacing w:after="20"/>
              <w:ind w:left="20"/>
              <w:jc w:val="both"/>
            </w:pPr>
            <w:r>
              <w:rPr>
                <w:rFonts w:ascii="Times New Roman"/>
                <w:b w:val="false"/>
                <w:i w:val="false"/>
                <w:color w:val="000000"/>
                <w:sz w:val="20"/>
              </w:rPr>
              <w:t>
государства) по гарантиям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(государственные нефинансовые организации иностранного</w:t>
            </w:r>
          </w:p>
          <w:p>
            <w:pPr>
              <w:spacing w:after="20"/>
              <w:ind w:left="20"/>
              <w:jc w:val="both"/>
            </w:pPr>
            <w:r>
              <w:rPr>
                <w:rFonts w:ascii="Times New Roman"/>
                <w:b w:val="false"/>
                <w:i w:val="false"/>
                <w:color w:val="000000"/>
                <w:sz w:val="20"/>
              </w:rPr>
              <w:t>
государства) по гарантиям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(государственные нефинансовые организации иностранного</w:t>
            </w:r>
          </w:p>
          <w:p>
            <w:pPr>
              <w:spacing w:after="20"/>
              <w:ind w:left="20"/>
              <w:jc w:val="both"/>
            </w:pPr>
            <w:r>
              <w:rPr>
                <w:rFonts w:ascii="Times New Roman"/>
                <w:b w:val="false"/>
                <w:i w:val="false"/>
                <w:color w:val="000000"/>
                <w:sz w:val="20"/>
              </w:rPr>
              <w:t>
государства) по гарантиям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(негосударственные нефинансовые организации иностранного</w:t>
            </w:r>
          </w:p>
          <w:p>
            <w:pPr>
              <w:spacing w:after="20"/>
              <w:ind w:left="20"/>
              <w:jc w:val="both"/>
            </w:pPr>
            <w:r>
              <w:rPr>
                <w:rFonts w:ascii="Times New Roman"/>
                <w:b w:val="false"/>
                <w:i w:val="false"/>
                <w:color w:val="000000"/>
                <w:sz w:val="20"/>
              </w:rPr>
              <w:t>
государства) по гарантиям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(негосударственные нефинансовые организации иностранного</w:t>
            </w:r>
          </w:p>
          <w:p>
            <w:pPr>
              <w:spacing w:after="20"/>
              <w:ind w:left="20"/>
              <w:jc w:val="both"/>
            </w:pPr>
            <w:r>
              <w:rPr>
                <w:rFonts w:ascii="Times New Roman"/>
                <w:b w:val="false"/>
                <w:i w:val="false"/>
                <w:color w:val="000000"/>
                <w:sz w:val="20"/>
              </w:rPr>
              <w:t>
государства) по гарантиям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(негосударственные нефинансовые организации иностранного</w:t>
            </w:r>
          </w:p>
          <w:p>
            <w:pPr>
              <w:spacing w:after="20"/>
              <w:ind w:left="20"/>
              <w:jc w:val="both"/>
            </w:pPr>
            <w:r>
              <w:rPr>
                <w:rFonts w:ascii="Times New Roman"/>
                <w:b w:val="false"/>
                <w:i w:val="false"/>
                <w:color w:val="000000"/>
                <w:sz w:val="20"/>
              </w:rPr>
              <w:t>
государства) по гарантиям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(некоммерческие организации-нерезиденты, обслуживающие домашние</w:t>
            </w:r>
          </w:p>
          <w:p>
            <w:pPr>
              <w:spacing w:after="20"/>
              <w:ind w:left="20"/>
              <w:jc w:val="both"/>
            </w:pPr>
            <w:r>
              <w:rPr>
                <w:rFonts w:ascii="Times New Roman"/>
                <w:b w:val="false"/>
                <w:i w:val="false"/>
                <w:color w:val="000000"/>
                <w:sz w:val="20"/>
              </w:rPr>
              <w:t>
хозяйства по гарантиям)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(некоммерческие организации-нерезиденты, обслуживающие домашние</w:t>
            </w:r>
          </w:p>
          <w:p>
            <w:pPr>
              <w:spacing w:after="20"/>
              <w:ind w:left="20"/>
              <w:jc w:val="both"/>
            </w:pPr>
            <w:r>
              <w:rPr>
                <w:rFonts w:ascii="Times New Roman"/>
                <w:b w:val="false"/>
                <w:i w:val="false"/>
                <w:color w:val="000000"/>
                <w:sz w:val="20"/>
              </w:rPr>
              <w:t>
хозяйства по гарантиям)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(некоммерческие организации-нерезиденты, обслуживающие домашние</w:t>
            </w:r>
          </w:p>
          <w:p>
            <w:pPr>
              <w:spacing w:after="20"/>
              <w:ind w:left="20"/>
              <w:jc w:val="both"/>
            </w:pPr>
            <w:r>
              <w:rPr>
                <w:rFonts w:ascii="Times New Roman"/>
                <w:b w:val="false"/>
                <w:i w:val="false"/>
                <w:color w:val="000000"/>
                <w:sz w:val="20"/>
              </w:rPr>
              <w:t>
хозяйства по гарантиям)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(домашние хозяйства-нерезиденты) по гарантиям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(домашние хозяйства-нерезиденты) по гарантиям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(домашние хозяйства-нерезиденты) по гарантиям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за акцептованные векселя</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Правительству Республики Казахстан за акцептованные векселя</w:t>
            </w:r>
          </w:p>
          <w:p>
            <w:pPr>
              <w:spacing w:after="20"/>
              <w:ind w:left="20"/>
              <w:jc w:val="both"/>
            </w:pPr>
            <w:r>
              <w:rPr>
                <w:rFonts w:ascii="Times New Roman"/>
                <w:b w:val="false"/>
                <w:i w:val="false"/>
                <w:color w:val="000000"/>
                <w:sz w:val="20"/>
              </w:rPr>
              <w:t>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Правительству Республики Казахстан за акцептованные векселя</w:t>
            </w:r>
          </w:p>
          <w:p>
            <w:pPr>
              <w:spacing w:after="20"/>
              <w:ind w:left="20"/>
              <w:jc w:val="both"/>
            </w:pPr>
            <w:r>
              <w:rPr>
                <w:rFonts w:ascii="Times New Roman"/>
                <w:b w:val="false"/>
                <w:i w:val="false"/>
                <w:color w:val="000000"/>
                <w:sz w:val="20"/>
              </w:rPr>
              <w:t>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Правительству Республики Казахстан за акцептованные векселя</w:t>
            </w:r>
          </w:p>
          <w:p>
            <w:pPr>
              <w:spacing w:after="20"/>
              <w:ind w:left="20"/>
              <w:jc w:val="both"/>
            </w:pPr>
            <w:r>
              <w:rPr>
                <w:rFonts w:ascii="Times New Roman"/>
                <w:b w:val="false"/>
                <w:i w:val="false"/>
                <w:color w:val="000000"/>
                <w:sz w:val="20"/>
              </w:rPr>
              <w:t>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местным исполнительным органам Республики Казахстан за</w:t>
            </w:r>
          </w:p>
          <w:p>
            <w:pPr>
              <w:spacing w:after="20"/>
              <w:ind w:left="20"/>
              <w:jc w:val="both"/>
            </w:pPr>
            <w:r>
              <w:rPr>
                <w:rFonts w:ascii="Times New Roman"/>
                <w:b w:val="false"/>
                <w:i w:val="false"/>
                <w:color w:val="000000"/>
                <w:sz w:val="20"/>
              </w:rPr>
              <w:t>
акцептованные векселя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местным исполнительным органам Республики Казахстан за</w:t>
            </w:r>
          </w:p>
          <w:p>
            <w:pPr>
              <w:spacing w:after="20"/>
              <w:ind w:left="20"/>
              <w:jc w:val="both"/>
            </w:pPr>
            <w:r>
              <w:rPr>
                <w:rFonts w:ascii="Times New Roman"/>
                <w:b w:val="false"/>
                <w:i w:val="false"/>
                <w:color w:val="000000"/>
                <w:sz w:val="20"/>
              </w:rPr>
              <w:t>
акцептованные векселя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местным исполнительным органам Республики Казахстан за</w:t>
            </w:r>
          </w:p>
          <w:p>
            <w:pPr>
              <w:spacing w:after="20"/>
              <w:ind w:left="20"/>
              <w:jc w:val="both"/>
            </w:pPr>
            <w:r>
              <w:rPr>
                <w:rFonts w:ascii="Times New Roman"/>
                <w:b w:val="false"/>
                <w:i w:val="false"/>
                <w:color w:val="000000"/>
                <w:sz w:val="20"/>
              </w:rPr>
              <w:t>
акцептованные векселя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Национальному Банку Республики Казахстан за акцептованные</w:t>
            </w:r>
          </w:p>
          <w:p>
            <w:pPr>
              <w:spacing w:after="20"/>
              <w:ind w:left="20"/>
              <w:jc w:val="both"/>
            </w:pPr>
            <w:r>
              <w:rPr>
                <w:rFonts w:ascii="Times New Roman"/>
                <w:b w:val="false"/>
                <w:i w:val="false"/>
                <w:color w:val="000000"/>
                <w:sz w:val="20"/>
              </w:rPr>
              <w:t>
векселя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Национальному Банку Республики Казахстан за акцептованные</w:t>
            </w:r>
          </w:p>
          <w:p>
            <w:pPr>
              <w:spacing w:after="20"/>
              <w:ind w:left="20"/>
              <w:jc w:val="both"/>
            </w:pPr>
            <w:r>
              <w:rPr>
                <w:rFonts w:ascii="Times New Roman"/>
                <w:b w:val="false"/>
                <w:i w:val="false"/>
                <w:color w:val="000000"/>
                <w:sz w:val="20"/>
              </w:rPr>
              <w:t>
векселя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Национальному Банку Республики Казахстан за акцептованные</w:t>
            </w:r>
          </w:p>
          <w:p>
            <w:pPr>
              <w:spacing w:after="20"/>
              <w:ind w:left="20"/>
              <w:jc w:val="both"/>
            </w:pPr>
            <w:r>
              <w:rPr>
                <w:rFonts w:ascii="Times New Roman"/>
                <w:b w:val="false"/>
                <w:i w:val="false"/>
                <w:color w:val="000000"/>
                <w:sz w:val="20"/>
              </w:rPr>
              <w:t>
векселя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другим банкам-резидентам за акцептованные векселя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другим банкам-резидентам за акцептованные векселя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другим банкам-резидентам за акцептованные векселя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финансовым организациям-резидентам за акцептованные векселя</w:t>
            </w:r>
          </w:p>
          <w:p>
            <w:pPr>
              <w:spacing w:after="20"/>
              <w:ind w:left="20"/>
              <w:jc w:val="both"/>
            </w:pPr>
            <w:r>
              <w:rPr>
                <w:rFonts w:ascii="Times New Roman"/>
                <w:b w:val="false"/>
                <w:i w:val="false"/>
                <w:color w:val="000000"/>
                <w:sz w:val="20"/>
              </w:rPr>
              <w:t>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финансовым организациям-резидентам за акцептованные векселя</w:t>
            </w:r>
          </w:p>
          <w:p>
            <w:pPr>
              <w:spacing w:after="20"/>
              <w:ind w:left="20"/>
              <w:jc w:val="both"/>
            </w:pPr>
            <w:r>
              <w:rPr>
                <w:rFonts w:ascii="Times New Roman"/>
                <w:b w:val="false"/>
                <w:i w:val="false"/>
                <w:color w:val="000000"/>
                <w:sz w:val="20"/>
              </w:rPr>
              <w:t>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финансовым организациям-резидентам за акцептованные векселя</w:t>
            </w:r>
          </w:p>
          <w:p>
            <w:pPr>
              <w:spacing w:after="20"/>
              <w:ind w:left="20"/>
              <w:jc w:val="both"/>
            </w:pPr>
            <w:r>
              <w:rPr>
                <w:rFonts w:ascii="Times New Roman"/>
                <w:b w:val="false"/>
                <w:i w:val="false"/>
                <w:color w:val="000000"/>
                <w:sz w:val="20"/>
              </w:rPr>
              <w:t>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государственным нефинансовым организациям-резидентам за</w:t>
            </w:r>
          </w:p>
          <w:p>
            <w:pPr>
              <w:spacing w:after="20"/>
              <w:ind w:left="20"/>
              <w:jc w:val="both"/>
            </w:pPr>
            <w:r>
              <w:rPr>
                <w:rFonts w:ascii="Times New Roman"/>
                <w:b w:val="false"/>
                <w:i w:val="false"/>
                <w:color w:val="000000"/>
                <w:sz w:val="20"/>
              </w:rPr>
              <w:t>
акцептованные векселя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государственным нефинансовым организациям-резидентам за</w:t>
            </w:r>
          </w:p>
          <w:p>
            <w:pPr>
              <w:spacing w:after="20"/>
              <w:ind w:left="20"/>
              <w:jc w:val="both"/>
            </w:pPr>
            <w:r>
              <w:rPr>
                <w:rFonts w:ascii="Times New Roman"/>
                <w:b w:val="false"/>
                <w:i w:val="false"/>
                <w:color w:val="000000"/>
                <w:sz w:val="20"/>
              </w:rPr>
              <w:t>
акцептованные векселя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государственным нефинансовым организациям-резидентам за</w:t>
            </w:r>
          </w:p>
          <w:p>
            <w:pPr>
              <w:spacing w:after="20"/>
              <w:ind w:left="20"/>
              <w:jc w:val="both"/>
            </w:pPr>
            <w:r>
              <w:rPr>
                <w:rFonts w:ascii="Times New Roman"/>
                <w:b w:val="false"/>
                <w:i w:val="false"/>
                <w:color w:val="000000"/>
                <w:sz w:val="20"/>
              </w:rPr>
              <w:t>
акцептованные векселя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негосударственным нефинансовым организациям-резидентам за</w:t>
            </w:r>
          </w:p>
          <w:p>
            <w:pPr>
              <w:spacing w:after="20"/>
              <w:ind w:left="20"/>
              <w:jc w:val="both"/>
            </w:pPr>
            <w:r>
              <w:rPr>
                <w:rFonts w:ascii="Times New Roman"/>
                <w:b w:val="false"/>
                <w:i w:val="false"/>
                <w:color w:val="000000"/>
                <w:sz w:val="20"/>
              </w:rPr>
              <w:t>
акцептованные векселя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негосударственным нефинансовым организациям-резидентам за</w:t>
            </w:r>
          </w:p>
          <w:p>
            <w:pPr>
              <w:spacing w:after="20"/>
              <w:ind w:left="20"/>
              <w:jc w:val="both"/>
            </w:pPr>
            <w:r>
              <w:rPr>
                <w:rFonts w:ascii="Times New Roman"/>
                <w:b w:val="false"/>
                <w:i w:val="false"/>
                <w:color w:val="000000"/>
                <w:sz w:val="20"/>
              </w:rPr>
              <w:t>
акцептованные векселя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негосударственным нефинансовым организациям-резидентам за</w:t>
            </w:r>
          </w:p>
          <w:p>
            <w:pPr>
              <w:spacing w:after="20"/>
              <w:ind w:left="20"/>
              <w:jc w:val="both"/>
            </w:pPr>
            <w:r>
              <w:rPr>
                <w:rFonts w:ascii="Times New Roman"/>
                <w:b w:val="false"/>
                <w:i w:val="false"/>
                <w:color w:val="000000"/>
                <w:sz w:val="20"/>
              </w:rPr>
              <w:t>
акцептованные векселя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некоммерческим организациям-резидентам, обслуживающим</w:t>
            </w:r>
          </w:p>
          <w:p>
            <w:pPr>
              <w:spacing w:after="20"/>
              <w:ind w:left="20"/>
              <w:jc w:val="both"/>
            </w:pPr>
            <w:r>
              <w:rPr>
                <w:rFonts w:ascii="Times New Roman"/>
                <w:b w:val="false"/>
                <w:i w:val="false"/>
                <w:color w:val="000000"/>
                <w:sz w:val="20"/>
              </w:rPr>
              <w:t>
домашние хозяйства, за акцептованные векселя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некоммерческим организациям-резидентам, обслуживающим</w:t>
            </w:r>
          </w:p>
          <w:p>
            <w:pPr>
              <w:spacing w:after="20"/>
              <w:ind w:left="20"/>
              <w:jc w:val="both"/>
            </w:pPr>
            <w:r>
              <w:rPr>
                <w:rFonts w:ascii="Times New Roman"/>
                <w:b w:val="false"/>
                <w:i w:val="false"/>
                <w:color w:val="000000"/>
                <w:sz w:val="20"/>
              </w:rPr>
              <w:t>
домашние хозяйства, за акцептованные векселя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некоммерческим организациям-резидентам, обслуживающим</w:t>
            </w:r>
          </w:p>
          <w:p>
            <w:pPr>
              <w:spacing w:after="20"/>
              <w:ind w:left="20"/>
              <w:jc w:val="both"/>
            </w:pPr>
            <w:r>
              <w:rPr>
                <w:rFonts w:ascii="Times New Roman"/>
                <w:b w:val="false"/>
                <w:i w:val="false"/>
                <w:color w:val="000000"/>
                <w:sz w:val="20"/>
              </w:rPr>
              <w:t>
домашние хозяйства, за акцептованные векселя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домашним хозяйствам-резидентам за акцептованные векселя в</w:t>
            </w:r>
          </w:p>
          <w:p>
            <w:pPr>
              <w:spacing w:after="20"/>
              <w:ind w:left="20"/>
              <w:jc w:val="both"/>
            </w:pPr>
            <w:r>
              <w:rPr>
                <w:rFonts w:ascii="Times New Roman"/>
                <w:b w:val="false"/>
                <w:i w:val="false"/>
                <w:color w:val="000000"/>
                <w:sz w:val="20"/>
              </w:rPr>
              <w:t>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домашним хозяйствам-резидентам за акцептованные векселя в</w:t>
            </w:r>
          </w:p>
          <w:p>
            <w:pPr>
              <w:spacing w:after="20"/>
              <w:ind w:left="20"/>
              <w:jc w:val="both"/>
            </w:pPr>
            <w:r>
              <w:rPr>
                <w:rFonts w:ascii="Times New Roman"/>
                <w:b w:val="false"/>
                <w:i w:val="false"/>
                <w:color w:val="000000"/>
                <w:sz w:val="20"/>
              </w:rPr>
              <w:t>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домашним хозяйствам-резидентам за акцептованные векселя в</w:t>
            </w:r>
          </w:p>
          <w:p>
            <w:pPr>
              <w:spacing w:after="20"/>
              <w:ind w:left="20"/>
              <w:jc w:val="both"/>
            </w:pPr>
            <w:r>
              <w:rPr>
                <w:rFonts w:ascii="Times New Roman"/>
                <w:b w:val="false"/>
                <w:i w:val="false"/>
                <w:color w:val="000000"/>
                <w:sz w:val="20"/>
              </w:rPr>
              <w:t>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Правительству иностранного государства за акцептованные</w:t>
            </w:r>
          </w:p>
          <w:p>
            <w:pPr>
              <w:spacing w:after="20"/>
              <w:ind w:left="20"/>
              <w:jc w:val="both"/>
            </w:pPr>
            <w:r>
              <w:rPr>
                <w:rFonts w:ascii="Times New Roman"/>
                <w:b w:val="false"/>
                <w:i w:val="false"/>
                <w:color w:val="000000"/>
                <w:sz w:val="20"/>
              </w:rPr>
              <w:t>
векселя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Правительству иностранного государства за акцептованные</w:t>
            </w:r>
          </w:p>
          <w:p>
            <w:pPr>
              <w:spacing w:after="20"/>
              <w:ind w:left="20"/>
              <w:jc w:val="both"/>
            </w:pPr>
            <w:r>
              <w:rPr>
                <w:rFonts w:ascii="Times New Roman"/>
                <w:b w:val="false"/>
                <w:i w:val="false"/>
                <w:color w:val="000000"/>
                <w:sz w:val="20"/>
              </w:rPr>
              <w:t>
векселя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Правительству иностранного государства за акцептованные</w:t>
            </w:r>
          </w:p>
          <w:p>
            <w:pPr>
              <w:spacing w:after="20"/>
              <w:ind w:left="20"/>
              <w:jc w:val="both"/>
            </w:pPr>
            <w:r>
              <w:rPr>
                <w:rFonts w:ascii="Times New Roman"/>
                <w:b w:val="false"/>
                <w:i w:val="false"/>
                <w:color w:val="000000"/>
                <w:sz w:val="20"/>
              </w:rPr>
              <w:t>
векселя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местным исполнительным органам иностранного государства за</w:t>
            </w:r>
          </w:p>
          <w:p>
            <w:pPr>
              <w:spacing w:after="20"/>
              <w:ind w:left="20"/>
              <w:jc w:val="both"/>
            </w:pPr>
            <w:r>
              <w:rPr>
                <w:rFonts w:ascii="Times New Roman"/>
                <w:b w:val="false"/>
                <w:i w:val="false"/>
                <w:color w:val="000000"/>
                <w:sz w:val="20"/>
              </w:rPr>
              <w:t>
акцептованные векселя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местным исполнительным органам иностранного государства за</w:t>
            </w:r>
          </w:p>
          <w:p>
            <w:pPr>
              <w:spacing w:after="20"/>
              <w:ind w:left="20"/>
              <w:jc w:val="both"/>
            </w:pPr>
            <w:r>
              <w:rPr>
                <w:rFonts w:ascii="Times New Roman"/>
                <w:b w:val="false"/>
                <w:i w:val="false"/>
                <w:color w:val="000000"/>
                <w:sz w:val="20"/>
              </w:rPr>
              <w:t>
акцептованные векселя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местным исполнительным органам иностранного государства</w:t>
            </w:r>
          </w:p>
          <w:p>
            <w:pPr>
              <w:spacing w:after="20"/>
              <w:ind w:left="20"/>
              <w:jc w:val="both"/>
            </w:pPr>
            <w:r>
              <w:rPr>
                <w:rFonts w:ascii="Times New Roman"/>
                <w:b w:val="false"/>
                <w:i w:val="false"/>
                <w:color w:val="000000"/>
                <w:sz w:val="20"/>
              </w:rPr>
              <w:t>
за акцептованные векселя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иностранным центральным банкам за акцептованные векселя в</w:t>
            </w:r>
          </w:p>
          <w:p>
            <w:pPr>
              <w:spacing w:after="20"/>
              <w:ind w:left="20"/>
              <w:jc w:val="both"/>
            </w:pPr>
            <w:r>
              <w:rPr>
                <w:rFonts w:ascii="Times New Roman"/>
                <w:b w:val="false"/>
                <w:i w:val="false"/>
                <w:color w:val="000000"/>
                <w:sz w:val="20"/>
              </w:rPr>
              <w:t>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иностранным центральным банкам за акцептованные векселя в</w:t>
            </w:r>
          </w:p>
          <w:p>
            <w:pPr>
              <w:spacing w:after="20"/>
              <w:ind w:left="20"/>
              <w:jc w:val="both"/>
            </w:pPr>
            <w:r>
              <w:rPr>
                <w:rFonts w:ascii="Times New Roman"/>
                <w:b w:val="false"/>
                <w:i w:val="false"/>
                <w:color w:val="000000"/>
                <w:sz w:val="20"/>
              </w:rPr>
              <w:t>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иностранным центральным банкам за акцептованные векселя в</w:t>
            </w:r>
          </w:p>
          <w:p>
            <w:pPr>
              <w:spacing w:after="20"/>
              <w:ind w:left="20"/>
              <w:jc w:val="both"/>
            </w:pPr>
            <w:r>
              <w:rPr>
                <w:rFonts w:ascii="Times New Roman"/>
                <w:b w:val="false"/>
                <w:i w:val="false"/>
                <w:color w:val="000000"/>
                <w:sz w:val="20"/>
              </w:rPr>
              <w:t>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банкам-нерезидентам за акцептованные векселя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банкам-нерезидентам за акцептованные векселя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банкам-нерезидентам за акцептованные векселя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финансовым организациям-нерезидентам за акцептованные</w:t>
            </w:r>
          </w:p>
          <w:p>
            <w:pPr>
              <w:spacing w:after="20"/>
              <w:ind w:left="20"/>
              <w:jc w:val="both"/>
            </w:pPr>
            <w:r>
              <w:rPr>
                <w:rFonts w:ascii="Times New Roman"/>
                <w:b w:val="false"/>
                <w:i w:val="false"/>
                <w:color w:val="000000"/>
                <w:sz w:val="20"/>
              </w:rPr>
              <w:t>
векселя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финансовым организациям-нерезидентам за акцептованные</w:t>
            </w:r>
          </w:p>
          <w:p>
            <w:pPr>
              <w:spacing w:after="20"/>
              <w:ind w:left="20"/>
              <w:jc w:val="both"/>
            </w:pPr>
            <w:r>
              <w:rPr>
                <w:rFonts w:ascii="Times New Roman"/>
                <w:b w:val="false"/>
                <w:i w:val="false"/>
                <w:color w:val="000000"/>
                <w:sz w:val="20"/>
              </w:rPr>
              <w:t>
векселя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финансовым организациям-нерезидентам за акцептованные</w:t>
            </w:r>
          </w:p>
          <w:p>
            <w:pPr>
              <w:spacing w:after="20"/>
              <w:ind w:left="20"/>
              <w:jc w:val="both"/>
            </w:pPr>
            <w:r>
              <w:rPr>
                <w:rFonts w:ascii="Times New Roman"/>
                <w:b w:val="false"/>
                <w:i w:val="false"/>
                <w:color w:val="000000"/>
                <w:sz w:val="20"/>
              </w:rPr>
              <w:t>
векселя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государственным нефинансовым организациям иностранного</w:t>
            </w:r>
          </w:p>
          <w:p>
            <w:pPr>
              <w:spacing w:after="20"/>
              <w:ind w:left="20"/>
              <w:jc w:val="both"/>
            </w:pPr>
            <w:r>
              <w:rPr>
                <w:rFonts w:ascii="Times New Roman"/>
                <w:b w:val="false"/>
                <w:i w:val="false"/>
                <w:color w:val="000000"/>
                <w:sz w:val="20"/>
              </w:rPr>
              <w:t>
государства за акцептованные векселя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государственным нефинансовым организациям иностранного</w:t>
            </w:r>
          </w:p>
          <w:p>
            <w:pPr>
              <w:spacing w:after="20"/>
              <w:ind w:left="20"/>
              <w:jc w:val="both"/>
            </w:pPr>
            <w:r>
              <w:rPr>
                <w:rFonts w:ascii="Times New Roman"/>
                <w:b w:val="false"/>
                <w:i w:val="false"/>
                <w:color w:val="000000"/>
                <w:sz w:val="20"/>
              </w:rPr>
              <w:t>
государства за акцептованные векселя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государственным нефинансовым организациям иностранного</w:t>
            </w:r>
          </w:p>
          <w:p>
            <w:pPr>
              <w:spacing w:after="20"/>
              <w:ind w:left="20"/>
              <w:jc w:val="both"/>
            </w:pPr>
            <w:r>
              <w:rPr>
                <w:rFonts w:ascii="Times New Roman"/>
                <w:b w:val="false"/>
                <w:i w:val="false"/>
                <w:color w:val="000000"/>
                <w:sz w:val="20"/>
              </w:rPr>
              <w:t>
государства за акцептованные векселя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негосударственным нефинансовым организациям иностранного</w:t>
            </w:r>
          </w:p>
          <w:p>
            <w:pPr>
              <w:spacing w:after="20"/>
              <w:ind w:left="20"/>
              <w:jc w:val="both"/>
            </w:pPr>
            <w:r>
              <w:rPr>
                <w:rFonts w:ascii="Times New Roman"/>
                <w:b w:val="false"/>
                <w:i w:val="false"/>
                <w:color w:val="000000"/>
                <w:sz w:val="20"/>
              </w:rPr>
              <w:t>
государства за акцептованные векселя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негосударственным нефинансовым организациям иностранного</w:t>
            </w:r>
          </w:p>
          <w:p>
            <w:pPr>
              <w:spacing w:after="20"/>
              <w:ind w:left="20"/>
              <w:jc w:val="both"/>
            </w:pPr>
            <w:r>
              <w:rPr>
                <w:rFonts w:ascii="Times New Roman"/>
                <w:b w:val="false"/>
                <w:i w:val="false"/>
                <w:color w:val="000000"/>
                <w:sz w:val="20"/>
              </w:rPr>
              <w:t>
государства за акцептованные векселя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негосударственным нефинансовым организациям иностранного</w:t>
            </w:r>
          </w:p>
          <w:p>
            <w:pPr>
              <w:spacing w:after="20"/>
              <w:ind w:left="20"/>
              <w:jc w:val="both"/>
            </w:pPr>
            <w:r>
              <w:rPr>
                <w:rFonts w:ascii="Times New Roman"/>
                <w:b w:val="false"/>
                <w:i w:val="false"/>
                <w:color w:val="000000"/>
                <w:sz w:val="20"/>
              </w:rPr>
              <w:t>
государства за акцептованные векселя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некоммерческим организациям-нерезидентам, обслуживающим</w:t>
            </w:r>
          </w:p>
          <w:p>
            <w:pPr>
              <w:spacing w:after="20"/>
              <w:ind w:left="20"/>
              <w:jc w:val="both"/>
            </w:pPr>
            <w:r>
              <w:rPr>
                <w:rFonts w:ascii="Times New Roman"/>
                <w:b w:val="false"/>
                <w:i w:val="false"/>
                <w:color w:val="000000"/>
                <w:sz w:val="20"/>
              </w:rPr>
              <w:t>
домашние хозяйства, за акцептованные векселя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некоммерческим организациям-нерезидентам, обслуживающим</w:t>
            </w:r>
          </w:p>
          <w:p>
            <w:pPr>
              <w:spacing w:after="20"/>
              <w:ind w:left="20"/>
              <w:jc w:val="both"/>
            </w:pPr>
            <w:r>
              <w:rPr>
                <w:rFonts w:ascii="Times New Roman"/>
                <w:b w:val="false"/>
                <w:i w:val="false"/>
                <w:color w:val="000000"/>
                <w:sz w:val="20"/>
              </w:rPr>
              <w:t>
домашние хозяйства, за акцептованные векселя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некоммерческим организациям-нерезидентам, обслуживающим</w:t>
            </w:r>
          </w:p>
          <w:p>
            <w:pPr>
              <w:spacing w:after="20"/>
              <w:ind w:left="20"/>
              <w:jc w:val="both"/>
            </w:pPr>
            <w:r>
              <w:rPr>
                <w:rFonts w:ascii="Times New Roman"/>
                <w:b w:val="false"/>
                <w:i w:val="false"/>
                <w:color w:val="000000"/>
                <w:sz w:val="20"/>
              </w:rPr>
              <w:t>
домашние хозяйства, за акцептованные векселя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домашним хозяйствам-нерезидентам за акцептованные векселя в</w:t>
            </w:r>
          </w:p>
          <w:p>
            <w:pPr>
              <w:spacing w:after="20"/>
              <w:ind w:left="20"/>
              <w:jc w:val="both"/>
            </w:pPr>
            <w:r>
              <w:rPr>
                <w:rFonts w:ascii="Times New Roman"/>
                <w:b w:val="false"/>
                <w:i w:val="false"/>
                <w:color w:val="000000"/>
                <w:sz w:val="20"/>
              </w:rPr>
              <w:t>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домашним хозяйствам-нерезидентам за акцептованные векселя в</w:t>
            </w:r>
          </w:p>
          <w:p>
            <w:pPr>
              <w:spacing w:after="20"/>
              <w:ind w:left="20"/>
              <w:jc w:val="both"/>
            </w:pPr>
            <w:r>
              <w:rPr>
                <w:rFonts w:ascii="Times New Roman"/>
                <w:b w:val="false"/>
                <w:i w:val="false"/>
                <w:color w:val="000000"/>
                <w:sz w:val="20"/>
              </w:rPr>
              <w:t>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домашним хозяйствам-нерезидентам за акцептованные векселя в</w:t>
            </w:r>
          </w:p>
          <w:p>
            <w:pPr>
              <w:spacing w:after="20"/>
              <w:ind w:left="20"/>
              <w:jc w:val="both"/>
            </w:pPr>
            <w:r>
              <w:rPr>
                <w:rFonts w:ascii="Times New Roman"/>
                <w:b w:val="false"/>
                <w:i w:val="false"/>
                <w:color w:val="000000"/>
                <w:sz w:val="20"/>
              </w:rPr>
              <w:t>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 (Правительство Республики</w:t>
            </w:r>
          </w:p>
          <w:p>
            <w:pPr>
              <w:spacing w:after="20"/>
              <w:ind w:left="20"/>
              <w:jc w:val="both"/>
            </w:pPr>
            <w:r>
              <w:rPr>
                <w:rFonts w:ascii="Times New Roman"/>
                <w:b w:val="false"/>
                <w:i w:val="false"/>
                <w:color w:val="000000"/>
                <w:sz w:val="20"/>
              </w:rPr>
              <w:t>
Казахстан)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 (Правительство Республики</w:t>
            </w:r>
          </w:p>
          <w:p>
            <w:pPr>
              <w:spacing w:after="20"/>
              <w:ind w:left="20"/>
              <w:jc w:val="both"/>
            </w:pPr>
            <w:r>
              <w:rPr>
                <w:rFonts w:ascii="Times New Roman"/>
                <w:b w:val="false"/>
                <w:i w:val="false"/>
                <w:color w:val="000000"/>
                <w:sz w:val="20"/>
              </w:rPr>
              <w:t>
Казахстан)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 (Правительство Республики</w:t>
            </w:r>
          </w:p>
          <w:p>
            <w:pPr>
              <w:spacing w:after="20"/>
              <w:ind w:left="20"/>
              <w:jc w:val="both"/>
            </w:pPr>
            <w:r>
              <w:rPr>
                <w:rFonts w:ascii="Times New Roman"/>
                <w:b w:val="false"/>
                <w:i w:val="false"/>
                <w:color w:val="000000"/>
                <w:sz w:val="20"/>
              </w:rPr>
              <w:t>
Казахстан)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 (местные исполнительные</w:t>
            </w:r>
          </w:p>
          <w:p>
            <w:pPr>
              <w:spacing w:after="20"/>
              <w:ind w:left="20"/>
              <w:jc w:val="both"/>
            </w:pPr>
            <w:r>
              <w:rPr>
                <w:rFonts w:ascii="Times New Roman"/>
                <w:b w:val="false"/>
                <w:i w:val="false"/>
                <w:color w:val="000000"/>
                <w:sz w:val="20"/>
              </w:rPr>
              <w:t>
органы Республики Казахстан)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 (местные исполнительные</w:t>
            </w:r>
          </w:p>
          <w:p>
            <w:pPr>
              <w:spacing w:after="20"/>
              <w:ind w:left="20"/>
              <w:jc w:val="both"/>
            </w:pPr>
            <w:r>
              <w:rPr>
                <w:rFonts w:ascii="Times New Roman"/>
                <w:b w:val="false"/>
                <w:i w:val="false"/>
                <w:color w:val="000000"/>
                <w:sz w:val="20"/>
              </w:rPr>
              <w:t>
органы Республики Казахстан)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 (местные исполнительные</w:t>
            </w:r>
          </w:p>
          <w:p>
            <w:pPr>
              <w:spacing w:after="20"/>
              <w:ind w:left="20"/>
              <w:jc w:val="both"/>
            </w:pPr>
            <w:r>
              <w:rPr>
                <w:rFonts w:ascii="Times New Roman"/>
                <w:b w:val="false"/>
                <w:i w:val="false"/>
                <w:color w:val="000000"/>
                <w:sz w:val="20"/>
              </w:rPr>
              <w:t>
органы Республики Казахстан)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 (Национальный Банк Республики</w:t>
            </w:r>
          </w:p>
          <w:p>
            <w:pPr>
              <w:spacing w:after="20"/>
              <w:ind w:left="20"/>
              <w:jc w:val="both"/>
            </w:pPr>
            <w:r>
              <w:rPr>
                <w:rFonts w:ascii="Times New Roman"/>
                <w:b w:val="false"/>
                <w:i w:val="false"/>
                <w:color w:val="000000"/>
                <w:sz w:val="20"/>
              </w:rPr>
              <w:t>
Казахстан)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 (Национальный Банк Республики</w:t>
            </w:r>
          </w:p>
          <w:p>
            <w:pPr>
              <w:spacing w:after="20"/>
              <w:ind w:left="20"/>
              <w:jc w:val="both"/>
            </w:pPr>
            <w:r>
              <w:rPr>
                <w:rFonts w:ascii="Times New Roman"/>
                <w:b w:val="false"/>
                <w:i w:val="false"/>
                <w:color w:val="000000"/>
                <w:sz w:val="20"/>
              </w:rPr>
              <w:t>
Казахстан)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 (Национальный Банк</w:t>
            </w:r>
          </w:p>
          <w:p>
            <w:pPr>
              <w:spacing w:after="20"/>
              <w:ind w:left="20"/>
              <w:jc w:val="both"/>
            </w:pPr>
            <w:r>
              <w:rPr>
                <w:rFonts w:ascii="Times New Roman"/>
                <w:b w:val="false"/>
                <w:i w:val="false"/>
                <w:color w:val="000000"/>
                <w:sz w:val="20"/>
              </w:rPr>
              <w:t>
Республики Казахстан)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 (банки-резиденты)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 (банки-резиденты)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 (банки-резиденты)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 (финансовые</w:t>
            </w:r>
          </w:p>
          <w:p>
            <w:pPr>
              <w:spacing w:after="20"/>
              <w:ind w:left="20"/>
              <w:jc w:val="both"/>
            </w:pPr>
            <w:r>
              <w:rPr>
                <w:rFonts w:ascii="Times New Roman"/>
                <w:b w:val="false"/>
                <w:i w:val="false"/>
                <w:color w:val="000000"/>
                <w:sz w:val="20"/>
              </w:rPr>
              <w:t>
организации-резиденты)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 (финансовые</w:t>
            </w:r>
          </w:p>
          <w:p>
            <w:pPr>
              <w:spacing w:after="20"/>
              <w:ind w:left="20"/>
              <w:jc w:val="both"/>
            </w:pPr>
            <w:r>
              <w:rPr>
                <w:rFonts w:ascii="Times New Roman"/>
                <w:b w:val="false"/>
                <w:i w:val="false"/>
                <w:color w:val="000000"/>
                <w:sz w:val="20"/>
              </w:rPr>
              <w:t>
организации-резиденты)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 (финансовые</w:t>
            </w:r>
          </w:p>
          <w:p>
            <w:pPr>
              <w:spacing w:after="20"/>
              <w:ind w:left="20"/>
              <w:jc w:val="both"/>
            </w:pPr>
            <w:r>
              <w:rPr>
                <w:rFonts w:ascii="Times New Roman"/>
                <w:b w:val="false"/>
                <w:i w:val="false"/>
                <w:color w:val="000000"/>
                <w:sz w:val="20"/>
              </w:rPr>
              <w:t>
организации-резиденты)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 (государственные нефинансовые</w:t>
            </w:r>
          </w:p>
          <w:p>
            <w:pPr>
              <w:spacing w:after="20"/>
              <w:ind w:left="20"/>
              <w:jc w:val="both"/>
            </w:pPr>
            <w:r>
              <w:rPr>
                <w:rFonts w:ascii="Times New Roman"/>
                <w:b w:val="false"/>
                <w:i w:val="false"/>
                <w:color w:val="000000"/>
                <w:sz w:val="20"/>
              </w:rPr>
              <w:t>
организации-резиденты)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 (государственные нефинансовые</w:t>
            </w:r>
          </w:p>
          <w:p>
            <w:pPr>
              <w:spacing w:after="20"/>
              <w:ind w:left="20"/>
              <w:jc w:val="both"/>
            </w:pPr>
            <w:r>
              <w:rPr>
                <w:rFonts w:ascii="Times New Roman"/>
                <w:b w:val="false"/>
                <w:i w:val="false"/>
                <w:color w:val="000000"/>
                <w:sz w:val="20"/>
              </w:rPr>
              <w:t>
организации-резиденты)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 (государственные нефинансовые</w:t>
            </w:r>
          </w:p>
          <w:p>
            <w:pPr>
              <w:spacing w:after="20"/>
              <w:ind w:left="20"/>
              <w:jc w:val="both"/>
            </w:pPr>
            <w:r>
              <w:rPr>
                <w:rFonts w:ascii="Times New Roman"/>
                <w:b w:val="false"/>
                <w:i w:val="false"/>
                <w:color w:val="000000"/>
                <w:sz w:val="20"/>
              </w:rPr>
              <w:t>
организации-резиденты)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 (негосударственные</w:t>
            </w:r>
          </w:p>
          <w:p>
            <w:pPr>
              <w:spacing w:after="20"/>
              <w:ind w:left="20"/>
              <w:jc w:val="both"/>
            </w:pPr>
            <w:r>
              <w:rPr>
                <w:rFonts w:ascii="Times New Roman"/>
                <w:b w:val="false"/>
                <w:i w:val="false"/>
                <w:color w:val="000000"/>
                <w:sz w:val="20"/>
              </w:rPr>
              <w:t>
нефинансовые организации-резиденты)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 (негосударственные</w:t>
            </w:r>
          </w:p>
          <w:p>
            <w:pPr>
              <w:spacing w:after="20"/>
              <w:ind w:left="20"/>
              <w:jc w:val="both"/>
            </w:pPr>
            <w:r>
              <w:rPr>
                <w:rFonts w:ascii="Times New Roman"/>
                <w:b w:val="false"/>
                <w:i w:val="false"/>
                <w:color w:val="000000"/>
                <w:sz w:val="20"/>
              </w:rPr>
              <w:t>
нефинансовые организации-резиденты)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 (негосударственные</w:t>
            </w:r>
          </w:p>
          <w:p>
            <w:pPr>
              <w:spacing w:after="20"/>
              <w:ind w:left="20"/>
              <w:jc w:val="both"/>
            </w:pPr>
            <w:r>
              <w:rPr>
                <w:rFonts w:ascii="Times New Roman"/>
                <w:b w:val="false"/>
                <w:i w:val="false"/>
                <w:color w:val="000000"/>
                <w:sz w:val="20"/>
              </w:rPr>
              <w:t>
нефинансовые организации-резиденты)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 (некоммерческие</w:t>
            </w:r>
          </w:p>
          <w:p>
            <w:pPr>
              <w:spacing w:after="20"/>
              <w:ind w:left="20"/>
              <w:jc w:val="both"/>
            </w:pPr>
            <w:r>
              <w:rPr>
                <w:rFonts w:ascii="Times New Roman"/>
                <w:b w:val="false"/>
                <w:i w:val="false"/>
                <w:color w:val="000000"/>
                <w:sz w:val="20"/>
              </w:rPr>
              <w:t>
организации-резиденты, обслуживающие домашние хозяйства)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 (некоммерческие</w:t>
            </w:r>
          </w:p>
          <w:p>
            <w:pPr>
              <w:spacing w:after="20"/>
              <w:ind w:left="20"/>
              <w:jc w:val="both"/>
            </w:pPr>
            <w:r>
              <w:rPr>
                <w:rFonts w:ascii="Times New Roman"/>
                <w:b w:val="false"/>
                <w:i w:val="false"/>
                <w:color w:val="000000"/>
                <w:sz w:val="20"/>
              </w:rPr>
              <w:t>
организации-резиденты, обслуживающие домашние хозяйства)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 (некоммерческие</w:t>
            </w:r>
          </w:p>
          <w:p>
            <w:pPr>
              <w:spacing w:after="20"/>
              <w:ind w:left="20"/>
              <w:jc w:val="both"/>
            </w:pPr>
            <w:r>
              <w:rPr>
                <w:rFonts w:ascii="Times New Roman"/>
                <w:b w:val="false"/>
                <w:i w:val="false"/>
                <w:color w:val="000000"/>
                <w:sz w:val="20"/>
              </w:rPr>
              <w:t>
организации-резиденты, обслуживающие домашние хозяйства)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 (домашние</w:t>
            </w:r>
          </w:p>
          <w:p>
            <w:pPr>
              <w:spacing w:after="20"/>
              <w:ind w:left="20"/>
              <w:jc w:val="both"/>
            </w:pPr>
            <w:r>
              <w:rPr>
                <w:rFonts w:ascii="Times New Roman"/>
                <w:b w:val="false"/>
                <w:i w:val="false"/>
                <w:color w:val="000000"/>
                <w:sz w:val="20"/>
              </w:rPr>
              <w:t>
хозяйства-резиденты)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 (домашние</w:t>
            </w:r>
          </w:p>
          <w:p>
            <w:pPr>
              <w:spacing w:after="20"/>
              <w:ind w:left="20"/>
              <w:jc w:val="both"/>
            </w:pPr>
            <w:r>
              <w:rPr>
                <w:rFonts w:ascii="Times New Roman"/>
                <w:b w:val="false"/>
                <w:i w:val="false"/>
                <w:color w:val="000000"/>
                <w:sz w:val="20"/>
              </w:rPr>
              <w:t>
хозяйства-резиденты)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 (домашние</w:t>
            </w:r>
          </w:p>
          <w:p>
            <w:pPr>
              <w:spacing w:after="20"/>
              <w:ind w:left="20"/>
              <w:jc w:val="both"/>
            </w:pPr>
            <w:r>
              <w:rPr>
                <w:rFonts w:ascii="Times New Roman"/>
                <w:b w:val="false"/>
                <w:i w:val="false"/>
                <w:color w:val="000000"/>
                <w:sz w:val="20"/>
              </w:rPr>
              <w:t>
хозяйства-резиденты)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 (Правительство иностранного</w:t>
            </w:r>
          </w:p>
          <w:p>
            <w:pPr>
              <w:spacing w:after="20"/>
              <w:ind w:left="20"/>
              <w:jc w:val="both"/>
            </w:pPr>
            <w:r>
              <w:rPr>
                <w:rFonts w:ascii="Times New Roman"/>
                <w:b w:val="false"/>
                <w:i w:val="false"/>
                <w:color w:val="000000"/>
                <w:sz w:val="20"/>
              </w:rPr>
              <w:t>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 (Правительство иностранного</w:t>
            </w:r>
          </w:p>
          <w:p>
            <w:pPr>
              <w:spacing w:after="20"/>
              <w:ind w:left="20"/>
              <w:jc w:val="both"/>
            </w:pPr>
            <w:r>
              <w:rPr>
                <w:rFonts w:ascii="Times New Roman"/>
                <w:b w:val="false"/>
                <w:i w:val="false"/>
                <w:color w:val="000000"/>
                <w:sz w:val="20"/>
              </w:rPr>
              <w:t>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 (Правительство иностранного</w:t>
            </w:r>
          </w:p>
          <w:p>
            <w:pPr>
              <w:spacing w:after="20"/>
              <w:ind w:left="20"/>
              <w:jc w:val="both"/>
            </w:pPr>
            <w:r>
              <w:rPr>
                <w:rFonts w:ascii="Times New Roman"/>
                <w:b w:val="false"/>
                <w:i w:val="false"/>
                <w:color w:val="000000"/>
                <w:sz w:val="20"/>
              </w:rPr>
              <w:t>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 (местные исполнительные</w:t>
            </w:r>
          </w:p>
          <w:p>
            <w:pPr>
              <w:spacing w:after="20"/>
              <w:ind w:left="20"/>
              <w:jc w:val="both"/>
            </w:pPr>
            <w:r>
              <w:rPr>
                <w:rFonts w:ascii="Times New Roman"/>
                <w:b w:val="false"/>
                <w:i w:val="false"/>
                <w:color w:val="000000"/>
                <w:sz w:val="20"/>
              </w:rPr>
              <w:t>
органы иностранного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 (местные исполнительные</w:t>
            </w:r>
          </w:p>
          <w:p>
            <w:pPr>
              <w:spacing w:after="20"/>
              <w:ind w:left="20"/>
              <w:jc w:val="both"/>
            </w:pPr>
            <w:r>
              <w:rPr>
                <w:rFonts w:ascii="Times New Roman"/>
                <w:b w:val="false"/>
                <w:i w:val="false"/>
                <w:color w:val="000000"/>
                <w:sz w:val="20"/>
              </w:rPr>
              <w:t>
органы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 (местные исполнительные</w:t>
            </w:r>
          </w:p>
          <w:p>
            <w:pPr>
              <w:spacing w:after="20"/>
              <w:ind w:left="20"/>
              <w:jc w:val="both"/>
            </w:pPr>
            <w:r>
              <w:rPr>
                <w:rFonts w:ascii="Times New Roman"/>
                <w:b w:val="false"/>
                <w:i w:val="false"/>
                <w:color w:val="000000"/>
                <w:sz w:val="20"/>
              </w:rPr>
              <w:t>
органы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 (иностранные центральные</w:t>
            </w:r>
          </w:p>
          <w:p>
            <w:pPr>
              <w:spacing w:after="20"/>
              <w:ind w:left="20"/>
              <w:jc w:val="both"/>
            </w:pPr>
            <w:r>
              <w:rPr>
                <w:rFonts w:ascii="Times New Roman"/>
                <w:b w:val="false"/>
                <w:i w:val="false"/>
                <w:color w:val="000000"/>
                <w:sz w:val="20"/>
              </w:rPr>
              <w:t>
банки)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 (иностранные центральные</w:t>
            </w:r>
          </w:p>
          <w:p>
            <w:pPr>
              <w:spacing w:after="20"/>
              <w:ind w:left="20"/>
              <w:jc w:val="both"/>
            </w:pPr>
            <w:r>
              <w:rPr>
                <w:rFonts w:ascii="Times New Roman"/>
                <w:b w:val="false"/>
                <w:i w:val="false"/>
                <w:color w:val="000000"/>
                <w:sz w:val="20"/>
              </w:rPr>
              <w:t>
банки)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 (иностранные центральные</w:t>
            </w:r>
          </w:p>
          <w:p>
            <w:pPr>
              <w:spacing w:after="20"/>
              <w:ind w:left="20"/>
              <w:jc w:val="both"/>
            </w:pPr>
            <w:r>
              <w:rPr>
                <w:rFonts w:ascii="Times New Roman"/>
                <w:b w:val="false"/>
                <w:i w:val="false"/>
                <w:color w:val="000000"/>
                <w:sz w:val="20"/>
              </w:rPr>
              <w:t>
банки)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 (банки-нерезиденты)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 (банки-нерезиденты)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 (банки-нерезиденты)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 (финансовые</w:t>
            </w:r>
          </w:p>
          <w:p>
            <w:pPr>
              <w:spacing w:after="20"/>
              <w:ind w:left="20"/>
              <w:jc w:val="both"/>
            </w:pPr>
            <w:r>
              <w:rPr>
                <w:rFonts w:ascii="Times New Roman"/>
                <w:b w:val="false"/>
                <w:i w:val="false"/>
                <w:color w:val="000000"/>
                <w:sz w:val="20"/>
              </w:rPr>
              <w:t>
организации-нерезиденты)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 (финансовые</w:t>
            </w:r>
          </w:p>
          <w:p>
            <w:pPr>
              <w:spacing w:after="20"/>
              <w:ind w:left="20"/>
              <w:jc w:val="both"/>
            </w:pPr>
            <w:r>
              <w:rPr>
                <w:rFonts w:ascii="Times New Roman"/>
                <w:b w:val="false"/>
                <w:i w:val="false"/>
                <w:color w:val="000000"/>
                <w:sz w:val="20"/>
              </w:rPr>
              <w:t>
организации-нерезиденты)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 (финансовые</w:t>
            </w:r>
          </w:p>
          <w:p>
            <w:pPr>
              <w:spacing w:after="20"/>
              <w:ind w:left="20"/>
              <w:jc w:val="both"/>
            </w:pPr>
            <w:r>
              <w:rPr>
                <w:rFonts w:ascii="Times New Roman"/>
                <w:b w:val="false"/>
                <w:i w:val="false"/>
                <w:color w:val="000000"/>
                <w:sz w:val="20"/>
              </w:rPr>
              <w:t>
организации-нерезиденты)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 (государственные нефинансовые</w:t>
            </w:r>
          </w:p>
          <w:p>
            <w:pPr>
              <w:spacing w:after="20"/>
              <w:ind w:left="20"/>
              <w:jc w:val="both"/>
            </w:pPr>
            <w:r>
              <w:rPr>
                <w:rFonts w:ascii="Times New Roman"/>
                <w:b w:val="false"/>
                <w:i w:val="false"/>
                <w:color w:val="000000"/>
                <w:sz w:val="20"/>
              </w:rPr>
              <w:t>
организации иностранного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 (государственные нефинансовые</w:t>
            </w:r>
          </w:p>
          <w:p>
            <w:pPr>
              <w:spacing w:after="20"/>
              <w:ind w:left="20"/>
              <w:jc w:val="both"/>
            </w:pPr>
            <w:r>
              <w:rPr>
                <w:rFonts w:ascii="Times New Roman"/>
                <w:b w:val="false"/>
                <w:i w:val="false"/>
                <w:color w:val="000000"/>
                <w:sz w:val="20"/>
              </w:rPr>
              <w:t>
организации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 (государственные нефинансовые</w:t>
            </w:r>
          </w:p>
          <w:p>
            <w:pPr>
              <w:spacing w:after="20"/>
              <w:ind w:left="20"/>
              <w:jc w:val="both"/>
            </w:pPr>
            <w:r>
              <w:rPr>
                <w:rFonts w:ascii="Times New Roman"/>
                <w:b w:val="false"/>
                <w:i w:val="false"/>
                <w:color w:val="000000"/>
                <w:sz w:val="20"/>
              </w:rPr>
              <w:t>
организации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 (негосударственные</w:t>
            </w:r>
          </w:p>
          <w:p>
            <w:pPr>
              <w:spacing w:after="20"/>
              <w:ind w:left="20"/>
              <w:jc w:val="both"/>
            </w:pPr>
            <w:r>
              <w:rPr>
                <w:rFonts w:ascii="Times New Roman"/>
                <w:b w:val="false"/>
                <w:i w:val="false"/>
                <w:color w:val="000000"/>
                <w:sz w:val="20"/>
              </w:rPr>
              <w:t>
нефинансовые организации иностранного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 (негосударственные</w:t>
            </w:r>
          </w:p>
          <w:p>
            <w:pPr>
              <w:spacing w:after="20"/>
              <w:ind w:left="20"/>
              <w:jc w:val="both"/>
            </w:pPr>
            <w:r>
              <w:rPr>
                <w:rFonts w:ascii="Times New Roman"/>
                <w:b w:val="false"/>
                <w:i w:val="false"/>
                <w:color w:val="000000"/>
                <w:sz w:val="20"/>
              </w:rPr>
              <w:t>
нефинансовые организации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 (негосударственные</w:t>
            </w:r>
          </w:p>
          <w:p>
            <w:pPr>
              <w:spacing w:after="20"/>
              <w:ind w:left="20"/>
              <w:jc w:val="both"/>
            </w:pPr>
            <w:r>
              <w:rPr>
                <w:rFonts w:ascii="Times New Roman"/>
                <w:b w:val="false"/>
                <w:i w:val="false"/>
                <w:color w:val="000000"/>
                <w:sz w:val="20"/>
              </w:rPr>
              <w:t>
нефинансовые организации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 (некоммерческие</w:t>
            </w:r>
          </w:p>
          <w:p>
            <w:pPr>
              <w:spacing w:after="20"/>
              <w:ind w:left="20"/>
              <w:jc w:val="both"/>
            </w:pPr>
            <w:r>
              <w:rPr>
                <w:rFonts w:ascii="Times New Roman"/>
                <w:b w:val="false"/>
                <w:i w:val="false"/>
                <w:color w:val="000000"/>
                <w:sz w:val="20"/>
              </w:rPr>
              <w:t>
организации-нерезиденты, обслуживающие домашние хозяйства)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 (некоммерческие</w:t>
            </w:r>
          </w:p>
          <w:p>
            <w:pPr>
              <w:spacing w:after="20"/>
              <w:ind w:left="20"/>
              <w:jc w:val="both"/>
            </w:pPr>
            <w:r>
              <w:rPr>
                <w:rFonts w:ascii="Times New Roman"/>
                <w:b w:val="false"/>
                <w:i w:val="false"/>
                <w:color w:val="000000"/>
                <w:sz w:val="20"/>
              </w:rPr>
              <w:t>
организации-нерезиденты, обслуживающие домашние хозяйства)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 (некоммерческие</w:t>
            </w:r>
          </w:p>
          <w:p>
            <w:pPr>
              <w:spacing w:after="20"/>
              <w:ind w:left="20"/>
              <w:jc w:val="both"/>
            </w:pPr>
            <w:r>
              <w:rPr>
                <w:rFonts w:ascii="Times New Roman"/>
                <w:b w:val="false"/>
                <w:i w:val="false"/>
                <w:color w:val="000000"/>
                <w:sz w:val="20"/>
              </w:rPr>
              <w:t>
организации-нерезиденты, обслуживающие домашние хозяйства)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 (домашние</w:t>
            </w:r>
          </w:p>
          <w:p>
            <w:pPr>
              <w:spacing w:after="20"/>
              <w:ind w:left="20"/>
              <w:jc w:val="both"/>
            </w:pPr>
            <w:r>
              <w:rPr>
                <w:rFonts w:ascii="Times New Roman"/>
                <w:b w:val="false"/>
                <w:i w:val="false"/>
                <w:color w:val="000000"/>
                <w:sz w:val="20"/>
              </w:rPr>
              <w:t>
хозяйства-нерезиденты)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 (домашние</w:t>
            </w:r>
          </w:p>
          <w:p>
            <w:pPr>
              <w:spacing w:after="20"/>
              <w:ind w:left="20"/>
              <w:jc w:val="both"/>
            </w:pPr>
            <w:r>
              <w:rPr>
                <w:rFonts w:ascii="Times New Roman"/>
                <w:b w:val="false"/>
                <w:i w:val="false"/>
                <w:color w:val="000000"/>
                <w:sz w:val="20"/>
              </w:rPr>
              <w:t>
хозяйства-нерезиденты)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неосновной деятельности (домашние</w:t>
            </w:r>
          </w:p>
          <w:p>
            <w:pPr>
              <w:spacing w:after="20"/>
              <w:ind w:left="20"/>
              <w:jc w:val="both"/>
            </w:pPr>
            <w:r>
              <w:rPr>
                <w:rFonts w:ascii="Times New Roman"/>
                <w:b w:val="false"/>
                <w:i w:val="false"/>
                <w:color w:val="000000"/>
                <w:sz w:val="20"/>
              </w:rPr>
              <w:t>
хозяйства-нерезиденты)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по операциям с Правительством Республики</w:t>
            </w:r>
          </w:p>
          <w:p>
            <w:pPr>
              <w:spacing w:after="20"/>
              <w:ind w:left="20"/>
              <w:jc w:val="both"/>
            </w:pPr>
            <w:r>
              <w:rPr>
                <w:rFonts w:ascii="Times New Roman"/>
                <w:b w:val="false"/>
                <w:i w:val="false"/>
                <w:color w:val="000000"/>
                <w:sz w:val="20"/>
              </w:rPr>
              <w:t>
Казахстан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по операциям с Правительством Республики</w:t>
            </w:r>
          </w:p>
          <w:p>
            <w:pPr>
              <w:spacing w:after="20"/>
              <w:ind w:left="20"/>
              <w:jc w:val="both"/>
            </w:pPr>
            <w:r>
              <w:rPr>
                <w:rFonts w:ascii="Times New Roman"/>
                <w:b w:val="false"/>
                <w:i w:val="false"/>
                <w:color w:val="000000"/>
                <w:sz w:val="20"/>
              </w:rPr>
              <w:t>
Казахстан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по операциям с Правительством Республики</w:t>
            </w:r>
          </w:p>
          <w:p>
            <w:pPr>
              <w:spacing w:after="20"/>
              <w:ind w:left="20"/>
              <w:jc w:val="both"/>
            </w:pPr>
            <w:r>
              <w:rPr>
                <w:rFonts w:ascii="Times New Roman"/>
                <w:b w:val="false"/>
                <w:i w:val="false"/>
                <w:color w:val="000000"/>
                <w:sz w:val="20"/>
              </w:rPr>
              <w:t>
Казахстан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по операциям с местными исполнительными</w:t>
            </w:r>
          </w:p>
          <w:p>
            <w:pPr>
              <w:spacing w:after="20"/>
              <w:ind w:left="20"/>
              <w:jc w:val="both"/>
            </w:pPr>
            <w:r>
              <w:rPr>
                <w:rFonts w:ascii="Times New Roman"/>
                <w:b w:val="false"/>
                <w:i w:val="false"/>
                <w:color w:val="000000"/>
                <w:sz w:val="20"/>
              </w:rPr>
              <w:t>
органами Республики Казахстан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по операциям с местными исполнительными</w:t>
            </w:r>
          </w:p>
          <w:p>
            <w:pPr>
              <w:spacing w:after="20"/>
              <w:ind w:left="20"/>
              <w:jc w:val="both"/>
            </w:pPr>
            <w:r>
              <w:rPr>
                <w:rFonts w:ascii="Times New Roman"/>
                <w:b w:val="false"/>
                <w:i w:val="false"/>
                <w:color w:val="000000"/>
                <w:sz w:val="20"/>
              </w:rPr>
              <w:t>
органами Республики Казахстан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по операциям с местными исполнительными</w:t>
            </w:r>
          </w:p>
          <w:p>
            <w:pPr>
              <w:spacing w:after="20"/>
              <w:ind w:left="20"/>
              <w:jc w:val="both"/>
            </w:pPr>
            <w:r>
              <w:rPr>
                <w:rFonts w:ascii="Times New Roman"/>
                <w:b w:val="false"/>
                <w:i w:val="false"/>
                <w:color w:val="000000"/>
                <w:sz w:val="20"/>
              </w:rPr>
              <w:t>
органами Республики Казахстан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по операциям с Национальным Банком Республики</w:t>
            </w:r>
          </w:p>
          <w:p>
            <w:pPr>
              <w:spacing w:after="20"/>
              <w:ind w:left="20"/>
              <w:jc w:val="both"/>
            </w:pPr>
            <w:r>
              <w:rPr>
                <w:rFonts w:ascii="Times New Roman"/>
                <w:b w:val="false"/>
                <w:i w:val="false"/>
                <w:color w:val="000000"/>
                <w:sz w:val="20"/>
              </w:rPr>
              <w:t>
Казахстан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по операциям с Национальным Банком Республики</w:t>
            </w:r>
          </w:p>
          <w:p>
            <w:pPr>
              <w:spacing w:after="20"/>
              <w:ind w:left="20"/>
              <w:jc w:val="both"/>
            </w:pPr>
            <w:r>
              <w:rPr>
                <w:rFonts w:ascii="Times New Roman"/>
                <w:b w:val="false"/>
                <w:i w:val="false"/>
                <w:color w:val="000000"/>
                <w:sz w:val="20"/>
              </w:rPr>
              <w:t>
Казахстан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по операциям с Национальным Банком Республики</w:t>
            </w:r>
          </w:p>
          <w:p>
            <w:pPr>
              <w:spacing w:after="20"/>
              <w:ind w:left="20"/>
              <w:jc w:val="both"/>
            </w:pPr>
            <w:r>
              <w:rPr>
                <w:rFonts w:ascii="Times New Roman"/>
                <w:b w:val="false"/>
                <w:i w:val="false"/>
                <w:color w:val="000000"/>
                <w:sz w:val="20"/>
              </w:rPr>
              <w:t>
Казахстан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по операциям с банками-резидентами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по операциям с банками-резидентами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по операциям с банками-резидентами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по операциям с финансовыми</w:t>
            </w:r>
          </w:p>
          <w:p>
            <w:pPr>
              <w:spacing w:after="20"/>
              <w:ind w:left="20"/>
              <w:jc w:val="both"/>
            </w:pPr>
            <w:r>
              <w:rPr>
                <w:rFonts w:ascii="Times New Roman"/>
                <w:b w:val="false"/>
                <w:i w:val="false"/>
                <w:color w:val="000000"/>
                <w:sz w:val="20"/>
              </w:rPr>
              <w:t>
организациями-резидентами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по операциям с финансовыми</w:t>
            </w:r>
          </w:p>
          <w:p>
            <w:pPr>
              <w:spacing w:after="20"/>
              <w:ind w:left="20"/>
              <w:jc w:val="both"/>
            </w:pPr>
            <w:r>
              <w:rPr>
                <w:rFonts w:ascii="Times New Roman"/>
                <w:b w:val="false"/>
                <w:i w:val="false"/>
                <w:color w:val="000000"/>
                <w:sz w:val="20"/>
              </w:rPr>
              <w:t>
организациями-резидентами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по операциям с финансовыми</w:t>
            </w:r>
          </w:p>
          <w:p>
            <w:pPr>
              <w:spacing w:after="20"/>
              <w:ind w:left="20"/>
              <w:jc w:val="both"/>
            </w:pPr>
            <w:r>
              <w:rPr>
                <w:rFonts w:ascii="Times New Roman"/>
                <w:b w:val="false"/>
                <w:i w:val="false"/>
                <w:color w:val="000000"/>
                <w:sz w:val="20"/>
              </w:rPr>
              <w:t>
организациями-резидентами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по операциям с государственными нефинансовыми</w:t>
            </w:r>
          </w:p>
          <w:p>
            <w:pPr>
              <w:spacing w:after="20"/>
              <w:ind w:left="20"/>
              <w:jc w:val="both"/>
            </w:pPr>
            <w:r>
              <w:rPr>
                <w:rFonts w:ascii="Times New Roman"/>
                <w:b w:val="false"/>
                <w:i w:val="false"/>
                <w:color w:val="000000"/>
                <w:sz w:val="20"/>
              </w:rPr>
              <w:t>
организациями-резидентами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по операциям с государственными нефинансовыми</w:t>
            </w:r>
          </w:p>
          <w:p>
            <w:pPr>
              <w:spacing w:after="20"/>
              <w:ind w:left="20"/>
              <w:jc w:val="both"/>
            </w:pPr>
            <w:r>
              <w:rPr>
                <w:rFonts w:ascii="Times New Roman"/>
                <w:b w:val="false"/>
                <w:i w:val="false"/>
                <w:color w:val="000000"/>
                <w:sz w:val="20"/>
              </w:rPr>
              <w:t>
организациями-резидентами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по операциям с государственными нефинансовыми</w:t>
            </w:r>
          </w:p>
          <w:p>
            <w:pPr>
              <w:spacing w:after="20"/>
              <w:ind w:left="20"/>
              <w:jc w:val="both"/>
            </w:pPr>
            <w:r>
              <w:rPr>
                <w:rFonts w:ascii="Times New Roman"/>
                <w:b w:val="false"/>
                <w:i w:val="false"/>
                <w:color w:val="000000"/>
                <w:sz w:val="20"/>
              </w:rPr>
              <w:t>
организациями-резидентами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по операциям с негосударственными нефинансовыми</w:t>
            </w:r>
          </w:p>
          <w:p>
            <w:pPr>
              <w:spacing w:after="20"/>
              <w:ind w:left="20"/>
              <w:jc w:val="both"/>
            </w:pPr>
            <w:r>
              <w:rPr>
                <w:rFonts w:ascii="Times New Roman"/>
                <w:b w:val="false"/>
                <w:i w:val="false"/>
                <w:color w:val="000000"/>
                <w:sz w:val="20"/>
              </w:rPr>
              <w:t>
организациями-резидентами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по операциям с негосударственными нефинансовыми</w:t>
            </w:r>
          </w:p>
          <w:p>
            <w:pPr>
              <w:spacing w:after="20"/>
              <w:ind w:left="20"/>
              <w:jc w:val="both"/>
            </w:pPr>
            <w:r>
              <w:rPr>
                <w:rFonts w:ascii="Times New Roman"/>
                <w:b w:val="false"/>
                <w:i w:val="false"/>
                <w:color w:val="000000"/>
                <w:sz w:val="20"/>
              </w:rPr>
              <w:t>
организациями-резидентами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по операциям с негосударственными нефинансовыми</w:t>
            </w:r>
          </w:p>
          <w:p>
            <w:pPr>
              <w:spacing w:after="20"/>
              <w:ind w:left="20"/>
              <w:jc w:val="both"/>
            </w:pPr>
            <w:r>
              <w:rPr>
                <w:rFonts w:ascii="Times New Roman"/>
                <w:b w:val="false"/>
                <w:i w:val="false"/>
                <w:color w:val="000000"/>
                <w:sz w:val="20"/>
              </w:rPr>
              <w:t>
организациями-резидентами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по операциям с некоммерческими</w:t>
            </w:r>
          </w:p>
          <w:p>
            <w:pPr>
              <w:spacing w:after="20"/>
              <w:ind w:left="20"/>
              <w:jc w:val="both"/>
            </w:pPr>
            <w:r>
              <w:rPr>
                <w:rFonts w:ascii="Times New Roman"/>
                <w:b w:val="false"/>
                <w:i w:val="false"/>
                <w:color w:val="000000"/>
                <w:sz w:val="20"/>
              </w:rPr>
              <w:t>
организациями-резидентами, обслуживающими домашние хозяйства,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по операциям с некоммерческими</w:t>
            </w:r>
          </w:p>
          <w:p>
            <w:pPr>
              <w:spacing w:after="20"/>
              <w:ind w:left="20"/>
              <w:jc w:val="both"/>
            </w:pPr>
            <w:r>
              <w:rPr>
                <w:rFonts w:ascii="Times New Roman"/>
                <w:b w:val="false"/>
                <w:i w:val="false"/>
                <w:color w:val="000000"/>
                <w:sz w:val="20"/>
              </w:rPr>
              <w:t>
организациями-резидентами, обслуживающими домашние хозяйства,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по операциям с некоммерческими</w:t>
            </w:r>
          </w:p>
          <w:p>
            <w:pPr>
              <w:spacing w:after="20"/>
              <w:ind w:left="20"/>
              <w:jc w:val="both"/>
            </w:pPr>
            <w:r>
              <w:rPr>
                <w:rFonts w:ascii="Times New Roman"/>
                <w:b w:val="false"/>
                <w:i w:val="false"/>
                <w:color w:val="000000"/>
                <w:sz w:val="20"/>
              </w:rPr>
              <w:t>
организациями-резидентами, обслуживающими домашние хозяйства,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по операциям с домашними хозяйствами-резидентами</w:t>
            </w:r>
          </w:p>
          <w:p>
            <w:pPr>
              <w:spacing w:after="20"/>
              <w:ind w:left="20"/>
              <w:jc w:val="both"/>
            </w:pPr>
            <w:r>
              <w:rPr>
                <w:rFonts w:ascii="Times New Roman"/>
                <w:b w:val="false"/>
                <w:i w:val="false"/>
                <w:color w:val="000000"/>
                <w:sz w:val="20"/>
              </w:rPr>
              <w:t>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по операциям с домашними хозяйствами-резидентами</w:t>
            </w:r>
          </w:p>
          <w:p>
            <w:pPr>
              <w:spacing w:after="20"/>
              <w:ind w:left="20"/>
              <w:jc w:val="both"/>
            </w:pPr>
            <w:r>
              <w:rPr>
                <w:rFonts w:ascii="Times New Roman"/>
                <w:b w:val="false"/>
                <w:i w:val="false"/>
                <w:color w:val="000000"/>
                <w:sz w:val="20"/>
              </w:rPr>
              <w:t>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по операциям с домашними хозяйствами-резидентами</w:t>
            </w:r>
          </w:p>
          <w:p>
            <w:pPr>
              <w:spacing w:after="20"/>
              <w:ind w:left="20"/>
              <w:jc w:val="both"/>
            </w:pPr>
            <w:r>
              <w:rPr>
                <w:rFonts w:ascii="Times New Roman"/>
                <w:b w:val="false"/>
                <w:i w:val="false"/>
                <w:color w:val="000000"/>
                <w:sz w:val="20"/>
              </w:rPr>
              <w:t>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по операциям с Правительством иностранного</w:t>
            </w:r>
          </w:p>
          <w:p>
            <w:pPr>
              <w:spacing w:after="20"/>
              <w:ind w:left="20"/>
              <w:jc w:val="both"/>
            </w:pPr>
            <w:r>
              <w:rPr>
                <w:rFonts w:ascii="Times New Roman"/>
                <w:b w:val="false"/>
                <w:i w:val="false"/>
                <w:color w:val="000000"/>
                <w:sz w:val="20"/>
              </w:rPr>
              <w:t>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по операциям с Правительством иностранного</w:t>
            </w:r>
          </w:p>
          <w:p>
            <w:pPr>
              <w:spacing w:after="20"/>
              <w:ind w:left="20"/>
              <w:jc w:val="both"/>
            </w:pPr>
            <w:r>
              <w:rPr>
                <w:rFonts w:ascii="Times New Roman"/>
                <w:b w:val="false"/>
                <w:i w:val="false"/>
                <w:color w:val="000000"/>
                <w:sz w:val="20"/>
              </w:rPr>
              <w:t>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по операциям с Правительством иностранного</w:t>
            </w:r>
          </w:p>
          <w:p>
            <w:pPr>
              <w:spacing w:after="20"/>
              <w:ind w:left="20"/>
              <w:jc w:val="both"/>
            </w:pPr>
            <w:r>
              <w:rPr>
                <w:rFonts w:ascii="Times New Roman"/>
                <w:b w:val="false"/>
                <w:i w:val="false"/>
                <w:color w:val="000000"/>
                <w:sz w:val="20"/>
              </w:rPr>
              <w:t>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по операциям с местными исполнительными</w:t>
            </w:r>
          </w:p>
          <w:p>
            <w:pPr>
              <w:spacing w:after="20"/>
              <w:ind w:left="20"/>
              <w:jc w:val="both"/>
            </w:pPr>
            <w:r>
              <w:rPr>
                <w:rFonts w:ascii="Times New Roman"/>
                <w:b w:val="false"/>
                <w:i w:val="false"/>
                <w:color w:val="000000"/>
                <w:sz w:val="20"/>
              </w:rPr>
              <w:t>
органами иностранного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по операциям с местными исполнительными</w:t>
            </w:r>
          </w:p>
          <w:p>
            <w:pPr>
              <w:spacing w:after="20"/>
              <w:ind w:left="20"/>
              <w:jc w:val="both"/>
            </w:pPr>
            <w:r>
              <w:rPr>
                <w:rFonts w:ascii="Times New Roman"/>
                <w:b w:val="false"/>
                <w:i w:val="false"/>
                <w:color w:val="000000"/>
                <w:sz w:val="20"/>
              </w:rPr>
              <w:t>
органами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по операциям с местными исполнительными</w:t>
            </w:r>
          </w:p>
          <w:p>
            <w:pPr>
              <w:spacing w:after="20"/>
              <w:ind w:left="20"/>
              <w:jc w:val="both"/>
            </w:pPr>
            <w:r>
              <w:rPr>
                <w:rFonts w:ascii="Times New Roman"/>
                <w:b w:val="false"/>
                <w:i w:val="false"/>
                <w:color w:val="000000"/>
                <w:sz w:val="20"/>
              </w:rPr>
              <w:t>
органами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по операциям с иностранными центральными банками</w:t>
            </w:r>
          </w:p>
          <w:p>
            <w:pPr>
              <w:spacing w:after="20"/>
              <w:ind w:left="20"/>
              <w:jc w:val="both"/>
            </w:pPr>
            <w:r>
              <w:rPr>
                <w:rFonts w:ascii="Times New Roman"/>
                <w:b w:val="false"/>
                <w:i w:val="false"/>
                <w:color w:val="000000"/>
                <w:sz w:val="20"/>
              </w:rPr>
              <w:t>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по операциям с иностранными центральными банками</w:t>
            </w:r>
          </w:p>
          <w:p>
            <w:pPr>
              <w:spacing w:after="20"/>
              <w:ind w:left="20"/>
              <w:jc w:val="both"/>
            </w:pPr>
            <w:r>
              <w:rPr>
                <w:rFonts w:ascii="Times New Roman"/>
                <w:b w:val="false"/>
                <w:i w:val="false"/>
                <w:color w:val="000000"/>
                <w:sz w:val="20"/>
              </w:rPr>
              <w:t>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по операциям с иностранными центральными банками</w:t>
            </w:r>
          </w:p>
          <w:p>
            <w:pPr>
              <w:spacing w:after="20"/>
              <w:ind w:left="20"/>
              <w:jc w:val="both"/>
            </w:pPr>
            <w:r>
              <w:rPr>
                <w:rFonts w:ascii="Times New Roman"/>
                <w:b w:val="false"/>
                <w:i w:val="false"/>
                <w:color w:val="000000"/>
                <w:sz w:val="20"/>
              </w:rPr>
              <w:t>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по операциям с банками-нерезидентами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по операциям с банками-нерезидентами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по операциям с банками-нерезидентами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по операциям с финансовыми</w:t>
            </w:r>
          </w:p>
          <w:p>
            <w:pPr>
              <w:spacing w:after="20"/>
              <w:ind w:left="20"/>
              <w:jc w:val="both"/>
            </w:pPr>
            <w:r>
              <w:rPr>
                <w:rFonts w:ascii="Times New Roman"/>
                <w:b w:val="false"/>
                <w:i w:val="false"/>
                <w:color w:val="000000"/>
                <w:sz w:val="20"/>
              </w:rPr>
              <w:t>
организациями-нерезидентами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по операциям с финансовыми</w:t>
            </w:r>
          </w:p>
          <w:p>
            <w:pPr>
              <w:spacing w:after="20"/>
              <w:ind w:left="20"/>
              <w:jc w:val="both"/>
            </w:pPr>
            <w:r>
              <w:rPr>
                <w:rFonts w:ascii="Times New Roman"/>
                <w:b w:val="false"/>
                <w:i w:val="false"/>
                <w:color w:val="000000"/>
                <w:sz w:val="20"/>
              </w:rPr>
              <w:t>
организациями-нерезидентами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по операциям с финансовыми</w:t>
            </w:r>
          </w:p>
          <w:p>
            <w:pPr>
              <w:spacing w:after="20"/>
              <w:ind w:left="20"/>
              <w:jc w:val="both"/>
            </w:pPr>
            <w:r>
              <w:rPr>
                <w:rFonts w:ascii="Times New Roman"/>
                <w:b w:val="false"/>
                <w:i w:val="false"/>
                <w:color w:val="000000"/>
                <w:sz w:val="20"/>
              </w:rPr>
              <w:t>
организациями-нерезидентами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по операциям с государственными нефинансовыми</w:t>
            </w:r>
          </w:p>
          <w:p>
            <w:pPr>
              <w:spacing w:after="20"/>
              <w:ind w:left="20"/>
              <w:jc w:val="both"/>
            </w:pPr>
            <w:r>
              <w:rPr>
                <w:rFonts w:ascii="Times New Roman"/>
                <w:b w:val="false"/>
                <w:i w:val="false"/>
                <w:color w:val="000000"/>
                <w:sz w:val="20"/>
              </w:rPr>
              <w:t>
организациями иностранного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по операциям с государственными нефинансовыми</w:t>
            </w:r>
          </w:p>
          <w:p>
            <w:pPr>
              <w:spacing w:after="20"/>
              <w:ind w:left="20"/>
              <w:jc w:val="both"/>
            </w:pPr>
            <w:r>
              <w:rPr>
                <w:rFonts w:ascii="Times New Roman"/>
                <w:b w:val="false"/>
                <w:i w:val="false"/>
                <w:color w:val="000000"/>
                <w:sz w:val="20"/>
              </w:rPr>
              <w:t>
организациями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по операциям с государственными нефинансовыми</w:t>
            </w:r>
          </w:p>
          <w:p>
            <w:pPr>
              <w:spacing w:after="20"/>
              <w:ind w:left="20"/>
              <w:jc w:val="both"/>
            </w:pPr>
            <w:r>
              <w:rPr>
                <w:rFonts w:ascii="Times New Roman"/>
                <w:b w:val="false"/>
                <w:i w:val="false"/>
                <w:color w:val="000000"/>
                <w:sz w:val="20"/>
              </w:rPr>
              <w:t>
организациями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по операциям с негосударственными нефинансовыми</w:t>
            </w:r>
          </w:p>
          <w:p>
            <w:pPr>
              <w:spacing w:after="20"/>
              <w:ind w:left="20"/>
              <w:jc w:val="both"/>
            </w:pPr>
            <w:r>
              <w:rPr>
                <w:rFonts w:ascii="Times New Roman"/>
                <w:b w:val="false"/>
                <w:i w:val="false"/>
                <w:color w:val="000000"/>
                <w:sz w:val="20"/>
              </w:rPr>
              <w:t>
организациями иностранного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по операциям с негосударственными нефинансовыми</w:t>
            </w:r>
          </w:p>
          <w:p>
            <w:pPr>
              <w:spacing w:after="20"/>
              <w:ind w:left="20"/>
              <w:jc w:val="both"/>
            </w:pPr>
            <w:r>
              <w:rPr>
                <w:rFonts w:ascii="Times New Roman"/>
                <w:b w:val="false"/>
                <w:i w:val="false"/>
                <w:color w:val="000000"/>
                <w:sz w:val="20"/>
              </w:rPr>
              <w:t>
организациями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по операциям с негосударственными нефинансовыми</w:t>
            </w:r>
          </w:p>
          <w:p>
            <w:pPr>
              <w:spacing w:after="20"/>
              <w:ind w:left="20"/>
              <w:jc w:val="both"/>
            </w:pPr>
            <w:r>
              <w:rPr>
                <w:rFonts w:ascii="Times New Roman"/>
                <w:b w:val="false"/>
                <w:i w:val="false"/>
                <w:color w:val="000000"/>
                <w:sz w:val="20"/>
              </w:rPr>
              <w:t>
организациями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по операциям с некоммерческими</w:t>
            </w:r>
          </w:p>
          <w:p>
            <w:pPr>
              <w:spacing w:after="20"/>
              <w:ind w:left="20"/>
              <w:jc w:val="both"/>
            </w:pPr>
            <w:r>
              <w:rPr>
                <w:rFonts w:ascii="Times New Roman"/>
                <w:b w:val="false"/>
                <w:i w:val="false"/>
                <w:color w:val="000000"/>
                <w:sz w:val="20"/>
              </w:rPr>
              <w:t>
организациями-нерезидентами, обслуживающими домашние хозяйства,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по операциям с некоммерческими</w:t>
            </w:r>
          </w:p>
          <w:p>
            <w:pPr>
              <w:spacing w:after="20"/>
              <w:ind w:left="20"/>
              <w:jc w:val="both"/>
            </w:pPr>
            <w:r>
              <w:rPr>
                <w:rFonts w:ascii="Times New Roman"/>
                <w:b w:val="false"/>
                <w:i w:val="false"/>
                <w:color w:val="000000"/>
                <w:sz w:val="20"/>
              </w:rPr>
              <w:t>
организациями-нерезидентами, обслуживающими домашние хозяйства,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по операциям с некоммерческими</w:t>
            </w:r>
          </w:p>
          <w:p>
            <w:pPr>
              <w:spacing w:after="20"/>
              <w:ind w:left="20"/>
              <w:jc w:val="both"/>
            </w:pPr>
            <w:r>
              <w:rPr>
                <w:rFonts w:ascii="Times New Roman"/>
                <w:b w:val="false"/>
                <w:i w:val="false"/>
                <w:color w:val="000000"/>
                <w:sz w:val="20"/>
              </w:rPr>
              <w:t>
организациями-нерезидентами, обслуживающими домашние хозяйства,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по операциям с домашними</w:t>
            </w:r>
          </w:p>
          <w:p>
            <w:pPr>
              <w:spacing w:after="20"/>
              <w:ind w:left="20"/>
              <w:jc w:val="both"/>
            </w:pPr>
            <w:r>
              <w:rPr>
                <w:rFonts w:ascii="Times New Roman"/>
                <w:b w:val="false"/>
                <w:i w:val="false"/>
                <w:color w:val="000000"/>
                <w:sz w:val="20"/>
              </w:rPr>
              <w:t>
хозяйствами-нерезидентами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по операциям с домашними</w:t>
            </w:r>
          </w:p>
          <w:p>
            <w:pPr>
              <w:spacing w:after="20"/>
              <w:ind w:left="20"/>
              <w:jc w:val="both"/>
            </w:pPr>
            <w:r>
              <w:rPr>
                <w:rFonts w:ascii="Times New Roman"/>
                <w:b w:val="false"/>
                <w:i w:val="false"/>
                <w:color w:val="000000"/>
                <w:sz w:val="20"/>
              </w:rPr>
              <w:t>
хозяйствами-нерезидентами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по операциям с домашними</w:t>
            </w:r>
          </w:p>
          <w:p>
            <w:pPr>
              <w:spacing w:after="20"/>
              <w:ind w:left="20"/>
              <w:jc w:val="both"/>
            </w:pPr>
            <w:r>
              <w:rPr>
                <w:rFonts w:ascii="Times New Roman"/>
                <w:b w:val="false"/>
                <w:i w:val="false"/>
                <w:color w:val="000000"/>
                <w:sz w:val="20"/>
              </w:rPr>
              <w:t>
хозяйствами-нерезидентами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Короткая позиция по аффинированным драгоценным металлам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Контрстоимость аффинированных драгоценных металлов в тенге (длинной</w:t>
            </w:r>
          </w:p>
          <w:p>
            <w:pPr>
              <w:spacing w:after="20"/>
              <w:ind w:left="20"/>
              <w:jc w:val="both"/>
            </w:pPr>
            <w:r>
              <w:rPr>
                <w:rFonts w:ascii="Times New Roman"/>
                <w:b w:val="false"/>
                <w:i w:val="false"/>
                <w:color w:val="000000"/>
                <w:sz w:val="20"/>
              </w:rPr>
              <w:t>
позиции по аффинированным драгоценным металлам)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(Правительство Республики Казахстан)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(Правительство Республики Казахстан)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(Правительство Республики Казахстан)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(местные исполнительные органы Республики Казахстан)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(местные исполнительные органы Республики Казахстан)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(местные исполнительные органы Республики Казахстан)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(Национальный Банк Республики Казахстан)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(Национальный Банк Республики Казахстан)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(Национальный Банк Республики Казахстан)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(банки-резиденты)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(банки-резиденты)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(банки-резиденты)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(финансовые организации-резиденты)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(финансовые организации-резиденты)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(финансовые организации-резиденты)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(государственные нефинансовые организации-резиденты)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(государственные нефинансовые организации-резиденты)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(государственные нефинансовые организации-резиденты)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(негосударственные нефинансовые организации-резиденты)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(негосударственные нефинансовые организации-резиденты)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(негосударственные нефинансовые организации-резиденты)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(некоммерческие организации-резиденты, обслуживающие домашние хозяйства)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(некоммерческие организации-резиденты, обслуживающие домашние хозяйства)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(некоммерческие организации-резиденты, обслуживающие домашние хозяйства)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(домашние хозяйства-резиденты)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(домашние хозяйства-резиденты)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(домашние хозяйства-резиденты)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(Правительство иностранного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(Правительство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(Правительство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(местные исполнительные органы иностранного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(местные исполнительные органы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(местные исполнительные органы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(иностранные центральные банки)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(иностранные центральные банки)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(иностранные центральные банки)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(банки-нерезиденты)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(банки-нерезиденты)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(банки-нерезиденты)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(финансовые организации-нерезиденты)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(финансовые организации-нерезиденты)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(финансовые организации-нерезиденты)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(государственные нефинансовые организации иностранного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(государственные нефинансовые организации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(государственные нефинансовые организации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(негосударственные нефинансовые организации иностранного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(негосударственные нефинансовые организации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(негосударственные нефинансовые организации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(некоммерческие организации-нерезиденты, обслуживающие домашние хозяйства)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(некоммерческие организации-нерезиденты, обслуживающие домашние хозяйства)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(некоммерческие организации-нерезиденты, обслуживающие домашние хозяйства)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(домашние хозяйства-нерезиденты)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(домашние хозяйства-нерезиденты)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от прочей банковской деятельности (домашние хозяйства-нерезиденты)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w:t>
            </w:r>
          </w:p>
          <w:p>
            <w:pPr>
              <w:spacing w:after="20"/>
              <w:ind w:left="20"/>
              <w:jc w:val="both"/>
            </w:pPr>
            <w:r>
              <w:rPr>
                <w:rFonts w:ascii="Times New Roman"/>
                <w:b w:val="false"/>
                <w:i w:val="false"/>
                <w:color w:val="000000"/>
                <w:sz w:val="20"/>
              </w:rPr>
              <w:t>
связанной с банковской деятельностью</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(Правительство Республики Казахстан)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(Правительство Республики Казахстан)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(Правительство Республики Казахстан)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(местные исполнительные органы Республики Казахстан)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(местные исполнительные органы Республики Казахстан)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(местные исполнительные органы Республики Казахстан)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(Национальный Банк Республики Казахстан)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(Национальный Банк Республики Казахстан)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(Национальный Банк Республики Казахстан)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(банки-резиденты)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(банки-резиденты)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(банки-резиденты)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(финансовые организации-резиденты)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(финансовые организации-резиденты)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(финансовые организации-резиденты)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(государственные нефинансовые организации-резиденты)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(государственные нефинансовые организации-резиденты)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(государственные нефинансовые организации-резиденты)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(негосударственные нефинансовые организации-резиденты)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(негосударственные нефинансовые организации-резиденты)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(негосударственные нефинансовые организации-резиденты)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(некоммерческие организации-резиденты, обслуживающие домашние хозяйства)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(некоммерческие организации-резиденты, обслуживающие домашние хозяйства)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(некоммерческие организации-резиденты, обслуживающие домашние хозяйства)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(домашние хозяйства-резиденты)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(домашние хозяйства-резиденты)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(домашние хозяйства-резиденты)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(Правительство иностранного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(Правительство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(Правительство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(местные исполнительные органы иностранного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(местные исполнительные органы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(местные исполнительные органы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(иностранные центральные банки)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(иностранные центральные банки)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(иностранные центральные банки)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(банки-нерезиденты)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(банки-нерезиденты)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(банки-нерезиденты)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(финансовые организации-нерезиденты)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(финансовые организации-нерезиденты)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(финансовые организации-нерезиденты)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(государственные нефинансовые организации иностранного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(государственные нефинансовые организации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(государственные нефинансовые организации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(негосударственные нефинансовые организации иностранного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(негосударственные нефинансовые организации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(негосударственные нефинансовые организации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(некоммерческие организации-нерезиденты, обслуживающие домашние хозяйства)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(некоммерческие организации-нерезиденты, обслуживающие домашние хозяйства)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(некоммерческие организации-нерезиденты, обслуживающие домашние хозяйства)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(домашние хозяйства-нерезиденты)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(домашние хозяйства-нерезиденты)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банковской деятельностью (домашние хозяйства-нерезиденты)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w:t>
            </w:r>
          </w:p>
          <w:p>
            <w:pPr>
              <w:spacing w:after="20"/>
              <w:ind w:left="20"/>
              <w:jc w:val="both"/>
            </w:pPr>
            <w:r>
              <w:rPr>
                <w:rFonts w:ascii="Times New Roman"/>
                <w:b w:val="false"/>
                <w:i w:val="false"/>
                <w:color w:val="000000"/>
                <w:sz w:val="20"/>
              </w:rPr>
              <w:t>
связанной с неосновной деятельностью</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(Правительство Республики Казахстан)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(Правительство Республики Казахстан)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(Правительство Республики Казахстан)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(местные исполнительные органы Республики Казахстан)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(местные исполнительные органы Республики Казахстан)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(местные исполнительные органы Республики Казахстан)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(Национальный Банк Республики Казахстан)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(Национальный Банк Республики Казахстан)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(Национальный Банк Республики Казахстан)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(банки-резиденты)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(банки-резиденты)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(банки-резиденты)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(финансовые организации-резиденты)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(финансовые организации-резиденты)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(финансовые организации-резиденты)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(государственные нефинансовые организации-резиденты)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(государственные нефинансовые организации-резиденты)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(государственные нефинансовые организации-резиденты)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(негосударственные нефинансовые организации-резиденты)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(негосударственные нефинансовые организации-резиденты)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(негосударственные нефинансовые организации-резиденты)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(некоммерческие организации-резиденты, обслуживающие домашние хозяйства)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(некоммерческие организации-резиденты, обслуживающие домашние хозяйства)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(некоммерческие организации-резиденты, обслуживающие домашние хозяйства)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(домашние хозяйства-резиденты)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(домашние хозяйства-резиденты)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(домашние хозяйства-резиденты)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(Правительство иностранного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(Правительство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(Правительство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(местные исполнительные органы иностранного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(местные исполнительные органы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(местные исполнительные органы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(иностранные центральные банки)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(иностранные центральные банки)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(иностранные центральные банки)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(банки-нерезиденты)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(банки-нерезиденты)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(банки-нерезиденты)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(финансовые организации-нерезиденты)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(финансовые организации-нерезиденты)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(финансовые организации-нерезиденты)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(государственные нефинансовые организации иностранного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(государственные нефинансовые организации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(государственные нефинансовые организации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(негосударственные нефинансовые организации иностранного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(негосударственные нефинансовые организации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(негосударственные нефинансовые организации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(некоммерческие организации-нерезиденты, обслуживающие домашние хозяйства)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(некоммерческие организации-нерезиденты, обслуживающие домашние хозяйства)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(некоммерческие организации-нерезиденты, обслуживающие домашние хозяйства)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(домашние хозяйства-нерезиденты)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(домашние хозяйства-нерезиденты)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дебиторской задолженности, связанной с неосновной деятельностью (домашние хозяйства-нерезиденты)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неустойка (штраф, пеня)</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неустойка (штраф, пеня) (Правительство Республики Казахстан)</w:t>
            </w:r>
          </w:p>
          <w:p>
            <w:pPr>
              <w:spacing w:after="20"/>
              <w:ind w:left="20"/>
              <w:jc w:val="both"/>
            </w:pPr>
            <w:r>
              <w:rPr>
                <w:rFonts w:ascii="Times New Roman"/>
                <w:b w:val="false"/>
                <w:i w:val="false"/>
                <w:color w:val="000000"/>
                <w:sz w:val="20"/>
              </w:rPr>
              <w:t>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неустойка (штраф, пеня) (Правительство Республики Казахстан)</w:t>
            </w:r>
          </w:p>
          <w:p>
            <w:pPr>
              <w:spacing w:after="20"/>
              <w:ind w:left="20"/>
              <w:jc w:val="both"/>
            </w:pPr>
            <w:r>
              <w:rPr>
                <w:rFonts w:ascii="Times New Roman"/>
                <w:b w:val="false"/>
                <w:i w:val="false"/>
                <w:color w:val="000000"/>
                <w:sz w:val="20"/>
              </w:rPr>
              <w:t>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неустойка (штраф, пеня) (Правительство Республики Казахстан)</w:t>
            </w:r>
          </w:p>
          <w:p>
            <w:pPr>
              <w:spacing w:after="20"/>
              <w:ind w:left="20"/>
              <w:jc w:val="both"/>
            </w:pPr>
            <w:r>
              <w:rPr>
                <w:rFonts w:ascii="Times New Roman"/>
                <w:b w:val="false"/>
                <w:i w:val="false"/>
                <w:color w:val="000000"/>
                <w:sz w:val="20"/>
              </w:rPr>
              <w:t>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неустойка (штраф, пеня) (Национальный Банк Республики</w:t>
            </w:r>
          </w:p>
          <w:p>
            <w:pPr>
              <w:spacing w:after="20"/>
              <w:ind w:left="20"/>
              <w:jc w:val="both"/>
            </w:pPr>
            <w:r>
              <w:rPr>
                <w:rFonts w:ascii="Times New Roman"/>
                <w:b w:val="false"/>
                <w:i w:val="false"/>
                <w:color w:val="000000"/>
                <w:sz w:val="20"/>
              </w:rPr>
              <w:t>
Казахстан)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неустойка (штраф, пеня) (Национальный Банк Республики</w:t>
            </w:r>
          </w:p>
          <w:p>
            <w:pPr>
              <w:spacing w:after="20"/>
              <w:ind w:left="20"/>
              <w:jc w:val="both"/>
            </w:pPr>
            <w:r>
              <w:rPr>
                <w:rFonts w:ascii="Times New Roman"/>
                <w:b w:val="false"/>
                <w:i w:val="false"/>
                <w:color w:val="000000"/>
                <w:sz w:val="20"/>
              </w:rPr>
              <w:t>
Казахстан)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неустойка (штраф, пеня) (Национальный Банк Республики</w:t>
            </w:r>
          </w:p>
          <w:p>
            <w:pPr>
              <w:spacing w:after="20"/>
              <w:ind w:left="20"/>
              <w:jc w:val="both"/>
            </w:pPr>
            <w:r>
              <w:rPr>
                <w:rFonts w:ascii="Times New Roman"/>
                <w:b w:val="false"/>
                <w:i w:val="false"/>
                <w:color w:val="000000"/>
                <w:sz w:val="20"/>
              </w:rPr>
              <w:t>
Казахстан)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неустойка (штраф, пеня) (банки-резиденты)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неустойка (штраф, пеня) (банки-резиденты)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неустойка (штраф, пеня) (банки-резиденты)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неустойка (штраф, пеня) (финансовые организации-резиденты) в</w:t>
            </w:r>
          </w:p>
          <w:p>
            <w:pPr>
              <w:spacing w:after="20"/>
              <w:ind w:left="20"/>
              <w:jc w:val="both"/>
            </w:pPr>
            <w:r>
              <w:rPr>
                <w:rFonts w:ascii="Times New Roman"/>
                <w:b w:val="false"/>
                <w:i w:val="false"/>
                <w:color w:val="000000"/>
                <w:sz w:val="20"/>
              </w:rPr>
              <w:t>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неустойка (штраф, пеня) (финансовые организации-резиденты) в</w:t>
            </w:r>
          </w:p>
          <w:p>
            <w:pPr>
              <w:spacing w:after="20"/>
              <w:ind w:left="20"/>
              <w:jc w:val="both"/>
            </w:pPr>
            <w:r>
              <w:rPr>
                <w:rFonts w:ascii="Times New Roman"/>
                <w:b w:val="false"/>
                <w:i w:val="false"/>
                <w:color w:val="000000"/>
                <w:sz w:val="20"/>
              </w:rPr>
              <w:t>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неустойка (штраф, пеня) (финансовые организации-резиденты) в</w:t>
            </w:r>
          </w:p>
          <w:p>
            <w:pPr>
              <w:spacing w:after="20"/>
              <w:ind w:left="20"/>
              <w:jc w:val="both"/>
            </w:pPr>
            <w:r>
              <w:rPr>
                <w:rFonts w:ascii="Times New Roman"/>
                <w:b w:val="false"/>
                <w:i w:val="false"/>
                <w:color w:val="000000"/>
                <w:sz w:val="20"/>
              </w:rPr>
              <w:t>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неустойка (штраф, пеня) (государственные нефинансовые</w:t>
            </w:r>
          </w:p>
          <w:p>
            <w:pPr>
              <w:spacing w:after="20"/>
              <w:ind w:left="20"/>
              <w:jc w:val="both"/>
            </w:pPr>
            <w:r>
              <w:rPr>
                <w:rFonts w:ascii="Times New Roman"/>
                <w:b w:val="false"/>
                <w:i w:val="false"/>
                <w:color w:val="000000"/>
                <w:sz w:val="20"/>
              </w:rPr>
              <w:t>
организации-резиденты)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неустойка (штраф, пеня) (государственные нефинансовые</w:t>
            </w:r>
          </w:p>
          <w:p>
            <w:pPr>
              <w:spacing w:after="20"/>
              <w:ind w:left="20"/>
              <w:jc w:val="both"/>
            </w:pPr>
            <w:r>
              <w:rPr>
                <w:rFonts w:ascii="Times New Roman"/>
                <w:b w:val="false"/>
                <w:i w:val="false"/>
                <w:color w:val="000000"/>
                <w:sz w:val="20"/>
              </w:rPr>
              <w:t>
организации-резиденты)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неустойка (штраф, пеня) (государственные нефинансовые</w:t>
            </w:r>
          </w:p>
          <w:p>
            <w:pPr>
              <w:spacing w:after="20"/>
              <w:ind w:left="20"/>
              <w:jc w:val="both"/>
            </w:pPr>
            <w:r>
              <w:rPr>
                <w:rFonts w:ascii="Times New Roman"/>
                <w:b w:val="false"/>
                <w:i w:val="false"/>
                <w:color w:val="000000"/>
                <w:sz w:val="20"/>
              </w:rPr>
              <w:t>
организации-резиденты)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неустойка (штраф, пеня) (негосударственные нефинансовые</w:t>
            </w:r>
          </w:p>
          <w:p>
            <w:pPr>
              <w:spacing w:after="20"/>
              <w:ind w:left="20"/>
              <w:jc w:val="both"/>
            </w:pPr>
            <w:r>
              <w:rPr>
                <w:rFonts w:ascii="Times New Roman"/>
                <w:b w:val="false"/>
                <w:i w:val="false"/>
                <w:color w:val="000000"/>
                <w:sz w:val="20"/>
              </w:rPr>
              <w:t>
организации-резиденты)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неустойка (штраф, пеня) (негосударственные нефинансовые</w:t>
            </w:r>
          </w:p>
          <w:p>
            <w:pPr>
              <w:spacing w:after="20"/>
              <w:ind w:left="20"/>
              <w:jc w:val="both"/>
            </w:pPr>
            <w:r>
              <w:rPr>
                <w:rFonts w:ascii="Times New Roman"/>
                <w:b w:val="false"/>
                <w:i w:val="false"/>
                <w:color w:val="000000"/>
                <w:sz w:val="20"/>
              </w:rPr>
              <w:t>
организации-резиденты)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неустойка (штраф, пеня) (негосударственные нефинансовые</w:t>
            </w:r>
          </w:p>
          <w:p>
            <w:pPr>
              <w:spacing w:after="20"/>
              <w:ind w:left="20"/>
              <w:jc w:val="both"/>
            </w:pPr>
            <w:r>
              <w:rPr>
                <w:rFonts w:ascii="Times New Roman"/>
                <w:b w:val="false"/>
                <w:i w:val="false"/>
                <w:color w:val="000000"/>
                <w:sz w:val="20"/>
              </w:rPr>
              <w:t>
организации-резиденты)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неустойка (штраф, пеня) (некоммерческие</w:t>
            </w:r>
          </w:p>
          <w:p>
            <w:pPr>
              <w:spacing w:after="20"/>
              <w:ind w:left="20"/>
              <w:jc w:val="both"/>
            </w:pPr>
            <w:r>
              <w:rPr>
                <w:rFonts w:ascii="Times New Roman"/>
                <w:b w:val="false"/>
                <w:i w:val="false"/>
                <w:color w:val="000000"/>
                <w:sz w:val="20"/>
              </w:rPr>
              <w:t>
организации-резиденты, обслуживающие домашние хозяйства)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неустойка (штраф, пеня) (некоммерческие</w:t>
            </w:r>
          </w:p>
          <w:p>
            <w:pPr>
              <w:spacing w:after="20"/>
              <w:ind w:left="20"/>
              <w:jc w:val="both"/>
            </w:pPr>
            <w:r>
              <w:rPr>
                <w:rFonts w:ascii="Times New Roman"/>
                <w:b w:val="false"/>
                <w:i w:val="false"/>
                <w:color w:val="000000"/>
                <w:sz w:val="20"/>
              </w:rPr>
              <w:t>
организации-резиденты, обслуживающие домашние хозяйства)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неустойка (штраф, пеня) (некоммерческие</w:t>
            </w:r>
          </w:p>
          <w:p>
            <w:pPr>
              <w:spacing w:after="20"/>
              <w:ind w:left="20"/>
              <w:jc w:val="both"/>
            </w:pPr>
            <w:r>
              <w:rPr>
                <w:rFonts w:ascii="Times New Roman"/>
                <w:b w:val="false"/>
                <w:i w:val="false"/>
                <w:color w:val="000000"/>
                <w:sz w:val="20"/>
              </w:rPr>
              <w:t>
организации-резиденты, обслуживающие домашние хозяйства)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неустойка (штраф, пеня) (домашние хозяйства-резиденты) в</w:t>
            </w:r>
          </w:p>
          <w:p>
            <w:pPr>
              <w:spacing w:after="20"/>
              <w:ind w:left="20"/>
              <w:jc w:val="both"/>
            </w:pPr>
            <w:r>
              <w:rPr>
                <w:rFonts w:ascii="Times New Roman"/>
                <w:b w:val="false"/>
                <w:i w:val="false"/>
                <w:color w:val="000000"/>
                <w:sz w:val="20"/>
              </w:rPr>
              <w:t>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неустойка (штраф, пеня) (домашние хозяйства-резиденты)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неустойка (штраф, пеня) (домашние хозяйства-резиденты)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неустойка (штраф, пеня) (Правительство иностранного</w:t>
            </w:r>
          </w:p>
          <w:p>
            <w:pPr>
              <w:spacing w:after="20"/>
              <w:ind w:left="20"/>
              <w:jc w:val="both"/>
            </w:pPr>
            <w:r>
              <w:rPr>
                <w:rFonts w:ascii="Times New Roman"/>
                <w:b w:val="false"/>
                <w:i w:val="false"/>
                <w:color w:val="000000"/>
                <w:sz w:val="20"/>
              </w:rPr>
              <w:t>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неустойка (штраф, пеня) (Правительство иностранного</w:t>
            </w:r>
          </w:p>
          <w:p>
            <w:pPr>
              <w:spacing w:after="20"/>
              <w:ind w:left="20"/>
              <w:jc w:val="both"/>
            </w:pPr>
            <w:r>
              <w:rPr>
                <w:rFonts w:ascii="Times New Roman"/>
                <w:b w:val="false"/>
                <w:i w:val="false"/>
                <w:color w:val="000000"/>
                <w:sz w:val="20"/>
              </w:rPr>
              <w:t>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неустойка (штраф, пеня) (Правительство иностранного</w:t>
            </w:r>
          </w:p>
          <w:p>
            <w:pPr>
              <w:spacing w:after="20"/>
              <w:ind w:left="20"/>
              <w:jc w:val="both"/>
            </w:pPr>
            <w:r>
              <w:rPr>
                <w:rFonts w:ascii="Times New Roman"/>
                <w:b w:val="false"/>
                <w:i w:val="false"/>
                <w:color w:val="000000"/>
                <w:sz w:val="20"/>
              </w:rPr>
              <w:t>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Начисленная неустойка (штраф, пеня) (местные исполнительные органы </w:t>
            </w:r>
          </w:p>
          <w:p>
            <w:pPr>
              <w:spacing w:after="20"/>
              <w:ind w:left="20"/>
              <w:jc w:val="both"/>
            </w:pPr>
            <w:r>
              <w:rPr>
                <w:rFonts w:ascii="Times New Roman"/>
                <w:b w:val="false"/>
                <w:i w:val="false"/>
                <w:color w:val="000000"/>
                <w:sz w:val="20"/>
              </w:rPr>
              <w:t>
иностранного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Начисленная неустойка (штраф, пеня) (местные исполнительные органы </w:t>
            </w:r>
          </w:p>
          <w:p>
            <w:pPr>
              <w:spacing w:after="20"/>
              <w:ind w:left="20"/>
              <w:jc w:val="both"/>
            </w:pPr>
            <w:r>
              <w:rPr>
                <w:rFonts w:ascii="Times New Roman"/>
                <w:b w:val="false"/>
                <w:i w:val="false"/>
                <w:color w:val="000000"/>
                <w:sz w:val="20"/>
              </w:rPr>
              <w:t>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Начисленная неустойка (штраф, пеня) (местные исполнительные органы </w:t>
            </w:r>
          </w:p>
          <w:p>
            <w:pPr>
              <w:spacing w:after="20"/>
              <w:ind w:left="20"/>
              <w:jc w:val="both"/>
            </w:pPr>
            <w:r>
              <w:rPr>
                <w:rFonts w:ascii="Times New Roman"/>
                <w:b w:val="false"/>
                <w:i w:val="false"/>
                <w:color w:val="000000"/>
                <w:sz w:val="20"/>
              </w:rPr>
              <w:t>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неустойка (штраф, пеня) (иностранные центральные банки) в</w:t>
            </w:r>
          </w:p>
          <w:p>
            <w:pPr>
              <w:spacing w:after="20"/>
              <w:ind w:left="20"/>
              <w:jc w:val="both"/>
            </w:pPr>
            <w:r>
              <w:rPr>
                <w:rFonts w:ascii="Times New Roman"/>
                <w:b w:val="false"/>
                <w:i w:val="false"/>
                <w:color w:val="000000"/>
                <w:sz w:val="20"/>
              </w:rPr>
              <w:t>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неустойка (штраф, пеня) (иностранные центральные банки) в</w:t>
            </w:r>
          </w:p>
          <w:p>
            <w:pPr>
              <w:spacing w:after="20"/>
              <w:ind w:left="20"/>
              <w:jc w:val="both"/>
            </w:pPr>
            <w:r>
              <w:rPr>
                <w:rFonts w:ascii="Times New Roman"/>
                <w:b w:val="false"/>
                <w:i w:val="false"/>
                <w:color w:val="000000"/>
                <w:sz w:val="20"/>
              </w:rPr>
              <w:t>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неустойка (штраф, пеня) (иностранные центральные банки) в</w:t>
            </w:r>
          </w:p>
          <w:p>
            <w:pPr>
              <w:spacing w:after="20"/>
              <w:ind w:left="20"/>
              <w:jc w:val="both"/>
            </w:pPr>
            <w:r>
              <w:rPr>
                <w:rFonts w:ascii="Times New Roman"/>
                <w:b w:val="false"/>
                <w:i w:val="false"/>
                <w:color w:val="000000"/>
                <w:sz w:val="20"/>
              </w:rPr>
              <w:t>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неустойка (штраф, пеня) (банки-нерезиденты)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неустойка (штраф, пеня) (банки-нерезиденты)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неустойка (штраф, пеня) (банки-нерезиденты)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неустойка (штраф, пеня) (финансовые организации-нерезиденты)</w:t>
            </w:r>
          </w:p>
          <w:p>
            <w:pPr>
              <w:spacing w:after="20"/>
              <w:ind w:left="20"/>
              <w:jc w:val="both"/>
            </w:pPr>
            <w:r>
              <w:rPr>
                <w:rFonts w:ascii="Times New Roman"/>
                <w:b w:val="false"/>
                <w:i w:val="false"/>
                <w:color w:val="000000"/>
                <w:sz w:val="20"/>
              </w:rPr>
              <w:t>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неустойка (штраф, пеня) (финансовые организации-нерезиденты)</w:t>
            </w:r>
          </w:p>
          <w:p>
            <w:pPr>
              <w:spacing w:after="20"/>
              <w:ind w:left="20"/>
              <w:jc w:val="both"/>
            </w:pPr>
            <w:r>
              <w:rPr>
                <w:rFonts w:ascii="Times New Roman"/>
                <w:b w:val="false"/>
                <w:i w:val="false"/>
                <w:color w:val="000000"/>
                <w:sz w:val="20"/>
              </w:rPr>
              <w:t>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неустойка (штраф, пеня) (финансовые организации-нерезиденты)</w:t>
            </w:r>
          </w:p>
          <w:p>
            <w:pPr>
              <w:spacing w:after="20"/>
              <w:ind w:left="20"/>
              <w:jc w:val="both"/>
            </w:pPr>
            <w:r>
              <w:rPr>
                <w:rFonts w:ascii="Times New Roman"/>
                <w:b w:val="false"/>
                <w:i w:val="false"/>
                <w:color w:val="000000"/>
                <w:sz w:val="20"/>
              </w:rPr>
              <w:t>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неустойка (штраф, пеня) (государственные нефинансовые</w:t>
            </w:r>
          </w:p>
          <w:p>
            <w:pPr>
              <w:spacing w:after="20"/>
              <w:ind w:left="20"/>
              <w:jc w:val="both"/>
            </w:pPr>
            <w:r>
              <w:rPr>
                <w:rFonts w:ascii="Times New Roman"/>
                <w:b w:val="false"/>
                <w:i w:val="false"/>
                <w:color w:val="000000"/>
                <w:sz w:val="20"/>
              </w:rPr>
              <w:t>
организации иностранного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неустойка (штраф, пеня) (государственные нефинансовые</w:t>
            </w:r>
          </w:p>
          <w:p>
            <w:pPr>
              <w:spacing w:after="20"/>
              <w:ind w:left="20"/>
              <w:jc w:val="both"/>
            </w:pPr>
            <w:r>
              <w:rPr>
                <w:rFonts w:ascii="Times New Roman"/>
                <w:b w:val="false"/>
                <w:i w:val="false"/>
                <w:color w:val="000000"/>
                <w:sz w:val="20"/>
              </w:rPr>
              <w:t>
организации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неустойка (штраф, пеня) (государственные нефинансовые</w:t>
            </w:r>
          </w:p>
          <w:p>
            <w:pPr>
              <w:spacing w:after="20"/>
              <w:ind w:left="20"/>
              <w:jc w:val="both"/>
            </w:pPr>
            <w:r>
              <w:rPr>
                <w:rFonts w:ascii="Times New Roman"/>
                <w:b w:val="false"/>
                <w:i w:val="false"/>
                <w:color w:val="000000"/>
                <w:sz w:val="20"/>
              </w:rPr>
              <w:t>
организации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неустойка (штраф, пеня) (негосударственные нефинансовые</w:t>
            </w:r>
          </w:p>
          <w:p>
            <w:pPr>
              <w:spacing w:after="20"/>
              <w:ind w:left="20"/>
              <w:jc w:val="both"/>
            </w:pPr>
            <w:r>
              <w:rPr>
                <w:rFonts w:ascii="Times New Roman"/>
                <w:b w:val="false"/>
                <w:i w:val="false"/>
                <w:color w:val="000000"/>
                <w:sz w:val="20"/>
              </w:rPr>
              <w:t>
организации иностранного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неустойка (штраф, пеня) (негосударственные нефинансовые</w:t>
            </w:r>
          </w:p>
          <w:p>
            <w:pPr>
              <w:spacing w:after="20"/>
              <w:ind w:left="20"/>
              <w:jc w:val="both"/>
            </w:pPr>
            <w:r>
              <w:rPr>
                <w:rFonts w:ascii="Times New Roman"/>
                <w:b w:val="false"/>
                <w:i w:val="false"/>
                <w:color w:val="000000"/>
                <w:sz w:val="20"/>
              </w:rPr>
              <w:t>
организации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неустойка (штраф, пеня) (негосударственные нефинансовые</w:t>
            </w:r>
          </w:p>
          <w:p>
            <w:pPr>
              <w:spacing w:after="20"/>
              <w:ind w:left="20"/>
              <w:jc w:val="both"/>
            </w:pPr>
            <w:r>
              <w:rPr>
                <w:rFonts w:ascii="Times New Roman"/>
                <w:b w:val="false"/>
                <w:i w:val="false"/>
                <w:color w:val="000000"/>
                <w:sz w:val="20"/>
              </w:rPr>
              <w:t>
организации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неустойка (штраф, пеня) (некоммерческие</w:t>
            </w:r>
          </w:p>
          <w:p>
            <w:pPr>
              <w:spacing w:after="20"/>
              <w:ind w:left="20"/>
              <w:jc w:val="both"/>
            </w:pPr>
            <w:r>
              <w:rPr>
                <w:rFonts w:ascii="Times New Roman"/>
                <w:b w:val="false"/>
                <w:i w:val="false"/>
                <w:color w:val="000000"/>
                <w:sz w:val="20"/>
              </w:rPr>
              <w:t>
организации-нерезиденты, обслуживающие домашние хозяйства)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неустойка (штраф, пеня) (некоммерческие</w:t>
            </w:r>
          </w:p>
          <w:p>
            <w:pPr>
              <w:spacing w:after="20"/>
              <w:ind w:left="20"/>
              <w:jc w:val="both"/>
            </w:pPr>
            <w:r>
              <w:rPr>
                <w:rFonts w:ascii="Times New Roman"/>
                <w:b w:val="false"/>
                <w:i w:val="false"/>
                <w:color w:val="000000"/>
                <w:sz w:val="20"/>
              </w:rPr>
              <w:t>
организации-нерезиденты, обслуживающие домашние хозяйства)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неустойка (штраф, пеня) (некоммерческие</w:t>
            </w:r>
          </w:p>
          <w:p>
            <w:pPr>
              <w:spacing w:after="20"/>
              <w:ind w:left="20"/>
              <w:jc w:val="both"/>
            </w:pPr>
            <w:r>
              <w:rPr>
                <w:rFonts w:ascii="Times New Roman"/>
                <w:b w:val="false"/>
                <w:i w:val="false"/>
                <w:color w:val="000000"/>
                <w:sz w:val="20"/>
              </w:rPr>
              <w:t>
организации-нерезиденты, обслуживающие домашние хозяйства)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неустойка (штраф, пеня) (домашние хозяйства-нерезиденты) в</w:t>
            </w:r>
          </w:p>
          <w:p>
            <w:pPr>
              <w:spacing w:after="20"/>
              <w:ind w:left="20"/>
              <w:jc w:val="both"/>
            </w:pPr>
            <w:r>
              <w:rPr>
                <w:rFonts w:ascii="Times New Roman"/>
                <w:b w:val="false"/>
                <w:i w:val="false"/>
                <w:color w:val="000000"/>
                <w:sz w:val="20"/>
              </w:rPr>
              <w:t>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неустойка (штраф, пеня) (домашние хозяйства-нерезиденты) в</w:t>
            </w:r>
          </w:p>
          <w:p>
            <w:pPr>
              <w:spacing w:after="20"/>
              <w:ind w:left="20"/>
              <w:jc w:val="both"/>
            </w:pPr>
            <w:r>
              <w:rPr>
                <w:rFonts w:ascii="Times New Roman"/>
                <w:b w:val="false"/>
                <w:i w:val="false"/>
                <w:color w:val="000000"/>
                <w:sz w:val="20"/>
              </w:rPr>
              <w:t>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неустойка (штраф, пеня) (домашние хозяйства-нерезиденты) в</w:t>
            </w:r>
          </w:p>
          <w:p>
            <w:pPr>
              <w:spacing w:after="20"/>
              <w:ind w:left="20"/>
              <w:jc w:val="both"/>
            </w:pPr>
            <w:r>
              <w:rPr>
                <w:rFonts w:ascii="Times New Roman"/>
                <w:b w:val="false"/>
                <w:i w:val="false"/>
                <w:color w:val="000000"/>
                <w:sz w:val="20"/>
              </w:rPr>
              <w:t>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Секьюритизируемые активы</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Секьюритизируемые активы</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Секьюритизируемые активы, предоставленные организациям-резидентам, в</w:t>
            </w:r>
          </w:p>
          <w:p>
            <w:pPr>
              <w:spacing w:after="20"/>
              <w:ind w:left="20"/>
              <w:jc w:val="both"/>
            </w:pPr>
            <w:r>
              <w:rPr>
                <w:rFonts w:ascii="Times New Roman"/>
                <w:b w:val="false"/>
                <w:i w:val="false"/>
                <w:color w:val="000000"/>
                <w:sz w:val="20"/>
              </w:rPr>
              <w:t>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Секьюритизируемые активы, предоставленные организациям-резидентам,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Секьюритизируемые активы, предоставленные организациям-резидентам,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Секьюритизируемые активы, предоставленные организациям-нерезидентам, в</w:t>
            </w:r>
          </w:p>
          <w:p>
            <w:pPr>
              <w:spacing w:after="20"/>
              <w:ind w:left="20"/>
              <w:jc w:val="both"/>
            </w:pPr>
            <w:r>
              <w:rPr>
                <w:rFonts w:ascii="Times New Roman"/>
                <w:b w:val="false"/>
                <w:i w:val="false"/>
                <w:color w:val="000000"/>
                <w:sz w:val="20"/>
              </w:rPr>
              <w:t>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Секьюритизируемые активы, предоставленные организациям-нерезидентам, в</w:t>
            </w:r>
          </w:p>
          <w:p>
            <w:pPr>
              <w:spacing w:after="20"/>
              <w:ind w:left="20"/>
              <w:jc w:val="both"/>
            </w:pPr>
            <w:r>
              <w:rPr>
                <w:rFonts w:ascii="Times New Roman"/>
                <w:b w:val="false"/>
                <w:i w:val="false"/>
                <w:color w:val="000000"/>
                <w:sz w:val="20"/>
              </w:rPr>
              <w:t>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Секьюритизируемые активы, предоставленные организациям-нерезидентам, в</w:t>
            </w:r>
          </w:p>
          <w:p>
            <w:pPr>
              <w:spacing w:after="20"/>
              <w:ind w:left="20"/>
              <w:jc w:val="both"/>
            </w:pPr>
            <w:r>
              <w:rPr>
                <w:rFonts w:ascii="Times New Roman"/>
                <w:b w:val="false"/>
                <w:i w:val="false"/>
                <w:color w:val="000000"/>
                <w:sz w:val="20"/>
              </w:rPr>
              <w:t>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 производными финансовыми инструментами и</w:t>
            </w:r>
          </w:p>
          <w:p>
            <w:pPr>
              <w:spacing w:after="20"/>
              <w:ind w:left="20"/>
              <w:jc w:val="both"/>
            </w:pPr>
            <w:r>
              <w:rPr>
                <w:rFonts w:ascii="Times New Roman"/>
                <w:b w:val="false"/>
                <w:i w:val="false"/>
                <w:color w:val="000000"/>
                <w:sz w:val="20"/>
              </w:rPr>
              <w:t>
дилинговым операциям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фьючерс</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тенге к Национальному Банку Республики Казахстан по</w:t>
            </w:r>
          </w:p>
          <w:p>
            <w:pPr>
              <w:spacing w:after="20"/>
              <w:ind w:left="20"/>
              <w:jc w:val="both"/>
            </w:pPr>
            <w:r>
              <w:rPr>
                <w:rFonts w:ascii="Times New Roman"/>
                <w:b w:val="false"/>
                <w:i w:val="false"/>
                <w:color w:val="000000"/>
                <w:sz w:val="20"/>
              </w:rPr>
              <w:t>
операциям фьючерс</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СКВ к Национальному Банку Республики Казахстан по операциям</w:t>
            </w:r>
          </w:p>
          <w:p>
            <w:pPr>
              <w:spacing w:after="20"/>
              <w:ind w:left="20"/>
              <w:jc w:val="both"/>
            </w:pPr>
            <w:r>
              <w:rPr>
                <w:rFonts w:ascii="Times New Roman"/>
                <w:b w:val="false"/>
                <w:i w:val="false"/>
                <w:color w:val="000000"/>
                <w:sz w:val="20"/>
              </w:rPr>
              <w:t>
фьючерс</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ДВВ к Национальному Банку Республики Казахстан по операциям</w:t>
            </w:r>
          </w:p>
          <w:p>
            <w:pPr>
              <w:spacing w:after="20"/>
              <w:ind w:left="20"/>
              <w:jc w:val="both"/>
            </w:pPr>
            <w:r>
              <w:rPr>
                <w:rFonts w:ascii="Times New Roman"/>
                <w:b w:val="false"/>
                <w:i w:val="false"/>
                <w:color w:val="000000"/>
                <w:sz w:val="20"/>
              </w:rPr>
              <w:t>
фьючерс</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тенге к другим банкам-резидентам по операциям фьючерс</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СКВ к другим банкам-резидентам по операциям фьючерс</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ДВВ к другим банкам-резидентам по операциям фьючерс</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тенге к финансовым организациям-резидентам по операциям</w:t>
            </w:r>
          </w:p>
          <w:p>
            <w:pPr>
              <w:spacing w:after="20"/>
              <w:ind w:left="20"/>
              <w:jc w:val="both"/>
            </w:pPr>
            <w:r>
              <w:rPr>
                <w:rFonts w:ascii="Times New Roman"/>
                <w:b w:val="false"/>
                <w:i w:val="false"/>
                <w:color w:val="000000"/>
                <w:sz w:val="20"/>
              </w:rPr>
              <w:t>
фьючерс</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СКВ к финансовым организациям-резидентам по операциям</w:t>
            </w:r>
          </w:p>
          <w:p>
            <w:pPr>
              <w:spacing w:after="20"/>
              <w:ind w:left="20"/>
              <w:jc w:val="both"/>
            </w:pPr>
            <w:r>
              <w:rPr>
                <w:rFonts w:ascii="Times New Roman"/>
                <w:b w:val="false"/>
                <w:i w:val="false"/>
                <w:color w:val="000000"/>
                <w:sz w:val="20"/>
              </w:rPr>
              <w:t>
фьючерс</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ДВВ к финансовым организациям-резидентам по операциям</w:t>
            </w:r>
          </w:p>
          <w:p>
            <w:pPr>
              <w:spacing w:after="20"/>
              <w:ind w:left="20"/>
              <w:jc w:val="both"/>
            </w:pPr>
            <w:r>
              <w:rPr>
                <w:rFonts w:ascii="Times New Roman"/>
                <w:b w:val="false"/>
                <w:i w:val="false"/>
                <w:color w:val="000000"/>
                <w:sz w:val="20"/>
              </w:rPr>
              <w:t>
фьючерс</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тенге к государственным нефинансовым</w:t>
            </w:r>
          </w:p>
          <w:p>
            <w:pPr>
              <w:spacing w:after="20"/>
              <w:ind w:left="20"/>
              <w:jc w:val="both"/>
            </w:pPr>
            <w:r>
              <w:rPr>
                <w:rFonts w:ascii="Times New Roman"/>
                <w:b w:val="false"/>
                <w:i w:val="false"/>
                <w:color w:val="000000"/>
                <w:sz w:val="20"/>
              </w:rPr>
              <w:t>
организациям-резидентам по операциям фьючерс</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СКВ к государственным нефинансовым организациям-резидентам</w:t>
            </w:r>
          </w:p>
          <w:p>
            <w:pPr>
              <w:spacing w:after="20"/>
              <w:ind w:left="20"/>
              <w:jc w:val="both"/>
            </w:pPr>
            <w:r>
              <w:rPr>
                <w:rFonts w:ascii="Times New Roman"/>
                <w:b w:val="false"/>
                <w:i w:val="false"/>
                <w:color w:val="000000"/>
                <w:sz w:val="20"/>
              </w:rPr>
              <w:t>
по операциям фьючерс</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ДВВ к государственным нефинансовым организациям-резидентам</w:t>
            </w:r>
          </w:p>
          <w:p>
            <w:pPr>
              <w:spacing w:after="20"/>
              <w:ind w:left="20"/>
              <w:jc w:val="both"/>
            </w:pPr>
            <w:r>
              <w:rPr>
                <w:rFonts w:ascii="Times New Roman"/>
                <w:b w:val="false"/>
                <w:i w:val="false"/>
                <w:color w:val="000000"/>
                <w:sz w:val="20"/>
              </w:rPr>
              <w:t>
по операциям фьючерс</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тенге к негосударственным нефинансовым</w:t>
            </w:r>
          </w:p>
          <w:p>
            <w:pPr>
              <w:spacing w:after="20"/>
              <w:ind w:left="20"/>
              <w:jc w:val="both"/>
            </w:pPr>
            <w:r>
              <w:rPr>
                <w:rFonts w:ascii="Times New Roman"/>
                <w:b w:val="false"/>
                <w:i w:val="false"/>
                <w:color w:val="000000"/>
                <w:sz w:val="20"/>
              </w:rPr>
              <w:t>
организациям-резидентам по операциям фьючерс</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СКВ к негосударственным нефинансовым</w:t>
            </w:r>
          </w:p>
          <w:p>
            <w:pPr>
              <w:spacing w:after="20"/>
              <w:ind w:left="20"/>
              <w:jc w:val="both"/>
            </w:pPr>
            <w:r>
              <w:rPr>
                <w:rFonts w:ascii="Times New Roman"/>
                <w:b w:val="false"/>
                <w:i w:val="false"/>
                <w:color w:val="000000"/>
                <w:sz w:val="20"/>
              </w:rPr>
              <w:t>
организациям-резидентам по операциям фьючерс</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ДВВ к негосударственным нефинансовым</w:t>
            </w:r>
          </w:p>
          <w:p>
            <w:pPr>
              <w:spacing w:after="20"/>
              <w:ind w:left="20"/>
              <w:jc w:val="both"/>
            </w:pPr>
            <w:r>
              <w:rPr>
                <w:rFonts w:ascii="Times New Roman"/>
                <w:b w:val="false"/>
                <w:i w:val="false"/>
                <w:color w:val="000000"/>
                <w:sz w:val="20"/>
              </w:rPr>
              <w:t>
организациям-резидентам по операциям фьючерс</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тенге к некоммерческим организациям-резидентам,</w:t>
            </w:r>
          </w:p>
          <w:p>
            <w:pPr>
              <w:spacing w:after="20"/>
              <w:ind w:left="20"/>
              <w:jc w:val="both"/>
            </w:pPr>
            <w:r>
              <w:rPr>
                <w:rFonts w:ascii="Times New Roman"/>
                <w:b w:val="false"/>
                <w:i w:val="false"/>
                <w:color w:val="000000"/>
                <w:sz w:val="20"/>
              </w:rPr>
              <w:t>
обслуживающим домашние хозяйства, по операциям фьючерс</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СКВ к некоммерческим организациям-резидентам, обслуживающим</w:t>
            </w:r>
          </w:p>
          <w:p>
            <w:pPr>
              <w:spacing w:after="20"/>
              <w:ind w:left="20"/>
              <w:jc w:val="both"/>
            </w:pPr>
            <w:r>
              <w:rPr>
                <w:rFonts w:ascii="Times New Roman"/>
                <w:b w:val="false"/>
                <w:i w:val="false"/>
                <w:color w:val="000000"/>
                <w:sz w:val="20"/>
              </w:rPr>
              <w:t>
домашние хозяйства, по операциям фьючерс</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ДВВ к некоммерческим организациям-резидентам, обслуживающим</w:t>
            </w:r>
          </w:p>
          <w:p>
            <w:pPr>
              <w:spacing w:after="20"/>
              <w:ind w:left="20"/>
              <w:jc w:val="both"/>
            </w:pPr>
            <w:r>
              <w:rPr>
                <w:rFonts w:ascii="Times New Roman"/>
                <w:b w:val="false"/>
                <w:i w:val="false"/>
                <w:color w:val="000000"/>
                <w:sz w:val="20"/>
              </w:rPr>
              <w:t>
домашние хозяйства, по операциям фьючерс</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тенге к домашним хозяйствам-резидентам по операциям фьючерс</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СКВ к домашним хозяйствам-резидентам по операциям фьючерс</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ДВВ к домашним хозяйствам-резидентам по операциям фьючерс</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тенге к иностранным центральным банкам по операциям фьючерс</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СКВ к иностранным центральным банкам по операциям фьючерс</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ДВВ к иностранным центральным банкам по операциям фьючерс</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тенге к другим банкам-нерезидентам по операциям фьючерс</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СКВ к другим банкам-нерезидентам по операциям фьючерс</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ДВВ к другим банкам-нерезидентам по операциям фьючерс</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тенге к финансовым организациям-нерезидентам по операциям</w:t>
            </w:r>
          </w:p>
          <w:p>
            <w:pPr>
              <w:spacing w:after="20"/>
              <w:ind w:left="20"/>
              <w:jc w:val="both"/>
            </w:pPr>
            <w:r>
              <w:rPr>
                <w:rFonts w:ascii="Times New Roman"/>
                <w:b w:val="false"/>
                <w:i w:val="false"/>
                <w:color w:val="000000"/>
                <w:sz w:val="20"/>
              </w:rPr>
              <w:t>
фьючерс</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СКВ к финансовым организациям-нерезидентам по операциям</w:t>
            </w:r>
          </w:p>
          <w:p>
            <w:pPr>
              <w:spacing w:after="20"/>
              <w:ind w:left="20"/>
              <w:jc w:val="both"/>
            </w:pPr>
            <w:r>
              <w:rPr>
                <w:rFonts w:ascii="Times New Roman"/>
                <w:b w:val="false"/>
                <w:i w:val="false"/>
                <w:color w:val="000000"/>
                <w:sz w:val="20"/>
              </w:rPr>
              <w:t>
фьючерс</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ДВВ к финансовым организациям-нерезидентам по операциям</w:t>
            </w:r>
          </w:p>
          <w:p>
            <w:pPr>
              <w:spacing w:after="20"/>
              <w:ind w:left="20"/>
              <w:jc w:val="both"/>
            </w:pPr>
            <w:r>
              <w:rPr>
                <w:rFonts w:ascii="Times New Roman"/>
                <w:b w:val="false"/>
                <w:i w:val="false"/>
                <w:color w:val="000000"/>
                <w:sz w:val="20"/>
              </w:rPr>
              <w:t>
фьючерс</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тенге к государственным нефинансовым организациям</w:t>
            </w:r>
          </w:p>
          <w:p>
            <w:pPr>
              <w:spacing w:after="20"/>
              <w:ind w:left="20"/>
              <w:jc w:val="both"/>
            </w:pPr>
            <w:r>
              <w:rPr>
                <w:rFonts w:ascii="Times New Roman"/>
                <w:b w:val="false"/>
                <w:i w:val="false"/>
                <w:color w:val="000000"/>
                <w:sz w:val="20"/>
              </w:rPr>
              <w:t>
иностранного государства по операциям фьючерс</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СКВ к государственным нефинансовым организациям</w:t>
            </w:r>
          </w:p>
          <w:p>
            <w:pPr>
              <w:spacing w:after="20"/>
              <w:ind w:left="20"/>
              <w:jc w:val="both"/>
            </w:pPr>
            <w:r>
              <w:rPr>
                <w:rFonts w:ascii="Times New Roman"/>
                <w:b w:val="false"/>
                <w:i w:val="false"/>
                <w:color w:val="000000"/>
                <w:sz w:val="20"/>
              </w:rPr>
              <w:t>
иностранного государства по операциям фьючерс</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ДВВ к государственным нефинансовым организациям</w:t>
            </w:r>
          </w:p>
          <w:p>
            <w:pPr>
              <w:spacing w:after="20"/>
              <w:ind w:left="20"/>
              <w:jc w:val="both"/>
            </w:pPr>
            <w:r>
              <w:rPr>
                <w:rFonts w:ascii="Times New Roman"/>
                <w:b w:val="false"/>
                <w:i w:val="false"/>
                <w:color w:val="000000"/>
                <w:sz w:val="20"/>
              </w:rPr>
              <w:t>
иностранного государства по операциям фьючерс</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тенге к негосударственным нефинансовым организациям</w:t>
            </w:r>
          </w:p>
          <w:p>
            <w:pPr>
              <w:spacing w:after="20"/>
              <w:ind w:left="20"/>
              <w:jc w:val="both"/>
            </w:pPr>
            <w:r>
              <w:rPr>
                <w:rFonts w:ascii="Times New Roman"/>
                <w:b w:val="false"/>
                <w:i w:val="false"/>
                <w:color w:val="000000"/>
                <w:sz w:val="20"/>
              </w:rPr>
              <w:t>
иностранного государства по операциям фьючерс</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СКВ к негосударственным нефинансовым организациям</w:t>
            </w:r>
          </w:p>
          <w:p>
            <w:pPr>
              <w:spacing w:after="20"/>
              <w:ind w:left="20"/>
              <w:jc w:val="both"/>
            </w:pPr>
            <w:r>
              <w:rPr>
                <w:rFonts w:ascii="Times New Roman"/>
                <w:b w:val="false"/>
                <w:i w:val="false"/>
                <w:color w:val="000000"/>
                <w:sz w:val="20"/>
              </w:rPr>
              <w:t>
иностранного государства по операциям фьючерс</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ДВВ к негосударственным нефинансовым организациям</w:t>
            </w:r>
          </w:p>
          <w:p>
            <w:pPr>
              <w:spacing w:after="20"/>
              <w:ind w:left="20"/>
              <w:jc w:val="both"/>
            </w:pPr>
            <w:r>
              <w:rPr>
                <w:rFonts w:ascii="Times New Roman"/>
                <w:b w:val="false"/>
                <w:i w:val="false"/>
                <w:color w:val="000000"/>
                <w:sz w:val="20"/>
              </w:rPr>
              <w:t>
иностранного государства по операциям фьючерс</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тенге к некоммерческим организациям-нерезидентам,</w:t>
            </w:r>
          </w:p>
          <w:p>
            <w:pPr>
              <w:spacing w:after="20"/>
              <w:ind w:left="20"/>
              <w:jc w:val="both"/>
            </w:pPr>
            <w:r>
              <w:rPr>
                <w:rFonts w:ascii="Times New Roman"/>
                <w:b w:val="false"/>
                <w:i w:val="false"/>
                <w:color w:val="000000"/>
                <w:sz w:val="20"/>
              </w:rPr>
              <w:t>
обслуживающим домашние хозяйства, по операциям фьючерс</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СКВ к некоммерческим организациям-нерезидентам,</w:t>
            </w:r>
          </w:p>
          <w:p>
            <w:pPr>
              <w:spacing w:after="20"/>
              <w:ind w:left="20"/>
              <w:jc w:val="both"/>
            </w:pPr>
            <w:r>
              <w:rPr>
                <w:rFonts w:ascii="Times New Roman"/>
                <w:b w:val="false"/>
                <w:i w:val="false"/>
                <w:color w:val="000000"/>
                <w:sz w:val="20"/>
              </w:rPr>
              <w:t>
обслуживающим домашние хозяйства, по операциям фьючерс</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ДВВ к некоммерческим организациям-нерезидентам,</w:t>
            </w:r>
          </w:p>
          <w:p>
            <w:pPr>
              <w:spacing w:after="20"/>
              <w:ind w:left="20"/>
              <w:jc w:val="both"/>
            </w:pPr>
            <w:r>
              <w:rPr>
                <w:rFonts w:ascii="Times New Roman"/>
                <w:b w:val="false"/>
                <w:i w:val="false"/>
                <w:color w:val="000000"/>
                <w:sz w:val="20"/>
              </w:rPr>
              <w:t>
обслуживающим домашние хозяйства, по операциям фьючерс</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тенге к домашним хозяйствам-нерезидентам по операциям</w:t>
            </w:r>
          </w:p>
          <w:p>
            <w:pPr>
              <w:spacing w:after="20"/>
              <w:ind w:left="20"/>
              <w:jc w:val="both"/>
            </w:pPr>
            <w:r>
              <w:rPr>
                <w:rFonts w:ascii="Times New Roman"/>
                <w:b w:val="false"/>
                <w:i w:val="false"/>
                <w:color w:val="000000"/>
                <w:sz w:val="20"/>
              </w:rPr>
              <w:t>
фьючерс</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СКВ к домашним хозяйствам-нерезидентам по операциям фьючерс</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ДВВ к домашним хозяйствам-нерезидентам по операциям фьючерс</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форвард</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тенге к Национальному Банку Республики Казахстан по операциям форвард</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СКВ к Национальному Банку Республики Казахстан по операциям</w:t>
            </w:r>
          </w:p>
          <w:p>
            <w:pPr>
              <w:spacing w:after="20"/>
              <w:ind w:left="20"/>
              <w:jc w:val="both"/>
            </w:pPr>
            <w:r>
              <w:rPr>
                <w:rFonts w:ascii="Times New Roman"/>
                <w:b w:val="false"/>
                <w:i w:val="false"/>
                <w:color w:val="000000"/>
                <w:sz w:val="20"/>
              </w:rPr>
              <w:t>
форвард</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ДВВ к Национальному Банку Республики Казахстан по операциям</w:t>
            </w:r>
          </w:p>
          <w:p>
            <w:pPr>
              <w:spacing w:after="20"/>
              <w:ind w:left="20"/>
              <w:jc w:val="both"/>
            </w:pPr>
            <w:r>
              <w:rPr>
                <w:rFonts w:ascii="Times New Roman"/>
                <w:b w:val="false"/>
                <w:i w:val="false"/>
                <w:color w:val="000000"/>
                <w:sz w:val="20"/>
              </w:rPr>
              <w:t>
форвард</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тенге к другим банкам-резидентам по операциям форвард</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СКВ к другим банкам-резидентам по операциям форвард</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ДВВ к другим банкам-резидентам по операциям форвард</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тенге к финансовым организациям-резидентам по операциям</w:t>
            </w:r>
          </w:p>
          <w:p>
            <w:pPr>
              <w:spacing w:after="20"/>
              <w:ind w:left="20"/>
              <w:jc w:val="both"/>
            </w:pPr>
            <w:r>
              <w:rPr>
                <w:rFonts w:ascii="Times New Roman"/>
                <w:b w:val="false"/>
                <w:i w:val="false"/>
                <w:color w:val="000000"/>
                <w:sz w:val="20"/>
              </w:rPr>
              <w:t>
форвард</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СКВ к финансовым организациям-резидентам по операциям</w:t>
            </w:r>
          </w:p>
          <w:p>
            <w:pPr>
              <w:spacing w:after="20"/>
              <w:ind w:left="20"/>
              <w:jc w:val="both"/>
            </w:pPr>
            <w:r>
              <w:rPr>
                <w:rFonts w:ascii="Times New Roman"/>
                <w:b w:val="false"/>
                <w:i w:val="false"/>
                <w:color w:val="000000"/>
                <w:sz w:val="20"/>
              </w:rPr>
              <w:t>
форвард</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ДВВ к финансовым организациям-резидентам по операциям</w:t>
            </w:r>
          </w:p>
          <w:p>
            <w:pPr>
              <w:spacing w:after="20"/>
              <w:ind w:left="20"/>
              <w:jc w:val="both"/>
            </w:pPr>
            <w:r>
              <w:rPr>
                <w:rFonts w:ascii="Times New Roman"/>
                <w:b w:val="false"/>
                <w:i w:val="false"/>
                <w:color w:val="000000"/>
                <w:sz w:val="20"/>
              </w:rPr>
              <w:t>
форвард</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тенге к государственным нефинансовым</w:t>
            </w:r>
          </w:p>
          <w:p>
            <w:pPr>
              <w:spacing w:after="20"/>
              <w:ind w:left="20"/>
              <w:jc w:val="both"/>
            </w:pPr>
            <w:r>
              <w:rPr>
                <w:rFonts w:ascii="Times New Roman"/>
                <w:b w:val="false"/>
                <w:i w:val="false"/>
                <w:color w:val="000000"/>
                <w:sz w:val="20"/>
              </w:rPr>
              <w:t>
организациям-резидентам по операциям форвард</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СКВ к государственным нефинансовым организациям-резидентам</w:t>
            </w:r>
          </w:p>
          <w:p>
            <w:pPr>
              <w:spacing w:after="20"/>
              <w:ind w:left="20"/>
              <w:jc w:val="both"/>
            </w:pPr>
            <w:r>
              <w:rPr>
                <w:rFonts w:ascii="Times New Roman"/>
                <w:b w:val="false"/>
                <w:i w:val="false"/>
                <w:color w:val="000000"/>
                <w:sz w:val="20"/>
              </w:rPr>
              <w:t>
по операциям форвард</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ДВВ к государственным нефинансовым организациям-резидентам</w:t>
            </w:r>
          </w:p>
          <w:p>
            <w:pPr>
              <w:spacing w:after="20"/>
              <w:ind w:left="20"/>
              <w:jc w:val="both"/>
            </w:pPr>
            <w:r>
              <w:rPr>
                <w:rFonts w:ascii="Times New Roman"/>
                <w:b w:val="false"/>
                <w:i w:val="false"/>
                <w:color w:val="000000"/>
                <w:sz w:val="20"/>
              </w:rPr>
              <w:t>
по операциям форвард</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тенге к негосударственным нефинансовым</w:t>
            </w:r>
          </w:p>
          <w:p>
            <w:pPr>
              <w:spacing w:after="20"/>
              <w:ind w:left="20"/>
              <w:jc w:val="both"/>
            </w:pPr>
            <w:r>
              <w:rPr>
                <w:rFonts w:ascii="Times New Roman"/>
                <w:b w:val="false"/>
                <w:i w:val="false"/>
                <w:color w:val="000000"/>
                <w:sz w:val="20"/>
              </w:rPr>
              <w:t>
организациям-резидентам по операциям форвард</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СКВ к негосударственным нефинансовым</w:t>
            </w:r>
          </w:p>
          <w:p>
            <w:pPr>
              <w:spacing w:after="20"/>
              <w:ind w:left="20"/>
              <w:jc w:val="both"/>
            </w:pPr>
            <w:r>
              <w:rPr>
                <w:rFonts w:ascii="Times New Roman"/>
                <w:b w:val="false"/>
                <w:i w:val="false"/>
                <w:color w:val="000000"/>
                <w:sz w:val="20"/>
              </w:rPr>
              <w:t>
организациям-резидентам по операциям форвард</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ДВВ к негосударственным нефинансовым</w:t>
            </w:r>
          </w:p>
          <w:p>
            <w:pPr>
              <w:spacing w:after="20"/>
              <w:ind w:left="20"/>
              <w:jc w:val="both"/>
            </w:pPr>
            <w:r>
              <w:rPr>
                <w:rFonts w:ascii="Times New Roman"/>
                <w:b w:val="false"/>
                <w:i w:val="false"/>
                <w:color w:val="000000"/>
                <w:sz w:val="20"/>
              </w:rPr>
              <w:t>
организациям-резидентам по операциям форвард</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тенге к некоммерческим организациям-резидентам,</w:t>
            </w:r>
          </w:p>
          <w:p>
            <w:pPr>
              <w:spacing w:after="20"/>
              <w:ind w:left="20"/>
              <w:jc w:val="both"/>
            </w:pPr>
            <w:r>
              <w:rPr>
                <w:rFonts w:ascii="Times New Roman"/>
                <w:b w:val="false"/>
                <w:i w:val="false"/>
                <w:color w:val="000000"/>
                <w:sz w:val="20"/>
              </w:rPr>
              <w:t>
обслуживающим домашние хозяйства, по операциям форвард</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СКВ к некоммерческим организациям-резидентам, обслуживающим</w:t>
            </w:r>
          </w:p>
          <w:p>
            <w:pPr>
              <w:spacing w:after="20"/>
              <w:ind w:left="20"/>
              <w:jc w:val="both"/>
            </w:pPr>
            <w:r>
              <w:rPr>
                <w:rFonts w:ascii="Times New Roman"/>
                <w:b w:val="false"/>
                <w:i w:val="false"/>
                <w:color w:val="000000"/>
                <w:sz w:val="20"/>
              </w:rPr>
              <w:t>
домашние хозяйства, по операциям форвард</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ДВВ к некоммерческим организациям-резидентам, обслуживающим</w:t>
            </w:r>
          </w:p>
          <w:p>
            <w:pPr>
              <w:spacing w:after="20"/>
              <w:ind w:left="20"/>
              <w:jc w:val="both"/>
            </w:pPr>
            <w:r>
              <w:rPr>
                <w:rFonts w:ascii="Times New Roman"/>
                <w:b w:val="false"/>
                <w:i w:val="false"/>
                <w:color w:val="000000"/>
                <w:sz w:val="20"/>
              </w:rPr>
              <w:t>
домашние хозяйства, по операциям форвард</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тенге к домашним хозяйствам-резидентам по операциям форвард</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СКВ к домашним хозяйствам-резидентам по операциям форвард</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ДВВ к домашним хозяйствам-резидентам по операциям форвард</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тенге к иностранным центральным банкам по операциям форвард</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СКВ к иностранным центральным банкам по операциям форвард</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ДВВ к иностранным центральным банкам по операциям форвард</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тенге к другим банкам-нерезидентам по операциям форвард</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СКВ к другим банкам-нерезидентам по операциям форвард</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ДВВ к другим банкам-нерезидентам по операциям форвард</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тенге к финансовым организациям-нерезидентам по операциям</w:t>
            </w:r>
          </w:p>
          <w:p>
            <w:pPr>
              <w:spacing w:after="20"/>
              <w:ind w:left="20"/>
              <w:jc w:val="both"/>
            </w:pPr>
            <w:r>
              <w:rPr>
                <w:rFonts w:ascii="Times New Roman"/>
                <w:b w:val="false"/>
                <w:i w:val="false"/>
                <w:color w:val="000000"/>
                <w:sz w:val="20"/>
              </w:rPr>
              <w:t>
форвард</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СКВ к финансовым организациям-нерезидентам по операциям</w:t>
            </w:r>
          </w:p>
          <w:p>
            <w:pPr>
              <w:spacing w:after="20"/>
              <w:ind w:left="20"/>
              <w:jc w:val="both"/>
            </w:pPr>
            <w:r>
              <w:rPr>
                <w:rFonts w:ascii="Times New Roman"/>
                <w:b w:val="false"/>
                <w:i w:val="false"/>
                <w:color w:val="000000"/>
                <w:sz w:val="20"/>
              </w:rPr>
              <w:t>
форвард</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ДВВ к финансовым организациям-нерезидентам по операциям</w:t>
            </w:r>
          </w:p>
          <w:p>
            <w:pPr>
              <w:spacing w:after="20"/>
              <w:ind w:left="20"/>
              <w:jc w:val="both"/>
            </w:pPr>
            <w:r>
              <w:rPr>
                <w:rFonts w:ascii="Times New Roman"/>
                <w:b w:val="false"/>
                <w:i w:val="false"/>
                <w:color w:val="000000"/>
                <w:sz w:val="20"/>
              </w:rPr>
              <w:t>
форвард</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тенге к государственным нефинансовым организациям</w:t>
            </w:r>
          </w:p>
          <w:p>
            <w:pPr>
              <w:spacing w:after="20"/>
              <w:ind w:left="20"/>
              <w:jc w:val="both"/>
            </w:pPr>
            <w:r>
              <w:rPr>
                <w:rFonts w:ascii="Times New Roman"/>
                <w:b w:val="false"/>
                <w:i w:val="false"/>
                <w:color w:val="000000"/>
                <w:sz w:val="20"/>
              </w:rPr>
              <w:t>
иностранного государства по операциям форвард</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СКВ к государственным нефинансовым организациям</w:t>
            </w:r>
          </w:p>
          <w:p>
            <w:pPr>
              <w:spacing w:after="20"/>
              <w:ind w:left="20"/>
              <w:jc w:val="both"/>
            </w:pPr>
            <w:r>
              <w:rPr>
                <w:rFonts w:ascii="Times New Roman"/>
                <w:b w:val="false"/>
                <w:i w:val="false"/>
                <w:color w:val="000000"/>
                <w:sz w:val="20"/>
              </w:rPr>
              <w:t>
иностранного государства по операциям форвард</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ДВВ к государственным нефинансовым организациям</w:t>
            </w:r>
          </w:p>
          <w:p>
            <w:pPr>
              <w:spacing w:after="20"/>
              <w:ind w:left="20"/>
              <w:jc w:val="both"/>
            </w:pPr>
            <w:r>
              <w:rPr>
                <w:rFonts w:ascii="Times New Roman"/>
                <w:b w:val="false"/>
                <w:i w:val="false"/>
                <w:color w:val="000000"/>
                <w:sz w:val="20"/>
              </w:rPr>
              <w:t>
иностранного государства по операциям форвард</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тенге к негосударственным нефинансовым организациям</w:t>
            </w:r>
          </w:p>
          <w:p>
            <w:pPr>
              <w:spacing w:after="20"/>
              <w:ind w:left="20"/>
              <w:jc w:val="both"/>
            </w:pPr>
            <w:r>
              <w:rPr>
                <w:rFonts w:ascii="Times New Roman"/>
                <w:b w:val="false"/>
                <w:i w:val="false"/>
                <w:color w:val="000000"/>
                <w:sz w:val="20"/>
              </w:rPr>
              <w:t>
иностранного государства по операциям форвард</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СКВ к негосударственным нефинансовым организациям</w:t>
            </w:r>
          </w:p>
          <w:p>
            <w:pPr>
              <w:spacing w:after="20"/>
              <w:ind w:left="20"/>
              <w:jc w:val="both"/>
            </w:pPr>
            <w:r>
              <w:rPr>
                <w:rFonts w:ascii="Times New Roman"/>
                <w:b w:val="false"/>
                <w:i w:val="false"/>
                <w:color w:val="000000"/>
                <w:sz w:val="20"/>
              </w:rPr>
              <w:t>
иностранного государства по операциям форвард</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ДВВ к негосударственным нефинансовым организациям</w:t>
            </w:r>
          </w:p>
          <w:p>
            <w:pPr>
              <w:spacing w:after="20"/>
              <w:ind w:left="20"/>
              <w:jc w:val="both"/>
            </w:pPr>
            <w:r>
              <w:rPr>
                <w:rFonts w:ascii="Times New Roman"/>
                <w:b w:val="false"/>
                <w:i w:val="false"/>
                <w:color w:val="000000"/>
                <w:sz w:val="20"/>
              </w:rPr>
              <w:t>
иностранного государства по операциям форвард</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тенге к некоммерческим организациям-нерезидентам,</w:t>
            </w:r>
          </w:p>
          <w:p>
            <w:pPr>
              <w:spacing w:after="20"/>
              <w:ind w:left="20"/>
              <w:jc w:val="both"/>
            </w:pPr>
            <w:r>
              <w:rPr>
                <w:rFonts w:ascii="Times New Roman"/>
                <w:b w:val="false"/>
                <w:i w:val="false"/>
                <w:color w:val="000000"/>
                <w:sz w:val="20"/>
              </w:rPr>
              <w:t>
обслуживающим домашние хозяйства, по операциям форвард</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СКВ к некоммерческим организациям-нерезидентам,</w:t>
            </w:r>
          </w:p>
          <w:p>
            <w:pPr>
              <w:spacing w:after="20"/>
              <w:ind w:left="20"/>
              <w:jc w:val="both"/>
            </w:pPr>
            <w:r>
              <w:rPr>
                <w:rFonts w:ascii="Times New Roman"/>
                <w:b w:val="false"/>
                <w:i w:val="false"/>
                <w:color w:val="000000"/>
                <w:sz w:val="20"/>
              </w:rPr>
              <w:t>
обслуживающим домашние хозяйства, по операциям форвард</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ДВВ к некоммерческим организациям-нерезидентам,</w:t>
            </w:r>
          </w:p>
          <w:p>
            <w:pPr>
              <w:spacing w:after="20"/>
              <w:ind w:left="20"/>
              <w:jc w:val="both"/>
            </w:pPr>
            <w:r>
              <w:rPr>
                <w:rFonts w:ascii="Times New Roman"/>
                <w:b w:val="false"/>
                <w:i w:val="false"/>
                <w:color w:val="000000"/>
                <w:sz w:val="20"/>
              </w:rPr>
              <w:t>
обслуживающим домашние хозяйства, по операциям форвард</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тенге к домашним хозяйствам-нерезидентам по операциям</w:t>
            </w:r>
          </w:p>
          <w:p>
            <w:pPr>
              <w:spacing w:after="20"/>
              <w:ind w:left="20"/>
              <w:jc w:val="both"/>
            </w:pPr>
            <w:r>
              <w:rPr>
                <w:rFonts w:ascii="Times New Roman"/>
                <w:b w:val="false"/>
                <w:i w:val="false"/>
                <w:color w:val="000000"/>
                <w:sz w:val="20"/>
              </w:rPr>
              <w:t>
форвард</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СКВ к домашним хозяйствам-нерезидентам по операциям форвард</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ДВВ к домашним хозяйствам-нерезидентам по операциям форвард</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опционным операциям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тенге к Национальному Банку Республики Казахстан по</w:t>
            </w:r>
          </w:p>
          <w:p>
            <w:pPr>
              <w:spacing w:after="20"/>
              <w:ind w:left="20"/>
              <w:jc w:val="both"/>
            </w:pPr>
            <w:r>
              <w:rPr>
                <w:rFonts w:ascii="Times New Roman"/>
                <w:b w:val="false"/>
                <w:i w:val="false"/>
                <w:color w:val="000000"/>
                <w:sz w:val="20"/>
              </w:rPr>
              <w:t>
опционным операциям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СКВ к Национальному Банку Республики Казахстан по опционным</w:t>
            </w:r>
          </w:p>
          <w:p>
            <w:pPr>
              <w:spacing w:after="20"/>
              <w:ind w:left="20"/>
              <w:jc w:val="both"/>
            </w:pPr>
            <w:r>
              <w:rPr>
                <w:rFonts w:ascii="Times New Roman"/>
                <w:b w:val="false"/>
                <w:i w:val="false"/>
                <w:color w:val="000000"/>
                <w:sz w:val="20"/>
              </w:rPr>
              <w:t>
операциям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ДВВ к Национальному Банку Республики Казахстан по опционным</w:t>
            </w:r>
          </w:p>
          <w:p>
            <w:pPr>
              <w:spacing w:after="20"/>
              <w:ind w:left="20"/>
              <w:jc w:val="both"/>
            </w:pPr>
            <w:r>
              <w:rPr>
                <w:rFonts w:ascii="Times New Roman"/>
                <w:b w:val="false"/>
                <w:i w:val="false"/>
                <w:color w:val="000000"/>
                <w:sz w:val="20"/>
              </w:rPr>
              <w:t>
операциям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тенге к другим банкам-резидентам по опционным операциям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СКВ к другим банкам-резидентам по опционным операциям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ДВВ к другим банкам-резидентам по опционным операциям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тенге к финансовым организациям-резидентам по опционным</w:t>
            </w:r>
          </w:p>
          <w:p>
            <w:pPr>
              <w:spacing w:after="20"/>
              <w:ind w:left="20"/>
              <w:jc w:val="both"/>
            </w:pPr>
            <w:r>
              <w:rPr>
                <w:rFonts w:ascii="Times New Roman"/>
                <w:b w:val="false"/>
                <w:i w:val="false"/>
                <w:color w:val="000000"/>
                <w:sz w:val="20"/>
              </w:rPr>
              <w:t>
операциям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СКВ к финансовым организациям-резидентам по опционным</w:t>
            </w:r>
          </w:p>
          <w:p>
            <w:pPr>
              <w:spacing w:after="20"/>
              <w:ind w:left="20"/>
              <w:jc w:val="both"/>
            </w:pPr>
            <w:r>
              <w:rPr>
                <w:rFonts w:ascii="Times New Roman"/>
                <w:b w:val="false"/>
                <w:i w:val="false"/>
                <w:color w:val="000000"/>
                <w:sz w:val="20"/>
              </w:rPr>
              <w:t>
операциям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ДВВ к финансовым организациям-резидентам по опционным</w:t>
            </w:r>
          </w:p>
          <w:p>
            <w:pPr>
              <w:spacing w:after="20"/>
              <w:ind w:left="20"/>
              <w:jc w:val="both"/>
            </w:pPr>
            <w:r>
              <w:rPr>
                <w:rFonts w:ascii="Times New Roman"/>
                <w:b w:val="false"/>
                <w:i w:val="false"/>
                <w:color w:val="000000"/>
                <w:sz w:val="20"/>
              </w:rPr>
              <w:t>
операциям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тенге к государственным нефинансовым</w:t>
            </w:r>
          </w:p>
          <w:p>
            <w:pPr>
              <w:spacing w:after="20"/>
              <w:ind w:left="20"/>
              <w:jc w:val="both"/>
            </w:pPr>
            <w:r>
              <w:rPr>
                <w:rFonts w:ascii="Times New Roman"/>
                <w:b w:val="false"/>
                <w:i w:val="false"/>
                <w:color w:val="000000"/>
                <w:sz w:val="20"/>
              </w:rPr>
              <w:t>
организациям-резидентам по опционным операциям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СКВ к государственным нефинансовым организациям-резидентам</w:t>
            </w:r>
          </w:p>
          <w:p>
            <w:pPr>
              <w:spacing w:after="20"/>
              <w:ind w:left="20"/>
              <w:jc w:val="both"/>
            </w:pPr>
            <w:r>
              <w:rPr>
                <w:rFonts w:ascii="Times New Roman"/>
                <w:b w:val="false"/>
                <w:i w:val="false"/>
                <w:color w:val="000000"/>
                <w:sz w:val="20"/>
              </w:rPr>
              <w:t>
по опционным операциям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ДВВ к государственным нефинансовым организациям-резидентам</w:t>
            </w:r>
          </w:p>
          <w:p>
            <w:pPr>
              <w:spacing w:after="20"/>
              <w:ind w:left="20"/>
              <w:jc w:val="both"/>
            </w:pPr>
            <w:r>
              <w:rPr>
                <w:rFonts w:ascii="Times New Roman"/>
                <w:b w:val="false"/>
                <w:i w:val="false"/>
                <w:color w:val="000000"/>
                <w:sz w:val="20"/>
              </w:rPr>
              <w:t>
по опционным операциям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тенге к негосударственным нефинансовым</w:t>
            </w:r>
          </w:p>
          <w:p>
            <w:pPr>
              <w:spacing w:after="20"/>
              <w:ind w:left="20"/>
              <w:jc w:val="both"/>
            </w:pPr>
            <w:r>
              <w:rPr>
                <w:rFonts w:ascii="Times New Roman"/>
                <w:b w:val="false"/>
                <w:i w:val="false"/>
                <w:color w:val="000000"/>
                <w:sz w:val="20"/>
              </w:rPr>
              <w:t>
организациям-резидентам по опционным операциям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СКВ к негосударственным нефинансовым</w:t>
            </w:r>
          </w:p>
          <w:p>
            <w:pPr>
              <w:spacing w:after="20"/>
              <w:ind w:left="20"/>
              <w:jc w:val="both"/>
            </w:pPr>
            <w:r>
              <w:rPr>
                <w:rFonts w:ascii="Times New Roman"/>
                <w:b w:val="false"/>
                <w:i w:val="false"/>
                <w:color w:val="000000"/>
                <w:sz w:val="20"/>
              </w:rPr>
              <w:t>
организациям-резидентам по опционным операциям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ДВВ к негосударственным нефинансовым</w:t>
            </w:r>
          </w:p>
          <w:p>
            <w:pPr>
              <w:spacing w:after="20"/>
              <w:ind w:left="20"/>
              <w:jc w:val="both"/>
            </w:pPr>
            <w:r>
              <w:rPr>
                <w:rFonts w:ascii="Times New Roman"/>
                <w:b w:val="false"/>
                <w:i w:val="false"/>
                <w:color w:val="000000"/>
                <w:sz w:val="20"/>
              </w:rPr>
              <w:t>
организациям-резидентам по опционным операциям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тенге к некоммерческим организациям-резидентам,</w:t>
            </w:r>
          </w:p>
          <w:p>
            <w:pPr>
              <w:spacing w:after="20"/>
              <w:ind w:left="20"/>
              <w:jc w:val="both"/>
            </w:pPr>
            <w:r>
              <w:rPr>
                <w:rFonts w:ascii="Times New Roman"/>
                <w:b w:val="false"/>
                <w:i w:val="false"/>
                <w:color w:val="000000"/>
                <w:sz w:val="20"/>
              </w:rPr>
              <w:t>
обслуживающим домашние хозяйства, по опционным операциям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СКВ к некоммерческим организациям-резидентам, обслуживающим</w:t>
            </w:r>
          </w:p>
          <w:p>
            <w:pPr>
              <w:spacing w:after="20"/>
              <w:ind w:left="20"/>
              <w:jc w:val="both"/>
            </w:pPr>
            <w:r>
              <w:rPr>
                <w:rFonts w:ascii="Times New Roman"/>
                <w:b w:val="false"/>
                <w:i w:val="false"/>
                <w:color w:val="000000"/>
                <w:sz w:val="20"/>
              </w:rPr>
              <w:t>
домашние хозяйства, по опционным операциям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ДВВ к некоммерческим организациям-резидентам, обслуживающим</w:t>
            </w:r>
          </w:p>
          <w:p>
            <w:pPr>
              <w:spacing w:after="20"/>
              <w:ind w:left="20"/>
              <w:jc w:val="both"/>
            </w:pPr>
            <w:r>
              <w:rPr>
                <w:rFonts w:ascii="Times New Roman"/>
                <w:b w:val="false"/>
                <w:i w:val="false"/>
                <w:color w:val="000000"/>
                <w:sz w:val="20"/>
              </w:rPr>
              <w:t>
домашние хозяйства, по опционным операциям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тенге к домашним хозяйствам-резидентам по опционным</w:t>
            </w:r>
          </w:p>
          <w:p>
            <w:pPr>
              <w:spacing w:after="20"/>
              <w:ind w:left="20"/>
              <w:jc w:val="both"/>
            </w:pPr>
            <w:r>
              <w:rPr>
                <w:rFonts w:ascii="Times New Roman"/>
                <w:b w:val="false"/>
                <w:i w:val="false"/>
                <w:color w:val="000000"/>
                <w:sz w:val="20"/>
              </w:rPr>
              <w:t>
операциям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СКВ к домашним хозяйствам-резидентам по опционным операциям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ДВВ к домашним хозяйствам-резидентам по опционным операциям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тенге к иностранным центральным банкам по опционным</w:t>
            </w:r>
          </w:p>
          <w:p>
            <w:pPr>
              <w:spacing w:after="20"/>
              <w:ind w:left="20"/>
              <w:jc w:val="both"/>
            </w:pPr>
            <w:r>
              <w:rPr>
                <w:rFonts w:ascii="Times New Roman"/>
                <w:b w:val="false"/>
                <w:i w:val="false"/>
                <w:color w:val="000000"/>
                <w:sz w:val="20"/>
              </w:rPr>
              <w:t>
операциям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СКВ к иностранным центральным банкам по опционным операциям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ДВВ к иностранным центральным банкам по опционным операциям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тенге к другим банкам-нерезидентам по опционным операциям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СКВ к другим банкам-нерезидентам по опционным операциям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ДВВ к другим банкам-нерезидентам по опционным операциям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тенге к финансовым организациям-нерезидентам по опционным</w:t>
            </w:r>
          </w:p>
          <w:p>
            <w:pPr>
              <w:spacing w:after="20"/>
              <w:ind w:left="20"/>
              <w:jc w:val="both"/>
            </w:pPr>
            <w:r>
              <w:rPr>
                <w:rFonts w:ascii="Times New Roman"/>
                <w:b w:val="false"/>
                <w:i w:val="false"/>
                <w:color w:val="000000"/>
                <w:sz w:val="20"/>
              </w:rPr>
              <w:t>
операциям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СКВ к финансовым организациям-нерезидентам по опционным</w:t>
            </w:r>
          </w:p>
          <w:p>
            <w:pPr>
              <w:spacing w:after="20"/>
              <w:ind w:left="20"/>
              <w:jc w:val="both"/>
            </w:pPr>
            <w:r>
              <w:rPr>
                <w:rFonts w:ascii="Times New Roman"/>
                <w:b w:val="false"/>
                <w:i w:val="false"/>
                <w:color w:val="000000"/>
                <w:sz w:val="20"/>
              </w:rPr>
              <w:t>
операциям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ДВВ к финансовым организациям-нерезидентам по опционным</w:t>
            </w:r>
          </w:p>
          <w:p>
            <w:pPr>
              <w:spacing w:after="20"/>
              <w:ind w:left="20"/>
              <w:jc w:val="both"/>
            </w:pPr>
            <w:r>
              <w:rPr>
                <w:rFonts w:ascii="Times New Roman"/>
                <w:b w:val="false"/>
                <w:i w:val="false"/>
                <w:color w:val="000000"/>
                <w:sz w:val="20"/>
              </w:rPr>
              <w:t>
операциям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тенге к государственным нефинансовым организациям</w:t>
            </w:r>
          </w:p>
          <w:p>
            <w:pPr>
              <w:spacing w:after="20"/>
              <w:ind w:left="20"/>
              <w:jc w:val="both"/>
            </w:pPr>
            <w:r>
              <w:rPr>
                <w:rFonts w:ascii="Times New Roman"/>
                <w:b w:val="false"/>
                <w:i w:val="false"/>
                <w:color w:val="000000"/>
                <w:sz w:val="20"/>
              </w:rPr>
              <w:t>
иностранного государства по опционным операциям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СКВ к государственным нефинансовым организациям</w:t>
            </w:r>
          </w:p>
          <w:p>
            <w:pPr>
              <w:spacing w:after="20"/>
              <w:ind w:left="20"/>
              <w:jc w:val="both"/>
            </w:pPr>
            <w:r>
              <w:rPr>
                <w:rFonts w:ascii="Times New Roman"/>
                <w:b w:val="false"/>
                <w:i w:val="false"/>
                <w:color w:val="000000"/>
                <w:sz w:val="20"/>
              </w:rPr>
              <w:t>
иностранного государства по опционным операциям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ДВВ к государственным нефинансовым организациям</w:t>
            </w:r>
          </w:p>
          <w:p>
            <w:pPr>
              <w:spacing w:after="20"/>
              <w:ind w:left="20"/>
              <w:jc w:val="both"/>
            </w:pPr>
            <w:r>
              <w:rPr>
                <w:rFonts w:ascii="Times New Roman"/>
                <w:b w:val="false"/>
                <w:i w:val="false"/>
                <w:color w:val="000000"/>
                <w:sz w:val="20"/>
              </w:rPr>
              <w:t>
иностранного государства по опционным операциям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тенге к негосударственным нефинансовым организациям</w:t>
            </w:r>
          </w:p>
          <w:p>
            <w:pPr>
              <w:spacing w:after="20"/>
              <w:ind w:left="20"/>
              <w:jc w:val="both"/>
            </w:pPr>
            <w:r>
              <w:rPr>
                <w:rFonts w:ascii="Times New Roman"/>
                <w:b w:val="false"/>
                <w:i w:val="false"/>
                <w:color w:val="000000"/>
                <w:sz w:val="20"/>
              </w:rPr>
              <w:t>
иностранного государства по опционным операциям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СКВ к негосударственным нефинансовым организациям</w:t>
            </w:r>
          </w:p>
          <w:p>
            <w:pPr>
              <w:spacing w:after="20"/>
              <w:ind w:left="20"/>
              <w:jc w:val="both"/>
            </w:pPr>
            <w:r>
              <w:rPr>
                <w:rFonts w:ascii="Times New Roman"/>
                <w:b w:val="false"/>
                <w:i w:val="false"/>
                <w:color w:val="000000"/>
                <w:sz w:val="20"/>
              </w:rPr>
              <w:t>
иностранного государства по опционным операциям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ДВВ к негосударственным нефинансовым организациям</w:t>
            </w:r>
          </w:p>
          <w:p>
            <w:pPr>
              <w:spacing w:after="20"/>
              <w:ind w:left="20"/>
              <w:jc w:val="both"/>
            </w:pPr>
            <w:r>
              <w:rPr>
                <w:rFonts w:ascii="Times New Roman"/>
                <w:b w:val="false"/>
                <w:i w:val="false"/>
                <w:color w:val="000000"/>
                <w:sz w:val="20"/>
              </w:rPr>
              <w:t>
иностранного государства по опционным операциям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тенге к некоммерческим организациям-нерезидентам,</w:t>
            </w:r>
          </w:p>
          <w:p>
            <w:pPr>
              <w:spacing w:after="20"/>
              <w:ind w:left="20"/>
              <w:jc w:val="both"/>
            </w:pPr>
            <w:r>
              <w:rPr>
                <w:rFonts w:ascii="Times New Roman"/>
                <w:b w:val="false"/>
                <w:i w:val="false"/>
                <w:color w:val="000000"/>
                <w:sz w:val="20"/>
              </w:rPr>
              <w:t>
обслуживающим домашние хозяйства, по опционным операциям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СКВ к некоммерческим организациям-нерезидентам,</w:t>
            </w:r>
          </w:p>
          <w:p>
            <w:pPr>
              <w:spacing w:after="20"/>
              <w:ind w:left="20"/>
              <w:jc w:val="both"/>
            </w:pPr>
            <w:r>
              <w:rPr>
                <w:rFonts w:ascii="Times New Roman"/>
                <w:b w:val="false"/>
                <w:i w:val="false"/>
                <w:color w:val="000000"/>
                <w:sz w:val="20"/>
              </w:rPr>
              <w:t>
обслуживающим домашние хозяйства, по опционным операциям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ДВВ к некоммерческим организациям-нерезидентам,</w:t>
            </w:r>
          </w:p>
          <w:p>
            <w:pPr>
              <w:spacing w:after="20"/>
              <w:ind w:left="20"/>
              <w:jc w:val="both"/>
            </w:pPr>
            <w:r>
              <w:rPr>
                <w:rFonts w:ascii="Times New Roman"/>
                <w:b w:val="false"/>
                <w:i w:val="false"/>
                <w:color w:val="000000"/>
                <w:sz w:val="20"/>
              </w:rPr>
              <w:t>
обслуживающим домашние хозяйства, по опционным операциям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тенге к домашним хозяйствам-нерезидентам по опционным</w:t>
            </w:r>
          </w:p>
          <w:p>
            <w:pPr>
              <w:spacing w:after="20"/>
              <w:ind w:left="20"/>
              <w:jc w:val="both"/>
            </w:pPr>
            <w:r>
              <w:rPr>
                <w:rFonts w:ascii="Times New Roman"/>
                <w:b w:val="false"/>
                <w:i w:val="false"/>
                <w:color w:val="000000"/>
                <w:sz w:val="20"/>
              </w:rPr>
              <w:t>
операциям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СКВ к домашним хозяйствам-нерезидентам по опционным</w:t>
            </w:r>
          </w:p>
          <w:p>
            <w:pPr>
              <w:spacing w:after="20"/>
              <w:ind w:left="20"/>
              <w:jc w:val="both"/>
            </w:pPr>
            <w:r>
              <w:rPr>
                <w:rFonts w:ascii="Times New Roman"/>
                <w:b w:val="false"/>
                <w:i w:val="false"/>
                <w:color w:val="000000"/>
                <w:sz w:val="20"/>
              </w:rPr>
              <w:t>
операциям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ДВВ к домашним хозяйствам-нерезидентам по опционным</w:t>
            </w:r>
          </w:p>
          <w:p>
            <w:pPr>
              <w:spacing w:after="20"/>
              <w:ind w:left="20"/>
              <w:jc w:val="both"/>
            </w:pPr>
            <w:r>
              <w:rPr>
                <w:rFonts w:ascii="Times New Roman"/>
                <w:b w:val="false"/>
                <w:i w:val="false"/>
                <w:color w:val="000000"/>
                <w:sz w:val="20"/>
              </w:rPr>
              <w:t>
операциям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спот</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тенге к Национальному Банку Республики Казахстан по</w:t>
            </w:r>
          </w:p>
          <w:p>
            <w:pPr>
              <w:spacing w:after="20"/>
              <w:ind w:left="20"/>
              <w:jc w:val="both"/>
            </w:pPr>
            <w:r>
              <w:rPr>
                <w:rFonts w:ascii="Times New Roman"/>
                <w:b w:val="false"/>
                <w:i w:val="false"/>
                <w:color w:val="000000"/>
                <w:sz w:val="20"/>
              </w:rPr>
              <w:t>
операциям спот</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СКВ к Национальному Банку Республики Казахстан по операциям</w:t>
            </w:r>
          </w:p>
          <w:p>
            <w:pPr>
              <w:spacing w:after="20"/>
              <w:ind w:left="20"/>
              <w:jc w:val="both"/>
            </w:pPr>
            <w:r>
              <w:rPr>
                <w:rFonts w:ascii="Times New Roman"/>
                <w:b w:val="false"/>
                <w:i w:val="false"/>
                <w:color w:val="000000"/>
                <w:sz w:val="20"/>
              </w:rPr>
              <w:t>
спот</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ДВВ к Национальному Банку Республики Казахстан по операциям</w:t>
            </w:r>
          </w:p>
          <w:p>
            <w:pPr>
              <w:spacing w:after="20"/>
              <w:ind w:left="20"/>
              <w:jc w:val="both"/>
            </w:pPr>
            <w:r>
              <w:rPr>
                <w:rFonts w:ascii="Times New Roman"/>
                <w:b w:val="false"/>
                <w:i w:val="false"/>
                <w:color w:val="000000"/>
                <w:sz w:val="20"/>
              </w:rPr>
              <w:t>
спот</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тенге к другим банкам-резидентам по операциям спот</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СКВ к другим банкам-резидентам по операциям спот</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ДВВ к другим банкам-резидентам по операциям спот</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тенге к финансовым организациям-резидентам по операциям</w:t>
            </w:r>
          </w:p>
          <w:p>
            <w:pPr>
              <w:spacing w:after="20"/>
              <w:ind w:left="20"/>
              <w:jc w:val="both"/>
            </w:pPr>
            <w:r>
              <w:rPr>
                <w:rFonts w:ascii="Times New Roman"/>
                <w:b w:val="false"/>
                <w:i w:val="false"/>
                <w:color w:val="000000"/>
                <w:sz w:val="20"/>
              </w:rPr>
              <w:t>
спот</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СКВ к финансовым организациям-резидентам по операциям спот</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ДВВ к финансовым организациям-резидентам по операциям спот</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тенге к государственным нефинансовым</w:t>
            </w:r>
          </w:p>
          <w:p>
            <w:pPr>
              <w:spacing w:after="20"/>
              <w:ind w:left="20"/>
              <w:jc w:val="both"/>
            </w:pPr>
            <w:r>
              <w:rPr>
                <w:rFonts w:ascii="Times New Roman"/>
                <w:b w:val="false"/>
                <w:i w:val="false"/>
                <w:color w:val="000000"/>
                <w:sz w:val="20"/>
              </w:rPr>
              <w:t>
организациям-резидентам по операциям спот</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СКВ к государственным нефинансовым организациям-резидентам</w:t>
            </w:r>
          </w:p>
          <w:p>
            <w:pPr>
              <w:spacing w:after="20"/>
              <w:ind w:left="20"/>
              <w:jc w:val="both"/>
            </w:pPr>
            <w:r>
              <w:rPr>
                <w:rFonts w:ascii="Times New Roman"/>
                <w:b w:val="false"/>
                <w:i w:val="false"/>
                <w:color w:val="000000"/>
                <w:sz w:val="20"/>
              </w:rPr>
              <w:t>
по операциям спот</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ДВВ к государственным нефинансовым организациям-резидентам</w:t>
            </w:r>
          </w:p>
          <w:p>
            <w:pPr>
              <w:spacing w:after="20"/>
              <w:ind w:left="20"/>
              <w:jc w:val="both"/>
            </w:pPr>
            <w:r>
              <w:rPr>
                <w:rFonts w:ascii="Times New Roman"/>
                <w:b w:val="false"/>
                <w:i w:val="false"/>
                <w:color w:val="000000"/>
                <w:sz w:val="20"/>
              </w:rPr>
              <w:t>
по операциям спот</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тенге к негосударственным нефинансовым</w:t>
            </w:r>
          </w:p>
          <w:p>
            <w:pPr>
              <w:spacing w:after="20"/>
              <w:ind w:left="20"/>
              <w:jc w:val="both"/>
            </w:pPr>
            <w:r>
              <w:rPr>
                <w:rFonts w:ascii="Times New Roman"/>
                <w:b w:val="false"/>
                <w:i w:val="false"/>
                <w:color w:val="000000"/>
                <w:sz w:val="20"/>
              </w:rPr>
              <w:t>
организациям-резидентам по операциям спот</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СКВ к негосударственным нефинансовым</w:t>
            </w:r>
          </w:p>
          <w:p>
            <w:pPr>
              <w:spacing w:after="20"/>
              <w:ind w:left="20"/>
              <w:jc w:val="both"/>
            </w:pPr>
            <w:r>
              <w:rPr>
                <w:rFonts w:ascii="Times New Roman"/>
                <w:b w:val="false"/>
                <w:i w:val="false"/>
                <w:color w:val="000000"/>
                <w:sz w:val="20"/>
              </w:rPr>
              <w:t>
организациям-резидентам по операциям спот</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ДВВ к негосударственным нефинансовым</w:t>
            </w:r>
          </w:p>
          <w:p>
            <w:pPr>
              <w:spacing w:after="20"/>
              <w:ind w:left="20"/>
              <w:jc w:val="both"/>
            </w:pPr>
            <w:r>
              <w:rPr>
                <w:rFonts w:ascii="Times New Roman"/>
                <w:b w:val="false"/>
                <w:i w:val="false"/>
                <w:color w:val="000000"/>
                <w:sz w:val="20"/>
              </w:rPr>
              <w:t>
организациям-резидентам по операциям спот</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тенге к некоммерческим организациям-резидентам,</w:t>
            </w:r>
          </w:p>
          <w:p>
            <w:pPr>
              <w:spacing w:after="20"/>
              <w:ind w:left="20"/>
              <w:jc w:val="both"/>
            </w:pPr>
            <w:r>
              <w:rPr>
                <w:rFonts w:ascii="Times New Roman"/>
                <w:b w:val="false"/>
                <w:i w:val="false"/>
                <w:color w:val="000000"/>
                <w:sz w:val="20"/>
              </w:rPr>
              <w:t>
обслуживающим домашние хозяйства, по операциям спот</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СКВ к некоммерческим организациям-резидентам, обслуживающим</w:t>
            </w:r>
          </w:p>
          <w:p>
            <w:pPr>
              <w:spacing w:after="20"/>
              <w:ind w:left="20"/>
              <w:jc w:val="both"/>
            </w:pPr>
            <w:r>
              <w:rPr>
                <w:rFonts w:ascii="Times New Roman"/>
                <w:b w:val="false"/>
                <w:i w:val="false"/>
                <w:color w:val="000000"/>
                <w:sz w:val="20"/>
              </w:rPr>
              <w:t>
домашние хозяйства, по операциям спот</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ДВВ к некоммерческим организациям-резидентам, обслуживающим</w:t>
            </w:r>
          </w:p>
          <w:p>
            <w:pPr>
              <w:spacing w:after="20"/>
              <w:ind w:left="20"/>
              <w:jc w:val="both"/>
            </w:pPr>
            <w:r>
              <w:rPr>
                <w:rFonts w:ascii="Times New Roman"/>
                <w:b w:val="false"/>
                <w:i w:val="false"/>
                <w:color w:val="000000"/>
                <w:sz w:val="20"/>
              </w:rPr>
              <w:t>
домашние хозяйства, по операциям спот</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тенге к домашним хозяйствам-резидентам по операциям спот</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СКВ к домашним хозяйствам-резидентам по операциям спот</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ДВВ к домашним хозяйствам-резидентам по операциям спот</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тенге к иностранным центральным банкам по операциям спот</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СКВ к иностранным центральным банкам по операциям спот</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ДВВ к иностранным центральным банкам по операциям спот</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тенге к другим банкам-нерезидентам по операциям спот</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СКВ к другим банкам-нерезидентам по операциям спот</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ДВВ к другим банкам-нерезидентам по операциям спот</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тенге к финансовым организациям-нерезидентам по операциям</w:t>
            </w:r>
          </w:p>
          <w:p>
            <w:pPr>
              <w:spacing w:after="20"/>
              <w:ind w:left="20"/>
              <w:jc w:val="both"/>
            </w:pPr>
            <w:r>
              <w:rPr>
                <w:rFonts w:ascii="Times New Roman"/>
                <w:b w:val="false"/>
                <w:i w:val="false"/>
                <w:color w:val="000000"/>
                <w:sz w:val="20"/>
              </w:rPr>
              <w:t>
спот</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СКВ к финансовым организациям-нерезидентам по операциям</w:t>
            </w:r>
          </w:p>
          <w:p>
            <w:pPr>
              <w:spacing w:after="20"/>
              <w:ind w:left="20"/>
              <w:jc w:val="both"/>
            </w:pPr>
            <w:r>
              <w:rPr>
                <w:rFonts w:ascii="Times New Roman"/>
                <w:b w:val="false"/>
                <w:i w:val="false"/>
                <w:color w:val="000000"/>
                <w:sz w:val="20"/>
              </w:rPr>
              <w:t>
спот</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ДВВ к финансовым организациям-нерезидентам по операциям</w:t>
            </w:r>
          </w:p>
          <w:p>
            <w:pPr>
              <w:spacing w:after="20"/>
              <w:ind w:left="20"/>
              <w:jc w:val="both"/>
            </w:pPr>
            <w:r>
              <w:rPr>
                <w:rFonts w:ascii="Times New Roman"/>
                <w:b w:val="false"/>
                <w:i w:val="false"/>
                <w:color w:val="000000"/>
                <w:sz w:val="20"/>
              </w:rPr>
              <w:t>
спот</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тенге к государственным нефинансовым организациям</w:t>
            </w:r>
          </w:p>
          <w:p>
            <w:pPr>
              <w:spacing w:after="20"/>
              <w:ind w:left="20"/>
              <w:jc w:val="both"/>
            </w:pPr>
            <w:r>
              <w:rPr>
                <w:rFonts w:ascii="Times New Roman"/>
                <w:b w:val="false"/>
                <w:i w:val="false"/>
                <w:color w:val="000000"/>
                <w:sz w:val="20"/>
              </w:rPr>
              <w:t>
иностранного государства по операциям спот</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СКВ к государственным нефинансовым организациям</w:t>
            </w:r>
          </w:p>
          <w:p>
            <w:pPr>
              <w:spacing w:after="20"/>
              <w:ind w:left="20"/>
              <w:jc w:val="both"/>
            </w:pPr>
            <w:r>
              <w:rPr>
                <w:rFonts w:ascii="Times New Roman"/>
                <w:b w:val="false"/>
                <w:i w:val="false"/>
                <w:color w:val="000000"/>
                <w:sz w:val="20"/>
              </w:rPr>
              <w:t>
иностранного государства по операциям спот</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ДВВ к государственным нефинансовым организациям</w:t>
            </w:r>
          </w:p>
          <w:p>
            <w:pPr>
              <w:spacing w:after="20"/>
              <w:ind w:left="20"/>
              <w:jc w:val="both"/>
            </w:pPr>
            <w:r>
              <w:rPr>
                <w:rFonts w:ascii="Times New Roman"/>
                <w:b w:val="false"/>
                <w:i w:val="false"/>
                <w:color w:val="000000"/>
                <w:sz w:val="20"/>
              </w:rPr>
              <w:t>
иностранного государства по операциям спот</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тенге к негосударственным нефинансовым организациям</w:t>
            </w:r>
          </w:p>
          <w:p>
            <w:pPr>
              <w:spacing w:after="20"/>
              <w:ind w:left="20"/>
              <w:jc w:val="both"/>
            </w:pPr>
            <w:r>
              <w:rPr>
                <w:rFonts w:ascii="Times New Roman"/>
                <w:b w:val="false"/>
                <w:i w:val="false"/>
                <w:color w:val="000000"/>
                <w:sz w:val="20"/>
              </w:rPr>
              <w:t>
иностранного государства по операциям спот</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СКВ к негосударственным нефинансовым организациям</w:t>
            </w:r>
          </w:p>
          <w:p>
            <w:pPr>
              <w:spacing w:after="20"/>
              <w:ind w:left="20"/>
              <w:jc w:val="both"/>
            </w:pPr>
            <w:r>
              <w:rPr>
                <w:rFonts w:ascii="Times New Roman"/>
                <w:b w:val="false"/>
                <w:i w:val="false"/>
                <w:color w:val="000000"/>
                <w:sz w:val="20"/>
              </w:rPr>
              <w:t>
иностранного государства по операциям спот</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ДВВ к негосударственным нефинансовым организациям</w:t>
            </w:r>
          </w:p>
          <w:p>
            <w:pPr>
              <w:spacing w:after="20"/>
              <w:ind w:left="20"/>
              <w:jc w:val="both"/>
            </w:pPr>
            <w:r>
              <w:rPr>
                <w:rFonts w:ascii="Times New Roman"/>
                <w:b w:val="false"/>
                <w:i w:val="false"/>
                <w:color w:val="000000"/>
                <w:sz w:val="20"/>
              </w:rPr>
              <w:t>
иностранного государства по операциям спот</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тенге к некоммерческим организациям-нерезидентам,</w:t>
            </w:r>
          </w:p>
          <w:p>
            <w:pPr>
              <w:spacing w:after="20"/>
              <w:ind w:left="20"/>
              <w:jc w:val="both"/>
            </w:pPr>
            <w:r>
              <w:rPr>
                <w:rFonts w:ascii="Times New Roman"/>
                <w:b w:val="false"/>
                <w:i w:val="false"/>
                <w:color w:val="000000"/>
                <w:sz w:val="20"/>
              </w:rPr>
              <w:t>
обслуживающим домашние хозяйства, по операциям спот</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СКВ к некоммерческим организациям-нерезидентам,</w:t>
            </w:r>
          </w:p>
          <w:p>
            <w:pPr>
              <w:spacing w:after="20"/>
              <w:ind w:left="20"/>
              <w:jc w:val="both"/>
            </w:pPr>
            <w:r>
              <w:rPr>
                <w:rFonts w:ascii="Times New Roman"/>
                <w:b w:val="false"/>
                <w:i w:val="false"/>
                <w:color w:val="000000"/>
                <w:sz w:val="20"/>
              </w:rPr>
              <w:t>
обслуживающим домашние хозяйства, по операциям спот</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ДВВ к некоммерческим организациям-нерезидентам,</w:t>
            </w:r>
          </w:p>
          <w:p>
            <w:pPr>
              <w:spacing w:after="20"/>
              <w:ind w:left="20"/>
              <w:jc w:val="both"/>
            </w:pPr>
            <w:r>
              <w:rPr>
                <w:rFonts w:ascii="Times New Roman"/>
                <w:b w:val="false"/>
                <w:i w:val="false"/>
                <w:color w:val="000000"/>
                <w:sz w:val="20"/>
              </w:rPr>
              <w:t>
обслуживающим домашние хозяйства, по операциям спот</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тенге к домашним хозяйствам-нерезидентам по операциям спот</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СКВ к домашним хозяйствам-нерезидентам по операциям спот</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ДВВ к домашним хозяйствам-нерезидентам по операциям спот</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своп</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тенге к Национальному Банку Республики Казахстан по</w:t>
            </w:r>
          </w:p>
          <w:p>
            <w:pPr>
              <w:spacing w:after="20"/>
              <w:ind w:left="20"/>
              <w:jc w:val="both"/>
            </w:pPr>
            <w:r>
              <w:rPr>
                <w:rFonts w:ascii="Times New Roman"/>
                <w:b w:val="false"/>
                <w:i w:val="false"/>
                <w:color w:val="000000"/>
                <w:sz w:val="20"/>
              </w:rPr>
              <w:t>
операциям своп</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СКВ к Национальному Банку Республики Казахстан по операциям</w:t>
            </w:r>
          </w:p>
          <w:p>
            <w:pPr>
              <w:spacing w:after="20"/>
              <w:ind w:left="20"/>
              <w:jc w:val="both"/>
            </w:pPr>
            <w:r>
              <w:rPr>
                <w:rFonts w:ascii="Times New Roman"/>
                <w:b w:val="false"/>
                <w:i w:val="false"/>
                <w:color w:val="000000"/>
                <w:sz w:val="20"/>
              </w:rPr>
              <w:t>
своп</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ДВВ к Национальному Банку Республики Казахстан по операциям</w:t>
            </w:r>
          </w:p>
          <w:p>
            <w:pPr>
              <w:spacing w:after="20"/>
              <w:ind w:left="20"/>
              <w:jc w:val="both"/>
            </w:pPr>
            <w:r>
              <w:rPr>
                <w:rFonts w:ascii="Times New Roman"/>
                <w:b w:val="false"/>
                <w:i w:val="false"/>
                <w:color w:val="000000"/>
                <w:sz w:val="20"/>
              </w:rPr>
              <w:t>
своп</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тенге к другим банкам-резидентам по операциям своп</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СКВ к другим банкам-резидентам по операциям своп</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ДВВ к другим банкам-резидентам по операциям своп</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тенге к финансовым организациям-резидентам по операциям</w:t>
            </w:r>
          </w:p>
          <w:p>
            <w:pPr>
              <w:spacing w:after="20"/>
              <w:ind w:left="20"/>
              <w:jc w:val="both"/>
            </w:pPr>
            <w:r>
              <w:rPr>
                <w:rFonts w:ascii="Times New Roman"/>
                <w:b w:val="false"/>
                <w:i w:val="false"/>
                <w:color w:val="000000"/>
                <w:sz w:val="20"/>
              </w:rPr>
              <w:t>
своп</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СКВ к финансовым организациям-резидентам по операциям своп</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ДВВ к финансовым организациям-резидентам по операциям своп</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тенге к государственным нефинансовым</w:t>
            </w:r>
          </w:p>
          <w:p>
            <w:pPr>
              <w:spacing w:after="20"/>
              <w:ind w:left="20"/>
              <w:jc w:val="both"/>
            </w:pPr>
            <w:r>
              <w:rPr>
                <w:rFonts w:ascii="Times New Roman"/>
                <w:b w:val="false"/>
                <w:i w:val="false"/>
                <w:color w:val="000000"/>
                <w:sz w:val="20"/>
              </w:rPr>
              <w:t>
организациям-резидентам по операциям своп</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СКВ к государственным нефинансовым организациям-резидентам</w:t>
            </w:r>
          </w:p>
          <w:p>
            <w:pPr>
              <w:spacing w:after="20"/>
              <w:ind w:left="20"/>
              <w:jc w:val="both"/>
            </w:pPr>
            <w:r>
              <w:rPr>
                <w:rFonts w:ascii="Times New Roman"/>
                <w:b w:val="false"/>
                <w:i w:val="false"/>
                <w:color w:val="000000"/>
                <w:sz w:val="20"/>
              </w:rPr>
              <w:t>
по операциям своп</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ДВВ к государственным нефинансовым организациям-резидентам</w:t>
            </w:r>
          </w:p>
          <w:p>
            <w:pPr>
              <w:spacing w:after="20"/>
              <w:ind w:left="20"/>
              <w:jc w:val="both"/>
            </w:pPr>
            <w:r>
              <w:rPr>
                <w:rFonts w:ascii="Times New Roman"/>
                <w:b w:val="false"/>
                <w:i w:val="false"/>
                <w:color w:val="000000"/>
                <w:sz w:val="20"/>
              </w:rPr>
              <w:t>
по операциям своп</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тенге к негосударственным нефинансовым</w:t>
            </w:r>
          </w:p>
          <w:p>
            <w:pPr>
              <w:spacing w:after="20"/>
              <w:ind w:left="20"/>
              <w:jc w:val="both"/>
            </w:pPr>
            <w:r>
              <w:rPr>
                <w:rFonts w:ascii="Times New Roman"/>
                <w:b w:val="false"/>
                <w:i w:val="false"/>
                <w:color w:val="000000"/>
                <w:sz w:val="20"/>
              </w:rPr>
              <w:t>
организациям-резидентам по операциям своп</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СКВ к негосударственным нефинансовым</w:t>
            </w:r>
          </w:p>
          <w:p>
            <w:pPr>
              <w:spacing w:after="20"/>
              <w:ind w:left="20"/>
              <w:jc w:val="both"/>
            </w:pPr>
            <w:r>
              <w:rPr>
                <w:rFonts w:ascii="Times New Roman"/>
                <w:b w:val="false"/>
                <w:i w:val="false"/>
                <w:color w:val="000000"/>
                <w:sz w:val="20"/>
              </w:rPr>
              <w:t>
организациям-резидентам по операциям своп</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ДВВ к негосударственным нефинансовым</w:t>
            </w:r>
          </w:p>
          <w:p>
            <w:pPr>
              <w:spacing w:after="20"/>
              <w:ind w:left="20"/>
              <w:jc w:val="both"/>
            </w:pPr>
            <w:r>
              <w:rPr>
                <w:rFonts w:ascii="Times New Roman"/>
                <w:b w:val="false"/>
                <w:i w:val="false"/>
                <w:color w:val="000000"/>
                <w:sz w:val="20"/>
              </w:rPr>
              <w:t>
организациям-резидентам по операциям своп</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тенге к некоммерческим организациям-резидентам,</w:t>
            </w:r>
          </w:p>
          <w:p>
            <w:pPr>
              <w:spacing w:after="20"/>
              <w:ind w:left="20"/>
              <w:jc w:val="both"/>
            </w:pPr>
            <w:r>
              <w:rPr>
                <w:rFonts w:ascii="Times New Roman"/>
                <w:b w:val="false"/>
                <w:i w:val="false"/>
                <w:color w:val="000000"/>
                <w:sz w:val="20"/>
              </w:rPr>
              <w:t>
обслуживающим домашние хозяйства, по операциям своп</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СКВ к некоммерческим организациям-резидентам, обслуживающим</w:t>
            </w:r>
          </w:p>
          <w:p>
            <w:pPr>
              <w:spacing w:after="20"/>
              <w:ind w:left="20"/>
              <w:jc w:val="both"/>
            </w:pPr>
            <w:r>
              <w:rPr>
                <w:rFonts w:ascii="Times New Roman"/>
                <w:b w:val="false"/>
                <w:i w:val="false"/>
                <w:color w:val="000000"/>
                <w:sz w:val="20"/>
              </w:rPr>
              <w:t>
домашние хозяйства, по операциям своп</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ДВВ к некоммерческим организациям-резидентам, обслуживающим</w:t>
            </w:r>
          </w:p>
          <w:p>
            <w:pPr>
              <w:spacing w:after="20"/>
              <w:ind w:left="20"/>
              <w:jc w:val="both"/>
            </w:pPr>
            <w:r>
              <w:rPr>
                <w:rFonts w:ascii="Times New Roman"/>
                <w:b w:val="false"/>
                <w:i w:val="false"/>
                <w:color w:val="000000"/>
                <w:sz w:val="20"/>
              </w:rPr>
              <w:t>
домашние хозяйства, по операциям своп</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тенге к домашним хозяйствам-резидентам по операциям своп</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СКВ к домашним хозяйствам-резидентам по операциям своп</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ДВВ к домашним хозяйствам-резидентам по операциям своп</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тенге к иностранным центральным банкам по операциям своп</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СКВ к иностранным центральным банкам по операциям своп</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ДВВ к иностранным центральным банкам по операциям своп</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тенге к другим банкам-нерезидентам по операциям своп</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СКВ к другим банкам-нерезидентам по операциям своп</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ДВВ к другим банкам-нерезидентам по операциям своп</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тенге к финансовым организациям-нерезидентам по операциям</w:t>
            </w:r>
          </w:p>
          <w:p>
            <w:pPr>
              <w:spacing w:after="20"/>
              <w:ind w:left="20"/>
              <w:jc w:val="both"/>
            </w:pPr>
            <w:r>
              <w:rPr>
                <w:rFonts w:ascii="Times New Roman"/>
                <w:b w:val="false"/>
                <w:i w:val="false"/>
                <w:color w:val="000000"/>
                <w:sz w:val="20"/>
              </w:rPr>
              <w:t>
своп</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СКВ к финансовым организациям-нерезидентам по операциям</w:t>
            </w:r>
          </w:p>
          <w:p>
            <w:pPr>
              <w:spacing w:after="20"/>
              <w:ind w:left="20"/>
              <w:jc w:val="both"/>
            </w:pPr>
            <w:r>
              <w:rPr>
                <w:rFonts w:ascii="Times New Roman"/>
                <w:b w:val="false"/>
                <w:i w:val="false"/>
                <w:color w:val="000000"/>
                <w:sz w:val="20"/>
              </w:rPr>
              <w:t>
своп</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ДВВ к финансовым организациям-нерезидентам по операциям</w:t>
            </w:r>
          </w:p>
          <w:p>
            <w:pPr>
              <w:spacing w:after="20"/>
              <w:ind w:left="20"/>
              <w:jc w:val="both"/>
            </w:pPr>
            <w:r>
              <w:rPr>
                <w:rFonts w:ascii="Times New Roman"/>
                <w:b w:val="false"/>
                <w:i w:val="false"/>
                <w:color w:val="000000"/>
                <w:sz w:val="20"/>
              </w:rPr>
              <w:t>
своп</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тенге к государственным нефинансовым организациям</w:t>
            </w:r>
          </w:p>
          <w:p>
            <w:pPr>
              <w:spacing w:after="20"/>
              <w:ind w:left="20"/>
              <w:jc w:val="both"/>
            </w:pPr>
            <w:r>
              <w:rPr>
                <w:rFonts w:ascii="Times New Roman"/>
                <w:b w:val="false"/>
                <w:i w:val="false"/>
                <w:color w:val="000000"/>
                <w:sz w:val="20"/>
              </w:rPr>
              <w:t>
иностранного государства по операциям своп</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СКВ к государственным нефинансовым организациям</w:t>
            </w:r>
          </w:p>
          <w:p>
            <w:pPr>
              <w:spacing w:after="20"/>
              <w:ind w:left="20"/>
              <w:jc w:val="both"/>
            </w:pPr>
            <w:r>
              <w:rPr>
                <w:rFonts w:ascii="Times New Roman"/>
                <w:b w:val="false"/>
                <w:i w:val="false"/>
                <w:color w:val="000000"/>
                <w:sz w:val="20"/>
              </w:rPr>
              <w:t>
иностранного государства по операциям своп</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ДВВ к государственным нефинансовым организациям</w:t>
            </w:r>
          </w:p>
          <w:p>
            <w:pPr>
              <w:spacing w:after="20"/>
              <w:ind w:left="20"/>
              <w:jc w:val="both"/>
            </w:pPr>
            <w:r>
              <w:rPr>
                <w:rFonts w:ascii="Times New Roman"/>
                <w:b w:val="false"/>
                <w:i w:val="false"/>
                <w:color w:val="000000"/>
                <w:sz w:val="20"/>
              </w:rPr>
              <w:t>
иностранного государства по операциям своп</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тенге к негосударственным нефинансовым организациям</w:t>
            </w:r>
          </w:p>
          <w:p>
            <w:pPr>
              <w:spacing w:after="20"/>
              <w:ind w:left="20"/>
              <w:jc w:val="both"/>
            </w:pPr>
            <w:r>
              <w:rPr>
                <w:rFonts w:ascii="Times New Roman"/>
                <w:b w:val="false"/>
                <w:i w:val="false"/>
                <w:color w:val="000000"/>
                <w:sz w:val="20"/>
              </w:rPr>
              <w:t>
иностранного государства по операциям своп</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СКВ к негосударственным нефинансовым организациям</w:t>
            </w:r>
          </w:p>
          <w:p>
            <w:pPr>
              <w:spacing w:after="20"/>
              <w:ind w:left="20"/>
              <w:jc w:val="both"/>
            </w:pPr>
            <w:r>
              <w:rPr>
                <w:rFonts w:ascii="Times New Roman"/>
                <w:b w:val="false"/>
                <w:i w:val="false"/>
                <w:color w:val="000000"/>
                <w:sz w:val="20"/>
              </w:rPr>
              <w:t>
иностранного государства по операциям своп</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ДВВ к негосударственным нефинансовым организациям</w:t>
            </w:r>
          </w:p>
          <w:p>
            <w:pPr>
              <w:spacing w:after="20"/>
              <w:ind w:left="20"/>
              <w:jc w:val="both"/>
            </w:pPr>
            <w:r>
              <w:rPr>
                <w:rFonts w:ascii="Times New Roman"/>
                <w:b w:val="false"/>
                <w:i w:val="false"/>
                <w:color w:val="000000"/>
                <w:sz w:val="20"/>
              </w:rPr>
              <w:t>
иностранного государства по операциям своп</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тенге к некоммерческим организациям-нерезидентам,</w:t>
            </w:r>
          </w:p>
          <w:p>
            <w:pPr>
              <w:spacing w:after="20"/>
              <w:ind w:left="20"/>
              <w:jc w:val="both"/>
            </w:pPr>
            <w:r>
              <w:rPr>
                <w:rFonts w:ascii="Times New Roman"/>
                <w:b w:val="false"/>
                <w:i w:val="false"/>
                <w:color w:val="000000"/>
                <w:sz w:val="20"/>
              </w:rPr>
              <w:t>
обслуживающим домашние хозяйства, по операциям своп</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СКВ к некоммерческим организациям-нерезидентам,</w:t>
            </w:r>
          </w:p>
          <w:p>
            <w:pPr>
              <w:spacing w:after="20"/>
              <w:ind w:left="20"/>
              <w:jc w:val="both"/>
            </w:pPr>
            <w:r>
              <w:rPr>
                <w:rFonts w:ascii="Times New Roman"/>
                <w:b w:val="false"/>
                <w:i w:val="false"/>
                <w:color w:val="000000"/>
                <w:sz w:val="20"/>
              </w:rPr>
              <w:t>
обслуживающим домашние хозяйства, по операциям своп</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ДВВ к некоммерческим организациям-нерезидентам,</w:t>
            </w:r>
          </w:p>
          <w:p>
            <w:pPr>
              <w:spacing w:after="20"/>
              <w:ind w:left="20"/>
              <w:jc w:val="both"/>
            </w:pPr>
            <w:r>
              <w:rPr>
                <w:rFonts w:ascii="Times New Roman"/>
                <w:b w:val="false"/>
                <w:i w:val="false"/>
                <w:color w:val="000000"/>
                <w:sz w:val="20"/>
              </w:rPr>
              <w:t>
обслуживающим домашние хозяйства, по операциям своп</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тенге к домашним хозяйствам-нерезидентам по операциям своп</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СКВ к домашним хозяйствам-нерезидентам по операциям своп</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ДВВ к домашним хозяйствам-нерезидентам по операциям своп</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 прочими производными финансовыми инструментами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тенге к Национальному Банку Республики Казахстан по</w:t>
            </w:r>
          </w:p>
          <w:p>
            <w:pPr>
              <w:spacing w:after="20"/>
              <w:ind w:left="20"/>
              <w:jc w:val="both"/>
            </w:pPr>
            <w:r>
              <w:rPr>
                <w:rFonts w:ascii="Times New Roman"/>
                <w:b w:val="false"/>
                <w:i w:val="false"/>
                <w:color w:val="000000"/>
                <w:sz w:val="20"/>
              </w:rPr>
              <w:t>
операциям с прочими производными финансовыми инструментами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СКВ к Национальному Банку Республики Казахстан по операциям</w:t>
            </w:r>
          </w:p>
          <w:p>
            <w:pPr>
              <w:spacing w:after="20"/>
              <w:ind w:left="20"/>
              <w:jc w:val="both"/>
            </w:pPr>
            <w:r>
              <w:rPr>
                <w:rFonts w:ascii="Times New Roman"/>
                <w:b w:val="false"/>
                <w:i w:val="false"/>
                <w:color w:val="000000"/>
                <w:sz w:val="20"/>
              </w:rPr>
              <w:t>
с прочими производными финансовыми инструментами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ДВВ к Национальному Банку Республики Казахстан по операциям</w:t>
            </w:r>
          </w:p>
          <w:p>
            <w:pPr>
              <w:spacing w:after="20"/>
              <w:ind w:left="20"/>
              <w:jc w:val="both"/>
            </w:pPr>
            <w:r>
              <w:rPr>
                <w:rFonts w:ascii="Times New Roman"/>
                <w:b w:val="false"/>
                <w:i w:val="false"/>
                <w:color w:val="000000"/>
                <w:sz w:val="20"/>
              </w:rPr>
              <w:t>
с прочими производными финансовыми инструментами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тенге к другим банкам-резидентам по операциям с прочими</w:t>
            </w:r>
          </w:p>
          <w:p>
            <w:pPr>
              <w:spacing w:after="20"/>
              <w:ind w:left="20"/>
              <w:jc w:val="both"/>
            </w:pPr>
            <w:r>
              <w:rPr>
                <w:rFonts w:ascii="Times New Roman"/>
                <w:b w:val="false"/>
                <w:i w:val="false"/>
                <w:color w:val="000000"/>
                <w:sz w:val="20"/>
              </w:rPr>
              <w:t>
производными финансовыми инструментами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СКВ к другим банкам-резидентам по операциям с прочими</w:t>
            </w:r>
          </w:p>
          <w:p>
            <w:pPr>
              <w:spacing w:after="20"/>
              <w:ind w:left="20"/>
              <w:jc w:val="both"/>
            </w:pPr>
            <w:r>
              <w:rPr>
                <w:rFonts w:ascii="Times New Roman"/>
                <w:b w:val="false"/>
                <w:i w:val="false"/>
                <w:color w:val="000000"/>
                <w:sz w:val="20"/>
              </w:rPr>
              <w:t>
производными финансовыми инструментами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ДВВ к другим банкам-резидентам по операциям с прочими</w:t>
            </w:r>
          </w:p>
          <w:p>
            <w:pPr>
              <w:spacing w:after="20"/>
              <w:ind w:left="20"/>
              <w:jc w:val="both"/>
            </w:pPr>
            <w:r>
              <w:rPr>
                <w:rFonts w:ascii="Times New Roman"/>
                <w:b w:val="false"/>
                <w:i w:val="false"/>
                <w:color w:val="000000"/>
                <w:sz w:val="20"/>
              </w:rPr>
              <w:t>
производными финансовыми инструментами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тенге к финансовым организациям-резидентам по операциям с</w:t>
            </w:r>
          </w:p>
          <w:p>
            <w:pPr>
              <w:spacing w:after="20"/>
              <w:ind w:left="20"/>
              <w:jc w:val="both"/>
            </w:pPr>
            <w:r>
              <w:rPr>
                <w:rFonts w:ascii="Times New Roman"/>
                <w:b w:val="false"/>
                <w:i w:val="false"/>
                <w:color w:val="000000"/>
                <w:sz w:val="20"/>
              </w:rPr>
              <w:t>
прочими производными финансовыми инструментами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СКВ к финансовым организациям-резидентам по операциям с</w:t>
            </w:r>
          </w:p>
          <w:p>
            <w:pPr>
              <w:spacing w:after="20"/>
              <w:ind w:left="20"/>
              <w:jc w:val="both"/>
            </w:pPr>
            <w:r>
              <w:rPr>
                <w:rFonts w:ascii="Times New Roman"/>
                <w:b w:val="false"/>
                <w:i w:val="false"/>
                <w:color w:val="000000"/>
                <w:sz w:val="20"/>
              </w:rPr>
              <w:t>
прочими производными финансовыми инструментами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ДВВ к финансовым организациям-резидентам по операциям с</w:t>
            </w:r>
          </w:p>
          <w:p>
            <w:pPr>
              <w:spacing w:after="20"/>
              <w:ind w:left="20"/>
              <w:jc w:val="both"/>
            </w:pPr>
            <w:r>
              <w:rPr>
                <w:rFonts w:ascii="Times New Roman"/>
                <w:b w:val="false"/>
                <w:i w:val="false"/>
                <w:color w:val="000000"/>
                <w:sz w:val="20"/>
              </w:rPr>
              <w:t>
прочими производными финансовыми инструментами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тенге к государственным нефинансовым</w:t>
            </w:r>
          </w:p>
          <w:p>
            <w:pPr>
              <w:spacing w:after="20"/>
              <w:ind w:left="20"/>
              <w:jc w:val="both"/>
            </w:pPr>
            <w:r>
              <w:rPr>
                <w:rFonts w:ascii="Times New Roman"/>
                <w:b w:val="false"/>
                <w:i w:val="false"/>
                <w:color w:val="000000"/>
                <w:sz w:val="20"/>
              </w:rPr>
              <w:t>
организациям-резидентам по операциям с прочими производными финансовыми</w:t>
            </w:r>
          </w:p>
          <w:p>
            <w:pPr>
              <w:spacing w:after="20"/>
              <w:ind w:left="20"/>
              <w:jc w:val="both"/>
            </w:pPr>
            <w:r>
              <w:rPr>
                <w:rFonts w:ascii="Times New Roman"/>
                <w:b w:val="false"/>
                <w:i w:val="false"/>
                <w:color w:val="000000"/>
                <w:sz w:val="20"/>
              </w:rPr>
              <w:t>
инструментами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СКВ к государственным нефинансовым организациям-резидентам</w:t>
            </w:r>
          </w:p>
          <w:p>
            <w:pPr>
              <w:spacing w:after="20"/>
              <w:ind w:left="20"/>
              <w:jc w:val="both"/>
            </w:pPr>
            <w:r>
              <w:rPr>
                <w:rFonts w:ascii="Times New Roman"/>
                <w:b w:val="false"/>
                <w:i w:val="false"/>
                <w:color w:val="000000"/>
                <w:sz w:val="20"/>
              </w:rPr>
              <w:t>
по операциям с прочими производными финансовыми инструментами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ДВВ к государственным нефинансовым организациям-резидентам</w:t>
            </w:r>
          </w:p>
          <w:p>
            <w:pPr>
              <w:spacing w:after="20"/>
              <w:ind w:left="20"/>
              <w:jc w:val="both"/>
            </w:pPr>
            <w:r>
              <w:rPr>
                <w:rFonts w:ascii="Times New Roman"/>
                <w:b w:val="false"/>
                <w:i w:val="false"/>
                <w:color w:val="000000"/>
                <w:sz w:val="20"/>
              </w:rPr>
              <w:t>
по операциям с прочими производными финансовыми инструментами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тенге к негосударственным нефинансовым</w:t>
            </w:r>
          </w:p>
          <w:p>
            <w:pPr>
              <w:spacing w:after="20"/>
              <w:ind w:left="20"/>
              <w:jc w:val="both"/>
            </w:pPr>
            <w:r>
              <w:rPr>
                <w:rFonts w:ascii="Times New Roman"/>
                <w:b w:val="false"/>
                <w:i w:val="false"/>
                <w:color w:val="000000"/>
                <w:sz w:val="20"/>
              </w:rPr>
              <w:t>
организациям-резидентам по операциям с прочими производными финансовыми</w:t>
            </w:r>
          </w:p>
          <w:p>
            <w:pPr>
              <w:spacing w:after="20"/>
              <w:ind w:left="20"/>
              <w:jc w:val="both"/>
            </w:pPr>
            <w:r>
              <w:rPr>
                <w:rFonts w:ascii="Times New Roman"/>
                <w:b w:val="false"/>
                <w:i w:val="false"/>
                <w:color w:val="000000"/>
                <w:sz w:val="20"/>
              </w:rPr>
              <w:t>
инструментами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СКВ к негосударственным нефинансовым</w:t>
            </w:r>
          </w:p>
          <w:p>
            <w:pPr>
              <w:spacing w:after="20"/>
              <w:ind w:left="20"/>
              <w:jc w:val="both"/>
            </w:pPr>
            <w:r>
              <w:rPr>
                <w:rFonts w:ascii="Times New Roman"/>
                <w:b w:val="false"/>
                <w:i w:val="false"/>
                <w:color w:val="000000"/>
                <w:sz w:val="20"/>
              </w:rPr>
              <w:t>
организациям-резидентам по операциям с прочими производными финансовыми</w:t>
            </w:r>
          </w:p>
          <w:p>
            <w:pPr>
              <w:spacing w:after="20"/>
              <w:ind w:left="20"/>
              <w:jc w:val="both"/>
            </w:pPr>
            <w:r>
              <w:rPr>
                <w:rFonts w:ascii="Times New Roman"/>
                <w:b w:val="false"/>
                <w:i w:val="false"/>
                <w:color w:val="000000"/>
                <w:sz w:val="20"/>
              </w:rPr>
              <w:t>
инструментами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ДВВ к негосударственным нефинансовым</w:t>
            </w:r>
          </w:p>
          <w:p>
            <w:pPr>
              <w:spacing w:after="20"/>
              <w:ind w:left="20"/>
              <w:jc w:val="both"/>
            </w:pPr>
            <w:r>
              <w:rPr>
                <w:rFonts w:ascii="Times New Roman"/>
                <w:b w:val="false"/>
                <w:i w:val="false"/>
                <w:color w:val="000000"/>
                <w:sz w:val="20"/>
              </w:rPr>
              <w:t>
организациям-резидентам по операциям с прочими производными финансовыми</w:t>
            </w:r>
          </w:p>
          <w:p>
            <w:pPr>
              <w:spacing w:after="20"/>
              <w:ind w:left="20"/>
              <w:jc w:val="both"/>
            </w:pPr>
            <w:r>
              <w:rPr>
                <w:rFonts w:ascii="Times New Roman"/>
                <w:b w:val="false"/>
                <w:i w:val="false"/>
                <w:color w:val="000000"/>
                <w:sz w:val="20"/>
              </w:rPr>
              <w:t>
инструментами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тенге к некоммерческим организациям-резидентам,</w:t>
            </w:r>
          </w:p>
          <w:p>
            <w:pPr>
              <w:spacing w:after="20"/>
              <w:ind w:left="20"/>
              <w:jc w:val="both"/>
            </w:pPr>
            <w:r>
              <w:rPr>
                <w:rFonts w:ascii="Times New Roman"/>
                <w:b w:val="false"/>
                <w:i w:val="false"/>
                <w:color w:val="000000"/>
                <w:sz w:val="20"/>
              </w:rPr>
              <w:t>
обслуживающим домашние хозяйства, по операциям с прочими производными</w:t>
            </w:r>
          </w:p>
          <w:p>
            <w:pPr>
              <w:spacing w:after="20"/>
              <w:ind w:left="20"/>
              <w:jc w:val="both"/>
            </w:pPr>
            <w:r>
              <w:rPr>
                <w:rFonts w:ascii="Times New Roman"/>
                <w:b w:val="false"/>
                <w:i w:val="false"/>
                <w:color w:val="000000"/>
                <w:sz w:val="20"/>
              </w:rPr>
              <w:t>
финансовыми инструментами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СКВ к некоммерческим организациям-резидентам, обслуживающим</w:t>
            </w:r>
          </w:p>
          <w:p>
            <w:pPr>
              <w:spacing w:after="20"/>
              <w:ind w:left="20"/>
              <w:jc w:val="both"/>
            </w:pPr>
            <w:r>
              <w:rPr>
                <w:rFonts w:ascii="Times New Roman"/>
                <w:b w:val="false"/>
                <w:i w:val="false"/>
                <w:color w:val="000000"/>
                <w:sz w:val="20"/>
              </w:rPr>
              <w:t>
домашние хозяйства, по операциям с прочими производными финансовыми</w:t>
            </w:r>
          </w:p>
          <w:p>
            <w:pPr>
              <w:spacing w:after="20"/>
              <w:ind w:left="20"/>
              <w:jc w:val="both"/>
            </w:pPr>
            <w:r>
              <w:rPr>
                <w:rFonts w:ascii="Times New Roman"/>
                <w:b w:val="false"/>
                <w:i w:val="false"/>
                <w:color w:val="000000"/>
                <w:sz w:val="20"/>
              </w:rPr>
              <w:t>
инструментами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ДВВ к некоммерческим организациям-резидентам, обслуживающим</w:t>
            </w:r>
          </w:p>
          <w:p>
            <w:pPr>
              <w:spacing w:after="20"/>
              <w:ind w:left="20"/>
              <w:jc w:val="both"/>
            </w:pPr>
            <w:r>
              <w:rPr>
                <w:rFonts w:ascii="Times New Roman"/>
                <w:b w:val="false"/>
                <w:i w:val="false"/>
                <w:color w:val="000000"/>
                <w:sz w:val="20"/>
              </w:rPr>
              <w:t>
домашние хозяйства, по операциям с прочими производными финансовыми</w:t>
            </w:r>
          </w:p>
          <w:p>
            <w:pPr>
              <w:spacing w:after="20"/>
              <w:ind w:left="20"/>
              <w:jc w:val="both"/>
            </w:pPr>
            <w:r>
              <w:rPr>
                <w:rFonts w:ascii="Times New Roman"/>
                <w:b w:val="false"/>
                <w:i w:val="false"/>
                <w:color w:val="000000"/>
                <w:sz w:val="20"/>
              </w:rPr>
              <w:t>
инструментами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тенге к домашним хозяйствам-резидентам по операциям с</w:t>
            </w:r>
          </w:p>
          <w:p>
            <w:pPr>
              <w:spacing w:after="20"/>
              <w:ind w:left="20"/>
              <w:jc w:val="both"/>
            </w:pPr>
            <w:r>
              <w:rPr>
                <w:rFonts w:ascii="Times New Roman"/>
                <w:b w:val="false"/>
                <w:i w:val="false"/>
                <w:color w:val="000000"/>
                <w:sz w:val="20"/>
              </w:rPr>
              <w:t>
прочими производными финансовыми инструментами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СКВ к домашним хозяйствам-резидентам по операциям с прочими</w:t>
            </w:r>
          </w:p>
          <w:p>
            <w:pPr>
              <w:spacing w:after="20"/>
              <w:ind w:left="20"/>
              <w:jc w:val="both"/>
            </w:pPr>
            <w:r>
              <w:rPr>
                <w:rFonts w:ascii="Times New Roman"/>
                <w:b w:val="false"/>
                <w:i w:val="false"/>
                <w:color w:val="000000"/>
                <w:sz w:val="20"/>
              </w:rPr>
              <w:t>
производными финансовыми инструментами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ДВВ к домашним хозяйствам-резидентам по операциям с прочими</w:t>
            </w:r>
          </w:p>
          <w:p>
            <w:pPr>
              <w:spacing w:after="20"/>
              <w:ind w:left="20"/>
              <w:jc w:val="both"/>
            </w:pPr>
            <w:r>
              <w:rPr>
                <w:rFonts w:ascii="Times New Roman"/>
                <w:b w:val="false"/>
                <w:i w:val="false"/>
                <w:color w:val="000000"/>
                <w:sz w:val="20"/>
              </w:rPr>
              <w:t>
производными финансовыми инструментами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тенге к иностранным центральным банкам по операциям с</w:t>
            </w:r>
          </w:p>
          <w:p>
            <w:pPr>
              <w:spacing w:after="20"/>
              <w:ind w:left="20"/>
              <w:jc w:val="both"/>
            </w:pPr>
            <w:r>
              <w:rPr>
                <w:rFonts w:ascii="Times New Roman"/>
                <w:b w:val="false"/>
                <w:i w:val="false"/>
                <w:color w:val="000000"/>
                <w:sz w:val="20"/>
              </w:rPr>
              <w:t>
прочими производными финансовыми инструментами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СКВ к иностранным центральным банкам по операциям с прочими</w:t>
            </w:r>
          </w:p>
          <w:p>
            <w:pPr>
              <w:spacing w:after="20"/>
              <w:ind w:left="20"/>
              <w:jc w:val="both"/>
            </w:pPr>
            <w:r>
              <w:rPr>
                <w:rFonts w:ascii="Times New Roman"/>
                <w:b w:val="false"/>
                <w:i w:val="false"/>
                <w:color w:val="000000"/>
                <w:sz w:val="20"/>
              </w:rPr>
              <w:t>
производными финансовыми инструментами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ДВВ к иностранным центральным банкам по операциям с прочими</w:t>
            </w:r>
          </w:p>
          <w:p>
            <w:pPr>
              <w:spacing w:after="20"/>
              <w:ind w:left="20"/>
              <w:jc w:val="both"/>
            </w:pPr>
            <w:r>
              <w:rPr>
                <w:rFonts w:ascii="Times New Roman"/>
                <w:b w:val="false"/>
                <w:i w:val="false"/>
                <w:color w:val="000000"/>
                <w:sz w:val="20"/>
              </w:rPr>
              <w:t>
производными финансовыми инструментами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тенге к другим банкам-нерезидентам по операциям с прочими</w:t>
            </w:r>
          </w:p>
          <w:p>
            <w:pPr>
              <w:spacing w:after="20"/>
              <w:ind w:left="20"/>
              <w:jc w:val="both"/>
            </w:pPr>
            <w:r>
              <w:rPr>
                <w:rFonts w:ascii="Times New Roman"/>
                <w:b w:val="false"/>
                <w:i w:val="false"/>
                <w:color w:val="000000"/>
                <w:sz w:val="20"/>
              </w:rPr>
              <w:t>
производными финансовыми инструментами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СКВ к другим банкам-нерезидентам по операциям с прочими</w:t>
            </w:r>
          </w:p>
          <w:p>
            <w:pPr>
              <w:spacing w:after="20"/>
              <w:ind w:left="20"/>
              <w:jc w:val="both"/>
            </w:pPr>
            <w:r>
              <w:rPr>
                <w:rFonts w:ascii="Times New Roman"/>
                <w:b w:val="false"/>
                <w:i w:val="false"/>
                <w:color w:val="000000"/>
                <w:sz w:val="20"/>
              </w:rPr>
              <w:t>
производными финансовыми инструментами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ДВВ к другим банкам-нерезидентам по операциям с прочими</w:t>
            </w:r>
          </w:p>
          <w:p>
            <w:pPr>
              <w:spacing w:after="20"/>
              <w:ind w:left="20"/>
              <w:jc w:val="both"/>
            </w:pPr>
            <w:r>
              <w:rPr>
                <w:rFonts w:ascii="Times New Roman"/>
                <w:b w:val="false"/>
                <w:i w:val="false"/>
                <w:color w:val="000000"/>
                <w:sz w:val="20"/>
              </w:rPr>
              <w:t>
производными финансовыми инструментами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тенге к финансовым организациям-нерезидентам по операциям с</w:t>
            </w:r>
          </w:p>
          <w:p>
            <w:pPr>
              <w:spacing w:after="20"/>
              <w:ind w:left="20"/>
              <w:jc w:val="both"/>
            </w:pPr>
            <w:r>
              <w:rPr>
                <w:rFonts w:ascii="Times New Roman"/>
                <w:b w:val="false"/>
                <w:i w:val="false"/>
                <w:color w:val="000000"/>
                <w:sz w:val="20"/>
              </w:rPr>
              <w:t>
прочими производными финансовыми инструментами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СКВ к финансовым организациям-нерезидентам по операциям с</w:t>
            </w:r>
          </w:p>
          <w:p>
            <w:pPr>
              <w:spacing w:after="20"/>
              <w:ind w:left="20"/>
              <w:jc w:val="both"/>
            </w:pPr>
            <w:r>
              <w:rPr>
                <w:rFonts w:ascii="Times New Roman"/>
                <w:b w:val="false"/>
                <w:i w:val="false"/>
                <w:color w:val="000000"/>
                <w:sz w:val="20"/>
              </w:rPr>
              <w:t>
прочими производными финансовыми инструментами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ДВВ к финансовым организациям-нерезидентам по операциям с</w:t>
            </w:r>
          </w:p>
          <w:p>
            <w:pPr>
              <w:spacing w:after="20"/>
              <w:ind w:left="20"/>
              <w:jc w:val="both"/>
            </w:pPr>
            <w:r>
              <w:rPr>
                <w:rFonts w:ascii="Times New Roman"/>
                <w:b w:val="false"/>
                <w:i w:val="false"/>
                <w:color w:val="000000"/>
                <w:sz w:val="20"/>
              </w:rPr>
              <w:t>
прочими производными финансовыми инструментами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тенге к государственным нефинансовым организациям</w:t>
            </w:r>
          </w:p>
          <w:p>
            <w:pPr>
              <w:spacing w:after="20"/>
              <w:ind w:left="20"/>
              <w:jc w:val="both"/>
            </w:pPr>
            <w:r>
              <w:rPr>
                <w:rFonts w:ascii="Times New Roman"/>
                <w:b w:val="false"/>
                <w:i w:val="false"/>
                <w:color w:val="000000"/>
                <w:sz w:val="20"/>
              </w:rPr>
              <w:t>
иностранного государства по операциям с прочими производными финансовыми</w:t>
            </w:r>
          </w:p>
          <w:p>
            <w:pPr>
              <w:spacing w:after="20"/>
              <w:ind w:left="20"/>
              <w:jc w:val="both"/>
            </w:pPr>
            <w:r>
              <w:rPr>
                <w:rFonts w:ascii="Times New Roman"/>
                <w:b w:val="false"/>
                <w:i w:val="false"/>
                <w:color w:val="000000"/>
                <w:sz w:val="20"/>
              </w:rPr>
              <w:t>
инструментами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СКВ к государственным нефинансовым организациям</w:t>
            </w:r>
          </w:p>
          <w:p>
            <w:pPr>
              <w:spacing w:after="20"/>
              <w:ind w:left="20"/>
              <w:jc w:val="both"/>
            </w:pPr>
            <w:r>
              <w:rPr>
                <w:rFonts w:ascii="Times New Roman"/>
                <w:b w:val="false"/>
                <w:i w:val="false"/>
                <w:color w:val="000000"/>
                <w:sz w:val="20"/>
              </w:rPr>
              <w:t>
иностранного государства по операциям с прочими производными финансовыми</w:t>
            </w:r>
          </w:p>
          <w:p>
            <w:pPr>
              <w:spacing w:after="20"/>
              <w:ind w:left="20"/>
              <w:jc w:val="both"/>
            </w:pPr>
            <w:r>
              <w:rPr>
                <w:rFonts w:ascii="Times New Roman"/>
                <w:b w:val="false"/>
                <w:i w:val="false"/>
                <w:color w:val="000000"/>
                <w:sz w:val="20"/>
              </w:rPr>
              <w:t>
инструментами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ДВВ к государственным нефинансовым организациям</w:t>
            </w:r>
          </w:p>
          <w:p>
            <w:pPr>
              <w:spacing w:after="20"/>
              <w:ind w:left="20"/>
              <w:jc w:val="both"/>
            </w:pPr>
            <w:r>
              <w:rPr>
                <w:rFonts w:ascii="Times New Roman"/>
                <w:b w:val="false"/>
                <w:i w:val="false"/>
                <w:color w:val="000000"/>
                <w:sz w:val="20"/>
              </w:rPr>
              <w:t>
иностранного государства по операциям с прочими производными финансовыми</w:t>
            </w:r>
          </w:p>
          <w:p>
            <w:pPr>
              <w:spacing w:after="20"/>
              <w:ind w:left="20"/>
              <w:jc w:val="both"/>
            </w:pPr>
            <w:r>
              <w:rPr>
                <w:rFonts w:ascii="Times New Roman"/>
                <w:b w:val="false"/>
                <w:i w:val="false"/>
                <w:color w:val="000000"/>
                <w:sz w:val="20"/>
              </w:rPr>
              <w:t>
инструментами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тенге к негосударственным нефинансовым организациям</w:t>
            </w:r>
          </w:p>
          <w:p>
            <w:pPr>
              <w:spacing w:after="20"/>
              <w:ind w:left="20"/>
              <w:jc w:val="both"/>
            </w:pPr>
            <w:r>
              <w:rPr>
                <w:rFonts w:ascii="Times New Roman"/>
                <w:b w:val="false"/>
                <w:i w:val="false"/>
                <w:color w:val="000000"/>
                <w:sz w:val="20"/>
              </w:rPr>
              <w:t>
иностранного государства по операциям с прочими производными финансовыми</w:t>
            </w:r>
          </w:p>
          <w:p>
            <w:pPr>
              <w:spacing w:after="20"/>
              <w:ind w:left="20"/>
              <w:jc w:val="both"/>
            </w:pPr>
            <w:r>
              <w:rPr>
                <w:rFonts w:ascii="Times New Roman"/>
                <w:b w:val="false"/>
                <w:i w:val="false"/>
                <w:color w:val="000000"/>
                <w:sz w:val="20"/>
              </w:rPr>
              <w:t>
инструментами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СКВ к негосударственным нефинансовым организациям</w:t>
            </w:r>
          </w:p>
          <w:p>
            <w:pPr>
              <w:spacing w:after="20"/>
              <w:ind w:left="20"/>
              <w:jc w:val="both"/>
            </w:pPr>
            <w:r>
              <w:rPr>
                <w:rFonts w:ascii="Times New Roman"/>
                <w:b w:val="false"/>
                <w:i w:val="false"/>
                <w:color w:val="000000"/>
                <w:sz w:val="20"/>
              </w:rPr>
              <w:t>
иностранного государства по операциям с прочими производными финансовыми</w:t>
            </w:r>
          </w:p>
          <w:p>
            <w:pPr>
              <w:spacing w:after="20"/>
              <w:ind w:left="20"/>
              <w:jc w:val="both"/>
            </w:pPr>
            <w:r>
              <w:rPr>
                <w:rFonts w:ascii="Times New Roman"/>
                <w:b w:val="false"/>
                <w:i w:val="false"/>
                <w:color w:val="000000"/>
                <w:sz w:val="20"/>
              </w:rPr>
              <w:t>
инструментами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ДВВ к негосударственным нефинансовым организациям</w:t>
            </w:r>
          </w:p>
          <w:p>
            <w:pPr>
              <w:spacing w:after="20"/>
              <w:ind w:left="20"/>
              <w:jc w:val="both"/>
            </w:pPr>
            <w:r>
              <w:rPr>
                <w:rFonts w:ascii="Times New Roman"/>
                <w:b w:val="false"/>
                <w:i w:val="false"/>
                <w:color w:val="000000"/>
                <w:sz w:val="20"/>
              </w:rPr>
              <w:t>
иностранного государства по операциям с прочими производными финансовыми</w:t>
            </w:r>
          </w:p>
          <w:p>
            <w:pPr>
              <w:spacing w:after="20"/>
              <w:ind w:left="20"/>
              <w:jc w:val="both"/>
            </w:pPr>
            <w:r>
              <w:rPr>
                <w:rFonts w:ascii="Times New Roman"/>
                <w:b w:val="false"/>
                <w:i w:val="false"/>
                <w:color w:val="000000"/>
                <w:sz w:val="20"/>
              </w:rPr>
              <w:t>
инструментами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тенге к некоммерческим организациям-нерезидентам,</w:t>
            </w:r>
          </w:p>
          <w:p>
            <w:pPr>
              <w:spacing w:after="20"/>
              <w:ind w:left="20"/>
              <w:jc w:val="both"/>
            </w:pPr>
            <w:r>
              <w:rPr>
                <w:rFonts w:ascii="Times New Roman"/>
                <w:b w:val="false"/>
                <w:i w:val="false"/>
                <w:color w:val="000000"/>
                <w:sz w:val="20"/>
              </w:rPr>
              <w:t>
обслуживающим домашние хозяйства, по операциям с прочими производными</w:t>
            </w:r>
          </w:p>
          <w:p>
            <w:pPr>
              <w:spacing w:after="20"/>
              <w:ind w:left="20"/>
              <w:jc w:val="both"/>
            </w:pPr>
            <w:r>
              <w:rPr>
                <w:rFonts w:ascii="Times New Roman"/>
                <w:b w:val="false"/>
                <w:i w:val="false"/>
                <w:color w:val="000000"/>
                <w:sz w:val="20"/>
              </w:rPr>
              <w:t>
финансовыми инструментами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СКВ к некоммерческим организациям-нерезидентам,</w:t>
            </w:r>
          </w:p>
          <w:p>
            <w:pPr>
              <w:spacing w:after="20"/>
              <w:ind w:left="20"/>
              <w:jc w:val="both"/>
            </w:pPr>
            <w:r>
              <w:rPr>
                <w:rFonts w:ascii="Times New Roman"/>
                <w:b w:val="false"/>
                <w:i w:val="false"/>
                <w:color w:val="000000"/>
                <w:sz w:val="20"/>
              </w:rPr>
              <w:t>
обслуживающим домашние хозяйства, по операциям с прочими производными</w:t>
            </w:r>
          </w:p>
          <w:p>
            <w:pPr>
              <w:spacing w:after="20"/>
              <w:ind w:left="20"/>
              <w:jc w:val="both"/>
            </w:pPr>
            <w:r>
              <w:rPr>
                <w:rFonts w:ascii="Times New Roman"/>
                <w:b w:val="false"/>
                <w:i w:val="false"/>
                <w:color w:val="000000"/>
                <w:sz w:val="20"/>
              </w:rPr>
              <w:t>
финансовыми инструментами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ДВВ к некоммерческим организациям-нерезидентам,</w:t>
            </w:r>
          </w:p>
          <w:p>
            <w:pPr>
              <w:spacing w:after="20"/>
              <w:ind w:left="20"/>
              <w:jc w:val="both"/>
            </w:pPr>
            <w:r>
              <w:rPr>
                <w:rFonts w:ascii="Times New Roman"/>
                <w:b w:val="false"/>
                <w:i w:val="false"/>
                <w:color w:val="000000"/>
                <w:sz w:val="20"/>
              </w:rPr>
              <w:t>
обслуживающим домашние хозяйства, по операциям с прочими производными</w:t>
            </w:r>
          </w:p>
          <w:p>
            <w:pPr>
              <w:spacing w:after="20"/>
              <w:ind w:left="20"/>
              <w:jc w:val="both"/>
            </w:pPr>
            <w:r>
              <w:rPr>
                <w:rFonts w:ascii="Times New Roman"/>
                <w:b w:val="false"/>
                <w:i w:val="false"/>
                <w:color w:val="000000"/>
                <w:sz w:val="20"/>
              </w:rPr>
              <w:t>
финансовыми инструментами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тенге к домашним хозяйствам-нерезидентам по операциям с</w:t>
            </w:r>
          </w:p>
          <w:p>
            <w:pPr>
              <w:spacing w:after="20"/>
              <w:ind w:left="20"/>
              <w:jc w:val="both"/>
            </w:pPr>
            <w:r>
              <w:rPr>
                <w:rFonts w:ascii="Times New Roman"/>
                <w:b w:val="false"/>
                <w:i w:val="false"/>
                <w:color w:val="000000"/>
                <w:sz w:val="20"/>
              </w:rPr>
              <w:t>
прочими производными финансовыми инструментами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СКВ к домашним хозяйствам-нерезидентам по операциям с</w:t>
            </w:r>
          </w:p>
          <w:p>
            <w:pPr>
              <w:spacing w:after="20"/>
              <w:ind w:left="20"/>
              <w:jc w:val="both"/>
            </w:pPr>
            <w:r>
              <w:rPr>
                <w:rFonts w:ascii="Times New Roman"/>
                <w:b w:val="false"/>
                <w:i w:val="false"/>
                <w:color w:val="000000"/>
                <w:sz w:val="20"/>
              </w:rPr>
              <w:t>
прочими производными финансовыми инструментами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в ДВВ к домашним хозяйствам-нерезидентам по операциям с</w:t>
            </w:r>
          </w:p>
          <w:p>
            <w:pPr>
              <w:spacing w:after="20"/>
              <w:ind w:left="20"/>
              <w:jc w:val="both"/>
            </w:pPr>
            <w:r>
              <w:rPr>
                <w:rFonts w:ascii="Times New Roman"/>
                <w:b w:val="false"/>
                <w:i w:val="false"/>
                <w:color w:val="000000"/>
                <w:sz w:val="20"/>
              </w:rPr>
              <w:t>
прочими производными финансовыми инструментами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Национального Банка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Национального Банка Республики Казахстан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Национального Банка Республики Казахстан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Национального Банка Республики Казахстан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иностранных центральных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иностранных центральных банков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иностранных центральных банков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иностранных центральных банков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других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других банков-резидентов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других банков-резидентов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других банков-резидентов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других банков-нерезидентов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других банков-нерезидентов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других банков-нерезидентов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организаций, осуществляющих отдельные виды банковских операций</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финансовых организаций-резидентов,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финансовых организаций-резидентов,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финансовых организаций-резидентов,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государственных нефинансовых организаций-резидентов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государственных нефинансовых организаций-резидентов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государственных нефинансовых организаций-резидентов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финансовых организаций-нерезидентов,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финансовых организаций-нерезидентов,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финансовых организаций-нерезидентов,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Металлические счета других банков в аффинированных драгоценных металлах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Металлические счета в аффинированных драгоценных металлах Национального</w:t>
            </w:r>
          </w:p>
          <w:p>
            <w:pPr>
              <w:spacing w:after="20"/>
              <w:ind w:left="20"/>
              <w:jc w:val="both"/>
            </w:pPr>
            <w:r>
              <w:rPr>
                <w:rFonts w:ascii="Times New Roman"/>
                <w:b w:val="false"/>
                <w:i w:val="false"/>
                <w:color w:val="000000"/>
                <w:sz w:val="20"/>
              </w:rPr>
              <w:t>
Банка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Металлические счета в аффинированных драгоценных металлах</w:t>
            </w:r>
          </w:p>
          <w:p>
            <w:pPr>
              <w:spacing w:after="20"/>
              <w:ind w:left="20"/>
              <w:jc w:val="both"/>
            </w:pPr>
            <w:r>
              <w:rPr>
                <w:rFonts w:ascii="Times New Roman"/>
                <w:b w:val="false"/>
                <w:i w:val="false"/>
                <w:color w:val="000000"/>
                <w:sz w:val="20"/>
              </w:rPr>
              <w:t>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Металлические счета в аффинированных драгоценных металлах</w:t>
            </w:r>
          </w:p>
          <w:p>
            <w:pPr>
              <w:spacing w:after="20"/>
              <w:ind w:left="20"/>
              <w:jc w:val="both"/>
            </w:pPr>
            <w:r>
              <w:rPr>
                <w:rFonts w:ascii="Times New Roman"/>
                <w:b w:val="false"/>
                <w:i w:val="false"/>
                <w:color w:val="000000"/>
                <w:sz w:val="20"/>
              </w:rPr>
              <w:t>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других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Национального Банка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Национального Банка Республики Казахстан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Национального Банка Республики Казахстан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Национального Банка Республики Казахстан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иностранных центральных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иностранных центральных банков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иностранных центральных банков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иностранных центральных банков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других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других банков-резидентов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других банков-резидентов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других банков-резидентов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других банков-нерезидентов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других банков-нерезидентов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других банков-нерезидентов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других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в тенге</w:t>
            </w:r>
          </w:p>
          <w:p>
            <w:pPr>
              <w:spacing w:after="20"/>
              <w:ind w:left="20"/>
              <w:jc w:val="both"/>
            </w:pPr>
            <w:r>
              <w:rPr>
                <w:rFonts w:ascii="Times New Roman"/>
                <w:b w:val="false"/>
                <w:i w:val="false"/>
                <w:color w:val="000000"/>
                <w:sz w:val="20"/>
              </w:rPr>
              <w:t>
Национального Банка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в СКВ</w:t>
            </w:r>
          </w:p>
          <w:p>
            <w:pPr>
              <w:spacing w:after="20"/>
              <w:ind w:left="20"/>
              <w:jc w:val="both"/>
            </w:pPr>
            <w:r>
              <w:rPr>
                <w:rFonts w:ascii="Times New Roman"/>
                <w:b w:val="false"/>
                <w:i w:val="false"/>
                <w:color w:val="000000"/>
                <w:sz w:val="20"/>
              </w:rPr>
              <w:t>
Национального Банка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в ДВВ</w:t>
            </w:r>
          </w:p>
          <w:p>
            <w:pPr>
              <w:spacing w:after="20"/>
              <w:ind w:left="20"/>
              <w:jc w:val="both"/>
            </w:pPr>
            <w:r>
              <w:rPr>
                <w:rFonts w:ascii="Times New Roman"/>
                <w:b w:val="false"/>
                <w:i w:val="false"/>
                <w:color w:val="000000"/>
                <w:sz w:val="20"/>
              </w:rPr>
              <w:t>
Национального Банка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в тенге</w:t>
            </w:r>
          </w:p>
          <w:p>
            <w:pPr>
              <w:spacing w:after="20"/>
              <w:ind w:left="20"/>
              <w:jc w:val="both"/>
            </w:pPr>
            <w:r>
              <w:rPr>
                <w:rFonts w:ascii="Times New Roman"/>
                <w:b w:val="false"/>
                <w:i w:val="false"/>
                <w:color w:val="000000"/>
                <w:sz w:val="20"/>
              </w:rPr>
              <w:t>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в СКВ</w:t>
            </w:r>
          </w:p>
          <w:p>
            <w:pPr>
              <w:spacing w:after="20"/>
              <w:ind w:left="20"/>
              <w:jc w:val="both"/>
            </w:pPr>
            <w:r>
              <w:rPr>
                <w:rFonts w:ascii="Times New Roman"/>
                <w:b w:val="false"/>
                <w:i w:val="false"/>
                <w:color w:val="000000"/>
                <w:sz w:val="20"/>
              </w:rPr>
              <w:t>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в ДВВ</w:t>
            </w:r>
          </w:p>
          <w:p>
            <w:pPr>
              <w:spacing w:after="20"/>
              <w:ind w:left="20"/>
              <w:jc w:val="both"/>
            </w:pPr>
            <w:r>
              <w:rPr>
                <w:rFonts w:ascii="Times New Roman"/>
                <w:b w:val="false"/>
                <w:i w:val="false"/>
                <w:color w:val="000000"/>
                <w:sz w:val="20"/>
              </w:rPr>
              <w:t>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в тенге</w:t>
            </w:r>
          </w:p>
          <w:p>
            <w:pPr>
              <w:spacing w:after="20"/>
              <w:ind w:left="20"/>
              <w:jc w:val="both"/>
            </w:pPr>
            <w:r>
              <w:rPr>
                <w:rFonts w:ascii="Times New Roman"/>
                <w:b w:val="false"/>
                <w:i w:val="false"/>
                <w:color w:val="000000"/>
                <w:sz w:val="20"/>
              </w:rPr>
              <w:t>
иностранных центральных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в СКВ иностранных</w:t>
            </w:r>
          </w:p>
          <w:p>
            <w:pPr>
              <w:spacing w:after="20"/>
              <w:ind w:left="20"/>
              <w:jc w:val="both"/>
            </w:pPr>
            <w:r>
              <w:rPr>
                <w:rFonts w:ascii="Times New Roman"/>
                <w:b w:val="false"/>
                <w:i w:val="false"/>
                <w:color w:val="000000"/>
                <w:sz w:val="20"/>
              </w:rPr>
              <w:t>
центральных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в ДВВ иностранных центральных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в тенге</w:t>
            </w:r>
          </w:p>
          <w:p>
            <w:pPr>
              <w:spacing w:after="20"/>
              <w:ind w:left="20"/>
              <w:jc w:val="both"/>
            </w:pPr>
            <w:r>
              <w:rPr>
                <w:rFonts w:ascii="Times New Roman"/>
                <w:b w:val="false"/>
                <w:i w:val="false"/>
                <w:color w:val="000000"/>
                <w:sz w:val="20"/>
              </w:rPr>
              <w:t>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в СКВ</w:t>
            </w:r>
          </w:p>
          <w:p>
            <w:pPr>
              <w:spacing w:after="20"/>
              <w:ind w:left="20"/>
              <w:jc w:val="both"/>
            </w:pPr>
            <w:r>
              <w:rPr>
                <w:rFonts w:ascii="Times New Roman"/>
                <w:b w:val="false"/>
                <w:i w:val="false"/>
                <w:color w:val="000000"/>
                <w:sz w:val="20"/>
              </w:rPr>
              <w:t>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в ДВВ</w:t>
            </w:r>
          </w:p>
          <w:p>
            <w:pPr>
              <w:spacing w:after="20"/>
              <w:ind w:left="20"/>
              <w:jc w:val="both"/>
            </w:pPr>
            <w:r>
              <w:rPr>
                <w:rFonts w:ascii="Times New Roman"/>
                <w:b w:val="false"/>
                <w:i w:val="false"/>
                <w:color w:val="000000"/>
                <w:sz w:val="20"/>
              </w:rPr>
              <w:t>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полученные от Правительства Республики Казахстан, местных</w:t>
            </w:r>
          </w:p>
          <w:p>
            <w:pPr>
              <w:spacing w:after="20"/>
              <w:ind w:left="20"/>
              <w:jc w:val="both"/>
            </w:pPr>
            <w:r>
              <w:rPr>
                <w:rFonts w:ascii="Times New Roman"/>
                <w:b w:val="false"/>
                <w:i w:val="false"/>
                <w:color w:val="000000"/>
                <w:sz w:val="20"/>
              </w:rPr>
              <w:t>
исполнительных органов Республики Казахстан и национального управляющего</w:t>
            </w:r>
          </w:p>
          <w:p>
            <w:pPr>
              <w:spacing w:after="20"/>
              <w:ind w:left="20"/>
              <w:jc w:val="both"/>
            </w:pPr>
            <w:r>
              <w:rPr>
                <w:rFonts w:ascii="Times New Roman"/>
                <w:b w:val="false"/>
                <w:i w:val="false"/>
                <w:color w:val="000000"/>
                <w:sz w:val="20"/>
              </w:rPr>
              <w:t>
холдинга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полученные от Правительства Республики Казахстан и</w:t>
            </w:r>
          </w:p>
          <w:p>
            <w:pPr>
              <w:spacing w:after="20"/>
              <w:ind w:left="20"/>
              <w:jc w:val="both"/>
            </w:pPr>
            <w:r>
              <w:rPr>
                <w:rFonts w:ascii="Times New Roman"/>
                <w:b w:val="false"/>
                <w:i w:val="false"/>
                <w:color w:val="000000"/>
                <w:sz w:val="20"/>
              </w:rPr>
              <w:t>
местных исполнительных органов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в тенге, полученные от Правительства Республики</w:t>
            </w:r>
          </w:p>
          <w:p>
            <w:pPr>
              <w:spacing w:after="20"/>
              <w:ind w:left="20"/>
              <w:jc w:val="both"/>
            </w:pPr>
            <w:r>
              <w:rPr>
                <w:rFonts w:ascii="Times New Roman"/>
                <w:b w:val="false"/>
                <w:i w:val="false"/>
                <w:color w:val="000000"/>
                <w:sz w:val="20"/>
              </w:rPr>
              <w:t>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в СКВ, полученные от Правительства Республики</w:t>
            </w:r>
          </w:p>
          <w:p>
            <w:pPr>
              <w:spacing w:after="20"/>
              <w:ind w:left="20"/>
              <w:jc w:val="both"/>
            </w:pPr>
            <w:r>
              <w:rPr>
                <w:rFonts w:ascii="Times New Roman"/>
                <w:b w:val="false"/>
                <w:i w:val="false"/>
                <w:color w:val="000000"/>
                <w:sz w:val="20"/>
              </w:rPr>
              <w:t>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в ДВВ, полученные от Правительства Республики</w:t>
            </w:r>
          </w:p>
          <w:p>
            <w:pPr>
              <w:spacing w:after="20"/>
              <w:ind w:left="20"/>
              <w:jc w:val="both"/>
            </w:pPr>
            <w:r>
              <w:rPr>
                <w:rFonts w:ascii="Times New Roman"/>
                <w:b w:val="false"/>
                <w:i w:val="false"/>
                <w:color w:val="000000"/>
                <w:sz w:val="20"/>
              </w:rPr>
              <w:t>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в тенге, полученные от местных исполнительных</w:t>
            </w:r>
          </w:p>
          <w:p>
            <w:pPr>
              <w:spacing w:after="20"/>
              <w:ind w:left="20"/>
              <w:jc w:val="both"/>
            </w:pPr>
            <w:r>
              <w:rPr>
                <w:rFonts w:ascii="Times New Roman"/>
                <w:b w:val="false"/>
                <w:i w:val="false"/>
                <w:color w:val="000000"/>
                <w:sz w:val="20"/>
              </w:rPr>
              <w:t>
органов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в СКВ, полученные от местных исполнительных органов</w:t>
            </w:r>
          </w:p>
          <w:p>
            <w:pPr>
              <w:spacing w:after="20"/>
              <w:ind w:left="20"/>
              <w:jc w:val="both"/>
            </w:pPr>
            <w:r>
              <w:rPr>
                <w:rFonts w:ascii="Times New Roman"/>
                <w:b w:val="false"/>
                <w:i w:val="false"/>
                <w:color w:val="000000"/>
                <w:sz w:val="20"/>
              </w:rPr>
              <w:t>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в ДВВ, полученные от местных исполнительных органов</w:t>
            </w:r>
          </w:p>
          <w:p>
            <w:pPr>
              <w:spacing w:after="20"/>
              <w:ind w:left="20"/>
              <w:jc w:val="both"/>
            </w:pPr>
            <w:r>
              <w:rPr>
                <w:rFonts w:ascii="Times New Roman"/>
                <w:b w:val="false"/>
                <w:i w:val="false"/>
                <w:color w:val="000000"/>
                <w:sz w:val="20"/>
              </w:rPr>
              <w:t>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полученного от</w:t>
            </w:r>
          </w:p>
          <w:p>
            <w:pPr>
              <w:spacing w:after="20"/>
              <w:ind w:left="20"/>
              <w:jc w:val="both"/>
            </w:pPr>
            <w:r>
              <w:rPr>
                <w:rFonts w:ascii="Times New Roman"/>
                <w:b w:val="false"/>
                <w:i w:val="false"/>
                <w:color w:val="000000"/>
                <w:sz w:val="20"/>
              </w:rPr>
              <w:t>
Правительства Республики Казахстан и местных исполнительных органов</w:t>
            </w:r>
          </w:p>
          <w:p>
            <w:pPr>
              <w:spacing w:after="20"/>
              <w:ind w:left="20"/>
              <w:jc w:val="both"/>
            </w:pPr>
            <w:r>
              <w:rPr>
                <w:rFonts w:ascii="Times New Roman"/>
                <w:b w:val="false"/>
                <w:i w:val="false"/>
                <w:color w:val="000000"/>
                <w:sz w:val="20"/>
              </w:rPr>
              <w:t>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тенге, полученного от Правительства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СКВ, полученного от Правительства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ДВВ, полученного от Правительства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тенге, полученного от местных исполнительных органов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СКВ, полученного от местных исполнительных органов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ДВВ, полученного от местных исполнительных органов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полученные от Правительства Республики Казахстан,</w:t>
            </w:r>
          </w:p>
          <w:p>
            <w:pPr>
              <w:spacing w:after="20"/>
              <w:ind w:left="20"/>
              <w:jc w:val="both"/>
            </w:pPr>
            <w:r>
              <w:rPr>
                <w:rFonts w:ascii="Times New Roman"/>
                <w:b w:val="false"/>
                <w:i w:val="false"/>
                <w:color w:val="000000"/>
                <w:sz w:val="20"/>
              </w:rPr>
              <w:t>
местных исполнительных органов Республики Казахстан и национального</w:t>
            </w:r>
          </w:p>
          <w:p>
            <w:pPr>
              <w:spacing w:after="20"/>
              <w:ind w:left="20"/>
              <w:jc w:val="both"/>
            </w:pPr>
            <w:r>
              <w:rPr>
                <w:rFonts w:ascii="Times New Roman"/>
                <w:b w:val="false"/>
                <w:i w:val="false"/>
                <w:color w:val="000000"/>
                <w:sz w:val="20"/>
              </w:rPr>
              <w:t>
управляющего холдинга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в тенге, полученные от Правительства Республики</w:t>
            </w:r>
          </w:p>
          <w:p>
            <w:pPr>
              <w:spacing w:after="20"/>
              <w:ind w:left="20"/>
              <w:jc w:val="both"/>
            </w:pPr>
            <w:r>
              <w:rPr>
                <w:rFonts w:ascii="Times New Roman"/>
                <w:b w:val="false"/>
                <w:i w:val="false"/>
                <w:color w:val="000000"/>
                <w:sz w:val="20"/>
              </w:rPr>
              <w:t>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в СКВ, полученные от Правительства Республики</w:t>
            </w:r>
          </w:p>
          <w:p>
            <w:pPr>
              <w:spacing w:after="20"/>
              <w:ind w:left="20"/>
              <w:jc w:val="both"/>
            </w:pPr>
            <w:r>
              <w:rPr>
                <w:rFonts w:ascii="Times New Roman"/>
                <w:b w:val="false"/>
                <w:i w:val="false"/>
                <w:color w:val="000000"/>
                <w:sz w:val="20"/>
              </w:rPr>
              <w:t>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в ДВВ, полученные от Правительства Республики</w:t>
            </w:r>
          </w:p>
          <w:p>
            <w:pPr>
              <w:spacing w:after="20"/>
              <w:ind w:left="20"/>
              <w:jc w:val="both"/>
            </w:pPr>
            <w:r>
              <w:rPr>
                <w:rFonts w:ascii="Times New Roman"/>
                <w:b w:val="false"/>
                <w:i w:val="false"/>
                <w:color w:val="000000"/>
                <w:sz w:val="20"/>
              </w:rPr>
              <w:t>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в тенге, полученные от местных исполнительных</w:t>
            </w:r>
          </w:p>
          <w:p>
            <w:pPr>
              <w:spacing w:after="20"/>
              <w:ind w:left="20"/>
              <w:jc w:val="both"/>
            </w:pPr>
            <w:r>
              <w:rPr>
                <w:rFonts w:ascii="Times New Roman"/>
                <w:b w:val="false"/>
                <w:i w:val="false"/>
                <w:color w:val="000000"/>
                <w:sz w:val="20"/>
              </w:rPr>
              <w:t>
органов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в СКВ, полученные от местных исполнительных органов</w:t>
            </w:r>
          </w:p>
          <w:p>
            <w:pPr>
              <w:spacing w:after="20"/>
              <w:ind w:left="20"/>
              <w:jc w:val="both"/>
            </w:pPr>
            <w:r>
              <w:rPr>
                <w:rFonts w:ascii="Times New Roman"/>
                <w:b w:val="false"/>
                <w:i w:val="false"/>
                <w:color w:val="000000"/>
                <w:sz w:val="20"/>
              </w:rPr>
              <w:t>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в ДВВ, полученные от местных исполнительных органов</w:t>
            </w:r>
          </w:p>
          <w:p>
            <w:pPr>
              <w:spacing w:after="20"/>
              <w:ind w:left="20"/>
              <w:jc w:val="both"/>
            </w:pPr>
            <w:r>
              <w:rPr>
                <w:rFonts w:ascii="Times New Roman"/>
                <w:b w:val="false"/>
                <w:i w:val="false"/>
                <w:color w:val="000000"/>
                <w:sz w:val="20"/>
              </w:rPr>
              <w:t>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в тенге, полученные от государственных нефинансовых</w:t>
            </w:r>
          </w:p>
          <w:p>
            <w:pPr>
              <w:spacing w:after="20"/>
              <w:ind w:left="20"/>
              <w:jc w:val="both"/>
            </w:pPr>
            <w:r>
              <w:rPr>
                <w:rFonts w:ascii="Times New Roman"/>
                <w:b w:val="false"/>
                <w:i w:val="false"/>
                <w:color w:val="000000"/>
                <w:sz w:val="20"/>
              </w:rPr>
              <w:t>
организаций</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в СКВ, полученные от государственных нефинансовых</w:t>
            </w:r>
          </w:p>
          <w:p>
            <w:pPr>
              <w:spacing w:after="20"/>
              <w:ind w:left="20"/>
              <w:jc w:val="both"/>
            </w:pPr>
            <w:r>
              <w:rPr>
                <w:rFonts w:ascii="Times New Roman"/>
                <w:b w:val="false"/>
                <w:i w:val="false"/>
                <w:color w:val="000000"/>
                <w:sz w:val="20"/>
              </w:rPr>
              <w:t>
организаций</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в ДВВ, полученные от государственных нефинансовых</w:t>
            </w:r>
          </w:p>
          <w:p>
            <w:pPr>
              <w:spacing w:after="20"/>
              <w:ind w:left="20"/>
              <w:jc w:val="both"/>
            </w:pPr>
            <w:r>
              <w:rPr>
                <w:rFonts w:ascii="Times New Roman"/>
                <w:b w:val="false"/>
                <w:i w:val="false"/>
                <w:color w:val="000000"/>
                <w:sz w:val="20"/>
              </w:rPr>
              <w:t>
организаций</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полученного от</w:t>
            </w:r>
          </w:p>
          <w:p>
            <w:pPr>
              <w:spacing w:after="20"/>
              <w:ind w:left="20"/>
              <w:jc w:val="both"/>
            </w:pPr>
            <w:r>
              <w:rPr>
                <w:rFonts w:ascii="Times New Roman"/>
                <w:b w:val="false"/>
                <w:i w:val="false"/>
                <w:color w:val="000000"/>
                <w:sz w:val="20"/>
              </w:rPr>
              <w:t>
Правительства Республики Казахстан и местных исполнительных органов</w:t>
            </w:r>
          </w:p>
          <w:p>
            <w:pPr>
              <w:spacing w:after="20"/>
              <w:ind w:left="20"/>
              <w:jc w:val="both"/>
            </w:pPr>
            <w:r>
              <w:rPr>
                <w:rFonts w:ascii="Times New Roman"/>
                <w:b w:val="false"/>
                <w:i w:val="false"/>
                <w:color w:val="000000"/>
                <w:sz w:val="20"/>
              </w:rPr>
              <w:t>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тенге, полученного от Правительства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СКВ, полученного от Правительства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ДВВ, полученного от Правительства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тенге, полученного от местных исполнительных органов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СКВ, полученного от местных исполнительных органов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ДВВ, полученного от местных исполнительных органов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полученным от Правительства</w:t>
            </w:r>
          </w:p>
          <w:p>
            <w:pPr>
              <w:spacing w:after="20"/>
              <w:ind w:left="20"/>
              <w:jc w:val="both"/>
            </w:pPr>
            <w:r>
              <w:rPr>
                <w:rFonts w:ascii="Times New Roman"/>
                <w:b w:val="false"/>
                <w:i w:val="false"/>
                <w:color w:val="000000"/>
                <w:sz w:val="20"/>
              </w:rPr>
              <w:t>
Республики Казахстан и местных исполнительных органов Республики</w:t>
            </w:r>
          </w:p>
          <w:p>
            <w:pPr>
              <w:spacing w:after="20"/>
              <w:ind w:left="20"/>
              <w:jc w:val="both"/>
            </w:pPr>
            <w:r>
              <w:rPr>
                <w:rFonts w:ascii="Times New Roman"/>
                <w:b w:val="false"/>
                <w:i w:val="false"/>
                <w:color w:val="000000"/>
                <w:sz w:val="20"/>
              </w:rPr>
              <w:t>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в тенге, полученным от</w:t>
            </w:r>
          </w:p>
          <w:p>
            <w:pPr>
              <w:spacing w:after="20"/>
              <w:ind w:left="20"/>
              <w:jc w:val="both"/>
            </w:pPr>
            <w:r>
              <w:rPr>
                <w:rFonts w:ascii="Times New Roman"/>
                <w:b w:val="false"/>
                <w:i w:val="false"/>
                <w:color w:val="000000"/>
                <w:sz w:val="20"/>
              </w:rPr>
              <w:t>
Правительства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в СКВ, полученным от Правительства</w:t>
            </w:r>
          </w:p>
          <w:p>
            <w:pPr>
              <w:spacing w:after="20"/>
              <w:ind w:left="20"/>
              <w:jc w:val="both"/>
            </w:pPr>
            <w:r>
              <w:rPr>
                <w:rFonts w:ascii="Times New Roman"/>
                <w:b w:val="false"/>
                <w:i w:val="false"/>
                <w:color w:val="000000"/>
                <w:sz w:val="20"/>
              </w:rPr>
              <w:t>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в ДВВ, полученным от Правительства</w:t>
            </w:r>
          </w:p>
          <w:p>
            <w:pPr>
              <w:spacing w:after="20"/>
              <w:ind w:left="20"/>
              <w:jc w:val="both"/>
            </w:pPr>
            <w:r>
              <w:rPr>
                <w:rFonts w:ascii="Times New Roman"/>
                <w:b w:val="false"/>
                <w:i w:val="false"/>
                <w:color w:val="000000"/>
                <w:sz w:val="20"/>
              </w:rPr>
              <w:t>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в тенге, полученным от местных</w:t>
            </w:r>
          </w:p>
          <w:p>
            <w:pPr>
              <w:spacing w:after="20"/>
              <w:ind w:left="20"/>
              <w:jc w:val="both"/>
            </w:pPr>
            <w:r>
              <w:rPr>
                <w:rFonts w:ascii="Times New Roman"/>
                <w:b w:val="false"/>
                <w:i w:val="false"/>
                <w:color w:val="000000"/>
                <w:sz w:val="20"/>
              </w:rPr>
              <w:t>
исполнительных органов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в СКВ, полученным от местных</w:t>
            </w:r>
          </w:p>
          <w:p>
            <w:pPr>
              <w:spacing w:after="20"/>
              <w:ind w:left="20"/>
              <w:jc w:val="both"/>
            </w:pPr>
            <w:r>
              <w:rPr>
                <w:rFonts w:ascii="Times New Roman"/>
                <w:b w:val="false"/>
                <w:i w:val="false"/>
                <w:color w:val="000000"/>
                <w:sz w:val="20"/>
              </w:rPr>
              <w:t>
исполнительных органов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в ДВВ, полученным от местных</w:t>
            </w:r>
          </w:p>
          <w:p>
            <w:pPr>
              <w:spacing w:after="20"/>
              <w:ind w:left="20"/>
              <w:jc w:val="both"/>
            </w:pPr>
            <w:r>
              <w:rPr>
                <w:rFonts w:ascii="Times New Roman"/>
                <w:b w:val="false"/>
                <w:i w:val="false"/>
                <w:color w:val="000000"/>
                <w:sz w:val="20"/>
              </w:rPr>
              <w:t>
исполнительных органов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полученные от международных финансовых организаций</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полученным от международных финансовых организаций</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тенге, полученным от международных финансовых организаций</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СКВ, полученным от международных финансовых организаций</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ДВВ, полученным от международных финансовых организаций</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полученным от международных финансовых организаций</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тенге, полученным от международных финансовых организаций</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СКВ, полученным от международных финансовых организаций</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ДВВ, полученным от международных финансовых организаций</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полученные от международных финансовых организаций</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в тенге, полученные от международных финансовых организаций</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в СКВ, полученные от международных финансовых организаций</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в ДВВ, полученные от международных финансовых организаций</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полученного от</w:t>
            </w:r>
          </w:p>
          <w:p>
            <w:pPr>
              <w:spacing w:after="20"/>
              <w:ind w:left="20"/>
              <w:jc w:val="both"/>
            </w:pPr>
            <w:r>
              <w:rPr>
                <w:rFonts w:ascii="Times New Roman"/>
                <w:b w:val="false"/>
                <w:i w:val="false"/>
                <w:color w:val="000000"/>
                <w:sz w:val="20"/>
              </w:rPr>
              <w:t>
международных финансовых организаций</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тенге, полученного от международных финансовых организаций</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СКВ, полученного от международных финансовых организаций</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ДВВ, полученного от международных финансовых организаций</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полученные от международных финансовых организаций</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в тенге, полученные от международных финансовых организаций</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в СКВ, полученные от международных финансовых организаций</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в ДВВ, полученные от международных финансовых организаций</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полученного от</w:t>
            </w:r>
          </w:p>
          <w:p>
            <w:pPr>
              <w:spacing w:after="20"/>
              <w:ind w:left="20"/>
              <w:jc w:val="both"/>
            </w:pPr>
            <w:r>
              <w:rPr>
                <w:rFonts w:ascii="Times New Roman"/>
                <w:b w:val="false"/>
                <w:i w:val="false"/>
                <w:color w:val="000000"/>
                <w:sz w:val="20"/>
              </w:rPr>
              <w:t>
международных финансовых организаций</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тенге, полученного от международных финансовых организаций</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СКВ полученного от международных финансовых организаций</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ДВВ, полученного от международных финансовых организаций</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полученным от международных</w:t>
            </w:r>
          </w:p>
          <w:p>
            <w:pPr>
              <w:spacing w:after="20"/>
              <w:ind w:left="20"/>
              <w:jc w:val="both"/>
            </w:pPr>
            <w:r>
              <w:rPr>
                <w:rFonts w:ascii="Times New Roman"/>
                <w:b w:val="false"/>
                <w:i w:val="false"/>
                <w:color w:val="000000"/>
                <w:sz w:val="20"/>
              </w:rPr>
              <w:t>
финансовых организаций</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в тенге, полученным от международных финансовых организаций</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в СКВ, полученным от международных финансовых организаций</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в ДВВ, полученным от международных финансовых организаций</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полученные от других банков и организаций, осуществляющих</w:t>
            </w:r>
          </w:p>
          <w:p>
            <w:pPr>
              <w:spacing w:after="20"/>
              <w:ind w:left="20"/>
              <w:jc w:val="both"/>
            </w:pPr>
            <w:r>
              <w:rPr>
                <w:rFonts w:ascii="Times New Roman"/>
                <w:b w:val="false"/>
                <w:i w:val="false"/>
                <w:color w:val="000000"/>
                <w:sz w:val="20"/>
              </w:rPr>
              <w:t>
отдельные виды банковских операций</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полученные от Национального Банка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в тенге, полученные от Национального Банка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в СКВ, полученные от Национального Банка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в ДВВ, полученные от Национального Банка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полученные от иностранных центральных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в СКВ, полученные от иностранных центральных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в ДВВ, полученные от иностранных центральных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полученные от других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в тенге, полученные от других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в СКВ, полученные от других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в ДВВ, полученные от других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в тенге, полученные от акционерного общества</w:t>
            </w:r>
          </w:p>
          <w:p>
            <w:pPr>
              <w:spacing w:after="20"/>
              <w:ind w:left="20"/>
              <w:jc w:val="both"/>
            </w:pPr>
            <w:r>
              <w:rPr>
                <w:rFonts w:ascii="Times New Roman"/>
                <w:b w:val="false"/>
                <w:i w:val="false"/>
                <w:color w:val="000000"/>
                <w:sz w:val="20"/>
              </w:rPr>
              <w:t>
"Казпочта"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в СКВ, полученные от акционерного общества</w:t>
            </w:r>
          </w:p>
          <w:p>
            <w:pPr>
              <w:spacing w:after="20"/>
              <w:ind w:left="20"/>
              <w:jc w:val="both"/>
            </w:pPr>
            <w:r>
              <w:rPr>
                <w:rFonts w:ascii="Times New Roman"/>
                <w:b w:val="false"/>
                <w:i w:val="false"/>
                <w:color w:val="000000"/>
                <w:sz w:val="20"/>
              </w:rPr>
              <w:t>
"Казпочта"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в ДВВ, полученные от акционерного общества</w:t>
            </w:r>
          </w:p>
          <w:p>
            <w:pPr>
              <w:spacing w:after="20"/>
              <w:ind w:left="20"/>
              <w:jc w:val="both"/>
            </w:pPr>
            <w:r>
              <w:rPr>
                <w:rFonts w:ascii="Times New Roman"/>
                <w:b w:val="false"/>
                <w:i w:val="false"/>
                <w:color w:val="000000"/>
                <w:sz w:val="20"/>
              </w:rPr>
              <w:t>
"Казпочта"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в тенге, полученные от других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в СКВ, полученные от других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в ДВВ, полученные от других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полученного от других банков и организаций, осуществляющих отдельные виды банковских операций</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тенге, полученного от Национального Банка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СКВ, полученного от Национального Банка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ДВВ, полученного от Национального Банка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тенге, полученного от других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СКВ, полученного от других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ДВВ, полученного от других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тенге, полученного от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СКВ, полученного от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ДВВ, полученного от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тенге, полученного от 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СКВ, полученного от 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ДВВ, полученного от 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тенге, полученного от иностранных центральных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СКВ, полученного от иностранных центральных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ДВВ, полученного от иностранных центральных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тенге, полученного от других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СКВ, полученного от других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ДВВ, полученного от других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тенге, полученного от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СКВ, полученного от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займа в ДВВ, полученного от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полученные от других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в тенге, полученные от других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в СКВ, полученные от других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в ДВВ, полученные от других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в тенге, полученные от акционерного общества</w:t>
            </w:r>
          </w:p>
          <w:p>
            <w:pPr>
              <w:spacing w:after="20"/>
              <w:ind w:left="20"/>
              <w:jc w:val="both"/>
            </w:pPr>
            <w:r>
              <w:rPr>
                <w:rFonts w:ascii="Times New Roman"/>
                <w:b w:val="false"/>
                <w:i w:val="false"/>
                <w:color w:val="000000"/>
                <w:sz w:val="20"/>
              </w:rPr>
              <w:t>
"Казпочта"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в СКВ, полученные от акционерного общества "Казпочта"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в ДВВ, полученные от акционерного общества "Казпочта"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в тенге, полученные от других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в СКВ, полученные от других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в ДВВ, полученные от других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полученный от других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Полученный финансовый лизинг в тенге от Национального Банка Республики</w:t>
            </w:r>
          </w:p>
          <w:p>
            <w:pPr>
              <w:spacing w:after="20"/>
              <w:ind w:left="20"/>
              <w:jc w:val="both"/>
            </w:pPr>
            <w:r>
              <w:rPr>
                <w:rFonts w:ascii="Times New Roman"/>
                <w:b w:val="false"/>
                <w:i w:val="false"/>
                <w:color w:val="000000"/>
                <w:sz w:val="20"/>
              </w:rPr>
              <w:t>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Полученный финансовый лизинг в СКВ от Национального Банка Республики</w:t>
            </w:r>
          </w:p>
          <w:p>
            <w:pPr>
              <w:spacing w:after="20"/>
              <w:ind w:left="20"/>
              <w:jc w:val="both"/>
            </w:pPr>
            <w:r>
              <w:rPr>
                <w:rFonts w:ascii="Times New Roman"/>
                <w:b w:val="false"/>
                <w:i w:val="false"/>
                <w:color w:val="000000"/>
                <w:sz w:val="20"/>
              </w:rPr>
              <w:t>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Полученный финансовый лизинг в ДВВ от Национального Банка Республики</w:t>
            </w:r>
          </w:p>
          <w:p>
            <w:pPr>
              <w:spacing w:after="20"/>
              <w:ind w:left="20"/>
              <w:jc w:val="both"/>
            </w:pPr>
            <w:r>
              <w:rPr>
                <w:rFonts w:ascii="Times New Roman"/>
                <w:b w:val="false"/>
                <w:i w:val="false"/>
                <w:color w:val="000000"/>
                <w:sz w:val="20"/>
              </w:rPr>
              <w:t>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Полученный финансовый лизинг в тенге от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Полученный финансовый лизинг в СКВ от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Полученный финансовый лизинг в ДВВ от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Полученный финансовый лизинг в тенге от иностранных центральных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Полученный финансовый лизинг в СКВ от иностранных центральных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Полученный финансовый лизинг в ДВВ от иностранных центральных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Полученный финансовый лизинг в тенге от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Полученный финансовый лизинг в СКВ от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Полученный финансовый лизинг в ДВВ от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и финансовому лизингу, полученным</w:t>
            </w:r>
          </w:p>
          <w:p>
            <w:pPr>
              <w:spacing w:after="20"/>
              <w:ind w:left="20"/>
              <w:jc w:val="both"/>
            </w:pPr>
            <w:r>
              <w:rPr>
                <w:rFonts w:ascii="Times New Roman"/>
                <w:b w:val="false"/>
                <w:i w:val="false"/>
                <w:color w:val="000000"/>
                <w:sz w:val="20"/>
              </w:rPr>
              <w:t>
от других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и финансовому лизингу в тенге,</w:t>
            </w:r>
          </w:p>
          <w:p>
            <w:pPr>
              <w:spacing w:after="20"/>
              <w:ind w:left="20"/>
              <w:jc w:val="both"/>
            </w:pPr>
            <w:r>
              <w:rPr>
                <w:rFonts w:ascii="Times New Roman"/>
                <w:b w:val="false"/>
                <w:i w:val="false"/>
                <w:color w:val="000000"/>
                <w:sz w:val="20"/>
              </w:rPr>
              <w:t>
полученным от других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и финансовому лизингу в СКВ,</w:t>
            </w:r>
          </w:p>
          <w:p>
            <w:pPr>
              <w:spacing w:after="20"/>
              <w:ind w:left="20"/>
              <w:jc w:val="both"/>
            </w:pPr>
            <w:r>
              <w:rPr>
                <w:rFonts w:ascii="Times New Roman"/>
                <w:b w:val="false"/>
                <w:i w:val="false"/>
                <w:color w:val="000000"/>
                <w:sz w:val="20"/>
              </w:rPr>
              <w:t>
полученным от других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и финансовому лизингу в ДВВ,</w:t>
            </w:r>
          </w:p>
          <w:p>
            <w:pPr>
              <w:spacing w:after="20"/>
              <w:ind w:left="20"/>
              <w:jc w:val="both"/>
            </w:pPr>
            <w:r>
              <w:rPr>
                <w:rFonts w:ascii="Times New Roman"/>
                <w:b w:val="false"/>
                <w:i w:val="false"/>
                <w:color w:val="000000"/>
                <w:sz w:val="20"/>
              </w:rPr>
              <w:t>
полученным от других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и финансовому лизингу в тенге,</w:t>
            </w:r>
          </w:p>
          <w:p>
            <w:pPr>
              <w:spacing w:after="20"/>
              <w:ind w:left="20"/>
              <w:jc w:val="both"/>
            </w:pPr>
            <w:r>
              <w:rPr>
                <w:rFonts w:ascii="Times New Roman"/>
                <w:b w:val="false"/>
                <w:i w:val="false"/>
                <w:color w:val="000000"/>
                <w:sz w:val="20"/>
              </w:rPr>
              <w:t>
полученным от иностранных центральных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и финансовому лизингу в СКВ,</w:t>
            </w:r>
          </w:p>
          <w:p>
            <w:pPr>
              <w:spacing w:after="20"/>
              <w:ind w:left="20"/>
              <w:jc w:val="both"/>
            </w:pPr>
            <w:r>
              <w:rPr>
                <w:rFonts w:ascii="Times New Roman"/>
                <w:b w:val="false"/>
                <w:i w:val="false"/>
                <w:color w:val="000000"/>
                <w:sz w:val="20"/>
              </w:rPr>
              <w:t>
полученным от иностранных центральных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и финансовому лизингу в ДВВ,</w:t>
            </w:r>
          </w:p>
          <w:p>
            <w:pPr>
              <w:spacing w:after="20"/>
              <w:ind w:left="20"/>
              <w:jc w:val="both"/>
            </w:pPr>
            <w:r>
              <w:rPr>
                <w:rFonts w:ascii="Times New Roman"/>
                <w:b w:val="false"/>
                <w:i w:val="false"/>
                <w:color w:val="000000"/>
                <w:sz w:val="20"/>
              </w:rPr>
              <w:t>
полученным от иностранных центральных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и финансовому лизингу в тенге,</w:t>
            </w:r>
          </w:p>
          <w:p>
            <w:pPr>
              <w:spacing w:after="20"/>
              <w:ind w:left="20"/>
              <w:jc w:val="both"/>
            </w:pPr>
            <w:r>
              <w:rPr>
                <w:rFonts w:ascii="Times New Roman"/>
                <w:b w:val="false"/>
                <w:i w:val="false"/>
                <w:color w:val="000000"/>
                <w:sz w:val="20"/>
              </w:rPr>
              <w:t>
полученным от других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и финансовому лизингу в СКВ,</w:t>
            </w:r>
          </w:p>
          <w:p>
            <w:pPr>
              <w:spacing w:after="20"/>
              <w:ind w:left="20"/>
              <w:jc w:val="both"/>
            </w:pPr>
            <w:r>
              <w:rPr>
                <w:rFonts w:ascii="Times New Roman"/>
                <w:b w:val="false"/>
                <w:i w:val="false"/>
                <w:color w:val="000000"/>
                <w:sz w:val="20"/>
              </w:rPr>
              <w:t>
полученным от других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и финансовому лизингу в ДВВ,</w:t>
            </w:r>
          </w:p>
          <w:p>
            <w:pPr>
              <w:spacing w:after="20"/>
              <w:ind w:left="20"/>
              <w:jc w:val="both"/>
            </w:pPr>
            <w:r>
              <w:rPr>
                <w:rFonts w:ascii="Times New Roman"/>
                <w:b w:val="false"/>
                <w:i w:val="false"/>
                <w:color w:val="000000"/>
                <w:sz w:val="20"/>
              </w:rPr>
              <w:t>
полученным от других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и финансовому лизингу, полученным</w:t>
            </w:r>
          </w:p>
          <w:p>
            <w:pPr>
              <w:spacing w:after="20"/>
              <w:ind w:left="20"/>
              <w:jc w:val="both"/>
            </w:pPr>
            <w:r>
              <w:rPr>
                <w:rFonts w:ascii="Times New Roman"/>
                <w:b w:val="false"/>
                <w:i w:val="false"/>
                <w:color w:val="000000"/>
                <w:sz w:val="20"/>
              </w:rPr>
              <w:t>
от Национального Банка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и финансовому лизингу в тенге,</w:t>
            </w:r>
          </w:p>
          <w:p>
            <w:pPr>
              <w:spacing w:after="20"/>
              <w:ind w:left="20"/>
              <w:jc w:val="both"/>
            </w:pPr>
            <w:r>
              <w:rPr>
                <w:rFonts w:ascii="Times New Roman"/>
                <w:b w:val="false"/>
                <w:i w:val="false"/>
                <w:color w:val="000000"/>
                <w:sz w:val="20"/>
              </w:rPr>
              <w:t>
полученным от Национального Банка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и финансовому лизингу в СКВ,</w:t>
            </w:r>
          </w:p>
          <w:p>
            <w:pPr>
              <w:spacing w:after="20"/>
              <w:ind w:left="20"/>
              <w:jc w:val="both"/>
            </w:pPr>
            <w:r>
              <w:rPr>
                <w:rFonts w:ascii="Times New Roman"/>
                <w:b w:val="false"/>
                <w:i w:val="false"/>
                <w:color w:val="000000"/>
                <w:sz w:val="20"/>
              </w:rPr>
              <w:t>
полученным от Национального Банка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и финансовому лизингу в ДВВ,</w:t>
            </w:r>
          </w:p>
          <w:p>
            <w:pPr>
              <w:spacing w:after="20"/>
              <w:ind w:left="20"/>
              <w:jc w:val="both"/>
            </w:pPr>
            <w:r>
              <w:rPr>
                <w:rFonts w:ascii="Times New Roman"/>
                <w:b w:val="false"/>
                <w:i w:val="false"/>
                <w:color w:val="000000"/>
                <w:sz w:val="20"/>
              </w:rPr>
              <w:t>
полученным от Национального Банка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полученные от организаций, осуществляющих отдельные виды банковских операций</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в тенге, полученные от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в СКВ, полученные от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в ДВВ, полученные от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в тенге, полученные от  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в СКВ, полученные от  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в ДВВ, полученные от  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в тенге, полученные от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в СКВ, полученные от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в ДВВ, полученные от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полученного от других банков и организаций, осуществляющих отдельные виды банковских операций</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тенге, полученного от Национального Банка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СКВ, полученного от Национального Банка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ДВВ, полученного от Национального Банка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тенге, полученного от других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СКВ, полученного от других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ДВВ, полученного от других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тенге, полученного от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СКВ, полученного от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ДВВ, полученного от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тенге, полученного от 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СКВ, полученного от 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ДВВ, полученного от 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тенге, полученного от иностранных центральных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СКВ, полученного от иностранных центральных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ДВВ, полученного от иностранных центральных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тенге, полученного от других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СКВ, полученного от других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ДВВ, полученного от других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тенге, полученного от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СКВ, полученного от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займа в ДВВ, полученного от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полученные от организаций, осуществляющих отдельные виды банковских операций</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в тенге, полученные от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в СКВ, полученные от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в ДВВ, полученные от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в тенге, полученные от  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в СКВ, полученные от  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в ДВВ, полученные от  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в тенге, полученные от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в СКВ, полученные от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в ДВВ, полученные от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полученный от организаций, осуществляющих отдельные виды банковских операций</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Полученный финансовый лизинг в тенге от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Полученный финансовый лизинг в СКВ от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Полученный финансовый лизинг в ДВВ от финансовых организаций-резидентов </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Полученный финансовый лизинг в тенге от  государственных нефинансовых организаций-резидентов </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Полученный финансовый лизинг в СКВ от  государственных нефинансовых организаций-резидентов </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Полученный финансовый лизинг в ДВВ от  государственных нефинансовых организаций-резидентов </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Полученный финансовый лизинг в тенге от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Полученный финансовый лизинг в СКВ от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Полученный финансовый лизинг в ДВВ от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и финансовому лизингу, полученным от организаций, осуществляющих отдельные виды банковских операций</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и финансовому лизингу в тенге, полученным от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и финансовому лизингу в СКВ, полученным от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и финансовому лизингу в ДВВ, полученным от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и финансовому лизингу в тенге, полученным от  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и финансовому лизингу в СКВ, полученным от  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и финансовому лизингу в ДВВ, полученным от  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и финансовому лизингу в тенге, полученным от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и финансовому лизингу в СКВ, полученным от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и финансовому лизингу в ДВВ, полученным от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полученным займам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тенге, полученным от Правительства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СКВ, полученным от Правительства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ДВВ, полученным от Правительства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тенге, полученным от местных исполнительных органов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СКВ, полученным от местных исполнительных органов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ДВВ, полученным от местных исполнительных органов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тенге, полученным от Национального Банка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СКВ, полученным от Национального Банка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ДВВ, полученным от Национального Банка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тенге, полученным от других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СКВ, полученным от других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ДВВ, полученным от других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тенге, полученным от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СКВ, полученным от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ДВВ, полученным от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тенге, полученным от государственных нефинансовых организаций</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СКВ, полученным от государственных нефинансовых организаций</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ДВВ, полученным от государственных нефинансовых организаций</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тенге полученным от иностранных центральных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СКВ, полученным от иностранных центральных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ДВВ, полученным от иностранных центральных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тенге, полученным от других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СКВ, полученным от других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ДВВ, полученным от других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тенге, полученным от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СКВ, полученным от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займам в ДВВ, полученным от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полученным займам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тенге, полученным от Правительства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СКВ, полученным от Правительства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ДВВ, полученным от Правительства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тенге, полученным от местных исполнительных органов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СКВ, полученным от местных исполнительных органов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ДВВ, полученным от местных исполнительных органов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тенге, полученным от Национального Банка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СКВ, полученным от Национального Банка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ДВВ, полученным от Национального Банка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тенге, полученным от других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СКВ, полученным от других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ДВВ, полученным от других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тенге, полученным от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СКВ, полученным от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ДВВ, полученным от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тенге, полученным от государственных нефинансовых организаций</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СКВ, полученным от государственных нефинансовых организаций</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ДВВ, полученным от государственных нефинансовых организаций</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тенге полученным от иностранных центральных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СКВ, полученным от иностранных центральных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ДВВ, полученным от иностранных центральных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тенге, полученным от других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СКВ, полученным от других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ДВВ, полученным от других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тенге, полученным от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СКВ, полученным от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займам в ДВВ, полученным от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овернайт</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овернайт, полученные от Национального Банка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овернайт в тенге, полученные от Национального Банка Республики</w:t>
            </w:r>
          </w:p>
          <w:p>
            <w:pPr>
              <w:spacing w:after="20"/>
              <w:ind w:left="20"/>
              <w:jc w:val="both"/>
            </w:pPr>
            <w:r>
              <w:rPr>
                <w:rFonts w:ascii="Times New Roman"/>
                <w:b w:val="false"/>
                <w:i w:val="false"/>
                <w:color w:val="000000"/>
                <w:sz w:val="20"/>
              </w:rPr>
              <w:t>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овернайт в СКВ, полученные от Национального Банка Республики</w:t>
            </w:r>
          </w:p>
          <w:p>
            <w:pPr>
              <w:spacing w:after="20"/>
              <w:ind w:left="20"/>
              <w:jc w:val="both"/>
            </w:pPr>
            <w:r>
              <w:rPr>
                <w:rFonts w:ascii="Times New Roman"/>
                <w:b w:val="false"/>
                <w:i w:val="false"/>
                <w:color w:val="000000"/>
                <w:sz w:val="20"/>
              </w:rPr>
              <w:t>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овернайт в ДВВ, полученные от Национального Банка Республики</w:t>
            </w:r>
          </w:p>
          <w:p>
            <w:pPr>
              <w:spacing w:after="20"/>
              <w:ind w:left="20"/>
              <w:jc w:val="both"/>
            </w:pPr>
            <w:r>
              <w:rPr>
                <w:rFonts w:ascii="Times New Roman"/>
                <w:b w:val="false"/>
                <w:i w:val="false"/>
                <w:color w:val="000000"/>
                <w:sz w:val="20"/>
              </w:rPr>
              <w:t>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овернайт, полученные от иностранных центральных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овернайт в тенге, полученные от иностранных центральных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овернайт в СКВ, полученные от иностранных центральных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овернайт в ДВВ, полученные от иностранных центральных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овернайт, полученные от других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овернайт в тенге, полученные от других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овернайт в СКВ, полученные от других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овернайт в ДВВ, полученные от других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овернайт в тенге, полученные от акционерного общества "Казпочта"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овернайт в СКВ, полученные от акционерного общества "Казпочта"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овернайт в ДВВ, полученные от акционерного общества "Казпочта"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овернайт в тенге, полученные от других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овернайт в СКВ, полученные от других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овернайт в ДВВ, полученные от других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вклады</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вклады Национального Банка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вклады в тенге Национального Банка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вклады в СКВ Национального Банка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вклады в ДВВ Национального Банка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вклады иностранных центральных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вклады в тенге иностранных центральных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вклады в СКВ иностранных центральных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вклады в ДВВ иностранных центральных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других банков (до одного месяца)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в тенге банков-резидентов (до одного месяца)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в СКВ банков-резидентов (до одного месяца)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в ДВВ банков-резидентов (до одного месяца)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в тенге акционерного общества "Казпочта" (до одного</w:t>
            </w:r>
          </w:p>
          <w:p>
            <w:pPr>
              <w:spacing w:after="20"/>
              <w:ind w:left="20"/>
              <w:jc w:val="both"/>
            </w:pPr>
            <w:r>
              <w:rPr>
                <w:rFonts w:ascii="Times New Roman"/>
                <w:b w:val="false"/>
                <w:i w:val="false"/>
                <w:color w:val="000000"/>
                <w:sz w:val="20"/>
              </w:rPr>
              <w:t>
месяца)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в СКВ акционерного общества "Казпочта" (до одного</w:t>
            </w:r>
          </w:p>
          <w:p>
            <w:pPr>
              <w:spacing w:after="20"/>
              <w:ind w:left="20"/>
              <w:jc w:val="both"/>
            </w:pPr>
            <w:r>
              <w:rPr>
                <w:rFonts w:ascii="Times New Roman"/>
                <w:b w:val="false"/>
                <w:i w:val="false"/>
                <w:color w:val="000000"/>
                <w:sz w:val="20"/>
              </w:rPr>
              <w:t>
месяца)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в ДВВ акционерного общества "Казпочта" (до одного</w:t>
            </w:r>
          </w:p>
          <w:p>
            <w:pPr>
              <w:spacing w:after="20"/>
              <w:ind w:left="20"/>
              <w:jc w:val="both"/>
            </w:pPr>
            <w:r>
              <w:rPr>
                <w:rFonts w:ascii="Times New Roman"/>
                <w:b w:val="false"/>
                <w:i w:val="false"/>
                <w:color w:val="000000"/>
                <w:sz w:val="20"/>
              </w:rPr>
              <w:t>
месяца)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в тенге банков-нерезидентов (до одного месяца)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в СКВ банков-нерезидентов (до одного месяца)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в ДВВ банков-нерезидентов (до одного месяца)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других банков (до одного года)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в тенге банков-резидентов (до одного года)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в СКВ банков-резидентов (до одного года)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в ДВВ банков-резидентов (до одного года)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в тенге акционерного общества "Казпочта"</w:t>
            </w:r>
          </w:p>
          <w:p>
            <w:pPr>
              <w:spacing w:after="20"/>
              <w:ind w:left="20"/>
              <w:jc w:val="both"/>
            </w:pPr>
            <w:r>
              <w:rPr>
                <w:rFonts w:ascii="Times New Roman"/>
                <w:b w:val="false"/>
                <w:i w:val="false"/>
                <w:color w:val="000000"/>
                <w:sz w:val="20"/>
              </w:rPr>
              <w:t>
(до одного года)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в СКВ акционерного общества "Казпочта"</w:t>
            </w:r>
          </w:p>
          <w:p>
            <w:pPr>
              <w:spacing w:after="20"/>
              <w:ind w:left="20"/>
              <w:jc w:val="both"/>
            </w:pPr>
            <w:r>
              <w:rPr>
                <w:rFonts w:ascii="Times New Roman"/>
                <w:b w:val="false"/>
                <w:i w:val="false"/>
                <w:color w:val="000000"/>
                <w:sz w:val="20"/>
              </w:rPr>
              <w:t>
(до одного года)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в ДВВ акционерного общества "Казпочта"</w:t>
            </w:r>
          </w:p>
          <w:p>
            <w:pPr>
              <w:spacing w:after="20"/>
              <w:ind w:left="20"/>
              <w:jc w:val="both"/>
            </w:pPr>
            <w:r>
              <w:rPr>
                <w:rFonts w:ascii="Times New Roman"/>
                <w:b w:val="false"/>
                <w:i w:val="false"/>
                <w:color w:val="000000"/>
                <w:sz w:val="20"/>
              </w:rPr>
              <w:t>
(до одного года)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в тенге банков-нерезидентов (до одного года)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в СКВ банков-нерезидентов (до одного года)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в ДВВ банков-нерезидентов (до одного года)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привлеченные от других банков на одну ночь</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тенге, привлеченные от банков-резидентов на одну ночь</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СКВ, привлеченные от банков-резидентов на одну ночь</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ДВВ, привлеченные от банков-резидентов на одну ночь</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тенге, привлеченные от акционерного общества "Казпочта" на одну</w:t>
            </w:r>
          </w:p>
          <w:p>
            <w:pPr>
              <w:spacing w:after="20"/>
              <w:ind w:left="20"/>
              <w:jc w:val="both"/>
            </w:pPr>
            <w:r>
              <w:rPr>
                <w:rFonts w:ascii="Times New Roman"/>
                <w:b w:val="false"/>
                <w:i w:val="false"/>
                <w:color w:val="000000"/>
                <w:sz w:val="20"/>
              </w:rPr>
              <w:t>
ночь</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СКВ, привлеченные от акционерного общества "Казпочта" на одну</w:t>
            </w:r>
          </w:p>
          <w:p>
            <w:pPr>
              <w:spacing w:after="20"/>
              <w:ind w:left="20"/>
              <w:jc w:val="both"/>
            </w:pPr>
            <w:r>
              <w:rPr>
                <w:rFonts w:ascii="Times New Roman"/>
                <w:b w:val="false"/>
                <w:i w:val="false"/>
                <w:color w:val="000000"/>
                <w:sz w:val="20"/>
              </w:rPr>
              <w:t>
ночь</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ДВВ, привлеченные от акционерного общества "Казпочта" на одну</w:t>
            </w:r>
          </w:p>
          <w:p>
            <w:pPr>
              <w:spacing w:after="20"/>
              <w:ind w:left="20"/>
              <w:jc w:val="both"/>
            </w:pPr>
            <w:r>
              <w:rPr>
                <w:rFonts w:ascii="Times New Roman"/>
                <w:b w:val="false"/>
                <w:i w:val="false"/>
                <w:color w:val="000000"/>
                <w:sz w:val="20"/>
              </w:rPr>
              <w:t>
ночь</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тенге, привлеченные от банков-нерезидентов на одну ночь</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СКВ, привлеченные от банков-нерезидентов на одну ночь</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ДВВ, привлеченные от банков-нерезидентов на одну ночь</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вклады других банков в аффинированных драгоценных металлах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вклады Национального Банка Республики Казахстан в аффинированных</w:t>
            </w:r>
          </w:p>
          <w:p>
            <w:pPr>
              <w:spacing w:after="20"/>
              <w:ind w:left="20"/>
              <w:jc w:val="both"/>
            </w:pPr>
            <w:r>
              <w:rPr>
                <w:rFonts w:ascii="Times New Roman"/>
                <w:b w:val="false"/>
                <w:i w:val="false"/>
                <w:color w:val="000000"/>
                <w:sz w:val="20"/>
              </w:rPr>
              <w:t>
драгоценных металлах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вклады банков-резидентов в аффинированных драгоценных металлах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вклады банков-нерезидентов в аффинированных драгоценных металлах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других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в тенге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в СКВ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в ДВВ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в тенге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в СКВ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в ДВВ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w:t>
            </w:r>
          </w:p>
          <w:p>
            <w:pPr>
              <w:spacing w:after="20"/>
              <w:ind w:left="20"/>
              <w:jc w:val="both"/>
            </w:pPr>
            <w:r>
              <w:rPr>
                <w:rFonts w:ascii="Times New Roman"/>
                <w:b w:val="false"/>
                <w:i w:val="false"/>
                <w:color w:val="000000"/>
                <w:sz w:val="20"/>
              </w:rPr>
              <w:t>
привлеченного от других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тенге, привлеченного от Национального Банка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СКВ, привлеченного от Национального Банка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ДВВ, привлеченного от Национального Банка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тенге, привлеченного от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СКВ, привлеченного от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ДВВ, привлеченного от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тенге, привлеченного от акционерного общества "Казпочта"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СКВ, привлеченного от акционерного общества "Казпочта"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ДВВ, привлеченного от акционерного общества "Казпочта"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тенге, привлеченного от иностранных центральных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СКВ, привлеченного от иностранных центральных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ДВВ, привлеченного от иностранных центральных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тенге, привлеченного от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СКВ, привлеченного от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ДВВ, привлеченного от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w:t>
            </w:r>
          </w:p>
          <w:p>
            <w:pPr>
              <w:spacing w:after="20"/>
              <w:ind w:left="20"/>
              <w:jc w:val="both"/>
            </w:pPr>
            <w:r>
              <w:rPr>
                <w:rFonts w:ascii="Times New Roman"/>
                <w:b w:val="false"/>
                <w:i w:val="false"/>
                <w:color w:val="000000"/>
                <w:sz w:val="20"/>
              </w:rPr>
              <w:t>
привлеченного от других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тенге, привлеченного от Национального Банка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СКВ, привлеченного от Национального Банка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ДВВ, привлеченного от Национального Банка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тенге, привлеченного от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СКВ, привлеченного от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ДВВ, привлеченного от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тенге, привлеченного от акционерного общества "Казпочта"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СКВ, привлеченного от акционерного общества "Казпочта"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ДВВ, привлеченного от акционерного общества "Казпочта"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тенге, привлеченного от иностранных центральных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СКВ, привлеченного от иностранных центральных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ДВВ, привлеченного от иностранных центральных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тенге, привлеченного от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СКВ, привлеченного от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ДВВ, привлеченного от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являющийся обеспечением обязательств других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в тенге, являющийся обеспечением обязательств других</w:t>
            </w:r>
          </w:p>
          <w:p>
            <w:pPr>
              <w:spacing w:after="20"/>
              <w:ind w:left="20"/>
              <w:jc w:val="both"/>
            </w:pPr>
            <w:r>
              <w:rPr>
                <w:rFonts w:ascii="Times New Roman"/>
                <w:b w:val="false"/>
                <w:i w:val="false"/>
                <w:color w:val="000000"/>
                <w:sz w:val="20"/>
              </w:rPr>
              <w:t>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в СКВ, являющийся обеспечением обязательств других</w:t>
            </w:r>
          </w:p>
          <w:p>
            <w:pPr>
              <w:spacing w:after="20"/>
              <w:ind w:left="20"/>
              <w:jc w:val="both"/>
            </w:pPr>
            <w:r>
              <w:rPr>
                <w:rFonts w:ascii="Times New Roman"/>
                <w:b w:val="false"/>
                <w:i w:val="false"/>
                <w:color w:val="000000"/>
                <w:sz w:val="20"/>
              </w:rPr>
              <w:t>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в ДВВ, являющийся обеспечением обязательств других</w:t>
            </w:r>
          </w:p>
          <w:p>
            <w:pPr>
              <w:spacing w:after="20"/>
              <w:ind w:left="20"/>
              <w:jc w:val="both"/>
            </w:pPr>
            <w:r>
              <w:rPr>
                <w:rFonts w:ascii="Times New Roman"/>
                <w:b w:val="false"/>
                <w:i w:val="false"/>
                <w:color w:val="000000"/>
                <w:sz w:val="20"/>
              </w:rPr>
              <w:t>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в тенге, являющийся обеспечением обязательств иностранных</w:t>
            </w:r>
          </w:p>
          <w:p>
            <w:pPr>
              <w:spacing w:after="20"/>
              <w:ind w:left="20"/>
              <w:jc w:val="both"/>
            </w:pPr>
            <w:r>
              <w:rPr>
                <w:rFonts w:ascii="Times New Roman"/>
                <w:b w:val="false"/>
                <w:i w:val="false"/>
                <w:color w:val="000000"/>
                <w:sz w:val="20"/>
              </w:rPr>
              <w:t>
центральных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в СКВ, являющийся обеспечением обязательств иностранных</w:t>
            </w:r>
          </w:p>
          <w:p>
            <w:pPr>
              <w:spacing w:after="20"/>
              <w:ind w:left="20"/>
              <w:jc w:val="both"/>
            </w:pPr>
            <w:r>
              <w:rPr>
                <w:rFonts w:ascii="Times New Roman"/>
                <w:b w:val="false"/>
                <w:i w:val="false"/>
                <w:color w:val="000000"/>
                <w:sz w:val="20"/>
              </w:rPr>
              <w:t>
центральных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в ДВВ, являющийся обеспечением обязательств иностранных</w:t>
            </w:r>
          </w:p>
          <w:p>
            <w:pPr>
              <w:spacing w:after="20"/>
              <w:ind w:left="20"/>
              <w:jc w:val="both"/>
            </w:pPr>
            <w:r>
              <w:rPr>
                <w:rFonts w:ascii="Times New Roman"/>
                <w:b w:val="false"/>
                <w:i w:val="false"/>
                <w:color w:val="000000"/>
                <w:sz w:val="20"/>
              </w:rPr>
              <w:t>
центральных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в тенге, являющийся обеспечением обязательств других</w:t>
            </w:r>
          </w:p>
          <w:p>
            <w:pPr>
              <w:spacing w:after="20"/>
              <w:ind w:left="20"/>
              <w:jc w:val="both"/>
            </w:pPr>
            <w:r>
              <w:rPr>
                <w:rFonts w:ascii="Times New Roman"/>
                <w:b w:val="false"/>
                <w:i w:val="false"/>
                <w:color w:val="000000"/>
                <w:sz w:val="20"/>
              </w:rPr>
              <w:t>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в СКВ, являющийся обеспечением обязательств других</w:t>
            </w:r>
          </w:p>
          <w:p>
            <w:pPr>
              <w:spacing w:after="20"/>
              <w:ind w:left="20"/>
              <w:jc w:val="both"/>
            </w:pPr>
            <w:r>
              <w:rPr>
                <w:rFonts w:ascii="Times New Roman"/>
                <w:b w:val="false"/>
                <w:i w:val="false"/>
                <w:color w:val="000000"/>
                <w:sz w:val="20"/>
              </w:rPr>
              <w:t>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в ДВВ, являющийся обеспечением обязательств других</w:t>
            </w:r>
          </w:p>
          <w:p>
            <w:pPr>
              <w:spacing w:after="20"/>
              <w:ind w:left="20"/>
              <w:jc w:val="both"/>
            </w:pPr>
            <w:r>
              <w:rPr>
                <w:rFonts w:ascii="Times New Roman"/>
                <w:b w:val="false"/>
                <w:i w:val="false"/>
                <w:color w:val="000000"/>
                <w:sz w:val="20"/>
              </w:rPr>
              <w:t>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принятых в качестве обеспечения (заклад, задаток)</w:t>
            </w:r>
          </w:p>
          <w:p>
            <w:pPr>
              <w:spacing w:after="20"/>
              <w:ind w:left="20"/>
              <w:jc w:val="both"/>
            </w:pPr>
            <w:r>
              <w:rPr>
                <w:rFonts w:ascii="Times New Roman"/>
                <w:b w:val="false"/>
                <w:i w:val="false"/>
                <w:color w:val="000000"/>
                <w:sz w:val="20"/>
              </w:rPr>
              <w:t>
обязательств других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принятых в качестве обеспечения (заклад, задаток)</w:t>
            </w:r>
          </w:p>
          <w:p>
            <w:pPr>
              <w:spacing w:after="20"/>
              <w:ind w:left="20"/>
              <w:jc w:val="both"/>
            </w:pPr>
            <w:r>
              <w:rPr>
                <w:rFonts w:ascii="Times New Roman"/>
                <w:b w:val="false"/>
                <w:i w:val="false"/>
                <w:color w:val="000000"/>
                <w:sz w:val="20"/>
              </w:rPr>
              <w:t>
обязательств других банков-резидентов,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принятых в качестве обеспечения (заклад, задаток)</w:t>
            </w:r>
          </w:p>
          <w:p>
            <w:pPr>
              <w:spacing w:after="20"/>
              <w:ind w:left="20"/>
              <w:jc w:val="both"/>
            </w:pPr>
            <w:r>
              <w:rPr>
                <w:rFonts w:ascii="Times New Roman"/>
                <w:b w:val="false"/>
                <w:i w:val="false"/>
                <w:color w:val="000000"/>
                <w:sz w:val="20"/>
              </w:rPr>
              <w:t>
обязательств других банков-резидентов,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принятых в качестве обеспечения (заклад, задаток)</w:t>
            </w:r>
          </w:p>
          <w:p>
            <w:pPr>
              <w:spacing w:after="20"/>
              <w:ind w:left="20"/>
              <w:jc w:val="both"/>
            </w:pPr>
            <w:r>
              <w:rPr>
                <w:rFonts w:ascii="Times New Roman"/>
                <w:b w:val="false"/>
                <w:i w:val="false"/>
                <w:color w:val="000000"/>
                <w:sz w:val="20"/>
              </w:rPr>
              <w:t>
обязательств других банков-резидентов,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принятых в качестве обеспечения (заклад, задаток)</w:t>
            </w:r>
          </w:p>
          <w:p>
            <w:pPr>
              <w:spacing w:after="20"/>
              <w:ind w:left="20"/>
              <w:jc w:val="both"/>
            </w:pPr>
            <w:r>
              <w:rPr>
                <w:rFonts w:ascii="Times New Roman"/>
                <w:b w:val="false"/>
                <w:i w:val="false"/>
                <w:color w:val="000000"/>
                <w:sz w:val="20"/>
              </w:rPr>
              <w:t>
обязательств других банков-нерезидентов,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принятых в качестве обеспечения (заклад, задаток)</w:t>
            </w:r>
          </w:p>
          <w:p>
            <w:pPr>
              <w:spacing w:after="20"/>
              <w:ind w:left="20"/>
              <w:jc w:val="both"/>
            </w:pPr>
            <w:r>
              <w:rPr>
                <w:rFonts w:ascii="Times New Roman"/>
                <w:b w:val="false"/>
                <w:i w:val="false"/>
                <w:color w:val="000000"/>
                <w:sz w:val="20"/>
              </w:rPr>
              <w:t>
обязательств других банков-нерезидентов,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принятых в качестве обеспечения (заклад, задаток)</w:t>
            </w:r>
          </w:p>
          <w:p>
            <w:pPr>
              <w:spacing w:after="20"/>
              <w:ind w:left="20"/>
              <w:jc w:val="both"/>
            </w:pPr>
            <w:r>
              <w:rPr>
                <w:rFonts w:ascii="Times New Roman"/>
                <w:b w:val="false"/>
                <w:i w:val="false"/>
                <w:color w:val="000000"/>
                <w:sz w:val="20"/>
              </w:rPr>
              <w:t>
обязательств других банков-нерезидентов,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других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в тенге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в СКВ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в ДВВ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в тенге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в СКВ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в ДВВ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других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Национального Банка</w:t>
            </w:r>
          </w:p>
          <w:p>
            <w:pPr>
              <w:spacing w:after="20"/>
              <w:ind w:left="20"/>
              <w:jc w:val="both"/>
            </w:pPr>
            <w:r>
              <w:rPr>
                <w:rFonts w:ascii="Times New Roman"/>
                <w:b w:val="false"/>
                <w:i w:val="false"/>
                <w:color w:val="000000"/>
                <w:sz w:val="20"/>
              </w:rPr>
              <w:t>
Республики Казахстан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Национального Банка</w:t>
            </w:r>
          </w:p>
          <w:p>
            <w:pPr>
              <w:spacing w:after="20"/>
              <w:ind w:left="20"/>
              <w:jc w:val="both"/>
            </w:pPr>
            <w:r>
              <w:rPr>
                <w:rFonts w:ascii="Times New Roman"/>
                <w:b w:val="false"/>
                <w:i w:val="false"/>
                <w:color w:val="000000"/>
                <w:sz w:val="20"/>
              </w:rPr>
              <w:t>
Республики Казахстан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Национального Банка</w:t>
            </w:r>
          </w:p>
          <w:p>
            <w:pPr>
              <w:spacing w:after="20"/>
              <w:ind w:left="20"/>
              <w:jc w:val="both"/>
            </w:pPr>
            <w:r>
              <w:rPr>
                <w:rFonts w:ascii="Times New Roman"/>
                <w:b w:val="false"/>
                <w:i w:val="false"/>
                <w:color w:val="000000"/>
                <w:sz w:val="20"/>
              </w:rPr>
              <w:t>
Республики Казахстан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других банков-резидентов</w:t>
            </w:r>
          </w:p>
          <w:p>
            <w:pPr>
              <w:spacing w:after="20"/>
              <w:ind w:left="20"/>
              <w:jc w:val="both"/>
            </w:pPr>
            <w:r>
              <w:rPr>
                <w:rFonts w:ascii="Times New Roman"/>
                <w:b w:val="false"/>
                <w:i w:val="false"/>
                <w:color w:val="000000"/>
                <w:sz w:val="20"/>
              </w:rPr>
              <w:t>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других банков-резидентов</w:t>
            </w:r>
          </w:p>
          <w:p>
            <w:pPr>
              <w:spacing w:after="20"/>
              <w:ind w:left="20"/>
              <w:jc w:val="both"/>
            </w:pPr>
            <w:r>
              <w:rPr>
                <w:rFonts w:ascii="Times New Roman"/>
                <w:b w:val="false"/>
                <w:i w:val="false"/>
                <w:color w:val="000000"/>
                <w:sz w:val="20"/>
              </w:rPr>
              <w:t>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других банков-резидентов</w:t>
            </w:r>
          </w:p>
          <w:p>
            <w:pPr>
              <w:spacing w:after="20"/>
              <w:ind w:left="20"/>
              <w:jc w:val="both"/>
            </w:pPr>
            <w:r>
              <w:rPr>
                <w:rFonts w:ascii="Times New Roman"/>
                <w:b w:val="false"/>
                <w:i w:val="false"/>
                <w:color w:val="000000"/>
                <w:sz w:val="20"/>
              </w:rPr>
              <w:t>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иностранных центральных</w:t>
            </w:r>
          </w:p>
          <w:p>
            <w:pPr>
              <w:spacing w:after="20"/>
              <w:ind w:left="20"/>
              <w:jc w:val="both"/>
            </w:pPr>
            <w:r>
              <w:rPr>
                <w:rFonts w:ascii="Times New Roman"/>
                <w:b w:val="false"/>
                <w:i w:val="false"/>
                <w:color w:val="000000"/>
                <w:sz w:val="20"/>
              </w:rPr>
              <w:t>
банков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иностранных центральных</w:t>
            </w:r>
          </w:p>
          <w:p>
            <w:pPr>
              <w:spacing w:after="20"/>
              <w:ind w:left="20"/>
              <w:jc w:val="both"/>
            </w:pPr>
            <w:r>
              <w:rPr>
                <w:rFonts w:ascii="Times New Roman"/>
                <w:b w:val="false"/>
                <w:i w:val="false"/>
                <w:color w:val="000000"/>
                <w:sz w:val="20"/>
              </w:rPr>
              <w:t>
банков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иностранных центральных</w:t>
            </w:r>
          </w:p>
          <w:p>
            <w:pPr>
              <w:spacing w:after="20"/>
              <w:ind w:left="20"/>
              <w:jc w:val="both"/>
            </w:pPr>
            <w:r>
              <w:rPr>
                <w:rFonts w:ascii="Times New Roman"/>
                <w:b w:val="false"/>
                <w:i w:val="false"/>
                <w:color w:val="000000"/>
                <w:sz w:val="20"/>
              </w:rPr>
              <w:t>
банков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других</w:t>
            </w:r>
          </w:p>
          <w:p>
            <w:pPr>
              <w:spacing w:after="20"/>
              <w:ind w:left="20"/>
              <w:jc w:val="both"/>
            </w:pPr>
            <w:r>
              <w:rPr>
                <w:rFonts w:ascii="Times New Roman"/>
                <w:b w:val="false"/>
                <w:i w:val="false"/>
                <w:color w:val="000000"/>
                <w:sz w:val="20"/>
              </w:rPr>
              <w:t>
банков-нерезидентов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других банков-нерезидентов</w:t>
            </w:r>
          </w:p>
          <w:p>
            <w:pPr>
              <w:spacing w:after="20"/>
              <w:ind w:left="20"/>
              <w:jc w:val="both"/>
            </w:pPr>
            <w:r>
              <w:rPr>
                <w:rFonts w:ascii="Times New Roman"/>
                <w:b w:val="false"/>
                <w:i w:val="false"/>
                <w:color w:val="000000"/>
                <w:sz w:val="20"/>
              </w:rPr>
              <w:t>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других банков-нерезидентов</w:t>
            </w:r>
          </w:p>
          <w:p>
            <w:pPr>
              <w:spacing w:after="20"/>
              <w:ind w:left="20"/>
              <w:jc w:val="both"/>
            </w:pPr>
            <w:r>
              <w:rPr>
                <w:rFonts w:ascii="Times New Roman"/>
                <w:b w:val="false"/>
                <w:i w:val="false"/>
                <w:color w:val="000000"/>
                <w:sz w:val="20"/>
              </w:rPr>
              <w:t>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w:t>
            </w:r>
          </w:p>
          <w:p>
            <w:pPr>
              <w:spacing w:after="20"/>
              <w:ind w:left="20"/>
              <w:jc w:val="both"/>
            </w:pPr>
            <w:r>
              <w:rPr>
                <w:rFonts w:ascii="Times New Roman"/>
                <w:b w:val="false"/>
                <w:i w:val="false"/>
                <w:color w:val="000000"/>
                <w:sz w:val="20"/>
              </w:rPr>
              <w:t>
привлеченного от других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тенге, привлеченного от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СКВ, привлеченного от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ДВВ, привлеченного от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тенге, привлеченного от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СКВ, привлеченного от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ДВВ, привлеченного от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w:t>
            </w:r>
          </w:p>
          <w:p>
            <w:pPr>
              <w:spacing w:after="20"/>
              <w:ind w:left="20"/>
              <w:jc w:val="both"/>
            </w:pPr>
            <w:r>
              <w:rPr>
                <w:rFonts w:ascii="Times New Roman"/>
                <w:b w:val="false"/>
                <w:i w:val="false"/>
                <w:color w:val="000000"/>
                <w:sz w:val="20"/>
              </w:rPr>
              <w:t>
привлеченного от других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тенге, привлеченного от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СКВ, привлеченного от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ДВВ, привлеченного от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тенге, привлеченного от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СКВ, привлеченного от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ДВВ, привлеченного от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других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других банков-резидентов</w:t>
            </w:r>
          </w:p>
          <w:p>
            <w:pPr>
              <w:spacing w:after="20"/>
              <w:ind w:left="20"/>
              <w:jc w:val="both"/>
            </w:pPr>
            <w:r>
              <w:rPr>
                <w:rFonts w:ascii="Times New Roman"/>
                <w:b w:val="false"/>
                <w:i w:val="false"/>
                <w:color w:val="000000"/>
                <w:sz w:val="20"/>
              </w:rPr>
              <w:t>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других банков-резидентов</w:t>
            </w:r>
          </w:p>
          <w:p>
            <w:pPr>
              <w:spacing w:after="20"/>
              <w:ind w:left="20"/>
              <w:jc w:val="both"/>
            </w:pPr>
            <w:r>
              <w:rPr>
                <w:rFonts w:ascii="Times New Roman"/>
                <w:b w:val="false"/>
                <w:i w:val="false"/>
                <w:color w:val="000000"/>
                <w:sz w:val="20"/>
              </w:rPr>
              <w:t>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других банков-резидентов</w:t>
            </w:r>
          </w:p>
          <w:p>
            <w:pPr>
              <w:spacing w:after="20"/>
              <w:ind w:left="20"/>
              <w:jc w:val="both"/>
            </w:pPr>
            <w:r>
              <w:rPr>
                <w:rFonts w:ascii="Times New Roman"/>
                <w:b w:val="false"/>
                <w:i w:val="false"/>
                <w:color w:val="000000"/>
                <w:sz w:val="20"/>
              </w:rPr>
              <w:t>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других</w:t>
            </w:r>
          </w:p>
          <w:p>
            <w:pPr>
              <w:spacing w:after="20"/>
              <w:ind w:left="20"/>
              <w:jc w:val="both"/>
            </w:pPr>
            <w:r>
              <w:rPr>
                <w:rFonts w:ascii="Times New Roman"/>
                <w:b w:val="false"/>
                <w:i w:val="false"/>
                <w:color w:val="000000"/>
                <w:sz w:val="20"/>
              </w:rPr>
              <w:t>
банков-нерезидентов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других</w:t>
            </w:r>
          </w:p>
          <w:p>
            <w:pPr>
              <w:spacing w:after="20"/>
              <w:ind w:left="20"/>
              <w:jc w:val="both"/>
            </w:pPr>
            <w:r>
              <w:rPr>
                <w:rFonts w:ascii="Times New Roman"/>
                <w:b w:val="false"/>
                <w:i w:val="false"/>
                <w:color w:val="000000"/>
                <w:sz w:val="20"/>
              </w:rPr>
              <w:t>
банков-нерезидентов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других</w:t>
            </w:r>
          </w:p>
          <w:p>
            <w:pPr>
              <w:spacing w:after="20"/>
              <w:ind w:left="20"/>
              <w:jc w:val="both"/>
            </w:pPr>
            <w:r>
              <w:rPr>
                <w:rFonts w:ascii="Times New Roman"/>
                <w:b w:val="false"/>
                <w:i w:val="false"/>
                <w:color w:val="000000"/>
                <w:sz w:val="20"/>
              </w:rPr>
              <w:t>
банков-нерезидентов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привлеченным от Национального Банка Республики</w:t>
            </w:r>
          </w:p>
          <w:p>
            <w:pPr>
              <w:spacing w:after="20"/>
              <w:ind w:left="20"/>
              <w:jc w:val="both"/>
            </w:pPr>
            <w:r>
              <w:rPr>
                <w:rFonts w:ascii="Times New Roman"/>
                <w:b w:val="false"/>
                <w:i w:val="false"/>
                <w:color w:val="000000"/>
                <w:sz w:val="20"/>
              </w:rPr>
              <w:t>
Казахстан, иностранных центральных банков и других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тенге, привлеченным от Национального Банка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СКВ, привлеченным от Национального Банка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ДВВ, привлеченным от Национального Банка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тенге, привлеченным от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СКВ, привлеченным от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ДВВ, привлеченным от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тенге, привлеченным от иностранных центральных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СКВ, привлеченным от иностранных центральных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ДВВ, привлеченным от иностранных центральных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тенге, привлеченным от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СКВ, привлеченным от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ДВВ, привлеченным от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привлеченным от Национального Банка Республики</w:t>
            </w:r>
          </w:p>
          <w:p>
            <w:pPr>
              <w:spacing w:after="20"/>
              <w:ind w:left="20"/>
              <w:jc w:val="both"/>
            </w:pPr>
            <w:r>
              <w:rPr>
                <w:rFonts w:ascii="Times New Roman"/>
                <w:b w:val="false"/>
                <w:i w:val="false"/>
                <w:color w:val="000000"/>
                <w:sz w:val="20"/>
              </w:rPr>
              <w:t>
Казахстан, иностранных центральных банков и других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тенге, привлеченным от Национального Банка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СКВ, привлеченным от Национального Банка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ДВВ, привлеченным от Национального Банка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тенге, привлеченным от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СКВ, привлеченным от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ДВВ, привлеченным от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тенге, привлеченным от иностранных центральных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СКВ, привлеченным от иностранных центральных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ДВВ, привлеченным от иностранных центральных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тенге, привлеченным от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СКВ, привлеченным от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ДВВ, привлеченным от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филиалами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головным офисом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головным офисом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головным офисом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головным офисом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местными филиалами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местными филиалами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местными филиалами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местными филиалами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зарубежными филиалами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зарубежными филиалами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зарубежными филиалами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зарубежными филиалами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клиентами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государственного бюджета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государственного бюджета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государственного бюджета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государственного бюджета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Неинвестированные остатки на текущих счетах, открытых</w:t>
            </w:r>
          </w:p>
          <w:p>
            <w:pPr>
              <w:spacing w:after="20"/>
              <w:ind w:left="20"/>
              <w:jc w:val="both"/>
            </w:pPr>
            <w:r>
              <w:rPr>
                <w:rFonts w:ascii="Times New Roman"/>
                <w:b w:val="false"/>
                <w:i w:val="false"/>
                <w:color w:val="000000"/>
                <w:sz w:val="20"/>
              </w:rPr>
              <w:t>
банками-кастодианами накопительным пенсионным фондам и организациям,</w:t>
            </w:r>
          </w:p>
          <w:p>
            <w:pPr>
              <w:spacing w:after="20"/>
              <w:ind w:left="20"/>
              <w:jc w:val="both"/>
            </w:pPr>
            <w:r>
              <w:rPr>
                <w:rFonts w:ascii="Times New Roman"/>
                <w:b w:val="false"/>
                <w:i w:val="false"/>
                <w:color w:val="000000"/>
                <w:sz w:val="20"/>
              </w:rPr>
              <w:t>
осуществляющим управление инвестиционным портфелем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Неинвестированные остатки на текущих счетах, открытых</w:t>
            </w:r>
          </w:p>
          <w:p>
            <w:pPr>
              <w:spacing w:after="20"/>
              <w:ind w:left="20"/>
              <w:jc w:val="both"/>
            </w:pPr>
            <w:r>
              <w:rPr>
                <w:rFonts w:ascii="Times New Roman"/>
                <w:b w:val="false"/>
                <w:i w:val="false"/>
                <w:color w:val="000000"/>
                <w:sz w:val="20"/>
              </w:rPr>
              <w:t>
банками-кастодианами в тенге накопительным пенсионным фондам и</w:t>
            </w:r>
          </w:p>
          <w:p>
            <w:pPr>
              <w:spacing w:after="20"/>
              <w:ind w:left="20"/>
              <w:jc w:val="both"/>
            </w:pPr>
            <w:r>
              <w:rPr>
                <w:rFonts w:ascii="Times New Roman"/>
                <w:b w:val="false"/>
                <w:i w:val="false"/>
                <w:color w:val="000000"/>
                <w:sz w:val="20"/>
              </w:rPr>
              <w:t>
организациям, осуществляющим управление инвестиционным портфелем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Неинвестированные остатки на текущих счетах, открытых</w:t>
            </w:r>
          </w:p>
          <w:p>
            <w:pPr>
              <w:spacing w:after="20"/>
              <w:ind w:left="20"/>
              <w:jc w:val="both"/>
            </w:pPr>
            <w:r>
              <w:rPr>
                <w:rFonts w:ascii="Times New Roman"/>
                <w:b w:val="false"/>
                <w:i w:val="false"/>
                <w:color w:val="000000"/>
                <w:sz w:val="20"/>
              </w:rPr>
              <w:t>
банками-кастодианами в СКВ накопительным пенсионным фондам и</w:t>
            </w:r>
          </w:p>
          <w:p>
            <w:pPr>
              <w:spacing w:after="20"/>
              <w:ind w:left="20"/>
              <w:jc w:val="both"/>
            </w:pPr>
            <w:r>
              <w:rPr>
                <w:rFonts w:ascii="Times New Roman"/>
                <w:b w:val="false"/>
                <w:i w:val="false"/>
                <w:color w:val="000000"/>
                <w:sz w:val="20"/>
              </w:rPr>
              <w:t>
организациям, осуществляющим управление инвестиционным портфелем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Неинвестированные остатки на текущих счетах, открытых</w:t>
            </w:r>
          </w:p>
          <w:p>
            <w:pPr>
              <w:spacing w:after="20"/>
              <w:ind w:left="20"/>
              <w:jc w:val="both"/>
            </w:pPr>
            <w:r>
              <w:rPr>
                <w:rFonts w:ascii="Times New Roman"/>
                <w:b w:val="false"/>
                <w:i w:val="false"/>
                <w:color w:val="000000"/>
                <w:sz w:val="20"/>
              </w:rPr>
              <w:t>
банками-кастодианами в ДВВ накопительным пенсионным фондам и</w:t>
            </w:r>
          </w:p>
          <w:p>
            <w:pPr>
              <w:spacing w:after="20"/>
              <w:ind w:left="20"/>
              <w:jc w:val="both"/>
            </w:pPr>
            <w:r>
              <w:rPr>
                <w:rFonts w:ascii="Times New Roman"/>
                <w:b w:val="false"/>
                <w:i w:val="false"/>
                <w:color w:val="000000"/>
                <w:sz w:val="20"/>
              </w:rPr>
              <w:t>
организациям, осуществляющим управление инвестиционным портфелем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юридических лиц</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в тенге Правительства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в СКВ Правительства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в ДВВ Правительства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в тенге местных исполнительных органов Республики</w:t>
            </w:r>
          </w:p>
          <w:p>
            <w:pPr>
              <w:spacing w:after="20"/>
              <w:ind w:left="20"/>
              <w:jc w:val="both"/>
            </w:pPr>
            <w:r>
              <w:rPr>
                <w:rFonts w:ascii="Times New Roman"/>
                <w:b w:val="false"/>
                <w:i w:val="false"/>
                <w:color w:val="000000"/>
                <w:sz w:val="20"/>
              </w:rPr>
              <w:t>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в СКВ местных исполнительных органов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в ДВВ местных исполнительных органов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в тенге Национального Банка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в СКВ Национального Банка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в ДВВ Национального Банка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в тенге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в СКВ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в ДВВ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в тенге государственных нефинансовых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в СКВ 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в ДВВ 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в тенге негосударственных нефинансовых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в СКВ негосударственных нефинансовых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в ДВВ негосударственных нефинансовых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в тенге некоммерческих организаций-резидентов,</w:t>
            </w:r>
          </w:p>
          <w:p>
            <w:pPr>
              <w:spacing w:after="20"/>
              <w:ind w:left="20"/>
              <w:jc w:val="both"/>
            </w:pPr>
            <w:r>
              <w:rPr>
                <w:rFonts w:ascii="Times New Roman"/>
                <w:b w:val="false"/>
                <w:i w:val="false"/>
                <w:color w:val="000000"/>
                <w:sz w:val="20"/>
              </w:rPr>
              <w:t>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в СКВ некоммерческих организаций-резидентов, обслуживающих</w:t>
            </w:r>
          </w:p>
          <w:p>
            <w:pPr>
              <w:spacing w:after="20"/>
              <w:ind w:left="20"/>
              <w:jc w:val="both"/>
            </w:pPr>
            <w:r>
              <w:rPr>
                <w:rFonts w:ascii="Times New Roman"/>
                <w:b w:val="false"/>
                <w:i w:val="false"/>
                <w:color w:val="000000"/>
                <w:sz w:val="20"/>
              </w:rPr>
              <w:t>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в ДВВ некоммерческих организаций-резидентов, обслуживающих</w:t>
            </w:r>
          </w:p>
          <w:p>
            <w:pPr>
              <w:spacing w:after="20"/>
              <w:ind w:left="20"/>
              <w:jc w:val="both"/>
            </w:pPr>
            <w:r>
              <w:rPr>
                <w:rFonts w:ascii="Times New Roman"/>
                <w:b w:val="false"/>
                <w:i w:val="false"/>
                <w:color w:val="000000"/>
                <w:sz w:val="20"/>
              </w:rPr>
              <w:t>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в тенге Правительства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в СКВ Правительства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в ДВВ Правительства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в тенге местных исполнительных органов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в СКВ местных исполнительных органов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в ДВВ местных исполнительных органов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в тенге иностранных центральных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в СКВ иностранных центральных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в ДВВ иностранных центральных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в тенге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в СКВ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в ДВВ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в тенге государственных нефинансовых организаций</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в СКВ государственных нефинансовых организаций</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в ДВВ государственных нефинансовых организаций</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в тенге негосударственных нефинансовых организаций</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в СКВ негосударственных нефинансовых организаций</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в ДВВ негосударственных нефинансовых организаций</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в тенге некоммерческих организаций-нерезидентов,</w:t>
            </w:r>
          </w:p>
          <w:p>
            <w:pPr>
              <w:spacing w:after="20"/>
              <w:ind w:left="20"/>
              <w:jc w:val="both"/>
            </w:pPr>
            <w:r>
              <w:rPr>
                <w:rFonts w:ascii="Times New Roman"/>
                <w:b w:val="false"/>
                <w:i w:val="false"/>
                <w:color w:val="000000"/>
                <w:sz w:val="20"/>
              </w:rPr>
              <w:t>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в СКВ некоммерческих организаций-нерезидентов,</w:t>
            </w:r>
          </w:p>
          <w:p>
            <w:pPr>
              <w:spacing w:after="20"/>
              <w:ind w:left="20"/>
              <w:jc w:val="both"/>
            </w:pPr>
            <w:r>
              <w:rPr>
                <w:rFonts w:ascii="Times New Roman"/>
                <w:b w:val="false"/>
                <w:i w:val="false"/>
                <w:color w:val="000000"/>
                <w:sz w:val="20"/>
              </w:rPr>
              <w:t>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в ДВВ некоммерческих организаций-нерезидентов,</w:t>
            </w:r>
          </w:p>
          <w:p>
            <w:pPr>
              <w:spacing w:after="20"/>
              <w:ind w:left="20"/>
              <w:jc w:val="both"/>
            </w:pPr>
            <w:r>
              <w:rPr>
                <w:rFonts w:ascii="Times New Roman"/>
                <w:b w:val="false"/>
                <w:i w:val="false"/>
                <w:color w:val="000000"/>
                <w:sz w:val="20"/>
              </w:rPr>
              <w:t>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физических лиц</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физических лиц-резидентов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физических лиц-резидентов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физических лиц-резидентов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физических лиц-нерезидентов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физических лиц-нерезидентов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физических лиц-нерезидентов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физических лиц</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физических лиц-резидентов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физических лиц-резидентов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физических лиц-резидентов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физических лиц-нерезидентов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физических лиц-нерезидентов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физических лиц-нерезидентов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физических лиц</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физических лиц-резидентов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физических лиц-резидентов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физических лиц-резидентов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физических лиц-нерезидентов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физических лиц-нерезидентов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физических лиц-нерезидентов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физических лиц</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физических лиц-резидентов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физических лиц-резидентов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физических лиц-резидентов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физических лиц-нерезидентов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физических лиц-нерезидентов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физических лиц-нерезидентов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физических лиц</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физических лиц-резидентов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физических лиц-резидентов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физических лиц-резидентов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физических лиц-нерезидентов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физических лиц-нерезидентов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физических лиц-нерезидентов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Карт-счета физических лиц</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Карт-счета физических лиц-резидентов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Карт-счета физических лиц-резидентов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Карт-счета физических лиц-резидентов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Карт-счета физических лиц-нерезидентов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Карт-счета физических лиц-нерезидентов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Карт-счета физических лиц-нерезидентов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принятые в доверительное управление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в тенге, принятые в доверительное управление от</w:t>
            </w:r>
          </w:p>
          <w:p>
            <w:pPr>
              <w:spacing w:after="20"/>
              <w:ind w:left="20"/>
              <w:jc w:val="both"/>
            </w:pPr>
            <w:r>
              <w:rPr>
                <w:rFonts w:ascii="Times New Roman"/>
                <w:b w:val="false"/>
                <w:i w:val="false"/>
                <w:color w:val="000000"/>
                <w:sz w:val="20"/>
              </w:rPr>
              <w:t>
Правительства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в СКВ, принятые в доверительное управление от</w:t>
            </w:r>
          </w:p>
          <w:p>
            <w:pPr>
              <w:spacing w:after="20"/>
              <w:ind w:left="20"/>
              <w:jc w:val="both"/>
            </w:pPr>
            <w:r>
              <w:rPr>
                <w:rFonts w:ascii="Times New Roman"/>
                <w:b w:val="false"/>
                <w:i w:val="false"/>
                <w:color w:val="000000"/>
                <w:sz w:val="20"/>
              </w:rPr>
              <w:t>
Правительства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в ДВВ, принятые в доверительное управление от</w:t>
            </w:r>
          </w:p>
          <w:p>
            <w:pPr>
              <w:spacing w:after="20"/>
              <w:ind w:left="20"/>
              <w:jc w:val="both"/>
            </w:pPr>
            <w:r>
              <w:rPr>
                <w:rFonts w:ascii="Times New Roman"/>
                <w:b w:val="false"/>
                <w:i w:val="false"/>
                <w:color w:val="000000"/>
                <w:sz w:val="20"/>
              </w:rPr>
              <w:t>
Правительства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в тенге, принятые в доверительное управление от</w:t>
            </w:r>
          </w:p>
          <w:p>
            <w:pPr>
              <w:spacing w:after="20"/>
              <w:ind w:left="20"/>
              <w:jc w:val="both"/>
            </w:pPr>
            <w:r>
              <w:rPr>
                <w:rFonts w:ascii="Times New Roman"/>
                <w:b w:val="false"/>
                <w:i w:val="false"/>
                <w:color w:val="000000"/>
                <w:sz w:val="20"/>
              </w:rPr>
              <w:t>
местных исполнительных органов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в СКВ, принятые в доверительное управление от местных</w:t>
            </w:r>
          </w:p>
          <w:p>
            <w:pPr>
              <w:spacing w:after="20"/>
              <w:ind w:left="20"/>
              <w:jc w:val="both"/>
            </w:pPr>
            <w:r>
              <w:rPr>
                <w:rFonts w:ascii="Times New Roman"/>
                <w:b w:val="false"/>
                <w:i w:val="false"/>
                <w:color w:val="000000"/>
                <w:sz w:val="20"/>
              </w:rPr>
              <w:t>
исполнительных органов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в ДВВ, принятые в доверительное управление от местных</w:t>
            </w:r>
          </w:p>
          <w:p>
            <w:pPr>
              <w:spacing w:after="20"/>
              <w:ind w:left="20"/>
              <w:jc w:val="both"/>
            </w:pPr>
            <w:r>
              <w:rPr>
                <w:rFonts w:ascii="Times New Roman"/>
                <w:b w:val="false"/>
                <w:i w:val="false"/>
                <w:color w:val="000000"/>
                <w:sz w:val="20"/>
              </w:rPr>
              <w:t>
исполнительных органов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в тенге, принятые в доверительное управление от</w:t>
            </w:r>
          </w:p>
          <w:p>
            <w:pPr>
              <w:spacing w:after="20"/>
              <w:ind w:left="20"/>
              <w:jc w:val="both"/>
            </w:pPr>
            <w:r>
              <w:rPr>
                <w:rFonts w:ascii="Times New Roman"/>
                <w:b w:val="false"/>
                <w:i w:val="false"/>
                <w:color w:val="000000"/>
                <w:sz w:val="20"/>
              </w:rPr>
              <w:t>
Национального Банка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в СКВ, принятые в доверительное управление от</w:t>
            </w:r>
          </w:p>
          <w:p>
            <w:pPr>
              <w:spacing w:after="20"/>
              <w:ind w:left="20"/>
              <w:jc w:val="both"/>
            </w:pPr>
            <w:r>
              <w:rPr>
                <w:rFonts w:ascii="Times New Roman"/>
                <w:b w:val="false"/>
                <w:i w:val="false"/>
                <w:color w:val="000000"/>
                <w:sz w:val="20"/>
              </w:rPr>
              <w:t>
Национального Банка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в ДВВ, принятые в доверительное управление от</w:t>
            </w:r>
          </w:p>
          <w:p>
            <w:pPr>
              <w:spacing w:after="20"/>
              <w:ind w:left="20"/>
              <w:jc w:val="both"/>
            </w:pPr>
            <w:r>
              <w:rPr>
                <w:rFonts w:ascii="Times New Roman"/>
                <w:b w:val="false"/>
                <w:i w:val="false"/>
                <w:color w:val="000000"/>
                <w:sz w:val="20"/>
              </w:rPr>
              <w:t>
Национального Банка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в тенге, принятые в доверительное управление от</w:t>
            </w:r>
          </w:p>
          <w:p>
            <w:pPr>
              <w:spacing w:after="20"/>
              <w:ind w:left="20"/>
              <w:jc w:val="both"/>
            </w:pPr>
            <w:r>
              <w:rPr>
                <w:rFonts w:ascii="Times New Roman"/>
                <w:b w:val="false"/>
                <w:i w:val="false"/>
                <w:color w:val="000000"/>
                <w:sz w:val="20"/>
              </w:rPr>
              <w:t>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в СКВ, принятые в доверительное управление от</w:t>
            </w:r>
          </w:p>
          <w:p>
            <w:pPr>
              <w:spacing w:after="20"/>
              <w:ind w:left="20"/>
              <w:jc w:val="both"/>
            </w:pPr>
            <w:r>
              <w:rPr>
                <w:rFonts w:ascii="Times New Roman"/>
                <w:b w:val="false"/>
                <w:i w:val="false"/>
                <w:color w:val="000000"/>
                <w:sz w:val="20"/>
              </w:rPr>
              <w:t>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в ДВВ, принятые в доверительное управление от</w:t>
            </w:r>
          </w:p>
          <w:p>
            <w:pPr>
              <w:spacing w:after="20"/>
              <w:ind w:left="20"/>
              <w:jc w:val="both"/>
            </w:pPr>
            <w:r>
              <w:rPr>
                <w:rFonts w:ascii="Times New Roman"/>
                <w:b w:val="false"/>
                <w:i w:val="false"/>
                <w:color w:val="000000"/>
                <w:sz w:val="20"/>
              </w:rPr>
              <w:t>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в тенге, принятые в доверительное управление от</w:t>
            </w:r>
          </w:p>
          <w:p>
            <w:pPr>
              <w:spacing w:after="20"/>
              <w:ind w:left="20"/>
              <w:jc w:val="both"/>
            </w:pPr>
            <w:r>
              <w:rPr>
                <w:rFonts w:ascii="Times New Roman"/>
                <w:b w:val="false"/>
                <w:i w:val="false"/>
                <w:color w:val="000000"/>
                <w:sz w:val="20"/>
              </w:rPr>
              <w:t>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в СКВ, принятые в доверительное управление от</w:t>
            </w:r>
          </w:p>
          <w:p>
            <w:pPr>
              <w:spacing w:after="20"/>
              <w:ind w:left="20"/>
              <w:jc w:val="both"/>
            </w:pPr>
            <w:r>
              <w:rPr>
                <w:rFonts w:ascii="Times New Roman"/>
                <w:b w:val="false"/>
                <w:i w:val="false"/>
                <w:color w:val="000000"/>
                <w:sz w:val="20"/>
              </w:rPr>
              <w:t>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в ДВВ, принятые в доверительное управление от</w:t>
            </w:r>
          </w:p>
          <w:p>
            <w:pPr>
              <w:spacing w:after="20"/>
              <w:ind w:left="20"/>
              <w:jc w:val="both"/>
            </w:pPr>
            <w:r>
              <w:rPr>
                <w:rFonts w:ascii="Times New Roman"/>
                <w:b w:val="false"/>
                <w:i w:val="false"/>
                <w:color w:val="000000"/>
                <w:sz w:val="20"/>
              </w:rPr>
              <w:t>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в тенге, принятые в доверительное управление от</w:t>
            </w:r>
          </w:p>
          <w:p>
            <w:pPr>
              <w:spacing w:after="20"/>
              <w:ind w:left="20"/>
              <w:jc w:val="both"/>
            </w:pPr>
            <w:r>
              <w:rPr>
                <w:rFonts w:ascii="Times New Roman"/>
                <w:b w:val="false"/>
                <w:i w:val="false"/>
                <w:color w:val="000000"/>
                <w:sz w:val="20"/>
              </w:rPr>
              <w:t>
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в СКВ, принятые в доверительное управление от</w:t>
            </w:r>
          </w:p>
          <w:p>
            <w:pPr>
              <w:spacing w:after="20"/>
              <w:ind w:left="20"/>
              <w:jc w:val="both"/>
            </w:pPr>
            <w:r>
              <w:rPr>
                <w:rFonts w:ascii="Times New Roman"/>
                <w:b w:val="false"/>
                <w:i w:val="false"/>
                <w:color w:val="000000"/>
                <w:sz w:val="20"/>
              </w:rPr>
              <w:t>
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в ДВВ, принятые в доверительное управление от</w:t>
            </w:r>
          </w:p>
          <w:p>
            <w:pPr>
              <w:spacing w:after="20"/>
              <w:ind w:left="20"/>
              <w:jc w:val="both"/>
            </w:pPr>
            <w:r>
              <w:rPr>
                <w:rFonts w:ascii="Times New Roman"/>
                <w:b w:val="false"/>
                <w:i w:val="false"/>
                <w:color w:val="000000"/>
                <w:sz w:val="20"/>
              </w:rPr>
              <w:t>
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в тенге, принятые в доверительное управление от</w:t>
            </w:r>
          </w:p>
          <w:p>
            <w:pPr>
              <w:spacing w:after="20"/>
              <w:ind w:left="20"/>
              <w:jc w:val="both"/>
            </w:pPr>
            <w:r>
              <w:rPr>
                <w:rFonts w:ascii="Times New Roman"/>
                <w:b w:val="false"/>
                <w:i w:val="false"/>
                <w:color w:val="000000"/>
                <w:sz w:val="20"/>
              </w:rPr>
              <w:t>
негосударственных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в СКВ, принятые в доверительное управление от</w:t>
            </w:r>
          </w:p>
          <w:p>
            <w:pPr>
              <w:spacing w:after="20"/>
              <w:ind w:left="20"/>
              <w:jc w:val="both"/>
            </w:pPr>
            <w:r>
              <w:rPr>
                <w:rFonts w:ascii="Times New Roman"/>
                <w:b w:val="false"/>
                <w:i w:val="false"/>
                <w:color w:val="000000"/>
                <w:sz w:val="20"/>
              </w:rPr>
              <w:t>
негосударственных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в ДВВ, принятые в доверительное управление от</w:t>
            </w:r>
          </w:p>
          <w:p>
            <w:pPr>
              <w:spacing w:after="20"/>
              <w:ind w:left="20"/>
              <w:jc w:val="both"/>
            </w:pPr>
            <w:r>
              <w:rPr>
                <w:rFonts w:ascii="Times New Roman"/>
                <w:b w:val="false"/>
                <w:i w:val="false"/>
                <w:color w:val="000000"/>
                <w:sz w:val="20"/>
              </w:rPr>
              <w:t>
негосударственных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в тенге, принятые в доверительное управление от</w:t>
            </w:r>
          </w:p>
          <w:p>
            <w:pPr>
              <w:spacing w:after="20"/>
              <w:ind w:left="20"/>
              <w:jc w:val="both"/>
            </w:pPr>
            <w:r>
              <w:rPr>
                <w:rFonts w:ascii="Times New Roman"/>
                <w:b w:val="false"/>
                <w:i w:val="false"/>
                <w:color w:val="000000"/>
                <w:sz w:val="20"/>
              </w:rPr>
              <w:t>
некоммерческих организаций-резидентов,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в СКВ, принятые в доверительное управление от</w:t>
            </w:r>
          </w:p>
          <w:p>
            <w:pPr>
              <w:spacing w:after="20"/>
              <w:ind w:left="20"/>
              <w:jc w:val="both"/>
            </w:pPr>
            <w:r>
              <w:rPr>
                <w:rFonts w:ascii="Times New Roman"/>
                <w:b w:val="false"/>
                <w:i w:val="false"/>
                <w:color w:val="000000"/>
                <w:sz w:val="20"/>
              </w:rPr>
              <w:t>
некоммерческих организаций-резидентов,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в ДВВ, принятые в доверительное управление от</w:t>
            </w:r>
          </w:p>
          <w:p>
            <w:pPr>
              <w:spacing w:after="20"/>
              <w:ind w:left="20"/>
              <w:jc w:val="both"/>
            </w:pPr>
            <w:r>
              <w:rPr>
                <w:rFonts w:ascii="Times New Roman"/>
                <w:b w:val="false"/>
                <w:i w:val="false"/>
                <w:color w:val="000000"/>
                <w:sz w:val="20"/>
              </w:rPr>
              <w:t>
некоммерческих организаций-резидентов,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в тенге, принятые в доверительное управление от</w:t>
            </w:r>
          </w:p>
          <w:p>
            <w:pPr>
              <w:spacing w:after="20"/>
              <w:ind w:left="20"/>
              <w:jc w:val="both"/>
            </w:pPr>
            <w:r>
              <w:rPr>
                <w:rFonts w:ascii="Times New Roman"/>
                <w:b w:val="false"/>
                <w:i w:val="false"/>
                <w:color w:val="000000"/>
                <w:sz w:val="20"/>
              </w:rPr>
              <w:t>
домашних хозяйств-резидентов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в СКВ, принятые в доверительное управление от домашних</w:t>
            </w:r>
          </w:p>
          <w:p>
            <w:pPr>
              <w:spacing w:after="20"/>
              <w:ind w:left="20"/>
              <w:jc w:val="both"/>
            </w:pPr>
            <w:r>
              <w:rPr>
                <w:rFonts w:ascii="Times New Roman"/>
                <w:b w:val="false"/>
                <w:i w:val="false"/>
                <w:color w:val="000000"/>
                <w:sz w:val="20"/>
              </w:rPr>
              <w:t>
хозяйств-резидентов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в ДВВ, принятые в доверительное управление от домашних</w:t>
            </w:r>
          </w:p>
          <w:p>
            <w:pPr>
              <w:spacing w:after="20"/>
              <w:ind w:left="20"/>
              <w:jc w:val="both"/>
            </w:pPr>
            <w:r>
              <w:rPr>
                <w:rFonts w:ascii="Times New Roman"/>
                <w:b w:val="false"/>
                <w:i w:val="false"/>
                <w:color w:val="000000"/>
                <w:sz w:val="20"/>
              </w:rPr>
              <w:t>
хозяйств-резидентов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в тенге, принятые в доверительное управление от</w:t>
            </w:r>
          </w:p>
          <w:p>
            <w:pPr>
              <w:spacing w:after="20"/>
              <w:ind w:left="20"/>
              <w:jc w:val="both"/>
            </w:pPr>
            <w:r>
              <w:rPr>
                <w:rFonts w:ascii="Times New Roman"/>
                <w:b w:val="false"/>
                <w:i w:val="false"/>
                <w:color w:val="000000"/>
                <w:sz w:val="20"/>
              </w:rPr>
              <w:t>
Правительства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в СКВ, принятые в доверительное управление от</w:t>
            </w:r>
          </w:p>
          <w:p>
            <w:pPr>
              <w:spacing w:after="20"/>
              <w:ind w:left="20"/>
              <w:jc w:val="both"/>
            </w:pPr>
            <w:r>
              <w:rPr>
                <w:rFonts w:ascii="Times New Roman"/>
                <w:b w:val="false"/>
                <w:i w:val="false"/>
                <w:color w:val="000000"/>
                <w:sz w:val="20"/>
              </w:rPr>
              <w:t>
Правительства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в ДВВ, принятые в доверительное управление от</w:t>
            </w:r>
          </w:p>
          <w:p>
            <w:pPr>
              <w:spacing w:after="20"/>
              <w:ind w:left="20"/>
              <w:jc w:val="both"/>
            </w:pPr>
            <w:r>
              <w:rPr>
                <w:rFonts w:ascii="Times New Roman"/>
                <w:b w:val="false"/>
                <w:i w:val="false"/>
                <w:color w:val="000000"/>
                <w:sz w:val="20"/>
              </w:rPr>
              <w:t>
Правительства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в тенге, принятые в доверительное управление от</w:t>
            </w:r>
          </w:p>
          <w:p>
            <w:pPr>
              <w:spacing w:after="20"/>
              <w:ind w:left="20"/>
              <w:jc w:val="both"/>
            </w:pPr>
            <w:r>
              <w:rPr>
                <w:rFonts w:ascii="Times New Roman"/>
                <w:b w:val="false"/>
                <w:i w:val="false"/>
                <w:color w:val="000000"/>
                <w:sz w:val="20"/>
              </w:rPr>
              <w:t>
местных исполнительных органов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в СКВ, принятые в доверительное управление от местных</w:t>
            </w:r>
          </w:p>
          <w:p>
            <w:pPr>
              <w:spacing w:after="20"/>
              <w:ind w:left="20"/>
              <w:jc w:val="both"/>
            </w:pPr>
            <w:r>
              <w:rPr>
                <w:rFonts w:ascii="Times New Roman"/>
                <w:b w:val="false"/>
                <w:i w:val="false"/>
                <w:color w:val="000000"/>
                <w:sz w:val="20"/>
              </w:rPr>
              <w:t>
исполнительных органов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в ДВВ, принятые в доверительное управление от местных</w:t>
            </w:r>
          </w:p>
          <w:p>
            <w:pPr>
              <w:spacing w:after="20"/>
              <w:ind w:left="20"/>
              <w:jc w:val="both"/>
            </w:pPr>
            <w:r>
              <w:rPr>
                <w:rFonts w:ascii="Times New Roman"/>
                <w:b w:val="false"/>
                <w:i w:val="false"/>
                <w:color w:val="000000"/>
                <w:sz w:val="20"/>
              </w:rPr>
              <w:t>
исполнительных органов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в тенге, принятые в доверительное управление от</w:t>
            </w:r>
          </w:p>
          <w:p>
            <w:pPr>
              <w:spacing w:after="20"/>
              <w:ind w:left="20"/>
              <w:jc w:val="both"/>
            </w:pPr>
            <w:r>
              <w:rPr>
                <w:rFonts w:ascii="Times New Roman"/>
                <w:b w:val="false"/>
                <w:i w:val="false"/>
                <w:color w:val="000000"/>
                <w:sz w:val="20"/>
              </w:rPr>
              <w:t>
иностранного центрального банка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в СКВ, принятые в доверительное управление от</w:t>
            </w:r>
          </w:p>
          <w:p>
            <w:pPr>
              <w:spacing w:after="20"/>
              <w:ind w:left="20"/>
              <w:jc w:val="both"/>
            </w:pPr>
            <w:r>
              <w:rPr>
                <w:rFonts w:ascii="Times New Roman"/>
                <w:b w:val="false"/>
                <w:i w:val="false"/>
                <w:color w:val="000000"/>
                <w:sz w:val="20"/>
              </w:rPr>
              <w:t>
иностранного центрального банка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в ДВВ, принятые в доверительное управление от</w:t>
            </w:r>
          </w:p>
          <w:p>
            <w:pPr>
              <w:spacing w:after="20"/>
              <w:ind w:left="20"/>
              <w:jc w:val="both"/>
            </w:pPr>
            <w:r>
              <w:rPr>
                <w:rFonts w:ascii="Times New Roman"/>
                <w:b w:val="false"/>
                <w:i w:val="false"/>
                <w:color w:val="000000"/>
                <w:sz w:val="20"/>
              </w:rPr>
              <w:t>
иностранного центрального банка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в тенге, принятые в доверительное управление от</w:t>
            </w:r>
          </w:p>
          <w:p>
            <w:pPr>
              <w:spacing w:after="20"/>
              <w:ind w:left="20"/>
              <w:jc w:val="both"/>
            </w:pPr>
            <w:r>
              <w:rPr>
                <w:rFonts w:ascii="Times New Roman"/>
                <w:b w:val="false"/>
                <w:i w:val="false"/>
                <w:color w:val="000000"/>
                <w:sz w:val="20"/>
              </w:rPr>
              <w:t>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в СКВ, принятые в доверительное управление от</w:t>
            </w:r>
          </w:p>
          <w:p>
            <w:pPr>
              <w:spacing w:after="20"/>
              <w:ind w:left="20"/>
              <w:jc w:val="both"/>
            </w:pPr>
            <w:r>
              <w:rPr>
                <w:rFonts w:ascii="Times New Roman"/>
                <w:b w:val="false"/>
                <w:i w:val="false"/>
                <w:color w:val="000000"/>
                <w:sz w:val="20"/>
              </w:rPr>
              <w:t>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в ДВВ, принятые в доверительное управление от</w:t>
            </w:r>
          </w:p>
          <w:p>
            <w:pPr>
              <w:spacing w:after="20"/>
              <w:ind w:left="20"/>
              <w:jc w:val="both"/>
            </w:pPr>
            <w:r>
              <w:rPr>
                <w:rFonts w:ascii="Times New Roman"/>
                <w:b w:val="false"/>
                <w:i w:val="false"/>
                <w:color w:val="000000"/>
                <w:sz w:val="20"/>
              </w:rPr>
              <w:t>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в тенге, принятые в доверительное управление от</w:t>
            </w:r>
          </w:p>
          <w:p>
            <w:pPr>
              <w:spacing w:after="20"/>
              <w:ind w:left="20"/>
              <w:jc w:val="both"/>
            </w:pPr>
            <w:r>
              <w:rPr>
                <w:rFonts w:ascii="Times New Roman"/>
                <w:b w:val="false"/>
                <w:i w:val="false"/>
                <w:color w:val="000000"/>
                <w:sz w:val="20"/>
              </w:rPr>
              <w:t>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в СКВ, принятые в доверительное управление от</w:t>
            </w:r>
          </w:p>
          <w:p>
            <w:pPr>
              <w:spacing w:after="20"/>
              <w:ind w:left="20"/>
              <w:jc w:val="both"/>
            </w:pPr>
            <w:r>
              <w:rPr>
                <w:rFonts w:ascii="Times New Roman"/>
                <w:b w:val="false"/>
                <w:i w:val="false"/>
                <w:color w:val="000000"/>
                <w:sz w:val="20"/>
              </w:rPr>
              <w:t>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в ДВВ, принятые в доверительное управление от</w:t>
            </w:r>
          </w:p>
          <w:p>
            <w:pPr>
              <w:spacing w:after="20"/>
              <w:ind w:left="20"/>
              <w:jc w:val="both"/>
            </w:pPr>
            <w:r>
              <w:rPr>
                <w:rFonts w:ascii="Times New Roman"/>
                <w:b w:val="false"/>
                <w:i w:val="false"/>
                <w:color w:val="000000"/>
                <w:sz w:val="20"/>
              </w:rPr>
              <w:t>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в тенге, принятые в доверительное управление от</w:t>
            </w:r>
          </w:p>
          <w:p>
            <w:pPr>
              <w:spacing w:after="20"/>
              <w:ind w:left="20"/>
              <w:jc w:val="both"/>
            </w:pPr>
            <w:r>
              <w:rPr>
                <w:rFonts w:ascii="Times New Roman"/>
                <w:b w:val="false"/>
                <w:i w:val="false"/>
                <w:color w:val="000000"/>
                <w:sz w:val="20"/>
              </w:rPr>
              <w:t>
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в СКВ, принятые в доверительное управление от</w:t>
            </w:r>
          </w:p>
          <w:p>
            <w:pPr>
              <w:spacing w:after="20"/>
              <w:ind w:left="20"/>
              <w:jc w:val="both"/>
            </w:pPr>
            <w:r>
              <w:rPr>
                <w:rFonts w:ascii="Times New Roman"/>
                <w:b w:val="false"/>
                <w:i w:val="false"/>
                <w:color w:val="000000"/>
                <w:sz w:val="20"/>
              </w:rPr>
              <w:t>
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в ДВВ, принятые в доверительное управление от</w:t>
            </w:r>
          </w:p>
          <w:p>
            <w:pPr>
              <w:spacing w:after="20"/>
              <w:ind w:left="20"/>
              <w:jc w:val="both"/>
            </w:pPr>
            <w:r>
              <w:rPr>
                <w:rFonts w:ascii="Times New Roman"/>
                <w:b w:val="false"/>
                <w:i w:val="false"/>
                <w:color w:val="000000"/>
                <w:sz w:val="20"/>
              </w:rPr>
              <w:t>
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в тенге, принятые в доверительное управление от</w:t>
            </w:r>
          </w:p>
          <w:p>
            <w:pPr>
              <w:spacing w:after="20"/>
              <w:ind w:left="20"/>
              <w:jc w:val="both"/>
            </w:pPr>
            <w:r>
              <w:rPr>
                <w:rFonts w:ascii="Times New Roman"/>
                <w:b w:val="false"/>
                <w:i w:val="false"/>
                <w:color w:val="000000"/>
                <w:sz w:val="20"/>
              </w:rPr>
              <w:t>
негосударственных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в СКВ, принятые в доверительное управление от</w:t>
            </w:r>
          </w:p>
          <w:p>
            <w:pPr>
              <w:spacing w:after="20"/>
              <w:ind w:left="20"/>
              <w:jc w:val="both"/>
            </w:pPr>
            <w:r>
              <w:rPr>
                <w:rFonts w:ascii="Times New Roman"/>
                <w:b w:val="false"/>
                <w:i w:val="false"/>
                <w:color w:val="000000"/>
                <w:sz w:val="20"/>
              </w:rPr>
              <w:t>
негосударственных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в ДВВ, принятые в доверительное управление от</w:t>
            </w:r>
          </w:p>
          <w:p>
            <w:pPr>
              <w:spacing w:after="20"/>
              <w:ind w:left="20"/>
              <w:jc w:val="both"/>
            </w:pPr>
            <w:r>
              <w:rPr>
                <w:rFonts w:ascii="Times New Roman"/>
                <w:b w:val="false"/>
                <w:i w:val="false"/>
                <w:color w:val="000000"/>
                <w:sz w:val="20"/>
              </w:rPr>
              <w:t>
негосударственных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в тенге, принятые в доверительное управление от</w:t>
            </w:r>
          </w:p>
          <w:p>
            <w:pPr>
              <w:spacing w:after="20"/>
              <w:ind w:left="20"/>
              <w:jc w:val="both"/>
            </w:pPr>
            <w:r>
              <w:rPr>
                <w:rFonts w:ascii="Times New Roman"/>
                <w:b w:val="false"/>
                <w:i w:val="false"/>
                <w:color w:val="000000"/>
                <w:sz w:val="20"/>
              </w:rPr>
              <w:t>
некоммерческих организаций-нерезидентов, обслуживающих домашние</w:t>
            </w:r>
          </w:p>
          <w:p>
            <w:pPr>
              <w:spacing w:after="20"/>
              <w:ind w:left="20"/>
              <w:jc w:val="both"/>
            </w:pPr>
            <w:r>
              <w:rPr>
                <w:rFonts w:ascii="Times New Roman"/>
                <w:b w:val="false"/>
                <w:i w:val="false"/>
                <w:color w:val="000000"/>
                <w:sz w:val="20"/>
              </w:rPr>
              <w:t>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в СКВ, принятые в доверительное управление от</w:t>
            </w:r>
          </w:p>
          <w:p>
            <w:pPr>
              <w:spacing w:after="20"/>
              <w:ind w:left="20"/>
              <w:jc w:val="both"/>
            </w:pPr>
            <w:r>
              <w:rPr>
                <w:rFonts w:ascii="Times New Roman"/>
                <w:b w:val="false"/>
                <w:i w:val="false"/>
                <w:color w:val="000000"/>
                <w:sz w:val="20"/>
              </w:rPr>
              <w:t>
некоммерческих организаций-нерезидентов, обслуживающих домашние</w:t>
            </w:r>
          </w:p>
          <w:p>
            <w:pPr>
              <w:spacing w:after="20"/>
              <w:ind w:left="20"/>
              <w:jc w:val="both"/>
            </w:pPr>
            <w:r>
              <w:rPr>
                <w:rFonts w:ascii="Times New Roman"/>
                <w:b w:val="false"/>
                <w:i w:val="false"/>
                <w:color w:val="000000"/>
                <w:sz w:val="20"/>
              </w:rPr>
              <w:t>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в ДВВ, принятые в доверительное управление от</w:t>
            </w:r>
          </w:p>
          <w:p>
            <w:pPr>
              <w:spacing w:after="20"/>
              <w:ind w:left="20"/>
              <w:jc w:val="both"/>
            </w:pPr>
            <w:r>
              <w:rPr>
                <w:rFonts w:ascii="Times New Roman"/>
                <w:b w:val="false"/>
                <w:i w:val="false"/>
                <w:color w:val="000000"/>
                <w:sz w:val="20"/>
              </w:rPr>
              <w:t>
некоммерческих организаций-нерезидентов, обслуживающих домашние</w:t>
            </w:r>
          </w:p>
          <w:p>
            <w:pPr>
              <w:spacing w:after="20"/>
              <w:ind w:left="20"/>
              <w:jc w:val="both"/>
            </w:pPr>
            <w:r>
              <w:rPr>
                <w:rFonts w:ascii="Times New Roman"/>
                <w:b w:val="false"/>
                <w:i w:val="false"/>
                <w:color w:val="000000"/>
                <w:sz w:val="20"/>
              </w:rPr>
              <w:t>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в тенге, принятые в доверительное управление от</w:t>
            </w:r>
          </w:p>
          <w:p>
            <w:pPr>
              <w:spacing w:after="20"/>
              <w:ind w:left="20"/>
              <w:jc w:val="both"/>
            </w:pPr>
            <w:r>
              <w:rPr>
                <w:rFonts w:ascii="Times New Roman"/>
                <w:b w:val="false"/>
                <w:i w:val="false"/>
                <w:color w:val="000000"/>
                <w:sz w:val="20"/>
              </w:rPr>
              <w:t>
домашних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в СКВ, принятые в доверительное управление от домашних</w:t>
            </w:r>
          </w:p>
          <w:p>
            <w:pPr>
              <w:spacing w:after="20"/>
              <w:ind w:left="20"/>
              <w:jc w:val="both"/>
            </w:pPr>
            <w:r>
              <w:rPr>
                <w:rFonts w:ascii="Times New Roman"/>
                <w:b w:val="false"/>
                <w:i w:val="false"/>
                <w:color w:val="000000"/>
                <w:sz w:val="20"/>
              </w:rPr>
              <w:t>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в ДВВ, принятые в доверительное управление от домашних</w:t>
            </w:r>
          </w:p>
          <w:p>
            <w:pPr>
              <w:spacing w:after="20"/>
              <w:ind w:left="20"/>
              <w:jc w:val="both"/>
            </w:pPr>
            <w:r>
              <w:rPr>
                <w:rFonts w:ascii="Times New Roman"/>
                <w:b w:val="false"/>
                <w:i w:val="false"/>
                <w:color w:val="000000"/>
                <w:sz w:val="20"/>
              </w:rPr>
              <w:t>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юридических лиц</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в тенге Правительства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в СКВ Правительства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в ДВВ Правительства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в тенге местных исполнительных органов</w:t>
            </w:r>
          </w:p>
          <w:p>
            <w:pPr>
              <w:spacing w:after="20"/>
              <w:ind w:left="20"/>
              <w:jc w:val="both"/>
            </w:pPr>
            <w:r>
              <w:rPr>
                <w:rFonts w:ascii="Times New Roman"/>
                <w:b w:val="false"/>
                <w:i w:val="false"/>
                <w:color w:val="000000"/>
                <w:sz w:val="20"/>
              </w:rPr>
              <w:t>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в СКВ местных исполнительных органов Республики</w:t>
            </w:r>
          </w:p>
          <w:p>
            <w:pPr>
              <w:spacing w:after="20"/>
              <w:ind w:left="20"/>
              <w:jc w:val="both"/>
            </w:pPr>
            <w:r>
              <w:rPr>
                <w:rFonts w:ascii="Times New Roman"/>
                <w:b w:val="false"/>
                <w:i w:val="false"/>
                <w:color w:val="000000"/>
                <w:sz w:val="20"/>
              </w:rPr>
              <w:t>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в ДВВ местных исполнительных органов Республики</w:t>
            </w:r>
          </w:p>
          <w:p>
            <w:pPr>
              <w:spacing w:after="20"/>
              <w:ind w:left="20"/>
              <w:jc w:val="both"/>
            </w:pPr>
            <w:r>
              <w:rPr>
                <w:rFonts w:ascii="Times New Roman"/>
                <w:b w:val="false"/>
                <w:i w:val="false"/>
                <w:color w:val="000000"/>
                <w:sz w:val="20"/>
              </w:rPr>
              <w:t>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в тенге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в СКВ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в ДВВ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в тенге государственных нефинансовых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в СКВ государственных нефинансовых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в ДВВ государственных нефинансовых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в тенге негосударственных нефинансовых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в СКВ негосударственных нефинансовых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в ДВВ негосударственных нефинансовых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в тенге некоммерческих организаций-резидентов,</w:t>
            </w:r>
          </w:p>
          <w:p>
            <w:pPr>
              <w:spacing w:after="20"/>
              <w:ind w:left="20"/>
              <w:jc w:val="both"/>
            </w:pPr>
            <w:r>
              <w:rPr>
                <w:rFonts w:ascii="Times New Roman"/>
                <w:b w:val="false"/>
                <w:i w:val="false"/>
                <w:color w:val="000000"/>
                <w:sz w:val="20"/>
              </w:rPr>
              <w:t>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в СКВ некоммерческих организаций-резидентов,</w:t>
            </w:r>
          </w:p>
          <w:p>
            <w:pPr>
              <w:spacing w:after="20"/>
              <w:ind w:left="20"/>
              <w:jc w:val="both"/>
            </w:pPr>
            <w:r>
              <w:rPr>
                <w:rFonts w:ascii="Times New Roman"/>
                <w:b w:val="false"/>
                <w:i w:val="false"/>
                <w:color w:val="000000"/>
                <w:sz w:val="20"/>
              </w:rPr>
              <w:t>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в ДВВ некоммерческих организаций-резидентов,</w:t>
            </w:r>
          </w:p>
          <w:p>
            <w:pPr>
              <w:spacing w:after="20"/>
              <w:ind w:left="20"/>
              <w:jc w:val="both"/>
            </w:pPr>
            <w:r>
              <w:rPr>
                <w:rFonts w:ascii="Times New Roman"/>
                <w:b w:val="false"/>
                <w:i w:val="false"/>
                <w:color w:val="000000"/>
                <w:sz w:val="20"/>
              </w:rPr>
              <w:t>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в тенге Правительства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в СКВ Правительства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в ДВВ Правительства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в тенге местных исполнительных органов</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в СКВ местных исполнительных органов</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в ДВВ местных исполнительных органов</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в тенге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в СКВ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в ДВВ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в тенге государственных нефинансовых организаций</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в СКВ государственных нефинансовых организаций</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в ДВВ государственных нефинансовых организаций</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в тенге негосударственных нефинансовых</w:t>
            </w:r>
          </w:p>
          <w:p>
            <w:pPr>
              <w:spacing w:after="20"/>
              <w:ind w:left="20"/>
              <w:jc w:val="both"/>
            </w:pPr>
            <w:r>
              <w:rPr>
                <w:rFonts w:ascii="Times New Roman"/>
                <w:b w:val="false"/>
                <w:i w:val="false"/>
                <w:color w:val="000000"/>
                <w:sz w:val="20"/>
              </w:rPr>
              <w:t>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в СКВ негосударственных нефинансовых организаций</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в ДВВ негосударственных нефинансовых организаций</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в тенге некоммерческих организаций-нерезидентов,</w:t>
            </w:r>
          </w:p>
          <w:p>
            <w:pPr>
              <w:spacing w:after="20"/>
              <w:ind w:left="20"/>
              <w:jc w:val="both"/>
            </w:pPr>
            <w:r>
              <w:rPr>
                <w:rFonts w:ascii="Times New Roman"/>
                <w:b w:val="false"/>
                <w:i w:val="false"/>
                <w:color w:val="000000"/>
                <w:sz w:val="20"/>
              </w:rPr>
              <w:t>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в СКВ некоммерческих организаций-нерезидентов,</w:t>
            </w:r>
          </w:p>
          <w:p>
            <w:pPr>
              <w:spacing w:after="20"/>
              <w:ind w:left="20"/>
              <w:jc w:val="both"/>
            </w:pPr>
            <w:r>
              <w:rPr>
                <w:rFonts w:ascii="Times New Roman"/>
                <w:b w:val="false"/>
                <w:i w:val="false"/>
                <w:color w:val="000000"/>
                <w:sz w:val="20"/>
              </w:rPr>
              <w:t>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в ДВВ некоммерческих организаций-нерезидентов,</w:t>
            </w:r>
          </w:p>
          <w:p>
            <w:pPr>
              <w:spacing w:after="20"/>
              <w:ind w:left="20"/>
              <w:jc w:val="both"/>
            </w:pPr>
            <w:r>
              <w:rPr>
                <w:rFonts w:ascii="Times New Roman"/>
                <w:b w:val="false"/>
                <w:i w:val="false"/>
                <w:color w:val="000000"/>
                <w:sz w:val="20"/>
              </w:rPr>
              <w:t>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Металлические счета клиентов в аффинированных драгоценных металлах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Металлические счета в аффинированных драгоценных металлах Правительства</w:t>
            </w:r>
          </w:p>
          <w:p>
            <w:pPr>
              <w:spacing w:after="20"/>
              <w:ind w:left="20"/>
              <w:jc w:val="both"/>
            </w:pPr>
            <w:r>
              <w:rPr>
                <w:rFonts w:ascii="Times New Roman"/>
                <w:b w:val="false"/>
                <w:i w:val="false"/>
                <w:color w:val="000000"/>
                <w:sz w:val="20"/>
              </w:rPr>
              <w:t>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Металлические счета в аффинированных драгоценных металлах 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Металлические счета в аффинированных драгоценных металлах</w:t>
            </w:r>
          </w:p>
          <w:p>
            <w:pPr>
              <w:spacing w:after="20"/>
              <w:ind w:left="20"/>
              <w:jc w:val="both"/>
            </w:pPr>
            <w:r>
              <w:rPr>
                <w:rFonts w:ascii="Times New Roman"/>
                <w:b w:val="false"/>
                <w:i w:val="false"/>
                <w:color w:val="000000"/>
                <w:sz w:val="20"/>
              </w:rPr>
              <w:t>
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Металлические счета в аффинированных драгоценных металлах</w:t>
            </w:r>
          </w:p>
          <w:p>
            <w:pPr>
              <w:spacing w:after="20"/>
              <w:ind w:left="20"/>
              <w:jc w:val="both"/>
            </w:pPr>
            <w:r>
              <w:rPr>
                <w:rFonts w:ascii="Times New Roman"/>
                <w:b w:val="false"/>
                <w:i w:val="false"/>
                <w:color w:val="000000"/>
                <w:sz w:val="20"/>
              </w:rPr>
              <w:t>
негосударственных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Металлические счета в аффинированных драгоценных металлах некоммерческих</w:t>
            </w:r>
          </w:p>
          <w:p>
            <w:pPr>
              <w:spacing w:after="20"/>
              <w:ind w:left="20"/>
              <w:jc w:val="both"/>
            </w:pPr>
            <w:r>
              <w:rPr>
                <w:rFonts w:ascii="Times New Roman"/>
                <w:b w:val="false"/>
                <w:i w:val="false"/>
                <w:color w:val="000000"/>
                <w:sz w:val="20"/>
              </w:rPr>
              <w:t>
организаций-резидентов,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Металлические счета в аффинированных драгоценных металлах домашних</w:t>
            </w:r>
          </w:p>
          <w:p>
            <w:pPr>
              <w:spacing w:after="20"/>
              <w:ind w:left="20"/>
              <w:jc w:val="both"/>
            </w:pPr>
            <w:r>
              <w:rPr>
                <w:rFonts w:ascii="Times New Roman"/>
                <w:b w:val="false"/>
                <w:i w:val="false"/>
                <w:color w:val="000000"/>
                <w:sz w:val="20"/>
              </w:rPr>
              <w:t>
хозяйств-резидентов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Металлические счета в аффинированных драгоценных металлах Правительства</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Металлические счета в аффинированных драгоценных металлах местных</w:t>
            </w:r>
          </w:p>
          <w:p>
            <w:pPr>
              <w:spacing w:after="20"/>
              <w:ind w:left="20"/>
              <w:jc w:val="both"/>
            </w:pPr>
            <w:r>
              <w:rPr>
                <w:rFonts w:ascii="Times New Roman"/>
                <w:b w:val="false"/>
                <w:i w:val="false"/>
                <w:color w:val="000000"/>
                <w:sz w:val="20"/>
              </w:rPr>
              <w:t>
исполнительных органов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Металлические счета в аффинированных драгоценных металлах финансовых</w:t>
            </w:r>
          </w:p>
          <w:p>
            <w:pPr>
              <w:spacing w:after="20"/>
              <w:ind w:left="20"/>
              <w:jc w:val="both"/>
            </w:pPr>
            <w:r>
              <w:rPr>
                <w:rFonts w:ascii="Times New Roman"/>
                <w:b w:val="false"/>
                <w:i w:val="false"/>
                <w:color w:val="000000"/>
                <w:sz w:val="20"/>
              </w:rPr>
              <w:t>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Металлические счета в аффинированных драгоценных металлах</w:t>
            </w:r>
          </w:p>
          <w:p>
            <w:pPr>
              <w:spacing w:after="20"/>
              <w:ind w:left="20"/>
              <w:jc w:val="both"/>
            </w:pPr>
            <w:r>
              <w:rPr>
                <w:rFonts w:ascii="Times New Roman"/>
                <w:b w:val="false"/>
                <w:i w:val="false"/>
                <w:color w:val="000000"/>
                <w:sz w:val="20"/>
              </w:rPr>
              <w:t>
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Металлические счета в аффинированных драгоценных металлах</w:t>
            </w:r>
          </w:p>
          <w:p>
            <w:pPr>
              <w:spacing w:after="20"/>
              <w:ind w:left="20"/>
              <w:jc w:val="both"/>
            </w:pPr>
            <w:r>
              <w:rPr>
                <w:rFonts w:ascii="Times New Roman"/>
                <w:b w:val="false"/>
                <w:i w:val="false"/>
                <w:color w:val="000000"/>
                <w:sz w:val="20"/>
              </w:rPr>
              <w:t>
негосударственных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Металлические счета в аффинированных драгоценных металлах некоммерческих</w:t>
            </w:r>
          </w:p>
          <w:p>
            <w:pPr>
              <w:spacing w:after="20"/>
              <w:ind w:left="20"/>
              <w:jc w:val="both"/>
            </w:pPr>
            <w:r>
              <w:rPr>
                <w:rFonts w:ascii="Times New Roman"/>
                <w:b w:val="false"/>
                <w:i w:val="false"/>
                <w:color w:val="000000"/>
                <w:sz w:val="20"/>
              </w:rPr>
              <w:t>
организаций-нерезидентов,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Металлические счета в аффинированных драгоценных металлах домашних</w:t>
            </w:r>
          </w:p>
          <w:p>
            <w:pPr>
              <w:spacing w:after="20"/>
              <w:ind w:left="20"/>
              <w:jc w:val="both"/>
            </w:pPr>
            <w:r>
              <w:rPr>
                <w:rFonts w:ascii="Times New Roman"/>
                <w:b w:val="false"/>
                <w:i w:val="false"/>
                <w:color w:val="000000"/>
                <w:sz w:val="20"/>
              </w:rPr>
              <w:t>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являющийся обеспечением обязательств физических лиц</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в тенге, являющийся обеспечением обязательств домашних</w:t>
            </w:r>
          </w:p>
          <w:p>
            <w:pPr>
              <w:spacing w:after="20"/>
              <w:ind w:left="20"/>
              <w:jc w:val="both"/>
            </w:pPr>
            <w:r>
              <w:rPr>
                <w:rFonts w:ascii="Times New Roman"/>
                <w:b w:val="false"/>
                <w:i w:val="false"/>
                <w:color w:val="000000"/>
                <w:sz w:val="20"/>
              </w:rPr>
              <w:t>
хозяйств-резидентов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в СКВ, являющийся обеспечением обязательств домашних</w:t>
            </w:r>
          </w:p>
          <w:p>
            <w:pPr>
              <w:spacing w:after="20"/>
              <w:ind w:left="20"/>
              <w:jc w:val="both"/>
            </w:pPr>
            <w:r>
              <w:rPr>
                <w:rFonts w:ascii="Times New Roman"/>
                <w:b w:val="false"/>
                <w:i w:val="false"/>
                <w:color w:val="000000"/>
                <w:sz w:val="20"/>
              </w:rPr>
              <w:t>
хозяйств-резидентов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в ДВВ, являющийся обеспечением обязательств домашних</w:t>
            </w:r>
          </w:p>
          <w:p>
            <w:pPr>
              <w:spacing w:after="20"/>
              <w:ind w:left="20"/>
              <w:jc w:val="both"/>
            </w:pPr>
            <w:r>
              <w:rPr>
                <w:rFonts w:ascii="Times New Roman"/>
                <w:b w:val="false"/>
                <w:i w:val="false"/>
                <w:color w:val="000000"/>
                <w:sz w:val="20"/>
              </w:rPr>
              <w:t>
хозяйств-резидентов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в тенге, являющийся обеспечением обязательств домашних</w:t>
            </w:r>
          </w:p>
          <w:p>
            <w:pPr>
              <w:spacing w:after="20"/>
              <w:ind w:left="20"/>
              <w:jc w:val="both"/>
            </w:pPr>
            <w:r>
              <w:rPr>
                <w:rFonts w:ascii="Times New Roman"/>
                <w:b w:val="false"/>
                <w:i w:val="false"/>
                <w:color w:val="000000"/>
                <w:sz w:val="20"/>
              </w:rPr>
              <w:t>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в СКВ, являющийся обеспечением обязательств домашних</w:t>
            </w:r>
          </w:p>
          <w:p>
            <w:pPr>
              <w:spacing w:after="20"/>
              <w:ind w:left="20"/>
              <w:jc w:val="both"/>
            </w:pPr>
            <w:r>
              <w:rPr>
                <w:rFonts w:ascii="Times New Roman"/>
                <w:b w:val="false"/>
                <w:i w:val="false"/>
                <w:color w:val="000000"/>
                <w:sz w:val="20"/>
              </w:rPr>
              <w:t>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в ДВВ, являющийся обеспечением обязательств домашних</w:t>
            </w:r>
          </w:p>
          <w:p>
            <w:pPr>
              <w:spacing w:after="20"/>
              <w:ind w:left="20"/>
              <w:jc w:val="both"/>
            </w:pPr>
            <w:r>
              <w:rPr>
                <w:rFonts w:ascii="Times New Roman"/>
                <w:b w:val="false"/>
                <w:i w:val="false"/>
                <w:color w:val="000000"/>
                <w:sz w:val="20"/>
              </w:rPr>
              <w:t>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юридических лиц</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в тенге Правительства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в СКВ Правительства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в ДВВ Правительства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в тенге местных исполнительных органов Республики</w:t>
            </w:r>
          </w:p>
          <w:p>
            <w:pPr>
              <w:spacing w:after="20"/>
              <w:ind w:left="20"/>
              <w:jc w:val="both"/>
            </w:pPr>
            <w:r>
              <w:rPr>
                <w:rFonts w:ascii="Times New Roman"/>
                <w:b w:val="false"/>
                <w:i w:val="false"/>
                <w:color w:val="000000"/>
                <w:sz w:val="20"/>
              </w:rPr>
              <w:t>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в СКВ местных исполнительных органов Республики</w:t>
            </w:r>
          </w:p>
          <w:p>
            <w:pPr>
              <w:spacing w:after="20"/>
              <w:ind w:left="20"/>
              <w:jc w:val="both"/>
            </w:pPr>
            <w:r>
              <w:rPr>
                <w:rFonts w:ascii="Times New Roman"/>
                <w:b w:val="false"/>
                <w:i w:val="false"/>
                <w:color w:val="000000"/>
                <w:sz w:val="20"/>
              </w:rPr>
              <w:t>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в ДВВ местных исполнительных органов Республики</w:t>
            </w:r>
          </w:p>
          <w:p>
            <w:pPr>
              <w:spacing w:after="20"/>
              <w:ind w:left="20"/>
              <w:jc w:val="both"/>
            </w:pPr>
            <w:r>
              <w:rPr>
                <w:rFonts w:ascii="Times New Roman"/>
                <w:b w:val="false"/>
                <w:i w:val="false"/>
                <w:color w:val="000000"/>
                <w:sz w:val="20"/>
              </w:rPr>
              <w:t>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в тенге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в СКВ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в ДВВ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в тенге государственных нефинансовых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в СКВ государственных нефинансовых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в ДВВ государственных нефинансовых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в тенге негосударственных нефинансовых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в СКВ негосударственных нефинансовых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в ДВВ негосударственных нефинансовых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в тенге некоммерческих организаций-резидентов,</w:t>
            </w:r>
          </w:p>
          <w:p>
            <w:pPr>
              <w:spacing w:after="20"/>
              <w:ind w:left="20"/>
              <w:jc w:val="both"/>
            </w:pPr>
            <w:r>
              <w:rPr>
                <w:rFonts w:ascii="Times New Roman"/>
                <w:b w:val="false"/>
                <w:i w:val="false"/>
                <w:color w:val="000000"/>
                <w:sz w:val="20"/>
              </w:rPr>
              <w:t>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в СКВ некоммерческих организаций-резидентов,</w:t>
            </w:r>
          </w:p>
          <w:p>
            <w:pPr>
              <w:spacing w:after="20"/>
              <w:ind w:left="20"/>
              <w:jc w:val="both"/>
            </w:pPr>
            <w:r>
              <w:rPr>
                <w:rFonts w:ascii="Times New Roman"/>
                <w:b w:val="false"/>
                <w:i w:val="false"/>
                <w:color w:val="000000"/>
                <w:sz w:val="20"/>
              </w:rPr>
              <w:t>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в ДВВ некоммерческих организаций-резидентов,</w:t>
            </w:r>
          </w:p>
          <w:p>
            <w:pPr>
              <w:spacing w:after="20"/>
              <w:ind w:left="20"/>
              <w:jc w:val="both"/>
            </w:pPr>
            <w:r>
              <w:rPr>
                <w:rFonts w:ascii="Times New Roman"/>
                <w:b w:val="false"/>
                <w:i w:val="false"/>
                <w:color w:val="000000"/>
                <w:sz w:val="20"/>
              </w:rPr>
              <w:t>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в тенге Правительства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в СКВ Правительства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в ДВВ Правительства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в тенге местных исполнительных органов</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в СКВ местных исполнительных органов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в ДВВ местных исполнительных органов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в тенге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в СКВ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в ДВВ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в тенге государственных нефинансовых организаций</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в СКВ государственных нефинансовых организаций</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в ДВВ государственных нефинансовых организаций</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в тенге негосударственных нефинансовых организаций</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в СКВ негосударственных нефинансовых организаций</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в ДВВ негосударственных нефинансовых организаций</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в тенге некоммерческих организаций-нерезидентов,</w:t>
            </w:r>
          </w:p>
          <w:p>
            <w:pPr>
              <w:spacing w:after="20"/>
              <w:ind w:left="20"/>
              <w:jc w:val="both"/>
            </w:pPr>
            <w:r>
              <w:rPr>
                <w:rFonts w:ascii="Times New Roman"/>
                <w:b w:val="false"/>
                <w:i w:val="false"/>
                <w:color w:val="000000"/>
                <w:sz w:val="20"/>
              </w:rPr>
              <w:t>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в СКВ некоммерческих организаций-нерезидентов,</w:t>
            </w:r>
          </w:p>
          <w:p>
            <w:pPr>
              <w:spacing w:after="20"/>
              <w:ind w:left="20"/>
              <w:jc w:val="both"/>
            </w:pPr>
            <w:r>
              <w:rPr>
                <w:rFonts w:ascii="Times New Roman"/>
                <w:b w:val="false"/>
                <w:i w:val="false"/>
                <w:color w:val="000000"/>
                <w:sz w:val="20"/>
              </w:rPr>
              <w:t>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в ДВВ некоммерческих организаций-нерезидентов,</w:t>
            </w:r>
          </w:p>
          <w:p>
            <w:pPr>
              <w:spacing w:after="20"/>
              <w:ind w:left="20"/>
              <w:jc w:val="both"/>
            </w:pPr>
            <w:r>
              <w:rPr>
                <w:rFonts w:ascii="Times New Roman"/>
                <w:b w:val="false"/>
                <w:i w:val="false"/>
                <w:color w:val="000000"/>
                <w:sz w:val="20"/>
              </w:rPr>
              <w:t>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вклады клиентов в аффинированных драгоценных металлах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вклады Правительства Республики Казахстан в аффинированных</w:t>
            </w:r>
          </w:p>
          <w:p>
            <w:pPr>
              <w:spacing w:after="20"/>
              <w:ind w:left="20"/>
              <w:jc w:val="both"/>
            </w:pPr>
            <w:r>
              <w:rPr>
                <w:rFonts w:ascii="Times New Roman"/>
                <w:b w:val="false"/>
                <w:i w:val="false"/>
                <w:color w:val="000000"/>
                <w:sz w:val="20"/>
              </w:rPr>
              <w:t>
драгоценных металлах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вклады финансовых организаций-резидентов в аффинированных</w:t>
            </w:r>
          </w:p>
          <w:p>
            <w:pPr>
              <w:spacing w:after="20"/>
              <w:ind w:left="20"/>
              <w:jc w:val="both"/>
            </w:pPr>
            <w:r>
              <w:rPr>
                <w:rFonts w:ascii="Times New Roman"/>
                <w:b w:val="false"/>
                <w:i w:val="false"/>
                <w:color w:val="000000"/>
                <w:sz w:val="20"/>
              </w:rPr>
              <w:t>
драгоценных металлах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вклады государственных нефинансовых организаций-резидентов в</w:t>
            </w:r>
          </w:p>
          <w:p>
            <w:pPr>
              <w:spacing w:after="20"/>
              <w:ind w:left="20"/>
              <w:jc w:val="both"/>
            </w:pPr>
            <w:r>
              <w:rPr>
                <w:rFonts w:ascii="Times New Roman"/>
                <w:b w:val="false"/>
                <w:i w:val="false"/>
                <w:color w:val="000000"/>
                <w:sz w:val="20"/>
              </w:rPr>
              <w:t>
аффинированных драгоценных металлах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вклады негосударственных нефинансовых организаций-резидентов в</w:t>
            </w:r>
          </w:p>
          <w:p>
            <w:pPr>
              <w:spacing w:after="20"/>
              <w:ind w:left="20"/>
              <w:jc w:val="both"/>
            </w:pPr>
            <w:r>
              <w:rPr>
                <w:rFonts w:ascii="Times New Roman"/>
                <w:b w:val="false"/>
                <w:i w:val="false"/>
                <w:color w:val="000000"/>
                <w:sz w:val="20"/>
              </w:rPr>
              <w:t>
аффинированных драгоценных металлах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вклады некоммерческих организаций-резидентов, обслуживающих</w:t>
            </w:r>
          </w:p>
          <w:p>
            <w:pPr>
              <w:spacing w:after="20"/>
              <w:ind w:left="20"/>
              <w:jc w:val="both"/>
            </w:pPr>
            <w:r>
              <w:rPr>
                <w:rFonts w:ascii="Times New Roman"/>
                <w:b w:val="false"/>
                <w:i w:val="false"/>
                <w:color w:val="000000"/>
                <w:sz w:val="20"/>
              </w:rPr>
              <w:t>
домашние хозяйства, в аффинированных драгоценных металлах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вклады домашних хозяйств-резидентов в аффинированных драгоценных</w:t>
            </w:r>
          </w:p>
          <w:p>
            <w:pPr>
              <w:spacing w:after="20"/>
              <w:ind w:left="20"/>
              <w:jc w:val="both"/>
            </w:pPr>
            <w:r>
              <w:rPr>
                <w:rFonts w:ascii="Times New Roman"/>
                <w:b w:val="false"/>
                <w:i w:val="false"/>
                <w:color w:val="000000"/>
                <w:sz w:val="20"/>
              </w:rPr>
              <w:t>
металлах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вклады Правительства иностранного государства в аффинированных</w:t>
            </w:r>
          </w:p>
          <w:p>
            <w:pPr>
              <w:spacing w:after="20"/>
              <w:ind w:left="20"/>
              <w:jc w:val="both"/>
            </w:pPr>
            <w:r>
              <w:rPr>
                <w:rFonts w:ascii="Times New Roman"/>
                <w:b w:val="false"/>
                <w:i w:val="false"/>
                <w:color w:val="000000"/>
                <w:sz w:val="20"/>
              </w:rPr>
              <w:t>
драгоценных металлах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вклады местных исполнительных органов иностранного государства</w:t>
            </w:r>
          </w:p>
          <w:p>
            <w:pPr>
              <w:spacing w:after="20"/>
              <w:ind w:left="20"/>
              <w:jc w:val="both"/>
            </w:pPr>
            <w:r>
              <w:rPr>
                <w:rFonts w:ascii="Times New Roman"/>
                <w:b w:val="false"/>
                <w:i w:val="false"/>
                <w:color w:val="000000"/>
                <w:sz w:val="20"/>
              </w:rPr>
              <w:t>
в аффинированных драгоценных металлах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вклады финансовых организаций-нерезидентов в аффинированных</w:t>
            </w:r>
          </w:p>
          <w:p>
            <w:pPr>
              <w:spacing w:after="20"/>
              <w:ind w:left="20"/>
              <w:jc w:val="both"/>
            </w:pPr>
            <w:r>
              <w:rPr>
                <w:rFonts w:ascii="Times New Roman"/>
                <w:b w:val="false"/>
                <w:i w:val="false"/>
                <w:color w:val="000000"/>
                <w:sz w:val="20"/>
              </w:rPr>
              <w:t>
драгоценных металлах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вклады государственных нефинансовых организаций-нерезидентов в</w:t>
            </w:r>
          </w:p>
          <w:p>
            <w:pPr>
              <w:spacing w:after="20"/>
              <w:ind w:left="20"/>
              <w:jc w:val="both"/>
            </w:pPr>
            <w:r>
              <w:rPr>
                <w:rFonts w:ascii="Times New Roman"/>
                <w:b w:val="false"/>
                <w:i w:val="false"/>
                <w:color w:val="000000"/>
                <w:sz w:val="20"/>
              </w:rPr>
              <w:t>
аффинированных драгоценных металлах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вклады негосударственных нефинансовых организаций-нерезидентов в</w:t>
            </w:r>
          </w:p>
          <w:p>
            <w:pPr>
              <w:spacing w:after="20"/>
              <w:ind w:left="20"/>
              <w:jc w:val="both"/>
            </w:pPr>
            <w:r>
              <w:rPr>
                <w:rFonts w:ascii="Times New Roman"/>
                <w:b w:val="false"/>
                <w:i w:val="false"/>
                <w:color w:val="000000"/>
                <w:sz w:val="20"/>
              </w:rPr>
              <w:t>
аффинированных драгоценных металлах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вклады некоммерческих организаций-нерезидентов, обслуживающих</w:t>
            </w:r>
          </w:p>
          <w:p>
            <w:pPr>
              <w:spacing w:after="20"/>
              <w:ind w:left="20"/>
              <w:jc w:val="both"/>
            </w:pPr>
            <w:r>
              <w:rPr>
                <w:rFonts w:ascii="Times New Roman"/>
                <w:b w:val="false"/>
                <w:i w:val="false"/>
                <w:color w:val="000000"/>
                <w:sz w:val="20"/>
              </w:rPr>
              <w:t>
домашние хозяйства, в аффинированных драгоценных металлах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вклады домашних хозяйств-нерезидентов в аффинированных</w:t>
            </w:r>
          </w:p>
          <w:p>
            <w:pPr>
              <w:spacing w:after="20"/>
              <w:ind w:left="20"/>
              <w:jc w:val="both"/>
            </w:pPr>
            <w:r>
              <w:rPr>
                <w:rFonts w:ascii="Times New Roman"/>
                <w:b w:val="false"/>
                <w:i w:val="false"/>
                <w:color w:val="000000"/>
                <w:sz w:val="20"/>
              </w:rPr>
              <w:t>
драгоценных металлах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юридических лиц</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в тенге Правительства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в СКВ Правительства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в ДВВ Правительства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в тенге местных исполнительных органов Республики</w:t>
            </w:r>
          </w:p>
          <w:p>
            <w:pPr>
              <w:spacing w:after="20"/>
              <w:ind w:left="20"/>
              <w:jc w:val="both"/>
            </w:pPr>
            <w:r>
              <w:rPr>
                <w:rFonts w:ascii="Times New Roman"/>
                <w:b w:val="false"/>
                <w:i w:val="false"/>
                <w:color w:val="000000"/>
                <w:sz w:val="20"/>
              </w:rPr>
              <w:t>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в СКВ местных исполнительных органов Республики</w:t>
            </w:r>
          </w:p>
          <w:p>
            <w:pPr>
              <w:spacing w:after="20"/>
              <w:ind w:left="20"/>
              <w:jc w:val="both"/>
            </w:pPr>
            <w:r>
              <w:rPr>
                <w:rFonts w:ascii="Times New Roman"/>
                <w:b w:val="false"/>
                <w:i w:val="false"/>
                <w:color w:val="000000"/>
                <w:sz w:val="20"/>
              </w:rPr>
              <w:t>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в ДВВ местных исполнительных органов Республики</w:t>
            </w:r>
          </w:p>
          <w:p>
            <w:pPr>
              <w:spacing w:after="20"/>
              <w:ind w:left="20"/>
              <w:jc w:val="both"/>
            </w:pPr>
            <w:r>
              <w:rPr>
                <w:rFonts w:ascii="Times New Roman"/>
                <w:b w:val="false"/>
                <w:i w:val="false"/>
                <w:color w:val="000000"/>
                <w:sz w:val="20"/>
              </w:rPr>
              <w:t>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в тенге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в СКВ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в ДВВ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в тенге государственных нефинансовых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в СКВ государственных нефинансовых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в ДВВ государственных нефинансовых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в тенге негосударственных нефинансовых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в СКВ негосударственных нефинансовых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в ДВВ негосударственных нефинансовых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в тенге некоммерческих организаций-резидентов,</w:t>
            </w:r>
          </w:p>
          <w:p>
            <w:pPr>
              <w:spacing w:after="20"/>
              <w:ind w:left="20"/>
              <w:jc w:val="both"/>
            </w:pPr>
            <w:r>
              <w:rPr>
                <w:rFonts w:ascii="Times New Roman"/>
                <w:b w:val="false"/>
                <w:i w:val="false"/>
                <w:color w:val="000000"/>
                <w:sz w:val="20"/>
              </w:rPr>
              <w:t>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в СКВ некоммерческих организаций-резидентов,</w:t>
            </w:r>
          </w:p>
          <w:p>
            <w:pPr>
              <w:spacing w:after="20"/>
              <w:ind w:left="20"/>
              <w:jc w:val="both"/>
            </w:pPr>
            <w:r>
              <w:rPr>
                <w:rFonts w:ascii="Times New Roman"/>
                <w:b w:val="false"/>
                <w:i w:val="false"/>
                <w:color w:val="000000"/>
                <w:sz w:val="20"/>
              </w:rPr>
              <w:t>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в ДВВ некоммерческих организаций-резидентов,</w:t>
            </w:r>
          </w:p>
          <w:p>
            <w:pPr>
              <w:spacing w:after="20"/>
              <w:ind w:left="20"/>
              <w:jc w:val="both"/>
            </w:pPr>
            <w:r>
              <w:rPr>
                <w:rFonts w:ascii="Times New Roman"/>
                <w:b w:val="false"/>
                <w:i w:val="false"/>
                <w:color w:val="000000"/>
                <w:sz w:val="20"/>
              </w:rPr>
              <w:t>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в тенге Правительства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в СКВ Правительства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в ДВВ Правительства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в тенге местных исполнительных органов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в СКВ местных исполнительных органов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в ДВВ местных исполнительных органов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в тенге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в СКВ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в ДВВ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в тенге государственных нефинансовых организаций</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в СКВ государственных нефинансовых организаций</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в ДВВ государственных нефинансовых организаций</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в тенге негосударственных нефинансовых организаций</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в СКВ негосударственных нефинансовых организаций</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в ДВВ негосударственных нефинансовых организаций</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в тенге некоммерческих организаций-нерезидентов,</w:t>
            </w:r>
          </w:p>
          <w:p>
            <w:pPr>
              <w:spacing w:after="20"/>
              <w:ind w:left="20"/>
              <w:jc w:val="both"/>
            </w:pPr>
            <w:r>
              <w:rPr>
                <w:rFonts w:ascii="Times New Roman"/>
                <w:b w:val="false"/>
                <w:i w:val="false"/>
                <w:color w:val="000000"/>
                <w:sz w:val="20"/>
              </w:rPr>
              <w:t>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в СКВ некоммерческих организаций-нерезидентов,</w:t>
            </w:r>
          </w:p>
          <w:p>
            <w:pPr>
              <w:spacing w:after="20"/>
              <w:ind w:left="20"/>
              <w:jc w:val="both"/>
            </w:pPr>
            <w:r>
              <w:rPr>
                <w:rFonts w:ascii="Times New Roman"/>
                <w:b w:val="false"/>
                <w:i w:val="false"/>
                <w:color w:val="000000"/>
                <w:sz w:val="20"/>
              </w:rPr>
              <w:t>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в ДВВ некоммерческих организаций-нерезидентов,</w:t>
            </w:r>
          </w:p>
          <w:p>
            <w:pPr>
              <w:spacing w:after="20"/>
              <w:ind w:left="20"/>
              <w:jc w:val="both"/>
            </w:pPr>
            <w:r>
              <w:rPr>
                <w:rFonts w:ascii="Times New Roman"/>
                <w:b w:val="false"/>
                <w:i w:val="false"/>
                <w:color w:val="000000"/>
                <w:sz w:val="20"/>
              </w:rPr>
              <w:t>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юридических лиц</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в тенге Правительства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в СКВ Правительства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в ДВВ Правительства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в тенге местных исполнительных органов Республики</w:t>
            </w:r>
          </w:p>
          <w:p>
            <w:pPr>
              <w:spacing w:after="20"/>
              <w:ind w:left="20"/>
              <w:jc w:val="both"/>
            </w:pPr>
            <w:r>
              <w:rPr>
                <w:rFonts w:ascii="Times New Roman"/>
                <w:b w:val="false"/>
                <w:i w:val="false"/>
                <w:color w:val="000000"/>
                <w:sz w:val="20"/>
              </w:rPr>
              <w:t>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в СКВ местных исполнительных органов Республики</w:t>
            </w:r>
          </w:p>
          <w:p>
            <w:pPr>
              <w:spacing w:after="20"/>
              <w:ind w:left="20"/>
              <w:jc w:val="both"/>
            </w:pPr>
            <w:r>
              <w:rPr>
                <w:rFonts w:ascii="Times New Roman"/>
                <w:b w:val="false"/>
                <w:i w:val="false"/>
                <w:color w:val="000000"/>
                <w:sz w:val="20"/>
              </w:rPr>
              <w:t>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в ДВВ местных исполнительных органов Республики</w:t>
            </w:r>
          </w:p>
          <w:p>
            <w:pPr>
              <w:spacing w:after="20"/>
              <w:ind w:left="20"/>
              <w:jc w:val="both"/>
            </w:pPr>
            <w:r>
              <w:rPr>
                <w:rFonts w:ascii="Times New Roman"/>
                <w:b w:val="false"/>
                <w:i w:val="false"/>
                <w:color w:val="000000"/>
                <w:sz w:val="20"/>
              </w:rPr>
              <w:t>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в тенге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в СКВ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в ДВВ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в тенге государственных нефинансовых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в СКВ государственных нефинансовых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в ДВВ государственных нефинансовых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в тенге негосударственных нефинансовых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в СКВ негосударственных нефинансовых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в ДВВ негосударственных нефинансовых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в тенге некоммерческих организаций-резидентов,</w:t>
            </w:r>
          </w:p>
          <w:p>
            <w:pPr>
              <w:spacing w:after="20"/>
              <w:ind w:left="20"/>
              <w:jc w:val="both"/>
            </w:pPr>
            <w:r>
              <w:rPr>
                <w:rFonts w:ascii="Times New Roman"/>
                <w:b w:val="false"/>
                <w:i w:val="false"/>
                <w:color w:val="000000"/>
                <w:sz w:val="20"/>
              </w:rPr>
              <w:t>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в СКВ некоммерческих организаций-резидентов,</w:t>
            </w:r>
          </w:p>
          <w:p>
            <w:pPr>
              <w:spacing w:after="20"/>
              <w:ind w:left="20"/>
              <w:jc w:val="both"/>
            </w:pPr>
            <w:r>
              <w:rPr>
                <w:rFonts w:ascii="Times New Roman"/>
                <w:b w:val="false"/>
                <w:i w:val="false"/>
                <w:color w:val="000000"/>
                <w:sz w:val="20"/>
              </w:rPr>
              <w:t>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в ДВВ некоммерческих организаций-резидентов,</w:t>
            </w:r>
          </w:p>
          <w:p>
            <w:pPr>
              <w:spacing w:after="20"/>
              <w:ind w:left="20"/>
              <w:jc w:val="both"/>
            </w:pPr>
            <w:r>
              <w:rPr>
                <w:rFonts w:ascii="Times New Roman"/>
                <w:b w:val="false"/>
                <w:i w:val="false"/>
                <w:color w:val="000000"/>
                <w:sz w:val="20"/>
              </w:rPr>
              <w:t>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в тенге Правительства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в СКВ Правительства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в ДВВ Правительства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в тенге местных исполнительных органов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в СКВ местных исполнительных органов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в ДВВ местных исполнительных органов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в тенге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в СКВ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в ДВВ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в тенге 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в СКВ государственных нефинансовых организаций</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в ДВВ государственных нефинансовых организаций</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в тенге негосударственных нефинансовых организаций</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в СКВ негосударственных нефинансовых организаций</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в ДВВ негосударственных нефинансовых организаций</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в тенге некоммерческих организаций-нерезидентов,</w:t>
            </w:r>
          </w:p>
          <w:p>
            <w:pPr>
              <w:spacing w:after="20"/>
              <w:ind w:left="20"/>
              <w:jc w:val="both"/>
            </w:pPr>
            <w:r>
              <w:rPr>
                <w:rFonts w:ascii="Times New Roman"/>
                <w:b w:val="false"/>
                <w:i w:val="false"/>
                <w:color w:val="000000"/>
                <w:sz w:val="20"/>
              </w:rPr>
              <w:t>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в СКВ некоммерческих организаций-нерезидентов,</w:t>
            </w:r>
          </w:p>
          <w:p>
            <w:pPr>
              <w:spacing w:after="20"/>
              <w:ind w:left="20"/>
              <w:jc w:val="both"/>
            </w:pPr>
            <w:r>
              <w:rPr>
                <w:rFonts w:ascii="Times New Roman"/>
                <w:b w:val="false"/>
                <w:i w:val="false"/>
                <w:color w:val="000000"/>
                <w:sz w:val="20"/>
              </w:rPr>
              <w:t>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в ДВВ некоммерческих организаций-нерезидентов,</w:t>
            </w:r>
          </w:p>
          <w:p>
            <w:pPr>
              <w:spacing w:after="20"/>
              <w:ind w:left="20"/>
              <w:jc w:val="both"/>
            </w:pPr>
            <w:r>
              <w:rPr>
                <w:rFonts w:ascii="Times New Roman"/>
                <w:b w:val="false"/>
                <w:i w:val="false"/>
                <w:color w:val="000000"/>
                <w:sz w:val="20"/>
              </w:rPr>
              <w:t>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Карт-счета юридических лиц</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Карт-счета в тенге Правительства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Карт-счета в СКВ Правительства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Карт-счета в ДВВ Правительства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Карт-счета в тенге местных исполнительных органов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Карт-счета в СКВ местных исполнительных органов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Карт-счета в ДВВ местных исполнительных органов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Карт-счета в тенге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Карт-счета в СКВ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Карт-счета в ДВВ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Карт-счета в тенге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Карт-счета в СКВ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Карт-счета в ДВВ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Карт-счета в тенге 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Карт-счета в СКВ 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Карт-счета в ДВВ 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Карт-счета в тенге негосударственных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Карт-счета в СКВ негосударственных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Карт-счета в ДВВ негосударственных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Карт-счета в тенге некоммерческих организаций-резидентов, обслуживающих</w:t>
            </w:r>
          </w:p>
          <w:p>
            <w:pPr>
              <w:spacing w:after="20"/>
              <w:ind w:left="20"/>
              <w:jc w:val="both"/>
            </w:pPr>
            <w:r>
              <w:rPr>
                <w:rFonts w:ascii="Times New Roman"/>
                <w:b w:val="false"/>
                <w:i w:val="false"/>
                <w:color w:val="000000"/>
                <w:sz w:val="20"/>
              </w:rPr>
              <w:t>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Карт-счета в СКВ некоммерческих организаций-резидентов, обслуживающих</w:t>
            </w:r>
          </w:p>
          <w:p>
            <w:pPr>
              <w:spacing w:after="20"/>
              <w:ind w:left="20"/>
              <w:jc w:val="both"/>
            </w:pPr>
            <w:r>
              <w:rPr>
                <w:rFonts w:ascii="Times New Roman"/>
                <w:b w:val="false"/>
                <w:i w:val="false"/>
                <w:color w:val="000000"/>
                <w:sz w:val="20"/>
              </w:rPr>
              <w:t>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Карт-счета в ДВВ некоммерческих организаций-резидентов, обслуживающих</w:t>
            </w:r>
          </w:p>
          <w:p>
            <w:pPr>
              <w:spacing w:after="20"/>
              <w:ind w:left="20"/>
              <w:jc w:val="both"/>
            </w:pPr>
            <w:r>
              <w:rPr>
                <w:rFonts w:ascii="Times New Roman"/>
                <w:b w:val="false"/>
                <w:i w:val="false"/>
                <w:color w:val="000000"/>
                <w:sz w:val="20"/>
              </w:rPr>
              <w:t>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Карт-счета в тенге Правительства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Карт-счета в СКВ Правительства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Карт-счета в ДВВ Правительства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Карт-счета в тенге местных исполнительных органов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Карт-счета в СКВ местных исполнительных органов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Карт-счета в ДВВ местных исполнительных органов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Карт-счета в тенге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Карт-счета в СКВ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Карт-счета в ДВВ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Карт-счета в тенге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Карт-счета в СКВ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Карт-счета в ДВВ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Карт-счета в тенге государственных нефинансовых организаций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Карт-счета в СКВ государственных нефинансовых организаций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Карт-счета в ДВВ государственных нефинансовых организаций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Карт-счета в тенге негосударственных нефинансовых организаций</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Карт-счета в СКВ негосударственных нефинансовых организаций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Карт-счета в ДВВ негосударственных нефинансовых организаций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Карт-счета в тенге некоммерческих организаций-нерезидентов,</w:t>
            </w:r>
          </w:p>
          <w:p>
            <w:pPr>
              <w:spacing w:after="20"/>
              <w:ind w:left="20"/>
              <w:jc w:val="both"/>
            </w:pPr>
            <w:r>
              <w:rPr>
                <w:rFonts w:ascii="Times New Roman"/>
                <w:b w:val="false"/>
                <w:i w:val="false"/>
                <w:color w:val="000000"/>
                <w:sz w:val="20"/>
              </w:rPr>
              <w:t>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Карт-счета в СКВ некоммерческих организаций-нерезидентов, обслуживающих</w:t>
            </w:r>
          </w:p>
          <w:p>
            <w:pPr>
              <w:spacing w:after="20"/>
              <w:ind w:left="20"/>
              <w:jc w:val="both"/>
            </w:pPr>
            <w:r>
              <w:rPr>
                <w:rFonts w:ascii="Times New Roman"/>
                <w:b w:val="false"/>
                <w:i w:val="false"/>
                <w:color w:val="000000"/>
                <w:sz w:val="20"/>
              </w:rPr>
              <w:t>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Карт-счета в ДВВ некоммерческих организаций-нерезидентов, обслуживающих</w:t>
            </w:r>
          </w:p>
          <w:p>
            <w:pPr>
              <w:spacing w:after="20"/>
              <w:ind w:left="20"/>
              <w:jc w:val="both"/>
            </w:pPr>
            <w:r>
              <w:rPr>
                <w:rFonts w:ascii="Times New Roman"/>
                <w:b w:val="false"/>
                <w:i w:val="false"/>
                <w:color w:val="000000"/>
                <w:sz w:val="20"/>
              </w:rPr>
              <w:t>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дочерних организаций специального назначения</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дочерних организаций специального назначения (банки-резиденты)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дочерних организаций специального назначения (банки-резиденты)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дочерних организаций специального назначения (банки-резиденты)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дочерних организаций специального назначения (финансовые организации-резиденты)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дочерних организаций специального назначения (финансовые организации-резиденты)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дочерних организаций специального назначения (финансовые организации-резиденты)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дочерних организаций специального назначения (государственные нефинансовые организации-резиденты)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дочерних организаций специального назначения (государственные нефинансовые организации-резиденты)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дочерних организаций специального назначения (государственные нефинансовые организации-резиденты)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дочерних организаций специального назначения (негосударственные нефинансовые организации-резиденты)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дочерних организаций специального назначения (негосударственные нефинансовые организации-резиденты)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дочерних организаций специального назначения (негосударственные нефинансовые организации-резиденты)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дочерних организаций специального назначения (банки-нерезиденты)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дочерних организаций специального назначения (банки-нерезиденты)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дочерних организаций специального назначения (банки-нерезиденты)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дочерних организаций специального назначения (финансовые организации-нерезиденты)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дочерних организаций специального назначения (финансовые организации-нерезиденты)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дочерних организаций специального назначения (финансовые организации-нерезиденты)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дочерних организаций специального назначения (государственные нефинансовые организации иностранного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дочерних организаций специального назначения (государственные нефинансовые организации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дочерних организаций специального назначения (государственные нефинансовые организации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дочерних организаций специального назначения (негосударственные нефинансовые организации иностранного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дочерних организаций специального назначения (негосударственные нефинансовые организации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дочерних организаций специального назначения (негосударственные нефинансовые организации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являющийся обеспечением обязательств юридических лиц</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в тенге, являющийся обеспечением обязательств Правительства</w:t>
            </w:r>
          </w:p>
          <w:p>
            <w:pPr>
              <w:spacing w:after="20"/>
              <w:ind w:left="20"/>
              <w:jc w:val="both"/>
            </w:pPr>
            <w:r>
              <w:rPr>
                <w:rFonts w:ascii="Times New Roman"/>
                <w:b w:val="false"/>
                <w:i w:val="false"/>
                <w:color w:val="000000"/>
                <w:sz w:val="20"/>
              </w:rPr>
              <w:t>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в СКВ, являющийся обеспечением обязательств Правительства</w:t>
            </w:r>
          </w:p>
          <w:p>
            <w:pPr>
              <w:spacing w:after="20"/>
              <w:ind w:left="20"/>
              <w:jc w:val="both"/>
            </w:pPr>
            <w:r>
              <w:rPr>
                <w:rFonts w:ascii="Times New Roman"/>
                <w:b w:val="false"/>
                <w:i w:val="false"/>
                <w:color w:val="000000"/>
                <w:sz w:val="20"/>
              </w:rPr>
              <w:t>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в ДВВ, являющийся обеспечением обязательств Правительства</w:t>
            </w:r>
          </w:p>
          <w:p>
            <w:pPr>
              <w:spacing w:after="20"/>
              <w:ind w:left="20"/>
              <w:jc w:val="both"/>
            </w:pPr>
            <w:r>
              <w:rPr>
                <w:rFonts w:ascii="Times New Roman"/>
                <w:b w:val="false"/>
                <w:i w:val="false"/>
                <w:color w:val="000000"/>
                <w:sz w:val="20"/>
              </w:rPr>
              <w:t>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в тенге, являющийся обеспечением обязательств местных</w:t>
            </w:r>
          </w:p>
          <w:p>
            <w:pPr>
              <w:spacing w:after="20"/>
              <w:ind w:left="20"/>
              <w:jc w:val="both"/>
            </w:pPr>
            <w:r>
              <w:rPr>
                <w:rFonts w:ascii="Times New Roman"/>
                <w:b w:val="false"/>
                <w:i w:val="false"/>
                <w:color w:val="000000"/>
                <w:sz w:val="20"/>
              </w:rPr>
              <w:t>
исполнительных органов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в СКВ, являющийся обеспечением обязательств местных исполнительных</w:t>
            </w:r>
          </w:p>
          <w:p>
            <w:pPr>
              <w:spacing w:after="20"/>
              <w:ind w:left="20"/>
              <w:jc w:val="both"/>
            </w:pPr>
            <w:r>
              <w:rPr>
                <w:rFonts w:ascii="Times New Roman"/>
                <w:b w:val="false"/>
                <w:i w:val="false"/>
                <w:color w:val="000000"/>
                <w:sz w:val="20"/>
              </w:rPr>
              <w:t>
органов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в ДВВ, являющийся обеспечением обязательств местных исполнительных</w:t>
            </w:r>
          </w:p>
          <w:p>
            <w:pPr>
              <w:spacing w:after="20"/>
              <w:ind w:left="20"/>
              <w:jc w:val="both"/>
            </w:pPr>
            <w:r>
              <w:rPr>
                <w:rFonts w:ascii="Times New Roman"/>
                <w:b w:val="false"/>
                <w:i w:val="false"/>
                <w:color w:val="000000"/>
                <w:sz w:val="20"/>
              </w:rPr>
              <w:t>
органов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в тенге, являющийся обеспечением обязательств 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в СКВ, являющийся обеспечением обязательств 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в ДВВ, являющийся обеспечением обязательств 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в тенге, являющийся обеспечением обязательств государственных</w:t>
            </w:r>
          </w:p>
          <w:p>
            <w:pPr>
              <w:spacing w:after="20"/>
              <w:ind w:left="20"/>
              <w:jc w:val="both"/>
            </w:pPr>
            <w:r>
              <w:rPr>
                <w:rFonts w:ascii="Times New Roman"/>
                <w:b w:val="false"/>
                <w:i w:val="false"/>
                <w:color w:val="000000"/>
                <w:sz w:val="20"/>
              </w:rPr>
              <w:t>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в СКВ, являющийся обеспечением обязательств государственных</w:t>
            </w:r>
          </w:p>
          <w:p>
            <w:pPr>
              <w:spacing w:after="20"/>
              <w:ind w:left="20"/>
              <w:jc w:val="both"/>
            </w:pPr>
            <w:r>
              <w:rPr>
                <w:rFonts w:ascii="Times New Roman"/>
                <w:b w:val="false"/>
                <w:i w:val="false"/>
                <w:color w:val="000000"/>
                <w:sz w:val="20"/>
              </w:rPr>
              <w:t>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в ДВВ, являющийся обеспечением обязательств государственных</w:t>
            </w:r>
          </w:p>
          <w:p>
            <w:pPr>
              <w:spacing w:after="20"/>
              <w:ind w:left="20"/>
              <w:jc w:val="both"/>
            </w:pPr>
            <w:r>
              <w:rPr>
                <w:rFonts w:ascii="Times New Roman"/>
                <w:b w:val="false"/>
                <w:i w:val="false"/>
                <w:color w:val="000000"/>
                <w:sz w:val="20"/>
              </w:rPr>
              <w:t>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в тенге, являющийся обеспечением обязательств негосударственных</w:t>
            </w:r>
          </w:p>
          <w:p>
            <w:pPr>
              <w:spacing w:after="20"/>
              <w:ind w:left="20"/>
              <w:jc w:val="both"/>
            </w:pPr>
            <w:r>
              <w:rPr>
                <w:rFonts w:ascii="Times New Roman"/>
                <w:b w:val="false"/>
                <w:i w:val="false"/>
                <w:color w:val="000000"/>
                <w:sz w:val="20"/>
              </w:rPr>
              <w:t>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в СКВ, являющийся обеспечением обязательств негосударственных</w:t>
            </w:r>
          </w:p>
          <w:p>
            <w:pPr>
              <w:spacing w:after="20"/>
              <w:ind w:left="20"/>
              <w:jc w:val="both"/>
            </w:pPr>
            <w:r>
              <w:rPr>
                <w:rFonts w:ascii="Times New Roman"/>
                <w:b w:val="false"/>
                <w:i w:val="false"/>
                <w:color w:val="000000"/>
                <w:sz w:val="20"/>
              </w:rPr>
              <w:t>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в ДВВ, являющийся обеспечением обязательств негосударственных</w:t>
            </w:r>
          </w:p>
          <w:p>
            <w:pPr>
              <w:spacing w:after="20"/>
              <w:ind w:left="20"/>
              <w:jc w:val="both"/>
            </w:pPr>
            <w:r>
              <w:rPr>
                <w:rFonts w:ascii="Times New Roman"/>
                <w:b w:val="false"/>
                <w:i w:val="false"/>
                <w:color w:val="000000"/>
                <w:sz w:val="20"/>
              </w:rPr>
              <w:t>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в тенге, являющийся обеспечением обязательств некоммерческих</w:t>
            </w:r>
          </w:p>
          <w:p>
            <w:pPr>
              <w:spacing w:after="20"/>
              <w:ind w:left="20"/>
              <w:jc w:val="both"/>
            </w:pPr>
            <w:r>
              <w:rPr>
                <w:rFonts w:ascii="Times New Roman"/>
                <w:b w:val="false"/>
                <w:i w:val="false"/>
                <w:color w:val="000000"/>
                <w:sz w:val="20"/>
              </w:rPr>
              <w:t>
организаций-резидентов,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в СКВ, являющийся обеспечением обязательств некоммерческих</w:t>
            </w:r>
          </w:p>
          <w:p>
            <w:pPr>
              <w:spacing w:after="20"/>
              <w:ind w:left="20"/>
              <w:jc w:val="both"/>
            </w:pPr>
            <w:r>
              <w:rPr>
                <w:rFonts w:ascii="Times New Roman"/>
                <w:b w:val="false"/>
                <w:i w:val="false"/>
                <w:color w:val="000000"/>
                <w:sz w:val="20"/>
              </w:rPr>
              <w:t>
организаций-резидентов,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в ДВВ, являющийся обеспечением обязательств некоммерческих</w:t>
            </w:r>
          </w:p>
          <w:p>
            <w:pPr>
              <w:spacing w:after="20"/>
              <w:ind w:left="20"/>
              <w:jc w:val="both"/>
            </w:pPr>
            <w:r>
              <w:rPr>
                <w:rFonts w:ascii="Times New Roman"/>
                <w:b w:val="false"/>
                <w:i w:val="false"/>
                <w:color w:val="000000"/>
                <w:sz w:val="20"/>
              </w:rPr>
              <w:t>
организаций-резидентов,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в тенге, являющийся обеспечением обязательств Правительства</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в СКВ, являющийся обеспечением обязательств Правительства</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в ДВВ, являющийся обеспечением обязательств Правительства</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в тенге, являющийся обеспечением обязательств местных</w:t>
            </w:r>
          </w:p>
          <w:p>
            <w:pPr>
              <w:spacing w:after="20"/>
              <w:ind w:left="20"/>
              <w:jc w:val="both"/>
            </w:pPr>
            <w:r>
              <w:rPr>
                <w:rFonts w:ascii="Times New Roman"/>
                <w:b w:val="false"/>
                <w:i w:val="false"/>
                <w:color w:val="000000"/>
                <w:sz w:val="20"/>
              </w:rPr>
              <w:t>
исполнительных органов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в СКВ, являющийся обеспечением обязательств местных исполнительных</w:t>
            </w:r>
          </w:p>
          <w:p>
            <w:pPr>
              <w:spacing w:after="20"/>
              <w:ind w:left="20"/>
              <w:jc w:val="both"/>
            </w:pPr>
            <w:r>
              <w:rPr>
                <w:rFonts w:ascii="Times New Roman"/>
                <w:b w:val="false"/>
                <w:i w:val="false"/>
                <w:color w:val="000000"/>
                <w:sz w:val="20"/>
              </w:rPr>
              <w:t>
органов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в ДВВ, являющийся обеспечением обязательств местных исполнительных</w:t>
            </w:r>
          </w:p>
          <w:p>
            <w:pPr>
              <w:spacing w:after="20"/>
              <w:ind w:left="20"/>
              <w:jc w:val="both"/>
            </w:pPr>
            <w:r>
              <w:rPr>
                <w:rFonts w:ascii="Times New Roman"/>
                <w:b w:val="false"/>
                <w:i w:val="false"/>
                <w:color w:val="000000"/>
                <w:sz w:val="20"/>
              </w:rPr>
              <w:t>
органов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в тенге, являющийся обеспечением обязательств финансовых</w:t>
            </w:r>
          </w:p>
          <w:p>
            <w:pPr>
              <w:spacing w:after="20"/>
              <w:ind w:left="20"/>
              <w:jc w:val="both"/>
            </w:pPr>
            <w:r>
              <w:rPr>
                <w:rFonts w:ascii="Times New Roman"/>
                <w:b w:val="false"/>
                <w:i w:val="false"/>
                <w:color w:val="000000"/>
                <w:sz w:val="20"/>
              </w:rPr>
              <w:t>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в СКВ, являющийся обеспечением обязательств финансовых</w:t>
            </w:r>
          </w:p>
          <w:p>
            <w:pPr>
              <w:spacing w:after="20"/>
              <w:ind w:left="20"/>
              <w:jc w:val="both"/>
            </w:pPr>
            <w:r>
              <w:rPr>
                <w:rFonts w:ascii="Times New Roman"/>
                <w:b w:val="false"/>
                <w:i w:val="false"/>
                <w:color w:val="000000"/>
                <w:sz w:val="20"/>
              </w:rPr>
              <w:t>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в ДВВ, являющийся обеспечением обязательств финансовых</w:t>
            </w:r>
          </w:p>
          <w:p>
            <w:pPr>
              <w:spacing w:after="20"/>
              <w:ind w:left="20"/>
              <w:jc w:val="both"/>
            </w:pPr>
            <w:r>
              <w:rPr>
                <w:rFonts w:ascii="Times New Roman"/>
                <w:b w:val="false"/>
                <w:i w:val="false"/>
                <w:color w:val="000000"/>
                <w:sz w:val="20"/>
              </w:rPr>
              <w:t>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в тенге, являющийся обеспечением обязательств государственных</w:t>
            </w:r>
          </w:p>
          <w:p>
            <w:pPr>
              <w:spacing w:after="20"/>
              <w:ind w:left="20"/>
              <w:jc w:val="both"/>
            </w:pPr>
            <w:r>
              <w:rPr>
                <w:rFonts w:ascii="Times New Roman"/>
                <w:b w:val="false"/>
                <w:i w:val="false"/>
                <w:color w:val="000000"/>
                <w:sz w:val="20"/>
              </w:rPr>
              <w:t>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в СКВ, являющийся обеспечением обязательств государственных</w:t>
            </w:r>
          </w:p>
          <w:p>
            <w:pPr>
              <w:spacing w:after="20"/>
              <w:ind w:left="20"/>
              <w:jc w:val="both"/>
            </w:pPr>
            <w:r>
              <w:rPr>
                <w:rFonts w:ascii="Times New Roman"/>
                <w:b w:val="false"/>
                <w:i w:val="false"/>
                <w:color w:val="000000"/>
                <w:sz w:val="20"/>
              </w:rPr>
              <w:t>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в ДВВ, являющийся обеспечением обязательств государственных</w:t>
            </w:r>
          </w:p>
          <w:p>
            <w:pPr>
              <w:spacing w:after="20"/>
              <w:ind w:left="20"/>
              <w:jc w:val="both"/>
            </w:pPr>
            <w:r>
              <w:rPr>
                <w:rFonts w:ascii="Times New Roman"/>
                <w:b w:val="false"/>
                <w:i w:val="false"/>
                <w:color w:val="000000"/>
                <w:sz w:val="20"/>
              </w:rPr>
              <w:t>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в тенге, являющийся обеспечением обязательств негосударственных</w:t>
            </w:r>
          </w:p>
          <w:p>
            <w:pPr>
              <w:spacing w:after="20"/>
              <w:ind w:left="20"/>
              <w:jc w:val="both"/>
            </w:pPr>
            <w:r>
              <w:rPr>
                <w:rFonts w:ascii="Times New Roman"/>
                <w:b w:val="false"/>
                <w:i w:val="false"/>
                <w:color w:val="000000"/>
                <w:sz w:val="20"/>
              </w:rPr>
              <w:t>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в СКВ, являющийся обеспечением обязательств негосударственных</w:t>
            </w:r>
          </w:p>
          <w:p>
            <w:pPr>
              <w:spacing w:after="20"/>
              <w:ind w:left="20"/>
              <w:jc w:val="both"/>
            </w:pPr>
            <w:r>
              <w:rPr>
                <w:rFonts w:ascii="Times New Roman"/>
                <w:b w:val="false"/>
                <w:i w:val="false"/>
                <w:color w:val="000000"/>
                <w:sz w:val="20"/>
              </w:rPr>
              <w:t>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в ДВВ, являющийся обеспечением обязательств негосударственных</w:t>
            </w:r>
          </w:p>
          <w:p>
            <w:pPr>
              <w:spacing w:after="20"/>
              <w:ind w:left="20"/>
              <w:jc w:val="both"/>
            </w:pPr>
            <w:r>
              <w:rPr>
                <w:rFonts w:ascii="Times New Roman"/>
                <w:b w:val="false"/>
                <w:i w:val="false"/>
                <w:color w:val="000000"/>
                <w:sz w:val="20"/>
              </w:rPr>
              <w:t>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в тенге, являющийся обеспечением обязательств некоммерческих</w:t>
            </w:r>
          </w:p>
          <w:p>
            <w:pPr>
              <w:spacing w:after="20"/>
              <w:ind w:left="20"/>
              <w:jc w:val="both"/>
            </w:pPr>
            <w:r>
              <w:rPr>
                <w:rFonts w:ascii="Times New Roman"/>
                <w:b w:val="false"/>
                <w:i w:val="false"/>
                <w:color w:val="000000"/>
                <w:sz w:val="20"/>
              </w:rPr>
              <w:t>
организаций-нерезидентов,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в СКВ, являющийся обеспечением обязательств некоммерческих</w:t>
            </w:r>
          </w:p>
          <w:p>
            <w:pPr>
              <w:spacing w:after="20"/>
              <w:ind w:left="20"/>
              <w:jc w:val="both"/>
            </w:pPr>
            <w:r>
              <w:rPr>
                <w:rFonts w:ascii="Times New Roman"/>
                <w:b w:val="false"/>
                <w:i w:val="false"/>
                <w:color w:val="000000"/>
                <w:sz w:val="20"/>
              </w:rPr>
              <w:t>
организаций-нерезидентов,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в ДВВ, являющийся обеспечением обязательств некоммерческих</w:t>
            </w:r>
          </w:p>
          <w:p>
            <w:pPr>
              <w:spacing w:after="20"/>
              <w:ind w:left="20"/>
              <w:jc w:val="both"/>
            </w:pPr>
            <w:r>
              <w:rPr>
                <w:rFonts w:ascii="Times New Roman"/>
                <w:b w:val="false"/>
                <w:i w:val="false"/>
                <w:color w:val="000000"/>
                <w:sz w:val="20"/>
              </w:rPr>
              <w:t>
организаций-нерезидентов,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клиентов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Правительства</w:t>
            </w:r>
          </w:p>
          <w:p>
            <w:pPr>
              <w:spacing w:after="20"/>
              <w:ind w:left="20"/>
              <w:jc w:val="both"/>
            </w:pPr>
            <w:r>
              <w:rPr>
                <w:rFonts w:ascii="Times New Roman"/>
                <w:b w:val="false"/>
                <w:i w:val="false"/>
                <w:color w:val="000000"/>
                <w:sz w:val="20"/>
              </w:rPr>
              <w:t>
Республики Казахстан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Правительства</w:t>
            </w:r>
          </w:p>
          <w:p>
            <w:pPr>
              <w:spacing w:after="20"/>
              <w:ind w:left="20"/>
              <w:jc w:val="both"/>
            </w:pPr>
            <w:r>
              <w:rPr>
                <w:rFonts w:ascii="Times New Roman"/>
                <w:b w:val="false"/>
                <w:i w:val="false"/>
                <w:color w:val="000000"/>
                <w:sz w:val="20"/>
              </w:rPr>
              <w:t>
Республики Казахстан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Правительства</w:t>
            </w:r>
          </w:p>
          <w:p>
            <w:pPr>
              <w:spacing w:after="20"/>
              <w:ind w:left="20"/>
              <w:jc w:val="both"/>
            </w:pPr>
            <w:r>
              <w:rPr>
                <w:rFonts w:ascii="Times New Roman"/>
                <w:b w:val="false"/>
                <w:i w:val="false"/>
                <w:color w:val="000000"/>
                <w:sz w:val="20"/>
              </w:rPr>
              <w:t>
Республики Казахстан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местных</w:t>
            </w:r>
          </w:p>
          <w:p>
            <w:pPr>
              <w:spacing w:after="20"/>
              <w:ind w:left="20"/>
              <w:jc w:val="both"/>
            </w:pPr>
            <w:r>
              <w:rPr>
                <w:rFonts w:ascii="Times New Roman"/>
                <w:b w:val="false"/>
                <w:i w:val="false"/>
                <w:color w:val="000000"/>
                <w:sz w:val="20"/>
              </w:rPr>
              <w:t>
исполнительных органов Республики Казахстан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местных</w:t>
            </w:r>
          </w:p>
          <w:p>
            <w:pPr>
              <w:spacing w:after="20"/>
              <w:ind w:left="20"/>
              <w:jc w:val="both"/>
            </w:pPr>
            <w:r>
              <w:rPr>
                <w:rFonts w:ascii="Times New Roman"/>
                <w:b w:val="false"/>
                <w:i w:val="false"/>
                <w:color w:val="000000"/>
                <w:sz w:val="20"/>
              </w:rPr>
              <w:t>
исполнительных органов Республики Казахстан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местных</w:t>
            </w:r>
          </w:p>
          <w:p>
            <w:pPr>
              <w:spacing w:after="20"/>
              <w:ind w:left="20"/>
              <w:jc w:val="both"/>
            </w:pPr>
            <w:r>
              <w:rPr>
                <w:rFonts w:ascii="Times New Roman"/>
                <w:b w:val="false"/>
                <w:i w:val="false"/>
                <w:color w:val="000000"/>
                <w:sz w:val="20"/>
              </w:rPr>
              <w:t>
исполнительных органов Республики Казахстан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финансовых</w:t>
            </w:r>
          </w:p>
          <w:p>
            <w:pPr>
              <w:spacing w:after="20"/>
              <w:ind w:left="20"/>
              <w:jc w:val="both"/>
            </w:pPr>
            <w:r>
              <w:rPr>
                <w:rFonts w:ascii="Times New Roman"/>
                <w:b w:val="false"/>
                <w:i w:val="false"/>
                <w:color w:val="000000"/>
                <w:sz w:val="20"/>
              </w:rPr>
              <w:t>
организаций-резидентов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финансовых</w:t>
            </w:r>
          </w:p>
          <w:p>
            <w:pPr>
              <w:spacing w:after="20"/>
              <w:ind w:left="20"/>
              <w:jc w:val="both"/>
            </w:pPr>
            <w:r>
              <w:rPr>
                <w:rFonts w:ascii="Times New Roman"/>
                <w:b w:val="false"/>
                <w:i w:val="false"/>
                <w:color w:val="000000"/>
                <w:sz w:val="20"/>
              </w:rPr>
              <w:t>
организаций-резидентов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финансовых</w:t>
            </w:r>
          </w:p>
          <w:p>
            <w:pPr>
              <w:spacing w:after="20"/>
              <w:ind w:left="20"/>
              <w:jc w:val="both"/>
            </w:pPr>
            <w:r>
              <w:rPr>
                <w:rFonts w:ascii="Times New Roman"/>
                <w:b w:val="false"/>
                <w:i w:val="false"/>
                <w:color w:val="000000"/>
                <w:sz w:val="20"/>
              </w:rPr>
              <w:t>
организаций-резидентов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государственных</w:t>
            </w:r>
          </w:p>
          <w:p>
            <w:pPr>
              <w:spacing w:after="20"/>
              <w:ind w:left="20"/>
              <w:jc w:val="both"/>
            </w:pPr>
            <w:r>
              <w:rPr>
                <w:rFonts w:ascii="Times New Roman"/>
                <w:b w:val="false"/>
                <w:i w:val="false"/>
                <w:color w:val="000000"/>
                <w:sz w:val="20"/>
              </w:rPr>
              <w:t>
нефинансовых организаций-резидентов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государственных</w:t>
            </w:r>
          </w:p>
          <w:p>
            <w:pPr>
              <w:spacing w:after="20"/>
              <w:ind w:left="20"/>
              <w:jc w:val="both"/>
            </w:pPr>
            <w:r>
              <w:rPr>
                <w:rFonts w:ascii="Times New Roman"/>
                <w:b w:val="false"/>
                <w:i w:val="false"/>
                <w:color w:val="000000"/>
                <w:sz w:val="20"/>
              </w:rPr>
              <w:t>
нефинансовых организаций-резидентов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государственных</w:t>
            </w:r>
          </w:p>
          <w:p>
            <w:pPr>
              <w:spacing w:after="20"/>
              <w:ind w:left="20"/>
              <w:jc w:val="both"/>
            </w:pPr>
            <w:r>
              <w:rPr>
                <w:rFonts w:ascii="Times New Roman"/>
                <w:b w:val="false"/>
                <w:i w:val="false"/>
                <w:color w:val="000000"/>
                <w:sz w:val="20"/>
              </w:rPr>
              <w:t>
нефинансовых организаций-резидентов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негосударственных</w:t>
            </w:r>
          </w:p>
          <w:p>
            <w:pPr>
              <w:spacing w:after="20"/>
              <w:ind w:left="20"/>
              <w:jc w:val="both"/>
            </w:pPr>
            <w:r>
              <w:rPr>
                <w:rFonts w:ascii="Times New Roman"/>
                <w:b w:val="false"/>
                <w:i w:val="false"/>
                <w:color w:val="000000"/>
                <w:sz w:val="20"/>
              </w:rPr>
              <w:t>
нефинансовых организаций-резидентов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негосударственных</w:t>
            </w:r>
          </w:p>
          <w:p>
            <w:pPr>
              <w:spacing w:after="20"/>
              <w:ind w:left="20"/>
              <w:jc w:val="both"/>
            </w:pPr>
            <w:r>
              <w:rPr>
                <w:rFonts w:ascii="Times New Roman"/>
                <w:b w:val="false"/>
                <w:i w:val="false"/>
                <w:color w:val="000000"/>
                <w:sz w:val="20"/>
              </w:rPr>
              <w:t>
нефинансовых организаций-резидентов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негосударственных</w:t>
            </w:r>
          </w:p>
          <w:p>
            <w:pPr>
              <w:spacing w:after="20"/>
              <w:ind w:left="20"/>
              <w:jc w:val="both"/>
            </w:pPr>
            <w:r>
              <w:rPr>
                <w:rFonts w:ascii="Times New Roman"/>
                <w:b w:val="false"/>
                <w:i w:val="false"/>
                <w:color w:val="000000"/>
                <w:sz w:val="20"/>
              </w:rPr>
              <w:t>
нефинансовых организаций-резидентов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некоммерческих</w:t>
            </w:r>
          </w:p>
          <w:p>
            <w:pPr>
              <w:spacing w:after="20"/>
              <w:ind w:left="20"/>
              <w:jc w:val="both"/>
            </w:pPr>
            <w:r>
              <w:rPr>
                <w:rFonts w:ascii="Times New Roman"/>
                <w:b w:val="false"/>
                <w:i w:val="false"/>
                <w:color w:val="000000"/>
                <w:sz w:val="20"/>
              </w:rPr>
              <w:t>
организаций-резидентов, обслуживающих домашние хозяйства,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некоммерческих</w:t>
            </w:r>
          </w:p>
          <w:p>
            <w:pPr>
              <w:spacing w:after="20"/>
              <w:ind w:left="20"/>
              <w:jc w:val="both"/>
            </w:pPr>
            <w:r>
              <w:rPr>
                <w:rFonts w:ascii="Times New Roman"/>
                <w:b w:val="false"/>
                <w:i w:val="false"/>
                <w:color w:val="000000"/>
                <w:sz w:val="20"/>
              </w:rPr>
              <w:t>
организаций-резидентов, обслуживающих домашние хозяйства,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некоммерческих</w:t>
            </w:r>
          </w:p>
          <w:p>
            <w:pPr>
              <w:spacing w:after="20"/>
              <w:ind w:left="20"/>
              <w:jc w:val="both"/>
            </w:pPr>
            <w:r>
              <w:rPr>
                <w:rFonts w:ascii="Times New Roman"/>
                <w:b w:val="false"/>
                <w:i w:val="false"/>
                <w:color w:val="000000"/>
                <w:sz w:val="20"/>
              </w:rPr>
              <w:t>
организаций-резидентов, обслуживающих домашние хозяйства,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домашних</w:t>
            </w:r>
          </w:p>
          <w:p>
            <w:pPr>
              <w:spacing w:after="20"/>
              <w:ind w:left="20"/>
              <w:jc w:val="both"/>
            </w:pPr>
            <w:r>
              <w:rPr>
                <w:rFonts w:ascii="Times New Roman"/>
                <w:b w:val="false"/>
                <w:i w:val="false"/>
                <w:color w:val="000000"/>
                <w:sz w:val="20"/>
              </w:rPr>
              <w:t>
хозяйств-резидентов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домашних</w:t>
            </w:r>
          </w:p>
          <w:p>
            <w:pPr>
              <w:spacing w:after="20"/>
              <w:ind w:left="20"/>
              <w:jc w:val="both"/>
            </w:pPr>
            <w:r>
              <w:rPr>
                <w:rFonts w:ascii="Times New Roman"/>
                <w:b w:val="false"/>
                <w:i w:val="false"/>
                <w:color w:val="000000"/>
                <w:sz w:val="20"/>
              </w:rPr>
              <w:t>
хозяйств-резидентов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домашних</w:t>
            </w:r>
          </w:p>
          <w:p>
            <w:pPr>
              <w:spacing w:after="20"/>
              <w:ind w:left="20"/>
              <w:jc w:val="both"/>
            </w:pPr>
            <w:r>
              <w:rPr>
                <w:rFonts w:ascii="Times New Roman"/>
                <w:b w:val="false"/>
                <w:i w:val="false"/>
                <w:color w:val="000000"/>
                <w:sz w:val="20"/>
              </w:rPr>
              <w:t>
хозяйств-резидентов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Правительства</w:t>
            </w:r>
          </w:p>
          <w:p>
            <w:pPr>
              <w:spacing w:after="20"/>
              <w:ind w:left="20"/>
              <w:jc w:val="both"/>
            </w:pPr>
            <w:r>
              <w:rPr>
                <w:rFonts w:ascii="Times New Roman"/>
                <w:b w:val="false"/>
                <w:i w:val="false"/>
                <w:color w:val="000000"/>
                <w:sz w:val="20"/>
              </w:rPr>
              <w:t>
иностранного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Правительства</w:t>
            </w:r>
          </w:p>
          <w:p>
            <w:pPr>
              <w:spacing w:after="20"/>
              <w:ind w:left="20"/>
              <w:jc w:val="both"/>
            </w:pPr>
            <w:r>
              <w:rPr>
                <w:rFonts w:ascii="Times New Roman"/>
                <w:b w:val="false"/>
                <w:i w:val="false"/>
                <w:color w:val="000000"/>
                <w:sz w:val="20"/>
              </w:rPr>
              <w:t>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Правительства</w:t>
            </w:r>
          </w:p>
          <w:p>
            <w:pPr>
              <w:spacing w:after="20"/>
              <w:ind w:left="20"/>
              <w:jc w:val="both"/>
            </w:pPr>
            <w:r>
              <w:rPr>
                <w:rFonts w:ascii="Times New Roman"/>
                <w:b w:val="false"/>
                <w:i w:val="false"/>
                <w:color w:val="000000"/>
                <w:sz w:val="20"/>
              </w:rPr>
              <w:t>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местных</w:t>
            </w:r>
          </w:p>
          <w:p>
            <w:pPr>
              <w:spacing w:after="20"/>
              <w:ind w:left="20"/>
              <w:jc w:val="both"/>
            </w:pPr>
            <w:r>
              <w:rPr>
                <w:rFonts w:ascii="Times New Roman"/>
                <w:b w:val="false"/>
                <w:i w:val="false"/>
                <w:color w:val="000000"/>
                <w:sz w:val="20"/>
              </w:rPr>
              <w:t>
исполнительных органов иностранного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местных</w:t>
            </w:r>
          </w:p>
          <w:p>
            <w:pPr>
              <w:spacing w:after="20"/>
              <w:ind w:left="20"/>
              <w:jc w:val="both"/>
            </w:pPr>
            <w:r>
              <w:rPr>
                <w:rFonts w:ascii="Times New Roman"/>
                <w:b w:val="false"/>
                <w:i w:val="false"/>
                <w:color w:val="000000"/>
                <w:sz w:val="20"/>
              </w:rPr>
              <w:t>
исполнительных органов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местных</w:t>
            </w:r>
          </w:p>
          <w:p>
            <w:pPr>
              <w:spacing w:after="20"/>
              <w:ind w:left="20"/>
              <w:jc w:val="both"/>
            </w:pPr>
            <w:r>
              <w:rPr>
                <w:rFonts w:ascii="Times New Roman"/>
                <w:b w:val="false"/>
                <w:i w:val="false"/>
                <w:color w:val="000000"/>
                <w:sz w:val="20"/>
              </w:rPr>
              <w:t>
исполнительных органов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финансовых</w:t>
            </w:r>
          </w:p>
          <w:p>
            <w:pPr>
              <w:spacing w:after="20"/>
              <w:ind w:left="20"/>
              <w:jc w:val="both"/>
            </w:pPr>
            <w:r>
              <w:rPr>
                <w:rFonts w:ascii="Times New Roman"/>
                <w:b w:val="false"/>
                <w:i w:val="false"/>
                <w:color w:val="000000"/>
                <w:sz w:val="20"/>
              </w:rPr>
              <w:t>
организаций-нерезидентов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финансовых</w:t>
            </w:r>
          </w:p>
          <w:p>
            <w:pPr>
              <w:spacing w:after="20"/>
              <w:ind w:left="20"/>
              <w:jc w:val="both"/>
            </w:pPr>
            <w:r>
              <w:rPr>
                <w:rFonts w:ascii="Times New Roman"/>
                <w:b w:val="false"/>
                <w:i w:val="false"/>
                <w:color w:val="000000"/>
                <w:sz w:val="20"/>
              </w:rPr>
              <w:t>
организаций-нерезидентов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финансовых</w:t>
            </w:r>
          </w:p>
          <w:p>
            <w:pPr>
              <w:spacing w:after="20"/>
              <w:ind w:left="20"/>
              <w:jc w:val="both"/>
            </w:pPr>
            <w:r>
              <w:rPr>
                <w:rFonts w:ascii="Times New Roman"/>
                <w:b w:val="false"/>
                <w:i w:val="false"/>
                <w:color w:val="000000"/>
                <w:sz w:val="20"/>
              </w:rPr>
              <w:t>
организаций-нерезидентов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государственных</w:t>
            </w:r>
          </w:p>
          <w:p>
            <w:pPr>
              <w:spacing w:after="20"/>
              <w:ind w:left="20"/>
              <w:jc w:val="both"/>
            </w:pPr>
            <w:r>
              <w:rPr>
                <w:rFonts w:ascii="Times New Roman"/>
                <w:b w:val="false"/>
                <w:i w:val="false"/>
                <w:color w:val="000000"/>
                <w:sz w:val="20"/>
              </w:rPr>
              <w:t>
нефинансовых организаций иностранного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государственных</w:t>
            </w:r>
          </w:p>
          <w:p>
            <w:pPr>
              <w:spacing w:after="20"/>
              <w:ind w:left="20"/>
              <w:jc w:val="both"/>
            </w:pPr>
            <w:r>
              <w:rPr>
                <w:rFonts w:ascii="Times New Roman"/>
                <w:b w:val="false"/>
                <w:i w:val="false"/>
                <w:color w:val="000000"/>
                <w:sz w:val="20"/>
              </w:rPr>
              <w:t>
нефинансовых организаций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государственных</w:t>
            </w:r>
          </w:p>
          <w:p>
            <w:pPr>
              <w:spacing w:after="20"/>
              <w:ind w:left="20"/>
              <w:jc w:val="both"/>
            </w:pPr>
            <w:r>
              <w:rPr>
                <w:rFonts w:ascii="Times New Roman"/>
                <w:b w:val="false"/>
                <w:i w:val="false"/>
                <w:color w:val="000000"/>
                <w:sz w:val="20"/>
              </w:rPr>
              <w:t>
нефинансовых организаций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негосударственных</w:t>
            </w:r>
          </w:p>
          <w:p>
            <w:pPr>
              <w:spacing w:after="20"/>
              <w:ind w:left="20"/>
              <w:jc w:val="both"/>
            </w:pPr>
            <w:r>
              <w:rPr>
                <w:rFonts w:ascii="Times New Roman"/>
                <w:b w:val="false"/>
                <w:i w:val="false"/>
                <w:color w:val="000000"/>
                <w:sz w:val="20"/>
              </w:rPr>
              <w:t>
нефинансовых организаций иностранного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негосударственных</w:t>
            </w:r>
          </w:p>
          <w:p>
            <w:pPr>
              <w:spacing w:after="20"/>
              <w:ind w:left="20"/>
              <w:jc w:val="both"/>
            </w:pPr>
            <w:r>
              <w:rPr>
                <w:rFonts w:ascii="Times New Roman"/>
                <w:b w:val="false"/>
                <w:i w:val="false"/>
                <w:color w:val="000000"/>
                <w:sz w:val="20"/>
              </w:rPr>
              <w:t>
нефинансовых организаций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негосударственных</w:t>
            </w:r>
          </w:p>
          <w:p>
            <w:pPr>
              <w:spacing w:after="20"/>
              <w:ind w:left="20"/>
              <w:jc w:val="both"/>
            </w:pPr>
            <w:r>
              <w:rPr>
                <w:rFonts w:ascii="Times New Roman"/>
                <w:b w:val="false"/>
                <w:i w:val="false"/>
                <w:color w:val="000000"/>
                <w:sz w:val="20"/>
              </w:rPr>
              <w:t>
нефинансовых организаций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некоммерческих</w:t>
            </w:r>
          </w:p>
          <w:p>
            <w:pPr>
              <w:spacing w:after="20"/>
              <w:ind w:left="20"/>
              <w:jc w:val="both"/>
            </w:pPr>
            <w:r>
              <w:rPr>
                <w:rFonts w:ascii="Times New Roman"/>
                <w:b w:val="false"/>
                <w:i w:val="false"/>
                <w:color w:val="000000"/>
                <w:sz w:val="20"/>
              </w:rPr>
              <w:t>
организаций-нерезидентов, обслуживающих домашние хозяйства,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некоммерческих</w:t>
            </w:r>
          </w:p>
          <w:p>
            <w:pPr>
              <w:spacing w:after="20"/>
              <w:ind w:left="20"/>
              <w:jc w:val="both"/>
            </w:pPr>
            <w:r>
              <w:rPr>
                <w:rFonts w:ascii="Times New Roman"/>
                <w:b w:val="false"/>
                <w:i w:val="false"/>
                <w:color w:val="000000"/>
                <w:sz w:val="20"/>
              </w:rPr>
              <w:t>
организаций-нерезидентов, обслуживающих домашние хозяйства,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некоммерческих</w:t>
            </w:r>
          </w:p>
          <w:p>
            <w:pPr>
              <w:spacing w:after="20"/>
              <w:ind w:left="20"/>
              <w:jc w:val="both"/>
            </w:pPr>
            <w:r>
              <w:rPr>
                <w:rFonts w:ascii="Times New Roman"/>
                <w:b w:val="false"/>
                <w:i w:val="false"/>
                <w:color w:val="000000"/>
                <w:sz w:val="20"/>
              </w:rPr>
              <w:t>
организаций-нерезидентов, обслуживающих домашние хозяйства,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домашних хозяйств</w:t>
            </w:r>
          </w:p>
          <w:p>
            <w:pPr>
              <w:spacing w:after="20"/>
              <w:ind w:left="20"/>
              <w:jc w:val="both"/>
            </w:pPr>
            <w:r>
              <w:rPr>
                <w:rFonts w:ascii="Times New Roman"/>
                <w:b w:val="false"/>
                <w:i w:val="false"/>
                <w:color w:val="000000"/>
                <w:sz w:val="20"/>
              </w:rPr>
              <w:t>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домашних хозяйств</w:t>
            </w:r>
          </w:p>
          <w:p>
            <w:pPr>
              <w:spacing w:after="20"/>
              <w:ind w:left="20"/>
              <w:jc w:val="both"/>
            </w:pPr>
            <w:r>
              <w:rPr>
                <w:rFonts w:ascii="Times New Roman"/>
                <w:b w:val="false"/>
                <w:i w:val="false"/>
                <w:color w:val="000000"/>
                <w:sz w:val="20"/>
              </w:rPr>
              <w:t>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домашних хозяйств</w:t>
            </w:r>
          </w:p>
          <w:p>
            <w:pPr>
              <w:spacing w:after="20"/>
              <w:ind w:left="20"/>
              <w:jc w:val="both"/>
            </w:pPr>
            <w:r>
              <w:rPr>
                <w:rFonts w:ascii="Times New Roman"/>
                <w:b w:val="false"/>
                <w:i w:val="false"/>
                <w:color w:val="000000"/>
                <w:sz w:val="20"/>
              </w:rPr>
              <w:t>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с клиентами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в тенге с Правительством</w:t>
            </w:r>
          </w:p>
          <w:p>
            <w:pPr>
              <w:spacing w:after="20"/>
              <w:ind w:left="20"/>
              <w:jc w:val="both"/>
            </w:pPr>
            <w:r>
              <w:rPr>
                <w:rFonts w:ascii="Times New Roman"/>
                <w:b w:val="false"/>
                <w:i w:val="false"/>
                <w:color w:val="000000"/>
                <w:sz w:val="20"/>
              </w:rPr>
              <w:t>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в СКВ с Правительством</w:t>
            </w:r>
          </w:p>
          <w:p>
            <w:pPr>
              <w:spacing w:after="20"/>
              <w:ind w:left="20"/>
              <w:jc w:val="both"/>
            </w:pPr>
            <w:r>
              <w:rPr>
                <w:rFonts w:ascii="Times New Roman"/>
                <w:b w:val="false"/>
                <w:i w:val="false"/>
                <w:color w:val="000000"/>
                <w:sz w:val="20"/>
              </w:rPr>
              <w:t>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в ДВВ с Правительством</w:t>
            </w:r>
          </w:p>
          <w:p>
            <w:pPr>
              <w:spacing w:after="20"/>
              <w:ind w:left="20"/>
              <w:jc w:val="both"/>
            </w:pPr>
            <w:r>
              <w:rPr>
                <w:rFonts w:ascii="Times New Roman"/>
                <w:b w:val="false"/>
                <w:i w:val="false"/>
                <w:color w:val="000000"/>
                <w:sz w:val="20"/>
              </w:rPr>
              <w:t>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в тенге с местными</w:t>
            </w:r>
          </w:p>
          <w:p>
            <w:pPr>
              <w:spacing w:after="20"/>
              <w:ind w:left="20"/>
              <w:jc w:val="both"/>
            </w:pPr>
            <w:r>
              <w:rPr>
                <w:rFonts w:ascii="Times New Roman"/>
                <w:b w:val="false"/>
                <w:i w:val="false"/>
                <w:color w:val="000000"/>
                <w:sz w:val="20"/>
              </w:rPr>
              <w:t>
исполнительными органами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в СКВ с местными</w:t>
            </w:r>
          </w:p>
          <w:p>
            <w:pPr>
              <w:spacing w:after="20"/>
              <w:ind w:left="20"/>
              <w:jc w:val="both"/>
            </w:pPr>
            <w:r>
              <w:rPr>
                <w:rFonts w:ascii="Times New Roman"/>
                <w:b w:val="false"/>
                <w:i w:val="false"/>
                <w:color w:val="000000"/>
                <w:sz w:val="20"/>
              </w:rPr>
              <w:t>
исполнительными органами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в ДВВ с местными</w:t>
            </w:r>
          </w:p>
          <w:p>
            <w:pPr>
              <w:spacing w:after="20"/>
              <w:ind w:left="20"/>
              <w:jc w:val="both"/>
            </w:pPr>
            <w:r>
              <w:rPr>
                <w:rFonts w:ascii="Times New Roman"/>
                <w:b w:val="false"/>
                <w:i w:val="false"/>
                <w:color w:val="000000"/>
                <w:sz w:val="20"/>
              </w:rPr>
              <w:t>
исполнительными органами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в тенге с Национальным</w:t>
            </w:r>
          </w:p>
          <w:p>
            <w:pPr>
              <w:spacing w:after="20"/>
              <w:ind w:left="20"/>
              <w:jc w:val="both"/>
            </w:pPr>
            <w:r>
              <w:rPr>
                <w:rFonts w:ascii="Times New Roman"/>
                <w:b w:val="false"/>
                <w:i w:val="false"/>
                <w:color w:val="000000"/>
                <w:sz w:val="20"/>
              </w:rPr>
              <w:t>
Банком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в СКВ с Национальным</w:t>
            </w:r>
          </w:p>
          <w:p>
            <w:pPr>
              <w:spacing w:after="20"/>
              <w:ind w:left="20"/>
              <w:jc w:val="both"/>
            </w:pPr>
            <w:r>
              <w:rPr>
                <w:rFonts w:ascii="Times New Roman"/>
                <w:b w:val="false"/>
                <w:i w:val="false"/>
                <w:color w:val="000000"/>
                <w:sz w:val="20"/>
              </w:rPr>
              <w:t>
Банком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в ДВВ с Национальным</w:t>
            </w:r>
          </w:p>
          <w:p>
            <w:pPr>
              <w:spacing w:after="20"/>
              <w:ind w:left="20"/>
              <w:jc w:val="both"/>
            </w:pPr>
            <w:r>
              <w:rPr>
                <w:rFonts w:ascii="Times New Roman"/>
                <w:b w:val="false"/>
                <w:i w:val="false"/>
                <w:color w:val="000000"/>
                <w:sz w:val="20"/>
              </w:rPr>
              <w:t>
Банком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в тенге с</w:t>
            </w:r>
          </w:p>
          <w:p>
            <w:pPr>
              <w:spacing w:after="20"/>
              <w:ind w:left="20"/>
              <w:jc w:val="both"/>
            </w:pPr>
            <w:r>
              <w:rPr>
                <w:rFonts w:ascii="Times New Roman"/>
                <w:b w:val="false"/>
                <w:i w:val="false"/>
                <w:color w:val="000000"/>
                <w:sz w:val="20"/>
              </w:rPr>
              <w:t>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в СКВ с</w:t>
            </w:r>
          </w:p>
          <w:p>
            <w:pPr>
              <w:spacing w:after="20"/>
              <w:ind w:left="20"/>
              <w:jc w:val="both"/>
            </w:pPr>
            <w:r>
              <w:rPr>
                <w:rFonts w:ascii="Times New Roman"/>
                <w:b w:val="false"/>
                <w:i w:val="false"/>
                <w:color w:val="000000"/>
                <w:sz w:val="20"/>
              </w:rPr>
              <w:t>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в ДВВ с</w:t>
            </w:r>
          </w:p>
          <w:p>
            <w:pPr>
              <w:spacing w:after="20"/>
              <w:ind w:left="20"/>
              <w:jc w:val="both"/>
            </w:pPr>
            <w:r>
              <w:rPr>
                <w:rFonts w:ascii="Times New Roman"/>
                <w:b w:val="false"/>
                <w:i w:val="false"/>
                <w:color w:val="000000"/>
                <w:sz w:val="20"/>
              </w:rPr>
              <w:t>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в тенге с финансовыми</w:t>
            </w:r>
          </w:p>
          <w:p>
            <w:pPr>
              <w:spacing w:after="20"/>
              <w:ind w:left="20"/>
              <w:jc w:val="both"/>
            </w:pPr>
            <w:r>
              <w:rPr>
                <w:rFonts w:ascii="Times New Roman"/>
                <w:b w:val="false"/>
                <w:i w:val="false"/>
                <w:color w:val="000000"/>
                <w:sz w:val="20"/>
              </w:rPr>
              <w:t>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в СКВ с финансовыми</w:t>
            </w:r>
          </w:p>
          <w:p>
            <w:pPr>
              <w:spacing w:after="20"/>
              <w:ind w:left="20"/>
              <w:jc w:val="both"/>
            </w:pPr>
            <w:r>
              <w:rPr>
                <w:rFonts w:ascii="Times New Roman"/>
                <w:b w:val="false"/>
                <w:i w:val="false"/>
                <w:color w:val="000000"/>
                <w:sz w:val="20"/>
              </w:rPr>
              <w:t>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в ДВВ с финансовыми</w:t>
            </w:r>
          </w:p>
          <w:p>
            <w:pPr>
              <w:spacing w:after="20"/>
              <w:ind w:left="20"/>
              <w:jc w:val="both"/>
            </w:pPr>
            <w:r>
              <w:rPr>
                <w:rFonts w:ascii="Times New Roman"/>
                <w:b w:val="false"/>
                <w:i w:val="false"/>
                <w:color w:val="000000"/>
                <w:sz w:val="20"/>
              </w:rPr>
              <w:t>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в тенге с</w:t>
            </w:r>
          </w:p>
          <w:p>
            <w:pPr>
              <w:spacing w:after="20"/>
              <w:ind w:left="20"/>
              <w:jc w:val="both"/>
            </w:pPr>
            <w:r>
              <w:rPr>
                <w:rFonts w:ascii="Times New Roman"/>
                <w:b w:val="false"/>
                <w:i w:val="false"/>
                <w:color w:val="000000"/>
                <w:sz w:val="20"/>
              </w:rPr>
              <w:t>
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в СКВ с государственными</w:t>
            </w:r>
          </w:p>
          <w:p>
            <w:pPr>
              <w:spacing w:after="20"/>
              <w:ind w:left="20"/>
              <w:jc w:val="both"/>
            </w:pPr>
            <w:r>
              <w:rPr>
                <w:rFonts w:ascii="Times New Roman"/>
                <w:b w:val="false"/>
                <w:i w:val="false"/>
                <w:color w:val="000000"/>
                <w:sz w:val="20"/>
              </w:rPr>
              <w:t>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в ДВВ с государственными</w:t>
            </w:r>
          </w:p>
          <w:p>
            <w:pPr>
              <w:spacing w:after="20"/>
              <w:ind w:left="20"/>
              <w:jc w:val="both"/>
            </w:pPr>
            <w:r>
              <w:rPr>
                <w:rFonts w:ascii="Times New Roman"/>
                <w:b w:val="false"/>
                <w:i w:val="false"/>
                <w:color w:val="000000"/>
                <w:sz w:val="20"/>
              </w:rPr>
              <w:t>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в тенге с</w:t>
            </w:r>
          </w:p>
          <w:p>
            <w:pPr>
              <w:spacing w:after="20"/>
              <w:ind w:left="20"/>
              <w:jc w:val="both"/>
            </w:pPr>
            <w:r>
              <w:rPr>
                <w:rFonts w:ascii="Times New Roman"/>
                <w:b w:val="false"/>
                <w:i w:val="false"/>
                <w:color w:val="000000"/>
                <w:sz w:val="20"/>
              </w:rPr>
              <w:t>
негосударственными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в СКВ с</w:t>
            </w:r>
          </w:p>
          <w:p>
            <w:pPr>
              <w:spacing w:after="20"/>
              <w:ind w:left="20"/>
              <w:jc w:val="both"/>
            </w:pPr>
            <w:r>
              <w:rPr>
                <w:rFonts w:ascii="Times New Roman"/>
                <w:b w:val="false"/>
                <w:i w:val="false"/>
                <w:color w:val="000000"/>
                <w:sz w:val="20"/>
              </w:rPr>
              <w:t>
негосударственными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в ДВВ с</w:t>
            </w:r>
          </w:p>
          <w:p>
            <w:pPr>
              <w:spacing w:after="20"/>
              <w:ind w:left="20"/>
              <w:jc w:val="both"/>
            </w:pPr>
            <w:r>
              <w:rPr>
                <w:rFonts w:ascii="Times New Roman"/>
                <w:b w:val="false"/>
                <w:i w:val="false"/>
                <w:color w:val="000000"/>
                <w:sz w:val="20"/>
              </w:rPr>
              <w:t>
негосударственными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в тенге с некоммерческими</w:t>
            </w:r>
          </w:p>
          <w:p>
            <w:pPr>
              <w:spacing w:after="20"/>
              <w:ind w:left="20"/>
              <w:jc w:val="both"/>
            </w:pPr>
            <w:r>
              <w:rPr>
                <w:rFonts w:ascii="Times New Roman"/>
                <w:b w:val="false"/>
                <w:i w:val="false"/>
                <w:color w:val="000000"/>
                <w:sz w:val="20"/>
              </w:rPr>
              <w:t>
организациями-резидентами, обслуживающими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в СКВ с некоммерческими</w:t>
            </w:r>
          </w:p>
          <w:p>
            <w:pPr>
              <w:spacing w:after="20"/>
              <w:ind w:left="20"/>
              <w:jc w:val="both"/>
            </w:pPr>
            <w:r>
              <w:rPr>
                <w:rFonts w:ascii="Times New Roman"/>
                <w:b w:val="false"/>
                <w:i w:val="false"/>
                <w:color w:val="000000"/>
                <w:sz w:val="20"/>
              </w:rPr>
              <w:t>
организациями-резидентами, обслуживающими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в ДВВ с некоммерческими</w:t>
            </w:r>
          </w:p>
          <w:p>
            <w:pPr>
              <w:spacing w:after="20"/>
              <w:ind w:left="20"/>
              <w:jc w:val="both"/>
            </w:pPr>
            <w:r>
              <w:rPr>
                <w:rFonts w:ascii="Times New Roman"/>
                <w:b w:val="false"/>
                <w:i w:val="false"/>
                <w:color w:val="000000"/>
                <w:sz w:val="20"/>
              </w:rPr>
              <w:t>
организациями-резидентами, обслуживающими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в тенге с домашними</w:t>
            </w:r>
          </w:p>
          <w:p>
            <w:pPr>
              <w:spacing w:after="20"/>
              <w:ind w:left="20"/>
              <w:jc w:val="both"/>
            </w:pPr>
            <w:r>
              <w:rPr>
                <w:rFonts w:ascii="Times New Roman"/>
                <w:b w:val="false"/>
                <w:i w:val="false"/>
                <w:color w:val="000000"/>
                <w:sz w:val="20"/>
              </w:rPr>
              <w:t>
хозяйствами-резидентами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в СКВ с домашними</w:t>
            </w:r>
          </w:p>
          <w:p>
            <w:pPr>
              <w:spacing w:after="20"/>
              <w:ind w:left="20"/>
              <w:jc w:val="both"/>
            </w:pPr>
            <w:r>
              <w:rPr>
                <w:rFonts w:ascii="Times New Roman"/>
                <w:b w:val="false"/>
                <w:i w:val="false"/>
                <w:color w:val="000000"/>
                <w:sz w:val="20"/>
              </w:rPr>
              <w:t>
хозяйствами-резидентами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в ДВВ с домашними</w:t>
            </w:r>
          </w:p>
          <w:p>
            <w:pPr>
              <w:spacing w:after="20"/>
              <w:ind w:left="20"/>
              <w:jc w:val="both"/>
            </w:pPr>
            <w:r>
              <w:rPr>
                <w:rFonts w:ascii="Times New Roman"/>
                <w:b w:val="false"/>
                <w:i w:val="false"/>
                <w:color w:val="000000"/>
                <w:sz w:val="20"/>
              </w:rPr>
              <w:t>
хозяйствами-резидентами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в тенге с Правительством</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в СКВ с Правительством</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в ДВВ с Правительством</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в тенге с местными</w:t>
            </w:r>
          </w:p>
          <w:p>
            <w:pPr>
              <w:spacing w:after="20"/>
              <w:ind w:left="20"/>
              <w:jc w:val="both"/>
            </w:pPr>
            <w:r>
              <w:rPr>
                <w:rFonts w:ascii="Times New Roman"/>
                <w:b w:val="false"/>
                <w:i w:val="false"/>
                <w:color w:val="000000"/>
                <w:sz w:val="20"/>
              </w:rPr>
              <w:t>
исполнительными органами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в СКВ с местными</w:t>
            </w:r>
          </w:p>
          <w:p>
            <w:pPr>
              <w:spacing w:after="20"/>
              <w:ind w:left="20"/>
              <w:jc w:val="both"/>
            </w:pPr>
            <w:r>
              <w:rPr>
                <w:rFonts w:ascii="Times New Roman"/>
                <w:b w:val="false"/>
                <w:i w:val="false"/>
                <w:color w:val="000000"/>
                <w:sz w:val="20"/>
              </w:rPr>
              <w:t>
исполнительными органами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в ДВВ с местными</w:t>
            </w:r>
          </w:p>
          <w:p>
            <w:pPr>
              <w:spacing w:after="20"/>
              <w:ind w:left="20"/>
              <w:jc w:val="both"/>
            </w:pPr>
            <w:r>
              <w:rPr>
                <w:rFonts w:ascii="Times New Roman"/>
                <w:b w:val="false"/>
                <w:i w:val="false"/>
                <w:color w:val="000000"/>
                <w:sz w:val="20"/>
              </w:rPr>
              <w:t>
исполнительными органами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в тенге с иностранными</w:t>
            </w:r>
          </w:p>
          <w:p>
            <w:pPr>
              <w:spacing w:after="20"/>
              <w:ind w:left="20"/>
              <w:jc w:val="both"/>
            </w:pPr>
            <w:r>
              <w:rPr>
                <w:rFonts w:ascii="Times New Roman"/>
                <w:b w:val="false"/>
                <w:i w:val="false"/>
                <w:color w:val="000000"/>
                <w:sz w:val="20"/>
              </w:rPr>
              <w:t>
центральными банками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в СКВ с иностранными</w:t>
            </w:r>
          </w:p>
          <w:p>
            <w:pPr>
              <w:spacing w:after="20"/>
              <w:ind w:left="20"/>
              <w:jc w:val="both"/>
            </w:pPr>
            <w:r>
              <w:rPr>
                <w:rFonts w:ascii="Times New Roman"/>
                <w:b w:val="false"/>
                <w:i w:val="false"/>
                <w:color w:val="000000"/>
                <w:sz w:val="20"/>
              </w:rPr>
              <w:t>
центральными банками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в ДВВ с иностранными</w:t>
            </w:r>
          </w:p>
          <w:p>
            <w:pPr>
              <w:spacing w:after="20"/>
              <w:ind w:left="20"/>
              <w:jc w:val="both"/>
            </w:pPr>
            <w:r>
              <w:rPr>
                <w:rFonts w:ascii="Times New Roman"/>
                <w:b w:val="false"/>
                <w:i w:val="false"/>
                <w:color w:val="000000"/>
                <w:sz w:val="20"/>
              </w:rPr>
              <w:t>
центральными банками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в тенге с</w:t>
            </w:r>
          </w:p>
          <w:p>
            <w:pPr>
              <w:spacing w:after="20"/>
              <w:ind w:left="20"/>
              <w:jc w:val="both"/>
            </w:pPr>
            <w:r>
              <w:rPr>
                <w:rFonts w:ascii="Times New Roman"/>
                <w:b w:val="false"/>
                <w:i w:val="false"/>
                <w:color w:val="000000"/>
                <w:sz w:val="20"/>
              </w:rPr>
              <w:t>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в СКВ с</w:t>
            </w:r>
          </w:p>
          <w:p>
            <w:pPr>
              <w:spacing w:after="20"/>
              <w:ind w:left="20"/>
              <w:jc w:val="both"/>
            </w:pPr>
            <w:r>
              <w:rPr>
                <w:rFonts w:ascii="Times New Roman"/>
                <w:b w:val="false"/>
                <w:i w:val="false"/>
                <w:color w:val="000000"/>
                <w:sz w:val="20"/>
              </w:rPr>
              <w:t>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в ДВВ с</w:t>
            </w:r>
          </w:p>
          <w:p>
            <w:pPr>
              <w:spacing w:after="20"/>
              <w:ind w:left="20"/>
              <w:jc w:val="both"/>
            </w:pPr>
            <w:r>
              <w:rPr>
                <w:rFonts w:ascii="Times New Roman"/>
                <w:b w:val="false"/>
                <w:i w:val="false"/>
                <w:color w:val="000000"/>
                <w:sz w:val="20"/>
              </w:rPr>
              <w:t>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в тенге с финансовыми</w:t>
            </w:r>
          </w:p>
          <w:p>
            <w:pPr>
              <w:spacing w:after="20"/>
              <w:ind w:left="20"/>
              <w:jc w:val="both"/>
            </w:pPr>
            <w:r>
              <w:rPr>
                <w:rFonts w:ascii="Times New Roman"/>
                <w:b w:val="false"/>
                <w:i w:val="false"/>
                <w:color w:val="000000"/>
                <w:sz w:val="20"/>
              </w:rPr>
              <w:t>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в СКВ с финансовыми</w:t>
            </w:r>
          </w:p>
          <w:p>
            <w:pPr>
              <w:spacing w:after="20"/>
              <w:ind w:left="20"/>
              <w:jc w:val="both"/>
            </w:pPr>
            <w:r>
              <w:rPr>
                <w:rFonts w:ascii="Times New Roman"/>
                <w:b w:val="false"/>
                <w:i w:val="false"/>
                <w:color w:val="000000"/>
                <w:sz w:val="20"/>
              </w:rPr>
              <w:t>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в ДВВ с финансовыми</w:t>
            </w:r>
          </w:p>
          <w:p>
            <w:pPr>
              <w:spacing w:after="20"/>
              <w:ind w:left="20"/>
              <w:jc w:val="both"/>
            </w:pPr>
            <w:r>
              <w:rPr>
                <w:rFonts w:ascii="Times New Roman"/>
                <w:b w:val="false"/>
                <w:i w:val="false"/>
                <w:color w:val="000000"/>
                <w:sz w:val="20"/>
              </w:rPr>
              <w:t>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в тенге с</w:t>
            </w:r>
          </w:p>
          <w:p>
            <w:pPr>
              <w:spacing w:after="20"/>
              <w:ind w:left="20"/>
              <w:jc w:val="both"/>
            </w:pPr>
            <w:r>
              <w:rPr>
                <w:rFonts w:ascii="Times New Roman"/>
                <w:b w:val="false"/>
                <w:i w:val="false"/>
                <w:color w:val="000000"/>
                <w:sz w:val="20"/>
              </w:rPr>
              <w:t>
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в СКВ с государственными</w:t>
            </w:r>
          </w:p>
          <w:p>
            <w:pPr>
              <w:spacing w:after="20"/>
              <w:ind w:left="20"/>
              <w:jc w:val="both"/>
            </w:pPr>
            <w:r>
              <w:rPr>
                <w:rFonts w:ascii="Times New Roman"/>
                <w:b w:val="false"/>
                <w:i w:val="false"/>
                <w:color w:val="000000"/>
                <w:sz w:val="20"/>
              </w:rPr>
              <w:t>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в ДВВ с государственными</w:t>
            </w:r>
          </w:p>
          <w:p>
            <w:pPr>
              <w:spacing w:after="20"/>
              <w:ind w:left="20"/>
              <w:jc w:val="both"/>
            </w:pPr>
            <w:r>
              <w:rPr>
                <w:rFonts w:ascii="Times New Roman"/>
                <w:b w:val="false"/>
                <w:i w:val="false"/>
                <w:color w:val="000000"/>
                <w:sz w:val="20"/>
              </w:rPr>
              <w:t>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в тенге с</w:t>
            </w:r>
          </w:p>
          <w:p>
            <w:pPr>
              <w:spacing w:after="20"/>
              <w:ind w:left="20"/>
              <w:jc w:val="both"/>
            </w:pPr>
            <w:r>
              <w:rPr>
                <w:rFonts w:ascii="Times New Roman"/>
                <w:b w:val="false"/>
                <w:i w:val="false"/>
                <w:color w:val="000000"/>
                <w:sz w:val="20"/>
              </w:rPr>
              <w:t>
негосударственными нефинансовыми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в СКВ с</w:t>
            </w:r>
          </w:p>
          <w:p>
            <w:pPr>
              <w:spacing w:after="20"/>
              <w:ind w:left="20"/>
              <w:jc w:val="both"/>
            </w:pPr>
            <w:r>
              <w:rPr>
                <w:rFonts w:ascii="Times New Roman"/>
                <w:b w:val="false"/>
                <w:i w:val="false"/>
                <w:color w:val="000000"/>
                <w:sz w:val="20"/>
              </w:rPr>
              <w:t>
негосударственными нефинансовыми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в ДВВ с</w:t>
            </w:r>
          </w:p>
          <w:p>
            <w:pPr>
              <w:spacing w:after="20"/>
              <w:ind w:left="20"/>
              <w:jc w:val="both"/>
            </w:pPr>
            <w:r>
              <w:rPr>
                <w:rFonts w:ascii="Times New Roman"/>
                <w:b w:val="false"/>
                <w:i w:val="false"/>
                <w:color w:val="000000"/>
                <w:sz w:val="20"/>
              </w:rPr>
              <w:t>
негосударственными нефинансовыми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в тенге с некоммерческими</w:t>
            </w:r>
          </w:p>
          <w:p>
            <w:pPr>
              <w:spacing w:after="20"/>
              <w:ind w:left="20"/>
              <w:jc w:val="both"/>
            </w:pPr>
            <w:r>
              <w:rPr>
                <w:rFonts w:ascii="Times New Roman"/>
                <w:b w:val="false"/>
                <w:i w:val="false"/>
                <w:color w:val="000000"/>
                <w:sz w:val="20"/>
              </w:rPr>
              <w:t>
организациями-нерезидентами, обслуживающими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в СКВ с некоммерческими</w:t>
            </w:r>
          </w:p>
          <w:p>
            <w:pPr>
              <w:spacing w:after="20"/>
              <w:ind w:left="20"/>
              <w:jc w:val="both"/>
            </w:pPr>
            <w:r>
              <w:rPr>
                <w:rFonts w:ascii="Times New Roman"/>
                <w:b w:val="false"/>
                <w:i w:val="false"/>
                <w:color w:val="000000"/>
                <w:sz w:val="20"/>
              </w:rPr>
              <w:t>
организациями-нерезидентами, обслуживающими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в ДВВ с некоммерческими</w:t>
            </w:r>
          </w:p>
          <w:p>
            <w:pPr>
              <w:spacing w:after="20"/>
              <w:ind w:left="20"/>
              <w:jc w:val="both"/>
            </w:pPr>
            <w:r>
              <w:rPr>
                <w:rFonts w:ascii="Times New Roman"/>
                <w:b w:val="false"/>
                <w:i w:val="false"/>
                <w:color w:val="000000"/>
                <w:sz w:val="20"/>
              </w:rPr>
              <w:t>
организациями-нерезидентами, обслуживающими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в тенге с домашними</w:t>
            </w:r>
          </w:p>
          <w:p>
            <w:pPr>
              <w:spacing w:after="20"/>
              <w:ind w:left="20"/>
              <w:jc w:val="both"/>
            </w:pPr>
            <w:r>
              <w:rPr>
                <w:rFonts w:ascii="Times New Roman"/>
                <w:b w:val="false"/>
                <w:i w:val="false"/>
                <w:color w:val="000000"/>
                <w:sz w:val="20"/>
              </w:rPr>
              <w:t>
хозяйствами-нерезидентами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в СКВ с домашними</w:t>
            </w:r>
          </w:p>
          <w:p>
            <w:pPr>
              <w:spacing w:after="20"/>
              <w:ind w:left="20"/>
              <w:jc w:val="both"/>
            </w:pPr>
            <w:r>
              <w:rPr>
                <w:rFonts w:ascii="Times New Roman"/>
                <w:b w:val="false"/>
                <w:i w:val="false"/>
                <w:color w:val="000000"/>
                <w:sz w:val="20"/>
              </w:rPr>
              <w:t>
хозяйствами-нерезидентами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в ДВВ с домашними</w:t>
            </w:r>
          </w:p>
          <w:p>
            <w:pPr>
              <w:spacing w:after="20"/>
              <w:ind w:left="20"/>
              <w:jc w:val="both"/>
            </w:pPr>
            <w:r>
              <w:rPr>
                <w:rFonts w:ascii="Times New Roman"/>
                <w:b w:val="false"/>
                <w:i w:val="false"/>
                <w:color w:val="000000"/>
                <w:sz w:val="20"/>
              </w:rPr>
              <w:t>
хозяйствами-нерезидентами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клиентов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Правительства Республики</w:t>
            </w:r>
          </w:p>
          <w:p>
            <w:pPr>
              <w:spacing w:after="20"/>
              <w:ind w:left="20"/>
              <w:jc w:val="both"/>
            </w:pPr>
            <w:r>
              <w:rPr>
                <w:rFonts w:ascii="Times New Roman"/>
                <w:b w:val="false"/>
                <w:i w:val="false"/>
                <w:color w:val="000000"/>
                <w:sz w:val="20"/>
              </w:rPr>
              <w:t>
Казахстан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Правительства Республики</w:t>
            </w:r>
          </w:p>
          <w:p>
            <w:pPr>
              <w:spacing w:after="20"/>
              <w:ind w:left="20"/>
              <w:jc w:val="both"/>
            </w:pPr>
            <w:r>
              <w:rPr>
                <w:rFonts w:ascii="Times New Roman"/>
                <w:b w:val="false"/>
                <w:i w:val="false"/>
                <w:color w:val="000000"/>
                <w:sz w:val="20"/>
              </w:rPr>
              <w:t>
Казахстан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Правительства Республики</w:t>
            </w:r>
          </w:p>
          <w:p>
            <w:pPr>
              <w:spacing w:after="20"/>
              <w:ind w:left="20"/>
              <w:jc w:val="both"/>
            </w:pPr>
            <w:r>
              <w:rPr>
                <w:rFonts w:ascii="Times New Roman"/>
                <w:b w:val="false"/>
                <w:i w:val="false"/>
                <w:color w:val="000000"/>
                <w:sz w:val="20"/>
              </w:rPr>
              <w:t>
Казахстан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местных исполнительных</w:t>
            </w:r>
          </w:p>
          <w:p>
            <w:pPr>
              <w:spacing w:after="20"/>
              <w:ind w:left="20"/>
              <w:jc w:val="both"/>
            </w:pPr>
            <w:r>
              <w:rPr>
                <w:rFonts w:ascii="Times New Roman"/>
                <w:b w:val="false"/>
                <w:i w:val="false"/>
                <w:color w:val="000000"/>
                <w:sz w:val="20"/>
              </w:rPr>
              <w:t>
органов Республики Казахстан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местных исполнительных</w:t>
            </w:r>
          </w:p>
          <w:p>
            <w:pPr>
              <w:spacing w:after="20"/>
              <w:ind w:left="20"/>
              <w:jc w:val="both"/>
            </w:pPr>
            <w:r>
              <w:rPr>
                <w:rFonts w:ascii="Times New Roman"/>
                <w:b w:val="false"/>
                <w:i w:val="false"/>
                <w:color w:val="000000"/>
                <w:sz w:val="20"/>
              </w:rPr>
              <w:t>
органов Республики Казахстан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местных исполнительных</w:t>
            </w:r>
          </w:p>
          <w:p>
            <w:pPr>
              <w:spacing w:after="20"/>
              <w:ind w:left="20"/>
              <w:jc w:val="both"/>
            </w:pPr>
            <w:r>
              <w:rPr>
                <w:rFonts w:ascii="Times New Roman"/>
                <w:b w:val="false"/>
                <w:i w:val="false"/>
                <w:color w:val="000000"/>
                <w:sz w:val="20"/>
              </w:rPr>
              <w:t>
органов Республики Казахстан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финансовых</w:t>
            </w:r>
          </w:p>
          <w:p>
            <w:pPr>
              <w:spacing w:after="20"/>
              <w:ind w:left="20"/>
              <w:jc w:val="both"/>
            </w:pPr>
            <w:r>
              <w:rPr>
                <w:rFonts w:ascii="Times New Roman"/>
                <w:b w:val="false"/>
                <w:i w:val="false"/>
                <w:color w:val="000000"/>
                <w:sz w:val="20"/>
              </w:rPr>
              <w:t>
организаций-резидентов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финансовых</w:t>
            </w:r>
          </w:p>
          <w:p>
            <w:pPr>
              <w:spacing w:after="20"/>
              <w:ind w:left="20"/>
              <w:jc w:val="both"/>
            </w:pPr>
            <w:r>
              <w:rPr>
                <w:rFonts w:ascii="Times New Roman"/>
                <w:b w:val="false"/>
                <w:i w:val="false"/>
                <w:color w:val="000000"/>
                <w:sz w:val="20"/>
              </w:rPr>
              <w:t>
организаций-резидентов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финансовых</w:t>
            </w:r>
          </w:p>
          <w:p>
            <w:pPr>
              <w:spacing w:after="20"/>
              <w:ind w:left="20"/>
              <w:jc w:val="both"/>
            </w:pPr>
            <w:r>
              <w:rPr>
                <w:rFonts w:ascii="Times New Roman"/>
                <w:b w:val="false"/>
                <w:i w:val="false"/>
                <w:color w:val="000000"/>
                <w:sz w:val="20"/>
              </w:rPr>
              <w:t>
организаций-резидентов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государственных</w:t>
            </w:r>
          </w:p>
          <w:p>
            <w:pPr>
              <w:spacing w:after="20"/>
              <w:ind w:left="20"/>
              <w:jc w:val="both"/>
            </w:pPr>
            <w:r>
              <w:rPr>
                <w:rFonts w:ascii="Times New Roman"/>
                <w:b w:val="false"/>
                <w:i w:val="false"/>
                <w:color w:val="000000"/>
                <w:sz w:val="20"/>
              </w:rPr>
              <w:t>
нефинансовых организаций-резидентов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государственных</w:t>
            </w:r>
          </w:p>
          <w:p>
            <w:pPr>
              <w:spacing w:after="20"/>
              <w:ind w:left="20"/>
              <w:jc w:val="both"/>
            </w:pPr>
            <w:r>
              <w:rPr>
                <w:rFonts w:ascii="Times New Roman"/>
                <w:b w:val="false"/>
                <w:i w:val="false"/>
                <w:color w:val="000000"/>
                <w:sz w:val="20"/>
              </w:rPr>
              <w:t>
нефинансовых организаций-резидентов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государственных</w:t>
            </w:r>
          </w:p>
          <w:p>
            <w:pPr>
              <w:spacing w:after="20"/>
              <w:ind w:left="20"/>
              <w:jc w:val="both"/>
            </w:pPr>
            <w:r>
              <w:rPr>
                <w:rFonts w:ascii="Times New Roman"/>
                <w:b w:val="false"/>
                <w:i w:val="false"/>
                <w:color w:val="000000"/>
                <w:sz w:val="20"/>
              </w:rPr>
              <w:t>
нефинансовых организаций-резидентов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негосударственных</w:t>
            </w:r>
          </w:p>
          <w:p>
            <w:pPr>
              <w:spacing w:after="20"/>
              <w:ind w:left="20"/>
              <w:jc w:val="both"/>
            </w:pPr>
            <w:r>
              <w:rPr>
                <w:rFonts w:ascii="Times New Roman"/>
                <w:b w:val="false"/>
                <w:i w:val="false"/>
                <w:color w:val="000000"/>
                <w:sz w:val="20"/>
              </w:rPr>
              <w:t>
нефинансовых организаций-резидентов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негосударственных</w:t>
            </w:r>
          </w:p>
          <w:p>
            <w:pPr>
              <w:spacing w:after="20"/>
              <w:ind w:left="20"/>
              <w:jc w:val="both"/>
            </w:pPr>
            <w:r>
              <w:rPr>
                <w:rFonts w:ascii="Times New Roman"/>
                <w:b w:val="false"/>
                <w:i w:val="false"/>
                <w:color w:val="000000"/>
                <w:sz w:val="20"/>
              </w:rPr>
              <w:t>
нефинансовых организаций-резидентов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негосударственных</w:t>
            </w:r>
          </w:p>
          <w:p>
            <w:pPr>
              <w:spacing w:after="20"/>
              <w:ind w:left="20"/>
              <w:jc w:val="both"/>
            </w:pPr>
            <w:r>
              <w:rPr>
                <w:rFonts w:ascii="Times New Roman"/>
                <w:b w:val="false"/>
                <w:i w:val="false"/>
                <w:color w:val="000000"/>
                <w:sz w:val="20"/>
              </w:rPr>
              <w:t>
нефинансовых организаций-резидентов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некоммерческих</w:t>
            </w:r>
          </w:p>
          <w:p>
            <w:pPr>
              <w:spacing w:after="20"/>
              <w:ind w:left="20"/>
              <w:jc w:val="both"/>
            </w:pPr>
            <w:r>
              <w:rPr>
                <w:rFonts w:ascii="Times New Roman"/>
                <w:b w:val="false"/>
                <w:i w:val="false"/>
                <w:color w:val="000000"/>
                <w:sz w:val="20"/>
              </w:rPr>
              <w:t>
организаций-резидентов, обслуживающих домашние хозяйства,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некоммерческих</w:t>
            </w:r>
          </w:p>
          <w:p>
            <w:pPr>
              <w:spacing w:after="20"/>
              <w:ind w:left="20"/>
              <w:jc w:val="both"/>
            </w:pPr>
            <w:r>
              <w:rPr>
                <w:rFonts w:ascii="Times New Roman"/>
                <w:b w:val="false"/>
                <w:i w:val="false"/>
                <w:color w:val="000000"/>
                <w:sz w:val="20"/>
              </w:rPr>
              <w:t>
организаций-резидентов, обслуживающих домашние хозяйства,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некоммерческих</w:t>
            </w:r>
          </w:p>
          <w:p>
            <w:pPr>
              <w:spacing w:after="20"/>
              <w:ind w:left="20"/>
              <w:jc w:val="both"/>
            </w:pPr>
            <w:r>
              <w:rPr>
                <w:rFonts w:ascii="Times New Roman"/>
                <w:b w:val="false"/>
                <w:i w:val="false"/>
                <w:color w:val="000000"/>
                <w:sz w:val="20"/>
              </w:rPr>
              <w:t>
организаций-резидентов, обслуживающих домашние хозяйства,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домашних</w:t>
            </w:r>
          </w:p>
          <w:p>
            <w:pPr>
              <w:spacing w:after="20"/>
              <w:ind w:left="20"/>
              <w:jc w:val="both"/>
            </w:pPr>
            <w:r>
              <w:rPr>
                <w:rFonts w:ascii="Times New Roman"/>
                <w:b w:val="false"/>
                <w:i w:val="false"/>
                <w:color w:val="000000"/>
                <w:sz w:val="20"/>
              </w:rPr>
              <w:t>
хозяйств-резидентов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домашних</w:t>
            </w:r>
          </w:p>
          <w:p>
            <w:pPr>
              <w:spacing w:after="20"/>
              <w:ind w:left="20"/>
              <w:jc w:val="both"/>
            </w:pPr>
            <w:r>
              <w:rPr>
                <w:rFonts w:ascii="Times New Roman"/>
                <w:b w:val="false"/>
                <w:i w:val="false"/>
                <w:color w:val="000000"/>
                <w:sz w:val="20"/>
              </w:rPr>
              <w:t>
хозяйств-резидентов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домашних</w:t>
            </w:r>
          </w:p>
          <w:p>
            <w:pPr>
              <w:spacing w:after="20"/>
              <w:ind w:left="20"/>
              <w:jc w:val="both"/>
            </w:pPr>
            <w:r>
              <w:rPr>
                <w:rFonts w:ascii="Times New Roman"/>
                <w:b w:val="false"/>
                <w:i w:val="false"/>
                <w:color w:val="000000"/>
                <w:sz w:val="20"/>
              </w:rPr>
              <w:t>
хозяйств-резидентов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Правительства иностранного</w:t>
            </w:r>
          </w:p>
          <w:p>
            <w:pPr>
              <w:spacing w:after="20"/>
              <w:ind w:left="20"/>
              <w:jc w:val="both"/>
            </w:pPr>
            <w:r>
              <w:rPr>
                <w:rFonts w:ascii="Times New Roman"/>
                <w:b w:val="false"/>
                <w:i w:val="false"/>
                <w:color w:val="000000"/>
                <w:sz w:val="20"/>
              </w:rPr>
              <w:t>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Правительства иностранного</w:t>
            </w:r>
          </w:p>
          <w:p>
            <w:pPr>
              <w:spacing w:after="20"/>
              <w:ind w:left="20"/>
              <w:jc w:val="both"/>
            </w:pPr>
            <w:r>
              <w:rPr>
                <w:rFonts w:ascii="Times New Roman"/>
                <w:b w:val="false"/>
                <w:i w:val="false"/>
                <w:color w:val="000000"/>
                <w:sz w:val="20"/>
              </w:rPr>
              <w:t>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Правительства иностранного</w:t>
            </w:r>
          </w:p>
          <w:p>
            <w:pPr>
              <w:spacing w:after="20"/>
              <w:ind w:left="20"/>
              <w:jc w:val="both"/>
            </w:pPr>
            <w:r>
              <w:rPr>
                <w:rFonts w:ascii="Times New Roman"/>
                <w:b w:val="false"/>
                <w:i w:val="false"/>
                <w:color w:val="000000"/>
                <w:sz w:val="20"/>
              </w:rPr>
              <w:t>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местных исполнительных</w:t>
            </w:r>
          </w:p>
          <w:p>
            <w:pPr>
              <w:spacing w:after="20"/>
              <w:ind w:left="20"/>
              <w:jc w:val="both"/>
            </w:pPr>
            <w:r>
              <w:rPr>
                <w:rFonts w:ascii="Times New Roman"/>
                <w:b w:val="false"/>
                <w:i w:val="false"/>
                <w:color w:val="000000"/>
                <w:sz w:val="20"/>
              </w:rPr>
              <w:t>
органов иностранного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местных исполнительных</w:t>
            </w:r>
          </w:p>
          <w:p>
            <w:pPr>
              <w:spacing w:after="20"/>
              <w:ind w:left="20"/>
              <w:jc w:val="both"/>
            </w:pPr>
            <w:r>
              <w:rPr>
                <w:rFonts w:ascii="Times New Roman"/>
                <w:b w:val="false"/>
                <w:i w:val="false"/>
                <w:color w:val="000000"/>
                <w:sz w:val="20"/>
              </w:rPr>
              <w:t>
органов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местных исполнительных</w:t>
            </w:r>
          </w:p>
          <w:p>
            <w:pPr>
              <w:spacing w:after="20"/>
              <w:ind w:left="20"/>
              <w:jc w:val="both"/>
            </w:pPr>
            <w:r>
              <w:rPr>
                <w:rFonts w:ascii="Times New Roman"/>
                <w:b w:val="false"/>
                <w:i w:val="false"/>
                <w:color w:val="000000"/>
                <w:sz w:val="20"/>
              </w:rPr>
              <w:t>
органов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финансовых</w:t>
            </w:r>
          </w:p>
          <w:p>
            <w:pPr>
              <w:spacing w:after="20"/>
              <w:ind w:left="20"/>
              <w:jc w:val="both"/>
            </w:pPr>
            <w:r>
              <w:rPr>
                <w:rFonts w:ascii="Times New Roman"/>
                <w:b w:val="false"/>
                <w:i w:val="false"/>
                <w:color w:val="000000"/>
                <w:sz w:val="20"/>
              </w:rPr>
              <w:t>
организаций-нерезидентов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финансовых</w:t>
            </w:r>
          </w:p>
          <w:p>
            <w:pPr>
              <w:spacing w:after="20"/>
              <w:ind w:left="20"/>
              <w:jc w:val="both"/>
            </w:pPr>
            <w:r>
              <w:rPr>
                <w:rFonts w:ascii="Times New Roman"/>
                <w:b w:val="false"/>
                <w:i w:val="false"/>
                <w:color w:val="000000"/>
                <w:sz w:val="20"/>
              </w:rPr>
              <w:t>
организаций-нерезидентов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финансовых</w:t>
            </w:r>
          </w:p>
          <w:p>
            <w:pPr>
              <w:spacing w:after="20"/>
              <w:ind w:left="20"/>
              <w:jc w:val="both"/>
            </w:pPr>
            <w:r>
              <w:rPr>
                <w:rFonts w:ascii="Times New Roman"/>
                <w:b w:val="false"/>
                <w:i w:val="false"/>
                <w:color w:val="000000"/>
                <w:sz w:val="20"/>
              </w:rPr>
              <w:t>
организаций-нерезидентов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государственных</w:t>
            </w:r>
          </w:p>
          <w:p>
            <w:pPr>
              <w:spacing w:after="20"/>
              <w:ind w:left="20"/>
              <w:jc w:val="both"/>
            </w:pPr>
            <w:r>
              <w:rPr>
                <w:rFonts w:ascii="Times New Roman"/>
                <w:b w:val="false"/>
                <w:i w:val="false"/>
                <w:color w:val="000000"/>
                <w:sz w:val="20"/>
              </w:rPr>
              <w:t>
нефинансовых организаций иностранного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государственных</w:t>
            </w:r>
          </w:p>
          <w:p>
            <w:pPr>
              <w:spacing w:after="20"/>
              <w:ind w:left="20"/>
              <w:jc w:val="both"/>
            </w:pPr>
            <w:r>
              <w:rPr>
                <w:rFonts w:ascii="Times New Roman"/>
                <w:b w:val="false"/>
                <w:i w:val="false"/>
                <w:color w:val="000000"/>
                <w:sz w:val="20"/>
              </w:rPr>
              <w:t>
нефинансовых организаций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государственных</w:t>
            </w:r>
          </w:p>
          <w:p>
            <w:pPr>
              <w:spacing w:after="20"/>
              <w:ind w:left="20"/>
              <w:jc w:val="both"/>
            </w:pPr>
            <w:r>
              <w:rPr>
                <w:rFonts w:ascii="Times New Roman"/>
                <w:b w:val="false"/>
                <w:i w:val="false"/>
                <w:color w:val="000000"/>
                <w:sz w:val="20"/>
              </w:rPr>
              <w:t>
нефинансовых организаций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негосударственных</w:t>
            </w:r>
          </w:p>
          <w:p>
            <w:pPr>
              <w:spacing w:after="20"/>
              <w:ind w:left="20"/>
              <w:jc w:val="both"/>
            </w:pPr>
            <w:r>
              <w:rPr>
                <w:rFonts w:ascii="Times New Roman"/>
                <w:b w:val="false"/>
                <w:i w:val="false"/>
                <w:color w:val="000000"/>
                <w:sz w:val="20"/>
              </w:rPr>
              <w:t>
нефинансовых организаций иностранного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негосударственных</w:t>
            </w:r>
          </w:p>
          <w:p>
            <w:pPr>
              <w:spacing w:after="20"/>
              <w:ind w:left="20"/>
              <w:jc w:val="both"/>
            </w:pPr>
            <w:r>
              <w:rPr>
                <w:rFonts w:ascii="Times New Roman"/>
                <w:b w:val="false"/>
                <w:i w:val="false"/>
                <w:color w:val="000000"/>
                <w:sz w:val="20"/>
              </w:rPr>
              <w:t>
нефинансовых организаций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негосударственных</w:t>
            </w:r>
          </w:p>
          <w:p>
            <w:pPr>
              <w:spacing w:after="20"/>
              <w:ind w:left="20"/>
              <w:jc w:val="both"/>
            </w:pPr>
            <w:r>
              <w:rPr>
                <w:rFonts w:ascii="Times New Roman"/>
                <w:b w:val="false"/>
                <w:i w:val="false"/>
                <w:color w:val="000000"/>
                <w:sz w:val="20"/>
              </w:rPr>
              <w:t>
нефинансовых организаций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некоммерческих</w:t>
            </w:r>
          </w:p>
          <w:p>
            <w:pPr>
              <w:spacing w:after="20"/>
              <w:ind w:left="20"/>
              <w:jc w:val="both"/>
            </w:pPr>
            <w:r>
              <w:rPr>
                <w:rFonts w:ascii="Times New Roman"/>
                <w:b w:val="false"/>
                <w:i w:val="false"/>
                <w:color w:val="000000"/>
                <w:sz w:val="20"/>
              </w:rPr>
              <w:t>
организаций-нерезидентов, обслуживающих домашние хозяйства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некоммерческих</w:t>
            </w:r>
          </w:p>
          <w:p>
            <w:pPr>
              <w:spacing w:after="20"/>
              <w:ind w:left="20"/>
              <w:jc w:val="both"/>
            </w:pPr>
            <w:r>
              <w:rPr>
                <w:rFonts w:ascii="Times New Roman"/>
                <w:b w:val="false"/>
                <w:i w:val="false"/>
                <w:color w:val="000000"/>
                <w:sz w:val="20"/>
              </w:rPr>
              <w:t>
организаций-нерезидентов, обслуживающих домашние хозяйства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некоммерческих</w:t>
            </w:r>
          </w:p>
          <w:p>
            <w:pPr>
              <w:spacing w:after="20"/>
              <w:ind w:left="20"/>
              <w:jc w:val="both"/>
            </w:pPr>
            <w:r>
              <w:rPr>
                <w:rFonts w:ascii="Times New Roman"/>
                <w:b w:val="false"/>
                <w:i w:val="false"/>
                <w:color w:val="000000"/>
                <w:sz w:val="20"/>
              </w:rPr>
              <w:t>
организаций-нерезидентов, обслуживающих домашние хозяйства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домашних</w:t>
            </w:r>
          </w:p>
          <w:p>
            <w:pPr>
              <w:spacing w:after="20"/>
              <w:ind w:left="20"/>
              <w:jc w:val="both"/>
            </w:pPr>
            <w:r>
              <w:rPr>
                <w:rFonts w:ascii="Times New Roman"/>
                <w:b w:val="false"/>
                <w:i w:val="false"/>
                <w:color w:val="000000"/>
                <w:sz w:val="20"/>
              </w:rPr>
              <w:t>
хозяйств-нерезидентов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домашних</w:t>
            </w:r>
          </w:p>
          <w:p>
            <w:pPr>
              <w:spacing w:after="20"/>
              <w:ind w:left="20"/>
              <w:jc w:val="both"/>
            </w:pPr>
            <w:r>
              <w:rPr>
                <w:rFonts w:ascii="Times New Roman"/>
                <w:b w:val="false"/>
                <w:i w:val="false"/>
                <w:color w:val="000000"/>
                <w:sz w:val="20"/>
              </w:rPr>
              <w:t>
хозяйств-нерезидентов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домашних</w:t>
            </w:r>
          </w:p>
          <w:p>
            <w:pPr>
              <w:spacing w:after="20"/>
              <w:ind w:left="20"/>
              <w:jc w:val="both"/>
            </w:pPr>
            <w:r>
              <w:rPr>
                <w:rFonts w:ascii="Times New Roman"/>
                <w:b w:val="false"/>
                <w:i w:val="false"/>
                <w:color w:val="000000"/>
                <w:sz w:val="20"/>
              </w:rPr>
              <w:t>
хозяйств-нерезидентов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Полученный финансовый лизинг</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Полученный финансовый лизинг в тенге от Правительства Республики</w:t>
            </w:r>
          </w:p>
          <w:p>
            <w:pPr>
              <w:spacing w:after="20"/>
              <w:ind w:left="20"/>
              <w:jc w:val="both"/>
            </w:pPr>
            <w:r>
              <w:rPr>
                <w:rFonts w:ascii="Times New Roman"/>
                <w:b w:val="false"/>
                <w:i w:val="false"/>
                <w:color w:val="000000"/>
                <w:sz w:val="20"/>
              </w:rPr>
              <w:t>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Полученный финансовый лизинг в СКВ от Правительства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Полученный финансовый лизинг в ДВВ от Правительства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Полученный финансовый лизинг в тенге от местных исполнительных органов</w:t>
            </w:r>
          </w:p>
          <w:p>
            <w:pPr>
              <w:spacing w:after="20"/>
              <w:ind w:left="20"/>
              <w:jc w:val="both"/>
            </w:pPr>
            <w:r>
              <w:rPr>
                <w:rFonts w:ascii="Times New Roman"/>
                <w:b w:val="false"/>
                <w:i w:val="false"/>
                <w:color w:val="000000"/>
                <w:sz w:val="20"/>
              </w:rPr>
              <w:t>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Полученный финансовый лизинг в СКВ от местных исполнительных органов</w:t>
            </w:r>
          </w:p>
          <w:p>
            <w:pPr>
              <w:spacing w:after="20"/>
              <w:ind w:left="20"/>
              <w:jc w:val="both"/>
            </w:pPr>
            <w:r>
              <w:rPr>
                <w:rFonts w:ascii="Times New Roman"/>
                <w:b w:val="false"/>
                <w:i w:val="false"/>
                <w:color w:val="000000"/>
                <w:sz w:val="20"/>
              </w:rPr>
              <w:t>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Полученный финансовый лизинг в ДВВ от местных исполнительных органов</w:t>
            </w:r>
          </w:p>
          <w:p>
            <w:pPr>
              <w:spacing w:after="20"/>
              <w:ind w:left="20"/>
              <w:jc w:val="both"/>
            </w:pPr>
            <w:r>
              <w:rPr>
                <w:rFonts w:ascii="Times New Roman"/>
                <w:b w:val="false"/>
                <w:i w:val="false"/>
                <w:color w:val="000000"/>
                <w:sz w:val="20"/>
              </w:rPr>
              <w:t>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Полученный финансовый лизинг в тенге от государственных нефинансовых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Полученный финансовый лизинг в СКВ от государственных нефинансовых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Полученный финансовый лизинг в ДВВ от государственных нефинансовых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Полученный финансовый лизинг в тенге от негосударственных нефинансовых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Полученный финансовый лизинг в СКВ от негосударственных нефинансовых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Полученный финансовый лизинг в ДВВ от негосударственных нефинансовых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Полученный финансовый лизинг в тенге от Правительства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Полученный финансовый лизинг в СКВ от Правительства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Полученный финансовый лизинг в ДВВ от Правительства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Полученный финансовый лизинг в тенге от местных исполнительных органов</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Полученный финансовый лизинг в СКВ от местных исполнительных органов</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Полученный финансовый лизинг в ДВВ от местных исполнительных органов</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Полученный финансовый лизинг в тенге от государственных нефинансовых</w:t>
            </w:r>
          </w:p>
          <w:p>
            <w:pPr>
              <w:spacing w:after="20"/>
              <w:ind w:left="20"/>
              <w:jc w:val="both"/>
            </w:pPr>
            <w:r>
              <w:rPr>
                <w:rFonts w:ascii="Times New Roman"/>
                <w:b w:val="false"/>
                <w:i w:val="false"/>
                <w:color w:val="000000"/>
                <w:sz w:val="20"/>
              </w:rPr>
              <w:t>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Полученный финансовый лизинг в СКВ от государственных нефинансовых</w:t>
            </w:r>
          </w:p>
          <w:p>
            <w:pPr>
              <w:spacing w:after="20"/>
              <w:ind w:left="20"/>
              <w:jc w:val="both"/>
            </w:pPr>
            <w:r>
              <w:rPr>
                <w:rFonts w:ascii="Times New Roman"/>
                <w:b w:val="false"/>
                <w:i w:val="false"/>
                <w:color w:val="000000"/>
                <w:sz w:val="20"/>
              </w:rPr>
              <w:t>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Полученный финансовый лизинг в ДВВ от государственных нефинансовых</w:t>
            </w:r>
          </w:p>
          <w:p>
            <w:pPr>
              <w:spacing w:after="20"/>
              <w:ind w:left="20"/>
              <w:jc w:val="both"/>
            </w:pPr>
            <w:r>
              <w:rPr>
                <w:rFonts w:ascii="Times New Roman"/>
                <w:b w:val="false"/>
                <w:i w:val="false"/>
                <w:color w:val="000000"/>
                <w:sz w:val="20"/>
              </w:rPr>
              <w:t>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Полученный финансовый лизинг в тенге от негосударственных нефинансовых</w:t>
            </w:r>
          </w:p>
          <w:p>
            <w:pPr>
              <w:spacing w:after="20"/>
              <w:ind w:left="20"/>
              <w:jc w:val="both"/>
            </w:pPr>
            <w:r>
              <w:rPr>
                <w:rFonts w:ascii="Times New Roman"/>
                <w:b w:val="false"/>
                <w:i w:val="false"/>
                <w:color w:val="000000"/>
                <w:sz w:val="20"/>
              </w:rPr>
              <w:t>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Полученный финансовый лизинг в СКВ от негосударственных нефинансовых</w:t>
            </w:r>
          </w:p>
          <w:p>
            <w:pPr>
              <w:spacing w:after="20"/>
              <w:ind w:left="20"/>
              <w:jc w:val="both"/>
            </w:pPr>
            <w:r>
              <w:rPr>
                <w:rFonts w:ascii="Times New Roman"/>
                <w:b w:val="false"/>
                <w:i w:val="false"/>
                <w:color w:val="000000"/>
                <w:sz w:val="20"/>
              </w:rPr>
              <w:t>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Полученный финансовый лизинг в ДВВ от негосударственных нефинансовых</w:t>
            </w:r>
          </w:p>
          <w:p>
            <w:pPr>
              <w:spacing w:after="20"/>
              <w:ind w:left="20"/>
              <w:jc w:val="both"/>
            </w:pPr>
            <w:r>
              <w:rPr>
                <w:rFonts w:ascii="Times New Roman"/>
                <w:b w:val="false"/>
                <w:i w:val="false"/>
                <w:color w:val="000000"/>
                <w:sz w:val="20"/>
              </w:rPr>
              <w:t>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не исполненные в срок</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Правительства Республики Казахстан в тенге, не исполненные в</w:t>
            </w:r>
          </w:p>
          <w:p>
            <w:pPr>
              <w:spacing w:after="20"/>
              <w:ind w:left="20"/>
              <w:jc w:val="both"/>
            </w:pPr>
            <w:r>
              <w:rPr>
                <w:rFonts w:ascii="Times New Roman"/>
                <w:b w:val="false"/>
                <w:i w:val="false"/>
                <w:color w:val="000000"/>
                <w:sz w:val="20"/>
              </w:rPr>
              <w:t>
срок</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Правительства Республики Казахстан в СКВ, не исполненные в срок</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Правительства Республики Казахстан в ДВВ, не исполненные в срок</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местных исполнительных органов Республики Казахстан в тенге,</w:t>
            </w:r>
          </w:p>
          <w:p>
            <w:pPr>
              <w:spacing w:after="20"/>
              <w:ind w:left="20"/>
              <w:jc w:val="both"/>
            </w:pPr>
            <w:r>
              <w:rPr>
                <w:rFonts w:ascii="Times New Roman"/>
                <w:b w:val="false"/>
                <w:i w:val="false"/>
                <w:color w:val="000000"/>
                <w:sz w:val="20"/>
              </w:rPr>
              <w:t>
не исполненные в срок</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местных исполнительных органов Республики Казахстан в СКВ, не</w:t>
            </w:r>
          </w:p>
          <w:p>
            <w:pPr>
              <w:spacing w:after="20"/>
              <w:ind w:left="20"/>
              <w:jc w:val="both"/>
            </w:pPr>
            <w:r>
              <w:rPr>
                <w:rFonts w:ascii="Times New Roman"/>
                <w:b w:val="false"/>
                <w:i w:val="false"/>
                <w:color w:val="000000"/>
                <w:sz w:val="20"/>
              </w:rPr>
              <w:t>
исполненные в срок</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местных исполнительных органов Республики Казахстан в ДВВ, не</w:t>
            </w:r>
          </w:p>
          <w:p>
            <w:pPr>
              <w:spacing w:after="20"/>
              <w:ind w:left="20"/>
              <w:jc w:val="both"/>
            </w:pPr>
            <w:r>
              <w:rPr>
                <w:rFonts w:ascii="Times New Roman"/>
                <w:b w:val="false"/>
                <w:i w:val="false"/>
                <w:color w:val="000000"/>
                <w:sz w:val="20"/>
              </w:rPr>
              <w:t>
исполненные в срок</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финансовых организаций-резидентов в тенге, не исполненные в</w:t>
            </w:r>
          </w:p>
          <w:p>
            <w:pPr>
              <w:spacing w:after="20"/>
              <w:ind w:left="20"/>
              <w:jc w:val="both"/>
            </w:pPr>
            <w:r>
              <w:rPr>
                <w:rFonts w:ascii="Times New Roman"/>
                <w:b w:val="false"/>
                <w:i w:val="false"/>
                <w:color w:val="000000"/>
                <w:sz w:val="20"/>
              </w:rPr>
              <w:t>
срок</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финансовых организаций-резидентов в СКВ, не исполненные в срок</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финансовых организаций-резидентов в ДВВ, не исполненные в срок</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государственных нефинансовых организаций-резидентов в тенге, не</w:t>
            </w:r>
          </w:p>
          <w:p>
            <w:pPr>
              <w:spacing w:after="20"/>
              <w:ind w:left="20"/>
              <w:jc w:val="both"/>
            </w:pPr>
            <w:r>
              <w:rPr>
                <w:rFonts w:ascii="Times New Roman"/>
                <w:b w:val="false"/>
                <w:i w:val="false"/>
                <w:color w:val="000000"/>
                <w:sz w:val="20"/>
              </w:rPr>
              <w:t>
исполненные в срок</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государственных нефинансовых организаций-резидентов в СКВ, не</w:t>
            </w:r>
          </w:p>
          <w:p>
            <w:pPr>
              <w:spacing w:after="20"/>
              <w:ind w:left="20"/>
              <w:jc w:val="both"/>
            </w:pPr>
            <w:r>
              <w:rPr>
                <w:rFonts w:ascii="Times New Roman"/>
                <w:b w:val="false"/>
                <w:i w:val="false"/>
                <w:color w:val="000000"/>
                <w:sz w:val="20"/>
              </w:rPr>
              <w:t>
исполненные в срок</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государственных нефинансовых организаций-резидентов в ДВВ, не</w:t>
            </w:r>
          </w:p>
          <w:p>
            <w:pPr>
              <w:spacing w:after="20"/>
              <w:ind w:left="20"/>
              <w:jc w:val="both"/>
            </w:pPr>
            <w:r>
              <w:rPr>
                <w:rFonts w:ascii="Times New Roman"/>
                <w:b w:val="false"/>
                <w:i w:val="false"/>
                <w:color w:val="000000"/>
                <w:sz w:val="20"/>
              </w:rPr>
              <w:t>
исполненные в срок</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негосударственных нефинансовых организаций-резидентов в тенге,</w:t>
            </w:r>
          </w:p>
          <w:p>
            <w:pPr>
              <w:spacing w:after="20"/>
              <w:ind w:left="20"/>
              <w:jc w:val="both"/>
            </w:pPr>
            <w:r>
              <w:rPr>
                <w:rFonts w:ascii="Times New Roman"/>
                <w:b w:val="false"/>
                <w:i w:val="false"/>
                <w:color w:val="000000"/>
                <w:sz w:val="20"/>
              </w:rPr>
              <w:t>
не исполненные в срок</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негосударственных нефинансовых организаций-резидентов в СКВ, не</w:t>
            </w:r>
          </w:p>
          <w:p>
            <w:pPr>
              <w:spacing w:after="20"/>
              <w:ind w:left="20"/>
              <w:jc w:val="both"/>
            </w:pPr>
            <w:r>
              <w:rPr>
                <w:rFonts w:ascii="Times New Roman"/>
                <w:b w:val="false"/>
                <w:i w:val="false"/>
                <w:color w:val="000000"/>
                <w:sz w:val="20"/>
              </w:rPr>
              <w:t>
исполненные в срок</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негосударственных нефинансовых организаций-резидентов в ДВВ, не</w:t>
            </w:r>
          </w:p>
          <w:p>
            <w:pPr>
              <w:spacing w:after="20"/>
              <w:ind w:left="20"/>
              <w:jc w:val="both"/>
            </w:pPr>
            <w:r>
              <w:rPr>
                <w:rFonts w:ascii="Times New Roman"/>
                <w:b w:val="false"/>
                <w:i w:val="false"/>
                <w:color w:val="000000"/>
                <w:sz w:val="20"/>
              </w:rPr>
              <w:t>
исполненные в срок</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некоммерческих организаций-резидентов, обслуживающих домашние</w:t>
            </w:r>
          </w:p>
          <w:p>
            <w:pPr>
              <w:spacing w:after="20"/>
              <w:ind w:left="20"/>
              <w:jc w:val="both"/>
            </w:pPr>
            <w:r>
              <w:rPr>
                <w:rFonts w:ascii="Times New Roman"/>
                <w:b w:val="false"/>
                <w:i w:val="false"/>
                <w:color w:val="000000"/>
                <w:sz w:val="20"/>
              </w:rPr>
              <w:t>
хозяйства, в тенге, не исполненные в срок</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некоммерческих организаций-резидентов, обслуживающих домашние</w:t>
            </w:r>
          </w:p>
          <w:p>
            <w:pPr>
              <w:spacing w:after="20"/>
              <w:ind w:left="20"/>
              <w:jc w:val="both"/>
            </w:pPr>
            <w:r>
              <w:rPr>
                <w:rFonts w:ascii="Times New Roman"/>
                <w:b w:val="false"/>
                <w:i w:val="false"/>
                <w:color w:val="000000"/>
                <w:sz w:val="20"/>
              </w:rPr>
              <w:t>
хозяйства, в СКВ, не исполненные в срок</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некоммерческих организаций-резидентов, обслуживающих домашние</w:t>
            </w:r>
          </w:p>
          <w:p>
            <w:pPr>
              <w:spacing w:after="20"/>
              <w:ind w:left="20"/>
              <w:jc w:val="both"/>
            </w:pPr>
            <w:r>
              <w:rPr>
                <w:rFonts w:ascii="Times New Roman"/>
                <w:b w:val="false"/>
                <w:i w:val="false"/>
                <w:color w:val="000000"/>
                <w:sz w:val="20"/>
              </w:rPr>
              <w:t>
хозяйства, в ДВВ, не исполненные в срок</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домашних хозяйств-резидентов в тенге, не исполненные в срок</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домашних хозяйств-резидентов в СКВ, не исполненные в срок</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домашних хозяйств-резидентов в ДВВ, не исполненные в срок</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Правительства иностранного государства в тенге, не исполненные</w:t>
            </w:r>
          </w:p>
          <w:p>
            <w:pPr>
              <w:spacing w:after="20"/>
              <w:ind w:left="20"/>
              <w:jc w:val="both"/>
            </w:pPr>
            <w:r>
              <w:rPr>
                <w:rFonts w:ascii="Times New Roman"/>
                <w:b w:val="false"/>
                <w:i w:val="false"/>
                <w:color w:val="000000"/>
                <w:sz w:val="20"/>
              </w:rPr>
              <w:t>
в срок</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Правительства иностранного государства в СКВ, не исполненные в</w:t>
            </w:r>
          </w:p>
          <w:p>
            <w:pPr>
              <w:spacing w:after="20"/>
              <w:ind w:left="20"/>
              <w:jc w:val="both"/>
            </w:pPr>
            <w:r>
              <w:rPr>
                <w:rFonts w:ascii="Times New Roman"/>
                <w:b w:val="false"/>
                <w:i w:val="false"/>
                <w:color w:val="000000"/>
                <w:sz w:val="20"/>
              </w:rPr>
              <w:t>
срок</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Правительства иностранного государства в ДВВ, не исполненные в</w:t>
            </w:r>
          </w:p>
          <w:p>
            <w:pPr>
              <w:spacing w:after="20"/>
              <w:ind w:left="20"/>
              <w:jc w:val="both"/>
            </w:pPr>
            <w:r>
              <w:rPr>
                <w:rFonts w:ascii="Times New Roman"/>
                <w:b w:val="false"/>
                <w:i w:val="false"/>
                <w:color w:val="000000"/>
                <w:sz w:val="20"/>
              </w:rPr>
              <w:t>
срок</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местных исполнительных органов иностранного государства в</w:t>
            </w:r>
          </w:p>
          <w:p>
            <w:pPr>
              <w:spacing w:after="20"/>
              <w:ind w:left="20"/>
              <w:jc w:val="both"/>
            </w:pPr>
            <w:r>
              <w:rPr>
                <w:rFonts w:ascii="Times New Roman"/>
                <w:b w:val="false"/>
                <w:i w:val="false"/>
                <w:color w:val="000000"/>
                <w:sz w:val="20"/>
              </w:rPr>
              <w:t>
тенге, не исполненные в срок</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местных исполнительных органов иностранного государства в СКВ,</w:t>
            </w:r>
          </w:p>
          <w:p>
            <w:pPr>
              <w:spacing w:after="20"/>
              <w:ind w:left="20"/>
              <w:jc w:val="both"/>
            </w:pPr>
            <w:r>
              <w:rPr>
                <w:rFonts w:ascii="Times New Roman"/>
                <w:b w:val="false"/>
                <w:i w:val="false"/>
                <w:color w:val="000000"/>
                <w:sz w:val="20"/>
              </w:rPr>
              <w:t>
не исполненные в срок</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местных исполнительных органов иностранного государства в ДВВ,</w:t>
            </w:r>
          </w:p>
          <w:p>
            <w:pPr>
              <w:spacing w:after="20"/>
              <w:ind w:left="20"/>
              <w:jc w:val="both"/>
            </w:pPr>
            <w:r>
              <w:rPr>
                <w:rFonts w:ascii="Times New Roman"/>
                <w:b w:val="false"/>
                <w:i w:val="false"/>
                <w:color w:val="000000"/>
                <w:sz w:val="20"/>
              </w:rPr>
              <w:t>
не исполненные в срок</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финансовых организаций-нерезидентов в тенге, не исполненные в</w:t>
            </w:r>
          </w:p>
          <w:p>
            <w:pPr>
              <w:spacing w:after="20"/>
              <w:ind w:left="20"/>
              <w:jc w:val="both"/>
            </w:pPr>
            <w:r>
              <w:rPr>
                <w:rFonts w:ascii="Times New Roman"/>
                <w:b w:val="false"/>
                <w:i w:val="false"/>
                <w:color w:val="000000"/>
                <w:sz w:val="20"/>
              </w:rPr>
              <w:t>
срок</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финансовых организаций-нерезидентов в СКВ, не исполненные в</w:t>
            </w:r>
          </w:p>
          <w:p>
            <w:pPr>
              <w:spacing w:after="20"/>
              <w:ind w:left="20"/>
              <w:jc w:val="both"/>
            </w:pPr>
            <w:r>
              <w:rPr>
                <w:rFonts w:ascii="Times New Roman"/>
                <w:b w:val="false"/>
                <w:i w:val="false"/>
                <w:color w:val="000000"/>
                <w:sz w:val="20"/>
              </w:rPr>
              <w:t>
срок</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финансовых организаций-нерезидентов в ДВВ, не исполненные в</w:t>
            </w:r>
          </w:p>
          <w:p>
            <w:pPr>
              <w:spacing w:after="20"/>
              <w:ind w:left="20"/>
              <w:jc w:val="both"/>
            </w:pPr>
            <w:r>
              <w:rPr>
                <w:rFonts w:ascii="Times New Roman"/>
                <w:b w:val="false"/>
                <w:i w:val="false"/>
                <w:color w:val="000000"/>
                <w:sz w:val="20"/>
              </w:rPr>
              <w:t>
срок</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государственных нефинансовых организаций иностранного</w:t>
            </w:r>
          </w:p>
          <w:p>
            <w:pPr>
              <w:spacing w:after="20"/>
              <w:ind w:left="20"/>
              <w:jc w:val="both"/>
            </w:pPr>
            <w:r>
              <w:rPr>
                <w:rFonts w:ascii="Times New Roman"/>
                <w:b w:val="false"/>
                <w:i w:val="false"/>
                <w:color w:val="000000"/>
                <w:sz w:val="20"/>
              </w:rPr>
              <w:t>
государства в тенге, не исполненные в срок</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государственных нефинансовых организаций иностранного</w:t>
            </w:r>
          </w:p>
          <w:p>
            <w:pPr>
              <w:spacing w:after="20"/>
              <w:ind w:left="20"/>
              <w:jc w:val="both"/>
            </w:pPr>
            <w:r>
              <w:rPr>
                <w:rFonts w:ascii="Times New Roman"/>
                <w:b w:val="false"/>
                <w:i w:val="false"/>
                <w:color w:val="000000"/>
                <w:sz w:val="20"/>
              </w:rPr>
              <w:t>
государства в СКВ, не исполненные в срок</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государственных нефинансовых организаций иностранного</w:t>
            </w:r>
          </w:p>
          <w:p>
            <w:pPr>
              <w:spacing w:after="20"/>
              <w:ind w:left="20"/>
              <w:jc w:val="both"/>
            </w:pPr>
            <w:r>
              <w:rPr>
                <w:rFonts w:ascii="Times New Roman"/>
                <w:b w:val="false"/>
                <w:i w:val="false"/>
                <w:color w:val="000000"/>
                <w:sz w:val="20"/>
              </w:rPr>
              <w:t>
государства в ДВВ, не исполненные в срок</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негосударственных нефинансовых организаций иностранного</w:t>
            </w:r>
          </w:p>
          <w:p>
            <w:pPr>
              <w:spacing w:after="20"/>
              <w:ind w:left="20"/>
              <w:jc w:val="both"/>
            </w:pPr>
            <w:r>
              <w:rPr>
                <w:rFonts w:ascii="Times New Roman"/>
                <w:b w:val="false"/>
                <w:i w:val="false"/>
                <w:color w:val="000000"/>
                <w:sz w:val="20"/>
              </w:rPr>
              <w:t>
государства в тенге, не исполненные в срок</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негосударственных нефинансовых организаций иностранного</w:t>
            </w:r>
          </w:p>
          <w:p>
            <w:pPr>
              <w:spacing w:after="20"/>
              <w:ind w:left="20"/>
              <w:jc w:val="both"/>
            </w:pPr>
            <w:r>
              <w:rPr>
                <w:rFonts w:ascii="Times New Roman"/>
                <w:b w:val="false"/>
                <w:i w:val="false"/>
                <w:color w:val="000000"/>
                <w:sz w:val="20"/>
              </w:rPr>
              <w:t>
государства в СКВ, не исполненные в срок</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негосударственных нефинансовых организаций иностранного</w:t>
            </w:r>
          </w:p>
          <w:p>
            <w:pPr>
              <w:spacing w:after="20"/>
              <w:ind w:left="20"/>
              <w:jc w:val="both"/>
            </w:pPr>
            <w:r>
              <w:rPr>
                <w:rFonts w:ascii="Times New Roman"/>
                <w:b w:val="false"/>
                <w:i w:val="false"/>
                <w:color w:val="000000"/>
                <w:sz w:val="20"/>
              </w:rPr>
              <w:t>
государства в ДВВ, не исполненные в срок</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некоммерческих организаций-нерезидентов, обслуживающих домашние</w:t>
            </w:r>
          </w:p>
          <w:p>
            <w:pPr>
              <w:spacing w:after="20"/>
              <w:ind w:left="20"/>
              <w:jc w:val="both"/>
            </w:pPr>
            <w:r>
              <w:rPr>
                <w:rFonts w:ascii="Times New Roman"/>
                <w:b w:val="false"/>
                <w:i w:val="false"/>
                <w:color w:val="000000"/>
                <w:sz w:val="20"/>
              </w:rPr>
              <w:t>
хозяйства, в тенге, не исполненные в срок</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некоммерческих организаций-нерезидентов, обслуживающих домашние</w:t>
            </w:r>
          </w:p>
          <w:p>
            <w:pPr>
              <w:spacing w:after="20"/>
              <w:ind w:left="20"/>
              <w:jc w:val="both"/>
            </w:pPr>
            <w:r>
              <w:rPr>
                <w:rFonts w:ascii="Times New Roman"/>
                <w:b w:val="false"/>
                <w:i w:val="false"/>
                <w:color w:val="000000"/>
                <w:sz w:val="20"/>
              </w:rPr>
              <w:t>
хозяйства, в СКВ, не исполненные в срок</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некоммерческих организаций-нерезидентов, обслуживающих домашние</w:t>
            </w:r>
          </w:p>
          <w:p>
            <w:pPr>
              <w:spacing w:after="20"/>
              <w:ind w:left="20"/>
              <w:jc w:val="both"/>
            </w:pPr>
            <w:r>
              <w:rPr>
                <w:rFonts w:ascii="Times New Roman"/>
                <w:b w:val="false"/>
                <w:i w:val="false"/>
                <w:color w:val="000000"/>
                <w:sz w:val="20"/>
              </w:rPr>
              <w:t>
хозяйства, в ДВВ, не исполненные в срок</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домашних хозяйств-нерезидентов в тенге, не исполненные в срок</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домашних хозяйств-нерезидентов в СКВ, не исполненные в срок</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домашних хозяйств-нерезидентов в ДВВ, не исполненные в срок</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полученному финансовому лизингу</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полученному финансовому лизингу в тенге от</w:t>
            </w:r>
          </w:p>
          <w:p>
            <w:pPr>
              <w:spacing w:after="20"/>
              <w:ind w:left="20"/>
              <w:jc w:val="both"/>
            </w:pPr>
            <w:r>
              <w:rPr>
                <w:rFonts w:ascii="Times New Roman"/>
                <w:b w:val="false"/>
                <w:i w:val="false"/>
                <w:color w:val="000000"/>
                <w:sz w:val="20"/>
              </w:rPr>
              <w:t>
Правительства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полученному финансовому лизингу в СКВ от</w:t>
            </w:r>
          </w:p>
          <w:p>
            <w:pPr>
              <w:spacing w:after="20"/>
              <w:ind w:left="20"/>
              <w:jc w:val="both"/>
            </w:pPr>
            <w:r>
              <w:rPr>
                <w:rFonts w:ascii="Times New Roman"/>
                <w:b w:val="false"/>
                <w:i w:val="false"/>
                <w:color w:val="000000"/>
                <w:sz w:val="20"/>
              </w:rPr>
              <w:t>
Правительства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полученному финансовому лизингу в ДВВ от</w:t>
            </w:r>
          </w:p>
          <w:p>
            <w:pPr>
              <w:spacing w:after="20"/>
              <w:ind w:left="20"/>
              <w:jc w:val="both"/>
            </w:pPr>
            <w:r>
              <w:rPr>
                <w:rFonts w:ascii="Times New Roman"/>
                <w:b w:val="false"/>
                <w:i w:val="false"/>
                <w:color w:val="000000"/>
                <w:sz w:val="20"/>
              </w:rPr>
              <w:t>
Правительства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полученному финансовому лизингу в тенге от</w:t>
            </w:r>
          </w:p>
          <w:p>
            <w:pPr>
              <w:spacing w:after="20"/>
              <w:ind w:left="20"/>
              <w:jc w:val="both"/>
            </w:pPr>
            <w:r>
              <w:rPr>
                <w:rFonts w:ascii="Times New Roman"/>
                <w:b w:val="false"/>
                <w:i w:val="false"/>
                <w:color w:val="000000"/>
                <w:sz w:val="20"/>
              </w:rPr>
              <w:t>
местных исполнительных органов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полученному финансовому лизингу в СКВ от</w:t>
            </w:r>
          </w:p>
          <w:p>
            <w:pPr>
              <w:spacing w:after="20"/>
              <w:ind w:left="20"/>
              <w:jc w:val="both"/>
            </w:pPr>
            <w:r>
              <w:rPr>
                <w:rFonts w:ascii="Times New Roman"/>
                <w:b w:val="false"/>
                <w:i w:val="false"/>
                <w:color w:val="000000"/>
                <w:sz w:val="20"/>
              </w:rPr>
              <w:t>
местных исполнительных органов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полученному финансовому лизингу в ДВВ от</w:t>
            </w:r>
          </w:p>
          <w:p>
            <w:pPr>
              <w:spacing w:after="20"/>
              <w:ind w:left="20"/>
              <w:jc w:val="both"/>
            </w:pPr>
            <w:r>
              <w:rPr>
                <w:rFonts w:ascii="Times New Roman"/>
                <w:b w:val="false"/>
                <w:i w:val="false"/>
                <w:color w:val="000000"/>
                <w:sz w:val="20"/>
              </w:rPr>
              <w:t>
местных исполнительных органов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полученному финансовому лизингу в тенге от</w:t>
            </w:r>
          </w:p>
          <w:p>
            <w:pPr>
              <w:spacing w:after="20"/>
              <w:ind w:left="20"/>
              <w:jc w:val="both"/>
            </w:pPr>
            <w:r>
              <w:rPr>
                <w:rFonts w:ascii="Times New Roman"/>
                <w:b w:val="false"/>
                <w:i w:val="false"/>
                <w:color w:val="000000"/>
                <w:sz w:val="20"/>
              </w:rPr>
              <w:t>
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полученному финансовому лизингу в СКВ от</w:t>
            </w:r>
          </w:p>
          <w:p>
            <w:pPr>
              <w:spacing w:after="20"/>
              <w:ind w:left="20"/>
              <w:jc w:val="both"/>
            </w:pPr>
            <w:r>
              <w:rPr>
                <w:rFonts w:ascii="Times New Roman"/>
                <w:b w:val="false"/>
                <w:i w:val="false"/>
                <w:color w:val="000000"/>
                <w:sz w:val="20"/>
              </w:rPr>
              <w:t>
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полученному финансовому лизингу в ДВВ от</w:t>
            </w:r>
          </w:p>
          <w:p>
            <w:pPr>
              <w:spacing w:after="20"/>
              <w:ind w:left="20"/>
              <w:jc w:val="both"/>
            </w:pPr>
            <w:r>
              <w:rPr>
                <w:rFonts w:ascii="Times New Roman"/>
                <w:b w:val="false"/>
                <w:i w:val="false"/>
                <w:color w:val="000000"/>
                <w:sz w:val="20"/>
              </w:rPr>
              <w:t>
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полученному финансовому лизингу в тенге от</w:t>
            </w:r>
          </w:p>
          <w:p>
            <w:pPr>
              <w:spacing w:after="20"/>
              <w:ind w:left="20"/>
              <w:jc w:val="both"/>
            </w:pPr>
            <w:r>
              <w:rPr>
                <w:rFonts w:ascii="Times New Roman"/>
                <w:b w:val="false"/>
                <w:i w:val="false"/>
                <w:color w:val="000000"/>
                <w:sz w:val="20"/>
              </w:rPr>
              <w:t>
негосударственных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полученному финансовому лизингу в СКВ от</w:t>
            </w:r>
          </w:p>
          <w:p>
            <w:pPr>
              <w:spacing w:after="20"/>
              <w:ind w:left="20"/>
              <w:jc w:val="both"/>
            </w:pPr>
            <w:r>
              <w:rPr>
                <w:rFonts w:ascii="Times New Roman"/>
                <w:b w:val="false"/>
                <w:i w:val="false"/>
                <w:color w:val="000000"/>
                <w:sz w:val="20"/>
              </w:rPr>
              <w:t>
негосударственных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полученному финансовому лизингу в ДВВ от</w:t>
            </w:r>
          </w:p>
          <w:p>
            <w:pPr>
              <w:spacing w:after="20"/>
              <w:ind w:left="20"/>
              <w:jc w:val="both"/>
            </w:pPr>
            <w:r>
              <w:rPr>
                <w:rFonts w:ascii="Times New Roman"/>
                <w:b w:val="false"/>
                <w:i w:val="false"/>
                <w:color w:val="000000"/>
                <w:sz w:val="20"/>
              </w:rPr>
              <w:t>
негосударственных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полученному финансовому лизингу в тенге от</w:t>
            </w:r>
          </w:p>
          <w:p>
            <w:pPr>
              <w:spacing w:after="20"/>
              <w:ind w:left="20"/>
              <w:jc w:val="both"/>
            </w:pPr>
            <w:r>
              <w:rPr>
                <w:rFonts w:ascii="Times New Roman"/>
                <w:b w:val="false"/>
                <w:i w:val="false"/>
                <w:color w:val="000000"/>
                <w:sz w:val="20"/>
              </w:rPr>
              <w:t>
Правительства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полученному финансовому лизингу в СКВ от</w:t>
            </w:r>
          </w:p>
          <w:p>
            <w:pPr>
              <w:spacing w:after="20"/>
              <w:ind w:left="20"/>
              <w:jc w:val="both"/>
            </w:pPr>
            <w:r>
              <w:rPr>
                <w:rFonts w:ascii="Times New Roman"/>
                <w:b w:val="false"/>
                <w:i w:val="false"/>
                <w:color w:val="000000"/>
                <w:sz w:val="20"/>
              </w:rPr>
              <w:t>
Правительства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полученному финансовому лизингу в ДВВ от</w:t>
            </w:r>
          </w:p>
          <w:p>
            <w:pPr>
              <w:spacing w:after="20"/>
              <w:ind w:left="20"/>
              <w:jc w:val="both"/>
            </w:pPr>
            <w:r>
              <w:rPr>
                <w:rFonts w:ascii="Times New Roman"/>
                <w:b w:val="false"/>
                <w:i w:val="false"/>
                <w:color w:val="000000"/>
                <w:sz w:val="20"/>
              </w:rPr>
              <w:t>
Правительства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полученному финансовому лизингу в тенге от</w:t>
            </w:r>
          </w:p>
          <w:p>
            <w:pPr>
              <w:spacing w:after="20"/>
              <w:ind w:left="20"/>
              <w:jc w:val="both"/>
            </w:pPr>
            <w:r>
              <w:rPr>
                <w:rFonts w:ascii="Times New Roman"/>
                <w:b w:val="false"/>
                <w:i w:val="false"/>
                <w:color w:val="000000"/>
                <w:sz w:val="20"/>
              </w:rPr>
              <w:t>
местных исполнительных органов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полученному финансовому лизингу в СКВ от</w:t>
            </w:r>
          </w:p>
          <w:p>
            <w:pPr>
              <w:spacing w:after="20"/>
              <w:ind w:left="20"/>
              <w:jc w:val="both"/>
            </w:pPr>
            <w:r>
              <w:rPr>
                <w:rFonts w:ascii="Times New Roman"/>
                <w:b w:val="false"/>
                <w:i w:val="false"/>
                <w:color w:val="000000"/>
                <w:sz w:val="20"/>
              </w:rPr>
              <w:t>
местных исполнительных органов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полученному финансовому лизингу в ДВВ от</w:t>
            </w:r>
          </w:p>
          <w:p>
            <w:pPr>
              <w:spacing w:after="20"/>
              <w:ind w:left="20"/>
              <w:jc w:val="both"/>
            </w:pPr>
            <w:r>
              <w:rPr>
                <w:rFonts w:ascii="Times New Roman"/>
                <w:b w:val="false"/>
                <w:i w:val="false"/>
                <w:color w:val="000000"/>
                <w:sz w:val="20"/>
              </w:rPr>
              <w:t>
местных исполнительных органов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полученному финансовому лизингу в тенге от</w:t>
            </w:r>
          </w:p>
          <w:p>
            <w:pPr>
              <w:spacing w:after="20"/>
              <w:ind w:left="20"/>
              <w:jc w:val="both"/>
            </w:pPr>
            <w:r>
              <w:rPr>
                <w:rFonts w:ascii="Times New Roman"/>
                <w:b w:val="false"/>
                <w:i w:val="false"/>
                <w:color w:val="000000"/>
                <w:sz w:val="20"/>
              </w:rPr>
              <w:t>
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полученному финансовому лизингу в СКВ от</w:t>
            </w:r>
          </w:p>
          <w:p>
            <w:pPr>
              <w:spacing w:after="20"/>
              <w:ind w:left="20"/>
              <w:jc w:val="both"/>
            </w:pPr>
            <w:r>
              <w:rPr>
                <w:rFonts w:ascii="Times New Roman"/>
                <w:b w:val="false"/>
                <w:i w:val="false"/>
                <w:color w:val="000000"/>
                <w:sz w:val="20"/>
              </w:rPr>
              <w:t>
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полученному финансовому лизингу в ДВВ от</w:t>
            </w:r>
          </w:p>
          <w:p>
            <w:pPr>
              <w:spacing w:after="20"/>
              <w:ind w:left="20"/>
              <w:jc w:val="both"/>
            </w:pPr>
            <w:r>
              <w:rPr>
                <w:rFonts w:ascii="Times New Roman"/>
                <w:b w:val="false"/>
                <w:i w:val="false"/>
                <w:color w:val="000000"/>
                <w:sz w:val="20"/>
              </w:rPr>
              <w:t>
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полученному финансовому лизингу в тенге от</w:t>
            </w:r>
          </w:p>
          <w:p>
            <w:pPr>
              <w:spacing w:after="20"/>
              <w:ind w:left="20"/>
              <w:jc w:val="both"/>
            </w:pPr>
            <w:r>
              <w:rPr>
                <w:rFonts w:ascii="Times New Roman"/>
                <w:b w:val="false"/>
                <w:i w:val="false"/>
                <w:color w:val="000000"/>
                <w:sz w:val="20"/>
              </w:rPr>
              <w:t>
негосударственных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полученному финансовому лизингу в СКВ от</w:t>
            </w:r>
          </w:p>
          <w:p>
            <w:pPr>
              <w:spacing w:after="20"/>
              <w:ind w:left="20"/>
              <w:jc w:val="both"/>
            </w:pPr>
            <w:r>
              <w:rPr>
                <w:rFonts w:ascii="Times New Roman"/>
                <w:b w:val="false"/>
                <w:i w:val="false"/>
                <w:color w:val="000000"/>
                <w:sz w:val="20"/>
              </w:rPr>
              <w:t>
негосударственных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полученному финансовому лизингу в ДВВ от</w:t>
            </w:r>
          </w:p>
          <w:p>
            <w:pPr>
              <w:spacing w:after="20"/>
              <w:ind w:left="20"/>
              <w:jc w:val="both"/>
            </w:pPr>
            <w:r>
              <w:rPr>
                <w:rFonts w:ascii="Times New Roman"/>
                <w:b w:val="false"/>
                <w:i w:val="false"/>
                <w:color w:val="000000"/>
                <w:sz w:val="20"/>
              </w:rPr>
              <w:t>
негосударственных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дочерних организаций специального</w:t>
            </w:r>
          </w:p>
          <w:p>
            <w:pPr>
              <w:spacing w:after="20"/>
              <w:ind w:left="20"/>
              <w:jc w:val="both"/>
            </w:pPr>
            <w:r>
              <w:rPr>
                <w:rFonts w:ascii="Times New Roman"/>
                <w:b w:val="false"/>
                <w:i w:val="false"/>
                <w:color w:val="000000"/>
                <w:sz w:val="20"/>
              </w:rPr>
              <w:t>
назначения</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дочерних организаций специального</w:t>
            </w:r>
          </w:p>
          <w:p>
            <w:pPr>
              <w:spacing w:after="20"/>
              <w:ind w:left="20"/>
              <w:jc w:val="both"/>
            </w:pPr>
            <w:r>
              <w:rPr>
                <w:rFonts w:ascii="Times New Roman"/>
                <w:b w:val="false"/>
                <w:i w:val="false"/>
                <w:color w:val="000000"/>
                <w:sz w:val="20"/>
              </w:rPr>
              <w:t>
назначения - 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дочерних организаций специального</w:t>
            </w:r>
          </w:p>
          <w:p>
            <w:pPr>
              <w:spacing w:after="20"/>
              <w:ind w:left="20"/>
              <w:jc w:val="both"/>
            </w:pPr>
            <w:r>
              <w:rPr>
                <w:rFonts w:ascii="Times New Roman"/>
                <w:b w:val="false"/>
                <w:i w:val="false"/>
                <w:color w:val="000000"/>
                <w:sz w:val="20"/>
              </w:rPr>
              <w:t>
назначения - 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дочерних организаций специального</w:t>
            </w:r>
          </w:p>
          <w:p>
            <w:pPr>
              <w:spacing w:after="20"/>
              <w:ind w:left="20"/>
              <w:jc w:val="both"/>
            </w:pPr>
            <w:r>
              <w:rPr>
                <w:rFonts w:ascii="Times New Roman"/>
                <w:b w:val="false"/>
                <w:i w:val="false"/>
                <w:color w:val="000000"/>
                <w:sz w:val="20"/>
              </w:rPr>
              <w:t>
назначения - 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дочерних организаций специального</w:t>
            </w:r>
          </w:p>
          <w:p>
            <w:pPr>
              <w:spacing w:after="20"/>
              <w:ind w:left="20"/>
              <w:jc w:val="both"/>
            </w:pPr>
            <w:r>
              <w:rPr>
                <w:rFonts w:ascii="Times New Roman"/>
                <w:b w:val="false"/>
                <w:i w:val="false"/>
                <w:color w:val="000000"/>
                <w:sz w:val="20"/>
              </w:rPr>
              <w:t>
назначения - нерезидентов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дочерних организаций специального</w:t>
            </w:r>
          </w:p>
          <w:p>
            <w:pPr>
              <w:spacing w:after="20"/>
              <w:ind w:left="20"/>
              <w:jc w:val="both"/>
            </w:pPr>
            <w:r>
              <w:rPr>
                <w:rFonts w:ascii="Times New Roman"/>
                <w:b w:val="false"/>
                <w:i w:val="false"/>
                <w:color w:val="000000"/>
                <w:sz w:val="20"/>
              </w:rPr>
              <w:t>
назначения - нерезидентов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дочерних организаций специального</w:t>
            </w:r>
          </w:p>
          <w:p>
            <w:pPr>
              <w:spacing w:after="20"/>
              <w:ind w:left="20"/>
              <w:jc w:val="both"/>
            </w:pPr>
            <w:r>
              <w:rPr>
                <w:rFonts w:ascii="Times New Roman"/>
                <w:b w:val="false"/>
                <w:i w:val="false"/>
                <w:color w:val="000000"/>
                <w:sz w:val="20"/>
              </w:rPr>
              <w:t>
назначения - нерезидентов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клиентов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Правительства Республики</w:t>
            </w:r>
          </w:p>
          <w:p>
            <w:pPr>
              <w:spacing w:after="20"/>
              <w:ind w:left="20"/>
              <w:jc w:val="both"/>
            </w:pPr>
            <w:r>
              <w:rPr>
                <w:rFonts w:ascii="Times New Roman"/>
                <w:b w:val="false"/>
                <w:i w:val="false"/>
                <w:color w:val="000000"/>
                <w:sz w:val="20"/>
              </w:rPr>
              <w:t>
Казахстан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Правительства Республики</w:t>
            </w:r>
          </w:p>
          <w:p>
            <w:pPr>
              <w:spacing w:after="20"/>
              <w:ind w:left="20"/>
              <w:jc w:val="both"/>
            </w:pPr>
            <w:r>
              <w:rPr>
                <w:rFonts w:ascii="Times New Roman"/>
                <w:b w:val="false"/>
                <w:i w:val="false"/>
                <w:color w:val="000000"/>
                <w:sz w:val="20"/>
              </w:rPr>
              <w:t>
Казахстан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Правительства Республики</w:t>
            </w:r>
          </w:p>
          <w:p>
            <w:pPr>
              <w:spacing w:after="20"/>
              <w:ind w:left="20"/>
              <w:jc w:val="both"/>
            </w:pPr>
            <w:r>
              <w:rPr>
                <w:rFonts w:ascii="Times New Roman"/>
                <w:b w:val="false"/>
                <w:i w:val="false"/>
                <w:color w:val="000000"/>
                <w:sz w:val="20"/>
              </w:rPr>
              <w:t>
Казахстан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местных исполнительных</w:t>
            </w:r>
          </w:p>
          <w:p>
            <w:pPr>
              <w:spacing w:after="20"/>
              <w:ind w:left="20"/>
              <w:jc w:val="both"/>
            </w:pPr>
            <w:r>
              <w:rPr>
                <w:rFonts w:ascii="Times New Roman"/>
                <w:b w:val="false"/>
                <w:i w:val="false"/>
                <w:color w:val="000000"/>
                <w:sz w:val="20"/>
              </w:rPr>
              <w:t>
органов Республики Казахстан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местных исполнительных</w:t>
            </w:r>
          </w:p>
          <w:p>
            <w:pPr>
              <w:spacing w:after="20"/>
              <w:ind w:left="20"/>
              <w:jc w:val="both"/>
            </w:pPr>
            <w:r>
              <w:rPr>
                <w:rFonts w:ascii="Times New Roman"/>
                <w:b w:val="false"/>
                <w:i w:val="false"/>
                <w:color w:val="000000"/>
                <w:sz w:val="20"/>
              </w:rPr>
              <w:t>
органов Республики Казахстан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местных исполнительных</w:t>
            </w:r>
          </w:p>
          <w:p>
            <w:pPr>
              <w:spacing w:after="20"/>
              <w:ind w:left="20"/>
              <w:jc w:val="both"/>
            </w:pPr>
            <w:r>
              <w:rPr>
                <w:rFonts w:ascii="Times New Roman"/>
                <w:b w:val="false"/>
                <w:i w:val="false"/>
                <w:color w:val="000000"/>
                <w:sz w:val="20"/>
              </w:rPr>
              <w:t>
органов Республики Казахстан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в тенге 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в СКВ 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в ДВВ 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государственных</w:t>
            </w:r>
          </w:p>
          <w:p>
            <w:pPr>
              <w:spacing w:after="20"/>
              <w:ind w:left="20"/>
              <w:jc w:val="both"/>
            </w:pPr>
            <w:r>
              <w:rPr>
                <w:rFonts w:ascii="Times New Roman"/>
                <w:b w:val="false"/>
                <w:i w:val="false"/>
                <w:color w:val="000000"/>
                <w:sz w:val="20"/>
              </w:rPr>
              <w:t>
нефинансовых организаций-резидентов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государственных</w:t>
            </w:r>
          </w:p>
          <w:p>
            <w:pPr>
              <w:spacing w:after="20"/>
              <w:ind w:left="20"/>
              <w:jc w:val="both"/>
            </w:pPr>
            <w:r>
              <w:rPr>
                <w:rFonts w:ascii="Times New Roman"/>
                <w:b w:val="false"/>
                <w:i w:val="false"/>
                <w:color w:val="000000"/>
                <w:sz w:val="20"/>
              </w:rPr>
              <w:t>
нефинансовых организаций-резидентов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государственных</w:t>
            </w:r>
          </w:p>
          <w:p>
            <w:pPr>
              <w:spacing w:after="20"/>
              <w:ind w:left="20"/>
              <w:jc w:val="both"/>
            </w:pPr>
            <w:r>
              <w:rPr>
                <w:rFonts w:ascii="Times New Roman"/>
                <w:b w:val="false"/>
                <w:i w:val="false"/>
                <w:color w:val="000000"/>
                <w:sz w:val="20"/>
              </w:rPr>
              <w:t>
нефинансовых организаций-резидентов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негосударственных</w:t>
            </w:r>
          </w:p>
          <w:p>
            <w:pPr>
              <w:spacing w:after="20"/>
              <w:ind w:left="20"/>
              <w:jc w:val="both"/>
            </w:pPr>
            <w:r>
              <w:rPr>
                <w:rFonts w:ascii="Times New Roman"/>
                <w:b w:val="false"/>
                <w:i w:val="false"/>
                <w:color w:val="000000"/>
                <w:sz w:val="20"/>
              </w:rPr>
              <w:t>
нефинансовых организаций-резидентов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негосударственных</w:t>
            </w:r>
          </w:p>
          <w:p>
            <w:pPr>
              <w:spacing w:after="20"/>
              <w:ind w:left="20"/>
              <w:jc w:val="both"/>
            </w:pPr>
            <w:r>
              <w:rPr>
                <w:rFonts w:ascii="Times New Roman"/>
                <w:b w:val="false"/>
                <w:i w:val="false"/>
                <w:color w:val="000000"/>
                <w:sz w:val="20"/>
              </w:rPr>
              <w:t>
нефинансовых организаций-резидентов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негосударственных</w:t>
            </w:r>
          </w:p>
          <w:p>
            <w:pPr>
              <w:spacing w:after="20"/>
              <w:ind w:left="20"/>
              <w:jc w:val="both"/>
            </w:pPr>
            <w:r>
              <w:rPr>
                <w:rFonts w:ascii="Times New Roman"/>
                <w:b w:val="false"/>
                <w:i w:val="false"/>
                <w:color w:val="000000"/>
                <w:sz w:val="20"/>
              </w:rPr>
              <w:t>
нефинансовых организаций-резидентов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в тенге некоммерческих</w:t>
            </w:r>
          </w:p>
          <w:p>
            <w:pPr>
              <w:spacing w:after="20"/>
              <w:ind w:left="20"/>
              <w:jc w:val="both"/>
            </w:pPr>
            <w:r>
              <w:rPr>
                <w:rFonts w:ascii="Times New Roman"/>
                <w:b w:val="false"/>
                <w:i w:val="false"/>
                <w:color w:val="000000"/>
                <w:sz w:val="20"/>
              </w:rPr>
              <w:t>
организаций-резидентов,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в СКВ некоммерческих</w:t>
            </w:r>
          </w:p>
          <w:p>
            <w:pPr>
              <w:spacing w:after="20"/>
              <w:ind w:left="20"/>
              <w:jc w:val="both"/>
            </w:pPr>
            <w:r>
              <w:rPr>
                <w:rFonts w:ascii="Times New Roman"/>
                <w:b w:val="false"/>
                <w:i w:val="false"/>
                <w:color w:val="000000"/>
                <w:sz w:val="20"/>
              </w:rPr>
              <w:t>
организаций-резидентов,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в ДВВ некоммерческих</w:t>
            </w:r>
          </w:p>
          <w:p>
            <w:pPr>
              <w:spacing w:after="20"/>
              <w:ind w:left="20"/>
              <w:jc w:val="both"/>
            </w:pPr>
            <w:r>
              <w:rPr>
                <w:rFonts w:ascii="Times New Roman"/>
                <w:b w:val="false"/>
                <w:i w:val="false"/>
                <w:color w:val="000000"/>
                <w:sz w:val="20"/>
              </w:rPr>
              <w:t>
организаций-резидентов,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домашних</w:t>
            </w:r>
          </w:p>
          <w:p>
            <w:pPr>
              <w:spacing w:after="20"/>
              <w:ind w:left="20"/>
              <w:jc w:val="both"/>
            </w:pPr>
            <w:r>
              <w:rPr>
                <w:rFonts w:ascii="Times New Roman"/>
                <w:b w:val="false"/>
                <w:i w:val="false"/>
                <w:color w:val="000000"/>
                <w:sz w:val="20"/>
              </w:rPr>
              <w:t>
хозяйств-резидентов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домашних</w:t>
            </w:r>
          </w:p>
          <w:p>
            <w:pPr>
              <w:spacing w:after="20"/>
              <w:ind w:left="20"/>
              <w:jc w:val="both"/>
            </w:pPr>
            <w:r>
              <w:rPr>
                <w:rFonts w:ascii="Times New Roman"/>
                <w:b w:val="false"/>
                <w:i w:val="false"/>
                <w:color w:val="000000"/>
                <w:sz w:val="20"/>
              </w:rPr>
              <w:t>
хозяйств-резидентов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домашних</w:t>
            </w:r>
          </w:p>
          <w:p>
            <w:pPr>
              <w:spacing w:after="20"/>
              <w:ind w:left="20"/>
              <w:jc w:val="both"/>
            </w:pPr>
            <w:r>
              <w:rPr>
                <w:rFonts w:ascii="Times New Roman"/>
                <w:b w:val="false"/>
                <w:i w:val="false"/>
                <w:color w:val="000000"/>
                <w:sz w:val="20"/>
              </w:rPr>
              <w:t>
хозяйств-резидентов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Правительства</w:t>
            </w:r>
          </w:p>
          <w:p>
            <w:pPr>
              <w:spacing w:after="20"/>
              <w:ind w:left="20"/>
              <w:jc w:val="both"/>
            </w:pPr>
            <w:r>
              <w:rPr>
                <w:rFonts w:ascii="Times New Roman"/>
                <w:b w:val="false"/>
                <w:i w:val="false"/>
                <w:color w:val="000000"/>
                <w:sz w:val="20"/>
              </w:rPr>
              <w:t>
иностранного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Правительства</w:t>
            </w:r>
          </w:p>
          <w:p>
            <w:pPr>
              <w:spacing w:after="20"/>
              <w:ind w:left="20"/>
              <w:jc w:val="both"/>
            </w:pPr>
            <w:r>
              <w:rPr>
                <w:rFonts w:ascii="Times New Roman"/>
                <w:b w:val="false"/>
                <w:i w:val="false"/>
                <w:color w:val="000000"/>
                <w:sz w:val="20"/>
              </w:rPr>
              <w:t>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Правительства</w:t>
            </w:r>
          </w:p>
          <w:p>
            <w:pPr>
              <w:spacing w:after="20"/>
              <w:ind w:left="20"/>
              <w:jc w:val="both"/>
            </w:pPr>
            <w:r>
              <w:rPr>
                <w:rFonts w:ascii="Times New Roman"/>
                <w:b w:val="false"/>
                <w:i w:val="false"/>
                <w:color w:val="000000"/>
                <w:sz w:val="20"/>
              </w:rPr>
              <w:t>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местных исполнительных</w:t>
            </w:r>
          </w:p>
          <w:p>
            <w:pPr>
              <w:spacing w:after="20"/>
              <w:ind w:left="20"/>
              <w:jc w:val="both"/>
            </w:pPr>
            <w:r>
              <w:rPr>
                <w:rFonts w:ascii="Times New Roman"/>
                <w:b w:val="false"/>
                <w:i w:val="false"/>
                <w:color w:val="000000"/>
                <w:sz w:val="20"/>
              </w:rPr>
              <w:t>
органов иностранного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местных исполнительных</w:t>
            </w:r>
          </w:p>
          <w:p>
            <w:pPr>
              <w:spacing w:after="20"/>
              <w:ind w:left="20"/>
              <w:jc w:val="both"/>
            </w:pPr>
            <w:r>
              <w:rPr>
                <w:rFonts w:ascii="Times New Roman"/>
                <w:b w:val="false"/>
                <w:i w:val="false"/>
                <w:color w:val="000000"/>
                <w:sz w:val="20"/>
              </w:rPr>
              <w:t>
органов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местных исполнительных</w:t>
            </w:r>
          </w:p>
          <w:p>
            <w:pPr>
              <w:spacing w:after="20"/>
              <w:ind w:left="20"/>
              <w:jc w:val="both"/>
            </w:pPr>
            <w:r>
              <w:rPr>
                <w:rFonts w:ascii="Times New Roman"/>
                <w:b w:val="false"/>
                <w:i w:val="false"/>
                <w:color w:val="000000"/>
                <w:sz w:val="20"/>
              </w:rPr>
              <w:t>
органов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в тенге финансовых</w:t>
            </w:r>
          </w:p>
          <w:p>
            <w:pPr>
              <w:spacing w:after="20"/>
              <w:ind w:left="20"/>
              <w:jc w:val="both"/>
            </w:pPr>
            <w:r>
              <w:rPr>
                <w:rFonts w:ascii="Times New Roman"/>
                <w:b w:val="false"/>
                <w:i w:val="false"/>
                <w:color w:val="000000"/>
                <w:sz w:val="20"/>
              </w:rPr>
              <w:t>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в СКВ финансовых</w:t>
            </w:r>
          </w:p>
          <w:p>
            <w:pPr>
              <w:spacing w:after="20"/>
              <w:ind w:left="20"/>
              <w:jc w:val="both"/>
            </w:pPr>
            <w:r>
              <w:rPr>
                <w:rFonts w:ascii="Times New Roman"/>
                <w:b w:val="false"/>
                <w:i w:val="false"/>
                <w:color w:val="000000"/>
                <w:sz w:val="20"/>
              </w:rPr>
              <w:t>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в ДВВ финансовых</w:t>
            </w:r>
          </w:p>
          <w:p>
            <w:pPr>
              <w:spacing w:after="20"/>
              <w:ind w:left="20"/>
              <w:jc w:val="both"/>
            </w:pPr>
            <w:r>
              <w:rPr>
                <w:rFonts w:ascii="Times New Roman"/>
                <w:b w:val="false"/>
                <w:i w:val="false"/>
                <w:color w:val="000000"/>
                <w:sz w:val="20"/>
              </w:rPr>
              <w:t>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государственных</w:t>
            </w:r>
          </w:p>
          <w:p>
            <w:pPr>
              <w:spacing w:after="20"/>
              <w:ind w:left="20"/>
              <w:jc w:val="both"/>
            </w:pPr>
            <w:r>
              <w:rPr>
                <w:rFonts w:ascii="Times New Roman"/>
                <w:b w:val="false"/>
                <w:i w:val="false"/>
                <w:color w:val="000000"/>
                <w:sz w:val="20"/>
              </w:rPr>
              <w:t>
нефинансовых организаций-нерезидентов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государственных</w:t>
            </w:r>
          </w:p>
          <w:p>
            <w:pPr>
              <w:spacing w:after="20"/>
              <w:ind w:left="20"/>
              <w:jc w:val="both"/>
            </w:pPr>
            <w:r>
              <w:rPr>
                <w:rFonts w:ascii="Times New Roman"/>
                <w:b w:val="false"/>
                <w:i w:val="false"/>
                <w:color w:val="000000"/>
                <w:sz w:val="20"/>
              </w:rPr>
              <w:t>
нефинансовых организаций-нерезидентов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государственных</w:t>
            </w:r>
          </w:p>
          <w:p>
            <w:pPr>
              <w:spacing w:after="20"/>
              <w:ind w:left="20"/>
              <w:jc w:val="both"/>
            </w:pPr>
            <w:r>
              <w:rPr>
                <w:rFonts w:ascii="Times New Roman"/>
                <w:b w:val="false"/>
                <w:i w:val="false"/>
                <w:color w:val="000000"/>
                <w:sz w:val="20"/>
              </w:rPr>
              <w:t>
нефинансовых организаций-нерезидентов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негосударственных</w:t>
            </w:r>
          </w:p>
          <w:p>
            <w:pPr>
              <w:spacing w:after="20"/>
              <w:ind w:left="20"/>
              <w:jc w:val="both"/>
            </w:pPr>
            <w:r>
              <w:rPr>
                <w:rFonts w:ascii="Times New Roman"/>
                <w:b w:val="false"/>
                <w:i w:val="false"/>
                <w:color w:val="000000"/>
                <w:sz w:val="20"/>
              </w:rPr>
              <w:t>
нефинансовых организаций-нерезидентов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негосударственных</w:t>
            </w:r>
          </w:p>
          <w:p>
            <w:pPr>
              <w:spacing w:after="20"/>
              <w:ind w:left="20"/>
              <w:jc w:val="both"/>
            </w:pPr>
            <w:r>
              <w:rPr>
                <w:rFonts w:ascii="Times New Roman"/>
                <w:b w:val="false"/>
                <w:i w:val="false"/>
                <w:color w:val="000000"/>
                <w:sz w:val="20"/>
              </w:rPr>
              <w:t>
нефинансовых организаций-нерезидентов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негосударственных</w:t>
            </w:r>
          </w:p>
          <w:p>
            <w:pPr>
              <w:spacing w:after="20"/>
              <w:ind w:left="20"/>
              <w:jc w:val="both"/>
            </w:pPr>
            <w:r>
              <w:rPr>
                <w:rFonts w:ascii="Times New Roman"/>
                <w:b w:val="false"/>
                <w:i w:val="false"/>
                <w:color w:val="000000"/>
                <w:sz w:val="20"/>
              </w:rPr>
              <w:t>
нефинансовых организаций-нерезидентов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в тенге некоммерческих</w:t>
            </w:r>
          </w:p>
          <w:p>
            <w:pPr>
              <w:spacing w:after="20"/>
              <w:ind w:left="20"/>
              <w:jc w:val="both"/>
            </w:pPr>
            <w:r>
              <w:rPr>
                <w:rFonts w:ascii="Times New Roman"/>
                <w:b w:val="false"/>
                <w:i w:val="false"/>
                <w:color w:val="000000"/>
                <w:sz w:val="20"/>
              </w:rPr>
              <w:t>
организаций-нерезидентов,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в СКВ некоммерческих</w:t>
            </w:r>
          </w:p>
          <w:p>
            <w:pPr>
              <w:spacing w:after="20"/>
              <w:ind w:left="20"/>
              <w:jc w:val="both"/>
            </w:pPr>
            <w:r>
              <w:rPr>
                <w:rFonts w:ascii="Times New Roman"/>
                <w:b w:val="false"/>
                <w:i w:val="false"/>
                <w:color w:val="000000"/>
                <w:sz w:val="20"/>
              </w:rPr>
              <w:t>
организаций-нерезидентов,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в ДВВ некоммерческих</w:t>
            </w:r>
          </w:p>
          <w:p>
            <w:pPr>
              <w:spacing w:after="20"/>
              <w:ind w:left="20"/>
              <w:jc w:val="both"/>
            </w:pPr>
            <w:r>
              <w:rPr>
                <w:rFonts w:ascii="Times New Roman"/>
                <w:b w:val="false"/>
                <w:i w:val="false"/>
                <w:color w:val="000000"/>
                <w:sz w:val="20"/>
              </w:rPr>
              <w:t>
организаций-нерезидентов,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домашних</w:t>
            </w:r>
          </w:p>
          <w:p>
            <w:pPr>
              <w:spacing w:after="20"/>
              <w:ind w:left="20"/>
              <w:jc w:val="both"/>
            </w:pPr>
            <w:r>
              <w:rPr>
                <w:rFonts w:ascii="Times New Roman"/>
                <w:b w:val="false"/>
                <w:i w:val="false"/>
                <w:color w:val="000000"/>
                <w:sz w:val="20"/>
              </w:rPr>
              <w:t>
хозяйств-нерезидентов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домашних</w:t>
            </w:r>
          </w:p>
          <w:p>
            <w:pPr>
              <w:spacing w:after="20"/>
              <w:ind w:left="20"/>
              <w:jc w:val="both"/>
            </w:pPr>
            <w:r>
              <w:rPr>
                <w:rFonts w:ascii="Times New Roman"/>
                <w:b w:val="false"/>
                <w:i w:val="false"/>
                <w:color w:val="000000"/>
                <w:sz w:val="20"/>
              </w:rPr>
              <w:t>
хозяйств-нерезидентов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домашних</w:t>
            </w:r>
          </w:p>
          <w:p>
            <w:pPr>
              <w:spacing w:after="20"/>
              <w:ind w:left="20"/>
              <w:jc w:val="both"/>
            </w:pPr>
            <w:r>
              <w:rPr>
                <w:rFonts w:ascii="Times New Roman"/>
                <w:b w:val="false"/>
                <w:i w:val="false"/>
                <w:color w:val="000000"/>
                <w:sz w:val="20"/>
              </w:rPr>
              <w:t>
хозяйств-нерезидентов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клиентов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тенге Правительства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СКВ Правительства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ДВВ Правительства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тенге местных исполнительных органов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СКВ местных исполнительных органов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ДВВ местных исполнительных органов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тенге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СКВ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ДВВ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тенге 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СКВ 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ДВВ 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тенге негосударственных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СКВ негосударственных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ДВВ негосударственных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тенге некоммерческих организаций-резидентов,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СКВ некоммерческих организаций-резидентов,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ДВВ некоммерческих организаций-резидентов,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тенге домашних хозяйств-резидентов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СКВ домашних хозяйств-резидентов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ДВВ домашних хозяйств-резидентов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тенге Правительства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СКВ Правительства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ДВВ Правительства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тенге местных исполнительных органов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СКВ местных исполнительных органов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ДВВ местных исполнительных органов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тенге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СКВ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ДВВ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тенге 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СКВ 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ДВВ 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тенге негосударственных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СКВ негосударственных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ДВВ негосударственных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тенге некоммерческих организаций-нерезидентов,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СКВ некоммерческих организаций-нерезидентов,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ДВВ некоммерческих организаций-нерезидентов,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тенге домашних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СКВ домашних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срочного вклада в ДВВ домашних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клиентов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тенге Правительства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СКВ Правительства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ДВВ Правительства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тенге местных исполнительных органов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СКВ местных исполнительных органов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ДВВ местных исполнительных органов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тенге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СКВ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ДВВ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тенге 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СКВ 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ДВВ 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тенге негосударственных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СКВ негосударственных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ДВВ негосударственных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тенге некоммерческих организаций-резидентов,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СКВ некоммерческих организаций-резидентов,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ДВВ некоммерческих организаций-резидентов,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тенге домашних хозяйств-резидентов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СКВ домашних хозяйств-резидентов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домашних хозяйств-резидентов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тенге Правительства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СКВ Правительства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ДВВ Правительства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тенге местных исполнительных органов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СКВ местных исполнительных органов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ДВВ местных исполнительных органов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тенге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СКВ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ДВВ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тенге 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СКВ 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ДВВ 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тенге негосударственных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СКВ негосударственных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ДВВ негосударственных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тенге некоммерческих организаций-нерезидентов,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СКВ некоммерческих организаций-нерезидентов,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ДВВ некоммерческих организаций-нерезидентов,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тенге домашних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СКВ домашних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срочного вклада в ДВВ домашних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клиентов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тенге Правительства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СКВ Правительства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ДВВ Правительства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тенге местных исполнительных органов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СКВ местных исполнительных органов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ДВВ местных исполнительных органов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тенге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СКВ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ДВВ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тенге 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СКВ 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ДВВ 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тенге негосударственных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СКВ негосударственных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ДВВ негосударственных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тенге некоммерческих организаций-резидентов,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СКВ некоммерческих организаций-резидентов,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ДВВ некоммерческих организаций-резидентов,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тенге домашних хозяйств-резидентов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СКВ домашних хозяйств-резидентов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ДВВ домашних хозяйств-резидентов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тенге Правительства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СКВ Правительства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ДВВ Правительства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тенге местных исполнительных органов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СКВ местных исполнительных органов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ДВВ местных исполнительных органов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тенге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СКВ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ДВВ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тенге 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СКВ 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ДВВ 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тенге негосударственных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СКВ негосударственных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ДВВ негосударственных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тенге некоммерческих организаций-нерезидентов,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СКВ некоммерческих организаций-нерезидентов,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ДВВ некоммерческих организаций-нерезидентов,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тенге домашних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СКВ домашних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 стоимости условного вклада в ДВВ домашних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клиентов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тенге Правительства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СКВ Правительства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ДВВ Правительства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тенге местных исполнительных органов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СКВ местных исполнительных органов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ДВВ местных исполнительных органов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тенге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СКВ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ДВВ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тенге 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СКВ 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ДВВ 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тенге негосударственных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СКВ негосударственных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ДВВ негосударственных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тенге некоммерческих организаций-резидентов,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СКВ некоммерческих организаций-резидентов,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ДВВ некоммерческих организаций-резидентов,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тенге домашних хозяйств-резидентов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СКВ домашних хозяйств-резидентов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ДВВ домашних хозяйств-резидентов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тенге Правительства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СКВ Правительства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ДВВ Правительства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тенге местных исполнительных органов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СКВ местных исполнительных органов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ДВВ местных исполнительных органов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тенге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СКВ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ДВВ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тенге 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СКВ 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ДВВ 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тенге негосударственных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СКВ негосударственных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ДВВ негосударственных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тенге некоммерческих организаций-нерезидентов,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СКВ некоммерческих организаций-нерезидентов,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ДВВ некоммерческих организаций-нерезидентов,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тенге домашних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СКВ домашних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 стоимости условного вклада в ДВВ домашних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соответствии с валютным</w:t>
            </w:r>
          </w:p>
          <w:p>
            <w:pPr>
              <w:spacing w:after="20"/>
              <w:ind w:left="20"/>
              <w:jc w:val="both"/>
            </w:pPr>
            <w:r>
              <w:rPr>
                <w:rFonts w:ascii="Times New Roman"/>
                <w:b w:val="false"/>
                <w:i w:val="false"/>
                <w:color w:val="000000"/>
                <w:sz w:val="20"/>
              </w:rPr>
              <w:t>
законодательством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тенге в соответствии с валютным</w:t>
            </w:r>
          </w:p>
          <w:p>
            <w:pPr>
              <w:spacing w:after="20"/>
              <w:ind w:left="20"/>
              <w:jc w:val="both"/>
            </w:pPr>
            <w:r>
              <w:rPr>
                <w:rFonts w:ascii="Times New Roman"/>
                <w:b w:val="false"/>
                <w:i w:val="false"/>
                <w:color w:val="000000"/>
                <w:sz w:val="20"/>
              </w:rPr>
              <w:t>
законодательством Республики Казахстан, поступивших в пользу</w:t>
            </w:r>
          </w:p>
          <w:p>
            <w:pPr>
              <w:spacing w:after="20"/>
              <w:ind w:left="20"/>
              <w:jc w:val="both"/>
            </w:pPr>
            <w:r>
              <w:rPr>
                <w:rFonts w:ascii="Times New Roman"/>
                <w:b w:val="false"/>
                <w:i w:val="false"/>
                <w:color w:val="000000"/>
                <w:sz w:val="20"/>
              </w:rPr>
              <w:t>
Правительства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СКВ в соответствии с валютным</w:t>
            </w:r>
          </w:p>
          <w:p>
            <w:pPr>
              <w:spacing w:after="20"/>
              <w:ind w:left="20"/>
              <w:jc w:val="both"/>
            </w:pPr>
            <w:r>
              <w:rPr>
                <w:rFonts w:ascii="Times New Roman"/>
                <w:b w:val="false"/>
                <w:i w:val="false"/>
                <w:color w:val="000000"/>
                <w:sz w:val="20"/>
              </w:rPr>
              <w:t>
законодательством Республики Казахстан, поступивших в пользу</w:t>
            </w:r>
          </w:p>
          <w:p>
            <w:pPr>
              <w:spacing w:after="20"/>
              <w:ind w:left="20"/>
              <w:jc w:val="both"/>
            </w:pPr>
            <w:r>
              <w:rPr>
                <w:rFonts w:ascii="Times New Roman"/>
                <w:b w:val="false"/>
                <w:i w:val="false"/>
                <w:color w:val="000000"/>
                <w:sz w:val="20"/>
              </w:rPr>
              <w:t>
Правительства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ДВВ в соответствии с валютным</w:t>
            </w:r>
          </w:p>
          <w:p>
            <w:pPr>
              <w:spacing w:after="20"/>
              <w:ind w:left="20"/>
              <w:jc w:val="both"/>
            </w:pPr>
            <w:r>
              <w:rPr>
                <w:rFonts w:ascii="Times New Roman"/>
                <w:b w:val="false"/>
                <w:i w:val="false"/>
                <w:color w:val="000000"/>
                <w:sz w:val="20"/>
              </w:rPr>
              <w:t>
законодательством Республики Казахстан, поступивших в пользу</w:t>
            </w:r>
          </w:p>
          <w:p>
            <w:pPr>
              <w:spacing w:after="20"/>
              <w:ind w:left="20"/>
              <w:jc w:val="both"/>
            </w:pPr>
            <w:r>
              <w:rPr>
                <w:rFonts w:ascii="Times New Roman"/>
                <w:b w:val="false"/>
                <w:i w:val="false"/>
                <w:color w:val="000000"/>
                <w:sz w:val="20"/>
              </w:rPr>
              <w:t>
Правительства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тенге в соответствии с валютным</w:t>
            </w:r>
          </w:p>
          <w:p>
            <w:pPr>
              <w:spacing w:after="20"/>
              <w:ind w:left="20"/>
              <w:jc w:val="both"/>
            </w:pPr>
            <w:r>
              <w:rPr>
                <w:rFonts w:ascii="Times New Roman"/>
                <w:b w:val="false"/>
                <w:i w:val="false"/>
                <w:color w:val="000000"/>
                <w:sz w:val="20"/>
              </w:rPr>
              <w:t>
законодательством Республики Казахстан, поступивших в пользу местных</w:t>
            </w:r>
          </w:p>
          <w:p>
            <w:pPr>
              <w:spacing w:after="20"/>
              <w:ind w:left="20"/>
              <w:jc w:val="both"/>
            </w:pPr>
            <w:r>
              <w:rPr>
                <w:rFonts w:ascii="Times New Roman"/>
                <w:b w:val="false"/>
                <w:i w:val="false"/>
                <w:color w:val="000000"/>
                <w:sz w:val="20"/>
              </w:rPr>
              <w:t>
исполнительных органов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СКВ в соответствии с валютным</w:t>
            </w:r>
          </w:p>
          <w:p>
            <w:pPr>
              <w:spacing w:after="20"/>
              <w:ind w:left="20"/>
              <w:jc w:val="both"/>
            </w:pPr>
            <w:r>
              <w:rPr>
                <w:rFonts w:ascii="Times New Roman"/>
                <w:b w:val="false"/>
                <w:i w:val="false"/>
                <w:color w:val="000000"/>
                <w:sz w:val="20"/>
              </w:rPr>
              <w:t>
законодательством Республики Казахстан, поступивших в пользу местных</w:t>
            </w:r>
          </w:p>
          <w:p>
            <w:pPr>
              <w:spacing w:after="20"/>
              <w:ind w:left="20"/>
              <w:jc w:val="both"/>
            </w:pPr>
            <w:r>
              <w:rPr>
                <w:rFonts w:ascii="Times New Roman"/>
                <w:b w:val="false"/>
                <w:i w:val="false"/>
                <w:color w:val="000000"/>
                <w:sz w:val="20"/>
              </w:rPr>
              <w:t>
исполнительных органов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ДВВ в соответствии с валютным</w:t>
            </w:r>
          </w:p>
          <w:p>
            <w:pPr>
              <w:spacing w:after="20"/>
              <w:ind w:left="20"/>
              <w:jc w:val="both"/>
            </w:pPr>
            <w:r>
              <w:rPr>
                <w:rFonts w:ascii="Times New Roman"/>
                <w:b w:val="false"/>
                <w:i w:val="false"/>
                <w:color w:val="000000"/>
                <w:sz w:val="20"/>
              </w:rPr>
              <w:t>
законодательством Республики Казахстан, поступивших в пользу местных</w:t>
            </w:r>
          </w:p>
          <w:p>
            <w:pPr>
              <w:spacing w:after="20"/>
              <w:ind w:left="20"/>
              <w:jc w:val="both"/>
            </w:pPr>
            <w:r>
              <w:rPr>
                <w:rFonts w:ascii="Times New Roman"/>
                <w:b w:val="false"/>
                <w:i w:val="false"/>
                <w:color w:val="000000"/>
                <w:sz w:val="20"/>
              </w:rPr>
              <w:t>
исполнительных органов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тенге в соответствии с валютным</w:t>
            </w:r>
          </w:p>
          <w:p>
            <w:pPr>
              <w:spacing w:after="20"/>
              <w:ind w:left="20"/>
              <w:jc w:val="both"/>
            </w:pPr>
            <w:r>
              <w:rPr>
                <w:rFonts w:ascii="Times New Roman"/>
                <w:b w:val="false"/>
                <w:i w:val="false"/>
                <w:color w:val="000000"/>
                <w:sz w:val="20"/>
              </w:rPr>
              <w:t>
законодательством Республики Казахстан, поступивших в пользу</w:t>
            </w:r>
          </w:p>
          <w:p>
            <w:pPr>
              <w:spacing w:after="20"/>
              <w:ind w:left="20"/>
              <w:jc w:val="both"/>
            </w:pPr>
            <w:r>
              <w:rPr>
                <w:rFonts w:ascii="Times New Roman"/>
                <w:b w:val="false"/>
                <w:i w:val="false"/>
                <w:color w:val="000000"/>
                <w:sz w:val="20"/>
              </w:rPr>
              <w:t>
Национального Банка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СКВ в соответствии с валютным</w:t>
            </w:r>
          </w:p>
          <w:p>
            <w:pPr>
              <w:spacing w:after="20"/>
              <w:ind w:left="20"/>
              <w:jc w:val="both"/>
            </w:pPr>
            <w:r>
              <w:rPr>
                <w:rFonts w:ascii="Times New Roman"/>
                <w:b w:val="false"/>
                <w:i w:val="false"/>
                <w:color w:val="000000"/>
                <w:sz w:val="20"/>
              </w:rPr>
              <w:t>
законодательством Республики Казахстан, поступивших в пользу</w:t>
            </w:r>
          </w:p>
          <w:p>
            <w:pPr>
              <w:spacing w:after="20"/>
              <w:ind w:left="20"/>
              <w:jc w:val="both"/>
            </w:pPr>
            <w:r>
              <w:rPr>
                <w:rFonts w:ascii="Times New Roman"/>
                <w:b w:val="false"/>
                <w:i w:val="false"/>
                <w:color w:val="000000"/>
                <w:sz w:val="20"/>
              </w:rPr>
              <w:t>
Национального Банка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ДВВ в соответствии с валютным</w:t>
            </w:r>
          </w:p>
          <w:p>
            <w:pPr>
              <w:spacing w:after="20"/>
              <w:ind w:left="20"/>
              <w:jc w:val="both"/>
            </w:pPr>
            <w:r>
              <w:rPr>
                <w:rFonts w:ascii="Times New Roman"/>
                <w:b w:val="false"/>
                <w:i w:val="false"/>
                <w:color w:val="000000"/>
                <w:sz w:val="20"/>
              </w:rPr>
              <w:t>
законодательством Республики Казахстан, поступивших в пользу</w:t>
            </w:r>
          </w:p>
          <w:p>
            <w:pPr>
              <w:spacing w:after="20"/>
              <w:ind w:left="20"/>
              <w:jc w:val="both"/>
            </w:pPr>
            <w:r>
              <w:rPr>
                <w:rFonts w:ascii="Times New Roman"/>
                <w:b w:val="false"/>
                <w:i w:val="false"/>
                <w:color w:val="000000"/>
                <w:sz w:val="20"/>
              </w:rPr>
              <w:t>
Национального Банка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тенге в соответствии с валютным</w:t>
            </w:r>
          </w:p>
          <w:p>
            <w:pPr>
              <w:spacing w:after="20"/>
              <w:ind w:left="20"/>
              <w:jc w:val="both"/>
            </w:pPr>
            <w:r>
              <w:rPr>
                <w:rFonts w:ascii="Times New Roman"/>
                <w:b w:val="false"/>
                <w:i w:val="false"/>
                <w:color w:val="000000"/>
                <w:sz w:val="20"/>
              </w:rPr>
              <w:t>
законодательством Республики Казахстан, поступивших в пользу</w:t>
            </w:r>
          </w:p>
          <w:p>
            <w:pPr>
              <w:spacing w:after="20"/>
              <w:ind w:left="20"/>
              <w:jc w:val="both"/>
            </w:pPr>
            <w:r>
              <w:rPr>
                <w:rFonts w:ascii="Times New Roman"/>
                <w:b w:val="false"/>
                <w:i w:val="false"/>
                <w:color w:val="000000"/>
                <w:sz w:val="20"/>
              </w:rPr>
              <w:t>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СКВ в соответствии с валютным</w:t>
            </w:r>
          </w:p>
          <w:p>
            <w:pPr>
              <w:spacing w:after="20"/>
              <w:ind w:left="20"/>
              <w:jc w:val="both"/>
            </w:pPr>
            <w:r>
              <w:rPr>
                <w:rFonts w:ascii="Times New Roman"/>
                <w:b w:val="false"/>
                <w:i w:val="false"/>
                <w:color w:val="000000"/>
                <w:sz w:val="20"/>
              </w:rPr>
              <w:t>
законодательством Республики Казахстан, поступивших в пользу</w:t>
            </w:r>
          </w:p>
          <w:p>
            <w:pPr>
              <w:spacing w:after="20"/>
              <w:ind w:left="20"/>
              <w:jc w:val="both"/>
            </w:pPr>
            <w:r>
              <w:rPr>
                <w:rFonts w:ascii="Times New Roman"/>
                <w:b w:val="false"/>
                <w:i w:val="false"/>
                <w:color w:val="000000"/>
                <w:sz w:val="20"/>
              </w:rPr>
              <w:t>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ДВВ в соответствии с валютным</w:t>
            </w:r>
          </w:p>
          <w:p>
            <w:pPr>
              <w:spacing w:after="20"/>
              <w:ind w:left="20"/>
              <w:jc w:val="both"/>
            </w:pPr>
            <w:r>
              <w:rPr>
                <w:rFonts w:ascii="Times New Roman"/>
                <w:b w:val="false"/>
                <w:i w:val="false"/>
                <w:color w:val="000000"/>
                <w:sz w:val="20"/>
              </w:rPr>
              <w:t>
законодательством Республики Казахстан, поступивших в пользу</w:t>
            </w:r>
          </w:p>
          <w:p>
            <w:pPr>
              <w:spacing w:after="20"/>
              <w:ind w:left="20"/>
              <w:jc w:val="both"/>
            </w:pPr>
            <w:r>
              <w:rPr>
                <w:rFonts w:ascii="Times New Roman"/>
                <w:b w:val="false"/>
                <w:i w:val="false"/>
                <w:color w:val="000000"/>
                <w:sz w:val="20"/>
              </w:rPr>
              <w:t>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тенге в соответствии с валютным</w:t>
            </w:r>
          </w:p>
          <w:p>
            <w:pPr>
              <w:spacing w:after="20"/>
              <w:ind w:left="20"/>
              <w:jc w:val="both"/>
            </w:pPr>
            <w:r>
              <w:rPr>
                <w:rFonts w:ascii="Times New Roman"/>
                <w:b w:val="false"/>
                <w:i w:val="false"/>
                <w:color w:val="000000"/>
                <w:sz w:val="20"/>
              </w:rPr>
              <w:t>
законодательством Республики Казахстан, поступивших в пользу 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СКВ в соответствии с валютным</w:t>
            </w:r>
          </w:p>
          <w:p>
            <w:pPr>
              <w:spacing w:after="20"/>
              <w:ind w:left="20"/>
              <w:jc w:val="both"/>
            </w:pPr>
            <w:r>
              <w:rPr>
                <w:rFonts w:ascii="Times New Roman"/>
                <w:b w:val="false"/>
                <w:i w:val="false"/>
                <w:color w:val="000000"/>
                <w:sz w:val="20"/>
              </w:rPr>
              <w:t>
законодательством Республики Казахстан, поступивших в пользу 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ДВВ в соответствии с валютным</w:t>
            </w:r>
          </w:p>
          <w:p>
            <w:pPr>
              <w:spacing w:after="20"/>
              <w:ind w:left="20"/>
              <w:jc w:val="both"/>
            </w:pPr>
            <w:r>
              <w:rPr>
                <w:rFonts w:ascii="Times New Roman"/>
                <w:b w:val="false"/>
                <w:i w:val="false"/>
                <w:color w:val="000000"/>
                <w:sz w:val="20"/>
              </w:rPr>
              <w:t>
законодательством Республики Казахстан, поступивших в пользу 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тенге в соответствии с валютным</w:t>
            </w:r>
          </w:p>
          <w:p>
            <w:pPr>
              <w:spacing w:after="20"/>
              <w:ind w:left="20"/>
              <w:jc w:val="both"/>
            </w:pPr>
            <w:r>
              <w:rPr>
                <w:rFonts w:ascii="Times New Roman"/>
                <w:b w:val="false"/>
                <w:i w:val="false"/>
                <w:color w:val="000000"/>
                <w:sz w:val="20"/>
              </w:rPr>
              <w:t>
законодательством Республики Казахстан, поступивших в пользу</w:t>
            </w:r>
          </w:p>
          <w:p>
            <w:pPr>
              <w:spacing w:after="20"/>
              <w:ind w:left="20"/>
              <w:jc w:val="both"/>
            </w:pPr>
            <w:r>
              <w:rPr>
                <w:rFonts w:ascii="Times New Roman"/>
                <w:b w:val="false"/>
                <w:i w:val="false"/>
                <w:color w:val="000000"/>
                <w:sz w:val="20"/>
              </w:rPr>
              <w:t>
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СКВ в соответствии с валютным</w:t>
            </w:r>
          </w:p>
          <w:p>
            <w:pPr>
              <w:spacing w:after="20"/>
              <w:ind w:left="20"/>
              <w:jc w:val="both"/>
            </w:pPr>
            <w:r>
              <w:rPr>
                <w:rFonts w:ascii="Times New Roman"/>
                <w:b w:val="false"/>
                <w:i w:val="false"/>
                <w:color w:val="000000"/>
                <w:sz w:val="20"/>
              </w:rPr>
              <w:t>
законодательством Республики Казахстан, поступивших в пользу</w:t>
            </w:r>
          </w:p>
          <w:p>
            <w:pPr>
              <w:spacing w:after="20"/>
              <w:ind w:left="20"/>
              <w:jc w:val="both"/>
            </w:pPr>
            <w:r>
              <w:rPr>
                <w:rFonts w:ascii="Times New Roman"/>
                <w:b w:val="false"/>
                <w:i w:val="false"/>
                <w:color w:val="000000"/>
                <w:sz w:val="20"/>
              </w:rPr>
              <w:t>
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ДВВ в соответствии с валютным</w:t>
            </w:r>
          </w:p>
          <w:p>
            <w:pPr>
              <w:spacing w:after="20"/>
              <w:ind w:left="20"/>
              <w:jc w:val="both"/>
            </w:pPr>
            <w:r>
              <w:rPr>
                <w:rFonts w:ascii="Times New Roman"/>
                <w:b w:val="false"/>
                <w:i w:val="false"/>
                <w:color w:val="000000"/>
                <w:sz w:val="20"/>
              </w:rPr>
              <w:t>
законодательством Республики Казахстан, поступивших в пользу</w:t>
            </w:r>
          </w:p>
          <w:p>
            <w:pPr>
              <w:spacing w:after="20"/>
              <w:ind w:left="20"/>
              <w:jc w:val="both"/>
            </w:pPr>
            <w:r>
              <w:rPr>
                <w:rFonts w:ascii="Times New Roman"/>
                <w:b w:val="false"/>
                <w:i w:val="false"/>
                <w:color w:val="000000"/>
                <w:sz w:val="20"/>
              </w:rPr>
              <w:t>
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тенге в соответствии с валютным</w:t>
            </w:r>
          </w:p>
          <w:p>
            <w:pPr>
              <w:spacing w:after="20"/>
              <w:ind w:left="20"/>
              <w:jc w:val="both"/>
            </w:pPr>
            <w:r>
              <w:rPr>
                <w:rFonts w:ascii="Times New Roman"/>
                <w:b w:val="false"/>
                <w:i w:val="false"/>
                <w:color w:val="000000"/>
                <w:sz w:val="20"/>
              </w:rPr>
              <w:t>
законодательством Республики Казахстан, поступивших в пользу</w:t>
            </w:r>
          </w:p>
          <w:p>
            <w:pPr>
              <w:spacing w:after="20"/>
              <w:ind w:left="20"/>
              <w:jc w:val="both"/>
            </w:pPr>
            <w:r>
              <w:rPr>
                <w:rFonts w:ascii="Times New Roman"/>
                <w:b w:val="false"/>
                <w:i w:val="false"/>
                <w:color w:val="000000"/>
                <w:sz w:val="20"/>
              </w:rPr>
              <w:t>
негосударственных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СКВ в соответствии с валютным</w:t>
            </w:r>
          </w:p>
          <w:p>
            <w:pPr>
              <w:spacing w:after="20"/>
              <w:ind w:left="20"/>
              <w:jc w:val="both"/>
            </w:pPr>
            <w:r>
              <w:rPr>
                <w:rFonts w:ascii="Times New Roman"/>
                <w:b w:val="false"/>
                <w:i w:val="false"/>
                <w:color w:val="000000"/>
                <w:sz w:val="20"/>
              </w:rPr>
              <w:t>
законодательством Республики Казахстан, поступивших в пользу</w:t>
            </w:r>
          </w:p>
          <w:p>
            <w:pPr>
              <w:spacing w:after="20"/>
              <w:ind w:left="20"/>
              <w:jc w:val="both"/>
            </w:pPr>
            <w:r>
              <w:rPr>
                <w:rFonts w:ascii="Times New Roman"/>
                <w:b w:val="false"/>
                <w:i w:val="false"/>
                <w:color w:val="000000"/>
                <w:sz w:val="20"/>
              </w:rPr>
              <w:t>
негосударственных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ДВВ в соответствии с валютным</w:t>
            </w:r>
          </w:p>
          <w:p>
            <w:pPr>
              <w:spacing w:after="20"/>
              <w:ind w:left="20"/>
              <w:jc w:val="both"/>
            </w:pPr>
            <w:r>
              <w:rPr>
                <w:rFonts w:ascii="Times New Roman"/>
                <w:b w:val="false"/>
                <w:i w:val="false"/>
                <w:color w:val="000000"/>
                <w:sz w:val="20"/>
              </w:rPr>
              <w:t>
законодательством Республики Казахстан, поступивших в пользу</w:t>
            </w:r>
          </w:p>
          <w:p>
            <w:pPr>
              <w:spacing w:after="20"/>
              <w:ind w:left="20"/>
              <w:jc w:val="both"/>
            </w:pPr>
            <w:r>
              <w:rPr>
                <w:rFonts w:ascii="Times New Roman"/>
                <w:b w:val="false"/>
                <w:i w:val="false"/>
                <w:color w:val="000000"/>
                <w:sz w:val="20"/>
              </w:rPr>
              <w:t>
негосударственных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тенге в соответствии с валютным</w:t>
            </w:r>
          </w:p>
          <w:p>
            <w:pPr>
              <w:spacing w:after="20"/>
              <w:ind w:left="20"/>
              <w:jc w:val="both"/>
            </w:pPr>
            <w:r>
              <w:rPr>
                <w:rFonts w:ascii="Times New Roman"/>
                <w:b w:val="false"/>
                <w:i w:val="false"/>
                <w:color w:val="000000"/>
                <w:sz w:val="20"/>
              </w:rPr>
              <w:t>
законодательством Республики Казахстан, поступивших в пользу</w:t>
            </w:r>
          </w:p>
          <w:p>
            <w:pPr>
              <w:spacing w:after="20"/>
              <w:ind w:left="20"/>
              <w:jc w:val="both"/>
            </w:pPr>
            <w:r>
              <w:rPr>
                <w:rFonts w:ascii="Times New Roman"/>
                <w:b w:val="false"/>
                <w:i w:val="false"/>
                <w:color w:val="000000"/>
                <w:sz w:val="20"/>
              </w:rPr>
              <w:t>
некоммерческих организаций-резидентов,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СКВ в соответствии с валютным</w:t>
            </w:r>
          </w:p>
          <w:p>
            <w:pPr>
              <w:spacing w:after="20"/>
              <w:ind w:left="20"/>
              <w:jc w:val="both"/>
            </w:pPr>
            <w:r>
              <w:rPr>
                <w:rFonts w:ascii="Times New Roman"/>
                <w:b w:val="false"/>
                <w:i w:val="false"/>
                <w:color w:val="000000"/>
                <w:sz w:val="20"/>
              </w:rPr>
              <w:t>
законодательством Республики Казахстан, поступивших в пользу</w:t>
            </w:r>
          </w:p>
          <w:p>
            <w:pPr>
              <w:spacing w:after="20"/>
              <w:ind w:left="20"/>
              <w:jc w:val="both"/>
            </w:pPr>
            <w:r>
              <w:rPr>
                <w:rFonts w:ascii="Times New Roman"/>
                <w:b w:val="false"/>
                <w:i w:val="false"/>
                <w:color w:val="000000"/>
                <w:sz w:val="20"/>
              </w:rPr>
              <w:t>
некоммерческих организаций-резидентов,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ДВВ в соответствии с валютным</w:t>
            </w:r>
          </w:p>
          <w:p>
            <w:pPr>
              <w:spacing w:after="20"/>
              <w:ind w:left="20"/>
              <w:jc w:val="both"/>
            </w:pPr>
            <w:r>
              <w:rPr>
                <w:rFonts w:ascii="Times New Roman"/>
                <w:b w:val="false"/>
                <w:i w:val="false"/>
                <w:color w:val="000000"/>
                <w:sz w:val="20"/>
              </w:rPr>
              <w:t>
законодательством Республики Казахстан, поступивших в пользу</w:t>
            </w:r>
          </w:p>
          <w:p>
            <w:pPr>
              <w:spacing w:after="20"/>
              <w:ind w:left="20"/>
              <w:jc w:val="both"/>
            </w:pPr>
            <w:r>
              <w:rPr>
                <w:rFonts w:ascii="Times New Roman"/>
                <w:b w:val="false"/>
                <w:i w:val="false"/>
                <w:color w:val="000000"/>
                <w:sz w:val="20"/>
              </w:rPr>
              <w:t>
некоммерческих организаций-резидентов,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тенге в соответствии с валютным</w:t>
            </w:r>
          </w:p>
          <w:p>
            <w:pPr>
              <w:spacing w:after="20"/>
              <w:ind w:left="20"/>
              <w:jc w:val="both"/>
            </w:pPr>
            <w:r>
              <w:rPr>
                <w:rFonts w:ascii="Times New Roman"/>
                <w:b w:val="false"/>
                <w:i w:val="false"/>
                <w:color w:val="000000"/>
                <w:sz w:val="20"/>
              </w:rPr>
              <w:t>
законодательством Республики Казахстан, поступивших в пользу домашних</w:t>
            </w:r>
          </w:p>
          <w:p>
            <w:pPr>
              <w:spacing w:after="20"/>
              <w:ind w:left="20"/>
              <w:jc w:val="both"/>
            </w:pPr>
            <w:r>
              <w:rPr>
                <w:rFonts w:ascii="Times New Roman"/>
                <w:b w:val="false"/>
                <w:i w:val="false"/>
                <w:color w:val="000000"/>
                <w:sz w:val="20"/>
              </w:rPr>
              <w:t>
хозяйств-резидентов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СКВ в соответствии с валютным</w:t>
            </w:r>
          </w:p>
          <w:p>
            <w:pPr>
              <w:spacing w:after="20"/>
              <w:ind w:left="20"/>
              <w:jc w:val="both"/>
            </w:pPr>
            <w:r>
              <w:rPr>
                <w:rFonts w:ascii="Times New Roman"/>
                <w:b w:val="false"/>
                <w:i w:val="false"/>
                <w:color w:val="000000"/>
                <w:sz w:val="20"/>
              </w:rPr>
              <w:t>
законодательством Республики Казахстан, поступивших в пользу домашних</w:t>
            </w:r>
          </w:p>
          <w:p>
            <w:pPr>
              <w:spacing w:after="20"/>
              <w:ind w:left="20"/>
              <w:jc w:val="both"/>
            </w:pPr>
            <w:r>
              <w:rPr>
                <w:rFonts w:ascii="Times New Roman"/>
                <w:b w:val="false"/>
                <w:i w:val="false"/>
                <w:color w:val="000000"/>
                <w:sz w:val="20"/>
              </w:rPr>
              <w:t>
хозяйств-резидентов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ДВВ в соответствии с валютным</w:t>
            </w:r>
          </w:p>
          <w:p>
            <w:pPr>
              <w:spacing w:after="20"/>
              <w:ind w:left="20"/>
              <w:jc w:val="both"/>
            </w:pPr>
            <w:r>
              <w:rPr>
                <w:rFonts w:ascii="Times New Roman"/>
                <w:b w:val="false"/>
                <w:i w:val="false"/>
                <w:color w:val="000000"/>
                <w:sz w:val="20"/>
              </w:rPr>
              <w:t>
законодательством Республики Казахстан, поступивших в пользу домашних</w:t>
            </w:r>
          </w:p>
          <w:p>
            <w:pPr>
              <w:spacing w:after="20"/>
              <w:ind w:left="20"/>
              <w:jc w:val="both"/>
            </w:pPr>
            <w:r>
              <w:rPr>
                <w:rFonts w:ascii="Times New Roman"/>
                <w:b w:val="false"/>
                <w:i w:val="false"/>
                <w:color w:val="000000"/>
                <w:sz w:val="20"/>
              </w:rPr>
              <w:t>
хозяйств-резидентов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тенге в соответствии с валютным</w:t>
            </w:r>
          </w:p>
          <w:p>
            <w:pPr>
              <w:spacing w:after="20"/>
              <w:ind w:left="20"/>
              <w:jc w:val="both"/>
            </w:pPr>
            <w:r>
              <w:rPr>
                <w:rFonts w:ascii="Times New Roman"/>
                <w:b w:val="false"/>
                <w:i w:val="false"/>
                <w:color w:val="000000"/>
                <w:sz w:val="20"/>
              </w:rPr>
              <w:t>
законодательством Республики Казахстан, поступивших в пользу</w:t>
            </w:r>
          </w:p>
          <w:p>
            <w:pPr>
              <w:spacing w:after="20"/>
              <w:ind w:left="20"/>
              <w:jc w:val="both"/>
            </w:pPr>
            <w:r>
              <w:rPr>
                <w:rFonts w:ascii="Times New Roman"/>
                <w:b w:val="false"/>
                <w:i w:val="false"/>
                <w:color w:val="000000"/>
                <w:sz w:val="20"/>
              </w:rPr>
              <w:t>
Правительства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СКВ в соответствии с валютным</w:t>
            </w:r>
          </w:p>
          <w:p>
            <w:pPr>
              <w:spacing w:after="20"/>
              <w:ind w:left="20"/>
              <w:jc w:val="both"/>
            </w:pPr>
            <w:r>
              <w:rPr>
                <w:rFonts w:ascii="Times New Roman"/>
                <w:b w:val="false"/>
                <w:i w:val="false"/>
                <w:color w:val="000000"/>
                <w:sz w:val="20"/>
              </w:rPr>
              <w:t>
законодательством Республики Казахстан, поступивших в пользу</w:t>
            </w:r>
          </w:p>
          <w:p>
            <w:pPr>
              <w:spacing w:after="20"/>
              <w:ind w:left="20"/>
              <w:jc w:val="both"/>
            </w:pPr>
            <w:r>
              <w:rPr>
                <w:rFonts w:ascii="Times New Roman"/>
                <w:b w:val="false"/>
                <w:i w:val="false"/>
                <w:color w:val="000000"/>
                <w:sz w:val="20"/>
              </w:rPr>
              <w:t>
Правительства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ДВВ в соответствии с валютным</w:t>
            </w:r>
          </w:p>
          <w:p>
            <w:pPr>
              <w:spacing w:after="20"/>
              <w:ind w:left="20"/>
              <w:jc w:val="both"/>
            </w:pPr>
            <w:r>
              <w:rPr>
                <w:rFonts w:ascii="Times New Roman"/>
                <w:b w:val="false"/>
                <w:i w:val="false"/>
                <w:color w:val="000000"/>
                <w:sz w:val="20"/>
              </w:rPr>
              <w:t>
законодательством Республики Казахстан, поступивших в пользу</w:t>
            </w:r>
          </w:p>
          <w:p>
            <w:pPr>
              <w:spacing w:after="20"/>
              <w:ind w:left="20"/>
              <w:jc w:val="both"/>
            </w:pPr>
            <w:r>
              <w:rPr>
                <w:rFonts w:ascii="Times New Roman"/>
                <w:b w:val="false"/>
                <w:i w:val="false"/>
                <w:color w:val="000000"/>
                <w:sz w:val="20"/>
              </w:rPr>
              <w:t>
Правительства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тенге в соответствии с валютным</w:t>
            </w:r>
          </w:p>
          <w:p>
            <w:pPr>
              <w:spacing w:after="20"/>
              <w:ind w:left="20"/>
              <w:jc w:val="both"/>
            </w:pPr>
            <w:r>
              <w:rPr>
                <w:rFonts w:ascii="Times New Roman"/>
                <w:b w:val="false"/>
                <w:i w:val="false"/>
                <w:color w:val="000000"/>
                <w:sz w:val="20"/>
              </w:rPr>
              <w:t>
законодательством Республики Казахстан, поступивших в пользу местных</w:t>
            </w:r>
          </w:p>
          <w:p>
            <w:pPr>
              <w:spacing w:after="20"/>
              <w:ind w:left="20"/>
              <w:jc w:val="both"/>
            </w:pPr>
            <w:r>
              <w:rPr>
                <w:rFonts w:ascii="Times New Roman"/>
                <w:b w:val="false"/>
                <w:i w:val="false"/>
                <w:color w:val="000000"/>
                <w:sz w:val="20"/>
              </w:rPr>
              <w:t>
исполнительных органов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СКВ в соответствии с валютным</w:t>
            </w:r>
          </w:p>
          <w:p>
            <w:pPr>
              <w:spacing w:after="20"/>
              <w:ind w:left="20"/>
              <w:jc w:val="both"/>
            </w:pPr>
            <w:r>
              <w:rPr>
                <w:rFonts w:ascii="Times New Roman"/>
                <w:b w:val="false"/>
                <w:i w:val="false"/>
                <w:color w:val="000000"/>
                <w:sz w:val="20"/>
              </w:rPr>
              <w:t>
законодательством Республики Казахстан, поступивших в пользу местных</w:t>
            </w:r>
          </w:p>
          <w:p>
            <w:pPr>
              <w:spacing w:after="20"/>
              <w:ind w:left="20"/>
              <w:jc w:val="both"/>
            </w:pPr>
            <w:r>
              <w:rPr>
                <w:rFonts w:ascii="Times New Roman"/>
                <w:b w:val="false"/>
                <w:i w:val="false"/>
                <w:color w:val="000000"/>
                <w:sz w:val="20"/>
              </w:rPr>
              <w:t>
исполнительных органов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ДВВ в соответствии с валютным</w:t>
            </w:r>
          </w:p>
          <w:p>
            <w:pPr>
              <w:spacing w:after="20"/>
              <w:ind w:left="20"/>
              <w:jc w:val="both"/>
            </w:pPr>
            <w:r>
              <w:rPr>
                <w:rFonts w:ascii="Times New Roman"/>
                <w:b w:val="false"/>
                <w:i w:val="false"/>
                <w:color w:val="000000"/>
                <w:sz w:val="20"/>
              </w:rPr>
              <w:t>
законодательством Республики Казахстан, поступивших в пользу местных</w:t>
            </w:r>
          </w:p>
          <w:p>
            <w:pPr>
              <w:spacing w:after="20"/>
              <w:ind w:left="20"/>
              <w:jc w:val="both"/>
            </w:pPr>
            <w:r>
              <w:rPr>
                <w:rFonts w:ascii="Times New Roman"/>
                <w:b w:val="false"/>
                <w:i w:val="false"/>
                <w:color w:val="000000"/>
                <w:sz w:val="20"/>
              </w:rPr>
              <w:t>
исполнительных органов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тенге в соответствии с валютным</w:t>
            </w:r>
          </w:p>
          <w:p>
            <w:pPr>
              <w:spacing w:after="20"/>
              <w:ind w:left="20"/>
              <w:jc w:val="both"/>
            </w:pPr>
            <w:r>
              <w:rPr>
                <w:rFonts w:ascii="Times New Roman"/>
                <w:b w:val="false"/>
                <w:i w:val="false"/>
                <w:color w:val="000000"/>
                <w:sz w:val="20"/>
              </w:rPr>
              <w:t>
законодательством Республики Казахстан, поступивших в пользу</w:t>
            </w:r>
          </w:p>
          <w:p>
            <w:pPr>
              <w:spacing w:after="20"/>
              <w:ind w:left="20"/>
              <w:jc w:val="both"/>
            </w:pPr>
            <w:r>
              <w:rPr>
                <w:rFonts w:ascii="Times New Roman"/>
                <w:b w:val="false"/>
                <w:i w:val="false"/>
                <w:color w:val="000000"/>
                <w:sz w:val="20"/>
              </w:rPr>
              <w:t>
иностранного центрального банка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СКВ в соответствии с валютным</w:t>
            </w:r>
          </w:p>
          <w:p>
            <w:pPr>
              <w:spacing w:after="20"/>
              <w:ind w:left="20"/>
              <w:jc w:val="both"/>
            </w:pPr>
            <w:r>
              <w:rPr>
                <w:rFonts w:ascii="Times New Roman"/>
                <w:b w:val="false"/>
                <w:i w:val="false"/>
                <w:color w:val="000000"/>
                <w:sz w:val="20"/>
              </w:rPr>
              <w:t>
законодательством Республики Казахстан, поступивших в пользу</w:t>
            </w:r>
          </w:p>
          <w:p>
            <w:pPr>
              <w:spacing w:after="20"/>
              <w:ind w:left="20"/>
              <w:jc w:val="both"/>
            </w:pPr>
            <w:r>
              <w:rPr>
                <w:rFonts w:ascii="Times New Roman"/>
                <w:b w:val="false"/>
                <w:i w:val="false"/>
                <w:color w:val="000000"/>
                <w:sz w:val="20"/>
              </w:rPr>
              <w:t>
иностранного центрального банка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ДВВ в соответствии с валютным</w:t>
            </w:r>
          </w:p>
          <w:p>
            <w:pPr>
              <w:spacing w:after="20"/>
              <w:ind w:left="20"/>
              <w:jc w:val="both"/>
            </w:pPr>
            <w:r>
              <w:rPr>
                <w:rFonts w:ascii="Times New Roman"/>
                <w:b w:val="false"/>
                <w:i w:val="false"/>
                <w:color w:val="000000"/>
                <w:sz w:val="20"/>
              </w:rPr>
              <w:t>
законодательством Республики Казахстан, поступивших в пользу</w:t>
            </w:r>
          </w:p>
          <w:p>
            <w:pPr>
              <w:spacing w:after="20"/>
              <w:ind w:left="20"/>
              <w:jc w:val="both"/>
            </w:pPr>
            <w:r>
              <w:rPr>
                <w:rFonts w:ascii="Times New Roman"/>
                <w:b w:val="false"/>
                <w:i w:val="false"/>
                <w:color w:val="000000"/>
                <w:sz w:val="20"/>
              </w:rPr>
              <w:t>
иностранного центрального банка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тенге в соответствии с валютным</w:t>
            </w:r>
          </w:p>
          <w:p>
            <w:pPr>
              <w:spacing w:after="20"/>
              <w:ind w:left="20"/>
              <w:jc w:val="both"/>
            </w:pPr>
            <w:r>
              <w:rPr>
                <w:rFonts w:ascii="Times New Roman"/>
                <w:b w:val="false"/>
                <w:i w:val="false"/>
                <w:color w:val="000000"/>
                <w:sz w:val="20"/>
              </w:rPr>
              <w:t>
законодательством Республики Казахстан, поступивших в пользу</w:t>
            </w:r>
          </w:p>
          <w:p>
            <w:pPr>
              <w:spacing w:after="20"/>
              <w:ind w:left="20"/>
              <w:jc w:val="both"/>
            </w:pPr>
            <w:r>
              <w:rPr>
                <w:rFonts w:ascii="Times New Roman"/>
                <w:b w:val="false"/>
                <w:i w:val="false"/>
                <w:color w:val="000000"/>
                <w:sz w:val="20"/>
              </w:rPr>
              <w:t>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СКВ в соответствии с валютным</w:t>
            </w:r>
          </w:p>
          <w:p>
            <w:pPr>
              <w:spacing w:after="20"/>
              <w:ind w:left="20"/>
              <w:jc w:val="both"/>
            </w:pPr>
            <w:r>
              <w:rPr>
                <w:rFonts w:ascii="Times New Roman"/>
                <w:b w:val="false"/>
                <w:i w:val="false"/>
                <w:color w:val="000000"/>
                <w:sz w:val="20"/>
              </w:rPr>
              <w:t>
законодательством Республики Казахстан, поступивших в пользу</w:t>
            </w:r>
          </w:p>
          <w:p>
            <w:pPr>
              <w:spacing w:after="20"/>
              <w:ind w:left="20"/>
              <w:jc w:val="both"/>
            </w:pPr>
            <w:r>
              <w:rPr>
                <w:rFonts w:ascii="Times New Roman"/>
                <w:b w:val="false"/>
                <w:i w:val="false"/>
                <w:color w:val="000000"/>
                <w:sz w:val="20"/>
              </w:rPr>
              <w:t>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ДВВ в соответствии с валютным</w:t>
            </w:r>
          </w:p>
          <w:p>
            <w:pPr>
              <w:spacing w:after="20"/>
              <w:ind w:left="20"/>
              <w:jc w:val="both"/>
            </w:pPr>
            <w:r>
              <w:rPr>
                <w:rFonts w:ascii="Times New Roman"/>
                <w:b w:val="false"/>
                <w:i w:val="false"/>
                <w:color w:val="000000"/>
                <w:sz w:val="20"/>
              </w:rPr>
              <w:t>
законодательством Республики Казахстан, поступивших в пользу</w:t>
            </w:r>
          </w:p>
          <w:p>
            <w:pPr>
              <w:spacing w:after="20"/>
              <w:ind w:left="20"/>
              <w:jc w:val="both"/>
            </w:pPr>
            <w:r>
              <w:rPr>
                <w:rFonts w:ascii="Times New Roman"/>
                <w:b w:val="false"/>
                <w:i w:val="false"/>
                <w:color w:val="000000"/>
                <w:sz w:val="20"/>
              </w:rPr>
              <w:t>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тенге в соответствии с валютным</w:t>
            </w:r>
          </w:p>
          <w:p>
            <w:pPr>
              <w:spacing w:after="20"/>
              <w:ind w:left="20"/>
              <w:jc w:val="both"/>
            </w:pPr>
            <w:r>
              <w:rPr>
                <w:rFonts w:ascii="Times New Roman"/>
                <w:b w:val="false"/>
                <w:i w:val="false"/>
                <w:color w:val="000000"/>
                <w:sz w:val="20"/>
              </w:rPr>
              <w:t>
законодательством Республики Казахстан, поступивших в пользу других</w:t>
            </w:r>
          </w:p>
          <w:p>
            <w:pPr>
              <w:spacing w:after="20"/>
              <w:ind w:left="20"/>
              <w:jc w:val="both"/>
            </w:pPr>
            <w:r>
              <w:rPr>
                <w:rFonts w:ascii="Times New Roman"/>
                <w:b w:val="false"/>
                <w:i w:val="false"/>
                <w:color w:val="000000"/>
                <w:sz w:val="20"/>
              </w:rPr>
              <w:t>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СКВ в соответствии с валютным</w:t>
            </w:r>
          </w:p>
          <w:p>
            <w:pPr>
              <w:spacing w:after="20"/>
              <w:ind w:left="20"/>
              <w:jc w:val="both"/>
            </w:pPr>
            <w:r>
              <w:rPr>
                <w:rFonts w:ascii="Times New Roman"/>
                <w:b w:val="false"/>
                <w:i w:val="false"/>
                <w:color w:val="000000"/>
                <w:sz w:val="20"/>
              </w:rPr>
              <w:t>
законодательством Республики Казахстан, поступивших в пользу других</w:t>
            </w:r>
          </w:p>
          <w:p>
            <w:pPr>
              <w:spacing w:after="20"/>
              <w:ind w:left="20"/>
              <w:jc w:val="both"/>
            </w:pPr>
            <w:r>
              <w:rPr>
                <w:rFonts w:ascii="Times New Roman"/>
                <w:b w:val="false"/>
                <w:i w:val="false"/>
                <w:color w:val="000000"/>
                <w:sz w:val="20"/>
              </w:rPr>
              <w:t>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ДВВ в соответствии с валютным</w:t>
            </w:r>
          </w:p>
          <w:p>
            <w:pPr>
              <w:spacing w:after="20"/>
              <w:ind w:left="20"/>
              <w:jc w:val="both"/>
            </w:pPr>
            <w:r>
              <w:rPr>
                <w:rFonts w:ascii="Times New Roman"/>
                <w:b w:val="false"/>
                <w:i w:val="false"/>
                <w:color w:val="000000"/>
                <w:sz w:val="20"/>
              </w:rPr>
              <w:t>
законодательством Республики Казахстан, поступивших в пользу других</w:t>
            </w:r>
          </w:p>
          <w:p>
            <w:pPr>
              <w:spacing w:after="20"/>
              <w:ind w:left="20"/>
              <w:jc w:val="both"/>
            </w:pPr>
            <w:r>
              <w:rPr>
                <w:rFonts w:ascii="Times New Roman"/>
                <w:b w:val="false"/>
                <w:i w:val="false"/>
                <w:color w:val="000000"/>
                <w:sz w:val="20"/>
              </w:rPr>
              <w:t>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тенге в соответствии с валютным</w:t>
            </w:r>
          </w:p>
          <w:p>
            <w:pPr>
              <w:spacing w:after="20"/>
              <w:ind w:left="20"/>
              <w:jc w:val="both"/>
            </w:pPr>
            <w:r>
              <w:rPr>
                <w:rFonts w:ascii="Times New Roman"/>
                <w:b w:val="false"/>
                <w:i w:val="false"/>
                <w:color w:val="000000"/>
                <w:sz w:val="20"/>
              </w:rPr>
              <w:t>
законодательством Республики Казахстан, поступивших в пользу</w:t>
            </w:r>
          </w:p>
          <w:p>
            <w:pPr>
              <w:spacing w:after="20"/>
              <w:ind w:left="20"/>
              <w:jc w:val="both"/>
            </w:pPr>
            <w:r>
              <w:rPr>
                <w:rFonts w:ascii="Times New Roman"/>
                <w:b w:val="false"/>
                <w:i w:val="false"/>
                <w:color w:val="000000"/>
                <w:sz w:val="20"/>
              </w:rPr>
              <w:t>
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СКВ в соответствии с валютным</w:t>
            </w:r>
          </w:p>
          <w:p>
            <w:pPr>
              <w:spacing w:after="20"/>
              <w:ind w:left="20"/>
              <w:jc w:val="both"/>
            </w:pPr>
            <w:r>
              <w:rPr>
                <w:rFonts w:ascii="Times New Roman"/>
                <w:b w:val="false"/>
                <w:i w:val="false"/>
                <w:color w:val="000000"/>
                <w:sz w:val="20"/>
              </w:rPr>
              <w:t>
законодательством Республики Казахстан, поступивших в пользу</w:t>
            </w:r>
          </w:p>
          <w:p>
            <w:pPr>
              <w:spacing w:after="20"/>
              <w:ind w:left="20"/>
              <w:jc w:val="both"/>
            </w:pPr>
            <w:r>
              <w:rPr>
                <w:rFonts w:ascii="Times New Roman"/>
                <w:b w:val="false"/>
                <w:i w:val="false"/>
                <w:color w:val="000000"/>
                <w:sz w:val="20"/>
              </w:rPr>
              <w:t>
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ДВВ в соответствии с валютным</w:t>
            </w:r>
          </w:p>
          <w:p>
            <w:pPr>
              <w:spacing w:after="20"/>
              <w:ind w:left="20"/>
              <w:jc w:val="both"/>
            </w:pPr>
            <w:r>
              <w:rPr>
                <w:rFonts w:ascii="Times New Roman"/>
                <w:b w:val="false"/>
                <w:i w:val="false"/>
                <w:color w:val="000000"/>
                <w:sz w:val="20"/>
              </w:rPr>
              <w:t>
законодательством Республики Казахстан, поступивших в пользу</w:t>
            </w:r>
          </w:p>
          <w:p>
            <w:pPr>
              <w:spacing w:after="20"/>
              <w:ind w:left="20"/>
              <w:jc w:val="both"/>
            </w:pPr>
            <w:r>
              <w:rPr>
                <w:rFonts w:ascii="Times New Roman"/>
                <w:b w:val="false"/>
                <w:i w:val="false"/>
                <w:color w:val="000000"/>
                <w:sz w:val="20"/>
              </w:rPr>
              <w:t>
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тенге в соответствии с валютным</w:t>
            </w:r>
          </w:p>
          <w:p>
            <w:pPr>
              <w:spacing w:after="20"/>
              <w:ind w:left="20"/>
              <w:jc w:val="both"/>
            </w:pPr>
            <w:r>
              <w:rPr>
                <w:rFonts w:ascii="Times New Roman"/>
                <w:b w:val="false"/>
                <w:i w:val="false"/>
                <w:color w:val="000000"/>
                <w:sz w:val="20"/>
              </w:rPr>
              <w:t>
законодательством Республики Казахстан, поступивших в пользу</w:t>
            </w:r>
          </w:p>
          <w:p>
            <w:pPr>
              <w:spacing w:after="20"/>
              <w:ind w:left="20"/>
              <w:jc w:val="both"/>
            </w:pPr>
            <w:r>
              <w:rPr>
                <w:rFonts w:ascii="Times New Roman"/>
                <w:b w:val="false"/>
                <w:i w:val="false"/>
                <w:color w:val="000000"/>
                <w:sz w:val="20"/>
              </w:rPr>
              <w:t>
негосударственных нефинансовых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СКВ в соответствии с валютным</w:t>
            </w:r>
          </w:p>
          <w:p>
            <w:pPr>
              <w:spacing w:after="20"/>
              <w:ind w:left="20"/>
              <w:jc w:val="both"/>
            </w:pPr>
            <w:r>
              <w:rPr>
                <w:rFonts w:ascii="Times New Roman"/>
                <w:b w:val="false"/>
                <w:i w:val="false"/>
                <w:color w:val="000000"/>
                <w:sz w:val="20"/>
              </w:rPr>
              <w:t>
законодательством Республики Казахстан, поступивших в пользу</w:t>
            </w:r>
          </w:p>
          <w:p>
            <w:pPr>
              <w:spacing w:after="20"/>
              <w:ind w:left="20"/>
              <w:jc w:val="both"/>
            </w:pPr>
            <w:r>
              <w:rPr>
                <w:rFonts w:ascii="Times New Roman"/>
                <w:b w:val="false"/>
                <w:i w:val="false"/>
                <w:color w:val="000000"/>
                <w:sz w:val="20"/>
              </w:rPr>
              <w:t>
негосударственных нефинансовых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ДВВ в соответствии с валютным</w:t>
            </w:r>
          </w:p>
          <w:p>
            <w:pPr>
              <w:spacing w:after="20"/>
              <w:ind w:left="20"/>
              <w:jc w:val="both"/>
            </w:pPr>
            <w:r>
              <w:rPr>
                <w:rFonts w:ascii="Times New Roman"/>
                <w:b w:val="false"/>
                <w:i w:val="false"/>
                <w:color w:val="000000"/>
                <w:sz w:val="20"/>
              </w:rPr>
              <w:t>
законодательством Республики Казахстан, поступивших в пользу</w:t>
            </w:r>
          </w:p>
          <w:p>
            <w:pPr>
              <w:spacing w:after="20"/>
              <w:ind w:left="20"/>
              <w:jc w:val="both"/>
            </w:pPr>
            <w:r>
              <w:rPr>
                <w:rFonts w:ascii="Times New Roman"/>
                <w:b w:val="false"/>
                <w:i w:val="false"/>
                <w:color w:val="000000"/>
                <w:sz w:val="20"/>
              </w:rPr>
              <w:t>
негосударственных нефинансовых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тенге в соответствии с валютным</w:t>
            </w:r>
          </w:p>
          <w:p>
            <w:pPr>
              <w:spacing w:after="20"/>
              <w:ind w:left="20"/>
              <w:jc w:val="both"/>
            </w:pPr>
            <w:r>
              <w:rPr>
                <w:rFonts w:ascii="Times New Roman"/>
                <w:b w:val="false"/>
                <w:i w:val="false"/>
                <w:color w:val="000000"/>
                <w:sz w:val="20"/>
              </w:rPr>
              <w:t>
законодательством Республики Казахстан, поступивших в пользу</w:t>
            </w:r>
          </w:p>
          <w:p>
            <w:pPr>
              <w:spacing w:after="20"/>
              <w:ind w:left="20"/>
              <w:jc w:val="both"/>
            </w:pPr>
            <w:r>
              <w:rPr>
                <w:rFonts w:ascii="Times New Roman"/>
                <w:b w:val="false"/>
                <w:i w:val="false"/>
                <w:color w:val="000000"/>
                <w:sz w:val="20"/>
              </w:rPr>
              <w:t>
некоммерческих организаций-нерезидентов, обслуживающих домашние</w:t>
            </w:r>
          </w:p>
          <w:p>
            <w:pPr>
              <w:spacing w:after="20"/>
              <w:ind w:left="20"/>
              <w:jc w:val="both"/>
            </w:pPr>
            <w:r>
              <w:rPr>
                <w:rFonts w:ascii="Times New Roman"/>
                <w:b w:val="false"/>
                <w:i w:val="false"/>
                <w:color w:val="000000"/>
                <w:sz w:val="20"/>
              </w:rPr>
              <w:t>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СКВ в соответствии с валютным</w:t>
            </w:r>
          </w:p>
          <w:p>
            <w:pPr>
              <w:spacing w:after="20"/>
              <w:ind w:left="20"/>
              <w:jc w:val="both"/>
            </w:pPr>
            <w:r>
              <w:rPr>
                <w:rFonts w:ascii="Times New Roman"/>
                <w:b w:val="false"/>
                <w:i w:val="false"/>
                <w:color w:val="000000"/>
                <w:sz w:val="20"/>
              </w:rPr>
              <w:t>
законодательством Республики Казахстан, поступивших в пользу</w:t>
            </w:r>
          </w:p>
          <w:p>
            <w:pPr>
              <w:spacing w:after="20"/>
              <w:ind w:left="20"/>
              <w:jc w:val="both"/>
            </w:pPr>
            <w:r>
              <w:rPr>
                <w:rFonts w:ascii="Times New Roman"/>
                <w:b w:val="false"/>
                <w:i w:val="false"/>
                <w:color w:val="000000"/>
                <w:sz w:val="20"/>
              </w:rPr>
              <w:t>
некоммерческих организаций-нерезидентов, обслуживающих домашние</w:t>
            </w:r>
          </w:p>
          <w:p>
            <w:pPr>
              <w:spacing w:after="20"/>
              <w:ind w:left="20"/>
              <w:jc w:val="both"/>
            </w:pPr>
            <w:r>
              <w:rPr>
                <w:rFonts w:ascii="Times New Roman"/>
                <w:b w:val="false"/>
                <w:i w:val="false"/>
                <w:color w:val="000000"/>
                <w:sz w:val="20"/>
              </w:rPr>
              <w:t>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ДВВ в соответствии с валютным</w:t>
            </w:r>
          </w:p>
          <w:p>
            <w:pPr>
              <w:spacing w:after="20"/>
              <w:ind w:left="20"/>
              <w:jc w:val="both"/>
            </w:pPr>
            <w:r>
              <w:rPr>
                <w:rFonts w:ascii="Times New Roman"/>
                <w:b w:val="false"/>
                <w:i w:val="false"/>
                <w:color w:val="000000"/>
                <w:sz w:val="20"/>
              </w:rPr>
              <w:t>
законодательством Республики Казахстан, поступивших в пользу</w:t>
            </w:r>
          </w:p>
          <w:p>
            <w:pPr>
              <w:spacing w:after="20"/>
              <w:ind w:left="20"/>
              <w:jc w:val="both"/>
            </w:pPr>
            <w:r>
              <w:rPr>
                <w:rFonts w:ascii="Times New Roman"/>
                <w:b w:val="false"/>
                <w:i w:val="false"/>
                <w:color w:val="000000"/>
                <w:sz w:val="20"/>
              </w:rPr>
              <w:t>
некоммерческих организаций-нерезидентов, обслуживающих домашние</w:t>
            </w:r>
          </w:p>
          <w:p>
            <w:pPr>
              <w:spacing w:after="20"/>
              <w:ind w:left="20"/>
              <w:jc w:val="both"/>
            </w:pPr>
            <w:r>
              <w:rPr>
                <w:rFonts w:ascii="Times New Roman"/>
                <w:b w:val="false"/>
                <w:i w:val="false"/>
                <w:color w:val="000000"/>
                <w:sz w:val="20"/>
              </w:rPr>
              <w:t>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хранения указаний отправителя в тенге в соответствии с валютным</w:t>
            </w:r>
          </w:p>
          <w:p>
            <w:pPr>
              <w:spacing w:after="20"/>
              <w:ind w:left="20"/>
              <w:jc w:val="both"/>
            </w:pPr>
            <w:r>
              <w:rPr>
                <w:rFonts w:ascii="Times New Roman"/>
                <w:b w:val="false"/>
                <w:i w:val="false"/>
                <w:color w:val="000000"/>
                <w:sz w:val="20"/>
              </w:rPr>
              <w:t>
законодательством Республики Казахстан, поступивших в пользу домашних</w:t>
            </w:r>
          </w:p>
          <w:p>
            <w:pPr>
              <w:spacing w:after="20"/>
              <w:ind w:left="20"/>
              <w:jc w:val="both"/>
            </w:pPr>
            <w:r>
              <w:rPr>
                <w:rFonts w:ascii="Times New Roman"/>
                <w:b w:val="false"/>
                <w:i w:val="false"/>
                <w:color w:val="000000"/>
                <w:sz w:val="20"/>
              </w:rPr>
              <w:t>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хранения указаний отправителя в СКВ в соответствии с валютным</w:t>
            </w:r>
          </w:p>
          <w:p>
            <w:pPr>
              <w:spacing w:after="20"/>
              <w:ind w:left="20"/>
              <w:jc w:val="both"/>
            </w:pPr>
            <w:r>
              <w:rPr>
                <w:rFonts w:ascii="Times New Roman"/>
                <w:b w:val="false"/>
                <w:i w:val="false"/>
                <w:color w:val="000000"/>
                <w:sz w:val="20"/>
              </w:rPr>
              <w:t>
законодательством Республики Казахстан, поступивших в пользу домашних</w:t>
            </w:r>
          </w:p>
          <w:p>
            <w:pPr>
              <w:spacing w:after="20"/>
              <w:ind w:left="20"/>
              <w:jc w:val="both"/>
            </w:pPr>
            <w:r>
              <w:rPr>
                <w:rFonts w:ascii="Times New Roman"/>
                <w:b w:val="false"/>
                <w:i w:val="false"/>
                <w:color w:val="000000"/>
                <w:sz w:val="20"/>
              </w:rPr>
              <w:t>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хранения указаний отправителя в ДВВ в соответствии с валютным</w:t>
            </w:r>
          </w:p>
          <w:p>
            <w:pPr>
              <w:spacing w:after="20"/>
              <w:ind w:left="20"/>
              <w:jc w:val="both"/>
            </w:pPr>
            <w:r>
              <w:rPr>
                <w:rFonts w:ascii="Times New Roman"/>
                <w:b w:val="false"/>
                <w:i w:val="false"/>
                <w:color w:val="000000"/>
                <w:sz w:val="20"/>
              </w:rPr>
              <w:t>
законодательством Республики Казахстан, поступивших в пользу домашних</w:t>
            </w:r>
          </w:p>
          <w:p>
            <w:pPr>
              <w:spacing w:after="20"/>
              <w:ind w:left="20"/>
              <w:jc w:val="both"/>
            </w:pPr>
            <w:r>
              <w:rPr>
                <w:rFonts w:ascii="Times New Roman"/>
                <w:b w:val="false"/>
                <w:i w:val="false"/>
                <w:color w:val="000000"/>
                <w:sz w:val="20"/>
              </w:rPr>
              <w:t>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привлеченным от клиентов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тенге, привлеченным от Правительства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СКВ, привлеченным от Правительства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ДВВ, привлеченным от Правительства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тенге, привлеченным от местных исполнительных органов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СКВ, привлеченным от местных исполнительных органов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ДВВ, привлеченным от местных исполнительных органов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тенге, привлеченным от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СКВ, привлеченным от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ДВВ, привлеченным от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тенге, привлеченным от 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СКВ, привлеченным от 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ДВВ, привлеченным от 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тенге, привлеченным от негосударственных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СКВ, привлеченным от негосударственных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ДВВ, привлеченным от негосударственных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тенге, привлеченным от некоммерческих организаций-резидентов,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СКВ, привлеченным от некоммерческих организаций-резидентов,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ДВВ, привлеченным от некоммерческих организаций-резидентов,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тенге, привлеченным от домашних хозяйств-резидентов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СКВ, привлеченным от домашних хозяйств-резидентов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ДВВ, привлеченным от домашних хозяйств-резидентов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тенге, привлеченным от Правительства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СКВ, привлеченным от Правительства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ДВВ, привлеченным от Правительства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тенге, привлеченным от местных исполнительных органов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СКВ, привлеченным от местных исполнительных органов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ДВВ, привлеченным от местных исполнительных органов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тенге, привлеченным от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СКВ, привлеченным от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ДВВ, привлеченным от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тенге, привлеченным от 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СКВ, привлеченным от 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ДВВ, привлеченным от 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тенге, привлеченным от негосударственных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СКВ, привлеченным от негосударственных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ДВВ, привлеченным от негосударственных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тенге, привлеченным от некоммерческих организаций-нерезидентов,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СКВ, привлеченным от некоммерческих организаций-нерезидентов,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ДВВ, привлеченным от некоммерческих организаций-нерезидентов,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тенге, привлеченным от домашних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СКВ, привлеченным от домашних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вкладам в ДВВ, привлеченным от домашних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привлеченным от клиентов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тенге, привлеченным от Правительства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СКВ, привлеченным от Правительства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ДВВ, привлеченным от Правительства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тенге, привлеченным от местных исполнительных органов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СКВ, привлеченным от местных исполнительных органов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ДВВ, привлеченным от местных исполнительных органов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тенге, привлеченным от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СКВ, привлеченным от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ДВВ, привлеченным от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тенге, привлеченным от 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СКВ, привлеченным от 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ДВВ, привлеченным от 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тенге, привлеченным от негосударственных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СКВ, привлеченным от негосударственных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ДВВ, привлеченным от негосударственных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тенге, привлеченным от некоммерческих организаций-резидентов,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СКВ, привлеченным от некоммерческих организаций-резидентов,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ДВВ, привлеченным от некоммерческих организаций-резидентов,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тенге, привлеченным от домашних хозяйств-резидентов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СКВ, привлеченным от домашних хозяйств-резидентов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ДВВ, привлеченным от домашних хозяйств-резидентов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тенге, привлеченным от Правительства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СКВ, привлеченным от Правительства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ДВВ, привлеченным от Правительства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тенге, привлеченным от местных исполнительных органов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СКВ, привлеченным от местных исполнительных органов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ДВВ, привлеченным от местных исполнительных органов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тенге, привлеченным от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СКВ, привлеченным от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ДВВ, привлеченным от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тенге, привлеченным от 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СКВ, привлеченным от 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ДВВ, привлеченным от 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тенге, привлеченным от негосударственных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СКВ, привлеченным от негосударственных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ДВВ, привлеченным от негосударственных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тенге, привлеченным от некоммерческих организаций-нерезидентов,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СКВ, привлеченным от некоммерческих организаций-нерезидентов,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ДВВ, привлеченным от некоммерческих организаций-нерезидентов,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тенге, привлеченным от домашних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СКВ, привлеченным от домашних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вкладам в ДВВ, привлеченным от домашних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принятых в качестве обеспечения (заклад, задаток)</w:t>
            </w:r>
          </w:p>
          <w:p>
            <w:pPr>
              <w:spacing w:after="20"/>
              <w:ind w:left="20"/>
              <w:jc w:val="both"/>
            </w:pPr>
            <w:r>
              <w:rPr>
                <w:rFonts w:ascii="Times New Roman"/>
                <w:b w:val="false"/>
                <w:i w:val="false"/>
                <w:color w:val="000000"/>
                <w:sz w:val="20"/>
              </w:rPr>
              <w:t>
обязательств клиентов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принятых в качестве обеспечения (заклад, задаток)</w:t>
            </w:r>
          </w:p>
          <w:p>
            <w:pPr>
              <w:spacing w:after="20"/>
              <w:ind w:left="20"/>
              <w:jc w:val="both"/>
            </w:pPr>
            <w:r>
              <w:rPr>
                <w:rFonts w:ascii="Times New Roman"/>
                <w:b w:val="false"/>
                <w:i w:val="false"/>
                <w:color w:val="000000"/>
                <w:sz w:val="20"/>
              </w:rPr>
              <w:t>
обязательств Правительства Республики Казахстан,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принятых в качестве обеспечения (заклад, задаток)</w:t>
            </w:r>
          </w:p>
          <w:p>
            <w:pPr>
              <w:spacing w:after="20"/>
              <w:ind w:left="20"/>
              <w:jc w:val="both"/>
            </w:pPr>
            <w:r>
              <w:rPr>
                <w:rFonts w:ascii="Times New Roman"/>
                <w:b w:val="false"/>
                <w:i w:val="false"/>
                <w:color w:val="000000"/>
                <w:sz w:val="20"/>
              </w:rPr>
              <w:t>
обязательств Правительства Республики Казахстан,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принятых в качестве обеспечения (заклад, задаток)</w:t>
            </w:r>
          </w:p>
          <w:p>
            <w:pPr>
              <w:spacing w:after="20"/>
              <w:ind w:left="20"/>
              <w:jc w:val="both"/>
            </w:pPr>
            <w:r>
              <w:rPr>
                <w:rFonts w:ascii="Times New Roman"/>
                <w:b w:val="false"/>
                <w:i w:val="false"/>
                <w:color w:val="000000"/>
                <w:sz w:val="20"/>
              </w:rPr>
              <w:t>
обязательств Правительства Республики Казахстан,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принятых в качестве обеспечения (заклад, задаток)</w:t>
            </w:r>
          </w:p>
          <w:p>
            <w:pPr>
              <w:spacing w:after="20"/>
              <w:ind w:left="20"/>
              <w:jc w:val="both"/>
            </w:pPr>
            <w:r>
              <w:rPr>
                <w:rFonts w:ascii="Times New Roman"/>
                <w:b w:val="false"/>
                <w:i w:val="false"/>
                <w:color w:val="000000"/>
                <w:sz w:val="20"/>
              </w:rPr>
              <w:t>
обязательств финансовых организаций-резидентов,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принятых в качестве обеспечения (заклад, задаток)</w:t>
            </w:r>
          </w:p>
          <w:p>
            <w:pPr>
              <w:spacing w:after="20"/>
              <w:ind w:left="20"/>
              <w:jc w:val="both"/>
            </w:pPr>
            <w:r>
              <w:rPr>
                <w:rFonts w:ascii="Times New Roman"/>
                <w:b w:val="false"/>
                <w:i w:val="false"/>
                <w:color w:val="000000"/>
                <w:sz w:val="20"/>
              </w:rPr>
              <w:t>
обязательств финансовых организаций-резидентов,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принятых в качестве обеспечения (заклад, задаток)</w:t>
            </w:r>
          </w:p>
          <w:p>
            <w:pPr>
              <w:spacing w:after="20"/>
              <w:ind w:left="20"/>
              <w:jc w:val="both"/>
            </w:pPr>
            <w:r>
              <w:rPr>
                <w:rFonts w:ascii="Times New Roman"/>
                <w:b w:val="false"/>
                <w:i w:val="false"/>
                <w:color w:val="000000"/>
                <w:sz w:val="20"/>
              </w:rPr>
              <w:t>
обязательств финансовых организаций-резидентов,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принятых в качестве обеспечения (заклад, задаток)</w:t>
            </w:r>
          </w:p>
          <w:p>
            <w:pPr>
              <w:spacing w:after="20"/>
              <w:ind w:left="20"/>
              <w:jc w:val="both"/>
            </w:pPr>
            <w:r>
              <w:rPr>
                <w:rFonts w:ascii="Times New Roman"/>
                <w:b w:val="false"/>
                <w:i w:val="false"/>
                <w:color w:val="000000"/>
                <w:sz w:val="20"/>
              </w:rPr>
              <w:t>
обязательств государственных нефинансовых организаций-резидентов, в</w:t>
            </w:r>
          </w:p>
          <w:p>
            <w:pPr>
              <w:spacing w:after="20"/>
              <w:ind w:left="20"/>
              <w:jc w:val="both"/>
            </w:pPr>
            <w:r>
              <w:rPr>
                <w:rFonts w:ascii="Times New Roman"/>
                <w:b w:val="false"/>
                <w:i w:val="false"/>
                <w:color w:val="000000"/>
                <w:sz w:val="20"/>
              </w:rPr>
              <w:t>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принятых в качестве обеспечения (заклад, задаток)</w:t>
            </w:r>
          </w:p>
          <w:p>
            <w:pPr>
              <w:spacing w:after="20"/>
              <w:ind w:left="20"/>
              <w:jc w:val="both"/>
            </w:pPr>
            <w:r>
              <w:rPr>
                <w:rFonts w:ascii="Times New Roman"/>
                <w:b w:val="false"/>
                <w:i w:val="false"/>
                <w:color w:val="000000"/>
                <w:sz w:val="20"/>
              </w:rPr>
              <w:t>
обязательств государственных нефинансовых организаций-резидентов,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принятых в качестве обеспечения (заклад, задаток)</w:t>
            </w:r>
          </w:p>
          <w:p>
            <w:pPr>
              <w:spacing w:after="20"/>
              <w:ind w:left="20"/>
              <w:jc w:val="both"/>
            </w:pPr>
            <w:r>
              <w:rPr>
                <w:rFonts w:ascii="Times New Roman"/>
                <w:b w:val="false"/>
                <w:i w:val="false"/>
                <w:color w:val="000000"/>
                <w:sz w:val="20"/>
              </w:rPr>
              <w:t>
обязательств государственных нефинансовых организаций-резидентов,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принятых в качестве обеспечения (заклад, задаток)</w:t>
            </w:r>
          </w:p>
          <w:p>
            <w:pPr>
              <w:spacing w:after="20"/>
              <w:ind w:left="20"/>
              <w:jc w:val="both"/>
            </w:pPr>
            <w:r>
              <w:rPr>
                <w:rFonts w:ascii="Times New Roman"/>
                <w:b w:val="false"/>
                <w:i w:val="false"/>
                <w:color w:val="000000"/>
                <w:sz w:val="20"/>
              </w:rPr>
              <w:t>
обязательств негосударственных нефинансовых организаций-резидентов, в</w:t>
            </w:r>
          </w:p>
          <w:p>
            <w:pPr>
              <w:spacing w:after="20"/>
              <w:ind w:left="20"/>
              <w:jc w:val="both"/>
            </w:pPr>
            <w:r>
              <w:rPr>
                <w:rFonts w:ascii="Times New Roman"/>
                <w:b w:val="false"/>
                <w:i w:val="false"/>
                <w:color w:val="000000"/>
                <w:sz w:val="20"/>
              </w:rPr>
              <w:t>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принятых в качестве обеспечения (заклад, задаток)</w:t>
            </w:r>
          </w:p>
          <w:p>
            <w:pPr>
              <w:spacing w:after="20"/>
              <w:ind w:left="20"/>
              <w:jc w:val="both"/>
            </w:pPr>
            <w:r>
              <w:rPr>
                <w:rFonts w:ascii="Times New Roman"/>
                <w:b w:val="false"/>
                <w:i w:val="false"/>
                <w:color w:val="000000"/>
                <w:sz w:val="20"/>
              </w:rPr>
              <w:t>
обязательств негосударственных нефинансовых организаций-резидентов, в</w:t>
            </w:r>
          </w:p>
          <w:p>
            <w:pPr>
              <w:spacing w:after="20"/>
              <w:ind w:left="20"/>
              <w:jc w:val="both"/>
            </w:pPr>
            <w:r>
              <w:rPr>
                <w:rFonts w:ascii="Times New Roman"/>
                <w:b w:val="false"/>
                <w:i w:val="false"/>
                <w:color w:val="000000"/>
                <w:sz w:val="20"/>
              </w:rPr>
              <w:t>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принятых в качестве обеспечения (заклад, задаток)</w:t>
            </w:r>
          </w:p>
          <w:p>
            <w:pPr>
              <w:spacing w:after="20"/>
              <w:ind w:left="20"/>
              <w:jc w:val="both"/>
            </w:pPr>
            <w:r>
              <w:rPr>
                <w:rFonts w:ascii="Times New Roman"/>
                <w:b w:val="false"/>
                <w:i w:val="false"/>
                <w:color w:val="000000"/>
                <w:sz w:val="20"/>
              </w:rPr>
              <w:t>
обязательств негосударственных нефинансовых организаций-резидентов, в</w:t>
            </w:r>
          </w:p>
          <w:p>
            <w:pPr>
              <w:spacing w:after="20"/>
              <w:ind w:left="20"/>
              <w:jc w:val="both"/>
            </w:pPr>
            <w:r>
              <w:rPr>
                <w:rFonts w:ascii="Times New Roman"/>
                <w:b w:val="false"/>
                <w:i w:val="false"/>
                <w:color w:val="000000"/>
                <w:sz w:val="20"/>
              </w:rPr>
              <w:t>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принятых в качестве обеспечения (заклад, задаток)</w:t>
            </w:r>
          </w:p>
          <w:p>
            <w:pPr>
              <w:spacing w:after="20"/>
              <w:ind w:left="20"/>
              <w:jc w:val="both"/>
            </w:pPr>
            <w:r>
              <w:rPr>
                <w:rFonts w:ascii="Times New Roman"/>
                <w:b w:val="false"/>
                <w:i w:val="false"/>
                <w:color w:val="000000"/>
                <w:sz w:val="20"/>
              </w:rPr>
              <w:t>
обязательств некоммерческих организаций-резидентов, обслуживающих</w:t>
            </w:r>
          </w:p>
          <w:p>
            <w:pPr>
              <w:spacing w:after="20"/>
              <w:ind w:left="20"/>
              <w:jc w:val="both"/>
            </w:pPr>
            <w:r>
              <w:rPr>
                <w:rFonts w:ascii="Times New Roman"/>
                <w:b w:val="false"/>
                <w:i w:val="false"/>
                <w:color w:val="000000"/>
                <w:sz w:val="20"/>
              </w:rPr>
              <w:t>
домашние хозяйства,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принятых в качестве обеспечения (заклад, задаток)</w:t>
            </w:r>
          </w:p>
          <w:p>
            <w:pPr>
              <w:spacing w:after="20"/>
              <w:ind w:left="20"/>
              <w:jc w:val="both"/>
            </w:pPr>
            <w:r>
              <w:rPr>
                <w:rFonts w:ascii="Times New Roman"/>
                <w:b w:val="false"/>
                <w:i w:val="false"/>
                <w:color w:val="000000"/>
                <w:sz w:val="20"/>
              </w:rPr>
              <w:t>
обязательств некоммерческих организаций-резидентов, обслуживающих</w:t>
            </w:r>
          </w:p>
          <w:p>
            <w:pPr>
              <w:spacing w:after="20"/>
              <w:ind w:left="20"/>
              <w:jc w:val="both"/>
            </w:pPr>
            <w:r>
              <w:rPr>
                <w:rFonts w:ascii="Times New Roman"/>
                <w:b w:val="false"/>
                <w:i w:val="false"/>
                <w:color w:val="000000"/>
                <w:sz w:val="20"/>
              </w:rPr>
              <w:t>
домашние хозяйства,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принятых в качестве обеспечения (заклад, задаток)</w:t>
            </w:r>
          </w:p>
          <w:p>
            <w:pPr>
              <w:spacing w:after="20"/>
              <w:ind w:left="20"/>
              <w:jc w:val="both"/>
            </w:pPr>
            <w:r>
              <w:rPr>
                <w:rFonts w:ascii="Times New Roman"/>
                <w:b w:val="false"/>
                <w:i w:val="false"/>
                <w:color w:val="000000"/>
                <w:sz w:val="20"/>
              </w:rPr>
              <w:t>
обязательств некоммерческих организаций-резидентов, обслуживающих</w:t>
            </w:r>
          </w:p>
          <w:p>
            <w:pPr>
              <w:spacing w:after="20"/>
              <w:ind w:left="20"/>
              <w:jc w:val="both"/>
            </w:pPr>
            <w:r>
              <w:rPr>
                <w:rFonts w:ascii="Times New Roman"/>
                <w:b w:val="false"/>
                <w:i w:val="false"/>
                <w:color w:val="000000"/>
                <w:sz w:val="20"/>
              </w:rPr>
              <w:t>
домашние хозяйства,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принятых в качестве обеспечения (заклад, задаток)</w:t>
            </w:r>
          </w:p>
          <w:p>
            <w:pPr>
              <w:spacing w:after="20"/>
              <w:ind w:left="20"/>
              <w:jc w:val="both"/>
            </w:pPr>
            <w:r>
              <w:rPr>
                <w:rFonts w:ascii="Times New Roman"/>
                <w:b w:val="false"/>
                <w:i w:val="false"/>
                <w:color w:val="000000"/>
                <w:sz w:val="20"/>
              </w:rPr>
              <w:t>
обязательств домашних хозяйств-резидентов,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принятых в качестве обеспечения (заклад, задаток)</w:t>
            </w:r>
          </w:p>
          <w:p>
            <w:pPr>
              <w:spacing w:after="20"/>
              <w:ind w:left="20"/>
              <w:jc w:val="both"/>
            </w:pPr>
            <w:r>
              <w:rPr>
                <w:rFonts w:ascii="Times New Roman"/>
                <w:b w:val="false"/>
                <w:i w:val="false"/>
                <w:color w:val="000000"/>
                <w:sz w:val="20"/>
              </w:rPr>
              <w:t>
обязательств домашних хозяйств-резидентов,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принятых в качестве обеспечения (заклад, задаток)</w:t>
            </w:r>
          </w:p>
          <w:p>
            <w:pPr>
              <w:spacing w:after="20"/>
              <w:ind w:left="20"/>
              <w:jc w:val="both"/>
            </w:pPr>
            <w:r>
              <w:rPr>
                <w:rFonts w:ascii="Times New Roman"/>
                <w:b w:val="false"/>
                <w:i w:val="false"/>
                <w:color w:val="000000"/>
                <w:sz w:val="20"/>
              </w:rPr>
              <w:t>
обязательств домашних хозяйств-резидентов,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принятых в качестве обеспечения (заклад, задаток)</w:t>
            </w:r>
          </w:p>
          <w:p>
            <w:pPr>
              <w:spacing w:after="20"/>
              <w:ind w:left="20"/>
              <w:jc w:val="both"/>
            </w:pPr>
            <w:r>
              <w:rPr>
                <w:rFonts w:ascii="Times New Roman"/>
                <w:b w:val="false"/>
                <w:i w:val="false"/>
                <w:color w:val="000000"/>
                <w:sz w:val="20"/>
              </w:rPr>
              <w:t>
обязательств Правительства иностранного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принятых в качестве обеспечения (заклад, задаток)</w:t>
            </w:r>
          </w:p>
          <w:p>
            <w:pPr>
              <w:spacing w:after="20"/>
              <w:ind w:left="20"/>
              <w:jc w:val="both"/>
            </w:pPr>
            <w:r>
              <w:rPr>
                <w:rFonts w:ascii="Times New Roman"/>
                <w:b w:val="false"/>
                <w:i w:val="false"/>
                <w:color w:val="000000"/>
                <w:sz w:val="20"/>
              </w:rPr>
              <w:t>
обязательств Правительства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принятых в качестве обеспечения (заклад, задаток)</w:t>
            </w:r>
          </w:p>
          <w:p>
            <w:pPr>
              <w:spacing w:after="20"/>
              <w:ind w:left="20"/>
              <w:jc w:val="both"/>
            </w:pPr>
            <w:r>
              <w:rPr>
                <w:rFonts w:ascii="Times New Roman"/>
                <w:b w:val="false"/>
                <w:i w:val="false"/>
                <w:color w:val="000000"/>
                <w:sz w:val="20"/>
              </w:rPr>
              <w:t>
обязательств Правительства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принятых в качестве обеспечения (заклад, задаток)</w:t>
            </w:r>
          </w:p>
          <w:p>
            <w:pPr>
              <w:spacing w:after="20"/>
              <w:ind w:left="20"/>
              <w:jc w:val="both"/>
            </w:pPr>
            <w:r>
              <w:rPr>
                <w:rFonts w:ascii="Times New Roman"/>
                <w:b w:val="false"/>
                <w:i w:val="false"/>
                <w:color w:val="000000"/>
                <w:sz w:val="20"/>
              </w:rPr>
              <w:t>
обязательств местных исполнительных органов иностранного государства, в</w:t>
            </w:r>
          </w:p>
          <w:p>
            <w:pPr>
              <w:spacing w:after="20"/>
              <w:ind w:left="20"/>
              <w:jc w:val="both"/>
            </w:pPr>
            <w:r>
              <w:rPr>
                <w:rFonts w:ascii="Times New Roman"/>
                <w:b w:val="false"/>
                <w:i w:val="false"/>
                <w:color w:val="000000"/>
                <w:sz w:val="20"/>
              </w:rPr>
              <w:t>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принятых в качестве обеспечения (заклад, задаток)</w:t>
            </w:r>
          </w:p>
          <w:p>
            <w:pPr>
              <w:spacing w:after="20"/>
              <w:ind w:left="20"/>
              <w:jc w:val="both"/>
            </w:pPr>
            <w:r>
              <w:rPr>
                <w:rFonts w:ascii="Times New Roman"/>
                <w:b w:val="false"/>
                <w:i w:val="false"/>
                <w:color w:val="000000"/>
                <w:sz w:val="20"/>
              </w:rPr>
              <w:t>
обязательств местных исполнительных органов иностранного государства, в</w:t>
            </w:r>
          </w:p>
          <w:p>
            <w:pPr>
              <w:spacing w:after="20"/>
              <w:ind w:left="20"/>
              <w:jc w:val="both"/>
            </w:pPr>
            <w:r>
              <w:rPr>
                <w:rFonts w:ascii="Times New Roman"/>
                <w:b w:val="false"/>
                <w:i w:val="false"/>
                <w:color w:val="000000"/>
                <w:sz w:val="20"/>
              </w:rPr>
              <w:t>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принятых в качестве обеспечения (заклад, задаток)</w:t>
            </w:r>
          </w:p>
          <w:p>
            <w:pPr>
              <w:spacing w:after="20"/>
              <w:ind w:left="20"/>
              <w:jc w:val="both"/>
            </w:pPr>
            <w:r>
              <w:rPr>
                <w:rFonts w:ascii="Times New Roman"/>
                <w:b w:val="false"/>
                <w:i w:val="false"/>
                <w:color w:val="000000"/>
                <w:sz w:val="20"/>
              </w:rPr>
              <w:t>
обязательств местных исполнительных органов иностранного государства, в</w:t>
            </w:r>
          </w:p>
          <w:p>
            <w:pPr>
              <w:spacing w:after="20"/>
              <w:ind w:left="20"/>
              <w:jc w:val="both"/>
            </w:pPr>
            <w:r>
              <w:rPr>
                <w:rFonts w:ascii="Times New Roman"/>
                <w:b w:val="false"/>
                <w:i w:val="false"/>
                <w:color w:val="000000"/>
                <w:sz w:val="20"/>
              </w:rPr>
              <w:t>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принятых в качестве обеспечения (заклад, задаток)</w:t>
            </w:r>
          </w:p>
          <w:p>
            <w:pPr>
              <w:spacing w:after="20"/>
              <w:ind w:left="20"/>
              <w:jc w:val="both"/>
            </w:pPr>
            <w:r>
              <w:rPr>
                <w:rFonts w:ascii="Times New Roman"/>
                <w:b w:val="false"/>
                <w:i w:val="false"/>
                <w:color w:val="000000"/>
                <w:sz w:val="20"/>
              </w:rPr>
              <w:t>
обязательств финансовых организаций-нерезидентов,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принятых в качестве обеспечения (заклад, задаток)</w:t>
            </w:r>
          </w:p>
          <w:p>
            <w:pPr>
              <w:spacing w:after="20"/>
              <w:ind w:left="20"/>
              <w:jc w:val="both"/>
            </w:pPr>
            <w:r>
              <w:rPr>
                <w:rFonts w:ascii="Times New Roman"/>
                <w:b w:val="false"/>
                <w:i w:val="false"/>
                <w:color w:val="000000"/>
                <w:sz w:val="20"/>
              </w:rPr>
              <w:t>
обязательств финансовых организаций-нерезидентов,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принятых в качестве обеспечения (заклад, задаток)</w:t>
            </w:r>
          </w:p>
          <w:p>
            <w:pPr>
              <w:spacing w:after="20"/>
              <w:ind w:left="20"/>
              <w:jc w:val="both"/>
            </w:pPr>
            <w:r>
              <w:rPr>
                <w:rFonts w:ascii="Times New Roman"/>
                <w:b w:val="false"/>
                <w:i w:val="false"/>
                <w:color w:val="000000"/>
                <w:sz w:val="20"/>
              </w:rPr>
              <w:t>
обязательств финансовых организаций-нерезидентов,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принятых в качестве обеспечения (заклад, задаток)</w:t>
            </w:r>
          </w:p>
          <w:p>
            <w:pPr>
              <w:spacing w:after="20"/>
              <w:ind w:left="20"/>
              <w:jc w:val="both"/>
            </w:pPr>
            <w:r>
              <w:rPr>
                <w:rFonts w:ascii="Times New Roman"/>
                <w:b w:val="false"/>
                <w:i w:val="false"/>
                <w:color w:val="000000"/>
                <w:sz w:val="20"/>
              </w:rPr>
              <w:t>
обязательств государственных нефинансовых организаций иностранного</w:t>
            </w:r>
          </w:p>
          <w:p>
            <w:pPr>
              <w:spacing w:after="20"/>
              <w:ind w:left="20"/>
              <w:jc w:val="both"/>
            </w:pPr>
            <w:r>
              <w:rPr>
                <w:rFonts w:ascii="Times New Roman"/>
                <w:b w:val="false"/>
                <w:i w:val="false"/>
                <w:color w:val="000000"/>
                <w:sz w:val="20"/>
              </w:rPr>
              <w:t>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принятых в качестве обеспечения (заклад, задаток)</w:t>
            </w:r>
          </w:p>
          <w:p>
            <w:pPr>
              <w:spacing w:after="20"/>
              <w:ind w:left="20"/>
              <w:jc w:val="both"/>
            </w:pPr>
            <w:r>
              <w:rPr>
                <w:rFonts w:ascii="Times New Roman"/>
                <w:b w:val="false"/>
                <w:i w:val="false"/>
                <w:color w:val="000000"/>
                <w:sz w:val="20"/>
              </w:rPr>
              <w:t>
обязательств государственных нефинансовых организаций иностранного</w:t>
            </w:r>
          </w:p>
          <w:p>
            <w:pPr>
              <w:spacing w:after="20"/>
              <w:ind w:left="20"/>
              <w:jc w:val="both"/>
            </w:pPr>
            <w:r>
              <w:rPr>
                <w:rFonts w:ascii="Times New Roman"/>
                <w:b w:val="false"/>
                <w:i w:val="false"/>
                <w:color w:val="000000"/>
                <w:sz w:val="20"/>
              </w:rPr>
              <w:t>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принятых в качестве обеспечения (заклад, задаток)</w:t>
            </w:r>
          </w:p>
          <w:p>
            <w:pPr>
              <w:spacing w:after="20"/>
              <w:ind w:left="20"/>
              <w:jc w:val="both"/>
            </w:pPr>
            <w:r>
              <w:rPr>
                <w:rFonts w:ascii="Times New Roman"/>
                <w:b w:val="false"/>
                <w:i w:val="false"/>
                <w:color w:val="000000"/>
                <w:sz w:val="20"/>
              </w:rPr>
              <w:t>
обязательств государственных нефинансовых организаций иностранного</w:t>
            </w:r>
          </w:p>
          <w:p>
            <w:pPr>
              <w:spacing w:after="20"/>
              <w:ind w:left="20"/>
              <w:jc w:val="both"/>
            </w:pPr>
            <w:r>
              <w:rPr>
                <w:rFonts w:ascii="Times New Roman"/>
                <w:b w:val="false"/>
                <w:i w:val="false"/>
                <w:color w:val="000000"/>
                <w:sz w:val="20"/>
              </w:rPr>
              <w:t>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принятых в качестве обеспечения (заклад, задаток)</w:t>
            </w:r>
          </w:p>
          <w:p>
            <w:pPr>
              <w:spacing w:after="20"/>
              <w:ind w:left="20"/>
              <w:jc w:val="both"/>
            </w:pPr>
            <w:r>
              <w:rPr>
                <w:rFonts w:ascii="Times New Roman"/>
                <w:b w:val="false"/>
                <w:i w:val="false"/>
                <w:color w:val="000000"/>
                <w:sz w:val="20"/>
              </w:rPr>
              <w:t>
обязательств негосударственных нефинансовых организаций иностранного</w:t>
            </w:r>
          </w:p>
          <w:p>
            <w:pPr>
              <w:spacing w:after="20"/>
              <w:ind w:left="20"/>
              <w:jc w:val="both"/>
            </w:pPr>
            <w:r>
              <w:rPr>
                <w:rFonts w:ascii="Times New Roman"/>
                <w:b w:val="false"/>
                <w:i w:val="false"/>
                <w:color w:val="000000"/>
                <w:sz w:val="20"/>
              </w:rPr>
              <w:t>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принятых в качестве обеспечения (заклад, задаток)</w:t>
            </w:r>
          </w:p>
          <w:p>
            <w:pPr>
              <w:spacing w:after="20"/>
              <w:ind w:left="20"/>
              <w:jc w:val="both"/>
            </w:pPr>
            <w:r>
              <w:rPr>
                <w:rFonts w:ascii="Times New Roman"/>
                <w:b w:val="false"/>
                <w:i w:val="false"/>
                <w:color w:val="000000"/>
                <w:sz w:val="20"/>
              </w:rPr>
              <w:t>
обязательств негосударственных нефинансовых организаций иностранного</w:t>
            </w:r>
          </w:p>
          <w:p>
            <w:pPr>
              <w:spacing w:after="20"/>
              <w:ind w:left="20"/>
              <w:jc w:val="both"/>
            </w:pPr>
            <w:r>
              <w:rPr>
                <w:rFonts w:ascii="Times New Roman"/>
                <w:b w:val="false"/>
                <w:i w:val="false"/>
                <w:color w:val="000000"/>
                <w:sz w:val="20"/>
              </w:rPr>
              <w:t>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принятых в качестве обеспечения (заклад, задаток)</w:t>
            </w:r>
          </w:p>
          <w:p>
            <w:pPr>
              <w:spacing w:after="20"/>
              <w:ind w:left="20"/>
              <w:jc w:val="both"/>
            </w:pPr>
            <w:r>
              <w:rPr>
                <w:rFonts w:ascii="Times New Roman"/>
                <w:b w:val="false"/>
                <w:i w:val="false"/>
                <w:color w:val="000000"/>
                <w:sz w:val="20"/>
              </w:rPr>
              <w:t>
обязательств негосударственных нефинансовых организаций иностранного</w:t>
            </w:r>
          </w:p>
          <w:p>
            <w:pPr>
              <w:spacing w:after="20"/>
              <w:ind w:left="20"/>
              <w:jc w:val="both"/>
            </w:pPr>
            <w:r>
              <w:rPr>
                <w:rFonts w:ascii="Times New Roman"/>
                <w:b w:val="false"/>
                <w:i w:val="false"/>
                <w:color w:val="000000"/>
                <w:sz w:val="20"/>
              </w:rPr>
              <w:t>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принятых в качестве обеспечения (заклад, задаток)</w:t>
            </w:r>
          </w:p>
          <w:p>
            <w:pPr>
              <w:spacing w:after="20"/>
              <w:ind w:left="20"/>
              <w:jc w:val="both"/>
            </w:pPr>
            <w:r>
              <w:rPr>
                <w:rFonts w:ascii="Times New Roman"/>
                <w:b w:val="false"/>
                <w:i w:val="false"/>
                <w:color w:val="000000"/>
                <w:sz w:val="20"/>
              </w:rPr>
              <w:t>
обязательств некоммерческих организаций-нерезидентов, обслуживающих</w:t>
            </w:r>
          </w:p>
          <w:p>
            <w:pPr>
              <w:spacing w:after="20"/>
              <w:ind w:left="20"/>
              <w:jc w:val="both"/>
            </w:pPr>
            <w:r>
              <w:rPr>
                <w:rFonts w:ascii="Times New Roman"/>
                <w:b w:val="false"/>
                <w:i w:val="false"/>
                <w:color w:val="000000"/>
                <w:sz w:val="20"/>
              </w:rPr>
              <w:t>
домашние хозяйства,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принятых в качестве обеспечения (заклад, задаток)</w:t>
            </w:r>
          </w:p>
          <w:p>
            <w:pPr>
              <w:spacing w:after="20"/>
              <w:ind w:left="20"/>
              <w:jc w:val="both"/>
            </w:pPr>
            <w:r>
              <w:rPr>
                <w:rFonts w:ascii="Times New Roman"/>
                <w:b w:val="false"/>
                <w:i w:val="false"/>
                <w:color w:val="000000"/>
                <w:sz w:val="20"/>
              </w:rPr>
              <w:t>
обязательств некоммерческих организаций-нерезидентов, обслуживающих</w:t>
            </w:r>
          </w:p>
          <w:p>
            <w:pPr>
              <w:spacing w:after="20"/>
              <w:ind w:left="20"/>
              <w:jc w:val="both"/>
            </w:pPr>
            <w:r>
              <w:rPr>
                <w:rFonts w:ascii="Times New Roman"/>
                <w:b w:val="false"/>
                <w:i w:val="false"/>
                <w:color w:val="000000"/>
                <w:sz w:val="20"/>
              </w:rPr>
              <w:t>
домашние хозяйства,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принятых в качестве обеспечения (заклад, задаток)</w:t>
            </w:r>
          </w:p>
          <w:p>
            <w:pPr>
              <w:spacing w:after="20"/>
              <w:ind w:left="20"/>
              <w:jc w:val="both"/>
            </w:pPr>
            <w:r>
              <w:rPr>
                <w:rFonts w:ascii="Times New Roman"/>
                <w:b w:val="false"/>
                <w:i w:val="false"/>
                <w:color w:val="000000"/>
                <w:sz w:val="20"/>
              </w:rPr>
              <w:t>
обязательств некоммерческих организаций-нерезидентов, обслуживающих</w:t>
            </w:r>
          </w:p>
          <w:p>
            <w:pPr>
              <w:spacing w:after="20"/>
              <w:ind w:left="20"/>
              <w:jc w:val="both"/>
            </w:pPr>
            <w:r>
              <w:rPr>
                <w:rFonts w:ascii="Times New Roman"/>
                <w:b w:val="false"/>
                <w:i w:val="false"/>
                <w:color w:val="000000"/>
                <w:sz w:val="20"/>
              </w:rPr>
              <w:t>
домашние хозяйства,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принятых в качестве обеспечения (заклад, задаток)</w:t>
            </w:r>
          </w:p>
          <w:p>
            <w:pPr>
              <w:spacing w:after="20"/>
              <w:ind w:left="20"/>
              <w:jc w:val="both"/>
            </w:pPr>
            <w:r>
              <w:rPr>
                <w:rFonts w:ascii="Times New Roman"/>
                <w:b w:val="false"/>
                <w:i w:val="false"/>
                <w:color w:val="000000"/>
                <w:sz w:val="20"/>
              </w:rPr>
              <w:t>
обязательств домашних хозяйств-нерезидентов,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принятых в качестве обеспечения (заклад, задаток)</w:t>
            </w:r>
          </w:p>
          <w:p>
            <w:pPr>
              <w:spacing w:after="20"/>
              <w:ind w:left="20"/>
              <w:jc w:val="both"/>
            </w:pPr>
            <w:r>
              <w:rPr>
                <w:rFonts w:ascii="Times New Roman"/>
                <w:b w:val="false"/>
                <w:i w:val="false"/>
                <w:color w:val="000000"/>
                <w:sz w:val="20"/>
              </w:rPr>
              <w:t>
обязательств домашних хозяйств-нерезидентов,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принятых в качестве обеспечения (заклад, задаток)</w:t>
            </w:r>
          </w:p>
          <w:p>
            <w:pPr>
              <w:spacing w:after="20"/>
              <w:ind w:left="20"/>
              <w:jc w:val="both"/>
            </w:pPr>
            <w:r>
              <w:rPr>
                <w:rFonts w:ascii="Times New Roman"/>
                <w:b w:val="false"/>
                <w:i w:val="false"/>
                <w:color w:val="000000"/>
                <w:sz w:val="20"/>
              </w:rPr>
              <w:t>
обязательств домашних хозяйств-нерезидентов,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депозиты</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депозиты в тенге Правительства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депозиты в СКВ Правительства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депозиты в ДВВ Правительства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депозиты в тенге местных исполнительных органов</w:t>
            </w:r>
          </w:p>
          <w:p>
            <w:pPr>
              <w:spacing w:after="20"/>
              <w:ind w:left="20"/>
              <w:jc w:val="both"/>
            </w:pPr>
            <w:r>
              <w:rPr>
                <w:rFonts w:ascii="Times New Roman"/>
                <w:b w:val="false"/>
                <w:i w:val="false"/>
                <w:color w:val="000000"/>
                <w:sz w:val="20"/>
              </w:rPr>
              <w:t>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депозиты в СКВ местных исполнительных органов Республики</w:t>
            </w:r>
          </w:p>
          <w:p>
            <w:pPr>
              <w:spacing w:after="20"/>
              <w:ind w:left="20"/>
              <w:jc w:val="both"/>
            </w:pPr>
            <w:r>
              <w:rPr>
                <w:rFonts w:ascii="Times New Roman"/>
                <w:b w:val="false"/>
                <w:i w:val="false"/>
                <w:color w:val="000000"/>
                <w:sz w:val="20"/>
              </w:rPr>
              <w:t>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депозиты в ДВВ местных исполнительных органов Республики</w:t>
            </w:r>
          </w:p>
          <w:p>
            <w:pPr>
              <w:spacing w:after="20"/>
              <w:ind w:left="20"/>
              <w:jc w:val="both"/>
            </w:pPr>
            <w:r>
              <w:rPr>
                <w:rFonts w:ascii="Times New Roman"/>
                <w:b w:val="false"/>
                <w:i w:val="false"/>
                <w:color w:val="000000"/>
                <w:sz w:val="20"/>
              </w:rPr>
              <w:t>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депозиты в тенге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депозиты в СКВ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депозиты в ДВВ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депозиты в тенге государственных нефинансовых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депозиты в СКВ государственных нефинансовых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депозиты в ДВВ государственных нефинансовых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депозиты в тенге негосударственных нефинансовых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депозиты в СКВ негосударственных нефинансовых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депозиты в ДВВ негосударственных нефинансовых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депозиты в тенге некоммерческих организаций-резидентов,</w:t>
            </w:r>
          </w:p>
          <w:p>
            <w:pPr>
              <w:spacing w:after="20"/>
              <w:ind w:left="20"/>
              <w:jc w:val="both"/>
            </w:pPr>
            <w:r>
              <w:rPr>
                <w:rFonts w:ascii="Times New Roman"/>
                <w:b w:val="false"/>
                <w:i w:val="false"/>
                <w:color w:val="000000"/>
                <w:sz w:val="20"/>
              </w:rPr>
              <w:t>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депозиты в СКВ некоммерческих организаций-резидентов,</w:t>
            </w:r>
          </w:p>
          <w:p>
            <w:pPr>
              <w:spacing w:after="20"/>
              <w:ind w:left="20"/>
              <w:jc w:val="both"/>
            </w:pPr>
            <w:r>
              <w:rPr>
                <w:rFonts w:ascii="Times New Roman"/>
                <w:b w:val="false"/>
                <w:i w:val="false"/>
                <w:color w:val="000000"/>
                <w:sz w:val="20"/>
              </w:rPr>
              <w:t>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депозиты в ДВВ некоммерческих организаций-резидентов,</w:t>
            </w:r>
          </w:p>
          <w:p>
            <w:pPr>
              <w:spacing w:after="20"/>
              <w:ind w:left="20"/>
              <w:jc w:val="both"/>
            </w:pPr>
            <w:r>
              <w:rPr>
                <w:rFonts w:ascii="Times New Roman"/>
                <w:b w:val="false"/>
                <w:i w:val="false"/>
                <w:color w:val="000000"/>
                <w:sz w:val="20"/>
              </w:rPr>
              <w:t>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депозиты в тенге Правительства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депозиты в СКВ Правительства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депозиты в ДВВ Правительства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депозиты в тенге местных исполнительных органов</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депозиты в СКВ местных исполнительных органов</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депозиты в ДВВ местных исполнительных органов</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депозиты в тенге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депозиты в СКВ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депозиты в ДВВ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депозиты в тенге государственных нефинансовых организаций</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депозиты в СКВ государственных нефинансовых организаций</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депозиты в ДВВ государственных нефинансовых организаций</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депозиты в тенге негосударственных нефинансовых</w:t>
            </w:r>
          </w:p>
          <w:p>
            <w:pPr>
              <w:spacing w:after="20"/>
              <w:ind w:left="20"/>
              <w:jc w:val="both"/>
            </w:pPr>
            <w:r>
              <w:rPr>
                <w:rFonts w:ascii="Times New Roman"/>
                <w:b w:val="false"/>
                <w:i w:val="false"/>
                <w:color w:val="000000"/>
                <w:sz w:val="20"/>
              </w:rPr>
              <w:t>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депозиты в СКВ негосударственных нефинансовых организаций</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депозиты в ДВВ негосударственных нефинансовых организаций</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депозиты в тенге некоммерческих организаций-нерезидентов,</w:t>
            </w:r>
          </w:p>
          <w:p>
            <w:pPr>
              <w:spacing w:after="20"/>
              <w:ind w:left="20"/>
              <w:jc w:val="both"/>
            </w:pPr>
            <w:r>
              <w:rPr>
                <w:rFonts w:ascii="Times New Roman"/>
                <w:b w:val="false"/>
                <w:i w:val="false"/>
                <w:color w:val="000000"/>
                <w:sz w:val="20"/>
              </w:rPr>
              <w:t>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депозиты в СКВ некоммерческих организаций-нерезидентов,</w:t>
            </w:r>
          </w:p>
          <w:p>
            <w:pPr>
              <w:spacing w:after="20"/>
              <w:ind w:left="20"/>
              <w:jc w:val="both"/>
            </w:pPr>
            <w:r>
              <w:rPr>
                <w:rFonts w:ascii="Times New Roman"/>
                <w:b w:val="false"/>
                <w:i w:val="false"/>
                <w:color w:val="000000"/>
                <w:sz w:val="20"/>
              </w:rPr>
              <w:t>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депозиты в ДВВ некоммерческих организаций-нерезидентов,</w:t>
            </w:r>
          </w:p>
          <w:p>
            <w:pPr>
              <w:spacing w:after="20"/>
              <w:ind w:left="20"/>
              <w:jc w:val="both"/>
            </w:pPr>
            <w:r>
              <w:rPr>
                <w:rFonts w:ascii="Times New Roman"/>
                <w:b w:val="false"/>
                <w:i w:val="false"/>
                <w:color w:val="000000"/>
                <w:sz w:val="20"/>
              </w:rPr>
              <w:t>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 с ценными бумагами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 с ценными бумагами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 с ценными бумагами в тенге с Национальным Банком</w:t>
            </w:r>
          </w:p>
          <w:p>
            <w:pPr>
              <w:spacing w:after="20"/>
              <w:ind w:left="20"/>
              <w:jc w:val="both"/>
            </w:pPr>
            <w:r>
              <w:rPr>
                <w:rFonts w:ascii="Times New Roman"/>
                <w:b w:val="false"/>
                <w:i w:val="false"/>
                <w:color w:val="000000"/>
                <w:sz w:val="20"/>
              </w:rPr>
              <w:t>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 с ценными бумагами в СКВ с Национальным Банком</w:t>
            </w:r>
          </w:p>
          <w:p>
            <w:pPr>
              <w:spacing w:after="20"/>
              <w:ind w:left="20"/>
              <w:jc w:val="both"/>
            </w:pPr>
            <w:r>
              <w:rPr>
                <w:rFonts w:ascii="Times New Roman"/>
                <w:b w:val="false"/>
                <w:i w:val="false"/>
                <w:color w:val="000000"/>
                <w:sz w:val="20"/>
              </w:rPr>
              <w:t>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 с ценными бумагами в ДВВ с Национальным Банком</w:t>
            </w:r>
          </w:p>
          <w:p>
            <w:pPr>
              <w:spacing w:after="20"/>
              <w:ind w:left="20"/>
              <w:jc w:val="both"/>
            </w:pPr>
            <w:r>
              <w:rPr>
                <w:rFonts w:ascii="Times New Roman"/>
                <w:b w:val="false"/>
                <w:i w:val="false"/>
                <w:color w:val="000000"/>
                <w:sz w:val="20"/>
              </w:rPr>
              <w:t>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 с ценными бумагами в тенге с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 с ценными бумагами в СКВ с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 с ценными бумагами в ДВВ с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 с ценными бумагами в тенге с финансовыми</w:t>
            </w:r>
          </w:p>
          <w:p>
            <w:pPr>
              <w:spacing w:after="20"/>
              <w:ind w:left="20"/>
              <w:jc w:val="both"/>
            </w:pPr>
            <w:r>
              <w:rPr>
                <w:rFonts w:ascii="Times New Roman"/>
                <w:b w:val="false"/>
                <w:i w:val="false"/>
                <w:color w:val="000000"/>
                <w:sz w:val="20"/>
              </w:rPr>
              <w:t>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 с ценными бумагами в СКВ с финансовыми</w:t>
            </w:r>
          </w:p>
          <w:p>
            <w:pPr>
              <w:spacing w:after="20"/>
              <w:ind w:left="20"/>
              <w:jc w:val="both"/>
            </w:pPr>
            <w:r>
              <w:rPr>
                <w:rFonts w:ascii="Times New Roman"/>
                <w:b w:val="false"/>
                <w:i w:val="false"/>
                <w:color w:val="000000"/>
                <w:sz w:val="20"/>
              </w:rPr>
              <w:t>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 с ценными бумагами в ДВВ с финансовыми</w:t>
            </w:r>
          </w:p>
          <w:p>
            <w:pPr>
              <w:spacing w:after="20"/>
              <w:ind w:left="20"/>
              <w:jc w:val="both"/>
            </w:pPr>
            <w:r>
              <w:rPr>
                <w:rFonts w:ascii="Times New Roman"/>
                <w:b w:val="false"/>
                <w:i w:val="false"/>
                <w:color w:val="000000"/>
                <w:sz w:val="20"/>
              </w:rPr>
              <w:t>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 с ценными бумагами в тенге с государственными</w:t>
            </w:r>
          </w:p>
          <w:p>
            <w:pPr>
              <w:spacing w:after="20"/>
              <w:ind w:left="20"/>
              <w:jc w:val="both"/>
            </w:pPr>
            <w:r>
              <w:rPr>
                <w:rFonts w:ascii="Times New Roman"/>
                <w:b w:val="false"/>
                <w:i w:val="false"/>
                <w:color w:val="000000"/>
                <w:sz w:val="20"/>
              </w:rPr>
              <w:t>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 с ценными бумагами в СКВ с государственными</w:t>
            </w:r>
          </w:p>
          <w:p>
            <w:pPr>
              <w:spacing w:after="20"/>
              <w:ind w:left="20"/>
              <w:jc w:val="both"/>
            </w:pPr>
            <w:r>
              <w:rPr>
                <w:rFonts w:ascii="Times New Roman"/>
                <w:b w:val="false"/>
                <w:i w:val="false"/>
                <w:color w:val="000000"/>
                <w:sz w:val="20"/>
              </w:rPr>
              <w:t>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 с ценными бумагами в ДВВ с государственными</w:t>
            </w:r>
          </w:p>
          <w:p>
            <w:pPr>
              <w:spacing w:after="20"/>
              <w:ind w:left="20"/>
              <w:jc w:val="both"/>
            </w:pPr>
            <w:r>
              <w:rPr>
                <w:rFonts w:ascii="Times New Roman"/>
                <w:b w:val="false"/>
                <w:i w:val="false"/>
                <w:color w:val="000000"/>
                <w:sz w:val="20"/>
              </w:rPr>
              <w:t>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 с ценными бумагами в тенге с негосударственными</w:t>
            </w:r>
          </w:p>
          <w:p>
            <w:pPr>
              <w:spacing w:after="20"/>
              <w:ind w:left="20"/>
              <w:jc w:val="both"/>
            </w:pPr>
            <w:r>
              <w:rPr>
                <w:rFonts w:ascii="Times New Roman"/>
                <w:b w:val="false"/>
                <w:i w:val="false"/>
                <w:color w:val="000000"/>
                <w:sz w:val="20"/>
              </w:rPr>
              <w:t>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 с ценными бумагами в СКВ с негосударственными</w:t>
            </w:r>
          </w:p>
          <w:p>
            <w:pPr>
              <w:spacing w:after="20"/>
              <w:ind w:left="20"/>
              <w:jc w:val="both"/>
            </w:pPr>
            <w:r>
              <w:rPr>
                <w:rFonts w:ascii="Times New Roman"/>
                <w:b w:val="false"/>
                <w:i w:val="false"/>
                <w:color w:val="000000"/>
                <w:sz w:val="20"/>
              </w:rPr>
              <w:t>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 с ценными бумагами в ДВВ с негосударственными</w:t>
            </w:r>
          </w:p>
          <w:p>
            <w:pPr>
              <w:spacing w:after="20"/>
              <w:ind w:left="20"/>
              <w:jc w:val="both"/>
            </w:pPr>
            <w:r>
              <w:rPr>
                <w:rFonts w:ascii="Times New Roman"/>
                <w:b w:val="false"/>
                <w:i w:val="false"/>
                <w:color w:val="000000"/>
                <w:sz w:val="20"/>
              </w:rPr>
              <w:t>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 с ценными бумагами в тенге с некоммерческими</w:t>
            </w:r>
          </w:p>
          <w:p>
            <w:pPr>
              <w:spacing w:after="20"/>
              <w:ind w:left="20"/>
              <w:jc w:val="both"/>
            </w:pPr>
            <w:r>
              <w:rPr>
                <w:rFonts w:ascii="Times New Roman"/>
                <w:b w:val="false"/>
                <w:i w:val="false"/>
                <w:color w:val="000000"/>
                <w:sz w:val="20"/>
              </w:rPr>
              <w:t>
организациями-резидентами, обслуживающими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 с ценными бумагами в СКВ с некоммерческими</w:t>
            </w:r>
          </w:p>
          <w:p>
            <w:pPr>
              <w:spacing w:after="20"/>
              <w:ind w:left="20"/>
              <w:jc w:val="both"/>
            </w:pPr>
            <w:r>
              <w:rPr>
                <w:rFonts w:ascii="Times New Roman"/>
                <w:b w:val="false"/>
                <w:i w:val="false"/>
                <w:color w:val="000000"/>
                <w:sz w:val="20"/>
              </w:rPr>
              <w:t>
организациями-резидентами, обслуживающими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 с ценными бумагами в ДВВ с некоммерческими</w:t>
            </w:r>
          </w:p>
          <w:p>
            <w:pPr>
              <w:spacing w:after="20"/>
              <w:ind w:left="20"/>
              <w:jc w:val="both"/>
            </w:pPr>
            <w:r>
              <w:rPr>
                <w:rFonts w:ascii="Times New Roman"/>
                <w:b w:val="false"/>
                <w:i w:val="false"/>
                <w:color w:val="000000"/>
                <w:sz w:val="20"/>
              </w:rPr>
              <w:t>
организациями-резидентами, обслуживающими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 с ценными бумагами в тенге с домашними</w:t>
            </w:r>
          </w:p>
          <w:p>
            <w:pPr>
              <w:spacing w:after="20"/>
              <w:ind w:left="20"/>
              <w:jc w:val="both"/>
            </w:pPr>
            <w:r>
              <w:rPr>
                <w:rFonts w:ascii="Times New Roman"/>
                <w:b w:val="false"/>
                <w:i w:val="false"/>
                <w:color w:val="000000"/>
                <w:sz w:val="20"/>
              </w:rPr>
              <w:t>
хозяйствами-резидентами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 с ценными бумагами в СКВ с домашними</w:t>
            </w:r>
          </w:p>
          <w:p>
            <w:pPr>
              <w:spacing w:after="20"/>
              <w:ind w:left="20"/>
              <w:jc w:val="both"/>
            </w:pPr>
            <w:r>
              <w:rPr>
                <w:rFonts w:ascii="Times New Roman"/>
                <w:b w:val="false"/>
                <w:i w:val="false"/>
                <w:color w:val="000000"/>
                <w:sz w:val="20"/>
              </w:rPr>
              <w:t>
хозяйствами-резидентами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 с ценными бумагами в ДВВ с домашними</w:t>
            </w:r>
          </w:p>
          <w:p>
            <w:pPr>
              <w:spacing w:after="20"/>
              <w:ind w:left="20"/>
              <w:jc w:val="both"/>
            </w:pPr>
            <w:r>
              <w:rPr>
                <w:rFonts w:ascii="Times New Roman"/>
                <w:b w:val="false"/>
                <w:i w:val="false"/>
                <w:color w:val="000000"/>
                <w:sz w:val="20"/>
              </w:rPr>
              <w:t>
хозяйствами-резидентами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 с ценными бумагами в тенге с иностранным центральным</w:t>
            </w:r>
          </w:p>
          <w:p>
            <w:pPr>
              <w:spacing w:after="20"/>
              <w:ind w:left="20"/>
              <w:jc w:val="both"/>
            </w:pPr>
            <w:r>
              <w:rPr>
                <w:rFonts w:ascii="Times New Roman"/>
                <w:b w:val="false"/>
                <w:i w:val="false"/>
                <w:color w:val="000000"/>
                <w:sz w:val="20"/>
              </w:rPr>
              <w:t>
банком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 с ценными бумагами в СКВ с иностранным центральным</w:t>
            </w:r>
          </w:p>
          <w:p>
            <w:pPr>
              <w:spacing w:after="20"/>
              <w:ind w:left="20"/>
              <w:jc w:val="both"/>
            </w:pPr>
            <w:r>
              <w:rPr>
                <w:rFonts w:ascii="Times New Roman"/>
                <w:b w:val="false"/>
                <w:i w:val="false"/>
                <w:color w:val="000000"/>
                <w:sz w:val="20"/>
              </w:rPr>
              <w:t>
банком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 с ценными бумагами в ДВВ с иностранным центральным</w:t>
            </w:r>
          </w:p>
          <w:p>
            <w:pPr>
              <w:spacing w:after="20"/>
              <w:ind w:left="20"/>
              <w:jc w:val="both"/>
            </w:pPr>
            <w:r>
              <w:rPr>
                <w:rFonts w:ascii="Times New Roman"/>
                <w:b w:val="false"/>
                <w:i w:val="false"/>
                <w:color w:val="000000"/>
                <w:sz w:val="20"/>
              </w:rPr>
              <w:t>
банком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 с ценными бумагами в тенге с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 с ценными бумагами в СКВ с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 с ценными бумагами в ДВВ с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 с ценными бумагами в тенге с финансовыми</w:t>
            </w:r>
          </w:p>
          <w:p>
            <w:pPr>
              <w:spacing w:after="20"/>
              <w:ind w:left="20"/>
              <w:jc w:val="both"/>
            </w:pPr>
            <w:r>
              <w:rPr>
                <w:rFonts w:ascii="Times New Roman"/>
                <w:b w:val="false"/>
                <w:i w:val="false"/>
                <w:color w:val="000000"/>
                <w:sz w:val="20"/>
              </w:rPr>
              <w:t>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 с ценными бумагами в СКВ с финансовыми</w:t>
            </w:r>
          </w:p>
          <w:p>
            <w:pPr>
              <w:spacing w:after="20"/>
              <w:ind w:left="20"/>
              <w:jc w:val="both"/>
            </w:pPr>
            <w:r>
              <w:rPr>
                <w:rFonts w:ascii="Times New Roman"/>
                <w:b w:val="false"/>
                <w:i w:val="false"/>
                <w:color w:val="000000"/>
                <w:sz w:val="20"/>
              </w:rPr>
              <w:t>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 с ценными бумагами в ДВВ с финансовыми</w:t>
            </w:r>
          </w:p>
          <w:p>
            <w:pPr>
              <w:spacing w:after="20"/>
              <w:ind w:left="20"/>
              <w:jc w:val="both"/>
            </w:pPr>
            <w:r>
              <w:rPr>
                <w:rFonts w:ascii="Times New Roman"/>
                <w:b w:val="false"/>
                <w:i w:val="false"/>
                <w:color w:val="000000"/>
                <w:sz w:val="20"/>
              </w:rPr>
              <w:t>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 с ценными бумагами в тенге с государственными</w:t>
            </w:r>
          </w:p>
          <w:p>
            <w:pPr>
              <w:spacing w:after="20"/>
              <w:ind w:left="20"/>
              <w:jc w:val="both"/>
            </w:pPr>
            <w:r>
              <w:rPr>
                <w:rFonts w:ascii="Times New Roman"/>
                <w:b w:val="false"/>
                <w:i w:val="false"/>
                <w:color w:val="000000"/>
                <w:sz w:val="20"/>
              </w:rPr>
              <w:t>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 с ценными бумагами в СКВ с государственными</w:t>
            </w:r>
          </w:p>
          <w:p>
            <w:pPr>
              <w:spacing w:after="20"/>
              <w:ind w:left="20"/>
              <w:jc w:val="both"/>
            </w:pPr>
            <w:r>
              <w:rPr>
                <w:rFonts w:ascii="Times New Roman"/>
                <w:b w:val="false"/>
                <w:i w:val="false"/>
                <w:color w:val="000000"/>
                <w:sz w:val="20"/>
              </w:rPr>
              <w:t>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 с ценными бумагами в ДВВ с государственными</w:t>
            </w:r>
          </w:p>
          <w:p>
            <w:pPr>
              <w:spacing w:after="20"/>
              <w:ind w:left="20"/>
              <w:jc w:val="both"/>
            </w:pPr>
            <w:r>
              <w:rPr>
                <w:rFonts w:ascii="Times New Roman"/>
                <w:b w:val="false"/>
                <w:i w:val="false"/>
                <w:color w:val="000000"/>
                <w:sz w:val="20"/>
              </w:rPr>
              <w:t>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 с ценными бумагами в тенге с негосударственными</w:t>
            </w:r>
          </w:p>
          <w:p>
            <w:pPr>
              <w:spacing w:after="20"/>
              <w:ind w:left="20"/>
              <w:jc w:val="both"/>
            </w:pPr>
            <w:r>
              <w:rPr>
                <w:rFonts w:ascii="Times New Roman"/>
                <w:b w:val="false"/>
                <w:i w:val="false"/>
                <w:color w:val="000000"/>
                <w:sz w:val="20"/>
              </w:rPr>
              <w:t>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 с ценными бумагами в СКВ с негосударственными</w:t>
            </w:r>
          </w:p>
          <w:p>
            <w:pPr>
              <w:spacing w:after="20"/>
              <w:ind w:left="20"/>
              <w:jc w:val="both"/>
            </w:pPr>
            <w:r>
              <w:rPr>
                <w:rFonts w:ascii="Times New Roman"/>
                <w:b w:val="false"/>
                <w:i w:val="false"/>
                <w:color w:val="000000"/>
                <w:sz w:val="20"/>
              </w:rPr>
              <w:t>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 с ценными бумагами в ДВВ с негосударственными</w:t>
            </w:r>
          </w:p>
          <w:p>
            <w:pPr>
              <w:spacing w:after="20"/>
              <w:ind w:left="20"/>
              <w:jc w:val="both"/>
            </w:pPr>
            <w:r>
              <w:rPr>
                <w:rFonts w:ascii="Times New Roman"/>
                <w:b w:val="false"/>
                <w:i w:val="false"/>
                <w:color w:val="000000"/>
                <w:sz w:val="20"/>
              </w:rPr>
              <w:t>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 с ценными бумагами в тенге с некоммерческими</w:t>
            </w:r>
          </w:p>
          <w:p>
            <w:pPr>
              <w:spacing w:after="20"/>
              <w:ind w:left="20"/>
              <w:jc w:val="both"/>
            </w:pPr>
            <w:r>
              <w:rPr>
                <w:rFonts w:ascii="Times New Roman"/>
                <w:b w:val="false"/>
                <w:i w:val="false"/>
                <w:color w:val="000000"/>
                <w:sz w:val="20"/>
              </w:rPr>
              <w:t>
организациями-нерезидентами, обслуживающими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 с ценными бумагами в СКВ с некоммерческими</w:t>
            </w:r>
          </w:p>
          <w:p>
            <w:pPr>
              <w:spacing w:after="20"/>
              <w:ind w:left="20"/>
              <w:jc w:val="both"/>
            </w:pPr>
            <w:r>
              <w:rPr>
                <w:rFonts w:ascii="Times New Roman"/>
                <w:b w:val="false"/>
                <w:i w:val="false"/>
                <w:color w:val="000000"/>
                <w:sz w:val="20"/>
              </w:rPr>
              <w:t>
организациями-нерезидентами, обслуживающими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 с ценными бумагами в ДВВ с некоммерческими</w:t>
            </w:r>
          </w:p>
          <w:p>
            <w:pPr>
              <w:spacing w:after="20"/>
              <w:ind w:left="20"/>
              <w:jc w:val="both"/>
            </w:pPr>
            <w:r>
              <w:rPr>
                <w:rFonts w:ascii="Times New Roman"/>
                <w:b w:val="false"/>
                <w:i w:val="false"/>
                <w:color w:val="000000"/>
                <w:sz w:val="20"/>
              </w:rPr>
              <w:t>
организациями-нерезидентами, обслуживающими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 с ценными бумагами в тенге с домашними</w:t>
            </w:r>
          </w:p>
          <w:p>
            <w:pPr>
              <w:spacing w:after="20"/>
              <w:ind w:left="20"/>
              <w:jc w:val="both"/>
            </w:pPr>
            <w:r>
              <w:rPr>
                <w:rFonts w:ascii="Times New Roman"/>
                <w:b w:val="false"/>
                <w:i w:val="false"/>
                <w:color w:val="000000"/>
                <w:sz w:val="20"/>
              </w:rPr>
              <w:t>
хозяйствами-нерезидентами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 с ценными бумагами в СКВ с домашними</w:t>
            </w:r>
          </w:p>
          <w:p>
            <w:pPr>
              <w:spacing w:after="20"/>
              <w:ind w:left="20"/>
              <w:jc w:val="both"/>
            </w:pPr>
            <w:r>
              <w:rPr>
                <w:rFonts w:ascii="Times New Roman"/>
                <w:b w:val="false"/>
                <w:i w:val="false"/>
                <w:color w:val="000000"/>
                <w:sz w:val="20"/>
              </w:rPr>
              <w:t>
хозяйствами-нерезидентами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 с ценными бумагами в ДВВ с домашними</w:t>
            </w:r>
          </w:p>
          <w:p>
            <w:pPr>
              <w:spacing w:after="20"/>
              <w:ind w:left="20"/>
              <w:jc w:val="both"/>
            </w:pPr>
            <w:r>
              <w:rPr>
                <w:rFonts w:ascii="Times New Roman"/>
                <w:b w:val="false"/>
                <w:i w:val="false"/>
                <w:color w:val="000000"/>
                <w:sz w:val="20"/>
              </w:rPr>
              <w:t>
хозяйствами-нерезидентами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ценные бумаги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облигации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облигации в тенге у Национального Банка</w:t>
            </w:r>
          </w:p>
          <w:p>
            <w:pPr>
              <w:spacing w:after="20"/>
              <w:ind w:left="20"/>
              <w:jc w:val="both"/>
            </w:pPr>
            <w:r>
              <w:rPr>
                <w:rFonts w:ascii="Times New Roman"/>
                <w:b w:val="false"/>
                <w:i w:val="false"/>
                <w:color w:val="000000"/>
                <w:sz w:val="20"/>
              </w:rPr>
              <w:t>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облигации в СКВ у Национального Банка Республики</w:t>
            </w:r>
          </w:p>
          <w:p>
            <w:pPr>
              <w:spacing w:after="20"/>
              <w:ind w:left="20"/>
              <w:jc w:val="both"/>
            </w:pPr>
            <w:r>
              <w:rPr>
                <w:rFonts w:ascii="Times New Roman"/>
                <w:b w:val="false"/>
                <w:i w:val="false"/>
                <w:color w:val="000000"/>
                <w:sz w:val="20"/>
              </w:rPr>
              <w:t>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облигации в ДВВ у Национального Банка Республики</w:t>
            </w:r>
          </w:p>
          <w:p>
            <w:pPr>
              <w:spacing w:after="20"/>
              <w:ind w:left="20"/>
              <w:jc w:val="both"/>
            </w:pPr>
            <w:r>
              <w:rPr>
                <w:rFonts w:ascii="Times New Roman"/>
                <w:b w:val="false"/>
                <w:i w:val="false"/>
                <w:color w:val="000000"/>
                <w:sz w:val="20"/>
              </w:rPr>
              <w:t>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облигации в тенге у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облигации в СКВ у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облигации в ДВВ у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облигации в тенге у 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облигации в СКВ у 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облигации в ДВВ у 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облигации в тенге у государственных нефинансовых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облигации в СКВ у государственных нефинансовых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облигации в ДВВ у государственных нефинансовых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облигации в тенге у негосударственных</w:t>
            </w:r>
          </w:p>
          <w:p>
            <w:pPr>
              <w:spacing w:after="20"/>
              <w:ind w:left="20"/>
              <w:jc w:val="both"/>
            </w:pPr>
            <w:r>
              <w:rPr>
                <w:rFonts w:ascii="Times New Roman"/>
                <w:b w:val="false"/>
                <w:i w:val="false"/>
                <w:color w:val="000000"/>
                <w:sz w:val="20"/>
              </w:rPr>
              <w:t>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облигации в СКВ у негосударственных нефинансовых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облигации в ДВВ у негосударственных нефинансовых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облигации в тенге у некоммерческих</w:t>
            </w:r>
          </w:p>
          <w:p>
            <w:pPr>
              <w:spacing w:after="20"/>
              <w:ind w:left="20"/>
              <w:jc w:val="both"/>
            </w:pPr>
            <w:r>
              <w:rPr>
                <w:rFonts w:ascii="Times New Roman"/>
                <w:b w:val="false"/>
                <w:i w:val="false"/>
                <w:color w:val="000000"/>
                <w:sz w:val="20"/>
              </w:rPr>
              <w:t>
организаций-резидентов,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облигации в СКВ у некоммерческих</w:t>
            </w:r>
          </w:p>
          <w:p>
            <w:pPr>
              <w:spacing w:after="20"/>
              <w:ind w:left="20"/>
              <w:jc w:val="both"/>
            </w:pPr>
            <w:r>
              <w:rPr>
                <w:rFonts w:ascii="Times New Roman"/>
                <w:b w:val="false"/>
                <w:i w:val="false"/>
                <w:color w:val="000000"/>
                <w:sz w:val="20"/>
              </w:rPr>
              <w:t>
организаций-резидентов,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облигации в ДВВ у некоммерческих</w:t>
            </w:r>
          </w:p>
          <w:p>
            <w:pPr>
              <w:spacing w:after="20"/>
              <w:ind w:left="20"/>
              <w:jc w:val="both"/>
            </w:pPr>
            <w:r>
              <w:rPr>
                <w:rFonts w:ascii="Times New Roman"/>
                <w:b w:val="false"/>
                <w:i w:val="false"/>
                <w:color w:val="000000"/>
                <w:sz w:val="20"/>
              </w:rPr>
              <w:t>
организаций-резидентов,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облигации в тенге у домашних хозяйств-резидентов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облигации в СКВ у домашних хозяйств-резидентов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облигации в ДВВ у домашних хозяйств-резидентов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облигации в тенге у иностранных центральных</w:t>
            </w:r>
          </w:p>
          <w:p>
            <w:pPr>
              <w:spacing w:after="20"/>
              <w:ind w:left="20"/>
              <w:jc w:val="both"/>
            </w:pPr>
            <w:r>
              <w:rPr>
                <w:rFonts w:ascii="Times New Roman"/>
                <w:b w:val="false"/>
                <w:i w:val="false"/>
                <w:color w:val="000000"/>
                <w:sz w:val="20"/>
              </w:rPr>
              <w:t>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облигации в СКВ у иностранных центральных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облигации в ДВВ у иностранных центральных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облигации в тенге у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облигации в СКВ у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облигации в ДВВ у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облигации в тенге у финансовых</w:t>
            </w:r>
          </w:p>
          <w:p>
            <w:pPr>
              <w:spacing w:after="20"/>
              <w:ind w:left="20"/>
              <w:jc w:val="both"/>
            </w:pPr>
            <w:r>
              <w:rPr>
                <w:rFonts w:ascii="Times New Roman"/>
                <w:b w:val="false"/>
                <w:i w:val="false"/>
                <w:color w:val="000000"/>
                <w:sz w:val="20"/>
              </w:rPr>
              <w:t>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облигации в СКВ у финансовых</w:t>
            </w:r>
          </w:p>
          <w:p>
            <w:pPr>
              <w:spacing w:after="20"/>
              <w:ind w:left="20"/>
              <w:jc w:val="both"/>
            </w:pPr>
            <w:r>
              <w:rPr>
                <w:rFonts w:ascii="Times New Roman"/>
                <w:b w:val="false"/>
                <w:i w:val="false"/>
                <w:color w:val="000000"/>
                <w:sz w:val="20"/>
              </w:rPr>
              <w:t>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облигации в ДВВ у финансовых</w:t>
            </w:r>
          </w:p>
          <w:p>
            <w:pPr>
              <w:spacing w:after="20"/>
              <w:ind w:left="20"/>
              <w:jc w:val="both"/>
            </w:pPr>
            <w:r>
              <w:rPr>
                <w:rFonts w:ascii="Times New Roman"/>
                <w:b w:val="false"/>
                <w:i w:val="false"/>
                <w:color w:val="000000"/>
                <w:sz w:val="20"/>
              </w:rPr>
              <w:t>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облигации в тенге у государственных нефинансовых</w:t>
            </w:r>
          </w:p>
          <w:p>
            <w:pPr>
              <w:spacing w:after="20"/>
              <w:ind w:left="20"/>
              <w:jc w:val="both"/>
            </w:pPr>
            <w:r>
              <w:rPr>
                <w:rFonts w:ascii="Times New Roman"/>
                <w:b w:val="false"/>
                <w:i w:val="false"/>
                <w:color w:val="000000"/>
                <w:sz w:val="20"/>
              </w:rPr>
              <w:t>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облигации в СКВ у государственных нефинансовых</w:t>
            </w:r>
          </w:p>
          <w:p>
            <w:pPr>
              <w:spacing w:after="20"/>
              <w:ind w:left="20"/>
              <w:jc w:val="both"/>
            </w:pPr>
            <w:r>
              <w:rPr>
                <w:rFonts w:ascii="Times New Roman"/>
                <w:b w:val="false"/>
                <w:i w:val="false"/>
                <w:color w:val="000000"/>
                <w:sz w:val="20"/>
              </w:rPr>
              <w:t>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облигации в ДВВ у государственных нефинансовых</w:t>
            </w:r>
          </w:p>
          <w:p>
            <w:pPr>
              <w:spacing w:after="20"/>
              <w:ind w:left="20"/>
              <w:jc w:val="both"/>
            </w:pPr>
            <w:r>
              <w:rPr>
                <w:rFonts w:ascii="Times New Roman"/>
                <w:b w:val="false"/>
                <w:i w:val="false"/>
                <w:color w:val="000000"/>
                <w:sz w:val="20"/>
              </w:rPr>
              <w:t>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облигации в тенге у негосударственных</w:t>
            </w:r>
          </w:p>
          <w:p>
            <w:pPr>
              <w:spacing w:after="20"/>
              <w:ind w:left="20"/>
              <w:jc w:val="both"/>
            </w:pPr>
            <w:r>
              <w:rPr>
                <w:rFonts w:ascii="Times New Roman"/>
                <w:b w:val="false"/>
                <w:i w:val="false"/>
                <w:color w:val="000000"/>
                <w:sz w:val="20"/>
              </w:rPr>
              <w:t>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облигации в СКВ у негосударственных нефинансовых</w:t>
            </w:r>
          </w:p>
          <w:p>
            <w:pPr>
              <w:spacing w:after="20"/>
              <w:ind w:left="20"/>
              <w:jc w:val="both"/>
            </w:pPr>
            <w:r>
              <w:rPr>
                <w:rFonts w:ascii="Times New Roman"/>
                <w:b w:val="false"/>
                <w:i w:val="false"/>
                <w:color w:val="000000"/>
                <w:sz w:val="20"/>
              </w:rPr>
              <w:t>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облигации в ДВВ у негосударственных нефинансовых</w:t>
            </w:r>
          </w:p>
          <w:p>
            <w:pPr>
              <w:spacing w:after="20"/>
              <w:ind w:left="20"/>
              <w:jc w:val="both"/>
            </w:pPr>
            <w:r>
              <w:rPr>
                <w:rFonts w:ascii="Times New Roman"/>
                <w:b w:val="false"/>
                <w:i w:val="false"/>
                <w:color w:val="000000"/>
                <w:sz w:val="20"/>
              </w:rPr>
              <w:t>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облигации в тенге у некоммерческих</w:t>
            </w:r>
          </w:p>
          <w:p>
            <w:pPr>
              <w:spacing w:after="20"/>
              <w:ind w:left="20"/>
              <w:jc w:val="both"/>
            </w:pPr>
            <w:r>
              <w:rPr>
                <w:rFonts w:ascii="Times New Roman"/>
                <w:b w:val="false"/>
                <w:i w:val="false"/>
                <w:color w:val="000000"/>
                <w:sz w:val="20"/>
              </w:rPr>
              <w:t>
организаций-нерезидентов,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облигации в СКВ у некоммерческих</w:t>
            </w:r>
          </w:p>
          <w:p>
            <w:pPr>
              <w:spacing w:after="20"/>
              <w:ind w:left="20"/>
              <w:jc w:val="both"/>
            </w:pPr>
            <w:r>
              <w:rPr>
                <w:rFonts w:ascii="Times New Roman"/>
                <w:b w:val="false"/>
                <w:i w:val="false"/>
                <w:color w:val="000000"/>
                <w:sz w:val="20"/>
              </w:rPr>
              <w:t>
организаций-нерезидентов,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облигации в ДВВ у некоммерческих</w:t>
            </w:r>
          </w:p>
          <w:p>
            <w:pPr>
              <w:spacing w:after="20"/>
              <w:ind w:left="20"/>
              <w:jc w:val="both"/>
            </w:pPr>
            <w:r>
              <w:rPr>
                <w:rFonts w:ascii="Times New Roman"/>
                <w:b w:val="false"/>
                <w:i w:val="false"/>
                <w:color w:val="000000"/>
                <w:sz w:val="20"/>
              </w:rPr>
              <w:t>
организаций-нерезидентов,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облигации в тенге у домашних</w:t>
            </w:r>
          </w:p>
          <w:p>
            <w:pPr>
              <w:spacing w:after="20"/>
              <w:ind w:left="20"/>
              <w:jc w:val="both"/>
            </w:pPr>
            <w:r>
              <w:rPr>
                <w:rFonts w:ascii="Times New Roman"/>
                <w:b w:val="false"/>
                <w:i w:val="false"/>
                <w:color w:val="000000"/>
                <w:sz w:val="20"/>
              </w:rPr>
              <w:t>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облигации в СКВ у домашних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облигации в ДВВ у домашних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прочие ценные бумаги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прочие ценные бумаги в тенге у Национального</w:t>
            </w:r>
          </w:p>
          <w:p>
            <w:pPr>
              <w:spacing w:after="20"/>
              <w:ind w:left="20"/>
              <w:jc w:val="both"/>
            </w:pPr>
            <w:r>
              <w:rPr>
                <w:rFonts w:ascii="Times New Roman"/>
                <w:b w:val="false"/>
                <w:i w:val="false"/>
                <w:color w:val="000000"/>
                <w:sz w:val="20"/>
              </w:rPr>
              <w:t>
Банка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прочие ценные бумаги в СКВ у Национального Банка</w:t>
            </w:r>
          </w:p>
          <w:p>
            <w:pPr>
              <w:spacing w:after="20"/>
              <w:ind w:left="20"/>
              <w:jc w:val="both"/>
            </w:pPr>
            <w:r>
              <w:rPr>
                <w:rFonts w:ascii="Times New Roman"/>
                <w:b w:val="false"/>
                <w:i w:val="false"/>
                <w:color w:val="000000"/>
                <w:sz w:val="20"/>
              </w:rPr>
              <w:t>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прочие ценные бумаги в ДВВ у Национального Банка</w:t>
            </w:r>
          </w:p>
          <w:p>
            <w:pPr>
              <w:spacing w:after="20"/>
              <w:ind w:left="20"/>
              <w:jc w:val="both"/>
            </w:pPr>
            <w:r>
              <w:rPr>
                <w:rFonts w:ascii="Times New Roman"/>
                <w:b w:val="false"/>
                <w:i w:val="false"/>
                <w:color w:val="000000"/>
                <w:sz w:val="20"/>
              </w:rPr>
              <w:t>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прочие ценные бумаги в тенге у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прочие ценные бумаги в СКВ у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прочие ценные бумаги в ДВВ у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прочие ценные бумаги в тенге у 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прочие ценные бумаги в СКВ у 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прочие ценные бумаги в ДВВ у 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прочие ценные бумаги в тенге у государственных</w:t>
            </w:r>
          </w:p>
          <w:p>
            <w:pPr>
              <w:spacing w:after="20"/>
              <w:ind w:left="20"/>
              <w:jc w:val="both"/>
            </w:pPr>
            <w:r>
              <w:rPr>
                <w:rFonts w:ascii="Times New Roman"/>
                <w:b w:val="false"/>
                <w:i w:val="false"/>
                <w:color w:val="000000"/>
                <w:sz w:val="20"/>
              </w:rPr>
              <w:t>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прочие ценные бумаги в СКВ у государственных</w:t>
            </w:r>
          </w:p>
          <w:p>
            <w:pPr>
              <w:spacing w:after="20"/>
              <w:ind w:left="20"/>
              <w:jc w:val="both"/>
            </w:pPr>
            <w:r>
              <w:rPr>
                <w:rFonts w:ascii="Times New Roman"/>
                <w:b w:val="false"/>
                <w:i w:val="false"/>
                <w:color w:val="000000"/>
                <w:sz w:val="20"/>
              </w:rPr>
              <w:t>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прочие ценные бумаги в ДВВ у государственных</w:t>
            </w:r>
          </w:p>
          <w:p>
            <w:pPr>
              <w:spacing w:after="20"/>
              <w:ind w:left="20"/>
              <w:jc w:val="both"/>
            </w:pPr>
            <w:r>
              <w:rPr>
                <w:rFonts w:ascii="Times New Roman"/>
                <w:b w:val="false"/>
                <w:i w:val="false"/>
                <w:color w:val="000000"/>
                <w:sz w:val="20"/>
              </w:rPr>
              <w:t>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прочие ценные бумаги в тенге у негосударственных</w:t>
            </w:r>
          </w:p>
          <w:p>
            <w:pPr>
              <w:spacing w:after="20"/>
              <w:ind w:left="20"/>
              <w:jc w:val="both"/>
            </w:pPr>
            <w:r>
              <w:rPr>
                <w:rFonts w:ascii="Times New Roman"/>
                <w:b w:val="false"/>
                <w:i w:val="false"/>
                <w:color w:val="000000"/>
                <w:sz w:val="20"/>
              </w:rPr>
              <w:t>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прочие ценные бумаги в СКВ у негосударственных</w:t>
            </w:r>
          </w:p>
          <w:p>
            <w:pPr>
              <w:spacing w:after="20"/>
              <w:ind w:left="20"/>
              <w:jc w:val="both"/>
            </w:pPr>
            <w:r>
              <w:rPr>
                <w:rFonts w:ascii="Times New Roman"/>
                <w:b w:val="false"/>
                <w:i w:val="false"/>
                <w:color w:val="000000"/>
                <w:sz w:val="20"/>
              </w:rPr>
              <w:t>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прочие ценные бумаги в ДВВ у негосударственных</w:t>
            </w:r>
          </w:p>
          <w:p>
            <w:pPr>
              <w:spacing w:after="20"/>
              <w:ind w:left="20"/>
              <w:jc w:val="both"/>
            </w:pPr>
            <w:r>
              <w:rPr>
                <w:rFonts w:ascii="Times New Roman"/>
                <w:b w:val="false"/>
                <w:i w:val="false"/>
                <w:color w:val="000000"/>
                <w:sz w:val="20"/>
              </w:rPr>
              <w:t>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прочие ценные бумаги в тенге у некоммерческих</w:t>
            </w:r>
          </w:p>
          <w:p>
            <w:pPr>
              <w:spacing w:after="20"/>
              <w:ind w:left="20"/>
              <w:jc w:val="both"/>
            </w:pPr>
            <w:r>
              <w:rPr>
                <w:rFonts w:ascii="Times New Roman"/>
                <w:b w:val="false"/>
                <w:i w:val="false"/>
                <w:color w:val="000000"/>
                <w:sz w:val="20"/>
              </w:rPr>
              <w:t>
организаций-резидентов,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прочие ценные бумаги в СКВ у некоммерческих</w:t>
            </w:r>
          </w:p>
          <w:p>
            <w:pPr>
              <w:spacing w:after="20"/>
              <w:ind w:left="20"/>
              <w:jc w:val="both"/>
            </w:pPr>
            <w:r>
              <w:rPr>
                <w:rFonts w:ascii="Times New Roman"/>
                <w:b w:val="false"/>
                <w:i w:val="false"/>
                <w:color w:val="000000"/>
                <w:sz w:val="20"/>
              </w:rPr>
              <w:t>
организаций-резидентов,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прочие ценные бумаги в ДВВ у некоммерческих</w:t>
            </w:r>
          </w:p>
          <w:p>
            <w:pPr>
              <w:spacing w:after="20"/>
              <w:ind w:left="20"/>
              <w:jc w:val="both"/>
            </w:pPr>
            <w:r>
              <w:rPr>
                <w:rFonts w:ascii="Times New Roman"/>
                <w:b w:val="false"/>
                <w:i w:val="false"/>
                <w:color w:val="000000"/>
                <w:sz w:val="20"/>
              </w:rPr>
              <w:t>
организаций-резидентов,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прочие ценные бумаги в тенге у домашних</w:t>
            </w:r>
          </w:p>
          <w:p>
            <w:pPr>
              <w:spacing w:after="20"/>
              <w:ind w:left="20"/>
              <w:jc w:val="both"/>
            </w:pPr>
            <w:r>
              <w:rPr>
                <w:rFonts w:ascii="Times New Roman"/>
                <w:b w:val="false"/>
                <w:i w:val="false"/>
                <w:color w:val="000000"/>
                <w:sz w:val="20"/>
              </w:rPr>
              <w:t>
хозяйств-резидентов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прочие ценные бумаги в СКВ у домашних</w:t>
            </w:r>
          </w:p>
          <w:p>
            <w:pPr>
              <w:spacing w:after="20"/>
              <w:ind w:left="20"/>
              <w:jc w:val="both"/>
            </w:pPr>
            <w:r>
              <w:rPr>
                <w:rFonts w:ascii="Times New Roman"/>
                <w:b w:val="false"/>
                <w:i w:val="false"/>
                <w:color w:val="000000"/>
                <w:sz w:val="20"/>
              </w:rPr>
              <w:t>
хозяйств-резидентов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прочие ценные бумаги в ДВВ у домашних</w:t>
            </w:r>
          </w:p>
          <w:p>
            <w:pPr>
              <w:spacing w:after="20"/>
              <w:ind w:left="20"/>
              <w:jc w:val="both"/>
            </w:pPr>
            <w:r>
              <w:rPr>
                <w:rFonts w:ascii="Times New Roman"/>
                <w:b w:val="false"/>
                <w:i w:val="false"/>
                <w:color w:val="000000"/>
                <w:sz w:val="20"/>
              </w:rPr>
              <w:t>
хозяйств-резидентов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прочие ценные бумаги в тенге у иностранных</w:t>
            </w:r>
          </w:p>
          <w:p>
            <w:pPr>
              <w:spacing w:after="20"/>
              <w:ind w:left="20"/>
              <w:jc w:val="both"/>
            </w:pPr>
            <w:r>
              <w:rPr>
                <w:rFonts w:ascii="Times New Roman"/>
                <w:b w:val="false"/>
                <w:i w:val="false"/>
                <w:color w:val="000000"/>
                <w:sz w:val="20"/>
              </w:rPr>
              <w:t>
центральных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прочие ценные бумаги в СКВ у иностранных</w:t>
            </w:r>
          </w:p>
          <w:p>
            <w:pPr>
              <w:spacing w:after="20"/>
              <w:ind w:left="20"/>
              <w:jc w:val="both"/>
            </w:pPr>
            <w:r>
              <w:rPr>
                <w:rFonts w:ascii="Times New Roman"/>
                <w:b w:val="false"/>
                <w:i w:val="false"/>
                <w:color w:val="000000"/>
                <w:sz w:val="20"/>
              </w:rPr>
              <w:t>
центральных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прочие ценные бумаги в ДВВ у иностранных</w:t>
            </w:r>
          </w:p>
          <w:p>
            <w:pPr>
              <w:spacing w:after="20"/>
              <w:ind w:left="20"/>
              <w:jc w:val="both"/>
            </w:pPr>
            <w:r>
              <w:rPr>
                <w:rFonts w:ascii="Times New Roman"/>
                <w:b w:val="false"/>
                <w:i w:val="false"/>
                <w:color w:val="000000"/>
                <w:sz w:val="20"/>
              </w:rPr>
              <w:t>
центральных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прочие ценные бумаги в тенге у</w:t>
            </w:r>
          </w:p>
          <w:p>
            <w:pPr>
              <w:spacing w:after="20"/>
              <w:ind w:left="20"/>
              <w:jc w:val="both"/>
            </w:pPr>
            <w:r>
              <w:rPr>
                <w:rFonts w:ascii="Times New Roman"/>
                <w:b w:val="false"/>
                <w:i w:val="false"/>
                <w:color w:val="000000"/>
                <w:sz w:val="20"/>
              </w:rPr>
              <w:t>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прочие ценные бумаги в СКВ у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прочие ценные бумаги в ДВВ у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прочие ценные бумаги в тенге у финансовых</w:t>
            </w:r>
          </w:p>
          <w:p>
            <w:pPr>
              <w:spacing w:after="20"/>
              <w:ind w:left="20"/>
              <w:jc w:val="both"/>
            </w:pPr>
            <w:r>
              <w:rPr>
                <w:rFonts w:ascii="Times New Roman"/>
                <w:b w:val="false"/>
                <w:i w:val="false"/>
                <w:color w:val="000000"/>
                <w:sz w:val="20"/>
              </w:rPr>
              <w:t>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прочие ценные бумаги в СКВ у финансовых</w:t>
            </w:r>
          </w:p>
          <w:p>
            <w:pPr>
              <w:spacing w:after="20"/>
              <w:ind w:left="20"/>
              <w:jc w:val="both"/>
            </w:pPr>
            <w:r>
              <w:rPr>
                <w:rFonts w:ascii="Times New Roman"/>
                <w:b w:val="false"/>
                <w:i w:val="false"/>
                <w:color w:val="000000"/>
                <w:sz w:val="20"/>
              </w:rPr>
              <w:t>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прочие ценные бумаги в ДВВ у финансовых</w:t>
            </w:r>
          </w:p>
          <w:p>
            <w:pPr>
              <w:spacing w:after="20"/>
              <w:ind w:left="20"/>
              <w:jc w:val="both"/>
            </w:pPr>
            <w:r>
              <w:rPr>
                <w:rFonts w:ascii="Times New Roman"/>
                <w:b w:val="false"/>
                <w:i w:val="false"/>
                <w:color w:val="000000"/>
                <w:sz w:val="20"/>
              </w:rPr>
              <w:t>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прочие ценные бумаги в тенге у государственных</w:t>
            </w:r>
          </w:p>
          <w:p>
            <w:pPr>
              <w:spacing w:after="20"/>
              <w:ind w:left="20"/>
              <w:jc w:val="both"/>
            </w:pPr>
            <w:r>
              <w:rPr>
                <w:rFonts w:ascii="Times New Roman"/>
                <w:b w:val="false"/>
                <w:i w:val="false"/>
                <w:color w:val="000000"/>
                <w:sz w:val="20"/>
              </w:rPr>
              <w:t>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прочие ценные бумаги в СКВ у государственных</w:t>
            </w:r>
          </w:p>
          <w:p>
            <w:pPr>
              <w:spacing w:after="20"/>
              <w:ind w:left="20"/>
              <w:jc w:val="both"/>
            </w:pPr>
            <w:r>
              <w:rPr>
                <w:rFonts w:ascii="Times New Roman"/>
                <w:b w:val="false"/>
                <w:i w:val="false"/>
                <w:color w:val="000000"/>
                <w:sz w:val="20"/>
              </w:rPr>
              <w:t>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прочие ценные бумаги в ДВВ у государственных</w:t>
            </w:r>
          </w:p>
          <w:p>
            <w:pPr>
              <w:spacing w:after="20"/>
              <w:ind w:left="20"/>
              <w:jc w:val="both"/>
            </w:pPr>
            <w:r>
              <w:rPr>
                <w:rFonts w:ascii="Times New Roman"/>
                <w:b w:val="false"/>
                <w:i w:val="false"/>
                <w:color w:val="000000"/>
                <w:sz w:val="20"/>
              </w:rPr>
              <w:t>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прочие ценные бумаги в тенге у негосударственных</w:t>
            </w:r>
          </w:p>
          <w:p>
            <w:pPr>
              <w:spacing w:after="20"/>
              <w:ind w:left="20"/>
              <w:jc w:val="both"/>
            </w:pPr>
            <w:r>
              <w:rPr>
                <w:rFonts w:ascii="Times New Roman"/>
                <w:b w:val="false"/>
                <w:i w:val="false"/>
                <w:color w:val="000000"/>
                <w:sz w:val="20"/>
              </w:rPr>
              <w:t>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прочие ценные бумаги в СКВ у негосударственных</w:t>
            </w:r>
          </w:p>
          <w:p>
            <w:pPr>
              <w:spacing w:after="20"/>
              <w:ind w:left="20"/>
              <w:jc w:val="both"/>
            </w:pPr>
            <w:r>
              <w:rPr>
                <w:rFonts w:ascii="Times New Roman"/>
                <w:b w:val="false"/>
                <w:i w:val="false"/>
                <w:color w:val="000000"/>
                <w:sz w:val="20"/>
              </w:rPr>
              <w:t>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прочие ценные бумаги в ДВВ у негосударственных</w:t>
            </w:r>
          </w:p>
          <w:p>
            <w:pPr>
              <w:spacing w:after="20"/>
              <w:ind w:left="20"/>
              <w:jc w:val="both"/>
            </w:pPr>
            <w:r>
              <w:rPr>
                <w:rFonts w:ascii="Times New Roman"/>
                <w:b w:val="false"/>
                <w:i w:val="false"/>
                <w:color w:val="000000"/>
                <w:sz w:val="20"/>
              </w:rPr>
              <w:t>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прочие ценные бумаги в тенге у некоммерческих</w:t>
            </w:r>
          </w:p>
          <w:p>
            <w:pPr>
              <w:spacing w:after="20"/>
              <w:ind w:left="20"/>
              <w:jc w:val="both"/>
            </w:pPr>
            <w:r>
              <w:rPr>
                <w:rFonts w:ascii="Times New Roman"/>
                <w:b w:val="false"/>
                <w:i w:val="false"/>
                <w:color w:val="000000"/>
                <w:sz w:val="20"/>
              </w:rPr>
              <w:t>
организаций-нерезидентов,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прочие ценные бумаги в СКВ у некоммерческих</w:t>
            </w:r>
          </w:p>
          <w:p>
            <w:pPr>
              <w:spacing w:after="20"/>
              <w:ind w:left="20"/>
              <w:jc w:val="both"/>
            </w:pPr>
            <w:r>
              <w:rPr>
                <w:rFonts w:ascii="Times New Roman"/>
                <w:b w:val="false"/>
                <w:i w:val="false"/>
                <w:color w:val="000000"/>
                <w:sz w:val="20"/>
              </w:rPr>
              <w:t>
организаций-нерезидентов,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прочие ценные бумаги в ДВВ у некоммерческих</w:t>
            </w:r>
          </w:p>
          <w:p>
            <w:pPr>
              <w:spacing w:after="20"/>
              <w:ind w:left="20"/>
              <w:jc w:val="both"/>
            </w:pPr>
            <w:r>
              <w:rPr>
                <w:rFonts w:ascii="Times New Roman"/>
                <w:b w:val="false"/>
                <w:i w:val="false"/>
                <w:color w:val="000000"/>
                <w:sz w:val="20"/>
              </w:rPr>
              <w:t>
организаций-нерезидентов,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прочие ценные бумаги в тенге у домашних</w:t>
            </w:r>
          </w:p>
          <w:p>
            <w:pPr>
              <w:spacing w:after="20"/>
              <w:ind w:left="20"/>
              <w:jc w:val="both"/>
            </w:pPr>
            <w:r>
              <w:rPr>
                <w:rFonts w:ascii="Times New Roman"/>
                <w:b w:val="false"/>
                <w:i w:val="false"/>
                <w:color w:val="000000"/>
                <w:sz w:val="20"/>
              </w:rPr>
              <w:t>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прочие ценные бумаги в СКВ у домашних</w:t>
            </w:r>
          </w:p>
          <w:p>
            <w:pPr>
              <w:spacing w:after="20"/>
              <w:ind w:left="20"/>
              <w:jc w:val="both"/>
            </w:pPr>
            <w:r>
              <w:rPr>
                <w:rFonts w:ascii="Times New Roman"/>
                <w:b w:val="false"/>
                <w:i w:val="false"/>
                <w:color w:val="000000"/>
                <w:sz w:val="20"/>
              </w:rPr>
              <w:t>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прочие ценные бумаги в ДВВ у домашних</w:t>
            </w:r>
          </w:p>
          <w:p>
            <w:pPr>
              <w:spacing w:after="20"/>
              <w:ind w:left="20"/>
              <w:jc w:val="both"/>
            </w:pPr>
            <w:r>
              <w:rPr>
                <w:rFonts w:ascii="Times New Roman"/>
                <w:b w:val="false"/>
                <w:i w:val="false"/>
                <w:color w:val="000000"/>
                <w:sz w:val="20"/>
              </w:rPr>
              <w:t>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в тенге у Национального Банка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в СКВ у Национального Банка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в ДВВ у Национального Банка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в тенге у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в СКВ у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в ДВВ у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в тенге у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в СКВ у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в ДВВ у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в тенге у 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в СКВ у 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в ДВВ у 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в тенге у негосударственных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в СКВ у негосударственных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в ДВВ у негосударственных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в тенге у некоммерческих организаций-резидентов,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в СКВ у некоммерческих организаций-резидентов,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в ДВВ у некоммерческих организаций-резидентов,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в тенге у домашних хозяйств-резидентов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в СКВ у домашних хозяйств-резидентов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в ДВВ у домашних хозяйств-резидентов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в тенге у иностранных центральных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в СКВ у иностранных центральных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в ДВВ у иностранных центральных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в тенге у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в СКВ у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в ДВВ у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в тенге у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в СКВ у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в ДВВ у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в тенге у 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в СКВ у 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в ДВВ у 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в тенге у негосударственных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в СКВ у негосударственных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в ДВВ у негосударственных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в тенге у некоммерческих организаций-нерезидентов,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в СКВ у некоммерческих организаций-нерезидентов,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в ДВВ у некоммерческих организаций-нерезидентов,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в тенге у домашних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в СКВ у домашних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ценным бумагам в ДВВ у домашних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в тенге у Национального Банка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в СКВ у Национального Банка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в ДВВ у Национального Банка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в тенге у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в СКВ у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в ДВВ у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в тенге у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в СКВ у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в ДВВ у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в тенге у 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в СКВ у 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в ДВВ у 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в тенге у негосударственных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в СКВ у негосударственных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в ДВВ у негосударственных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в тенге у некоммерческих организаций-резидентов,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в СКВ у некоммерческих организаций-резидентов,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в ДВВ у некоммерческих организаций-резидентов,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в тенге у домашних хозяйств-резидентов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в СКВ у домашних хозяйств-резидентов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в ДВВ у домашних хозяйств-резидентов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в тенге у иностранных центральных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в СКВ у иностранных центральных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в ДВВ у иностранных центральных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в тенге у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в СКВ у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в ДВВ у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в тенге у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в СКВ у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в ДВВ у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в тенге у 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в СКВ у 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в ДВВ у 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в тенге у негосударственных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в СКВ у негосударственных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в ДВВ у негосударственных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в тенге у некоммерческих организаций-нерезидентов,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в СКВ у некоммерческих организаций-нерезидентов,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в ДВВ у некоммерческих организаций-нерезидентов,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в тенге у домашних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в СКВ у домашних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ценным бумагам в ДВВ у домашних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облигации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облигации в тенге у Национального Банка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облигации в СКВ у Национального Банка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облигации в ДВВ у Национального Банка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облигации в тенге у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облигации в СКВ у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облигации в ДВВ у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облигации в тенге у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облигации в СКВ у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облигации в ДВВ у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облигации в тенге у государственных нефинансовых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облигации в тенге у негосударственных нефинансовых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облигации в СКВ у негосударственных нефинансовых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облигации в ДВВ у негосударственных нефинансовых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облигации в тенге у некоммерческих организаций-резидентов,</w:t>
            </w:r>
          </w:p>
          <w:p>
            <w:pPr>
              <w:spacing w:after="20"/>
              <w:ind w:left="20"/>
              <w:jc w:val="both"/>
            </w:pPr>
            <w:r>
              <w:rPr>
                <w:rFonts w:ascii="Times New Roman"/>
                <w:b w:val="false"/>
                <w:i w:val="false"/>
                <w:color w:val="000000"/>
                <w:sz w:val="20"/>
              </w:rPr>
              <w:t>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облигации в тенге у домашних хозяйств-резидентов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облигации в тенге у иностранных центральных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облигации в СКВ у иностранных центральных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облигации в ДВВ у иностранных центральных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облигации в тенге у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облигации в СКВ у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облигации в ДВВ у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облигации в тенге у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облигации в СКВ у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облигации в ДВВ у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облигации в тенге у государственных нефинансовых организаций</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облигации в СКВ у государственных нефинансовых организаций</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облигации в ДВВ у государственных нефинансовых организаций</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облигации в тенге у негосударственных нефинансовых</w:t>
            </w:r>
          </w:p>
          <w:p>
            <w:pPr>
              <w:spacing w:after="20"/>
              <w:ind w:left="20"/>
              <w:jc w:val="both"/>
            </w:pPr>
            <w:r>
              <w:rPr>
                <w:rFonts w:ascii="Times New Roman"/>
                <w:b w:val="false"/>
                <w:i w:val="false"/>
                <w:color w:val="000000"/>
                <w:sz w:val="20"/>
              </w:rPr>
              <w:t>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облигации в СКВ у негосударственных нефинансовых организаций</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облигации в ДВВ у негосударственных нефинансовых организаций</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облигации в тенге у некоммерческих организаций-нерезидентов,</w:t>
            </w:r>
          </w:p>
          <w:p>
            <w:pPr>
              <w:spacing w:after="20"/>
              <w:ind w:left="20"/>
              <w:jc w:val="both"/>
            </w:pPr>
            <w:r>
              <w:rPr>
                <w:rFonts w:ascii="Times New Roman"/>
                <w:b w:val="false"/>
                <w:i w:val="false"/>
                <w:color w:val="000000"/>
                <w:sz w:val="20"/>
              </w:rPr>
              <w:t>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облигации в СКВ у некоммерческих организаций-нерезидентов,</w:t>
            </w:r>
          </w:p>
          <w:p>
            <w:pPr>
              <w:spacing w:after="20"/>
              <w:ind w:left="20"/>
              <w:jc w:val="both"/>
            </w:pPr>
            <w:r>
              <w:rPr>
                <w:rFonts w:ascii="Times New Roman"/>
                <w:b w:val="false"/>
                <w:i w:val="false"/>
                <w:color w:val="000000"/>
                <w:sz w:val="20"/>
              </w:rPr>
              <w:t>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облигации в ДВВ у некоммерческих организаций-нерезидентов,</w:t>
            </w:r>
          </w:p>
          <w:p>
            <w:pPr>
              <w:spacing w:after="20"/>
              <w:ind w:left="20"/>
              <w:jc w:val="both"/>
            </w:pPr>
            <w:r>
              <w:rPr>
                <w:rFonts w:ascii="Times New Roman"/>
                <w:b w:val="false"/>
                <w:i w:val="false"/>
                <w:color w:val="000000"/>
                <w:sz w:val="20"/>
              </w:rPr>
              <w:t>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облигации в тенге у домашних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облигации в СКВ у домашних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облигации в ДВВ у домашних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Субординированные долги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со сроком погашения менее пяти лет</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в тенге со сроком погашения менее пяти лет перед</w:t>
            </w:r>
          </w:p>
          <w:p>
            <w:pPr>
              <w:spacing w:after="20"/>
              <w:ind w:left="20"/>
              <w:jc w:val="both"/>
            </w:pPr>
            <w:r>
              <w:rPr>
                <w:rFonts w:ascii="Times New Roman"/>
                <w:b w:val="false"/>
                <w:i w:val="false"/>
                <w:color w:val="000000"/>
                <w:sz w:val="20"/>
              </w:rPr>
              <w:t>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в СКВ со сроком погашения менее пяти лет перед</w:t>
            </w:r>
          </w:p>
          <w:p>
            <w:pPr>
              <w:spacing w:after="20"/>
              <w:ind w:left="20"/>
              <w:jc w:val="both"/>
            </w:pPr>
            <w:r>
              <w:rPr>
                <w:rFonts w:ascii="Times New Roman"/>
                <w:b w:val="false"/>
                <w:i w:val="false"/>
                <w:color w:val="000000"/>
                <w:sz w:val="20"/>
              </w:rPr>
              <w:t>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в ДВВ со сроком погашения менее пяти лет перед</w:t>
            </w:r>
          </w:p>
          <w:p>
            <w:pPr>
              <w:spacing w:after="20"/>
              <w:ind w:left="20"/>
              <w:jc w:val="both"/>
            </w:pPr>
            <w:r>
              <w:rPr>
                <w:rFonts w:ascii="Times New Roman"/>
                <w:b w:val="false"/>
                <w:i w:val="false"/>
                <w:color w:val="000000"/>
                <w:sz w:val="20"/>
              </w:rPr>
              <w:t>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в тенге со сроком погашения менее пяти лет перед</w:t>
            </w:r>
          </w:p>
          <w:p>
            <w:pPr>
              <w:spacing w:after="20"/>
              <w:ind w:left="20"/>
              <w:jc w:val="both"/>
            </w:pPr>
            <w:r>
              <w:rPr>
                <w:rFonts w:ascii="Times New Roman"/>
                <w:b w:val="false"/>
                <w:i w:val="false"/>
                <w:color w:val="000000"/>
                <w:sz w:val="20"/>
              </w:rPr>
              <w:t>
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в СКВ со сроком погашения менее пяти лет перед</w:t>
            </w:r>
          </w:p>
          <w:p>
            <w:pPr>
              <w:spacing w:after="20"/>
              <w:ind w:left="20"/>
              <w:jc w:val="both"/>
            </w:pPr>
            <w:r>
              <w:rPr>
                <w:rFonts w:ascii="Times New Roman"/>
                <w:b w:val="false"/>
                <w:i w:val="false"/>
                <w:color w:val="000000"/>
                <w:sz w:val="20"/>
              </w:rPr>
              <w:t>
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в ДВВ со сроком погашения менее пяти лет перед</w:t>
            </w:r>
          </w:p>
          <w:p>
            <w:pPr>
              <w:spacing w:after="20"/>
              <w:ind w:left="20"/>
              <w:jc w:val="both"/>
            </w:pPr>
            <w:r>
              <w:rPr>
                <w:rFonts w:ascii="Times New Roman"/>
                <w:b w:val="false"/>
                <w:i w:val="false"/>
                <w:color w:val="000000"/>
                <w:sz w:val="20"/>
              </w:rPr>
              <w:t>
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в тенге со сроком погашения менее пяти лет перед</w:t>
            </w:r>
          </w:p>
          <w:p>
            <w:pPr>
              <w:spacing w:after="20"/>
              <w:ind w:left="20"/>
              <w:jc w:val="both"/>
            </w:pPr>
            <w:r>
              <w:rPr>
                <w:rFonts w:ascii="Times New Roman"/>
                <w:b w:val="false"/>
                <w:i w:val="false"/>
                <w:color w:val="000000"/>
                <w:sz w:val="20"/>
              </w:rPr>
              <w:t>
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в СКВ со сроком погашения менее пяти лет перед</w:t>
            </w:r>
          </w:p>
          <w:p>
            <w:pPr>
              <w:spacing w:after="20"/>
              <w:ind w:left="20"/>
              <w:jc w:val="both"/>
            </w:pPr>
            <w:r>
              <w:rPr>
                <w:rFonts w:ascii="Times New Roman"/>
                <w:b w:val="false"/>
                <w:i w:val="false"/>
                <w:color w:val="000000"/>
                <w:sz w:val="20"/>
              </w:rPr>
              <w:t>
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в ДВВ со сроком погашения менее пяти лет перед</w:t>
            </w:r>
          </w:p>
          <w:p>
            <w:pPr>
              <w:spacing w:after="20"/>
              <w:ind w:left="20"/>
              <w:jc w:val="both"/>
            </w:pPr>
            <w:r>
              <w:rPr>
                <w:rFonts w:ascii="Times New Roman"/>
                <w:b w:val="false"/>
                <w:i w:val="false"/>
                <w:color w:val="000000"/>
                <w:sz w:val="20"/>
              </w:rPr>
              <w:t>
государственными нефинансовыми организациями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в тенге со сроком погашения менее пяти лет перед</w:t>
            </w:r>
          </w:p>
          <w:p>
            <w:pPr>
              <w:spacing w:after="20"/>
              <w:ind w:left="20"/>
              <w:jc w:val="both"/>
            </w:pPr>
            <w:r>
              <w:rPr>
                <w:rFonts w:ascii="Times New Roman"/>
                <w:b w:val="false"/>
                <w:i w:val="false"/>
                <w:color w:val="000000"/>
                <w:sz w:val="20"/>
              </w:rPr>
              <w:t>
негосударственными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в СКВ со сроком погашения менее пяти лет перед</w:t>
            </w:r>
          </w:p>
          <w:p>
            <w:pPr>
              <w:spacing w:after="20"/>
              <w:ind w:left="20"/>
              <w:jc w:val="both"/>
            </w:pPr>
            <w:r>
              <w:rPr>
                <w:rFonts w:ascii="Times New Roman"/>
                <w:b w:val="false"/>
                <w:i w:val="false"/>
                <w:color w:val="000000"/>
                <w:sz w:val="20"/>
              </w:rPr>
              <w:t>
негосударственными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в ДВВ со сроком погашения менее пяти лет перед</w:t>
            </w:r>
          </w:p>
          <w:p>
            <w:pPr>
              <w:spacing w:after="20"/>
              <w:ind w:left="20"/>
              <w:jc w:val="both"/>
            </w:pPr>
            <w:r>
              <w:rPr>
                <w:rFonts w:ascii="Times New Roman"/>
                <w:b w:val="false"/>
                <w:i w:val="false"/>
                <w:color w:val="000000"/>
                <w:sz w:val="20"/>
              </w:rPr>
              <w:t>
негосударственными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в тенге со сроком погашения менее пяти лет перед</w:t>
            </w:r>
          </w:p>
          <w:p>
            <w:pPr>
              <w:spacing w:after="20"/>
              <w:ind w:left="20"/>
              <w:jc w:val="both"/>
            </w:pPr>
            <w:r>
              <w:rPr>
                <w:rFonts w:ascii="Times New Roman"/>
                <w:b w:val="false"/>
                <w:i w:val="false"/>
                <w:color w:val="000000"/>
                <w:sz w:val="20"/>
              </w:rPr>
              <w:t>
некоммерческими организациями-резидентами, обслуживающими домашние</w:t>
            </w:r>
          </w:p>
          <w:p>
            <w:pPr>
              <w:spacing w:after="20"/>
              <w:ind w:left="20"/>
              <w:jc w:val="both"/>
            </w:pPr>
            <w:r>
              <w:rPr>
                <w:rFonts w:ascii="Times New Roman"/>
                <w:b w:val="false"/>
                <w:i w:val="false"/>
                <w:color w:val="000000"/>
                <w:sz w:val="20"/>
              </w:rPr>
              <w:t>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в СКВ со сроком погашения менее пяти лет перед</w:t>
            </w:r>
          </w:p>
          <w:p>
            <w:pPr>
              <w:spacing w:after="20"/>
              <w:ind w:left="20"/>
              <w:jc w:val="both"/>
            </w:pPr>
            <w:r>
              <w:rPr>
                <w:rFonts w:ascii="Times New Roman"/>
                <w:b w:val="false"/>
                <w:i w:val="false"/>
                <w:color w:val="000000"/>
                <w:sz w:val="20"/>
              </w:rPr>
              <w:t>
некоммерческими организациями-резидентами, обслуживающими домашние</w:t>
            </w:r>
          </w:p>
          <w:p>
            <w:pPr>
              <w:spacing w:after="20"/>
              <w:ind w:left="20"/>
              <w:jc w:val="both"/>
            </w:pPr>
            <w:r>
              <w:rPr>
                <w:rFonts w:ascii="Times New Roman"/>
                <w:b w:val="false"/>
                <w:i w:val="false"/>
                <w:color w:val="000000"/>
                <w:sz w:val="20"/>
              </w:rPr>
              <w:t>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в ДВВ со сроком погашения менее пяти лет перед</w:t>
            </w:r>
          </w:p>
          <w:p>
            <w:pPr>
              <w:spacing w:after="20"/>
              <w:ind w:left="20"/>
              <w:jc w:val="both"/>
            </w:pPr>
            <w:r>
              <w:rPr>
                <w:rFonts w:ascii="Times New Roman"/>
                <w:b w:val="false"/>
                <w:i w:val="false"/>
                <w:color w:val="000000"/>
                <w:sz w:val="20"/>
              </w:rPr>
              <w:t>
некоммерческими организациями-резидентами, обслуживающими домашние</w:t>
            </w:r>
          </w:p>
          <w:p>
            <w:pPr>
              <w:spacing w:after="20"/>
              <w:ind w:left="20"/>
              <w:jc w:val="both"/>
            </w:pPr>
            <w:r>
              <w:rPr>
                <w:rFonts w:ascii="Times New Roman"/>
                <w:b w:val="false"/>
                <w:i w:val="false"/>
                <w:color w:val="000000"/>
                <w:sz w:val="20"/>
              </w:rPr>
              <w:t>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в тенге со сроком погашения менее пяти лет перед</w:t>
            </w:r>
          </w:p>
          <w:p>
            <w:pPr>
              <w:spacing w:after="20"/>
              <w:ind w:left="20"/>
              <w:jc w:val="both"/>
            </w:pPr>
            <w:r>
              <w:rPr>
                <w:rFonts w:ascii="Times New Roman"/>
                <w:b w:val="false"/>
                <w:i w:val="false"/>
                <w:color w:val="000000"/>
                <w:sz w:val="20"/>
              </w:rPr>
              <w:t>
домашними хозяйствами-резидентами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в СКВ со сроком погашения менее пяти лет перед</w:t>
            </w:r>
          </w:p>
          <w:p>
            <w:pPr>
              <w:spacing w:after="20"/>
              <w:ind w:left="20"/>
              <w:jc w:val="both"/>
            </w:pPr>
            <w:r>
              <w:rPr>
                <w:rFonts w:ascii="Times New Roman"/>
                <w:b w:val="false"/>
                <w:i w:val="false"/>
                <w:color w:val="000000"/>
                <w:sz w:val="20"/>
              </w:rPr>
              <w:t>
домашними хозяйствами-резидентами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в ДВВ со сроком погашения менее пяти лет перед</w:t>
            </w:r>
          </w:p>
          <w:p>
            <w:pPr>
              <w:spacing w:after="20"/>
              <w:ind w:left="20"/>
              <w:jc w:val="both"/>
            </w:pPr>
            <w:r>
              <w:rPr>
                <w:rFonts w:ascii="Times New Roman"/>
                <w:b w:val="false"/>
                <w:i w:val="false"/>
                <w:color w:val="000000"/>
                <w:sz w:val="20"/>
              </w:rPr>
              <w:t>
домашними хозяйствами-резидентами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в тенге со сроком погашения менее пяти лет перед</w:t>
            </w:r>
          </w:p>
          <w:p>
            <w:pPr>
              <w:spacing w:after="20"/>
              <w:ind w:left="20"/>
              <w:jc w:val="both"/>
            </w:pPr>
            <w:r>
              <w:rPr>
                <w:rFonts w:ascii="Times New Roman"/>
                <w:b w:val="false"/>
                <w:i w:val="false"/>
                <w:color w:val="000000"/>
                <w:sz w:val="20"/>
              </w:rPr>
              <w:t>
иностранными центральными банками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в СКВ со сроком погашения менее пяти лет перед</w:t>
            </w:r>
          </w:p>
          <w:p>
            <w:pPr>
              <w:spacing w:after="20"/>
              <w:ind w:left="20"/>
              <w:jc w:val="both"/>
            </w:pPr>
            <w:r>
              <w:rPr>
                <w:rFonts w:ascii="Times New Roman"/>
                <w:b w:val="false"/>
                <w:i w:val="false"/>
                <w:color w:val="000000"/>
                <w:sz w:val="20"/>
              </w:rPr>
              <w:t>
иностранными центральными банками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в ДВВ со сроком погашения менее пяти лет перед</w:t>
            </w:r>
          </w:p>
          <w:p>
            <w:pPr>
              <w:spacing w:after="20"/>
              <w:ind w:left="20"/>
              <w:jc w:val="both"/>
            </w:pPr>
            <w:r>
              <w:rPr>
                <w:rFonts w:ascii="Times New Roman"/>
                <w:b w:val="false"/>
                <w:i w:val="false"/>
                <w:color w:val="000000"/>
                <w:sz w:val="20"/>
              </w:rPr>
              <w:t>
иностранными центральными банками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в тенге со сроком погашения менее пяти лет перед</w:t>
            </w:r>
          </w:p>
          <w:p>
            <w:pPr>
              <w:spacing w:after="20"/>
              <w:ind w:left="20"/>
              <w:jc w:val="both"/>
            </w:pPr>
            <w:r>
              <w:rPr>
                <w:rFonts w:ascii="Times New Roman"/>
                <w:b w:val="false"/>
                <w:i w:val="false"/>
                <w:color w:val="000000"/>
                <w:sz w:val="20"/>
              </w:rPr>
              <w:t>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в СКВ со сроком погашения менее пяти лет перед</w:t>
            </w:r>
          </w:p>
          <w:p>
            <w:pPr>
              <w:spacing w:after="20"/>
              <w:ind w:left="20"/>
              <w:jc w:val="both"/>
            </w:pPr>
            <w:r>
              <w:rPr>
                <w:rFonts w:ascii="Times New Roman"/>
                <w:b w:val="false"/>
                <w:i w:val="false"/>
                <w:color w:val="000000"/>
                <w:sz w:val="20"/>
              </w:rPr>
              <w:t>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в ДВВ со сроком погашения менее пяти лет перед</w:t>
            </w:r>
          </w:p>
          <w:p>
            <w:pPr>
              <w:spacing w:after="20"/>
              <w:ind w:left="20"/>
              <w:jc w:val="both"/>
            </w:pPr>
            <w:r>
              <w:rPr>
                <w:rFonts w:ascii="Times New Roman"/>
                <w:b w:val="false"/>
                <w:i w:val="false"/>
                <w:color w:val="000000"/>
                <w:sz w:val="20"/>
              </w:rPr>
              <w:t>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в тенге со сроком погашения менее пяти лет перед</w:t>
            </w:r>
          </w:p>
          <w:p>
            <w:pPr>
              <w:spacing w:after="20"/>
              <w:ind w:left="20"/>
              <w:jc w:val="both"/>
            </w:pPr>
            <w:r>
              <w:rPr>
                <w:rFonts w:ascii="Times New Roman"/>
                <w:b w:val="false"/>
                <w:i w:val="false"/>
                <w:color w:val="000000"/>
                <w:sz w:val="20"/>
              </w:rPr>
              <w:t>
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в СКВ со сроком погашения менее пяти лет перед</w:t>
            </w:r>
          </w:p>
          <w:p>
            <w:pPr>
              <w:spacing w:after="20"/>
              <w:ind w:left="20"/>
              <w:jc w:val="both"/>
            </w:pPr>
            <w:r>
              <w:rPr>
                <w:rFonts w:ascii="Times New Roman"/>
                <w:b w:val="false"/>
                <w:i w:val="false"/>
                <w:color w:val="000000"/>
                <w:sz w:val="20"/>
              </w:rPr>
              <w:t>
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в ДВВ со сроком погашения менее пяти лет перед</w:t>
            </w:r>
          </w:p>
          <w:p>
            <w:pPr>
              <w:spacing w:after="20"/>
              <w:ind w:left="20"/>
              <w:jc w:val="both"/>
            </w:pPr>
            <w:r>
              <w:rPr>
                <w:rFonts w:ascii="Times New Roman"/>
                <w:b w:val="false"/>
                <w:i w:val="false"/>
                <w:color w:val="000000"/>
                <w:sz w:val="20"/>
              </w:rPr>
              <w:t>
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в тенге со сроком погашения менее пяти лет перед</w:t>
            </w:r>
          </w:p>
          <w:p>
            <w:pPr>
              <w:spacing w:after="20"/>
              <w:ind w:left="20"/>
              <w:jc w:val="both"/>
            </w:pPr>
            <w:r>
              <w:rPr>
                <w:rFonts w:ascii="Times New Roman"/>
                <w:b w:val="false"/>
                <w:i w:val="false"/>
                <w:color w:val="000000"/>
                <w:sz w:val="20"/>
              </w:rPr>
              <w:t>
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в СКВ со сроком погашения менее пяти лет перед</w:t>
            </w:r>
          </w:p>
          <w:p>
            <w:pPr>
              <w:spacing w:after="20"/>
              <w:ind w:left="20"/>
              <w:jc w:val="both"/>
            </w:pPr>
            <w:r>
              <w:rPr>
                <w:rFonts w:ascii="Times New Roman"/>
                <w:b w:val="false"/>
                <w:i w:val="false"/>
                <w:color w:val="000000"/>
                <w:sz w:val="20"/>
              </w:rPr>
              <w:t>
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в ДВВ со сроком погашения менее пяти лет перед</w:t>
            </w:r>
          </w:p>
          <w:p>
            <w:pPr>
              <w:spacing w:after="20"/>
              <w:ind w:left="20"/>
              <w:jc w:val="both"/>
            </w:pPr>
            <w:r>
              <w:rPr>
                <w:rFonts w:ascii="Times New Roman"/>
                <w:b w:val="false"/>
                <w:i w:val="false"/>
                <w:color w:val="000000"/>
                <w:sz w:val="20"/>
              </w:rPr>
              <w:t>
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в тенге со сроком погашения менее пяти лет перед</w:t>
            </w:r>
          </w:p>
          <w:p>
            <w:pPr>
              <w:spacing w:after="20"/>
              <w:ind w:left="20"/>
              <w:jc w:val="both"/>
            </w:pPr>
            <w:r>
              <w:rPr>
                <w:rFonts w:ascii="Times New Roman"/>
                <w:b w:val="false"/>
                <w:i w:val="false"/>
                <w:color w:val="000000"/>
                <w:sz w:val="20"/>
              </w:rPr>
              <w:t>
негосударственными нефинансовыми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в СКВ со сроком погашения менее пяти лет перед</w:t>
            </w:r>
          </w:p>
          <w:p>
            <w:pPr>
              <w:spacing w:after="20"/>
              <w:ind w:left="20"/>
              <w:jc w:val="both"/>
            </w:pPr>
            <w:r>
              <w:rPr>
                <w:rFonts w:ascii="Times New Roman"/>
                <w:b w:val="false"/>
                <w:i w:val="false"/>
                <w:color w:val="000000"/>
                <w:sz w:val="20"/>
              </w:rPr>
              <w:t>
негосударственными нефинансовыми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в ДВВ со сроком погашения менее пяти лет перед</w:t>
            </w:r>
          </w:p>
          <w:p>
            <w:pPr>
              <w:spacing w:after="20"/>
              <w:ind w:left="20"/>
              <w:jc w:val="both"/>
            </w:pPr>
            <w:r>
              <w:rPr>
                <w:rFonts w:ascii="Times New Roman"/>
                <w:b w:val="false"/>
                <w:i w:val="false"/>
                <w:color w:val="000000"/>
                <w:sz w:val="20"/>
              </w:rPr>
              <w:t>
негосударственными нефинансовыми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в тенге со сроком погашения менее пяти лет перед</w:t>
            </w:r>
          </w:p>
          <w:p>
            <w:pPr>
              <w:spacing w:after="20"/>
              <w:ind w:left="20"/>
              <w:jc w:val="both"/>
            </w:pPr>
            <w:r>
              <w:rPr>
                <w:rFonts w:ascii="Times New Roman"/>
                <w:b w:val="false"/>
                <w:i w:val="false"/>
                <w:color w:val="000000"/>
                <w:sz w:val="20"/>
              </w:rPr>
              <w:t>
некоммерческими организациями-нерезидентами, обслуживающими домашние</w:t>
            </w:r>
          </w:p>
          <w:p>
            <w:pPr>
              <w:spacing w:after="20"/>
              <w:ind w:left="20"/>
              <w:jc w:val="both"/>
            </w:pPr>
            <w:r>
              <w:rPr>
                <w:rFonts w:ascii="Times New Roman"/>
                <w:b w:val="false"/>
                <w:i w:val="false"/>
                <w:color w:val="000000"/>
                <w:sz w:val="20"/>
              </w:rPr>
              <w:t>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в СКВ со сроком погашения менее пяти лет перед</w:t>
            </w:r>
          </w:p>
          <w:p>
            <w:pPr>
              <w:spacing w:after="20"/>
              <w:ind w:left="20"/>
              <w:jc w:val="both"/>
            </w:pPr>
            <w:r>
              <w:rPr>
                <w:rFonts w:ascii="Times New Roman"/>
                <w:b w:val="false"/>
                <w:i w:val="false"/>
                <w:color w:val="000000"/>
                <w:sz w:val="20"/>
              </w:rPr>
              <w:t>
некоммерческими организациями-нерезидентами, обслуживающими домашние</w:t>
            </w:r>
          </w:p>
          <w:p>
            <w:pPr>
              <w:spacing w:after="20"/>
              <w:ind w:left="20"/>
              <w:jc w:val="both"/>
            </w:pPr>
            <w:r>
              <w:rPr>
                <w:rFonts w:ascii="Times New Roman"/>
                <w:b w:val="false"/>
                <w:i w:val="false"/>
                <w:color w:val="000000"/>
                <w:sz w:val="20"/>
              </w:rPr>
              <w:t>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в ДВВ со сроком погашения менее пяти лет перед</w:t>
            </w:r>
          </w:p>
          <w:p>
            <w:pPr>
              <w:spacing w:after="20"/>
              <w:ind w:left="20"/>
              <w:jc w:val="both"/>
            </w:pPr>
            <w:r>
              <w:rPr>
                <w:rFonts w:ascii="Times New Roman"/>
                <w:b w:val="false"/>
                <w:i w:val="false"/>
                <w:color w:val="000000"/>
                <w:sz w:val="20"/>
              </w:rPr>
              <w:t>
некоммерческими организациями-нерезидентами, обслуживающими домашние</w:t>
            </w:r>
          </w:p>
          <w:p>
            <w:pPr>
              <w:spacing w:after="20"/>
              <w:ind w:left="20"/>
              <w:jc w:val="both"/>
            </w:pPr>
            <w:r>
              <w:rPr>
                <w:rFonts w:ascii="Times New Roman"/>
                <w:b w:val="false"/>
                <w:i w:val="false"/>
                <w:color w:val="000000"/>
                <w:sz w:val="20"/>
              </w:rPr>
              <w:t>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в тенге со сроком погашения менее пяти лет перед</w:t>
            </w:r>
          </w:p>
          <w:p>
            <w:pPr>
              <w:spacing w:after="20"/>
              <w:ind w:left="20"/>
              <w:jc w:val="both"/>
            </w:pPr>
            <w:r>
              <w:rPr>
                <w:rFonts w:ascii="Times New Roman"/>
                <w:b w:val="false"/>
                <w:i w:val="false"/>
                <w:color w:val="000000"/>
                <w:sz w:val="20"/>
              </w:rPr>
              <w:t>
домашними хозяйствами-нерезидентами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в СКВ со сроком погашения менее пяти лет перед</w:t>
            </w:r>
          </w:p>
          <w:p>
            <w:pPr>
              <w:spacing w:after="20"/>
              <w:ind w:left="20"/>
              <w:jc w:val="both"/>
            </w:pPr>
            <w:r>
              <w:rPr>
                <w:rFonts w:ascii="Times New Roman"/>
                <w:b w:val="false"/>
                <w:i w:val="false"/>
                <w:color w:val="000000"/>
                <w:sz w:val="20"/>
              </w:rPr>
              <w:t>
домашними хозяйствами-нерезидентами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в ДВВ со сроком погашения менее пяти лет перед</w:t>
            </w:r>
          </w:p>
          <w:p>
            <w:pPr>
              <w:spacing w:after="20"/>
              <w:ind w:left="20"/>
              <w:jc w:val="both"/>
            </w:pPr>
            <w:r>
              <w:rPr>
                <w:rFonts w:ascii="Times New Roman"/>
                <w:b w:val="false"/>
                <w:i w:val="false"/>
                <w:color w:val="000000"/>
                <w:sz w:val="20"/>
              </w:rPr>
              <w:t>
домашними хозяйствами-нерезидентами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со сроком погашения более пяти лет</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в тенге со сроком погашения более пяти лет перед</w:t>
            </w:r>
          </w:p>
          <w:p>
            <w:pPr>
              <w:spacing w:after="20"/>
              <w:ind w:left="20"/>
              <w:jc w:val="both"/>
            </w:pPr>
            <w:r>
              <w:rPr>
                <w:rFonts w:ascii="Times New Roman"/>
                <w:b w:val="false"/>
                <w:i w:val="false"/>
                <w:color w:val="000000"/>
                <w:sz w:val="20"/>
              </w:rPr>
              <w:t>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в СКВ со сроком погашения более пяти лет перед</w:t>
            </w:r>
          </w:p>
          <w:p>
            <w:pPr>
              <w:spacing w:after="20"/>
              <w:ind w:left="20"/>
              <w:jc w:val="both"/>
            </w:pPr>
            <w:r>
              <w:rPr>
                <w:rFonts w:ascii="Times New Roman"/>
                <w:b w:val="false"/>
                <w:i w:val="false"/>
                <w:color w:val="000000"/>
                <w:sz w:val="20"/>
              </w:rPr>
              <w:t>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в ДВВ со сроком погашения более пяти лет перед</w:t>
            </w:r>
          </w:p>
          <w:p>
            <w:pPr>
              <w:spacing w:after="20"/>
              <w:ind w:left="20"/>
              <w:jc w:val="both"/>
            </w:pPr>
            <w:r>
              <w:rPr>
                <w:rFonts w:ascii="Times New Roman"/>
                <w:b w:val="false"/>
                <w:i w:val="false"/>
                <w:color w:val="000000"/>
                <w:sz w:val="20"/>
              </w:rPr>
              <w:t>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в тенге со сроком погашения более пяти лет перед</w:t>
            </w:r>
          </w:p>
          <w:p>
            <w:pPr>
              <w:spacing w:after="20"/>
              <w:ind w:left="20"/>
              <w:jc w:val="both"/>
            </w:pPr>
            <w:r>
              <w:rPr>
                <w:rFonts w:ascii="Times New Roman"/>
                <w:b w:val="false"/>
                <w:i w:val="false"/>
                <w:color w:val="000000"/>
                <w:sz w:val="20"/>
              </w:rPr>
              <w:t>
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в СКВ со сроком погашения более пяти лет перед</w:t>
            </w:r>
          </w:p>
          <w:p>
            <w:pPr>
              <w:spacing w:after="20"/>
              <w:ind w:left="20"/>
              <w:jc w:val="both"/>
            </w:pPr>
            <w:r>
              <w:rPr>
                <w:rFonts w:ascii="Times New Roman"/>
                <w:b w:val="false"/>
                <w:i w:val="false"/>
                <w:color w:val="000000"/>
                <w:sz w:val="20"/>
              </w:rPr>
              <w:t>
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в ДВВ со сроком погашения более пяти лет перед</w:t>
            </w:r>
          </w:p>
          <w:p>
            <w:pPr>
              <w:spacing w:after="20"/>
              <w:ind w:left="20"/>
              <w:jc w:val="both"/>
            </w:pPr>
            <w:r>
              <w:rPr>
                <w:rFonts w:ascii="Times New Roman"/>
                <w:b w:val="false"/>
                <w:i w:val="false"/>
                <w:color w:val="000000"/>
                <w:sz w:val="20"/>
              </w:rPr>
              <w:t>
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в тенге со сроком погашения более пяти лет перед</w:t>
            </w:r>
          </w:p>
          <w:p>
            <w:pPr>
              <w:spacing w:after="20"/>
              <w:ind w:left="20"/>
              <w:jc w:val="both"/>
            </w:pPr>
            <w:r>
              <w:rPr>
                <w:rFonts w:ascii="Times New Roman"/>
                <w:b w:val="false"/>
                <w:i w:val="false"/>
                <w:color w:val="000000"/>
                <w:sz w:val="20"/>
              </w:rPr>
              <w:t>
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в СКВ со сроком погашения более пяти лет перед</w:t>
            </w:r>
          </w:p>
          <w:p>
            <w:pPr>
              <w:spacing w:after="20"/>
              <w:ind w:left="20"/>
              <w:jc w:val="both"/>
            </w:pPr>
            <w:r>
              <w:rPr>
                <w:rFonts w:ascii="Times New Roman"/>
                <w:b w:val="false"/>
                <w:i w:val="false"/>
                <w:color w:val="000000"/>
                <w:sz w:val="20"/>
              </w:rPr>
              <w:t>
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в ДВВ со сроком погашения более пяти лет перед</w:t>
            </w:r>
          </w:p>
          <w:p>
            <w:pPr>
              <w:spacing w:after="20"/>
              <w:ind w:left="20"/>
              <w:jc w:val="both"/>
            </w:pPr>
            <w:r>
              <w:rPr>
                <w:rFonts w:ascii="Times New Roman"/>
                <w:b w:val="false"/>
                <w:i w:val="false"/>
                <w:color w:val="000000"/>
                <w:sz w:val="20"/>
              </w:rPr>
              <w:t>
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в тенге со сроком погашения более пяти лет перед</w:t>
            </w:r>
          </w:p>
          <w:p>
            <w:pPr>
              <w:spacing w:after="20"/>
              <w:ind w:left="20"/>
              <w:jc w:val="both"/>
            </w:pPr>
            <w:r>
              <w:rPr>
                <w:rFonts w:ascii="Times New Roman"/>
                <w:b w:val="false"/>
                <w:i w:val="false"/>
                <w:color w:val="000000"/>
                <w:sz w:val="20"/>
              </w:rPr>
              <w:t>
негосударственными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в СКВ со сроком погашения более пяти лет перед</w:t>
            </w:r>
          </w:p>
          <w:p>
            <w:pPr>
              <w:spacing w:after="20"/>
              <w:ind w:left="20"/>
              <w:jc w:val="both"/>
            </w:pPr>
            <w:r>
              <w:rPr>
                <w:rFonts w:ascii="Times New Roman"/>
                <w:b w:val="false"/>
                <w:i w:val="false"/>
                <w:color w:val="000000"/>
                <w:sz w:val="20"/>
              </w:rPr>
              <w:t>
негосударственными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в ДВВ со сроком погашения более пяти лет перед</w:t>
            </w:r>
          </w:p>
          <w:p>
            <w:pPr>
              <w:spacing w:after="20"/>
              <w:ind w:left="20"/>
              <w:jc w:val="both"/>
            </w:pPr>
            <w:r>
              <w:rPr>
                <w:rFonts w:ascii="Times New Roman"/>
                <w:b w:val="false"/>
                <w:i w:val="false"/>
                <w:color w:val="000000"/>
                <w:sz w:val="20"/>
              </w:rPr>
              <w:t>
негосударственными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в тенге со сроком погашения более пяти лет перед</w:t>
            </w:r>
          </w:p>
          <w:p>
            <w:pPr>
              <w:spacing w:after="20"/>
              <w:ind w:left="20"/>
              <w:jc w:val="both"/>
            </w:pPr>
            <w:r>
              <w:rPr>
                <w:rFonts w:ascii="Times New Roman"/>
                <w:b w:val="false"/>
                <w:i w:val="false"/>
                <w:color w:val="000000"/>
                <w:sz w:val="20"/>
              </w:rPr>
              <w:t>
некоммерческими организациями-резидентами, обслуживающими домашние</w:t>
            </w:r>
          </w:p>
          <w:p>
            <w:pPr>
              <w:spacing w:after="20"/>
              <w:ind w:left="20"/>
              <w:jc w:val="both"/>
            </w:pPr>
            <w:r>
              <w:rPr>
                <w:rFonts w:ascii="Times New Roman"/>
                <w:b w:val="false"/>
                <w:i w:val="false"/>
                <w:color w:val="000000"/>
                <w:sz w:val="20"/>
              </w:rPr>
              <w:t>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в СКВ со сроком погашения более пяти лет перед</w:t>
            </w:r>
          </w:p>
          <w:p>
            <w:pPr>
              <w:spacing w:after="20"/>
              <w:ind w:left="20"/>
              <w:jc w:val="both"/>
            </w:pPr>
            <w:r>
              <w:rPr>
                <w:rFonts w:ascii="Times New Roman"/>
                <w:b w:val="false"/>
                <w:i w:val="false"/>
                <w:color w:val="000000"/>
                <w:sz w:val="20"/>
              </w:rPr>
              <w:t>
некоммерческими организациями-резидентами, обслуживающими домашние</w:t>
            </w:r>
          </w:p>
          <w:p>
            <w:pPr>
              <w:spacing w:after="20"/>
              <w:ind w:left="20"/>
              <w:jc w:val="both"/>
            </w:pPr>
            <w:r>
              <w:rPr>
                <w:rFonts w:ascii="Times New Roman"/>
                <w:b w:val="false"/>
                <w:i w:val="false"/>
                <w:color w:val="000000"/>
                <w:sz w:val="20"/>
              </w:rPr>
              <w:t>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в ДВВ со сроком погашения более пяти лет перед</w:t>
            </w:r>
          </w:p>
          <w:p>
            <w:pPr>
              <w:spacing w:after="20"/>
              <w:ind w:left="20"/>
              <w:jc w:val="both"/>
            </w:pPr>
            <w:r>
              <w:rPr>
                <w:rFonts w:ascii="Times New Roman"/>
                <w:b w:val="false"/>
                <w:i w:val="false"/>
                <w:color w:val="000000"/>
                <w:sz w:val="20"/>
              </w:rPr>
              <w:t>
некоммерческими организациями-резидентами, обслуживающими домашние</w:t>
            </w:r>
          </w:p>
          <w:p>
            <w:pPr>
              <w:spacing w:after="20"/>
              <w:ind w:left="20"/>
              <w:jc w:val="both"/>
            </w:pPr>
            <w:r>
              <w:rPr>
                <w:rFonts w:ascii="Times New Roman"/>
                <w:b w:val="false"/>
                <w:i w:val="false"/>
                <w:color w:val="000000"/>
                <w:sz w:val="20"/>
              </w:rPr>
              <w:t>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в тенге со сроком погашения более пяти лет перед</w:t>
            </w:r>
          </w:p>
          <w:p>
            <w:pPr>
              <w:spacing w:after="20"/>
              <w:ind w:left="20"/>
              <w:jc w:val="both"/>
            </w:pPr>
            <w:r>
              <w:rPr>
                <w:rFonts w:ascii="Times New Roman"/>
                <w:b w:val="false"/>
                <w:i w:val="false"/>
                <w:color w:val="000000"/>
                <w:sz w:val="20"/>
              </w:rPr>
              <w:t>
домашними хозяйствами-резидентами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в СКВ со сроком погашения более пяти лет перед</w:t>
            </w:r>
          </w:p>
          <w:p>
            <w:pPr>
              <w:spacing w:after="20"/>
              <w:ind w:left="20"/>
              <w:jc w:val="both"/>
            </w:pPr>
            <w:r>
              <w:rPr>
                <w:rFonts w:ascii="Times New Roman"/>
                <w:b w:val="false"/>
                <w:i w:val="false"/>
                <w:color w:val="000000"/>
                <w:sz w:val="20"/>
              </w:rPr>
              <w:t>
домашними хозяйствами-резидентами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в ДВВ со сроком погашения более пяти лет перед</w:t>
            </w:r>
          </w:p>
          <w:p>
            <w:pPr>
              <w:spacing w:after="20"/>
              <w:ind w:left="20"/>
              <w:jc w:val="both"/>
            </w:pPr>
            <w:r>
              <w:rPr>
                <w:rFonts w:ascii="Times New Roman"/>
                <w:b w:val="false"/>
                <w:i w:val="false"/>
                <w:color w:val="000000"/>
                <w:sz w:val="20"/>
              </w:rPr>
              <w:t>
домашними хозяйствами-резидентами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в тенге со сроком погашения более пяти лет перед</w:t>
            </w:r>
          </w:p>
          <w:p>
            <w:pPr>
              <w:spacing w:after="20"/>
              <w:ind w:left="20"/>
              <w:jc w:val="both"/>
            </w:pPr>
            <w:r>
              <w:rPr>
                <w:rFonts w:ascii="Times New Roman"/>
                <w:b w:val="false"/>
                <w:i w:val="false"/>
                <w:color w:val="000000"/>
                <w:sz w:val="20"/>
              </w:rPr>
              <w:t>
иностранными центральными банками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в СКВ со сроком погашения более пяти лет перед</w:t>
            </w:r>
          </w:p>
          <w:p>
            <w:pPr>
              <w:spacing w:after="20"/>
              <w:ind w:left="20"/>
              <w:jc w:val="both"/>
            </w:pPr>
            <w:r>
              <w:rPr>
                <w:rFonts w:ascii="Times New Roman"/>
                <w:b w:val="false"/>
                <w:i w:val="false"/>
                <w:color w:val="000000"/>
                <w:sz w:val="20"/>
              </w:rPr>
              <w:t>
иностранными центральными банками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в ДВВ со сроком погашения более пяти лет перед</w:t>
            </w:r>
          </w:p>
          <w:p>
            <w:pPr>
              <w:spacing w:after="20"/>
              <w:ind w:left="20"/>
              <w:jc w:val="both"/>
            </w:pPr>
            <w:r>
              <w:rPr>
                <w:rFonts w:ascii="Times New Roman"/>
                <w:b w:val="false"/>
                <w:i w:val="false"/>
                <w:color w:val="000000"/>
                <w:sz w:val="20"/>
              </w:rPr>
              <w:t>
иностранными центральными банками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в тенге со сроком погашения более пяти лет перед</w:t>
            </w:r>
          </w:p>
          <w:p>
            <w:pPr>
              <w:spacing w:after="20"/>
              <w:ind w:left="20"/>
              <w:jc w:val="both"/>
            </w:pPr>
            <w:r>
              <w:rPr>
                <w:rFonts w:ascii="Times New Roman"/>
                <w:b w:val="false"/>
                <w:i w:val="false"/>
                <w:color w:val="000000"/>
                <w:sz w:val="20"/>
              </w:rPr>
              <w:t>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в СКВ со сроком погашения более пяти лет перед</w:t>
            </w:r>
          </w:p>
          <w:p>
            <w:pPr>
              <w:spacing w:after="20"/>
              <w:ind w:left="20"/>
              <w:jc w:val="both"/>
            </w:pPr>
            <w:r>
              <w:rPr>
                <w:rFonts w:ascii="Times New Roman"/>
                <w:b w:val="false"/>
                <w:i w:val="false"/>
                <w:color w:val="000000"/>
                <w:sz w:val="20"/>
              </w:rPr>
              <w:t>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в ДВВ со сроком погашения более пяти лет перед</w:t>
            </w:r>
          </w:p>
          <w:p>
            <w:pPr>
              <w:spacing w:after="20"/>
              <w:ind w:left="20"/>
              <w:jc w:val="both"/>
            </w:pPr>
            <w:r>
              <w:rPr>
                <w:rFonts w:ascii="Times New Roman"/>
                <w:b w:val="false"/>
                <w:i w:val="false"/>
                <w:color w:val="000000"/>
                <w:sz w:val="20"/>
              </w:rPr>
              <w:t>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в тенге со сроком погашения более пяти лет перед</w:t>
            </w:r>
          </w:p>
          <w:p>
            <w:pPr>
              <w:spacing w:after="20"/>
              <w:ind w:left="20"/>
              <w:jc w:val="both"/>
            </w:pPr>
            <w:r>
              <w:rPr>
                <w:rFonts w:ascii="Times New Roman"/>
                <w:b w:val="false"/>
                <w:i w:val="false"/>
                <w:color w:val="000000"/>
                <w:sz w:val="20"/>
              </w:rPr>
              <w:t>
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в СКВ со сроком погашения более пяти лет перед</w:t>
            </w:r>
          </w:p>
          <w:p>
            <w:pPr>
              <w:spacing w:after="20"/>
              <w:ind w:left="20"/>
              <w:jc w:val="both"/>
            </w:pPr>
            <w:r>
              <w:rPr>
                <w:rFonts w:ascii="Times New Roman"/>
                <w:b w:val="false"/>
                <w:i w:val="false"/>
                <w:color w:val="000000"/>
                <w:sz w:val="20"/>
              </w:rPr>
              <w:t>
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в ДВВ со сроком погашения более пяти лет перед</w:t>
            </w:r>
          </w:p>
          <w:p>
            <w:pPr>
              <w:spacing w:after="20"/>
              <w:ind w:left="20"/>
              <w:jc w:val="both"/>
            </w:pPr>
            <w:r>
              <w:rPr>
                <w:rFonts w:ascii="Times New Roman"/>
                <w:b w:val="false"/>
                <w:i w:val="false"/>
                <w:color w:val="000000"/>
                <w:sz w:val="20"/>
              </w:rPr>
              <w:t>
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в тенге со сроком погашения более пяти лет перед</w:t>
            </w:r>
          </w:p>
          <w:p>
            <w:pPr>
              <w:spacing w:after="20"/>
              <w:ind w:left="20"/>
              <w:jc w:val="both"/>
            </w:pPr>
            <w:r>
              <w:rPr>
                <w:rFonts w:ascii="Times New Roman"/>
                <w:b w:val="false"/>
                <w:i w:val="false"/>
                <w:color w:val="000000"/>
                <w:sz w:val="20"/>
              </w:rPr>
              <w:t>
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в СКВ со сроком погашения более пяти лет перед</w:t>
            </w:r>
          </w:p>
          <w:p>
            <w:pPr>
              <w:spacing w:after="20"/>
              <w:ind w:left="20"/>
              <w:jc w:val="both"/>
            </w:pPr>
            <w:r>
              <w:rPr>
                <w:rFonts w:ascii="Times New Roman"/>
                <w:b w:val="false"/>
                <w:i w:val="false"/>
                <w:color w:val="000000"/>
                <w:sz w:val="20"/>
              </w:rPr>
              <w:t>
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в ДВВ со сроком погашения более пяти лет перед</w:t>
            </w:r>
          </w:p>
          <w:p>
            <w:pPr>
              <w:spacing w:after="20"/>
              <w:ind w:left="20"/>
              <w:jc w:val="both"/>
            </w:pPr>
            <w:r>
              <w:rPr>
                <w:rFonts w:ascii="Times New Roman"/>
                <w:b w:val="false"/>
                <w:i w:val="false"/>
                <w:color w:val="000000"/>
                <w:sz w:val="20"/>
              </w:rPr>
              <w:t>
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в тенге со сроком погашения более пяти лет перед</w:t>
            </w:r>
          </w:p>
          <w:p>
            <w:pPr>
              <w:spacing w:after="20"/>
              <w:ind w:left="20"/>
              <w:jc w:val="both"/>
            </w:pPr>
            <w:r>
              <w:rPr>
                <w:rFonts w:ascii="Times New Roman"/>
                <w:b w:val="false"/>
                <w:i w:val="false"/>
                <w:color w:val="000000"/>
                <w:sz w:val="20"/>
              </w:rPr>
              <w:t>
негосударственными нефинансовыми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в СКВ со сроком погашения более пяти лет перед</w:t>
            </w:r>
          </w:p>
          <w:p>
            <w:pPr>
              <w:spacing w:after="20"/>
              <w:ind w:left="20"/>
              <w:jc w:val="both"/>
            </w:pPr>
            <w:r>
              <w:rPr>
                <w:rFonts w:ascii="Times New Roman"/>
                <w:b w:val="false"/>
                <w:i w:val="false"/>
                <w:color w:val="000000"/>
                <w:sz w:val="20"/>
              </w:rPr>
              <w:t>
негосударственными нефинансовыми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в ДВВ со сроком погашения более пяти лет перед</w:t>
            </w:r>
          </w:p>
          <w:p>
            <w:pPr>
              <w:spacing w:after="20"/>
              <w:ind w:left="20"/>
              <w:jc w:val="both"/>
            </w:pPr>
            <w:r>
              <w:rPr>
                <w:rFonts w:ascii="Times New Roman"/>
                <w:b w:val="false"/>
                <w:i w:val="false"/>
                <w:color w:val="000000"/>
                <w:sz w:val="20"/>
              </w:rPr>
              <w:t>
негосударственными нефинансовыми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в тенге со сроком погашения более пяти лет перед</w:t>
            </w:r>
          </w:p>
          <w:p>
            <w:pPr>
              <w:spacing w:after="20"/>
              <w:ind w:left="20"/>
              <w:jc w:val="both"/>
            </w:pPr>
            <w:r>
              <w:rPr>
                <w:rFonts w:ascii="Times New Roman"/>
                <w:b w:val="false"/>
                <w:i w:val="false"/>
                <w:color w:val="000000"/>
                <w:sz w:val="20"/>
              </w:rPr>
              <w:t>
некоммерческими организациями-нерезидентами, обслуживающими домашние</w:t>
            </w:r>
          </w:p>
          <w:p>
            <w:pPr>
              <w:spacing w:after="20"/>
              <w:ind w:left="20"/>
              <w:jc w:val="both"/>
            </w:pPr>
            <w:r>
              <w:rPr>
                <w:rFonts w:ascii="Times New Roman"/>
                <w:b w:val="false"/>
                <w:i w:val="false"/>
                <w:color w:val="000000"/>
                <w:sz w:val="20"/>
              </w:rPr>
              <w:t>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в СКВ со сроком погашения более пяти лет перед</w:t>
            </w:r>
          </w:p>
          <w:p>
            <w:pPr>
              <w:spacing w:after="20"/>
              <w:ind w:left="20"/>
              <w:jc w:val="both"/>
            </w:pPr>
            <w:r>
              <w:rPr>
                <w:rFonts w:ascii="Times New Roman"/>
                <w:b w:val="false"/>
                <w:i w:val="false"/>
                <w:color w:val="000000"/>
                <w:sz w:val="20"/>
              </w:rPr>
              <w:t>
некоммерческими организациями-нерезидентами, обслуживающими домашние</w:t>
            </w:r>
          </w:p>
          <w:p>
            <w:pPr>
              <w:spacing w:after="20"/>
              <w:ind w:left="20"/>
              <w:jc w:val="both"/>
            </w:pPr>
            <w:r>
              <w:rPr>
                <w:rFonts w:ascii="Times New Roman"/>
                <w:b w:val="false"/>
                <w:i w:val="false"/>
                <w:color w:val="000000"/>
                <w:sz w:val="20"/>
              </w:rPr>
              <w:t>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в ДВВ со сроком погашения более пяти лет перед</w:t>
            </w:r>
          </w:p>
          <w:p>
            <w:pPr>
              <w:spacing w:after="20"/>
              <w:ind w:left="20"/>
              <w:jc w:val="both"/>
            </w:pPr>
            <w:r>
              <w:rPr>
                <w:rFonts w:ascii="Times New Roman"/>
                <w:b w:val="false"/>
                <w:i w:val="false"/>
                <w:color w:val="000000"/>
                <w:sz w:val="20"/>
              </w:rPr>
              <w:t>
некоммерческими организациями-нерезидентами, обслуживающими домашние</w:t>
            </w:r>
          </w:p>
          <w:p>
            <w:pPr>
              <w:spacing w:after="20"/>
              <w:ind w:left="20"/>
              <w:jc w:val="both"/>
            </w:pPr>
            <w:r>
              <w:rPr>
                <w:rFonts w:ascii="Times New Roman"/>
                <w:b w:val="false"/>
                <w:i w:val="false"/>
                <w:color w:val="000000"/>
                <w:sz w:val="20"/>
              </w:rPr>
              <w:t>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в тенге со сроком погашения более пяти лет перед</w:t>
            </w:r>
          </w:p>
          <w:p>
            <w:pPr>
              <w:spacing w:after="20"/>
              <w:ind w:left="20"/>
              <w:jc w:val="both"/>
            </w:pPr>
            <w:r>
              <w:rPr>
                <w:rFonts w:ascii="Times New Roman"/>
                <w:b w:val="false"/>
                <w:i w:val="false"/>
                <w:color w:val="000000"/>
                <w:sz w:val="20"/>
              </w:rPr>
              <w:t>
домашними хозяйствами-нерезидентами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в СКВ со сроком погашения более пяти лет перед</w:t>
            </w:r>
          </w:p>
          <w:p>
            <w:pPr>
              <w:spacing w:after="20"/>
              <w:ind w:left="20"/>
              <w:jc w:val="both"/>
            </w:pPr>
            <w:r>
              <w:rPr>
                <w:rFonts w:ascii="Times New Roman"/>
                <w:b w:val="false"/>
                <w:i w:val="false"/>
                <w:color w:val="000000"/>
                <w:sz w:val="20"/>
              </w:rPr>
              <w:t>
домашними хозяйствами-нерезидентами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в ДВВ со сроком погашения более пяти лет перед</w:t>
            </w:r>
          </w:p>
          <w:p>
            <w:pPr>
              <w:spacing w:after="20"/>
              <w:ind w:left="20"/>
              <w:jc w:val="both"/>
            </w:pPr>
            <w:r>
              <w:rPr>
                <w:rFonts w:ascii="Times New Roman"/>
                <w:b w:val="false"/>
                <w:i w:val="false"/>
                <w:color w:val="000000"/>
                <w:sz w:val="20"/>
              </w:rPr>
              <w:t>
домашними хозяйствами-нерезидентами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в тенге перед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в СКВ перед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в ДВВ перед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в тенге перед 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в СКВ перед 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в ДВВ перед 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в тенге перед 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в СКВ перед 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в ДВВ перед 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в тенге перед негосударственными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в СКВ перед негосударственными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в ДВВ перед негосударственными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в тенге перед некоммерческими организациями-резидентами, обслуживающими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в СКВ перед некоммерческими организациями-резидентами, обслуживающими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в ДВВ перед некоммерческими организациями-резидентами, обслуживающими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в тенге перед домашними хозяйствами-резидентами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в СКВ перед домашними хозяйствами-резидентами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в ДВВ перед домашними хозяйствами-резидентами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в тенге перед иностранными центральными банками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в СКВ перед иностранными центральными банками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в ДВВ перед иностранными центральными банками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в тенге перед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в СКВ перед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в ДВВ перед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в тенге перед 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в СКВ перед 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в ДВВ перед 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в тенге перед 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в СКВ перед 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в ДВВ перед 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в тенге перед негосударственными нефинансовыми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в СКВ перед негосударственными нефинансовыми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в ДВВ перед негосударственными нефинансовыми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в тенге перед некоммерческими организациями-нерезидентами, обслуживающими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в СКВ перед некоммерческими организациями-нерезидентами, обслуживающими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в ДВВ перед некоммерческими организациями-нерезидентами, обслуживающими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в тенге перед домашними хозяйствами-нерезидентами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в СКВ перед домашними хозяйствами-нерезидентами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 субординированным облигациям в ДВВ перед домашними хозяйствами-нерезидентами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в тенге перед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в СКВ перед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в ДВВ перед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в тенге перед 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в СКВ перед 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в ДВВ перед 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в тенге перед 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в СКВ перед 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в ДВВ перед 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в тенге перед негосударственными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в СКВ перед негосударственными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в ДВВ перед негосударственными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в тенге перед некоммерческими организациями-резидентами, обслуживающими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в СКВ перед некоммерческими организациями-резидентами, обслуживающими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в ДВВ перед некоммерческими организациями-резидентами, обслуживающими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в тенге перед домашними хозяйствами-резидентами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в СКВ перед домашними хозяйствами-резидентами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в ДВВ перед домашними хозяйствами-резидентами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в тенге перед иностранными центральными банками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в СКВ перед иностранными центральными банками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в ДВВ перед иностранными центральными банками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в тенге перед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в СКВ перед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в ДВВ перед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в тенге перед 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в СКВ перед 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в ДВВ перед 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в тенге перед 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в СКВ перед 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в ДВВ перед 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в тенге перед негосударственными нефинансовыми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в СКВ перед негосударственными нефинансовыми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в ДВВ перед негосударственными нефинансовыми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в тенге перед некоммерческими организациями-нерезидентами, обслуживающими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в СКВ перед некоммерческими организациями-нерезидентами, обслуживающими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в ДВВ перед некоммерческими организациями-нерезидентами, обслуживающими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в тенге перед домашними хозяйствами-нерезидентами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в СКВ перед домашними хозяйствами-нерезидентами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 субординированным облигациям в ДВВ перед домашними хозяйствами-нерезидентами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субординированные облигации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субординированные облигации в тенге у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субординированные облигации в СКВ у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субординированные облигации в ДВВ у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субординированные облигации в тенге у 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субординированные облигации в СКВ у 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субординированные облигации в ДВВ у 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субординированные облигации в тенге у государственных</w:t>
            </w:r>
          </w:p>
          <w:p>
            <w:pPr>
              <w:spacing w:after="20"/>
              <w:ind w:left="20"/>
              <w:jc w:val="both"/>
            </w:pPr>
            <w:r>
              <w:rPr>
                <w:rFonts w:ascii="Times New Roman"/>
                <w:b w:val="false"/>
                <w:i w:val="false"/>
                <w:color w:val="000000"/>
                <w:sz w:val="20"/>
              </w:rPr>
              <w:t>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субординированные облигации в СКВ у государственных</w:t>
            </w:r>
          </w:p>
          <w:p>
            <w:pPr>
              <w:spacing w:after="20"/>
              <w:ind w:left="20"/>
              <w:jc w:val="both"/>
            </w:pPr>
            <w:r>
              <w:rPr>
                <w:rFonts w:ascii="Times New Roman"/>
                <w:b w:val="false"/>
                <w:i w:val="false"/>
                <w:color w:val="000000"/>
                <w:sz w:val="20"/>
              </w:rPr>
              <w:t>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субординированные облигации в ДВВ у государственных</w:t>
            </w:r>
          </w:p>
          <w:p>
            <w:pPr>
              <w:spacing w:after="20"/>
              <w:ind w:left="20"/>
              <w:jc w:val="both"/>
            </w:pPr>
            <w:r>
              <w:rPr>
                <w:rFonts w:ascii="Times New Roman"/>
                <w:b w:val="false"/>
                <w:i w:val="false"/>
                <w:color w:val="000000"/>
                <w:sz w:val="20"/>
              </w:rPr>
              <w:t>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субординированные облигации в тенге у негосударственных</w:t>
            </w:r>
          </w:p>
          <w:p>
            <w:pPr>
              <w:spacing w:after="20"/>
              <w:ind w:left="20"/>
              <w:jc w:val="both"/>
            </w:pPr>
            <w:r>
              <w:rPr>
                <w:rFonts w:ascii="Times New Roman"/>
                <w:b w:val="false"/>
                <w:i w:val="false"/>
                <w:color w:val="000000"/>
                <w:sz w:val="20"/>
              </w:rPr>
              <w:t>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субординированные облигации в СКВ у негосударственных</w:t>
            </w:r>
          </w:p>
          <w:p>
            <w:pPr>
              <w:spacing w:after="20"/>
              <w:ind w:left="20"/>
              <w:jc w:val="both"/>
            </w:pPr>
            <w:r>
              <w:rPr>
                <w:rFonts w:ascii="Times New Roman"/>
                <w:b w:val="false"/>
                <w:i w:val="false"/>
                <w:color w:val="000000"/>
                <w:sz w:val="20"/>
              </w:rPr>
              <w:t>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субординированные облигации в ДВВ у негосударственных</w:t>
            </w:r>
          </w:p>
          <w:p>
            <w:pPr>
              <w:spacing w:after="20"/>
              <w:ind w:left="20"/>
              <w:jc w:val="both"/>
            </w:pPr>
            <w:r>
              <w:rPr>
                <w:rFonts w:ascii="Times New Roman"/>
                <w:b w:val="false"/>
                <w:i w:val="false"/>
                <w:color w:val="000000"/>
                <w:sz w:val="20"/>
              </w:rPr>
              <w:t>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субординированные облигации в тенге у некоммерческих</w:t>
            </w:r>
          </w:p>
          <w:p>
            <w:pPr>
              <w:spacing w:after="20"/>
              <w:ind w:left="20"/>
              <w:jc w:val="both"/>
            </w:pPr>
            <w:r>
              <w:rPr>
                <w:rFonts w:ascii="Times New Roman"/>
                <w:b w:val="false"/>
                <w:i w:val="false"/>
                <w:color w:val="000000"/>
                <w:sz w:val="20"/>
              </w:rPr>
              <w:t>
организаций-резидентов,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субординированные облигации в СКВ у некоммерческих</w:t>
            </w:r>
          </w:p>
          <w:p>
            <w:pPr>
              <w:spacing w:after="20"/>
              <w:ind w:left="20"/>
              <w:jc w:val="both"/>
            </w:pPr>
            <w:r>
              <w:rPr>
                <w:rFonts w:ascii="Times New Roman"/>
                <w:b w:val="false"/>
                <w:i w:val="false"/>
                <w:color w:val="000000"/>
                <w:sz w:val="20"/>
              </w:rPr>
              <w:t>
организаций-резидентов,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субординированные облигации в ДВВ у некоммерческих</w:t>
            </w:r>
          </w:p>
          <w:p>
            <w:pPr>
              <w:spacing w:after="20"/>
              <w:ind w:left="20"/>
              <w:jc w:val="both"/>
            </w:pPr>
            <w:r>
              <w:rPr>
                <w:rFonts w:ascii="Times New Roman"/>
                <w:b w:val="false"/>
                <w:i w:val="false"/>
                <w:color w:val="000000"/>
                <w:sz w:val="20"/>
              </w:rPr>
              <w:t>
организаций-резидентов,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субординированные облигации в тенге у домашних</w:t>
            </w:r>
          </w:p>
          <w:p>
            <w:pPr>
              <w:spacing w:after="20"/>
              <w:ind w:left="20"/>
              <w:jc w:val="both"/>
            </w:pPr>
            <w:r>
              <w:rPr>
                <w:rFonts w:ascii="Times New Roman"/>
                <w:b w:val="false"/>
                <w:i w:val="false"/>
                <w:color w:val="000000"/>
                <w:sz w:val="20"/>
              </w:rPr>
              <w:t>
хозяйств-резидентов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субординированные облигации в СКВ у домашних</w:t>
            </w:r>
          </w:p>
          <w:p>
            <w:pPr>
              <w:spacing w:after="20"/>
              <w:ind w:left="20"/>
              <w:jc w:val="both"/>
            </w:pPr>
            <w:r>
              <w:rPr>
                <w:rFonts w:ascii="Times New Roman"/>
                <w:b w:val="false"/>
                <w:i w:val="false"/>
                <w:color w:val="000000"/>
                <w:sz w:val="20"/>
              </w:rPr>
              <w:t>
хозяйств-резидентов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субординированные облигации в ДВВ у домашних</w:t>
            </w:r>
          </w:p>
          <w:p>
            <w:pPr>
              <w:spacing w:after="20"/>
              <w:ind w:left="20"/>
              <w:jc w:val="both"/>
            </w:pPr>
            <w:r>
              <w:rPr>
                <w:rFonts w:ascii="Times New Roman"/>
                <w:b w:val="false"/>
                <w:i w:val="false"/>
                <w:color w:val="000000"/>
                <w:sz w:val="20"/>
              </w:rPr>
              <w:t>
хозяйств-резидентов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субординированные облигации в тенге у иностранных</w:t>
            </w:r>
          </w:p>
          <w:p>
            <w:pPr>
              <w:spacing w:after="20"/>
              <w:ind w:left="20"/>
              <w:jc w:val="both"/>
            </w:pPr>
            <w:r>
              <w:rPr>
                <w:rFonts w:ascii="Times New Roman"/>
                <w:b w:val="false"/>
                <w:i w:val="false"/>
                <w:color w:val="000000"/>
                <w:sz w:val="20"/>
              </w:rPr>
              <w:t>
центральных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субординированные облигации в СКВ у иностранных центральных</w:t>
            </w:r>
          </w:p>
          <w:p>
            <w:pPr>
              <w:spacing w:after="20"/>
              <w:ind w:left="20"/>
              <w:jc w:val="both"/>
            </w:pPr>
            <w:r>
              <w:rPr>
                <w:rFonts w:ascii="Times New Roman"/>
                <w:b w:val="false"/>
                <w:i w:val="false"/>
                <w:color w:val="000000"/>
                <w:sz w:val="20"/>
              </w:rPr>
              <w:t>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субординированные облигации в ДВВ у иностранных центральных</w:t>
            </w:r>
          </w:p>
          <w:p>
            <w:pPr>
              <w:spacing w:after="20"/>
              <w:ind w:left="20"/>
              <w:jc w:val="both"/>
            </w:pPr>
            <w:r>
              <w:rPr>
                <w:rFonts w:ascii="Times New Roman"/>
                <w:b w:val="false"/>
                <w:i w:val="false"/>
                <w:color w:val="000000"/>
                <w:sz w:val="20"/>
              </w:rPr>
              <w:t>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субординированные облигации в тенге у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субординированные облигации в СКВ у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субординированные облигации в ДВВ у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субординированные облигации в тенге у финансовых</w:t>
            </w:r>
          </w:p>
          <w:p>
            <w:pPr>
              <w:spacing w:after="20"/>
              <w:ind w:left="20"/>
              <w:jc w:val="both"/>
            </w:pPr>
            <w:r>
              <w:rPr>
                <w:rFonts w:ascii="Times New Roman"/>
                <w:b w:val="false"/>
                <w:i w:val="false"/>
                <w:color w:val="000000"/>
                <w:sz w:val="20"/>
              </w:rPr>
              <w:t>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субординированные облигации в СКВ у финансовых</w:t>
            </w:r>
          </w:p>
          <w:p>
            <w:pPr>
              <w:spacing w:after="20"/>
              <w:ind w:left="20"/>
              <w:jc w:val="both"/>
            </w:pPr>
            <w:r>
              <w:rPr>
                <w:rFonts w:ascii="Times New Roman"/>
                <w:b w:val="false"/>
                <w:i w:val="false"/>
                <w:color w:val="000000"/>
                <w:sz w:val="20"/>
              </w:rPr>
              <w:t>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субординированные облигации в ДВВ у финансовых</w:t>
            </w:r>
          </w:p>
          <w:p>
            <w:pPr>
              <w:spacing w:after="20"/>
              <w:ind w:left="20"/>
              <w:jc w:val="both"/>
            </w:pPr>
            <w:r>
              <w:rPr>
                <w:rFonts w:ascii="Times New Roman"/>
                <w:b w:val="false"/>
                <w:i w:val="false"/>
                <w:color w:val="000000"/>
                <w:sz w:val="20"/>
              </w:rPr>
              <w:t>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субординированные облигации в тенге у государственных</w:t>
            </w:r>
          </w:p>
          <w:p>
            <w:pPr>
              <w:spacing w:after="20"/>
              <w:ind w:left="20"/>
              <w:jc w:val="both"/>
            </w:pPr>
            <w:r>
              <w:rPr>
                <w:rFonts w:ascii="Times New Roman"/>
                <w:b w:val="false"/>
                <w:i w:val="false"/>
                <w:color w:val="000000"/>
                <w:sz w:val="20"/>
              </w:rPr>
              <w:t>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субординированные облигации в СКВ у государственных</w:t>
            </w:r>
          </w:p>
          <w:p>
            <w:pPr>
              <w:spacing w:after="20"/>
              <w:ind w:left="20"/>
              <w:jc w:val="both"/>
            </w:pPr>
            <w:r>
              <w:rPr>
                <w:rFonts w:ascii="Times New Roman"/>
                <w:b w:val="false"/>
                <w:i w:val="false"/>
                <w:color w:val="000000"/>
                <w:sz w:val="20"/>
              </w:rPr>
              <w:t>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субординированные облигации в ДВВ у государственных</w:t>
            </w:r>
          </w:p>
          <w:p>
            <w:pPr>
              <w:spacing w:after="20"/>
              <w:ind w:left="20"/>
              <w:jc w:val="both"/>
            </w:pPr>
            <w:r>
              <w:rPr>
                <w:rFonts w:ascii="Times New Roman"/>
                <w:b w:val="false"/>
                <w:i w:val="false"/>
                <w:color w:val="000000"/>
                <w:sz w:val="20"/>
              </w:rPr>
              <w:t>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субординированные облигации в тенге у негосударственных</w:t>
            </w:r>
          </w:p>
          <w:p>
            <w:pPr>
              <w:spacing w:after="20"/>
              <w:ind w:left="20"/>
              <w:jc w:val="both"/>
            </w:pPr>
            <w:r>
              <w:rPr>
                <w:rFonts w:ascii="Times New Roman"/>
                <w:b w:val="false"/>
                <w:i w:val="false"/>
                <w:color w:val="000000"/>
                <w:sz w:val="20"/>
              </w:rPr>
              <w:t>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субординированные облигации в СКВ у негосударственных</w:t>
            </w:r>
          </w:p>
          <w:p>
            <w:pPr>
              <w:spacing w:after="20"/>
              <w:ind w:left="20"/>
              <w:jc w:val="both"/>
            </w:pPr>
            <w:r>
              <w:rPr>
                <w:rFonts w:ascii="Times New Roman"/>
                <w:b w:val="false"/>
                <w:i w:val="false"/>
                <w:color w:val="000000"/>
                <w:sz w:val="20"/>
              </w:rPr>
              <w:t>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субординированные облигации в ДВВ у негосударственных</w:t>
            </w:r>
          </w:p>
          <w:p>
            <w:pPr>
              <w:spacing w:after="20"/>
              <w:ind w:left="20"/>
              <w:jc w:val="both"/>
            </w:pPr>
            <w:r>
              <w:rPr>
                <w:rFonts w:ascii="Times New Roman"/>
                <w:b w:val="false"/>
                <w:i w:val="false"/>
                <w:color w:val="000000"/>
                <w:sz w:val="20"/>
              </w:rPr>
              <w:t>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субординированные облигации в тенге у некоммерческих</w:t>
            </w:r>
          </w:p>
          <w:p>
            <w:pPr>
              <w:spacing w:after="20"/>
              <w:ind w:left="20"/>
              <w:jc w:val="both"/>
            </w:pPr>
            <w:r>
              <w:rPr>
                <w:rFonts w:ascii="Times New Roman"/>
                <w:b w:val="false"/>
                <w:i w:val="false"/>
                <w:color w:val="000000"/>
                <w:sz w:val="20"/>
              </w:rPr>
              <w:t>
организаций-нерезидентов,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субординированные облигации в СКВ у некоммерческих</w:t>
            </w:r>
          </w:p>
          <w:p>
            <w:pPr>
              <w:spacing w:after="20"/>
              <w:ind w:left="20"/>
              <w:jc w:val="both"/>
            </w:pPr>
            <w:r>
              <w:rPr>
                <w:rFonts w:ascii="Times New Roman"/>
                <w:b w:val="false"/>
                <w:i w:val="false"/>
                <w:color w:val="000000"/>
                <w:sz w:val="20"/>
              </w:rPr>
              <w:t>
организаций-нерезидентов,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субординированные облигации в ДВВ у некоммерческих</w:t>
            </w:r>
          </w:p>
          <w:p>
            <w:pPr>
              <w:spacing w:after="20"/>
              <w:ind w:left="20"/>
              <w:jc w:val="both"/>
            </w:pPr>
            <w:r>
              <w:rPr>
                <w:rFonts w:ascii="Times New Roman"/>
                <w:b w:val="false"/>
                <w:i w:val="false"/>
                <w:color w:val="000000"/>
                <w:sz w:val="20"/>
              </w:rPr>
              <w:t>
организаций-нерезидентов,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субординированные облигации в тенге у домашних</w:t>
            </w:r>
          </w:p>
          <w:p>
            <w:pPr>
              <w:spacing w:after="20"/>
              <w:ind w:left="20"/>
              <w:jc w:val="both"/>
            </w:pPr>
            <w:r>
              <w:rPr>
                <w:rFonts w:ascii="Times New Roman"/>
                <w:b w:val="false"/>
                <w:i w:val="false"/>
                <w:color w:val="000000"/>
                <w:sz w:val="20"/>
              </w:rPr>
              <w:t>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субординированные облигации в СКВ у домашних</w:t>
            </w:r>
          </w:p>
          <w:p>
            <w:pPr>
              <w:spacing w:after="20"/>
              <w:ind w:left="20"/>
              <w:jc w:val="both"/>
            </w:pPr>
            <w:r>
              <w:rPr>
                <w:rFonts w:ascii="Times New Roman"/>
                <w:b w:val="false"/>
                <w:i w:val="false"/>
                <w:color w:val="000000"/>
                <w:sz w:val="20"/>
              </w:rPr>
              <w:t>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субординированные облигации в ДВВ у домашних</w:t>
            </w:r>
          </w:p>
          <w:p>
            <w:pPr>
              <w:spacing w:after="20"/>
              <w:ind w:left="20"/>
              <w:jc w:val="both"/>
            </w:pPr>
            <w:r>
              <w:rPr>
                <w:rFonts w:ascii="Times New Roman"/>
                <w:b w:val="false"/>
                <w:i w:val="false"/>
                <w:color w:val="000000"/>
                <w:sz w:val="20"/>
              </w:rPr>
              <w:t>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Субординированные облигации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Субординированные облигации в тенге у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Субординированные облигации в СКВ у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Субординированные облигации в ДВВ у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Субординированные облигации в тенге у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Субординированные облигации в СКВ у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Субординированные облигации в ДВВ у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Субординированные облигации в тенге у государственных нефинансовых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Субординированные облигации в СКВ у государственных нефинансовых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Субординированные облигации в ДВВ у государственных нефинансовых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Субординированные облигации в тенге у негосударственных нефинансовых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Субординированные облигации в СКВ у негосударственных нефинансовых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Субординированные облигации в ДВВ у негосударственных нефинансовых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Субординированные облигации в тенге у некоммерческих</w:t>
            </w:r>
          </w:p>
          <w:p>
            <w:pPr>
              <w:spacing w:after="20"/>
              <w:ind w:left="20"/>
              <w:jc w:val="both"/>
            </w:pPr>
            <w:r>
              <w:rPr>
                <w:rFonts w:ascii="Times New Roman"/>
                <w:b w:val="false"/>
                <w:i w:val="false"/>
                <w:color w:val="000000"/>
                <w:sz w:val="20"/>
              </w:rPr>
              <w:t>
организаций-резидентов,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Субординированные облигации в СКВ у некоммерческих</w:t>
            </w:r>
          </w:p>
          <w:p>
            <w:pPr>
              <w:spacing w:after="20"/>
              <w:ind w:left="20"/>
              <w:jc w:val="both"/>
            </w:pPr>
            <w:r>
              <w:rPr>
                <w:rFonts w:ascii="Times New Roman"/>
                <w:b w:val="false"/>
                <w:i w:val="false"/>
                <w:color w:val="000000"/>
                <w:sz w:val="20"/>
              </w:rPr>
              <w:t>
организаций-резидентов,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Субординированные облигации в ДВВ у некоммерческих</w:t>
            </w:r>
          </w:p>
          <w:p>
            <w:pPr>
              <w:spacing w:after="20"/>
              <w:ind w:left="20"/>
              <w:jc w:val="both"/>
            </w:pPr>
            <w:r>
              <w:rPr>
                <w:rFonts w:ascii="Times New Roman"/>
                <w:b w:val="false"/>
                <w:i w:val="false"/>
                <w:color w:val="000000"/>
                <w:sz w:val="20"/>
              </w:rPr>
              <w:t>
организаций-резидентов,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Субординированные облигации в тенге у домашних хозяйств-резидентов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Субординированные облигации в СКВ у домашних хозяйств-резидентов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Субординированные облигации в ДВВ у домашних хозяйств-резидентов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Субординированные облигации в тенге у иностранных центральных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Субординированные облигации в СКВ у иностранных центральных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Субординированные облигации в ДВВ у иностранных центральных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Субординированные облигации в тенге у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Субординированные облигации в СКВ у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Субординированные облигации в ДВВ у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Субординированные облигации в тенге у финансовых</w:t>
            </w:r>
          </w:p>
          <w:p>
            <w:pPr>
              <w:spacing w:after="20"/>
              <w:ind w:left="20"/>
              <w:jc w:val="both"/>
            </w:pPr>
            <w:r>
              <w:rPr>
                <w:rFonts w:ascii="Times New Roman"/>
                <w:b w:val="false"/>
                <w:i w:val="false"/>
                <w:color w:val="000000"/>
                <w:sz w:val="20"/>
              </w:rPr>
              <w:t>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Субординированные облигации в СКВ у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Субординированные облигации в ДВВ у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Субординированные облигации в тенге у государственных нефинансовых</w:t>
            </w:r>
          </w:p>
          <w:p>
            <w:pPr>
              <w:spacing w:after="20"/>
              <w:ind w:left="20"/>
              <w:jc w:val="both"/>
            </w:pPr>
            <w:r>
              <w:rPr>
                <w:rFonts w:ascii="Times New Roman"/>
                <w:b w:val="false"/>
                <w:i w:val="false"/>
                <w:color w:val="000000"/>
                <w:sz w:val="20"/>
              </w:rPr>
              <w:t>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Субординированные облигации в СКВ у государственных нефинансовых</w:t>
            </w:r>
          </w:p>
          <w:p>
            <w:pPr>
              <w:spacing w:after="20"/>
              <w:ind w:left="20"/>
              <w:jc w:val="both"/>
            </w:pPr>
            <w:r>
              <w:rPr>
                <w:rFonts w:ascii="Times New Roman"/>
                <w:b w:val="false"/>
                <w:i w:val="false"/>
                <w:color w:val="000000"/>
                <w:sz w:val="20"/>
              </w:rPr>
              <w:t>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Субординированные облигации в ДВВ у государственных нефинансовых</w:t>
            </w:r>
          </w:p>
          <w:p>
            <w:pPr>
              <w:spacing w:after="20"/>
              <w:ind w:left="20"/>
              <w:jc w:val="both"/>
            </w:pPr>
            <w:r>
              <w:rPr>
                <w:rFonts w:ascii="Times New Roman"/>
                <w:b w:val="false"/>
                <w:i w:val="false"/>
                <w:color w:val="000000"/>
                <w:sz w:val="20"/>
              </w:rPr>
              <w:t>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Субординированные облигации в тенге у негосударственных нефинансовых</w:t>
            </w:r>
          </w:p>
          <w:p>
            <w:pPr>
              <w:spacing w:after="20"/>
              <w:ind w:left="20"/>
              <w:jc w:val="both"/>
            </w:pPr>
            <w:r>
              <w:rPr>
                <w:rFonts w:ascii="Times New Roman"/>
                <w:b w:val="false"/>
                <w:i w:val="false"/>
                <w:color w:val="000000"/>
                <w:sz w:val="20"/>
              </w:rPr>
              <w:t>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Субординированные облигации в СКВ у негосударственных нефинансовых</w:t>
            </w:r>
          </w:p>
          <w:p>
            <w:pPr>
              <w:spacing w:after="20"/>
              <w:ind w:left="20"/>
              <w:jc w:val="both"/>
            </w:pPr>
            <w:r>
              <w:rPr>
                <w:rFonts w:ascii="Times New Roman"/>
                <w:b w:val="false"/>
                <w:i w:val="false"/>
                <w:color w:val="000000"/>
                <w:sz w:val="20"/>
              </w:rPr>
              <w:t>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Субординированные облигации в ДВВ у негосударственных нефинансовых</w:t>
            </w:r>
          </w:p>
          <w:p>
            <w:pPr>
              <w:spacing w:after="20"/>
              <w:ind w:left="20"/>
              <w:jc w:val="both"/>
            </w:pPr>
            <w:r>
              <w:rPr>
                <w:rFonts w:ascii="Times New Roman"/>
                <w:b w:val="false"/>
                <w:i w:val="false"/>
                <w:color w:val="000000"/>
                <w:sz w:val="20"/>
              </w:rPr>
              <w:t>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Субординированные облигации в тенге у некоммерческих</w:t>
            </w:r>
          </w:p>
          <w:p>
            <w:pPr>
              <w:spacing w:after="20"/>
              <w:ind w:left="20"/>
              <w:jc w:val="both"/>
            </w:pPr>
            <w:r>
              <w:rPr>
                <w:rFonts w:ascii="Times New Roman"/>
                <w:b w:val="false"/>
                <w:i w:val="false"/>
                <w:color w:val="000000"/>
                <w:sz w:val="20"/>
              </w:rPr>
              <w:t>
организаций-нерезидентов,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Субординированные облигации в СКВ у некоммерческих</w:t>
            </w:r>
          </w:p>
          <w:p>
            <w:pPr>
              <w:spacing w:after="20"/>
              <w:ind w:left="20"/>
              <w:jc w:val="both"/>
            </w:pPr>
            <w:r>
              <w:rPr>
                <w:rFonts w:ascii="Times New Roman"/>
                <w:b w:val="false"/>
                <w:i w:val="false"/>
                <w:color w:val="000000"/>
                <w:sz w:val="20"/>
              </w:rPr>
              <w:t>
организаций-нерезидентов,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Субординированные облигации в ДВВ у некоммерческих</w:t>
            </w:r>
          </w:p>
          <w:p>
            <w:pPr>
              <w:spacing w:after="20"/>
              <w:ind w:left="20"/>
              <w:jc w:val="both"/>
            </w:pPr>
            <w:r>
              <w:rPr>
                <w:rFonts w:ascii="Times New Roman"/>
                <w:b w:val="false"/>
                <w:i w:val="false"/>
                <w:color w:val="000000"/>
                <w:sz w:val="20"/>
              </w:rPr>
              <w:t>
организаций-нерезидентов,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Субординированные облигации в тенге у домашних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Субординированные облигации в СКВ у домашних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Субординированные облигации в ДВВ у домашних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Бессрочные финансовые инструменты</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Бессрочные финансовые инструменты в тенге у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Бессрочные финансовые инструменты в СКВ у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Бессрочные финансовые инструменты в ДВВ у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Бессрочные финансовые инструменты в тенге у 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Бессрочные финансовые инструменты в СКВ у 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Бессрочные финансовые инструменты в ДВВ у 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Бессрочные финансовые инструменты в тенге у государственных нефинансовых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Бессрочные финансовые инструменты в СКВ у государственных нефинансовых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Бессрочные финансовые инструменты в ДВВ у государственных нефинансовых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Бессрочные финансовые инструменты в тенге у негосударственных</w:t>
            </w:r>
          </w:p>
          <w:p>
            <w:pPr>
              <w:spacing w:after="20"/>
              <w:ind w:left="20"/>
              <w:jc w:val="both"/>
            </w:pPr>
            <w:r>
              <w:rPr>
                <w:rFonts w:ascii="Times New Roman"/>
                <w:b w:val="false"/>
                <w:i w:val="false"/>
                <w:color w:val="000000"/>
                <w:sz w:val="20"/>
              </w:rPr>
              <w:t>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Бессрочные финансовые инструменты в СКВ у негосударственных нефинансовых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Бессрочные финансовые инструменты в ДВВ у негосударственных нефинансовых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Бессрочные финансовые инструменты в тенге у некоммерческих</w:t>
            </w:r>
          </w:p>
          <w:p>
            <w:pPr>
              <w:spacing w:after="20"/>
              <w:ind w:left="20"/>
              <w:jc w:val="both"/>
            </w:pPr>
            <w:r>
              <w:rPr>
                <w:rFonts w:ascii="Times New Roman"/>
                <w:b w:val="false"/>
                <w:i w:val="false"/>
                <w:color w:val="000000"/>
                <w:sz w:val="20"/>
              </w:rPr>
              <w:t>
организаций-резидентов,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Бессрочные финансовые инструменты в СКВ у некоммерческих</w:t>
            </w:r>
          </w:p>
          <w:p>
            <w:pPr>
              <w:spacing w:after="20"/>
              <w:ind w:left="20"/>
              <w:jc w:val="both"/>
            </w:pPr>
            <w:r>
              <w:rPr>
                <w:rFonts w:ascii="Times New Roman"/>
                <w:b w:val="false"/>
                <w:i w:val="false"/>
                <w:color w:val="000000"/>
                <w:sz w:val="20"/>
              </w:rPr>
              <w:t>
организаций-резидентов,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Бессрочные финансовые инструменты в ДВВ у некоммерческих</w:t>
            </w:r>
          </w:p>
          <w:p>
            <w:pPr>
              <w:spacing w:after="20"/>
              <w:ind w:left="20"/>
              <w:jc w:val="both"/>
            </w:pPr>
            <w:r>
              <w:rPr>
                <w:rFonts w:ascii="Times New Roman"/>
                <w:b w:val="false"/>
                <w:i w:val="false"/>
                <w:color w:val="000000"/>
                <w:sz w:val="20"/>
              </w:rPr>
              <w:t>
организаций-резидентов,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Бессрочные финансовые инструменты в тенге у домашних хозяйств-резидентов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Бессрочные финансовые инструменты в СКВ у домашних хозяйств-резидентов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Бессрочные финансовые инструменты в ДВВ у домашних хозяйств-резидентов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Бессрочные финансовые инструменты в тенге у иностранных центральных</w:t>
            </w:r>
          </w:p>
          <w:p>
            <w:pPr>
              <w:spacing w:after="20"/>
              <w:ind w:left="20"/>
              <w:jc w:val="both"/>
            </w:pPr>
            <w:r>
              <w:rPr>
                <w:rFonts w:ascii="Times New Roman"/>
                <w:b w:val="false"/>
                <w:i w:val="false"/>
                <w:color w:val="000000"/>
                <w:sz w:val="20"/>
              </w:rPr>
              <w:t>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Бессрочные финансовые инструменты в СКВ у иностранных центральных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Бессрочные финансовые инструменты в ДВВ у иностранных центральных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Бессрочные финансовые инструменты в тенге у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Бессрочные финансовые инструменты в СКВ у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Бессрочные финансовые инструменты в ДВВ у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Бессрочные финансовые инструменты в тенге у финансовых</w:t>
            </w:r>
          </w:p>
          <w:p>
            <w:pPr>
              <w:spacing w:after="20"/>
              <w:ind w:left="20"/>
              <w:jc w:val="both"/>
            </w:pPr>
            <w:r>
              <w:rPr>
                <w:rFonts w:ascii="Times New Roman"/>
                <w:b w:val="false"/>
                <w:i w:val="false"/>
                <w:color w:val="000000"/>
                <w:sz w:val="20"/>
              </w:rPr>
              <w:t>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Бессрочные финансовые инструменты в СКВ у финансовых</w:t>
            </w:r>
          </w:p>
          <w:p>
            <w:pPr>
              <w:spacing w:after="20"/>
              <w:ind w:left="20"/>
              <w:jc w:val="both"/>
            </w:pPr>
            <w:r>
              <w:rPr>
                <w:rFonts w:ascii="Times New Roman"/>
                <w:b w:val="false"/>
                <w:i w:val="false"/>
                <w:color w:val="000000"/>
                <w:sz w:val="20"/>
              </w:rPr>
              <w:t>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Бессрочные финансовые инструменты в ДВВ у финансовых</w:t>
            </w:r>
          </w:p>
          <w:p>
            <w:pPr>
              <w:spacing w:after="20"/>
              <w:ind w:left="20"/>
              <w:jc w:val="both"/>
            </w:pPr>
            <w:r>
              <w:rPr>
                <w:rFonts w:ascii="Times New Roman"/>
                <w:b w:val="false"/>
                <w:i w:val="false"/>
                <w:color w:val="000000"/>
                <w:sz w:val="20"/>
              </w:rPr>
              <w:t>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Бессрочные финансовые инструменты в тенге у государственных нефинансовых</w:t>
            </w:r>
          </w:p>
          <w:p>
            <w:pPr>
              <w:spacing w:after="20"/>
              <w:ind w:left="20"/>
              <w:jc w:val="both"/>
            </w:pPr>
            <w:r>
              <w:rPr>
                <w:rFonts w:ascii="Times New Roman"/>
                <w:b w:val="false"/>
                <w:i w:val="false"/>
                <w:color w:val="000000"/>
                <w:sz w:val="20"/>
              </w:rPr>
              <w:t>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Бессрочные финансовые инструменты в СКВ у государственных нефинансовых</w:t>
            </w:r>
          </w:p>
          <w:p>
            <w:pPr>
              <w:spacing w:after="20"/>
              <w:ind w:left="20"/>
              <w:jc w:val="both"/>
            </w:pPr>
            <w:r>
              <w:rPr>
                <w:rFonts w:ascii="Times New Roman"/>
                <w:b w:val="false"/>
                <w:i w:val="false"/>
                <w:color w:val="000000"/>
                <w:sz w:val="20"/>
              </w:rPr>
              <w:t>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Бессрочные финансовые инструменты в ДВВ у государственных нефинансовых</w:t>
            </w:r>
          </w:p>
          <w:p>
            <w:pPr>
              <w:spacing w:after="20"/>
              <w:ind w:left="20"/>
              <w:jc w:val="both"/>
            </w:pPr>
            <w:r>
              <w:rPr>
                <w:rFonts w:ascii="Times New Roman"/>
                <w:b w:val="false"/>
                <w:i w:val="false"/>
                <w:color w:val="000000"/>
                <w:sz w:val="20"/>
              </w:rPr>
              <w:t>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Бессрочные финансовые инструменты в тенге у негосударственных</w:t>
            </w:r>
          </w:p>
          <w:p>
            <w:pPr>
              <w:spacing w:after="20"/>
              <w:ind w:left="20"/>
              <w:jc w:val="both"/>
            </w:pPr>
            <w:r>
              <w:rPr>
                <w:rFonts w:ascii="Times New Roman"/>
                <w:b w:val="false"/>
                <w:i w:val="false"/>
                <w:color w:val="000000"/>
                <w:sz w:val="20"/>
              </w:rPr>
              <w:t>
нефинансовых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Бессрочные финансовые инструменты в СКВ у негосударственных нефинансовых</w:t>
            </w:r>
          </w:p>
          <w:p>
            <w:pPr>
              <w:spacing w:after="20"/>
              <w:ind w:left="20"/>
              <w:jc w:val="both"/>
            </w:pPr>
            <w:r>
              <w:rPr>
                <w:rFonts w:ascii="Times New Roman"/>
                <w:b w:val="false"/>
                <w:i w:val="false"/>
                <w:color w:val="000000"/>
                <w:sz w:val="20"/>
              </w:rPr>
              <w:t>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Бессрочные финансовые инструменты в ДВВ у негосударственных нефинансовых</w:t>
            </w:r>
          </w:p>
          <w:p>
            <w:pPr>
              <w:spacing w:after="20"/>
              <w:ind w:left="20"/>
              <w:jc w:val="both"/>
            </w:pPr>
            <w:r>
              <w:rPr>
                <w:rFonts w:ascii="Times New Roman"/>
                <w:b w:val="false"/>
                <w:i w:val="false"/>
                <w:color w:val="000000"/>
                <w:sz w:val="20"/>
              </w:rPr>
              <w:t>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Бессрочные финансовые инструменты в тенге у некоммерческих</w:t>
            </w:r>
          </w:p>
          <w:p>
            <w:pPr>
              <w:spacing w:after="20"/>
              <w:ind w:left="20"/>
              <w:jc w:val="both"/>
            </w:pPr>
            <w:r>
              <w:rPr>
                <w:rFonts w:ascii="Times New Roman"/>
                <w:b w:val="false"/>
                <w:i w:val="false"/>
                <w:color w:val="000000"/>
                <w:sz w:val="20"/>
              </w:rPr>
              <w:t>
организаций-нерезидентов,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Бессрочные финансовые инструменты в СКВ у некоммерческих</w:t>
            </w:r>
          </w:p>
          <w:p>
            <w:pPr>
              <w:spacing w:after="20"/>
              <w:ind w:left="20"/>
              <w:jc w:val="both"/>
            </w:pPr>
            <w:r>
              <w:rPr>
                <w:rFonts w:ascii="Times New Roman"/>
                <w:b w:val="false"/>
                <w:i w:val="false"/>
                <w:color w:val="000000"/>
                <w:sz w:val="20"/>
              </w:rPr>
              <w:t>
организаций-нерезидентов,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Бессрочные финансовые инструменты в ДВВ у некоммерческих</w:t>
            </w:r>
          </w:p>
          <w:p>
            <w:pPr>
              <w:spacing w:after="20"/>
              <w:ind w:left="20"/>
              <w:jc w:val="both"/>
            </w:pPr>
            <w:r>
              <w:rPr>
                <w:rFonts w:ascii="Times New Roman"/>
                <w:b w:val="false"/>
                <w:i w:val="false"/>
                <w:color w:val="000000"/>
                <w:sz w:val="20"/>
              </w:rPr>
              <w:t>
организаций-нерезидентов,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Бессрочные финансовые инструменты в тенге у домашних</w:t>
            </w:r>
          </w:p>
          <w:p>
            <w:pPr>
              <w:spacing w:after="20"/>
              <w:ind w:left="20"/>
              <w:jc w:val="both"/>
            </w:pPr>
            <w:r>
              <w:rPr>
                <w:rFonts w:ascii="Times New Roman"/>
                <w:b w:val="false"/>
                <w:i w:val="false"/>
                <w:color w:val="000000"/>
                <w:sz w:val="20"/>
              </w:rPr>
              <w:t>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Бессрочные финансовые инструменты в СКВ у домашних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Бессрочные финансовые инструменты в ДВВ у домашних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по платежам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другими банками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Национальным Банком Республики Казахстан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Национальным Банком Республики Казахстан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Национальным Банком Республики Казахстан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в тенге с другими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в СКВ с другими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в ДВВ с другими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в тенге с иностранными центральными банками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в СКВ с иностранными центральными банками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в ДВВ с иностранными центральными банками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в тенге с другими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в СКВ с другими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в ДВВ с другими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клиентами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в тенге с Правительством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в СКВ с Правительством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в ДВВ с Правительством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в тенге с местными исполнительными органами Республики</w:t>
            </w:r>
          </w:p>
          <w:p>
            <w:pPr>
              <w:spacing w:after="20"/>
              <w:ind w:left="20"/>
              <w:jc w:val="both"/>
            </w:pPr>
            <w:r>
              <w:rPr>
                <w:rFonts w:ascii="Times New Roman"/>
                <w:b w:val="false"/>
                <w:i w:val="false"/>
                <w:color w:val="000000"/>
                <w:sz w:val="20"/>
              </w:rPr>
              <w:t>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в СКВ с местными исполнительными органами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в ДВВ с местными исполнительными органами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в тенге с 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в СКВ с 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в ДВВ с 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в тенге с государственными нефинансовыми</w:t>
            </w:r>
          </w:p>
          <w:p>
            <w:pPr>
              <w:spacing w:after="20"/>
              <w:ind w:left="20"/>
              <w:jc w:val="both"/>
            </w:pPr>
            <w:r>
              <w:rPr>
                <w:rFonts w:ascii="Times New Roman"/>
                <w:b w:val="false"/>
                <w:i w:val="false"/>
                <w:color w:val="000000"/>
                <w:sz w:val="20"/>
              </w:rPr>
              <w:t>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в СКВ с 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в ДВВ с 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в тенге с негосударственными нефинансовыми</w:t>
            </w:r>
          </w:p>
          <w:p>
            <w:pPr>
              <w:spacing w:after="20"/>
              <w:ind w:left="20"/>
              <w:jc w:val="both"/>
            </w:pPr>
            <w:r>
              <w:rPr>
                <w:rFonts w:ascii="Times New Roman"/>
                <w:b w:val="false"/>
                <w:i w:val="false"/>
                <w:color w:val="000000"/>
                <w:sz w:val="20"/>
              </w:rPr>
              <w:t>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в СКВ с негосударственными нефинансовыми</w:t>
            </w:r>
          </w:p>
          <w:p>
            <w:pPr>
              <w:spacing w:after="20"/>
              <w:ind w:left="20"/>
              <w:jc w:val="both"/>
            </w:pPr>
            <w:r>
              <w:rPr>
                <w:rFonts w:ascii="Times New Roman"/>
                <w:b w:val="false"/>
                <w:i w:val="false"/>
                <w:color w:val="000000"/>
                <w:sz w:val="20"/>
              </w:rPr>
              <w:t>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в ДВВ с негосударственными нефинансовыми</w:t>
            </w:r>
          </w:p>
          <w:p>
            <w:pPr>
              <w:spacing w:after="20"/>
              <w:ind w:left="20"/>
              <w:jc w:val="both"/>
            </w:pPr>
            <w:r>
              <w:rPr>
                <w:rFonts w:ascii="Times New Roman"/>
                <w:b w:val="false"/>
                <w:i w:val="false"/>
                <w:color w:val="000000"/>
                <w:sz w:val="20"/>
              </w:rPr>
              <w:t>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в тенге с некоммерческими организациями-резидентами,</w:t>
            </w:r>
          </w:p>
          <w:p>
            <w:pPr>
              <w:spacing w:after="20"/>
              <w:ind w:left="20"/>
              <w:jc w:val="both"/>
            </w:pPr>
            <w:r>
              <w:rPr>
                <w:rFonts w:ascii="Times New Roman"/>
                <w:b w:val="false"/>
                <w:i w:val="false"/>
                <w:color w:val="000000"/>
                <w:sz w:val="20"/>
              </w:rPr>
              <w:t>
обслуживающими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в СКВ с некоммерческими организациями-резидентами,</w:t>
            </w:r>
          </w:p>
          <w:p>
            <w:pPr>
              <w:spacing w:after="20"/>
              <w:ind w:left="20"/>
              <w:jc w:val="both"/>
            </w:pPr>
            <w:r>
              <w:rPr>
                <w:rFonts w:ascii="Times New Roman"/>
                <w:b w:val="false"/>
                <w:i w:val="false"/>
                <w:color w:val="000000"/>
                <w:sz w:val="20"/>
              </w:rPr>
              <w:t>
обслуживающими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в ДВВ с некоммерческими организациями-резидентами,</w:t>
            </w:r>
          </w:p>
          <w:p>
            <w:pPr>
              <w:spacing w:after="20"/>
              <w:ind w:left="20"/>
              <w:jc w:val="both"/>
            </w:pPr>
            <w:r>
              <w:rPr>
                <w:rFonts w:ascii="Times New Roman"/>
                <w:b w:val="false"/>
                <w:i w:val="false"/>
                <w:color w:val="000000"/>
                <w:sz w:val="20"/>
              </w:rPr>
              <w:t>
обслуживающими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в тенге с домашними хозяйствами-резидентами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в СКВ с домашними хозяйствами-резидентами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в ДВВ с домашними хозяйствами-резидентами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в тенге с Правительством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в СКВ с Правительством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в ДВВ с Правительством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в тенге с местными исполнительными органами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в СКВ с местными исполнительными органами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в ДВВ с местными исполнительными органами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в тенге с 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в СКВ с 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в ДВВ с 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в тенге с государственными нефинансовыми организациями</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в СКВ с государственными нефинансовыми организациями</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в ДВВ с государственными нефинансовыми организациями</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в тенге с негосударственными нефинансовыми</w:t>
            </w:r>
          </w:p>
          <w:p>
            <w:pPr>
              <w:spacing w:after="20"/>
              <w:ind w:left="20"/>
              <w:jc w:val="both"/>
            </w:pPr>
            <w:r>
              <w:rPr>
                <w:rFonts w:ascii="Times New Roman"/>
                <w:b w:val="false"/>
                <w:i w:val="false"/>
                <w:color w:val="000000"/>
                <w:sz w:val="20"/>
              </w:rPr>
              <w:t>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в СКВ с негосударственными нефинансовыми</w:t>
            </w:r>
          </w:p>
          <w:p>
            <w:pPr>
              <w:spacing w:after="20"/>
              <w:ind w:left="20"/>
              <w:jc w:val="both"/>
            </w:pPr>
            <w:r>
              <w:rPr>
                <w:rFonts w:ascii="Times New Roman"/>
                <w:b w:val="false"/>
                <w:i w:val="false"/>
                <w:color w:val="000000"/>
                <w:sz w:val="20"/>
              </w:rPr>
              <w:t>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в ДВВ с негосударственными нефинансовыми</w:t>
            </w:r>
          </w:p>
          <w:p>
            <w:pPr>
              <w:spacing w:after="20"/>
              <w:ind w:left="20"/>
              <w:jc w:val="both"/>
            </w:pPr>
            <w:r>
              <w:rPr>
                <w:rFonts w:ascii="Times New Roman"/>
                <w:b w:val="false"/>
                <w:i w:val="false"/>
                <w:color w:val="000000"/>
                <w:sz w:val="20"/>
              </w:rPr>
              <w:t>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в тенге с некоммерческими организациями-нерезидентами,</w:t>
            </w:r>
          </w:p>
          <w:p>
            <w:pPr>
              <w:spacing w:after="20"/>
              <w:ind w:left="20"/>
              <w:jc w:val="both"/>
            </w:pPr>
            <w:r>
              <w:rPr>
                <w:rFonts w:ascii="Times New Roman"/>
                <w:b w:val="false"/>
                <w:i w:val="false"/>
                <w:color w:val="000000"/>
                <w:sz w:val="20"/>
              </w:rPr>
              <w:t>
обслуживающими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в СКВ с некоммерческими организациями-нерезидентами,</w:t>
            </w:r>
          </w:p>
          <w:p>
            <w:pPr>
              <w:spacing w:after="20"/>
              <w:ind w:left="20"/>
              <w:jc w:val="both"/>
            </w:pPr>
            <w:r>
              <w:rPr>
                <w:rFonts w:ascii="Times New Roman"/>
                <w:b w:val="false"/>
                <w:i w:val="false"/>
                <w:color w:val="000000"/>
                <w:sz w:val="20"/>
              </w:rPr>
              <w:t>
обслуживающими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в ДВВ с некоммерческими организациями-нерезидентами,</w:t>
            </w:r>
          </w:p>
          <w:p>
            <w:pPr>
              <w:spacing w:after="20"/>
              <w:ind w:left="20"/>
              <w:jc w:val="both"/>
            </w:pPr>
            <w:r>
              <w:rPr>
                <w:rFonts w:ascii="Times New Roman"/>
                <w:b w:val="false"/>
                <w:i w:val="false"/>
                <w:color w:val="000000"/>
                <w:sz w:val="20"/>
              </w:rPr>
              <w:t>
обслуживающими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в тенге с домашними хозяйствами-нерезидентами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в СКВ с домашними хозяйствами-нерезидентами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в ДВВ с домашними хозяйствами-нерезидентами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связанные с выплатой вознаграждения</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корреспондентским счетам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корреспондентским счетам Национального Банка</w:t>
            </w:r>
          </w:p>
          <w:p>
            <w:pPr>
              <w:spacing w:after="20"/>
              <w:ind w:left="20"/>
              <w:jc w:val="both"/>
            </w:pPr>
            <w:r>
              <w:rPr>
                <w:rFonts w:ascii="Times New Roman"/>
                <w:b w:val="false"/>
                <w:i w:val="false"/>
                <w:color w:val="000000"/>
                <w:sz w:val="20"/>
              </w:rPr>
              <w:t>
Республики Казахстан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корреспондентским счетам Национального Банка</w:t>
            </w:r>
          </w:p>
          <w:p>
            <w:pPr>
              <w:spacing w:after="20"/>
              <w:ind w:left="20"/>
              <w:jc w:val="both"/>
            </w:pPr>
            <w:r>
              <w:rPr>
                <w:rFonts w:ascii="Times New Roman"/>
                <w:b w:val="false"/>
                <w:i w:val="false"/>
                <w:color w:val="000000"/>
                <w:sz w:val="20"/>
              </w:rPr>
              <w:t>
Республики Казахстан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корреспондентским счетам Национального Банка</w:t>
            </w:r>
          </w:p>
          <w:p>
            <w:pPr>
              <w:spacing w:after="20"/>
              <w:ind w:left="20"/>
              <w:jc w:val="both"/>
            </w:pPr>
            <w:r>
              <w:rPr>
                <w:rFonts w:ascii="Times New Roman"/>
                <w:b w:val="false"/>
                <w:i w:val="false"/>
                <w:color w:val="000000"/>
                <w:sz w:val="20"/>
              </w:rPr>
              <w:t>
Республики Казахстан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корреспондентским счетам банков-резидентов в</w:t>
            </w:r>
          </w:p>
          <w:p>
            <w:pPr>
              <w:spacing w:after="20"/>
              <w:ind w:left="20"/>
              <w:jc w:val="both"/>
            </w:pPr>
            <w:r>
              <w:rPr>
                <w:rFonts w:ascii="Times New Roman"/>
                <w:b w:val="false"/>
                <w:i w:val="false"/>
                <w:color w:val="000000"/>
                <w:sz w:val="20"/>
              </w:rPr>
              <w:t>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корреспондентским счетам банков-резидентов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корреспондентским счетам банков-резидентов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корреспондентским счетам финансовых</w:t>
            </w:r>
          </w:p>
          <w:p>
            <w:pPr>
              <w:spacing w:after="20"/>
              <w:ind w:left="20"/>
              <w:jc w:val="both"/>
            </w:pPr>
            <w:r>
              <w:rPr>
                <w:rFonts w:ascii="Times New Roman"/>
                <w:b w:val="false"/>
                <w:i w:val="false"/>
                <w:color w:val="000000"/>
                <w:sz w:val="20"/>
              </w:rPr>
              <w:t>
организаций-резидентов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корреспондентским счетам финансовых</w:t>
            </w:r>
          </w:p>
          <w:p>
            <w:pPr>
              <w:spacing w:after="20"/>
              <w:ind w:left="20"/>
              <w:jc w:val="both"/>
            </w:pPr>
            <w:r>
              <w:rPr>
                <w:rFonts w:ascii="Times New Roman"/>
                <w:b w:val="false"/>
                <w:i w:val="false"/>
                <w:color w:val="000000"/>
                <w:sz w:val="20"/>
              </w:rPr>
              <w:t>
организаций-резидентов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корреспондентским счетам финансовых</w:t>
            </w:r>
          </w:p>
          <w:p>
            <w:pPr>
              <w:spacing w:after="20"/>
              <w:ind w:left="20"/>
              <w:jc w:val="both"/>
            </w:pPr>
            <w:r>
              <w:rPr>
                <w:rFonts w:ascii="Times New Roman"/>
                <w:b w:val="false"/>
                <w:i w:val="false"/>
                <w:color w:val="000000"/>
                <w:sz w:val="20"/>
              </w:rPr>
              <w:t>
организаций-резидентов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корреспондентским счетам акционерного общества</w:t>
            </w:r>
          </w:p>
          <w:p>
            <w:pPr>
              <w:spacing w:after="20"/>
              <w:ind w:left="20"/>
              <w:jc w:val="both"/>
            </w:pPr>
            <w:r>
              <w:rPr>
                <w:rFonts w:ascii="Times New Roman"/>
                <w:b w:val="false"/>
                <w:i w:val="false"/>
                <w:color w:val="000000"/>
                <w:sz w:val="20"/>
              </w:rPr>
              <w:t>
"Казпочта"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корреспондентским счетам акционерного общества</w:t>
            </w:r>
          </w:p>
          <w:p>
            <w:pPr>
              <w:spacing w:after="20"/>
              <w:ind w:left="20"/>
              <w:jc w:val="both"/>
            </w:pPr>
            <w:r>
              <w:rPr>
                <w:rFonts w:ascii="Times New Roman"/>
                <w:b w:val="false"/>
                <w:i w:val="false"/>
                <w:color w:val="000000"/>
                <w:sz w:val="20"/>
              </w:rPr>
              <w:t>
"Казпочта"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корреспондентским счетам акционерного общества</w:t>
            </w:r>
          </w:p>
          <w:p>
            <w:pPr>
              <w:spacing w:after="20"/>
              <w:ind w:left="20"/>
              <w:jc w:val="both"/>
            </w:pPr>
            <w:r>
              <w:rPr>
                <w:rFonts w:ascii="Times New Roman"/>
                <w:b w:val="false"/>
                <w:i w:val="false"/>
                <w:color w:val="000000"/>
                <w:sz w:val="20"/>
              </w:rPr>
              <w:t>
"Казпочта"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корреспондентским счетам иностранных центральных</w:t>
            </w:r>
          </w:p>
          <w:p>
            <w:pPr>
              <w:spacing w:after="20"/>
              <w:ind w:left="20"/>
              <w:jc w:val="both"/>
            </w:pPr>
            <w:r>
              <w:rPr>
                <w:rFonts w:ascii="Times New Roman"/>
                <w:b w:val="false"/>
                <w:i w:val="false"/>
                <w:color w:val="000000"/>
                <w:sz w:val="20"/>
              </w:rPr>
              <w:t>
банков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корреспондентским счетам иностранных центральных</w:t>
            </w:r>
          </w:p>
          <w:p>
            <w:pPr>
              <w:spacing w:after="20"/>
              <w:ind w:left="20"/>
              <w:jc w:val="both"/>
            </w:pPr>
            <w:r>
              <w:rPr>
                <w:rFonts w:ascii="Times New Roman"/>
                <w:b w:val="false"/>
                <w:i w:val="false"/>
                <w:color w:val="000000"/>
                <w:sz w:val="20"/>
              </w:rPr>
              <w:t>
банков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корреспондентским счетам иностранных центральных</w:t>
            </w:r>
          </w:p>
          <w:p>
            <w:pPr>
              <w:spacing w:after="20"/>
              <w:ind w:left="20"/>
              <w:jc w:val="both"/>
            </w:pPr>
            <w:r>
              <w:rPr>
                <w:rFonts w:ascii="Times New Roman"/>
                <w:b w:val="false"/>
                <w:i w:val="false"/>
                <w:color w:val="000000"/>
                <w:sz w:val="20"/>
              </w:rPr>
              <w:t>
банков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корреспондентским счетам банков-нерезидентов в</w:t>
            </w:r>
          </w:p>
          <w:p>
            <w:pPr>
              <w:spacing w:after="20"/>
              <w:ind w:left="20"/>
              <w:jc w:val="both"/>
            </w:pPr>
            <w:r>
              <w:rPr>
                <w:rFonts w:ascii="Times New Roman"/>
                <w:b w:val="false"/>
                <w:i w:val="false"/>
                <w:color w:val="000000"/>
                <w:sz w:val="20"/>
              </w:rPr>
              <w:t>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корреспондентским счетам банков-нерезидентов в</w:t>
            </w:r>
          </w:p>
          <w:p>
            <w:pPr>
              <w:spacing w:after="20"/>
              <w:ind w:left="20"/>
              <w:jc w:val="both"/>
            </w:pPr>
            <w:r>
              <w:rPr>
                <w:rFonts w:ascii="Times New Roman"/>
                <w:b w:val="false"/>
                <w:i w:val="false"/>
                <w:color w:val="000000"/>
                <w:sz w:val="20"/>
              </w:rPr>
              <w:t>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корреспондентским счетам банков-нерезидентов в</w:t>
            </w:r>
          </w:p>
          <w:p>
            <w:pPr>
              <w:spacing w:after="20"/>
              <w:ind w:left="20"/>
              <w:jc w:val="both"/>
            </w:pPr>
            <w:r>
              <w:rPr>
                <w:rFonts w:ascii="Times New Roman"/>
                <w:b w:val="false"/>
                <w:i w:val="false"/>
                <w:color w:val="000000"/>
                <w:sz w:val="20"/>
              </w:rPr>
              <w:t>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других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Национального Банка</w:t>
            </w:r>
          </w:p>
          <w:p>
            <w:pPr>
              <w:spacing w:after="20"/>
              <w:ind w:left="20"/>
              <w:jc w:val="both"/>
            </w:pPr>
            <w:r>
              <w:rPr>
                <w:rFonts w:ascii="Times New Roman"/>
                <w:b w:val="false"/>
                <w:i w:val="false"/>
                <w:color w:val="000000"/>
                <w:sz w:val="20"/>
              </w:rPr>
              <w:t>
Республики Казахстан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Национального Банка</w:t>
            </w:r>
          </w:p>
          <w:p>
            <w:pPr>
              <w:spacing w:after="20"/>
              <w:ind w:left="20"/>
              <w:jc w:val="both"/>
            </w:pPr>
            <w:r>
              <w:rPr>
                <w:rFonts w:ascii="Times New Roman"/>
                <w:b w:val="false"/>
                <w:i w:val="false"/>
                <w:color w:val="000000"/>
                <w:sz w:val="20"/>
              </w:rPr>
              <w:t>
Республики Казахстан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Национального Банка</w:t>
            </w:r>
          </w:p>
          <w:p>
            <w:pPr>
              <w:spacing w:after="20"/>
              <w:ind w:left="20"/>
              <w:jc w:val="both"/>
            </w:pPr>
            <w:r>
              <w:rPr>
                <w:rFonts w:ascii="Times New Roman"/>
                <w:b w:val="false"/>
                <w:i w:val="false"/>
                <w:color w:val="000000"/>
                <w:sz w:val="20"/>
              </w:rPr>
              <w:t>
Республики Казахстан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других банков-резидентов</w:t>
            </w:r>
          </w:p>
          <w:p>
            <w:pPr>
              <w:spacing w:after="20"/>
              <w:ind w:left="20"/>
              <w:jc w:val="both"/>
            </w:pPr>
            <w:r>
              <w:rPr>
                <w:rFonts w:ascii="Times New Roman"/>
                <w:b w:val="false"/>
                <w:i w:val="false"/>
                <w:color w:val="000000"/>
                <w:sz w:val="20"/>
              </w:rPr>
              <w:t>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других банков-резидентов</w:t>
            </w:r>
          </w:p>
          <w:p>
            <w:pPr>
              <w:spacing w:after="20"/>
              <w:ind w:left="20"/>
              <w:jc w:val="both"/>
            </w:pPr>
            <w:r>
              <w:rPr>
                <w:rFonts w:ascii="Times New Roman"/>
                <w:b w:val="false"/>
                <w:i w:val="false"/>
                <w:color w:val="000000"/>
                <w:sz w:val="20"/>
              </w:rPr>
              <w:t>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других банков-резидентов</w:t>
            </w:r>
          </w:p>
          <w:p>
            <w:pPr>
              <w:spacing w:after="20"/>
              <w:ind w:left="20"/>
              <w:jc w:val="both"/>
            </w:pPr>
            <w:r>
              <w:rPr>
                <w:rFonts w:ascii="Times New Roman"/>
                <w:b w:val="false"/>
                <w:i w:val="false"/>
                <w:color w:val="000000"/>
                <w:sz w:val="20"/>
              </w:rPr>
              <w:t>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иностранных центральных</w:t>
            </w:r>
          </w:p>
          <w:p>
            <w:pPr>
              <w:spacing w:after="20"/>
              <w:ind w:left="20"/>
              <w:jc w:val="both"/>
            </w:pPr>
            <w:r>
              <w:rPr>
                <w:rFonts w:ascii="Times New Roman"/>
                <w:b w:val="false"/>
                <w:i w:val="false"/>
                <w:color w:val="000000"/>
                <w:sz w:val="20"/>
              </w:rPr>
              <w:t>
банков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иностранных центральных</w:t>
            </w:r>
          </w:p>
          <w:p>
            <w:pPr>
              <w:spacing w:after="20"/>
              <w:ind w:left="20"/>
              <w:jc w:val="both"/>
            </w:pPr>
            <w:r>
              <w:rPr>
                <w:rFonts w:ascii="Times New Roman"/>
                <w:b w:val="false"/>
                <w:i w:val="false"/>
                <w:color w:val="000000"/>
                <w:sz w:val="20"/>
              </w:rPr>
              <w:t>
банков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иностранных центральных</w:t>
            </w:r>
          </w:p>
          <w:p>
            <w:pPr>
              <w:spacing w:after="20"/>
              <w:ind w:left="20"/>
              <w:jc w:val="both"/>
            </w:pPr>
            <w:r>
              <w:rPr>
                <w:rFonts w:ascii="Times New Roman"/>
                <w:b w:val="false"/>
                <w:i w:val="false"/>
                <w:color w:val="000000"/>
                <w:sz w:val="20"/>
              </w:rPr>
              <w:t>
банков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других</w:t>
            </w:r>
          </w:p>
          <w:p>
            <w:pPr>
              <w:spacing w:after="20"/>
              <w:ind w:left="20"/>
              <w:jc w:val="both"/>
            </w:pPr>
            <w:r>
              <w:rPr>
                <w:rFonts w:ascii="Times New Roman"/>
                <w:b w:val="false"/>
                <w:i w:val="false"/>
                <w:color w:val="000000"/>
                <w:sz w:val="20"/>
              </w:rPr>
              <w:t>
банков-нерезидентов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других</w:t>
            </w:r>
          </w:p>
          <w:p>
            <w:pPr>
              <w:spacing w:after="20"/>
              <w:ind w:left="20"/>
              <w:jc w:val="both"/>
            </w:pPr>
            <w:r>
              <w:rPr>
                <w:rFonts w:ascii="Times New Roman"/>
                <w:b w:val="false"/>
                <w:i w:val="false"/>
                <w:color w:val="000000"/>
                <w:sz w:val="20"/>
              </w:rPr>
              <w:t>
банков-нерезидентов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других</w:t>
            </w:r>
          </w:p>
          <w:p>
            <w:pPr>
              <w:spacing w:after="20"/>
              <w:ind w:left="20"/>
              <w:jc w:val="both"/>
            </w:pPr>
            <w:r>
              <w:rPr>
                <w:rFonts w:ascii="Times New Roman"/>
                <w:b w:val="false"/>
                <w:i w:val="false"/>
                <w:color w:val="000000"/>
                <w:sz w:val="20"/>
              </w:rPr>
              <w:t>
банков-нерезидентов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займам, полученным от Правительства Республики</w:t>
            </w:r>
          </w:p>
          <w:p>
            <w:pPr>
              <w:spacing w:after="20"/>
              <w:ind w:left="20"/>
              <w:jc w:val="both"/>
            </w:pPr>
            <w:r>
              <w:rPr>
                <w:rFonts w:ascii="Times New Roman"/>
                <w:b w:val="false"/>
                <w:i w:val="false"/>
                <w:color w:val="000000"/>
                <w:sz w:val="20"/>
              </w:rPr>
              <w:t>
Казахстан, местных исполнительных органов Республики Казахстан и</w:t>
            </w:r>
          </w:p>
          <w:p>
            <w:pPr>
              <w:spacing w:after="20"/>
              <w:ind w:left="20"/>
              <w:jc w:val="both"/>
            </w:pPr>
            <w:r>
              <w:rPr>
                <w:rFonts w:ascii="Times New Roman"/>
                <w:b w:val="false"/>
                <w:i w:val="false"/>
                <w:color w:val="000000"/>
                <w:sz w:val="20"/>
              </w:rPr>
              <w:t>
национального управляющего холдинга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займам в тенге, полученным от Правительства</w:t>
            </w:r>
          </w:p>
          <w:p>
            <w:pPr>
              <w:spacing w:after="20"/>
              <w:ind w:left="20"/>
              <w:jc w:val="both"/>
            </w:pPr>
            <w:r>
              <w:rPr>
                <w:rFonts w:ascii="Times New Roman"/>
                <w:b w:val="false"/>
                <w:i w:val="false"/>
                <w:color w:val="000000"/>
                <w:sz w:val="20"/>
              </w:rPr>
              <w:t>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займам в СКВ, полученным от Правительства</w:t>
            </w:r>
          </w:p>
          <w:p>
            <w:pPr>
              <w:spacing w:after="20"/>
              <w:ind w:left="20"/>
              <w:jc w:val="both"/>
            </w:pPr>
            <w:r>
              <w:rPr>
                <w:rFonts w:ascii="Times New Roman"/>
                <w:b w:val="false"/>
                <w:i w:val="false"/>
                <w:color w:val="000000"/>
                <w:sz w:val="20"/>
              </w:rPr>
              <w:t>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займам в ДВВ, полученным от Правительства</w:t>
            </w:r>
          </w:p>
          <w:p>
            <w:pPr>
              <w:spacing w:after="20"/>
              <w:ind w:left="20"/>
              <w:jc w:val="both"/>
            </w:pPr>
            <w:r>
              <w:rPr>
                <w:rFonts w:ascii="Times New Roman"/>
                <w:b w:val="false"/>
                <w:i w:val="false"/>
                <w:color w:val="000000"/>
                <w:sz w:val="20"/>
              </w:rPr>
              <w:t>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займам в тенге, полученным от местных</w:t>
            </w:r>
          </w:p>
          <w:p>
            <w:pPr>
              <w:spacing w:after="20"/>
              <w:ind w:left="20"/>
              <w:jc w:val="both"/>
            </w:pPr>
            <w:r>
              <w:rPr>
                <w:rFonts w:ascii="Times New Roman"/>
                <w:b w:val="false"/>
                <w:i w:val="false"/>
                <w:color w:val="000000"/>
                <w:sz w:val="20"/>
              </w:rPr>
              <w:t>
исполнительных органов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займам в СКВ, полученным от местных</w:t>
            </w:r>
          </w:p>
          <w:p>
            <w:pPr>
              <w:spacing w:after="20"/>
              <w:ind w:left="20"/>
              <w:jc w:val="both"/>
            </w:pPr>
            <w:r>
              <w:rPr>
                <w:rFonts w:ascii="Times New Roman"/>
                <w:b w:val="false"/>
                <w:i w:val="false"/>
                <w:color w:val="000000"/>
                <w:sz w:val="20"/>
              </w:rPr>
              <w:t>
исполнительных органов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займам в ДВВ, полученным от местных</w:t>
            </w:r>
          </w:p>
          <w:p>
            <w:pPr>
              <w:spacing w:after="20"/>
              <w:ind w:left="20"/>
              <w:jc w:val="both"/>
            </w:pPr>
            <w:r>
              <w:rPr>
                <w:rFonts w:ascii="Times New Roman"/>
                <w:b w:val="false"/>
                <w:i w:val="false"/>
                <w:color w:val="000000"/>
                <w:sz w:val="20"/>
              </w:rPr>
              <w:t>
исполнительных органов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займам в тенге, полученным от государственных</w:t>
            </w:r>
          </w:p>
          <w:p>
            <w:pPr>
              <w:spacing w:after="20"/>
              <w:ind w:left="20"/>
              <w:jc w:val="both"/>
            </w:pPr>
            <w:r>
              <w:rPr>
                <w:rFonts w:ascii="Times New Roman"/>
                <w:b w:val="false"/>
                <w:i w:val="false"/>
                <w:color w:val="000000"/>
                <w:sz w:val="20"/>
              </w:rPr>
              <w:t>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займам в СКВ, полученным от государственных</w:t>
            </w:r>
          </w:p>
          <w:p>
            <w:pPr>
              <w:spacing w:after="20"/>
              <w:ind w:left="20"/>
              <w:jc w:val="both"/>
            </w:pPr>
            <w:r>
              <w:rPr>
                <w:rFonts w:ascii="Times New Roman"/>
                <w:b w:val="false"/>
                <w:i w:val="false"/>
                <w:color w:val="000000"/>
                <w:sz w:val="20"/>
              </w:rPr>
              <w:t>
нефинансовых организаций- 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займам в ДВВ, полученным от государственных</w:t>
            </w:r>
          </w:p>
          <w:p>
            <w:pPr>
              <w:spacing w:after="20"/>
              <w:ind w:left="20"/>
              <w:jc w:val="both"/>
            </w:pPr>
            <w:r>
              <w:rPr>
                <w:rFonts w:ascii="Times New Roman"/>
                <w:b w:val="false"/>
                <w:i w:val="false"/>
                <w:color w:val="000000"/>
                <w:sz w:val="20"/>
              </w:rPr>
              <w:t>
нефинансовых организаций- 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займам, полученным от международных финансовых</w:t>
            </w:r>
          </w:p>
          <w:p>
            <w:pPr>
              <w:spacing w:after="20"/>
              <w:ind w:left="20"/>
              <w:jc w:val="both"/>
            </w:pPr>
            <w:r>
              <w:rPr>
                <w:rFonts w:ascii="Times New Roman"/>
                <w:b w:val="false"/>
                <w:i w:val="false"/>
                <w:color w:val="000000"/>
                <w:sz w:val="20"/>
              </w:rPr>
              <w:t>
организаций</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займам в тенге, полученным от международных финансовых организаций</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займам в СКВ, полученным от международных финансовых организаций</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займам в ДВВ, полученным от международных финансовых организаций</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займам и финансовому лизингу, полученным от</w:t>
            </w:r>
          </w:p>
          <w:p>
            <w:pPr>
              <w:spacing w:after="20"/>
              <w:ind w:left="20"/>
              <w:jc w:val="both"/>
            </w:pPr>
            <w:r>
              <w:rPr>
                <w:rFonts w:ascii="Times New Roman"/>
                <w:b w:val="false"/>
                <w:i w:val="false"/>
                <w:color w:val="000000"/>
                <w:sz w:val="20"/>
              </w:rPr>
              <w:t>
других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займам и финансовому лизингу, полученным от</w:t>
            </w:r>
          </w:p>
          <w:p>
            <w:pPr>
              <w:spacing w:after="20"/>
              <w:ind w:left="20"/>
              <w:jc w:val="both"/>
            </w:pPr>
            <w:r>
              <w:rPr>
                <w:rFonts w:ascii="Times New Roman"/>
                <w:b w:val="false"/>
                <w:i w:val="false"/>
                <w:color w:val="000000"/>
                <w:sz w:val="20"/>
              </w:rPr>
              <w:t>
Национального Банка Республики Казахстан,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займам и финансовому лизингу, полученным от</w:t>
            </w:r>
          </w:p>
          <w:p>
            <w:pPr>
              <w:spacing w:after="20"/>
              <w:ind w:left="20"/>
              <w:jc w:val="both"/>
            </w:pPr>
            <w:r>
              <w:rPr>
                <w:rFonts w:ascii="Times New Roman"/>
                <w:b w:val="false"/>
                <w:i w:val="false"/>
                <w:color w:val="000000"/>
                <w:sz w:val="20"/>
              </w:rPr>
              <w:t>
Национального Банка Республики Казахстан,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займам и финансовому лизингу, полученным от</w:t>
            </w:r>
          </w:p>
          <w:p>
            <w:pPr>
              <w:spacing w:after="20"/>
              <w:ind w:left="20"/>
              <w:jc w:val="both"/>
            </w:pPr>
            <w:r>
              <w:rPr>
                <w:rFonts w:ascii="Times New Roman"/>
                <w:b w:val="false"/>
                <w:i w:val="false"/>
                <w:color w:val="000000"/>
                <w:sz w:val="20"/>
              </w:rPr>
              <w:t>
Национального Банка Республики Казахстан,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займам и финансовому лизингу, полученным от</w:t>
            </w:r>
          </w:p>
          <w:p>
            <w:pPr>
              <w:spacing w:after="20"/>
              <w:ind w:left="20"/>
              <w:jc w:val="both"/>
            </w:pPr>
            <w:r>
              <w:rPr>
                <w:rFonts w:ascii="Times New Roman"/>
                <w:b w:val="false"/>
                <w:i w:val="false"/>
                <w:color w:val="000000"/>
                <w:sz w:val="20"/>
              </w:rPr>
              <w:t>
других банков-резидентов,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займам и финансовому лизингу, полученным от</w:t>
            </w:r>
          </w:p>
          <w:p>
            <w:pPr>
              <w:spacing w:after="20"/>
              <w:ind w:left="20"/>
              <w:jc w:val="both"/>
            </w:pPr>
            <w:r>
              <w:rPr>
                <w:rFonts w:ascii="Times New Roman"/>
                <w:b w:val="false"/>
                <w:i w:val="false"/>
                <w:color w:val="000000"/>
                <w:sz w:val="20"/>
              </w:rPr>
              <w:t>
других банков-резидентов,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займам и финансовому лизингу, полученным от</w:t>
            </w:r>
          </w:p>
          <w:p>
            <w:pPr>
              <w:spacing w:after="20"/>
              <w:ind w:left="20"/>
              <w:jc w:val="both"/>
            </w:pPr>
            <w:r>
              <w:rPr>
                <w:rFonts w:ascii="Times New Roman"/>
                <w:b w:val="false"/>
                <w:i w:val="false"/>
                <w:color w:val="000000"/>
                <w:sz w:val="20"/>
              </w:rPr>
              <w:t>
других банков-резидентов,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займам и финансовому лизингу, полученным от</w:t>
            </w:r>
          </w:p>
          <w:p>
            <w:pPr>
              <w:spacing w:after="20"/>
              <w:ind w:left="20"/>
              <w:jc w:val="both"/>
            </w:pPr>
            <w:r>
              <w:rPr>
                <w:rFonts w:ascii="Times New Roman"/>
                <w:b w:val="false"/>
                <w:i w:val="false"/>
                <w:color w:val="000000"/>
                <w:sz w:val="20"/>
              </w:rPr>
              <w:t>
иностранных центральных банков,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займам и финансовому лизингу, полученным от</w:t>
            </w:r>
          </w:p>
          <w:p>
            <w:pPr>
              <w:spacing w:after="20"/>
              <w:ind w:left="20"/>
              <w:jc w:val="both"/>
            </w:pPr>
            <w:r>
              <w:rPr>
                <w:rFonts w:ascii="Times New Roman"/>
                <w:b w:val="false"/>
                <w:i w:val="false"/>
                <w:color w:val="000000"/>
                <w:sz w:val="20"/>
              </w:rPr>
              <w:t>
иностранных центральных банков,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займам и финансовому лизингу, полученным от</w:t>
            </w:r>
          </w:p>
          <w:p>
            <w:pPr>
              <w:spacing w:after="20"/>
              <w:ind w:left="20"/>
              <w:jc w:val="both"/>
            </w:pPr>
            <w:r>
              <w:rPr>
                <w:rFonts w:ascii="Times New Roman"/>
                <w:b w:val="false"/>
                <w:i w:val="false"/>
                <w:color w:val="000000"/>
                <w:sz w:val="20"/>
              </w:rPr>
              <w:t>
иностранных центральных банков,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займам и финансовому лизингу, полученным от</w:t>
            </w:r>
          </w:p>
          <w:p>
            <w:pPr>
              <w:spacing w:after="20"/>
              <w:ind w:left="20"/>
              <w:jc w:val="both"/>
            </w:pPr>
            <w:r>
              <w:rPr>
                <w:rFonts w:ascii="Times New Roman"/>
                <w:b w:val="false"/>
                <w:i w:val="false"/>
                <w:color w:val="000000"/>
                <w:sz w:val="20"/>
              </w:rPr>
              <w:t>
других банков-нерезидентов,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займам и финансовому лизингу, полученным от</w:t>
            </w:r>
          </w:p>
          <w:p>
            <w:pPr>
              <w:spacing w:after="20"/>
              <w:ind w:left="20"/>
              <w:jc w:val="both"/>
            </w:pPr>
            <w:r>
              <w:rPr>
                <w:rFonts w:ascii="Times New Roman"/>
                <w:b w:val="false"/>
                <w:i w:val="false"/>
                <w:color w:val="000000"/>
                <w:sz w:val="20"/>
              </w:rPr>
              <w:t>
других банков-нерезидентов,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займам и финансовому лизингу, полученным от</w:t>
            </w:r>
          </w:p>
          <w:p>
            <w:pPr>
              <w:spacing w:after="20"/>
              <w:ind w:left="20"/>
              <w:jc w:val="both"/>
            </w:pPr>
            <w:r>
              <w:rPr>
                <w:rFonts w:ascii="Times New Roman"/>
                <w:b w:val="false"/>
                <w:i w:val="false"/>
                <w:color w:val="000000"/>
                <w:sz w:val="20"/>
              </w:rPr>
              <w:t>
других банков-нерезидентов,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займам и финансовому лизингу, полученным от организаций, осуществляющих отдельные виды банковских операций</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займам и финансовому лизингу, полученным от финансовых организаций-резидентов,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займам и финансовому лизингу, полученным от финансовых организаций-резидентов,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займам и финансовому лизингу, полученным от финансовых организаций-резидентов,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займам и финансовому лизингу, полученным от государственных нефинансовых организаций-резидентов,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займам и финансовому лизингу, полученным от государственных нефинансовых организаций-резидентов,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займам и финансовому лизингу, полученным от государственных нефинансовых организаций-резидентов,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займам и финансовому лизингу, полученным от финансовых организаций-нерезидентов,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займам и финансовому лизингу, полученным от финансовых организаций-нерезидентов,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займам и финансовому лизингу, полученным от финансовых организаций-нерезидентов,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связанные с выплатой вознаграждения на сумму денег,</w:t>
            </w:r>
          </w:p>
          <w:p>
            <w:pPr>
              <w:spacing w:after="20"/>
              <w:ind w:left="20"/>
              <w:jc w:val="both"/>
            </w:pPr>
            <w:r>
              <w:rPr>
                <w:rFonts w:ascii="Times New Roman"/>
                <w:b w:val="false"/>
                <w:i w:val="false"/>
                <w:color w:val="000000"/>
                <w:sz w:val="20"/>
              </w:rPr>
              <w:t>
принятых в качестве обеспечения (заклад, задаток) обязательств клиентов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связанные с выплатой вознаграждения на сумму денег,</w:t>
            </w:r>
          </w:p>
          <w:p>
            <w:pPr>
              <w:spacing w:after="20"/>
              <w:ind w:left="20"/>
              <w:jc w:val="both"/>
            </w:pPr>
            <w:r>
              <w:rPr>
                <w:rFonts w:ascii="Times New Roman"/>
                <w:b w:val="false"/>
                <w:i w:val="false"/>
                <w:color w:val="000000"/>
                <w:sz w:val="20"/>
              </w:rPr>
              <w:t>
принятых в качестве обеспечения (заклад, задаток) обязательств</w:t>
            </w:r>
          </w:p>
          <w:p>
            <w:pPr>
              <w:spacing w:after="20"/>
              <w:ind w:left="20"/>
              <w:jc w:val="both"/>
            </w:pPr>
            <w:r>
              <w:rPr>
                <w:rFonts w:ascii="Times New Roman"/>
                <w:b w:val="false"/>
                <w:i w:val="false"/>
                <w:color w:val="000000"/>
                <w:sz w:val="20"/>
              </w:rPr>
              <w:t>
Правительства Республики Казахстан,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связанные с выплатой вознаграждения на сумму денег,</w:t>
            </w:r>
          </w:p>
          <w:p>
            <w:pPr>
              <w:spacing w:after="20"/>
              <w:ind w:left="20"/>
              <w:jc w:val="both"/>
            </w:pPr>
            <w:r>
              <w:rPr>
                <w:rFonts w:ascii="Times New Roman"/>
                <w:b w:val="false"/>
                <w:i w:val="false"/>
                <w:color w:val="000000"/>
                <w:sz w:val="20"/>
              </w:rPr>
              <w:t>
принятых в качестве обеспечения (заклад, задаток) обязательств</w:t>
            </w:r>
          </w:p>
          <w:p>
            <w:pPr>
              <w:spacing w:after="20"/>
              <w:ind w:left="20"/>
              <w:jc w:val="both"/>
            </w:pPr>
            <w:r>
              <w:rPr>
                <w:rFonts w:ascii="Times New Roman"/>
                <w:b w:val="false"/>
                <w:i w:val="false"/>
                <w:color w:val="000000"/>
                <w:sz w:val="20"/>
              </w:rPr>
              <w:t>
Правительства Республики Казахстан,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связанные с выплатой вознаграждения на сумму денег,</w:t>
            </w:r>
          </w:p>
          <w:p>
            <w:pPr>
              <w:spacing w:after="20"/>
              <w:ind w:left="20"/>
              <w:jc w:val="both"/>
            </w:pPr>
            <w:r>
              <w:rPr>
                <w:rFonts w:ascii="Times New Roman"/>
                <w:b w:val="false"/>
                <w:i w:val="false"/>
                <w:color w:val="000000"/>
                <w:sz w:val="20"/>
              </w:rPr>
              <w:t>
принятых в качестве обеспечения (заклад, задаток) обязательств</w:t>
            </w:r>
          </w:p>
          <w:p>
            <w:pPr>
              <w:spacing w:after="20"/>
              <w:ind w:left="20"/>
              <w:jc w:val="both"/>
            </w:pPr>
            <w:r>
              <w:rPr>
                <w:rFonts w:ascii="Times New Roman"/>
                <w:b w:val="false"/>
                <w:i w:val="false"/>
                <w:color w:val="000000"/>
                <w:sz w:val="20"/>
              </w:rPr>
              <w:t>
Правительства Республики Казахстан,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связанные с выплатой вознаграждения на сумму денег, принятых в качестве обеспечения (заклад, задаток) обязательств банков-резидентов,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связанные с выплатой вознаграждения на сумму денег, принятых в качестве обеспечения (заклад, задаток) обязательств банков-резидентов,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связанные с выплатой вознаграждения на сумму денег, принятых в качестве обеспечения (заклад, задаток) обязательств банков-резидентов,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связанные с выплатой вознаграждения на сумму денег,</w:t>
            </w:r>
          </w:p>
          <w:p>
            <w:pPr>
              <w:spacing w:after="20"/>
              <w:ind w:left="20"/>
              <w:jc w:val="both"/>
            </w:pPr>
            <w:r>
              <w:rPr>
                <w:rFonts w:ascii="Times New Roman"/>
                <w:b w:val="false"/>
                <w:i w:val="false"/>
                <w:color w:val="000000"/>
                <w:sz w:val="20"/>
              </w:rPr>
              <w:t>
принятых в качестве обеспечения (заклад, задаток) обязательств</w:t>
            </w:r>
          </w:p>
          <w:p>
            <w:pPr>
              <w:spacing w:after="20"/>
              <w:ind w:left="20"/>
              <w:jc w:val="both"/>
            </w:pPr>
            <w:r>
              <w:rPr>
                <w:rFonts w:ascii="Times New Roman"/>
                <w:b w:val="false"/>
                <w:i w:val="false"/>
                <w:color w:val="000000"/>
                <w:sz w:val="20"/>
              </w:rPr>
              <w:t>
финансовых организаций-резидентов,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связанные с выплатой вознаграждения на сумму денег,</w:t>
            </w:r>
          </w:p>
          <w:p>
            <w:pPr>
              <w:spacing w:after="20"/>
              <w:ind w:left="20"/>
              <w:jc w:val="both"/>
            </w:pPr>
            <w:r>
              <w:rPr>
                <w:rFonts w:ascii="Times New Roman"/>
                <w:b w:val="false"/>
                <w:i w:val="false"/>
                <w:color w:val="000000"/>
                <w:sz w:val="20"/>
              </w:rPr>
              <w:t>
принятых в качестве обеспечения (заклад, задаток) обязательств</w:t>
            </w:r>
          </w:p>
          <w:p>
            <w:pPr>
              <w:spacing w:after="20"/>
              <w:ind w:left="20"/>
              <w:jc w:val="both"/>
            </w:pPr>
            <w:r>
              <w:rPr>
                <w:rFonts w:ascii="Times New Roman"/>
                <w:b w:val="false"/>
                <w:i w:val="false"/>
                <w:color w:val="000000"/>
                <w:sz w:val="20"/>
              </w:rPr>
              <w:t>
финансовых организаций-резидентов,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связанные с выплатой вознаграждения на сумму денег,</w:t>
            </w:r>
          </w:p>
          <w:p>
            <w:pPr>
              <w:spacing w:after="20"/>
              <w:ind w:left="20"/>
              <w:jc w:val="both"/>
            </w:pPr>
            <w:r>
              <w:rPr>
                <w:rFonts w:ascii="Times New Roman"/>
                <w:b w:val="false"/>
                <w:i w:val="false"/>
                <w:color w:val="000000"/>
                <w:sz w:val="20"/>
              </w:rPr>
              <w:t>
принятых в качестве обеспечения (заклад, задаток) обязательств</w:t>
            </w:r>
          </w:p>
          <w:p>
            <w:pPr>
              <w:spacing w:after="20"/>
              <w:ind w:left="20"/>
              <w:jc w:val="both"/>
            </w:pPr>
            <w:r>
              <w:rPr>
                <w:rFonts w:ascii="Times New Roman"/>
                <w:b w:val="false"/>
                <w:i w:val="false"/>
                <w:color w:val="000000"/>
                <w:sz w:val="20"/>
              </w:rPr>
              <w:t>
финансовых организаций-резидентов,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связанные с выплатой вознаграждения на сумму денег,</w:t>
            </w:r>
          </w:p>
          <w:p>
            <w:pPr>
              <w:spacing w:after="20"/>
              <w:ind w:left="20"/>
              <w:jc w:val="both"/>
            </w:pPr>
            <w:r>
              <w:rPr>
                <w:rFonts w:ascii="Times New Roman"/>
                <w:b w:val="false"/>
                <w:i w:val="false"/>
                <w:color w:val="000000"/>
                <w:sz w:val="20"/>
              </w:rPr>
              <w:t>
принятых в качестве обеспечения (заклад, задаток) обязательств</w:t>
            </w:r>
          </w:p>
          <w:p>
            <w:pPr>
              <w:spacing w:after="20"/>
              <w:ind w:left="20"/>
              <w:jc w:val="both"/>
            </w:pPr>
            <w:r>
              <w:rPr>
                <w:rFonts w:ascii="Times New Roman"/>
                <w:b w:val="false"/>
                <w:i w:val="false"/>
                <w:color w:val="000000"/>
                <w:sz w:val="20"/>
              </w:rPr>
              <w:t>
государственных нефинансовых организаций-резидентов,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связанные с выплатой вознаграждения на сумму денег,</w:t>
            </w:r>
          </w:p>
          <w:p>
            <w:pPr>
              <w:spacing w:after="20"/>
              <w:ind w:left="20"/>
              <w:jc w:val="both"/>
            </w:pPr>
            <w:r>
              <w:rPr>
                <w:rFonts w:ascii="Times New Roman"/>
                <w:b w:val="false"/>
                <w:i w:val="false"/>
                <w:color w:val="000000"/>
                <w:sz w:val="20"/>
              </w:rPr>
              <w:t>
принятых в качестве обеспечения (заклад, задаток) обязательств</w:t>
            </w:r>
          </w:p>
          <w:p>
            <w:pPr>
              <w:spacing w:after="20"/>
              <w:ind w:left="20"/>
              <w:jc w:val="both"/>
            </w:pPr>
            <w:r>
              <w:rPr>
                <w:rFonts w:ascii="Times New Roman"/>
                <w:b w:val="false"/>
                <w:i w:val="false"/>
                <w:color w:val="000000"/>
                <w:sz w:val="20"/>
              </w:rPr>
              <w:t>
государственных нефинансовых организаций-резидентов,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связанные с выплатой вознаграждения на сумму денег,</w:t>
            </w:r>
          </w:p>
          <w:p>
            <w:pPr>
              <w:spacing w:after="20"/>
              <w:ind w:left="20"/>
              <w:jc w:val="both"/>
            </w:pPr>
            <w:r>
              <w:rPr>
                <w:rFonts w:ascii="Times New Roman"/>
                <w:b w:val="false"/>
                <w:i w:val="false"/>
                <w:color w:val="000000"/>
                <w:sz w:val="20"/>
              </w:rPr>
              <w:t>
принятых в качестве обеспечения (заклад, задаток) обязательств</w:t>
            </w:r>
          </w:p>
          <w:p>
            <w:pPr>
              <w:spacing w:after="20"/>
              <w:ind w:left="20"/>
              <w:jc w:val="both"/>
            </w:pPr>
            <w:r>
              <w:rPr>
                <w:rFonts w:ascii="Times New Roman"/>
                <w:b w:val="false"/>
                <w:i w:val="false"/>
                <w:color w:val="000000"/>
                <w:sz w:val="20"/>
              </w:rPr>
              <w:t>
государственных нефинансовых организаций-резидентов,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связанные с выплатой вознаграждения на сумму денег,</w:t>
            </w:r>
          </w:p>
          <w:p>
            <w:pPr>
              <w:spacing w:after="20"/>
              <w:ind w:left="20"/>
              <w:jc w:val="both"/>
            </w:pPr>
            <w:r>
              <w:rPr>
                <w:rFonts w:ascii="Times New Roman"/>
                <w:b w:val="false"/>
                <w:i w:val="false"/>
                <w:color w:val="000000"/>
                <w:sz w:val="20"/>
              </w:rPr>
              <w:t>
принятых в качестве обеспечения (заклад, задаток) обязательств</w:t>
            </w:r>
          </w:p>
          <w:p>
            <w:pPr>
              <w:spacing w:after="20"/>
              <w:ind w:left="20"/>
              <w:jc w:val="both"/>
            </w:pPr>
            <w:r>
              <w:rPr>
                <w:rFonts w:ascii="Times New Roman"/>
                <w:b w:val="false"/>
                <w:i w:val="false"/>
                <w:color w:val="000000"/>
                <w:sz w:val="20"/>
              </w:rPr>
              <w:t>
негосударственных нефинансовых организаций-резидентов,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связанные с выплатой вознаграждения на сумму денег,</w:t>
            </w:r>
          </w:p>
          <w:p>
            <w:pPr>
              <w:spacing w:after="20"/>
              <w:ind w:left="20"/>
              <w:jc w:val="both"/>
            </w:pPr>
            <w:r>
              <w:rPr>
                <w:rFonts w:ascii="Times New Roman"/>
                <w:b w:val="false"/>
                <w:i w:val="false"/>
                <w:color w:val="000000"/>
                <w:sz w:val="20"/>
              </w:rPr>
              <w:t>
принятых в качестве обеспечения (заклад, задаток) обязательств</w:t>
            </w:r>
          </w:p>
          <w:p>
            <w:pPr>
              <w:spacing w:after="20"/>
              <w:ind w:left="20"/>
              <w:jc w:val="both"/>
            </w:pPr>
            <w:r>
              <w:rPr>
                <w:rFonts w:ascii="Times New Roman"/>
                <w:b w:val="false"/>
                <w:i w:val="false"/>
                <w:color w:val="000000"/>
                <w:sz w:val="20"/>
              </w:rPr>
              <w:t>
негосударственных нефинансовых организаций-резидентов,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связанные с выплатой вознаграждения на сумму денег,</w:t>
            </w:r>
          </w:p>
          <w:p>
            <w:pPr>
              <w:spacing w:after="20"/>
              <w:ind w:left="20"/>
              <w:jc w:val="both"/>
            </w:pPr>
            <w:r>
              <w:rPr>
                <w:rFonts w:ascii="Times New Roman"/>
                <w:b w:val="false"/>
                <w:i w:val="false"/>
                <w:color w:val="000000"/>
                <w:sz w:val="20"/>
              </w:rPr>
              <w:t>
принятых в качестве обеспечения (заклад, задаток) обязательств</w:t>
            </w:r>
          </w:p>
          <w:p>
            <w:pPr>
              <w:spacing w:after="20"/>
              <w:ind w:left="20"/>
              <w:jc w:val="both"/>
            </w:pPr>
            <w:r>
              <w:rPr>
                <w:rFonts w:ascii="Times New Roman"/>
                <w:b w:val="false"/>
                <w:i w:val="false"/>
                <w:color w:val="000000"/>
                <w:sz w:val="20"/>
              </w:rPr>
              <w:t>
негосударственных нефинансовых организаций-резидентов,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связанные с выплатой вознаграждения на сумму денег,</w:t>
            </w:r>
          </w:p>
          <w:p>
            <w:pPr>
              <w:spacing w:after="20"/>
              <w:ind w:left="20"/>
              <w:jc w:val="both"/>
            </w:pPr>
            <w:r>
              <w:rPr>
                <w:rFonts w:ascii="Times New Roman"/>
                <w:b w:val="false"/>
                <w:i w:val="false"/>
                <w:color w:val="000000"/>
                <w:sz w:val="20"/>
              </w:rPr>
              <w:t>
принятых в качестве обеспечения (заклад, задаток) обязательств</w:t>
            </w:r>
          </w:p>
          <w:p>
            <w:pPr>
              <w:spacing w:after="20"/>
              <w:ind w:left="20"/>
              <w:jc w:val="both"/>
            </w:pPr>
            <w:r>
              <w:rPr>
                <w:rFonts w:ascii="Times New Roman"/>
                <w:b w:val="false"/>
                <w:i w:val="false"/>
                <w:color w:val="000000"/>
                <w:sz w:val="20"/>
              </w:rPr>
              <w:t>
некоммерческих организаций-резидентов, обслуживающих домашние хозяйства,</w:t>
            </w:r>
          </w:p>
          <w:p>
            <w:pPr>
              <w:spacing w:after="20"/>
              <w:ind w:left="20"/>
              <w:jc w:val="both"/>
            </w:pPr>
            <w:r>
              <w:rPr>
                <w:rFonts w:ascii="Times New Roman"/>
                <w:b w:val="false"/>
                <w:i w:val="false"/>
                <w:color w:val="000000"/>
                <w:sz w:val="20"/>
              </w:rPr>
              <w:t>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связанные с выплатой вознаграждения на сумму денег,</w:t>
            </w:r>
          </w:p>
          <w:p>
            <w:pPr>
              <w:spacing w:after="20"/>
              <w:ind w:left="20"/>
              <w:jc w:val="both"/>
            </w:pPr>
            <w:r>
              <w:rPr>
                <w:rFonts w:ascii="Times New Roman"/>
                <w:b w:val="false"/>
                <w:i w:val="false"/>
                <w:color w:val="000000"/>
                <w:sz w:val="20"/>
              </w:rPr>
              <w:t>
принятых в качестве обеспечения (заклад, задаток) обязательств</w:t>
            </w:r>
          </w:p>
          <w:p>
            <w:pPr>
              <w:spacing w:after="20"/>
              <w:ind w:left="20"/>
              <w:jc w:val="both"/>
            </w:pPr>
            <w:r>
              <w:rPr>
                <w:rFonts w:ascii="Times New Roman"/>
                <w:b w:val="false"/>
                <w:i w:val="false"/>
                <w:color w:val="000000"/>
                <w:sz w:val="20"/>
              </w:rPr>
              <w:t>
некоммерческих организаций-резидентов, обслуживающих домашние хозяйства,</w:t>
            </w:r>
          </w:p>
          <w:p>
            <w:pPr>
              <w:spacing w:after="20"/>
              <w:ind w:left="20"/>
              <w:jc w:val="both"/>
            </w:pPr>
            <w:r>
              <w:rPr>
                <w:rFonts w:ascii="Times New Roman"/>
                <w:b w:val="false"/>
                <w:i w:val="false"/>
                <w:color w:val="000000"/>
                <w:sz w:val="20"/>
              </w:rPr>
              <w:t>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связанные с выплатой вознаграждения на сумму денег,</w:t>
            </w:r>
          </w:p>
          <w:p>
            <w:pPr>
              <w:spacing w:after="20"/>
              <w:ind w:left="20"/>
              <w:jc w:val="both"/>
            </w:pPr>
            <w:r>
              <w:rPr>
                <w:rFonts w:ascii="Times New Roman"/>
                <w:b w:val="false"/>
                <w:i w:val="false"/>
                <w:color w:val="000000"/>
                <w:sz w:val="20"/>
              </w:rPr>
              <w:t>
принятых в качестве обеспечения (заклад, задаток) обязательств</w:t>
            </w:r>
          </w:p>
          <w:p>
            <w:pPr>
              <w:spacing w:after="20"/>
              <w:ind w:left="20"/>
              <w:jc w:val="both"/>
            </w:pPr>
            <w:r>
              <w:rPr>
                <w:rFonts w:ascii="Times New Roman"/>
                <w:b w:val="false"/>
                <w:i w:val="false"/>
                <w:color w:val="000000"/>
                <w:sz w:val="20"/>
              </w:rPr>
              <w:t>
некоммерческих организаций-резидентов, обслуживающих домашние хозяйства,</w:t>
            </w:r>
          </w:p>
          <w:p>
            <w:pPr>
              <w:spacing w:after="20"/>
              <w:ind w:left="20"/>
              <w:jc w:val="both"/>
            </w:pPr>
            <w:r>
              <w:rPr>
                <w:rFonts w:ascii="Times New Roman"/>
                <w:b w:val="false"/>
                <w:i w:val="false"/>
                <w:color w:val="000000"/>
                <w:sz w:val="20"/>
              </w:rPr>
              <w:t>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связанные с выплатой вознаграждения на сумму денег,</w:t>
            </w:r>
          </w:p>
          <w:p>
            <w:pPr>
              <w:spacing w:after="20"/>
              <w:ind w:left="20"/>
              <w:jc w:val="both"/>
            </w:pPr>
            <w:r>
              <w:rPr>
                <w:rFonts w:ascii="Times New Roman"/>
                <w:b w:val="false"/>
                <w:i w:val="false"/>
                <w:color w:val="000000"/>
                <w:sz w:val="20"/>
              </w:rPr>
              <w:t>
принятых в качестве обеспечения (заклад, задаток) обязательств домашних</w:t>
            </w:r>
          </w:p>
          <w:p>
            <w:pPr>
              <w:spacing w:after="20"/>
              <w:ind w:left="20"/>
              <w:jc w:val="both"/>
            </w:pPr>
            <w:r>
              <w:rPr>
                <w:rFonts w:ascii="Times New Roman"/>
                <w:b w:val="false"/>
                <w:i w:val="false"/>
                <w:color w:val="000000"/>
                <w:sz w:val="20"/>
              </w:rPr>
              <w:t>
хозяйств-резидентов,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связанные с выплатой вознаграждения на сумму денег,</w:t>
            </w:r>
          </w:p>
          <w:p>
            <w:pPr>
              <w:spacing w:after="20"/>
              <w:ind w:left="20"/>
              <w:jc w:val="both"/>
            </w:pPr>
            <w:r>
              <w:rPr>
                <w:rFonts w:ascii="Times New Roman"/>
                <w:b w:val="false"/>
                <w:i w:val="false"/>
                <w:color w:val="000000"/>
                <w:sz w:val="20"/>
              </w:rPr>
              <w:t>
принятых в качестве обеспечения (заклад, задаток) обязательств домашних</w:t>
            </w:r>
          </w:p>
          <w:p>
            <w:pPr>
              <w:spacing w:after="20"/>
              <w:ind w:left="20"/>
              <w:jc w:val="both"/>
            </w:pPr>
            <w:r>
              <w:rPr>
                <w:rFonts w:ascii="Times New Roman"/>
                <w:b w:val="false"/>
                <w:i w:val="false"/>
                <w:color w:val="000000"/>
                <w:sz w:val="20"/>
              </w:rPr>
              <w:t>
хозяйств-резидентов,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связанные с выплатой вознаграждения на сумму денег,</w:t>
            </w:r>
          </w:p>
          <w:p>
            <w:pPr>
              <w:spacing w:after="20"/>
              <w:ind w:left="20"/>
              <w:jc w:val="both"/>
            </w:pPr>
            <w:r>
              <w:rPr>
                <w:rFonts w:ascii="Times New Roman"/>
                <w:b w:val="false"/>
                <w:i w:val="false"/>
                <w:color w:val="000000"/>
                <w:sz w:val="20"/>
              </w:rPr>
              <w:t>
принятых в качестве обеспечения (заклад, задаток) обязательств домашних</w:t>
            </w:r>
          </w:p>
          <w:p>
            <w:pPr>
              <w:spacing w:after="20"/>
              <w:ind w:left="20"/>
              <w:jc w:val="both"/>
            </w:pPr>
            <w:r>
              <w:rPr>
                <w:rFonts w:ascii="Times New Roman"/>
                <w:b w:val="false"/>
                <w:i w:val="false"/>
                <w:color w:val="000000"/>
                <w:sz w:val="20"/>
              </w:rPr>
              <w:t>
хозяйств-резидентов,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связанные с выплатой вознаграждения на сумму денег,</w:t>
            </w:r>
          </w:p>
          <w:p>
            <w:pPr>
              <w:spacing w:after="20"/>
              <w:ind w:left="20"/>
              <w:jc w:val="both"/>
            </w:pPr>
            <w:r>
              <w:rPr>
                <w:rFonts w:ascii="Times New Roman"/>
                <w:b w:val="false"/>
                <w:i w:val="false"/>
                <w:color w:val="000000"/>
                <w:sz w:val="20"/>
              </w:rPr>
              <w:t>
принятых в качестве обеспечения (заклад, задаток) обязательств</w:t>
            </w:r>
          </w:p>
          <w:p>
            <w:pPr>
              <w:spacing w:after="20"/>
              <w:ind w:left="20"/>
              <w:jc w:val="both"/>
            </w:pPr>
            <w:r>
              <w:rPr>
                <w:rFonts w:ascii="Times New Roman"/>
                <w:b w:val="false"/>
                <w:i w:val="false"/>
                <w:color w:val="000000"/>
                <w:sz w:val="20"/>
              </w:rPr>
              <w:t>
Правительства иностранного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связанные с выплатой вознаграждения на сумму денег,</w:t>
            </w:r>
          </w:p>
          <w:p>
            <w:pPr>
              <w:spacing w:after="20"/>
              <w:ind w:left="20"/>
              <w:jc w:val="both"/>
            </w:pPr>
            <w:r>
              <w:rPr>
                <w:rFonts w:ascii="Times New Roman"/>
                <w:b w:val="false"/>
                <w:i w:val="false"/>
                <w:color w:val="000000"/>
                <w:sz w:val="20"/>
              </w:rPr>
              <w:t>
принятых в качестве обеспечения (заклад, задаток) обязательств</w:t>
            </w:r>
          </w:p>
          <w:p>
            <w:pPr>
              <w:spacing w:after="20"/>
              <w:ind w:left="20"/>
              <w:jc w:val="both"/>
            </w:pPr>
            <w:r>
              <w:rPr>
                <w:rFonts w:ascii="Times New Roman"/>
                <w:b w:val="false"/>
                <w:i w:val="false"/>
                <w:color w:val="000000"/>
                <w:sz w:val="20"/>
              </w:rPr>
              <w:t>
Правительства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связанные с выплатой вознаграждения на сумму денег,</w:t>
            </w:r>
          </w:p>
          <w:p>
            <w:pPr>
              <w:spacing w:after="20"/>
              <w:ind w:left="20"/>
              <w:jc w:val="both"/>
            </w:pPr>
            <w:r>
              <w:rPr>
                <w:rFonts w:ascii="Times New Roman"/>
                <w:b w:val="false"/>
                <w:i w:val="false"/>
                <w:color w:val="000000"/>
                <w:sz w:val="20"/>
              </w:rPr>
              <w:t>
принятых в качестве обеспечения (заклад, задаток) обязательств</w:t>
            </w:r>
          </w:p>
          <w:p>
            <w:pPr>
              <w:spacing w:after="20"/>
              <w:ind w:left="20"/>
              <w:jc w:val="both"/>
            </w:pPr>
            <w:r>
              <w:rPr>
                <w:rFonts w:ascii="Times New Roman"/>
                <w:b w:val="false"/>
                <w:i w:val="false"/>
                <w:color w:val="000000"/>
                <w:sz w:val="20"/>
              </w:rPr>
              <w:t>
Правительства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связанные с выплатой вознаграждения на сумму денег,</w:t>
            </w:r>
          </w:p>
          <w:p>
            <w:pPr>
              <w:spacing w:after="20"/>
              <w:ind w:left="20"/>
              <w:jc w:val="both"/>
            </w:pPr>
            <w:r>
              <w:rPr>
                <w:rFonts w:ascii="Times New Roman"/>
                <w:b w:val="false"/>
                <w:i w:val="false"/>
                <w:color w:val="000000"/>
                <w:sz w:val="20"/>
              </w:rPr>
              <w:t>
принятых в качестве обеспечения (заклад, задаток) обязательств местных</w:t>
            </w:r>
          </w:p>
          <w:p>
            <w:pPr>
              <w:spacing w:after="20"/>
              <w:ind w:left="20"/>
              <w:jc w:val="both"/>
            </w:pPr>
            <w:r>
              <w:rPr>
                <w:rFonts w:ascii="Times New Roman"/>
                <w:b w:val="false"/>
                <w:i w:val="false"/>
                <w:color w:val="000000"/>
                <w:sz w:val="20"/>
              </w:rPr>
              <w:t>
исполнительных органов иностранного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связанные с выплатой вознаграждения на сумму денег,</w:t>
            </w:r>
          </w:p>
          <w:p>
            <w:pPr>
              <w:spacing w:after="20"/>
              <w:ind w:left="20"/>
              <w:jc w:val="both"/>
            </w:pPr>
            <w:r>
              <w:rPr>
                <w:rFonts w:ascii="Times New Roman"/>
                <w:b w:val="false"/>
                <w:i w:val="false"/>
                <w:color w:val="000000"/>
                <w:sz w:val="20"/>
              </w:rPr>
              <w:t>
принятых в качестве обеспечения (заклад, задаток) обязательств местных</w:t>
            </w:r>
          </w:p>
          <w:p>
            <w:pPr>
              <w:spacing w:after="20"/>
              <w:ind w:left="20"/>
              <w:jc w:val="both"/>
            </w:pPr>
            <w:r>
              <w:rPr>
                <w:rFonts w:ascii="Times New Roman"/>
                <w:b w:val="false"/>
                <w:i w:val="false"/>
                <w:color w:val="000000"/>
                <w:sz w:val="20"/>
              </w:rPr>
              <w:t>
исполнительных органов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связанные с выплатой вознаграждения на сумму денег,</w:t>
            </w:r>
          </w:p>
          <w:p>
            <w:pPr>
              <w:spacing w:after="20"/>
              <w:ind w:left="20"/>
              <w:jc w:val="both"/>
            </w:pPr>
            <w:r>
              <w:rPr>
                <w:rFonts w:ascii="Times New Roman"/>
                <w:b w:val="false"/>
                <w:i w:val="false"/>
                <w:color w:val="000000"/>
                <w:sz w:val="20"/>
              </w:rPr>
              <w:t>
принятых в качестве обеспечения (заклад, задаток) обязательств местных</w:t>
            </w:r>
          </w:p>
          <w:p>
            <w:pPr>
              <w:spacing w:after="20"/>
              <w:ind w:left="20"/>
              <w:jc w:val="both"/>
            </w:pPr>
            <w:r>
              <w:rPr>
                <w:rFonts w:ascii="Times New Roman"/>
                <w:b w:val="false"/>
                <w:i w:val="false"/>
                <w:color w:val="000000"/>
                <w:sz w:val="20"/>
              </w:rPr>
              <w:t>
исполнительных органов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связанные с выплатой вознаграждения на сумму денег, принятых в качестве обеспечения (заклад, задаток) обязательств банков-нерезидентов,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связанные с выплатой вознаграждения на сумму денег, принятых в качестве обеспечения (заклад, задаток) обязательств банков-нерезидентов,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связанные с выплатой вознаграждения на сумму денег, принятых в качестве обеспечения (заклад, задаток) обязательств банков-нерезидентов,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связанные с выплатой вознаграждения на сумму денег,</w:t>
            </w:r>
          </w:p>
          <w:p>
            <w:pPr>
              <w:spacing w:after="20"/>
              <w:ind w:left="20"/>
              <w:jc w:val="both"/>
            </w:pPr>
            <w:r>
              <w:rPr>
                <w:rFonts w:ascii="Times New Roman"/>
                <w:b w:val="false"/>
                <w:i w:val="false"/>
                <w:color w:val="000000"/>
                <w:sz w:val="20"/>
              </w:rPr>
              <w:t>
принятых в качестве обеспечения (заклад, задаток) обязательств</w:t>
            </w:r>
          </w:p>
          <w:p>
            <w:pPr>
              <w:spacing w:after="20"/>
              <w:ind w:left="20"/>
              <w:jc w:val="both"/>
            </w:pPr>
            <w:r>
              <w:rPr>
                <w:rFonts w:ascii="Times New Roman"/>
                <w:b w:val="false"/>
                <w:i w:val="false"/>
                <w:color w:val="000000"/>
                <w:sz w:val="20"/>
              </w:rPr>
              <w:t>
финансовых организаций-нерезидентов,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связанные с выплатой вознаграждения на сумму денег,</w:t>
            </w:r>
          </w:p>
          <w:p>
            <w:pPr>
              <w:spacing w:after="20"/>
              <w:ind w:left="20"/>
              <w:jc w:val="both"/>
            </w:pPr>
            <w:r>
              <w:rPr>
                <w:rFonts w:ascii="Times New Roman"/>
                <w:b w:val="false"/>
                <w:i w:val="false"/>
                <w:color w:val="000000"/>
                <w:sz w:val="20"/>
              </w:rPr>
              <w:t>
принятых в качестве обеспечения (заклад, задаток) обязательств</w:t>
            </w:r>
          </w:p>
          <w:p>
            <w:pPr>
              <w:spacing w:after="20"/>
              <w:ind w:left="20"/>
              <w:jc w:val="both"/>
            </w:pPr>
            <w:r>
              <w:rPr>
                <w:rFonts w:ascii="Times New Roman"/>
                <w:b w:val="false"/>
                <w:i w:val="false"/>
                <w:color w:val="000000"/>
                <w:sz w:val="20"/>
              </w:rPr>
              <w:t>
финансовых организаций-нерезидентов,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связанные с выплатой вознаграждения на сумму денег,</w:t>
            </w:r>
          </w:p>
          <w:p>
            <w:pPr>
              <w:spacing w:after="20"/>
              <w:ind w:left="20"/>
              <w:jc w:val="both"/>
            </w:pPr>
            <w:r>
              <w:rPr>
                <w:rFonts w:ascii="Times New Roman"/>
                <w:b w:val="false"/>
                <w:i w:val="false"/>
                <w:color w:val="000000"/>
                <w:sz w:val="20"/>
              </w:rPr>
              <w:t>
принятых в качестве обеспечения (заклад, задаток) обязательств</w:t>
            </w:r>
          </w:p>
          <w:p>
            <w:pPr>
              <w:spacing w:after="20"/>
              <w:ind w:left="20"/>
              <w:jc w:val="both"/>
            </w:pPr>
            <w:r>
              <w:rPr>
                <w:rFonts w:ascii="Times New Roman"/>
                <w:b w:val="false"/>
                <w:i w:val="false"/>
                <w:color w:val="000000"/>
                <w:sz w:val="20"/>
              </w:rPr>
              <w:t>
финансовых организаций-нерезидентов,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связанные с выплатой вознаграждения на сумму денег,</w:t>
            </w:r>
          </w:p>
          <w:p>
            <w:pPr>
              <w:spacing w:after="20"/>
              <w:ind w:left="20"/>
              <w:jc w:val="both"/>
            </w:pPr>
            <w:r>
              <w:rPr>
                <w:rFonts w:ascii="Times New Roman"/>
                <w:b w:val="false"/>
                <w:i w:val="false"/>
                <w:color w:val="000000"/>
                <w:sz w:val="20"/>
              </w:rPr>
              <w:t>
принятых в качестве обеспечения (заклад, задаток) обязательств</w:t>
            </w:r>
          </w:p>
          <w:p>
            <w:pPr>
              <w:spacing w:after="20"/>
              <w:ind w:left="20"/>
              <w:jc w:val="both"/>
            </w:pPr>
            <w:r>
              <w:rPr>
                <w:rFonts w:ascii="Times New Roman"/>
                <w:b w:val="false"/>
                <w:i w:val="false"/>
                <w:color w:val="000000"/>
                <w:sz w:val="20"/>
              </w:rPr>
              <w:t>
государственных нефинансовых организаций-нерезидентов,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связанные с выплатой вознаграждения на сумму денег,</w:t>
            </w:r>
          </w:p>
          <w:p>
            <w:pPr>
              <w:spacing w:after="20"/>
              <w:ind w:left="20"/>
              <w:jc w:val="both"/>
            </w:pPr>
            <w:r>
              <w:rPr>
                <w:rFonts w:ascii="Times New Roman"/>
                <w:b w:val="false"/>
                <w:i w:val="false"/>
                <w:color w:val="000000"/>
                <w:sz w:val="20"/>
              </w:rPr>
              <w:t>
принятых в качестве обеспечения (заклад, задаток) обязательств</w:t>
            </w:r>
          </w:p>
          <w:p>
            <w:pPr>
              <w:spacing w:after="20"/>
              <w:ind w:left="20"/>
              <w:jc w:val="both"/>
            </w:pPr>
            <w:r>
              <w:rPr>
                <w:rFonts w:ascii="Times New Roman"/>
                <w:b w:val="false"/>
                <w:i w:val="false"/>
                <w:color w:val="000000"/>
                <w:sz w:val="20"/>
              </w:rPr>
              <w:t>
государственных нефинансовых организаций-нерезидентов,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связанные с выплатой вознаграждения на сумму денег,</w:t>
            </w:r>
          </w:p>
          <w:p>
            <w:pPr>
              <w:spacing w:after="20"/>
              <w:ind w:left="20"/>
              <w:jc w:val="both"/>
            </w:pPr>
            <w:r>
              <w:rPr>
                <w:rFonts w:ascii="Times New Roman"/>
                <w:b w:val="false"/>
                <w:i w:val="false"/>
                <w:color w:val="000000"/>
                <w:sz w:val="20"/>
              </w:rPr>
              <w:t>
принятых в качестве обеспечения (заклад, задаток) обязательств</w:t>
            </w:r>
          </w:p>
          <w:p>
            <w:pPr>
              <w:spacing w:after="20"/>
              <w:ind w:left="20"/>
              <w:jc w:val="both"/>
            </w:pPr>
            <w:r>
              <w:rPr>
                <w:rFonts w:ascii="Times New Roman"/>
                <w:b w:val="false"/>
                <w:i w:val="false"/>
                <w:color w:val="000000"/>
                <w:sz w:val="20"/>
              </w:rPr>
              <w:t>
государственных нефинансовых организаций-нерезидентов,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связанные с выплатой вознаграждения на сумму денег,</w:t>
            </w:r>
          </w:p>
          <w:p>
            <w:pPr>
              <w:spacing w:after="20"/>
              <w:ind w:left="20"/>
              <w:jc w:val="both"/>
            </w:pPr>
            <w:r>
              <w:rPr>
                <w:rFonts w:ascii="Times New Roman"/>
                <w:b w:val="false"/>
                <w:i w:val="false"/>
                <w:color w:val="000000"/>
                <w:sz w:val="20"/>
              </w:rPr>
              <w:t>
принятых в качестве обеспечения (заклад, задаток) обязательств</w:t>
            </w:r>
          </w:p>
          <w:p>
            <w:pPr>
              <w:spacing w:after="20"/>
              <w:ind w:left="20"/>
              <w:jc w:val="both"/>
            </w:pPr>
            <w:r>
              <w:rPr>
                <w:rFonts w:ascii="Times New Roman"/>
                <w:b w:val="false"/>
                <w:i w:val="false"/>
                <w:color w:val="000000"/>
                <w:sz w:val="20"/>
              </w:rPr>
              <w:t>
негосударственных нефинансовых организаций-нерезидентов,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связанные с выплатой вознаграждения на сумму денег,</w:t>
            </w:r>
          </w:p>
          <w:p>
            <w:pPr>
              <w:spacing w:after="20"/>
              <w:ind w:left="20"/>
              <w:jc w:val="both"/>
            </w:pPr>
            <w:r>
              <w:rPr>
                <w:rFonts w:ascii="Times New Roman"/>
                <w:b w:val="false"/>
                <w:i w:val="false"/>
                <w:color w:val="000000"/>
                <w:sz w:val="20"/>
              </w:rPr>
              <w:t>
принятых в качестве обеспечения (заклад, задаток) обязательств</w:t>
            </w:r>
          </w:p>
          <w:p>
            <w:pPr>
              <w:spacing w:after="20"/>
              <w:ind w:left="20"/>
              <w:jc w:val="both"/>
            </w:pPr>
            <w:r>
              <w:rPr>
                <w:rFonts w:ascii="Times New Roman"/>
                <w:b w:val="false"/>
                <w:i w:val="false"/>
                <w:color w:val="000000"/>
                <w:sz w:val="20"/>
              </w:rPr>
              <w:t>
негосударственных нефинансовых организаций-нерезидентов,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связанные с выплатой вознаграждения на сумму денег,</w:t>
            </w:r>
          </w:p>
          <w:p>
            <w:pPr>
              <w:spacing w:after="20"/>
              <w:ind w:left="20"/>
              <w:jc w:val="both"/>
            </w:pPr>
            <w:r>
              <w:rPr>
                <w:rFonts w:ascii="Times New Roman"/>
                <w:b w:val="false"/>
                <w:i w:val="false"/>
                <w:color w:val="000000"/>
                <w:sz w:val="20"/>
              </w:rPr>
              <w:t>
принятых в качестве обеспечения (заклад, задаток) обязательств</w:t>
            </w:r>
          </w:p>
          <w:p>
            <w:pPr>
              <w:spacing w:after="20"/>
              <w:ind w:left="20"/>
              <w:jc w:val="both"/>
            </w:pPr>
            <w:r>
              <w:rPr>
                <w:rFonts w:ascii="Times New Roman"/>
                <w:b w:val="false"/>
                <w:i w:val="false"/>
                <w:color w:val="000000"/>
                <w:sz w:val="20"/>
              </w:rPr>
              <w:t>
негосударственных нефинансовых организаций-нерезидентов,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связанные с выплатой вознаграждения на сумму денег,</w:t>
            </w:r>
          </w:p>
          <w:p>
            <w:pPr>
              <w:spacing w:after="20"/>
              <w:ind w:left="20"/>
              <w:jc w:val="both"/>
            </w:pPr>
            <w:r>
              <w:rPr>
                <w:rFonts w:ascii="Times New Roman"/>
                <w:b w:val="false"/>
                <w:i w:val="false"/>
                <w:color w:val="000000"/>
                <w:sz w:val="20"/>
              </w:rPr>
              <w:t>
принятых в качестве обеспечения (заклад, задаток) обязательств</w:t>
            </w:r>
          </w:p>
          <w:p>
            <w:pPr>
              <w:spacing w:after="20"/>
              <w:ind w:left="20"/>
              <w:jc w:val="both"/>
            </w:pPr>
            <w:r>
              <w:rPr>
                <w:rFonts w:ascii="Times New Roman"/>
                <w:b w:val="false"/>
                <w:i w:val="false"/>
                <w:color w:val="000000"/>
                <w:sz w:val="20"/>
              </w:rPr>
              <w:t>
некоммерческих организаций-нерезидентов, обслуживающих домашние</w:t>
            </w:r>
          </w:p>
          <w:p>
            <w:pPr>
              <w:spacing w:after="20"/>
              <w:ind w:left="20"/>
              <w:jc w:val="both"/>
            </w:pPr>
            <w:r>
              <w:rPr>
                <w:rFonts w:ascii="Times New Roman"/>
                <w:b w:val="false"/>
                <w:i w:val="false"/>
                <w:color w:val="000000"/>
                <w:sz w:val="20"/>
              </w:rPr>
              <w:t>
хозяйства,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связанные с выплатой вознаграждения на сумму денег,</w:t>
            </w:r>
          </w:p>
          <w:p>
            <w:pPr>
              <w:spacing w:after="20"/>
              <w:ind w:left="20"/>
              <w:jc w:val="both"/>
            </w:pPr>
            <w:r>
              <w:rPr>
                <w:rFonts w:ascii="Times New Roman"/>
                <w:b w:val="false"/>
                <w:i w:val="false"/>
                <w:color w:val="000000"/>
                <w:sz w:val="20"/>
              </w:rPr>
              <w:t>
принятых в качестве обеспечения (заклад, задаток) обязательств</w:t>
            </w:r>
          </w:p>
          <w:p>
            <w:pPr>
              <w:spacing w:after="20"/>
              <w:ind w:left="20"/>
              <w:jc w:val="both"/>
            </w:pPr>
            <w:r>
              <w:rPr>
                <w:rFonts w:ascii="Times New Roman"/>
                <w:b w:val="false"/>
                <w:i w:val="false"/>
                <w:color w:val="000000"/>
                <w:sz w:val="20"/>
              </w:rPr>
              <w:t>
некоммерческих организаций-нерезидентов, обслуживающих домашние</w:t>
            </w:r>
          </w:p>
          <w:p>
            <w:pPr>
              <w:spacing w:after="20"/>
              <w:ind w:left="20"/>
              <w:jc w:val="both"/>
            </w:pPr>
            <w:r>
              <w:rPr>
                <w:rFonts w:ascii="Times New Roman"/>
                <w:b w:val="false"/>
                <w:i w:val="false"/>
                <w:color w:val="000000"/>
                <w:sz w:val="20"/>
              </w:rPr>
              <w:t>
хозяйства,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связанные с выплатой вознаграждения на сумму денег,</w:t>
            </w:r>
          </w:p>
          <w:p>
            <w:pPr>
              <w:spacing w:after="20"/>
              <w:ind w:left="20"/>
              <w:jc w:val="both"/>
            </w:pPr>
            <w:r>
              <w:rPr>
                <w:rFonts w:ascii="Times New Roman"/>
                <w:b w:val="false"/>
                <w:i w:val="false"/>
                <w:color w:val="000000"/>
                <w:sz w:val="20"/>
              </w:rPr>
              <w:t>
принятых в качестве обеспечения (заклад, задаток) обязательств</w:t>
            </w:r>
          </w:p>
          <w:p>
            <w:pPr>
              <w:spacing w:after="20"/>
              <w:ind w:left="20"/>
              <w:jc w:val="both"/>
            </w:pPr>
            <w:r>
              <w:rPr>
                <w:rFonts w:ascii="Times New Roman"/>
                <w:b w:val="false"/>
                <w:i w:val="false"/>
                <w:color w:val="000000"/>
                <w:sz w:val="20"/>
              </w:rPr>
              <w:t>
некоммерческих организаций-нерезидентов, обслуживающих домашние</w:t>
            </w:r>
          </w:p>
          <w:p>
            <w:pPr>
              <w:spacing w:after="20"/>
              <w:ind w:left="20"/>
              <w:jc w:val="both"/>
            </w:pPr>
            <w:r>
              <w:rPr>
                <w:rFonts w:ascii="Times New Roman"/>
                <w:b w:val="false"/>
                <w:i w:val="false"/>
                <w:color w:val="000000"/>
                <w:sz w:val="20"/>
              </w:rPr>
              <w:t>
хозяйства,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связанные с выплатой вознаграждения на сумму денег,</w:t>
            </w:r>
          </w:p>
          <w:p>
            <w:pPr>
              <w:spacing w:after="20"/>
              <w:ind w:left="20"/>
              <w:jc w:val="both"/>
            </w:pPr>
            <w:r>
              <w:rPr>
                <w:rFonts w:ascii="Times New Roman"/>
                <w:b w:val="false"/>
                <w:i w:val="false"/>
                <w:color w:val="000000"/>
                <w:sz w:val="20"/>
              </w:rPr>
              <w:t>
принятых в качестве обеспечения (заклад, задаток) обязательств домашних</w:t>
            </w:r>
          </w:p>
          <w:p>
            <w:pPr>
              <w:spacing w:after="20"/>
              <w:ind w:left="20"/>
              <w:jc w:val="both"/>
            </w:pPr>
            <w:r>
              <w:rPr>
                <w:rFonts w:ascii="Times New Roman"/>
                <w:b w:val="false"/>
                <w:i w:val="false"/>
                <w:color w:val="000000"/>
                <w:sz w:val="20"/>
              </w:rPr>
              <w:t>
хозяйств-нерезидентов,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связанные с выплатой вознаграждения на сумму денег,</w:t>
            </w:r>
          </w:p>
          <w:p>
            <w:pPr>
              <w:spacing w:after="20"/>
              <w:ind w:left="20"/>
              <w:jc w:val="both"/>
            </w:pPr>
            <w:r>
              <w:rPr>
                <w:rFonts w:ascii="Times New Roman"/>
                <w:b w:val="false"/>
                <w:i w:val="false"/>
                <w:color w:val="000000"/>
                <w:sz w:val="20"/>
              </w:rPr>
              <w:t>
принятых в качестве обеспечения (заклад, задаток) обязательств домашних</w:t>
            </w:r>
          </w:p>
          <w:p>
            <w:pPr>
              <w:spacing w:after="20"/>
              <w:ind w:left="20"/>
              <w:jc w:val="both"/>
            </w:pPr>
            <w:r>
              <w:rPr>
                <w:rFonts w:ascii="Times New Roman"/>
                <w:b w:val="false"/>
                <w:i w:val="false"/>
                <w:color w:val="000000"/>
                <w:sz w:val="20"/>
              </w:rPr>
              <w:t>
хозяйств-нерезидентов,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связанные с выплатой вознаграждения на сумму денег,</w:t>
            </w:r>
          </w:p>
          <w:p>
            <w:pPr>
              <w:spacing w:after="20"/>
              <w:ind w:left="20"/>
              <w:jc w:val="both"/>
            </w:pPr>
            <w:r>
              <w:rPr>
                <w:rFonts w:ascii="Times New Roman"/>
                <w:b w:val="false"/>
                <w:i w:val="false"/>
                <w:color w:val="000000"/>
                <w:sz w:val="20"/>
              </w:rPr>
              <w:t>
принятых в качестве обеспечения (заклад, задаток) обязательств домашних</w:t>
            </w:r>
          </w:p>
          <w:p>
            <w:pPr>
              <w:spacing w:after="20"/>
              <w:ind w:left="20"/>
              <w:jc w:val="both"/>
            </w:pPr>
            <w:r>
              <w:rPr>
                <w:rFonts w:ascii="Times New Roman"/>
                <w:b w:val="false"/>
                <w:i w:val="false"/>
                <w:color w:val="000000"/>
                <w:sz w:val="20"/>
              </w:rPr>
              <w:t>
хозяйств-нерезидентов,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металлическим счетам других банков в</w:t>
            </w:r>
          </w:p>
          <w:p>
            <w:pPr>
              <w:spacing w:after="20"/>
              <w:ind w:left="20"/>
              <w:jc w:val="both"/>
            </w:pPr>
            <w:r>
              <w:rPr>
                <w:rFonts w:ascii="Times New Roman"/>
                <w:b w:val="false"/>
                <w:i w:val="false"/>
                <w:color w:val="000000"/>
                <w:sz w:val="20"/>
              </w:rPr>
              <w:t>
аффинированных драгоценных металлах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металлическим счетам в аффинированных драгоценных</w:t>
            </w:r>
          </w:p>
          <w:p>
            <w:pPr>
              <w:spacing w:after="20"/>
              <w:ind w:left="20"/>
              <w:jc w:val="both"/>
            </w:pPr>
            <w:r>
              <w:rPr>
                <w:rFonts w:ascii="Times New Roman"/>
                <w:b w:val="false"/>
                <w:i w:val="false"/>
                <w:color w:val="000000"/>
                <w:sz w:val="20"/>
              </w:rPr>
              <w:t>
металлах Национального Банка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металлическим счетам в аффинированных драгоценных</w:t>
            </w:r>
          </w:p>
          <w:p>
            <w:pPr>
              <w:spacing w:after="20"/>
              <w:ind w:left="20"/>
              <w:jc w:val="both"/>
            </w:pPr>
            <w:r>
              <w:rPr>
                <w:rFonts w:ascii="Times New Roman"/>
                <w:b w:val="false"/>
                <w:i w:val="false"/>
                <w:color w:val="000000"/>
                <w:sz w:val="20"/>
              </w:rPr>
              <w:t>
металлах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металлическим счетам в аффинированных драгоценных</w:t>
            </w:r>
          </w:p>
          <w:p>
            <w:pPr>
              <w:spacing w:after="20"/>
              <w:ind w:left="20"/>
              <w:jc w:val="both"/>
            </w:pPr>
            <w:r>
              <w:rPr>
                <w:rFonts w:ascii="Times New Roman"/>
                <w:b w:val="false"/>
                <w:i w:val="false"/>
                <w:color w:val="000000"/>
                <w:sz w:val="20"/>
              </w:rPr>
              <w:t>
металлах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займам овернайт других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займам овернайт Национального Банка Республики</w:t>
            </w:r>
          </w:p>
          <w:p>
            <w:pPr>
              <w:spacing w:after="20"/>
              <w:ind w:left="20"/>
              <w:jc w:val="both"/>
            </w:pPr>
            <w:r>
              <w:rPr>
                <w:rFonts w:ascii="Times New Roman"/>
                <w:b w:val="false"/>
                <w:i w:val="false"/>
                <w:color w:val="000000"/>
                <w:sz w:val="20"/>
              </w:rPr>
              <w:t>
Казахстан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займам овернайт Национального Банка Республики</w:t>
            </w:r>
          </w:p>
          <w:p>
            <w:pPr>
              <w:spacing w:after="20"/>
              <w:ind w:left="20"/>
              <w:jc w:val="both"/>
            </w:pPr>
            <w:r>
              <w:rPr>
                <w:rFonts w:ascii="Times New Roman"/>
                <w:b w:val="false"/>
                <w:i w:val="false"/>
                <w:color w:val="000000"/>
                <w:sz w:val="20"/>
              </w:rPr>
              <w:t>
Казахстан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займам овернайт Национального Банка Республики</w:t>
            </w:r>
          </w:p>
          <w:p>
            <w:pPr>
              <w:spacing w:after="20"/>
              <w:ind w:left="20"/>
              <w:jc w:val="both"/>
            </w:pPr>
            <w:r>
              <w:rPr>
                <w:rFonts w:ascii="Times New Roman"/>
                <w:b w:val="false"/>
                <w:i w:val="false"/>
                <w:color w:val="000000"/>
                <w:sz w:val="20"/>
              </w:rPr>
              <w:t>
Казахстан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займам овернайт банков-резидентов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займам овернайт банков-резидентов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займам овернайт банков-резидентов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займам овернайт иностранных центральных банков в</w:t>
            </w:r>
          </w:p>
          <w:p>
            <w:pPr>
              <w:spacing w:after="20"/>
              <w:ind w:left="20"/>
              <w:jc w:val="both"/>
            </w:pPr>
            <w:r>
              <w:rPr>
                <w:rFonts w:ascii="Times New Roman"/>
                <w:b w:val="false"/>
                <w:i w:val="false"/>
                <w:color w:val="000000"/>
                <w:sz w:val="20"/>
              </w:rPr>
              <w:t>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займам овернайт иностранных центральных банков в</w:t>
            </w:r>
          </w:p>
          <w:p>
            <w:pPr>
              <w:spacing w:after="20"/>
              <w:ind w:left="20"/>
              <w:jc w:val="both"/>
            </w:pPr>
            <w:r>
              <w:rPr>
                <w:rFonts w:ascii="Times New Roman"/>
                <w:b w:val="false"/>
                <w:i w:val="false"/>
                <w:color w:val="000000"/>
                <w:sz w:val="20"/>
              </w:rPr>
              <w:t>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займам овернайт иностранных центральных банков в</w:t>
            </w:r>
          </w:p>
          <w:p>
            <w:pPr>
              <w:spacing w:after="20"/>
              <w:ind w:left="20"/>
              <w:jc w:val="both"/>
            </w:pPr>
            <w:r>
              <w:rPr>
                <w:rFonts w:ascii="Times New Roman"/>
                <w:b w:val="false"/>
                <w:i w:val="false"/>
                <w:color w:val="000000"/>
                <w:sz w:val="20"/>
              </w:rPr>
              <w:t>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займам овернайт банков-нерезидентов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займам овернайт банков-нерезидентов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займам овернайт банков-нерезидентов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других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Национального Банка Республики</w:t>
            </w:r>
          </w:p>
          <w:p>
            <w:pPr>
              <w:spacing w:after="20"/>
              <w:ind w:left="20"/>
              <w:jc w:val="both"/>
            </w:pPr>
            <w:r>
              <w:rPr>
                <w:rFonts w:ascii="Times New Roman"/>
                <w:b w:val="false"/>
                <w:i w:val="false"/>
                <w:color w:val="000000"/>
                <w:sz w:val="20"/>
              </w:rPr>
              <w:t>
Казахстан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Национального Банка Республики</w:t>
            </w:r>
          </w:p>
          <w:p>
            <w:pPr>
              <w:spacing w:after="20"/>
              <w:ind w:left="20"/>
              <w:jc w:val="both"/>
            </w:pPr>
            <w:r>
              <w:rPr>
                <w:rFonts w:ascii="Times New Roman"/>
                <w:b w:val="false"/>
                <w:i w:val="false"/>
                <w:color w:val="000000"/>
                <w:sz w:val="20"/>
              </w:rPr>
              <w:t>
Казахстан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Национального Банка Республики</w:t>
            </w:r>
          </w:p>
          <w:p>
            <w:pPr>
              <w:spacing w:after="20"/>
              <w:ind w:left="20"/>
              <w:jc w:val="both"/>
            </w:pPr>
            <w:r>
              <w:rPr>
                <w:rFonts w:ascii="Times New Roman"/>
                <w:b w:val="false"/>
                <w:i w:val="false"/>
                <w:color w:val="000000"/>
                <w:sz w:val="20"/>
              </w:rPr>
              <w:t>
Казахстан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других банков-резидентов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других банков-резидентов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других банков-резидентов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акционерного общества "Казпочта"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акционерного общества "Казпочта"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акционерного общества "Казпочта"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иностранных центральных банков в</w:t>
            </w:r>
          </w:p>
          <w:p>
            <w:pPr>
              <w:spacing w:after="20"/>
              <w:ind w:left="20"/>
              <w:jc w:val="both"/>
            </w:pPr>
            <w:r>
              <w:rPr>
                <w:rFonts w:ascii="Times New Roman"/>
                <w:b w:val="false"/>
                <w:i w:val="false"/>
                <w:color w:val="000000"/>
                <w:sz w:val="20"/>
              </w:rPr>
              <w:t>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иностранных центральных банков в</w:t>
            </w:r>
          </w:p>
          <w:p>
            <w:pPr>
              <w:spacing w:after="20"/>
              <w:ind w:left="20"/>
              <w:jc w:val="both"/>
            </w:pPr>
            <w:r>
              <w:rPr>
                <w:rFonts w:ascii="Times New Roman"/>
                <w:b w:val="false"/>
                <w:i w:val="false"/>
                <w:color w:val="000000"/>
                <w:sz w:val="20"/>
              </w:rPr>
              <w:t>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иностранных центральных банков в</w:t>
            </w:r>
          </w:p>
          <w:p>
            <w:pPr>
              <w:spacing w:after="20"/>
              <w:ind w:left="20"/>
              <w:jc w:val="both"/>
            </w:pPr>
            <w:r>
              <w:rPr>
                <w:rFonts w:ascii="Times New Roman"/>
                <w:b w:val="false"/>
                <w:i w:val="false"/>
                <w:color w:val="000000"/>
                <w:sz w:val="20"/>
              </w:rPr>
              <w:t>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других банков-нерезидентов в</w:t>
            </w:r>
          </w:p>
          <w:p>
            <w:pPr>
              <w:spacing w:after="20"/>
              <w:ind w:left="20"/>
              <w:jc w:val="both"/>
            </w:pPr>
            <w:r>
              <w:rPr>
                <w:rFonts w:ascii="Times New Roman"/>
                <w:b w:val="false"/>
                <w:i w:val="false"/>
                <w:color w:val="000000"/>
                <w:sz w:val="20"/>
              </w:rPr>
              <w:t>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других банков-нерезидентов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других банков-нерезидентов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являющемуся обеспечением обязательств</w:t>
            </w:r>
          </w:p>
          <w:p>
            <w:pPr>
              <w:spacing w:after="20"/>
              <w:ind w:left="20"/>
              <w:jc w:val="both"/>
            </w:pPr>
            <w:r>
              <w:rPr>
                <w:rFonts w:ascii="Times New Roman"/>
                <w:b w:val="false"/>
                <w:i w:val="false"/>
                <w:color w:val="000000"/>
                <w:sz w:val="20"/>
              </w:rPr>
              <w:t>
других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в тенге, являющемуся обеспечением</w:t>
            </w:r>
          </w:p>
          <w:p>
            <w:pPr>
              <w:spacing w:after="20"/>
              <w:ind w:left="20"/>
              <w:jc w:val="both"/>
            </w:pPr>
            <w:r>
              <w:rPr>
                <w:rFonts w:ascii="Times New Roman"/>
                <w:b w:val="false"/>
                <w:i w:val="false"/>
                <w:color w:val="000000"/>
                <w:sz w:val="20"/>
              </w:rPr>
              <w:t>
обязательств других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в СКВ, являющемуся обеспечением</w:t>
            </w:r>
          </w:p>
          <w:p>
            <w:pPr>
              <w:spacing w:after="20"/>
              <w:ind w:left="20"/>
              <w:jc w:val="both"/>
            </w:pPr>
            <w:r>
              <w:rPr>
                <w:rFonts w:ascii="Times New Roman"/>
                <w:b w:val="false"/>
                <w:i w:val="false"/>
                <w:color w:val="000000"/>
                <w:sz w:val="20"/>
              </w:rPr>
              <w:t>
обязательств других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в ДВВ, являющемуся обеспечением</w:t>
            </w:r>
          </w:p>
          <w:p>
            <w:pPr>
              <w:spacing w:after="20"/>
              <w:ind w:left="20"/>
              <w:jc w:val="both"/>
            </w:pPr>
            <w:r>
              <w:rPr>
                <w:rFonts w:ascii="Times New Roman"/>
                <w:b w:val="false"/>
                <w:i w:val="false"/>
                <w:color w:val="000000"/>
                <w:sz w:val="20"/>
              </w:rPr>
              <w:t>
обязательств других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в тенге, являющемуся обеспечением</w:t>
            </w:r>
          </w:p>
          <w:p>
            <w:pPr>
              <w:spacing w:after="20"/>
              <w:ind w:left="20"/>
              <w:jc w:val="both"/>
            </w:pPr>
            <w:r>
              <w:rPr>
                <w:rFonts w:ascii="Times New Roman"/>
                <w:b w:val="false"/>
                <w:i w:val="false"/>
                <w:color w:val="000000"/>
                <w:sz w:val="20"/>
              </w:rPr>
              <w:t>
обязательств иностранных центральных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в СКВ, являющемуся обеспечением</w:t>
            </w:r>
          </w:p>
          <w:p>
            <w:pPr>
              <w:spacing w:after="20"/>
              <w:ind w:left="20"/>
              <w:jc w:val="both"/>
            </w:pPr>
            <w:r>
              <w:rPr>
                <w:rFonts w:ascii="Times New Roman"/>
                <w:b w:val="false"/>
                <w:i w:val="false"/>
                <w:color w:val="000000"/>
                <w:sz w:val="20"/>
              </w:rPr>
              <w:t>
обязательств иностранных центральных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в ДВВ, являющемуся обеспечением</w:t>
            </w:r>
          </w:p>
          <w:p>
            <w:pPr>
              <w:spacing w:after="20"/>
              <w:ind w:left="20"/>
              <w:jc w:val="both"/>
            </w:pPr>
            <w:r>
              <w:rPr>
                <w:rFonts w:ascii="Times New Roman"/>
                <w:b w:val="false"/>
                <w:i w:val="false"/>
                <w:color w:val="000000"/>
                <w:sz w:val="20"/>
              </w:rPr>
              <w:t>
обязательств иностранных центральных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в тенге, являющемуся обеспечением</w:t>
            </w:r>
          </w:p>
          <w:p>
            <w:pPr>
              <w:spacing w:after="20"/>
              <w:ind w:left="20"/>
              <w:jc w:val="both"/>
            </w:pPr>
            <w:r>
              <w:rPr>
                <w:rFonts w:ascii="Times New Roman"/>
                <w:b w:val="false"/>
                <w:i w:val="false"/>
                <w:color w:val="000000"/>
                <w:sz w:val="20"/>
              </w:rPr>
              <w:t>
обязательств других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в СКВ, являющемуся обеспечением</w:t>
            </w:r>
          </w:p>
          <w:p>
            <w:pPr>
              <w:spacing w:after="20"/>
              <w:ind w:left="20"/>
              <w:jc w:val="both"/>
            </w:pPr>
            <w:r>
              <w:rPr>
                <w:rFonts w:ascii="Times New Roman"/>
                <w:b w:val="false"/>
                <w:i w:val="false"/>
                <w:color w:val="000000"/>
                <w:sz w:val="20"/>
              </w:rPr>
              <w:t>
обязательств других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в ДВВ, являющемуся обеспечением</w:t>
            </w:r>
          </w:p>
          <w:p>
            <w:pPr>
              <w:spacing w:after="20"/>
              <w:ind w:left="20"/>
              <w:jc w:val="both"/>
            </w:pPr>
            <w:r>
              <w:rPr>
                <w:rFonts w:ascii="Times New Roman"/>
                <w:b w:val="false"/>
                <w:i w:val="false"/>
                <w:color w:val="000000"/>
                <w:sz w:val="20"/>
              </w:rPr>
              <w:t>
обязательств других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других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в тенге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в СКВ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в ДВВ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в тенге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в СКВ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в ДВВ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расчетам между головным офисом и его филиалами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расчетам между головным офисом и его филиалами в</w:t>
            </w:r>
          </w:p>
          <w:p>
            <w:pPr>
              <w:spacing w:after="20"/>
              <w:ind w:left="20"/>
              <w:jc w:val="both"/>
            </w:pPr>
            <w:r>
              <w:rPr>
                <w:rFonts w:ascii="Times New Roman"/>
                <w:b w:val="false"/>
                <w:i w:val="false"/>
                <w:color w:val="000000"/>
                <w:sz w:val="20"/>
              </w:rPr>
              <w:t>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расчетам между головным офисом и его филиалами в</w:t>
            </w:r>
          </w:p>
          <w:p>
            <w:pPr>
              <w:spacing w:after="20"/>
              <w:ind w:left="20"/>
              <w:jc w:val="both"/>
            </w:pPr>
            <w:r>
              <w:rPr>
                <w:rFonts w:ascii="Times New Roman"/>
                <w:b w:val="false"/>
                <w:i w:val="false"/>
                <w:color w:val="000000"/>
                <w:sz w:val="20"/>
              </w:rPr>
              <w:t>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расчетам между головным офисом и его филиалами в</w:t>
            </w:r>
          </w:p>
          <w:p>
            <w:pPr>
              <w:spacing w:after="20"/>
              <w:ind w:left="20"/>
              <w:jc w:val="both"/>
            </w:pPr>
            <w:r>
              <w:rPr>
                <w:rFonts w:ascii="Times New Roman"/>
                <w:b w:val="false"/>
                <w:i w:val="false"/>
                <w:color w:val="000000"/>
                <w:sz w:val="20"/>
              </w:rPr>
              <w:t>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расчетам между головным офисом и его зарубежными</w:t>
            </w:r>
          </w:p>
          <w:p>
            <w:pPr>
              <w:spacing w:after="20"/>
              <w:ind w:left="20"/>
              <w:jc w:val="both"/>
            </w:pPr>
            <w:r>
              <w:rPr>
                <w:rFonts w:ascii="Times New Roman"/>
                <w:b w:val="false"/>
                <w:i w:val="false"/>
                <w:color w:val="000000"/>
                <w:sz w:val="20"/>
              </w:rPr>
              <w:t>
филиалами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расчетам между головным офисом и его зарубежными</w:t>
            </w:r>
          </w:p>
          <w:p>
            <w:pPr>
              <w:spacing w:after="20"/>
              <w:ind w:left="20"/>
              <w:jc w:val="both"/>
            </w:pPr>
            <w:r>
              <w:rPr>
                <w:rFonts w:ascii="Times New Roman"/>
                <w:b w:val="false"/>
                <w:i w:val="false"/>
                <w:color w:val="000000"/>
                <w:sz w:val="20"/>
              </w:rPr>
              <w:t>
филиалами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расчетам между головным офисом и его зарубежными</w:t>
            </w:r>
          </w:p>
          <w:p>
            <w:pPr>
              <w:spacing w:after="20"/>
              <w:ind w:left="20"/>
              <w:jc w:val="both"/>
            </w:pPr>
            <w:r>
              <w:rPr>
                <w:rFonts w:ascii="Times New Roman"/>
                <w:b w:val="false"/>
                <w:i w:val="false"/>
                <w:color w:val="000000"/>
                <w:sz w:val="20"/>
              </w:rPr>
              <w:t>
филиалами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металлическим счетам клиентов в аффинированных</w:t>
            </w:r>
          </w:p>
          <w:p>
            <w:pPr>
              <w:spacing w:after="20"/>
              <w:ind w:left="20"/>
              <w:jc w:val="both"/>
            </w:pPr>
            <w:r>
              <w:rPr>
                <w:rFonts w:ascii="Times New Roman"/>
                <w:b w:val="false"/>
                <w:i w:val="false"/>
                <w:color w:val="000000"/>
                <w:sz w:val="20"/>
              </w:rPr>
              <w:t>
драгоценных металлах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металлическим счетам Правительства Республики</w:t>
            </w:r>
          </w:p>
          <w:p>
            <w:pPr>
              <w:spacing w:after="20"/>
              <w:ind w:left="20"/>
              <w:jc w:val="both"/>
            </w:pPr>
            <w:r>
              <w:rPr>
                <w:rFonts w:ascii="Times New Roman"/>
                <w:b w:val="false"/>
                <w:i w:val="false"/>
                <w:color w:val="000000"/>
                <w:sz w:val="20"/>
              </w:rPr>
              <w:t>
Казахстан в аффинированных драгоценных металлах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металлическим счетам финансовых</w:t>
            </w:r>
          </w:p>
          <w:p>
            <w:pPr>
              <w:spacing w:after="20"/>
              <w:ind w:left="20"/>
              <w:jc w:val="both"/>
            </w:pPr>
            <w:r>
              <w:rPr>
                <w:rFonts w:ascii="Times New Roman"/>
                <w:b w:val="false"/>
                <w:i w:val="false"/>
                <w:color w:val="000000"/>
                <w:sz w:val="20"/>
              </w:rPr>
              <w:t>
организаций-резидентов в аффинированных драгоценных металлах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металлическим счетам государственных нефинансовых</w:t>
            </w:r>
          </w:p>
          <w:p>
            <w:pPr>
              <w:spacing w:after="20"/>
              <w:ind w:left="20"/>
              <w:jc w:val="both"/>
            </w:pPr>
            <w:r>
              <w:rPr>
                <w:rFonts w:ascii="Times New Roman"/>
                <w:b w:val="false"/>
                <w:i w:val="false"/>
                <w:color w:val="000000"/>
                <w:sz w:val="20"/>
              </w:rPr>
              <w:t>
организаций-резидентов в аффинированных драгоценных металлах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металлическим счетам негосударственных</w:t>
            </w:r>
          </w:p>
          <w:p>
            <w:pPr>
              <w:spacing w:after="20"/>
              <w:ind w:left="20"/>
              <w:jc w:val="both"/>
            </w:pPr>
            <w:r>
              <w:rPr>
                <w:rFonts w:ascii="Times New Roman"/>
                <w:b w:val="false"/>
                <w:i w:val="false"/>
                <w:color w:val="000000"/>
                <w:sz w:val="20"/>
              </w:rPr>
              <w:t>
нефинансовых организаций-резидентов в аффинированных драгоценных</w:t>
            </w:r>
          </w:p>
          <w:p>
            <w:pPr>
              <w:spacing w:after="20"/>
              <w:ind w:left="20"/>
              <w:jc w:val="both"/>
            </w:pPr>
            <w:r>
              <w:rPr>
                <w:rFonts w:ascii="Times New Roman"/>
                <w:b w:val="false"/>
                <w:i w:val="false"/>
                <w:color w:val="000000"/>
                <w:sz w:val="20"/>
              </w:rPr>
              <w:t>
металлах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металлическим счетам некоммерческих</w:t>
            </w:r>
          </w:p>
          <w:p>
            <w:pPr>
              <w:spacing w:after="20"/>
              <w:ind w:left="20"/>
              <w:jc w:val="both"/>
            </w:pPr>
            <w:r>
              <w:rPr>
                <w:rFonts w:ascii="Times New Roman"/>
                <w:b w:val="false"/>
                <w:i w:val="false"/>
                <w:color w:val="000000"/>
                <w:sz w:val="20"/>
              </w:rPr>
              <w:t>
организаций-резидентов, обслуживающих домашние хозяйства в</w:t>
            </w:r>
          </w:p>
          <w:p>
            <w:pPr>
              <w:spacing w:after="20"/>
              <w:ind w:left="20"/>
              <w:jc w:val="both"/>
            </w:pPr>
            <w:r>
              <w:rPr>
                <w:rFonts w:ascii="Times New Roman"/>
                <w:b w:val="false"/>
                <w:i w:val="false"/>
                <w:color w:val="000000"/>
                <w:sz w:val="20"/>
              </w:rPr>
              <w:t>
аффинированных драгоценных металлах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металлическим счетам домашних хозяйств-резидентов</w:t>
            </w:r>
          </w:p>
          <w:p>
            <w:pPr>
              <w:spacing w:after="20"/>
              <w:ind w:left="20"/>
              <w:jc w:val="both"/>
            </w:pPr>
            <w:r>
              <w:rPr>
                <w:rFonts w:ascii="Times New Roman"/>
                <w:b w:val="false"/>
                <w:i w:val="false"/>
                <w:color w:val="000000"/>
                <w:sz w:val="20"/>
              </w:rPr>
              <w:t>
в аффинированных драгоценных металлах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металлическим счетам Правительства иностранного</w:t>
            </w:r>
          </w:p>
          <w:p>
            <w:pPr>
              <w:spacing w:after="20"/>
              <w:ind w:left="20"/>
              <w:jc w:val="both"/>
            </w:pPr>
            <w:r>
              <w:rPr>
                <w:rFonts w:ascii="Times New Roman"/>
                <w:b w:val="false"/>
                <w:i w:val="false"/>
                <w:color w:val="000000"/>
                <w:sz w:val="20"/>
              </w:rPr>
              <w:t>
государства в аффинированных драгоценных металлах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металлическим счетам местных исполнительных</w:t>
            </w:r>
          </w:p>
          <w:p>
            <w:pPr>
              <w:spacing w:after="20"/>
              <w:ind w:left="20"/>
              <w:jc w:val="both"/>
            </w:pPr>
            <w:r>
              <w:rPr>
                <w:rFonts w:ascii="Times New Roman"/>
                <w:b w:val="false"/>
                <w:i w:val="false"/>
                <w:color w:val="000000"/>
                <w:sz w:val="20"/>
              </w:rPr>
              <w:t>
органов иностранного государства в аффинированных драгоценных металлах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металлическим счетам финансовых</w:t>
            </w:r>
          </w:p>
          <w:p>
            <w:pPr>
              <w:spacing w:after="20"/>
              <w:ind w:left="20"/>
              <w:jc w:val="both"/>
            </w:pPr>
            <w:r>
              <w:rPr>
                <w:rFonts w:ascii="Times New Roman"/>
                <w:b w:val="false"/>
                <w:i w:val="false"/>
                <w:color w:val="000000"/>
                <w:sz w:val="20"/>
              </w:rPr>
              <w:t>
организаций-нерезидентов в аффинированных драгоценных металлах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металлическим счетам государственных нефинансовых</w:t>
            </w:r>
          </w:p>
          <w:p>
            <w:pPr>
              <w:spacing w:after="20"/>
              <w:ind w:left="20"/>
              <w:jc w:val="both"/>
            </w:pPr>
            <w:r>
              <w:rPr>
                <w:rFonts w:ascii="Times New Roman"/>
                <w:b w:val="false"/>
                <w:i w:val="false"/>
                <w:color w:val="000000"/>
                <w:sz w:val="20"/>
              </w:rPr>
              <w:t>
организаций иностранного государства в аффинированных драгоценных</w:t>
            </w:r>
          </w:p>
          <w:p>
            <w:pPr>
              <w:spacing w:after="20"/>
              <w:ind w:left="20"/>
              <w:jc w:val="both"/>
            </w:pPr>
            <w:r>
              <w:rPr>
                <w:rFonts w:ascii="Times New Roman"/>
                <w:b w:val="false"/>
                <w:i w:val="false"/>
                <w:color w:val="000000"/>
                <w:sz w:val="20"/>
              </w:rPr>
              <w:t>
металлах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металлическим счетам негосударственных</w:t>
            </w:r>
          </w:p>
          <w:p>
            <w:pPr>
              <w:spacing w:after="20"/>
              <w:ind w:left="20"/>
              <w:jc w:val="both"/>
            </w:pPr>
            <w:r>
              <w:rPr>
                <w:rFonts w:ascii="Times New Roman"/>
                <w:b w:val="false"/>
                <w:i w:val="false"/>
                <w:color w:val="000000"/>
                <w:sz w:val="20"/>
              </w:rPr>
              <w:t>
нефинансовых организаций иностранного государства в аффинированных</w:t>
            </w:r>
          </w:p>
          <w:p>
            <w:pPr>
              <w:spacing w:after="20"/>
              <w:ind w:left="20"/>
              <w:jc w:val="both"/>
            </w:pPr>
            <w:r>
              <w:rPr>
                <w:rFonts w:ascii="Times New Roman"/>
                <w:b w:val="false"/>
                <w:i w:val="false"/>
                <w:color w:val="000000"/>
                <w:sz w:val="20"/>
              </w:rPr>
              <w:t>
драгоценных металлах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металлическим счетам некоммерческих</w:t>
            </w:r>
          </w:p>
          <w:p>
            <w:pPr>
              <w:spacing w:after="20"/>
              <w:ind w:left="20"/>
              <w:jc w:val="both"/>
            </w:pPr>
            <w:r>
              <w:rPr>
                <w:rFonts w:ascii="Times New Roman"/>
                <w:b w:val="false"/>
                <w:i w:val="false"/>
                <w:color w:val="000000"/>
                <w:sz w:val="20"/>
              </w:rPr>
              <w:t>
организаций-нерезидентов, обслуживающих домашние хозяйства в</w:t>
            </w:r>
          </w:p>
          <w:p>
            <w:pPr>
              <w:spacing w:after="20"/>
              <w:ind w:left="20"/>
              <w:jc w:val="both"/>
            </w:pPr>
            <w:r>
              <w:rPr>
                <w:rFonts w:ascii="Times New Roman"/>
                <w:b w:val="false"/>
                <w:i w:val="false"/>
                <w:color w:val="000000"/>
                <w:sz w:val="20"/>
              </w:rPr>
              <w:t>
аффинированных драгоценных металлах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металлическим счетам домашних</w:t>
            </w:r>
          </w:p>
          <w:p>
            <w:pPr>
              <w:spacing w:after="20"/>
              <w:ind w:left="20"/>
              <w:jc w:val="both"/>
            </w:pPr>
            <w:r>
              <w:rPr>
                <w:rFonts w:ascii="Times New Roman"/>
                <w:b w:val="false"/>
                <w:i w:val="false"/>
                <w:color w:val="000000"/>
                <w:sz w:val="20"/>
              </w:rPr>
              <w:t>
хозяйств-нерезидентов в аффинированных драгоценных металлах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текущим счетам клиентов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текущим счетам в тенге Правительства Республики</w:t>
            </w:r>
          </w:p>
          <w:p>
            <w:pPr>
              <w:spacing w:after="20"/>
              <w:ind w:left="20"/>
              <w:jc w:val="both"/>
            </w:pPr>
            <w:r>
              <w:rPr>
                <w:rFonts w:ascii="Times New Roman"/>
                <w:b w:val="false"/>
                <w:i w:val="false"/>
                <w:color w:val="000000"/>
                <w:sz w:val="20"/>
              </w:rPr>
              <w:t>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текущим счетам в СКВ Правительства Республики</w:t>
            </w:r>
          </w:p>
          <w:p>
            <w:pPr>
              <w:spacing w:after="20"/>
              <w:ind w:left="20"/>
              <w:jc w:val="both"/>
            </w:pPr>
            <w:r>
              <w:rPr>
                <w:rFonts w:ascii="Times New Roman"/>
                <w:b w:val="false"/>
                <w:i w:val="false"/>
                <w:color w:val="000000"/>
                <w:sz w:val="20"/>
              </w:rPr>
              <w:t>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текущим счетам в ДВВ Правительства Республики</w:t>
            </w:r>
          </w:p>
          <w:p>
            <w:pPr>
              <w:spacing w:after="20"/>
              <w:ind w:left="20"/>
              <w:jc w:val="both"/>
            </w:pPr>
            <w:r>
              <w:rPr>
                <w:rFonts w:ascii="Times New Roman"/>
                <w:b w:val="false"/>
                <w:i w:val="false"/>
                <w:color w:val="000000"/>
                <w:sz w:val="20"/>
              </w:rPr>
              <w:t>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текущим счетам в тенге местных исполнительных</w:t>
            </w:r>
          </w:p>
          <w:p>
            <w:pPr>
              <w:spacing w:after="20"/>
              <w:ind w:left="20"/>
              <w:jc w:val="both"/>
            </w:pPr>
            <w:r>
              <w:rPr>
                <w:rFonts w:ascii="Times New Roman"/>
                <w:b w:val="false"/>
                <w:i w:val="false"/>
                <w:color w:val="000000"/>
                <w:sz w:val="20"/>
              </w:rPr>
              <w:t>
органов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текущим счетам в СКВ местных исполнительных</w:t>
            </w:r>
          </w:p>
          <w:p>
            <w:pPr>
              <w:spacing w:after="20"/>
              <w:ind w:left="20"/>
              <w:jc w:val="both"/>
            </w:pPr>
            <w:r>
              <w:rPr>
                <w:rFonts w:ascii="Times New Roman"/>
                <w:b w:val="false"/>
                <w:i w:val="false"/>
                <w:color w:val="000000"/>
                <w:sz w:val="20"/>
              </w:rPr>
              <w:t>
органов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текущим счетам в ДВВ местных исполнительных</w:t>
            </w:r>
          </w:p>
          <w:p>
            <w:pPr>
              <w:spacing w:after="20"/>
              <w:ind w:left="20"/>
              <w:jc w:val="both"/>
            </w:pPr>
            <w:r>
              <w:rPr>
                <w:rFonts w:ascii="Times New Roman"/>
                <w:b w:val="false"/>
                <w:i w:val="false"/>
                <w:color w:val="000000"/>
                <w:sz w:val="20"/>
              </w:rPr>
              <w:t>
органов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текущим счетам в тенге 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текущим счетам в СКВ 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текущим счетам в ДВВ 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текущим счетам в тенге государственных</w:t>
            </w:r>
          </w:p>
          <w:p>
            <w:pPr>
              <w:spacing w:after="20"/>
              <w:ind w:left="20"/>
              <w:jc w:val="both"/>
            </w:pPr>
            <w:r>
              <w:rPr>
                <w:rFonts w:ascii="Times New Roman"/>
                <w:b w:val="false"/>
                <w:i w:val="false"/>
                <w:color w:val="000000"/>
                <w:sz w:val="20"/>
              </w:rPr>
              <w:t>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текущим счетам в СКВ государственных нефинансовых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текущим счетам в ДВВ государственных нефинансовых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текущим счетам в тенге негосударственных</w:t>
            </w:r>
          </w:p>
          <w:p>
            <w:pPr>
              <w:spacing w:after="20"/>
              <w:ind w:left="20"/>
              <w:jc w:val="both"/>
            </w:pPr>
            <w:r>
              <w:rPr>
                <w:rFonts w:ascii="Times New Roman"/>
                <w:b w:val="false"/>
                <w:i w:val="false"/>
                <w:color w:val="000000"/>
                <w:sz w:val="20"/>
              </w:rPr>
              <w:t>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текущим счетам в СКВ негосударственных</w:t>
            </w:r>
          </w:p>
          <w:p>
            <w:pPr>
              <w:spacing w:after="20"/>
              <w:ind w:left="20"/>
              <w:jc w:val="both"/>
            </w:pPr>
            <w:r>
              <w:rPr>
                <w:rFonts w:ascii="Times New Roman"/>
                <w:b w:val="false"/>
                <w:i w:val="false"/>
                <w:color w:val="000000"/>
                <w:sz w:val="20"/>
              </w:rPr>
              <w:t>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текущим счетам в ДВВ негосударственных</w:t>
            </w:r>
          </w:p>
          <w:p>
            <w:pPr>
              <w:spacing w:after="20"/>
              <w:ind w:left="20"/>
              <w:jc w:val="both"/>
            </w:pPr>
            <w:r>
              <w:rPr>
                <w:rFonts w:ascii="Times New Roman"/>
                <w:b w:val="false"/>
                <w:i w:val="false"/>
                <w:color w:val="000000"/>
                <w:sz w:val="20"/>
              </w:rPr>
              <w:t>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текущим счетам в тенге некоммерческих</w:t>
            </w:r>
          </w:p>
          <w:p>
            <w:pPr>
              <w:spacing w:after="20"/>
              <w:ind w:left="20"/>
              <w:jc w:val="both"/>
            </w:pPr>
            <w:r>
              <w:rPr>
                <w:rFonts w:ascii="Times New Roman"/>
                <w:b w:val="false"/>
                <w:i w:val="false"/>
                <w:color w:val="000000"/>
                <w:sz w:val="20"/>
              </w:rPr>
              <w:t>
организаций-резидентов,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текущим счетам в СКВ некоммерческих</w:t>
            </w:r>
          </w:p>
          <w:p>
            <w:pPr>
              <w:spacing w:after="20"/>
              <w:ind w:left="20"/>
              <w:jc w:val="both"/>
            </w:pPr>
            <w:r>
              <w:rPr>
                <w:rFonts w:ascii="Times New Roman"/>
                <w:b w:val="false"/>
                <w:i w:val="false"/>
                <w:color w:val="000000"/>
                <w:sz w:val="20"/>
              </w:rPr>
              <w:t>
организаций-резидентов,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текущим счетам в ДВВ некоммерческих</w:t>
            </w:r>
          </w:p>
          <w:p>
            <w:pPr>
              <w:spacing w:after="20"/>
              <w:ind w:left="20"/>
              <w:jc w:val="both"/>
            </w:pPr>
            <w:r>
              <w:rPr>
                <w:rFonts w:ascii="Times New Roman"/>
                <w:b w:val="false"/>
                <w:i w:val="false"/>
                <w:color w:val="000000"/>
                <w:sz w:val="20"/>
              </w:rPr>
              <w:t>
организаций-резидентов,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текущим счетам в тенге домашних</w:t>
            </w:r>
          </w:p>
          <w:p>
            <w:pPr>
              <w:spacing w:after="20"/>
              <w:ind w:left="20"/>
              <w:jc w:val="both"/>
            </w:pPr>
            <w:r>
              <w:rPr>
                <w:rFonts w:ascii="Times New Roman"/>
                <w:b w:val="false"/>
                <w:i w:val="false"/>
                <w:color w:val="000000"/>
                <w:sz w:val="20"/>
              </w:rPr>
              <w:t>
хозяйств-резидентов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текущим счетам в СКВ домашних хозяйств-резидентов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текущим счетам в ДВВ домашних хозяйств-резидентов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текущим счетам в тенге Правительства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текущим счетам в СКВ Правительства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текущим счетам в ДВВ Правительства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текущим счетам в тенге местных исполнительных</w:t>
            </w:r>
          </w:p>
          <w:p>
            <w:pPr>
              <w:spacing w:after="20"/>
              <w:ind w:left="20"/>
              <w:jc w:val="both"/>
            </w:pPr>
            <w:r>
              <w:rPr>
                <w:rFonts w:ascii="Times New Roman"/>
                <w:b w:val="false"/>
                <w:i w:val="false"/>
                <w:color w:val="000000"/>
                <w:sz w:val="20"/>
              </w:rPr>
              <w:t>
органов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текущим счетам в СКВ местных исполнительных</w:t>
            </w:r>
          </w:p>
          <w:p>
            <w:pPr>
              <w:spacing w:after="20"/>
              <w:ind w:left="20"/>
              <w:jc w:val="both"/>
            </w:pPr>
            <w:r>
              <w:rPr>
                <w:rFonts w:ascii="Times New Roman"/>
                <w:b w:val="false"/>
                <w:i w:val="false"/>
                <w:color w:val="000000"/>
                <w:sz w:val="20"/>
              </w:rPr>
              <w:t>
органов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текущим счетам в ДВВ местных исполнительных</w:t>
            </w:r>
          </w:p>
          <w:p>
            <w:pPr>
              <w:spacing w:after="20"/>
              <w:ind w:left="20"/>
              <w:jc w:val="both"/>
            </w:pPr>
            <w:r>
              <w:rPr>
                <w:rFonts w:ascii="Times New Roman"/>
                <w:b w:val="false"/>
                <w:i w:val="false"/>
                <w:color w:val="000000"/>
                <w:sz w:val="20"/>
              </w:rPr>
              <w:t>
органов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текущим счетам в тенге финансовых</w:t>
            </w:r>
          </w:p>
          <w:p>
            <w:pPr>
              <w:spacing w:after="20"/>
              <w:ind w:left="20"/>
              <w:jc w:val="both"/>
            </w:pPr>
            <w:r>
              <w:rPr>
                <w:rFonts w:ascii="Times New Roman"/>
                <w:b w:val="false"/>
                <w:i w:val="false"/>
                <w:color w:val="000000"/>
                <w:sz w:val="20"/>
              </w:rPr>
              <w:t>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текущим счетам в СКВ финансовых</w:t>
            </w:r>
          </w:p>
          <w:p>
            <w:pPr>
              <w:spacing w:after="20"/>
              <w:ind w:left="20"/>
              <w:jc w:val="both"/>
            </w:pPr>
            <w:r>
              <w:rPr>
                <w:rFonts w:ascii="Times New Roman"/>
                <w:b w:val="false"/>
                <w:i w:val="false"/>
                <w:color w:val="000000"/>
                <w:sz w:val="20"/>
              </w:rPr>
              <w:t>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текущим счетам в ДВВ финансовых</w:t>
            </w:r>
          </w:p>
          <w:p>
            <w:pPr>
              <w:spacing w:after="20"/>
              <w:ind w:left="20"/>
              <w:jc w:val="both"/>
            </w:pPr>
            <w:r>
              <w:rPr>
                <w:rFonts w:ascii="Times New Roman"/>
                <w:b w:val="false"/>
                <w:i w:val="false"/>
                <w:color w:val="000000"/>
                <w:sz w:val="20"/>
              </w:rPr>
              <w:t>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текущим счетам в тенге государственных</w:t>
            </w:r>
          </w:p>
          <w:p>
            <w:pPr>
              <w:spacing w:after="20"/>
              <w:ind w:left="20"/>
              <w:jc w:val="both"/>
            </w:pPr>
            <w:r>
              <w:rPr>
                <w:rFonts w:ascii="Times New Roman"/>
                <w:b w:val="false"/>
                <w:i w:val="false"/>
                <w:color w:val="000000"/>
                <w:sz w:val="20"/>
              </w:rPr>
              <w:t>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текущим счетам в СКВ государственных нефинансовых</w:t>
            </w:r>
          </w:p>
          <w:p>
            <w:pPr>
              <w:spacing w:after="20"/>
              <w:ind w:left="20"/>
              <w:jc w:val="both"/>
            </w:pPr>
            <w:r>
              <w:rPr>
                <w:rFonts w:ascii="Times New Roman"/>
                <w:b w:val="false"/>
                <w:i w:val="false"/>
                <w:color w:val="000000"/>
                <w:sz w:val="20"/>
              </w:rPr>
              <w:t>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текущим счетам в ДВВ государственных нефинансовых</w:t>
            </w:r>
          </w:p>
          <w:p>
            <w:pPr>
              <w:spacing w:after="20"/>
              <w:ind w:left="20"/>
              <w:jc w:val="both"/>
            </w:pPr>
            <w:r>
              <w:rPr>
                <w:rFonts w:ascii="Times New Roman"/>
                <w:b w:val="false"/>
                <w:i w:val="false"/>
                <w:color w:val="000000"/>
                <w:sz w:val="20"/>
              </w:rPr>
              <w:t>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текущим счетам в тенге негосударственных</w:t>
            </w:r>
          </w:p>
          <w:p>
            <w:pPr>
              <w:spacing w:after="20"/>
              <w:ind w:left="20"/>
              <w:jc w:val="both"/>
            </w:pPr>
            <w:r>
              <w:rPr>
                <w:rFonts w:ascii="Times New Roman"/>
                <w:b w:val="false"/>
                <w:i w:val="false"/>
                <w:color w:val="000000"/>
                <w:sz w:val="20"/>
              </w:rPr>
              <w:t>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текущим счетам в СКВ негосударственных</w:t>
            </w:r>
          </w:p>
          <w:p>
            <w:pPr>
              <w:spacing w:after="20"/>
              <w:ind w:left="20"/>
              <w:jc w:val="both"/>
            </w:pPr>
            <w:r>
              <w:rPr>
                <w:rFonts w:ascii="Times New Roman"/>
                <w:b w:val="false"/>
                <w:i w:val="false"/>
                <w:color w:val="000000"/>
                <w:sz w:val="20"/>
              </w:rPr>
              <w:t>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текущим счетам в ДВВ негосударственных</w:t>
            </w:r>
          </w:p>
          <w:p>
            <w:pPr>
              <w:spacing w:after="20"/>
              <w:ind w:left="20"/>
              <w:jc w:val="both"/>
            </w:pPr>
            <w:r>
              <w:rPr>
                <w:rFonts w:ascii="Times New Roman"/>
                <w:b w:val="false"/>
                <w:i w:val="false"/>
                <w:color w:val="000000"/>
                <w:sz w:val="20"/>
              </w:rPr>
              <w:t>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текущим счетам в тенге некоммерческих</w:t>
            </w:r>
          </w:p>
          <w:p>
            <w:pPr>
              <w:spacing w:after="20"/>
              <w:ind w:left="20"/>
              <w:jc w:val="both"/>
            </w:pPr>
            <w:r>
              <w:rPr>
                <w:rFonts w:ascii="Times New Roman"/>
                <w:b w:val="false"/>
                <w:i w:val="false"/>
                <w:color w:val="000000"/>
                <w:sz w:val="20"/>
              </w:rPr>
              <w:t>
организаций-нерезидентов,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текущим счетам в СКВ некоммерческих</w:t>
            </w:r>
          </w:p>
          <w:p>
            <w:pPr>
              <w:spacing w:after="20"/>
              <w:ind w:left="20"/>
              <w:jc w:val="both"/>
            </w:pPr>
            <w:r>
              <w:rPr>
                <w:rFonts w:ascii="Times New Roman"/>
                <w:b w:val="false"/>
                <w:i w:val="false"/>
                <w:color w:val="000000"/>
                <w:sz w:val="20"/>
              </w:rPr>
              <w:t>
организаций-нерезидентов,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текущим счетам в ДВВ некоммерческих</w:t>
            </w:r>
          </w:p>
          <w:p>
            <w:pPr>
              <w:spacing w:after="20"/>
              <w:ind w:left="20"/>
              <w:jc w:val="both"/>
            </w:pPr>
            <w:r>
              <w:rPr>
                <w:rFonts w:ascii="Times New Roman"/>
                <w:b w:val="false"/>
                <w:i w:val="false"/>
                <w:color w:val="000000"/>
                <w:sz w:val="20"/>
              </w:rPr>
              <w:t>
организаций-нерезидентов,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текущим счетам в тенге домашних</w:t>
            </w:r>
          </w:p>
          <w:p>
            <w:pPr>
              <w:spacing w:after="20"/>
              <w:ind w:left="20"/>
              <w:jc w:val="both"/>
            </w:pPr>
            <w:r>
              <w:rPr>
                <w:rFonts w:ascii="Times New Roman"/>
                <w:b w:val="false"/>
                <w:i w:val="false"/>
                <w:color w:val="000000"/>
                <w:sz w:val="20"/>
              </w:rPr>
              <w:t>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текущим счетам в СКВ домашних</w:t>
            </w:r>
          </w:p>
          <w:p>
            <w:pPr>
              <w:spacing w:after="20"/>
              <w:ind w:left="20"/>
              <w:jc w:val="both"/>
            </w:pPr>
            <w:r>
              <w:rPr>
                <w:rFonts w:ascii="Times New Roman"/>
                <w:b w:val="false"/>
                <w:i w:val="false"/>
                <w:color w:val="000000"/>
                <w:sz w:val="20"/>
              </w:rPr>
              <w:t>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текущим счетам в ДВВ домашних</w:t>
            </w:r>
          </w:p>
          <w:p>
            <w:pPr>
              <w:spacing w:after="20"/>
              <w:ind w:left="20"/>
              <w:jc w:val="both"/>
            </w:pPr>
            <w:r>
              <w:rPr>
                <w:rFonts w:ascii="Times New Roman"/>
                <w:b w:val="false"/>
                <w:i w:val="false"/>
                <w:color w:val="000000"/>
                <w:sz w:val="20"/>
              </w:rPr>
              <w:t>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клиентов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в тенге Правительства Республики</w:t>
            </w:r>
          </w:p>
          <w:p>
            <w:pPr>
              <w:spacing w:after="20"/>
              <w:ind w:left="20"/>
              <w:jc w:val="both"/>
            </w:pPr>
            <w:r>
              <w:rPr>
                <w:rFonts w:ascii="Times New Roman"/>
                <w:b w:val="false"/>
                <w:i w:val="false"/>
                <w:color w:val="000000"/>
                <w:sz w:val="20"/>
              </w:rPr>
              <w:t>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в СКВ Правительства Республики</w:t>
            </w:r>
          </w:p>
          <w:p>
            <w:pPr>
              <w:spacing w:after="20"/>
              <w:ind w:left="20"/>
              <w:jc w:val="both"/>
            </w:pPr>
            <w:r>
              <w:rPr>
                <w:rFonts w:ascii="Times New Roman"/>
                <w:b w:val="false"/>
                <w:i w:val="false"/>
                <w:color w:val="000000"/>
                <w:sz w:val="20"/>
              </w:rPr>
              <w:t>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в ДВВ Правительства Республики</w:t>
            </w:r>
          </w:p>
          <w:p>
            <w:pPr>
              <w:spacing w:after="20"/>
              <w:ind w:left="20"/>
              <w:jc w:val="both"/>
            </w:pPr>
            <w:r>
              <w:rPr>
                <w:rFonts w:ascii="Times New Roman"/>
                <w:b w:val="false"/>
                <w:i w:val="false"/>
                <w:color w:val="000000"/>
                <w:sz w:val="20"/>
              </w:rPr>
              <w:t>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в тенге местных исполнительных</w:t>
            </w:r>
          </w:p>
          <w:p>
            <w:pPr>
              <w:spacing w:after="20"/>
              <w:ind w:left="20"/>
              <w:jc w:val="both"/>
            </w:pPr>
            <w:r>
              <w:rPr>
                <w:rFonts w:ascii="Times New Roman"/>
                <w:b w:val="false"/>
                <w:i w:val="false"/>
                <w:color w:val="000000"/>
                <w:sz w:val="20"/>
              </w:rPr>
              <w:t>
органов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в СКВ местных исполнительных</w:t>
            </w:r>
          </w:p>
          <w:p>
            <w:pPr>
              <w:spacing w:after="20"/>
              <w:ind w:left="20"/>
              <w:jc w:val="both"/>
            </w:pPr>
            <w:r>
              <w:rPr>
                <w:rFonts w:ascii="Times New Roman"/>
                <w:b w:val="false"/>
                <w:i w:val="false"/>
                <w:color w:val="000000"/>
                <w:sz w:val="20"/>
              </w:rPr>
              <w:t>
органов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в ДВВ местных исполнительных</w:t>
            </w:r>
          </w:p>
          <w:p>
            <w:pPr>
              <w:spacing w:after="20"/>
              <w:ind w:left="20"/>
              <w:jc w:val="both"/>
            </w:pPr>
            <w:r>
              <w:rPr>
                <w:rFonts w:ascii="Times New Roman"/>
                <w:b w:val="false"/>
                <w:i w:val="false"/>
                <w:color w:val="000000"/>
                <w:sz w:val="20"/>
              </w:rPr>
              <w:t>
органов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в тенге 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в СКВ 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в ДВВ 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в тенге государственных</w:t>
            </w:r>
          </w:p>
          <w:p>
            <w:pPr>
              <w:spacing w:after="20"/>
              <w:ind w:left="20"/>
              <w:jc w:val="both"/>
            </w:pPr>
            <w:r>
              <w:rPr>
                <w:rFonts w:ascii="Times New Roman"/>
                <w:b w:val="false"/>
                <w:i w:val="false"/>
                <w:color w:val="000000"/>
                <w:sz w:val="20"/>
              </w:rPr>
              <w:t>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в СКВ государственных</w:t>
            </w:r>
          </w:p>
          <w:p>
            <w:pPr>
              <w:spacing w:after="20"/>
              <w:ind w:left="20"/>
              <w:jc w:val="both"/>
            </w:pPr>
            <w:r>
              <w:rPr>
                <w:rFonts w:ascii="Times New Roman"/>
                <w:b w:val="false"/>
                <w:i w:val="false"/>
                <w:color w:val="000000"/>
                <w:sz w:val="20"/>
              </w:rPr>
              <w:t>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в ДВВ государственных</w:t>
            </w:r>
          </w:p>
          <w:p>
            <w:pPr>
              <w:spacing w:after="20"/>
              <w:ind w:left="20"/>
              <w:jc w:val="both"/>
            </w:pPr>
            <w:r>
              <w:rPr>
                <w:rFonts w:ascii="Times New Roman"/>
                <w:b w:val="false"/>
                <w:i w:val="false"/>
                <w:color w:val="000000"/>
                <w:sz w:val="20"/>
              </w:rPr>
              <w:t>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в тенге негосударственных</w:t>
            </w:r>
          </w:p>
          <w:p>
            <w:pPr>
              <w:spacing w:after="20"/>
              <w:ind w:left="20"/>
              <w:jc w:val="both"/>
            </w:pPr>
            <w:r>
              <w:rPr>
                <w:rFonts w:ascii="Times New Roman"/>
                <w:b w:val="false"/>
                <w:i w:val="false"/>
                <w:color w:val="000000"/>
                <w:sz w:val="20"/>
              </w:rPr>
              <w:t>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в СКВ негосударственных</w:t>
            </w:r>
          </w:p>
          <w:p>
            <w:pPr>
              <w:spacing w:after="20"/>
              <w:ind w:left="20"/>
              <w:jc w:val="both"/>
            </w:pPr>
            <w:r>
              <w:rPr>
                <w:rFonts w:ascii="Times New Roman"/>
                <w:b w:val="false"/>
                <w:i w:val="false"/>
                <w:color w:val="000000"/>
                <w:sz w:val="20"/>
              </w:rPr>
              <w:t>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в ДВВ негосударственных</w:t>
            </w:r>
          </w:p>
          <w:p>
            <w:pPr>
              <w:spacing w:after="20"/>
              <w:ind w:left="20"/>
              <w:jc w:val="both"/>
            </w:pPr>
            <w:r>
              <w:rPr>
                <w:rFonts w:ascii="Times New Roman"/>
                <w:b w:val="false"/>
                <w:i w:val="false"/>
                <w:color w:val="000000"/>
                <w:sz w:val="20"/>
              </w:rPr>
              <w:t>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в тенге некоммерческих</w:t>
            </w:r>
          </w:p>
          <w:p>
            <w:pPr>
              <w:spacing w:after="20"/>
              <w:ind w:left="20"/>
              <w:jc w:val="both"/>
            </w:pPr>
            <w:r>
              <w:rPr>
                <w:rFonts w:ascii="Times New Roman"/>
                <w:b w:val="false"/>
                <w:i w:val="false"/>
                <w:color w:val="000000"/>
                <w:sz w:val="20"/>
              </w:rPr>
              <w:t>
организаций-резидентов,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в СКВ некоммерческих</w:t>
            </w:r>
          </w:p>
          <w:p>
            <w:pPr>
              <w:spacing w:after="20"/>
              <w:ind w:left="20"/>
              <w:jc w:val="both"/>
            </w:pPr>
            <w:r>
              <w:rPr>
                <w:rFonts w:ascii="Times New Roman"/>
                <w:b w:val="false"/>
                <w:i w:val="false"/>
                <w:color w:val="000000"/>
                <w:sz w:val="20"/>
              </w:rPr>
              <w:t>
организаций-резидентов,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в ДВВ некоммерческих</w:t>
            </w:r>
          </w:p>
          <w:p>
            <w:pPr>
              <w:spacing w:after="20"/>
              <w:ind w:left="20"/>
              <w:jc w:val="both"/>
            </w:pPr>
            <w:r>
              <w:rPr>
                <w:rFonts w:ascii="Times New Roman"/>
                <w:b w:val="false"/>
                <w:i w:val="false"/>
                <w:color w:val="000000"/>
                <w:sz w:val="20"/>
              </w:rPr>
              <w:t>
организаций-резидентов,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в тенге домашних</w:t>
            </w:r>
          </w:p>
          <w:p>
            <w:pPr>
              <w:spacing w:after="20"/>
              <w:ind w:left="20"/>
              <w:jc w:val="both"/>
            </w:pPr>
            <w:r>
              <w:rPr>
                <w:rFonts w:ascii="Times New Roman"/>
                <w:b w:val="false"/>
                <w:i w:val="false"/>
                <w:color w:val="000000"/>
                <w:sz w:val="20"/>
              </w:rPr>
              <w:t>
хозяйств-резидентов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в СКВ домашних</w:t>
            </w:r>
          </w:p>
          <w:p>
            <w:pPr>
              <w:spacing w:after="20"/>
              <w:ind w:left="20"/>
              <w:jc w:val="both"/>
            </w:pPr>
            <w:r>
              <w:rPr>
                <w:rFonts w:ascii="Times New Roman"/>
                <w:b w:val="false"/>
                <w:i w:val="false"/>
                <w:color w:val="000000"/>
                <w:sz w:val="20"/>
              </w:rPr>
              <w:t>
хозяйств-резидентов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в ДВВ домашних</w:t>
            </w:r>
          </w:p>
          <w:p>
            <w:pPr>
              <w:spacing w:after="20"/>
              <w:ind w:left="20"/>
              <w:jc w:val="both"/>
            </w:pPr>
            <w:r>
              <w:rPr>
                <w:rFonts w:ascii="Times New Roman"/>
                <w:b w:val="false"/>
                <w:i w:val="false"/>
                <w:color w:val="000000"/>
                <w:sz w:val="20"/>
              </w:rPr>
              <w:t>
хозяйств-резидентов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в тенге Правительства</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в СКВ Правительства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в ДВВ Правительства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в тенге местных исполнительных</w:t>
            </w:r>
          </w:p>
          <w:p>
            <w:pPr>
              <w:spacing w:after="20"/>
              <w:ind w:left="20"/>
              <w:jc w:val="both"/>
            </w:pPr>
            <w:r>
              <w:rPr>
                <w:rFonts w:ascii="Times New Roman"/>
                <w:b w:val="false"/>
                <w:i w:val="false"/>
                <w:color w:val="000000"/>
                <w:sz w:val="20"/>
              </w:rPr>
              <w:t>
органов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в СКВ местных исполнительных</w:t>
            </w:r>
          </w:p>
          <w:p>
            <w:pPr>
              <w:spacing w:after="20"/>
              <w:ind w:left="20"/>
              <w:jc w:val="both"/>
            </w:pPr>
            <w:r>
              <w:rPr>
                <w:rFonts w:ascii="Times New Roman"/>
                <w:b w:val="false"/>
                <w:i w:val="false"/>
                <w:color w:val="000000"/>
                <w:sz w:val="20"/>
              </w:rPr>
              <w:t>
органов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в ДВВ местных исполнительных</w:t>
            </w:r>
          </w:p>
          <w:p>
            <w:pPr>
              <w:spacing w:after="20"/>
              <w:ind w:left="20"/>
              <w:jc w:val="both"/>
            </w:pPr>
            <w:r>
              <w:rPr>
                <w:rFonts w:ascii="Times New Roman"/>
                <w:b w:val="false"/>
                <w:i w:val="false"/>
                <w:color w:val="000000"/>
                <w:sz w:val="20"/>
              </w:rPr>
              <w:t>
органов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в тенге финансовых</w:t>
            </w:r>
          </w:p>
          <w:p>
            <w:pPr>
              <w:spacing w:after="20"/>
              <w:ind w:left="20"/>
              <w:jc w:val="both"/>
            </w:pPr>
            <w:r>
              <w:rPr>
                <w:rFonts w:ascii="Times New Roman"/>
                <w:b w:val="false"/>
                <w:i w:val="false"/>
                <w:color w:val="000000"/>
                <w:sz w:val="20"/>
              </w:rPr>
              <w:t>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в СКВ финансовых</w:t>
            </w:r>
          </w:p>
          <w:p>
            <w:pPr>
              <w:spacing w:after="20"/>
              <w:ind w:left="20"/>
              <w:jc w:val="both"/>
            </w:pPr>
            <w:r>
              <w:rPr>
                <w:rFonts w:ascii="Times New Roman"/>
                <w:b w:val="false"/>
                <w:i w:val="false"/>
                <w:color w:val="000000"/>
                <w:sz w:val="20"/>
              </w:rPr>
              <w:t>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в ДВВ финансовых</w:t>
            </w:r>
          </w:p>
          <w:p>
            <w:pPr>
              <w:spacing w:after="20"/>
              <w:ind w:left="20"/>
              <w:jc w:val="both"/>
            </w:pPr>
            <w:r>
              <w:rPr>
                <w:rFonts w:ascii="Times New Roman"/>
                <w:b w:val="false"/>
                <w:i w:val="false"/>
                <w:color w:val="000000"/>
                <w:sz w:val="20"/>
              </w:rPr>
              <w:t>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в тенге государственных</w:t>
            </w:r>
          </w:p>
          <w:p>
            <w:pPr>
              <w:spacing w:after="20"/>
              <w:ind w:left="20"/>
              <w:jc w:val="both"/>
            </w:pPr>
            <w:r>
              <w:rPr>
                <w:rFonts w:ascii="Times New Roman"/>
                <w:b w:val="false"/>
                <w:i w:val="false"/>
                <w:color w:val="000000"/>
                <w:sz w:val="20"/>
              </w:rPr>
              <w:t>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в СКВ государственных</w:t>
            </w:r>
          </w:p>
          <w:p>
            <w:pPr>
              <w:spacing w:after="20"/>
              <w:ind w:left="20"/>
              <w:jc w:val="both"/>
            </w:pPr>
            <w:r>
              <w:rPr>
                <w:rFonts w:ascii="Times New Roman"/>
                <w:b w:val="false"/>
                <w:i w:val="false"/>
                <w:color w:val="000000"/>
                <w:sz w:val="20"/>
              </w:rPr>
              <w:t>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в ДВВ государственных</w:t>
            </w:r>
          </w:p>
          <w:p>
            <w:pPr>
              <w:spacing w:after="20"/>
              <w:ind w:left="20"/>
              <w:jc w:val="both"/>
            </w:pPr>
            <w:r>
              <w:rPr>
                <w:rFonts w:ascii="Times New Roman"/>
                <w:b w:val="false"/>
                <w:i w:val="false"/>
                <w:color w:val="000000"/>
                <w:sz w:val="20"/>
              </w:rPr>
              <w:t>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в тенге негосударственных</w:t>
            </w:r>
          </w:p>
          <w:p>
            <w:pPr>
              <w:spacing w:after="20"/>
              <w:ind w:left="20"/>
              <w:jc w:val="both"/>
            </w:pPr>
            <w:r>
              <w:rPr>
                <w:rFonts w:ascii="Times New Roman"/>
                <w:b w:val="false"/>
                <w:i w:val="false"/>
                <w:color w:val="000000"/>
                <w:sz w:val="20"/>
              </w:rPr>
              <w:t>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в СКВ негосударственных</w:t>
            </w:r>
          </w:p>
          <w:p>
            <w:pPr>
              <w:spacing w:after="20"/>
              <w:ind w:left="20"/>
              <w:jc w:val="both"/>
            </w:pPr>
            <w:r>
              <w:rPr>
                <w:rFonts w:ascii="Times New Roman"/>
                <w:b w:val="false"/>
                <w:i w:val="false"/>
                <w:color w:val="000000"/>
                <w:sz w:val="20"/>
              </w:rPr>
              <w:t>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в ДВВ негосударственных</w:t>
            </w:r>
          </w:p>
          <w:p>
            <w:pPr>
              <w:spacing w:after="20"/>
              <w:ind w:left="20"/>
              <w:jc w:val="both"/>
            </w:pPr>
            <w:r>
              <w:rPr>
                <w:rFonts w:ascii="Times New Roman"/>
                <w:b w:val="false"/>
                <w:i w:val="false"/>
                <w:color w:val="000000"/>
                <w:sz w:val="20"/>
              </w:rPr>
              <w:t>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в тенге некоммерческих</w:t>
            </w:r>
          </w:p>
          <w:p>
            <w:pPr>
              <w:spacing w:after="20"/>
              <w:ind w:left="20"/>
              <w:jc w:val="both"/>
            </w:pPr>
            <w:r>
              <w:rPr>
                <w:rFonts w:ascii="Times New Roman"/>
                <w:b w:val="false"/>
                <w:i w:val="false"/>
                <w:color w:val="000000"/>
                <w:sz w:val="20"/>
              </w:rPr>
              <w:t>
организаций-нерезидентов,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в СКВ некоммерческих</w:t>
            </w:r>
          </w:p>
          <w:p>
            <w:pPr>
              <w:spacing w:after="20"/>
              <w:ind w:left="20"/>
              <w:jc w:val="both"/>
            </w:pPr>
            <w:r>
              <w:rPr>
                <w:rFonts w:ascii="Times New Roman"/>
                <w:b w:val="false"/>
                <w:i w:val="false"/>
                <w:color w:val="000000"/>
                <w:sz w:val="20"/>
              </w:rPr>
              <w:t>
организаций-нерезидентов,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в ДВВ некоммерческих</w:t>
            </w:r>
          </w:p>
          <w:p>
            <w:pPr>
              <w:spacing w:after="20"/>
              <w:ind w:left="20"/>
              <w:jc w:val="both"/>
            </w:pPr>
            <w:r>
              <w:rPr>
                <w:rFonts w:ascii="Times New Roman"/>
                <w:b w:val="false"/>
                <w:i w:val="false"/>
                <w:color w:val="000000"/>
                <w:sz w:val="20"/>
              </w:rPr>
              <w:t>
организаций-нерезидентов,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в тенге домашних</w:t>
            </w:r>
          </w:p>
          <w:p>
            <w:pPr>
              <w:spacing w:after="20"/>
              <w:ind w:left="20"/>
              <w:jc w:val="both"/>
            </w:pPr>
            <w:r>
              <w:rPr>
                <w:rFonts w:ascii="Times New Roman"/>
                <w:b w:val="false"/>
                <w:i w:val="false"/>
                <w:color w:val="000000"/>
                <w:sz w:val="20"/>
              </w:rPr>
              <w:t>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в СКВ домашних</w:t>
            </w:r>
          </w:p>
          <w:p>
            <w:pPr>
              <w:spacing w:after="20"/>
              <w:ind w:left="20"/>
              <w:jc w:val="both"/>
            </w:pPr>
            <w:r>
              <w:rPr>
                <w:rFonts w:ascii="Times New Roman"/>
                <w:b w:val="false"/>
                <w:i w:val="false"/>
                <w:color w:val="000000"/>
                <w:sz w:val="20"/>
              </w:rPr>
              <w:t>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в ДВВ домашних</w:t>
            </w:r>
          </w:p>
          <w:p>
            <w:pPr>
              <w:spacing w:after="20"/>
              <w:ind w:left="20"/>
              <w:jc w:val="both"/>
            </w:pPr>
            <w:r>
              <w:rPr>
                <w:rFonts w:ascii="Times New Roman"/>
                <w:b w:val="false"/>
                <w:i w:val="false"/>
                <w:color w:val="000000"/>
                <w:sz w:val="20"/>
              </w:rPr>
              <w:t>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клиентов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Правительства Республики</w:t>
            </w:r>
          </w:p>
          <w:p>
            <w:pPr>
              <w:spacing w:after="20"/>
              <w:ind w:left="20"/>
              <w:jc w:val="both"/>
            </w:pPr>
            <w:r>
              <w:rPr>
                <w:rFonts w:ascii="Times New Roman"/>
                <w:b w:val="false"/>
                <w:i w:val="false"/>
                <w:color w:val="000000"/>
                <w:sz w:val="20"/>
              </w:rPr>
              <w:t>
Казахстан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Правительства Республики</w:t>
            </w:r>
          </w:p>
          <w:p>
            <w:pPr>
              <w:spacing w:after="20"/>
              <w:ind w:left="20"/>
              <w:jc w:val="both"/>
            </w:pPr>
            <w:r>
              <w:rPr>
                <w:rFonts w:ascii="Times New Roman"/>
                <w:b w:val="false"/>
                <w:i w:val="false"/>
                <w:color w:val="000000"/>
                <w:sz w:val="20"/>
              </w:rPr>
              <w:t>
Казахстан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Правительства Республики</w:t>
            </w:r>
          </w:p>
          <w:p>
            <w:pPr>
              <w:spacing w:after="20"/>
              <w:ind w:left="20"/>
              <w:jc w:val="both"/>
            </w:pPr>
            <w:r>
              <w:rPr>
                <w:rFonts w:ascii="Times New Roman"/>
                <w:b w:val="false"/>
                <w:i w:val="false"/>
                <w:color w:val="000000"/>
                <w:sz w:val="20"/>
              </w:rPr>
              <w:t>
Казахстан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местных исполнительных</w:t>
            </w:r>
          </w:p>
          <w:p>
            <w:pPr>
              <w:spacing w:after="20"/>
              <w:ind w:left="20"/>
              <w:jc w:val="both"/>
            </w:pPr>
            <w:r>
              <w:rPr>
                <w:rFonts w:ascii="Times New Roman"/>
                <w:b w:val="false"/>
                <w:i w:val="false"/>
                <w:color w:val="000000"/>
                <w:sz w:val="20"/>
              </w:rPr>
              <w:t>
органов Республики Казахстан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местных исполнительных</w:t>
            </w:r>
          </w:p>
          <w:p>
            <w:pPr>
              <w:spacing w:after="20"/>
              <w:ind w:left="20"/>
              <w:jc w:val="both"/>
            </w:pPr>
            <w:r>
              <w:rPr>
                <w:rFonts w:ascii="Times New Roman"/>
                <w:b w:val="false"/>
                <w:i w:val="false"/>
                <w:color w:val="000000"/>
                <w:sz w:val="20"/>
              </w:rPr>
              <w:t>
органов Республики Казахстан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местных исполнительных</w:t>
            </w:r>
          </w:p>
          <w:p>
            <w:pPr>
              <w:spacing w:after="20"/>
              <w:ind w:left="20"/>
              <w:jc w:val="both"/>
            </w:pPr>
            <w:r>
              <w:rPr>
                <w:rFonts w:ascii="Times New Roman"/>
                <w:b w:val="false"/>
                <w:i w:val="false"/>
                <w:color w:val="000000"/>
                <w:sz w:val="20"/>
              </w:rPr>
              <w:t>
органов Республики Казахстан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финансовых</w:t>
            </w:r>
          </w:p>
          <w:p>
            <w:pPr>
              <w:spacing w:after="20"/>
              <w:ind w:left="20"/>
              <w:jc w:val="both"/>
            </w:pPr>
            <w:r>
              <w:rPr>
                <w:rFonts w:ascii="Times New Roman"/>
                <w:b w:val="false"/>
                <w:i w:val="false"/>
                <w:color w:val="000000"/>
                <w:sz w:val="20"/>
              </w:rPr>
              <w:t>
организаций-резидентов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финансовых</w:t>
            </w:r>
          </w:p>
          <w:p>
            <w:pPr>
              <w:spacing w:after="20"/>
              <w:ind w:left="20"/>
              <w:jc w:val="both"/>
            </w:pPr>
            <w:r>
              <w:rPr>
                <w:rFonts w:ascii="Times New Roman"/>
                <w:b w:val="false"/>
                <w:i w:val="false"/>
                <w:color w:val="000000"/>
                <w:sz w:val="20"/>
              </w:rPr>
              <w:t>
организаций-резидентов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финансовых</w:t>
            </w:r>
          </w:p>
          <w:p>
            <w:pPr>
              <w:spacing w:after="20"/>
              <w:ind w:left="20"/>
              <w:jc w:val="both"/>
            </w:pPr>
            <w:r>
              <w:rPr>
                <w:rFonts w:ascii="Times New Roman"/>
                <w:b w:val="false"/>
                <w:i w:val="false"/>
                <w:color w:val="000000"/>
                <w:sz w:val="20"/>
              </w:rPr>
              <w:t>
организаций-резидентов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государственных</w:t>
            </w:r>
          </w:p>
          <w:p>
            <w:pPr>
              <w:spacing w:after="20"/>
              <w:ind w:left="20"/>
              <w:jc w:val="both"/>
            </w:pPr>
            <w:r>
              <w:rPr>
                <w:rFonts w:ascii="Times New Roman"/>
                <w:b w:val="false"/>
                <w:i w:val="false"/>
                <w:color w:val="000000"/>
                <w:sz w:val="20"/>
              </w:rPr>
              <w:t>
нефинансовых организаций-резидентов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государственных</w:t>
            </w:r>
          </w:p>
          <w:p>
            <w:pPr>
              <w:spacing w:after="20"/>
              <w:ind w:left="20"/>
              <w:jc w:val="both"/>
            </w:pPr>
            <w:r>
              <w:rPr>
                <w:rFonts w:ascii="Times New Roman"/>
                <w:b w:val="false"/>
                <w:i w:val="false"/>
                <w:color w:val="000000"/>
                <w:sz w:val="20"/>
              </w:rPr>
              <w:t>
нефинансовых организаций-резидентов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государственных</w:t>
            </w:r>
          </w:p>
          <w:p>
            <w:pPr>
              <w:spacing w:after="20"/>
              <w:ind w:left="20"/>
              <w:jc w:val="both"/>
            </w:pPr>
            <w:r>
              <w:rPr>
                <w:rFonts w:ascii="Times New Roman"/>
                <w:b w:val="false"/>
                <w:i w:val="false"/>
                <w:color w:val="000000"/>
                <w:sz w:val="20"/>
              </w:rPr>
              <w:t>
нефинансовых организаций-резидентов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негосударственных</w:t>
            </w:r>
          </w:p>
          <w:p>
            <w:pPr>
              <w:spacing w:after="20"/>
              <w:ind w:left="20"/>
              <w:jc w:val="both"/>
            </w:pPr>
            <w:r>
              <w:rPr>
                <w:rFonts w:ascii="Times New Roman"/>
                <w:b w:val="false"/>
                <w:i w:val="false"/>
                <w:color w:val="000000"/>
                <w:sz w:val="20"/>
              </w:rPr>
              <w:t>
нефинансовых организаций-резидентов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негосударственных</w:t>
            </w:r>
          </w:p>
          <w:p>
            <w:pPr>
              <w:spacing w:after="20"/>
              <w:ind w:left="20"/>
              <w:jc w:val="both"/>
            </w:pPr>
            <w:r>
              <w:rPr>
                <w:rFonts w:ascii="Times New Roman"/>
                <w:b w:val="false"/>
                <w:i w:val="false"/>
                <w:color w:val="000000"/>
                <w:sz w:val="20"/>
              </w:rPr>
              <w:t>
нефинансовых организаций-резидентов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негосударственных</w:t>
            </w:r>
          </w:p>
          <w:p>
            <w:pPr>
              <w:spacing w:after="20"/>
              <w:ind w:left="20"/>
              <w:jc w:val="both"/>
            </w:pPr>
            <w:r>
              <w:rPr>
                <w:rFonts w:ascii="Times New Roman"/>
                <w:b w:val="false"/>
                <w:i w:val="false"/>
                <w:color w:val="000000"/>
                <w:sz w:val="20"/>
              </w:rPr>
              <w:t>
нефинансовых организаций-резидентов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некоммерческих</w:t>
            </w:r>
          </w:p>
          <w:p>
            <w:pPr>
              <w:spacing w:after="20"/>
              <w:ind w:left="20"/>
              <w:jc w:val="both"/>
            </w:pPr>
            <w:r>
              <w:rPr>
                <w:rFonts w:ascii="Times New Roman"/>
                <w:b w:val="false"/>
                <w:i w:val="false"/>
                <w:color w:val="000000"/>
                <w:sz w:val="20"/>
              </w:rPr>
              <w:t>
организаций-резидентов, обслуживающих домашние хозяйства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некоммерческих</w:t>
            </w:r>
          </w:p>
          <w:p>
            <w:pPr>
              <w:spacing w:after="20"/>
              <w:ind w:left="20"/>
              <w:jc w:val="both"/>
            </w:pPr>
            <w:r>
              <w:rPr>
                <w:rFonts w:ascii="Times New Roman"/>
                <w:b w:val="false"/>
                <w:i w:val="false"/>
                <w:color w:val="000000"/>
                <w:sz w:val="20"/>
              </w:rPr>
              <w:t>
организаций-резидентов, обслуживающих домашние хозяйства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некоммерческих</w:t>
            </w:r>
          </w:p>
          <w:p>
            <w:pPr>
              <w:spacing w:after="20"/>
              <w:ind w:left="20"/>
              <w:jc w:val="both"/>
            </w:pPr>
            <w:r>
              <w:rPr>
                <w:rFonts w:ascii="Times New Roman"/>
                <w:b w:val="false"/>
                <w:i w:val="false"/>
                <w:color w:val="000000"/>
                <w:sz w:val="20"/>
              </w:rPr>
              <w:t>
организаций-резидентов, обслуживающих домашние хозяйства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домашних</w:t>
            </w:r>
          </w:p>
          <w:p>
            <w:pPr>
              <w:spacing w:after="20"/>
              <w:ind w:left="20"/>
              <w:jc w:val="both"/>
            </w:pPr>
            <w:r>
              <w:rPr>
                <w:rFonts w:ascii="Times New Roman"/>
                <w:b w:val="false"/>
                <w:i w:val="false"/>
                <w:color w:val="000000"/>
                <w:sz w:val="20"/>
              </w:rPr>
              <w:t>
хозяйств-резидентов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домашних</w:t>
            </w:r>
          </w:p>
          <w:p>
            <w:pPr>
              <w:spacing w:after="20"/>
              <w:ind w:left="20"/>
              <w:jc w:val="both"/>
            </w:pPr>
            <w:r>
              <w:rPr>
                <w:rFonts w:ascii="Times New Roman"/>
                <w:b w:val="false"/>
                <w:i w:val="false"/>
                <w:color w:val="000000"/>
                <w:sz w:val="20"/>
              </w:rPr>
              <w:t>
хозяйств-резидентов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домашних</w:t>
            </w:r>
          </w:p>
          <w:p>
            <w:pPr>
              <w:spacing w:after="20"/>
              <w:ind w:left="20"/>
              <w:jc w:val="both"/>
            </w:pPr>
            <w:r>
              <w:rPr>
                <w:rFonts w:ascii="Times New Roman"/>
                <w:b w:val="false"/>
                <w:i w:val="false"/>
                <w:color w:val="000000"/>
                <w:sz w:val="20"/>
              </w:rPr>
              <w:t>
хозяйств-резидентов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Правительства</w:t>
            </w:r>
          </w:p>
          <w:p>
            <w:pPr>
              <w:spacing w:after="20"/>
              <w:ind w:left="20"/>
              <w:jc w:val="both"/>
            </w:pPr>
            <w:r>
              <w:rPr>
                <w:rFonts w:ascii="Times New Roman"/>
                <w:b w:val="false"/>
                <w:i w:val="false"/>
                <w:color w:val="000000"/>
                <w:sz w:val="20"/>
              </w:rPr>
              <w:t>
иностранного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Правительства</w:t>
            </w:r>
          </w:p>
          <w:p>
            <w:pPr>
              <w:spacing w:after="20"/>
              <w:ind w:left="20"/>
              <w:jc w:val="both"/>
            </w:pPr>
            <w:r>
              <w:rPr>
                <w:rFonts w:ascii="Times New Roman"/>
                <w:b w:val="false"/>
                <w:i w:val="false"/>
                <w:color w:val="000000"/>
                <w:sz w:val="20"/>
              </w:rPr>
              <w:t>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Правительства</w:t>
            </w:r>
          </w:p>
          <w:p>
            <w:pPr>
              <w:spacing w:after="20"/>
              <w:ind w:left="20"/>
              <w:jc w:val="both"/>
            </w:pPr>
            <w:r>
              <w:rPr>
                <w:rFonts w:ascii="Times New Roman"/>
                <w:b w:val="false"/>
                <w:i w:val="false"/>
                <w:color w:val="000000"/>
                <w:sz w:val="20"/>
              </w:rPr>
              <w:t>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местных исполнительных</w:t>
            </w:r>
          </w:p>
          <w:p>
            <w:pPr>
              <w:spacing w:after="20"/>
              <w:ind w:left="20"/>
              <w:jc w:val="both"/>
            </w:pPr>
            <w:r>
              <w:rPr>
                <w:rFonts w:ascii="Times New Roman"/>
                <w:b w:val="false"/>
                <w:i w:val="false"/>
                <w:color w:val="000000"/>
                <w:sz w:val="20"/>
              </w:rPr>
              <w:t>
органов иностранного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местных исполнительных</w:t>
            </w:r>
          </w:p>
          <w:p>
            <w:pPr>
              <w:spacing w:after="20"/>
              <w:ind w:left="20"/>
              <w:jc w:val="both"/>
            </w:pPr>
            <w:r>
              <w:rPr>
                <w:rFonts w:ascii="Times New Roman"/>
                <w:b w:val="false"/>
                <w:i w:val="false"/>
                <w:color w:val="000000"/>
                <w:sz w:val="20"/>
              </w:rPr>
              <w:t>
органов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местных исполнительных</w:t>
            </w:r>
          </w:p>
          <w:p>
            <w:pPr>
              <w:spacing w:after="20"/>
              <w:ind w:left="20"/>
              <w:jc w:val="both"/>
            </w:pPr>
            <w:r>
              <w:rPr>
                <w:rFonts w:ascii="Times New Roman"/>
                <w:b w:val="false"/>
                <w:i w:val="false"/>
                <w:color w:val="000000"/>
                <w:sz w:val="20"/>
              </w:rPr>
              <w:t>
органов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финансовых</w:t>
            </w:r>
          </w:p>
          <w:p>
            <w:pPr>
              <w:spacing w:after="20"/>
              <w:ind w:left="20"/>
              <w:jc w:val="both"/>
            </w:pPr>
            <w:r>
              <w:rPr>
                <w:rFonts w:ascii="Times New Roman"/>
                <w:b w:val="false"/>
                <w:i w:val="false"/>
                <w:color w:val="000000"/>
                <w:sz w:val="20"/>
              </w:rPr>
              <w:t>
организаций-нерезидентов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финансовых</w:t>
            </w:r>
          </w:p>
          <w:p>
            <w:pPr>
              <w:spacing w:after="20"/>
              <w:ind w:left="20"/>
              <w:jc w:val="both"/>
            </w:pPr>
            <w:r>
              <w:rPr>
                <w:rFonts w:ascii="Times New Roman"/>
                <w:b w:val="false"/>
                <w:i w:val="false"/>
                <w:color w:val="000000"/>
                <w:sz w:val="20"/>
              </w:rPr>
              <w:t>
организаций-нерезидентов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финансовых</w:t>
            </w:r>
          </w:p>
          <w:p>
            <w:pPr>
              <w:spacing w:after="20"/>
              <w:ind w:left="20"/>
              <w:jc w:val="both"/>
            </w:pPr>
            <w:r>
              <w:rPr>
                <w:rFonts w:ascii="Times New Roman"/>
                <w:b w:val="false"/>
                <w:i w:val="false"/>
                <w:color w:val="000000"/>
                <w:sz w:val="20"/>
              </w:rPr>
              <w:t>
организаций-нерезидентов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государственных</w:t>
            </w:r>
          </w:p>
          <w:p>
            <w:pPr>
              <w:spacing w:after="20"/>
              <w:ind w:left="20"/>
              <w:jc w:val="both"/>
            </w:pPr>
            <w:r>
              <w:rPr>
                <w:rFonts w:ascii="Times New Roman"/>
                <w:b w:val="false"/>
                <w:i w:val="false"/>
                <w:color w:val="000000"/>
                <w:sz w:val="20"/>
              </w:rPr>
              <w:t>
нефинансовых организаций иностранного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государственных</w:t>
            </w:r>
          </w:p>
          <w:p>
            <w:pPr>
              <w:spacing w:after="20"/>
              <w:ind w:left="20"/>
              <w:jc w:val="both"/>
            </w:pPr>
            <w:r>
              <w:rPr>
                <w:rFonts w:ascii="Times New Roman"/>
                <w:b w:val="false"/>
                <w:i w:val="false"/>
                <w:color w:val="000000"/>
                <w:sz w:val="20"/>
              </w:rPr>
              <w:t>
нефинансовых организаций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государственных</w:t>
            </w:r>
          </w:p>
          <w:p>
            <w:pPr>
              <w:spacing w:after="20"/>
              <w:ind w:left="20"/>
              <w:jc w:val="both"/>
            </w:pPr>
            <w:r>
              <w:rPr>
                <w:rFonts w:ascii="Times New Roman"/>
                <w:b w:val="false"/>
                <w:i w:val="false"/>
                <w:color w:val="000000"/>
                <w:sz w:val="20"/>
              </w:rPr>
              <w:t>
нефинансовых организаций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негосударственных</w:t>
            </w:r>
          </w:p>
          <w:p>
            <w:pPr>
              <w:spacing w:after="20"/>
              <w:ind w:left="20"/>
              <w:jc w:val="both"/>
            </w:pPr>
            <w:r>
              <w:rPr>
                <w:rFonts w:ascii="Times New Roman"/>
                <w:b w:val="false"/>
                <w:i w:val="false"/>
                <w:color w:val="000000"/>
                <w:sz w:val="20"/>
              </w:rPr>
              <w:t>
нефинансовых организаций иностранного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негосударственных</w:t>
            </w:r>
          </w:p>
          <w:p>
            <w:pPr>
              <w:spacing w:after="20"/>
              <w:ind w:left="20"/>
              <w:jc w:val="both"/>
            </w:pPr>
            <w:r>
              <w:rPr>
                <w:rFonts w:ascii="Times New Roman"/>
                <w:b w:val="false"/>
                <w:i w:val="false"/>
                <w:color w:val="000000"/>
                <w:sz w:val="20"/>
              </w:rPr>
              <w:t>
нефинансовых организаций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негосударственных</w:t>
            </w:r>
          </w:p>
          <w:p>
            <w:pPr>
              <w:spacing w:after="20"/>
              <w:ind w:left="20"/>
              <w:jc w:val="both"/>
            </w:pPr>
            <w:r>
              <w:rPr>
                <w:rFonts w:ascii="Times New Roman"/>
                <w:b w:val="false"/>
                <w:i w:val="false"/>
                <w:color w:val="000000"/>
                <w:sz w:val="20"/>
              </w:rPr>
              <w:t>
нефинансовых организаций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некоммерческих</w:t>
            </w:r>
          </w:p>
          <w:p>
            <w:pPr>
              <w:spacing w:after="20"/>
              <w:ind w:left="20"/>
              <w:jc w:val="both"/>
            </w:pPr>
            <w:r>
              <w:rPr>
                <w:rFonts w:ascii="Times New Roman"/>
                <w:b w:val="false"/>
                <w:i w:val="false"/>
                <w:color w:val="000000"/>
                <w:sz w:val="20"/>
              </w:rPr>
              <w:t>
организаций-нерезидентов, обслуживающих домашние хозяйства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некоммерческих</w:t>
            </w:r>
          </w:p>
          <w:p>
            <w:pPr>
              <w:spacing w:after="20"/>
              <w:ind w:left="20"/>
              <w:jc w:val="both"/>
            </w:pPr>
            <w:r>
              <w:rPr>
                <w:rFonts w:ascii="Times New Roman"/>
                <w:b w:val="false"/>
                <w:i w:val="false"/>
                <w:color w:val="000000"/>
                <w:sz w:val="20"/>
              </w:rPr>
              <w:t>
организаций-нерезидентов, обслуживающих домашние хозяйства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некоммерческих</w:t>
            </w:r>
          </w:p>
          <w:p>
            <w:pPr>
              <w:spacing w:after="20"/>
              <w:ind w:left="20"/>
              <w:jc w:val="both"/>
            </w:pPr>
            <w:r>
              <w:rPr>
                <w:rFonts w:ascii="Times New Roman"/>
                <w:b w:val="false"/>
                <w:i w:val="false"/>
                <w:color w:val="000000"/>
                <w:sz w:val="20"/>
              </w:rPr>
              <w:t>
организаций-нерезидентов, обслуживающих домашние хозяйства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домашних</w:t>
            </w:r>
          </w:p>
          <w:p>
            <w:pPr>
              <w:spacing w:after="20"/>
              <w:ind w:left="20"/>
              <w:jc w:val="both"/>
            </w:pPr>
            <w:r>
              <w:rPr>
                <w:rFonts w:ascii="Times New Roman"/>
                <w:b w:val="false"/>
                <w:i w:val="false"/>
                <w:color w:val="000000"/>
                <w:sz w:val="20"/>
              </w:rPr>
              <w:t>
хозяйств-нерезидентов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домашних</w:t>
            </w:r>
          </w:p>
          <w:p>
            <w:pPr>
              <w:spacing w:after="20"/>
              <w:ind w:left="20"/>
              <w:jc w:val="both"/>
            </w:pPr>
            <w:r>
              <w:rPr>
                <w:rFonts w:ascii="Times New Roman"/>
                <w:b w:val="false"/>
                <w:i w:val="false"/>
                <w:color w:val="000000"/>
                <w:sz w:val="20"/>
              </w:rPr>
              <w:t>
хозяйств-нерезидентов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домашних</w:t>
            </w:r>
          </w:p>
          <w:p>
            <w:pPr>
              <w:spacing w:after="20"/>
              <w:ind w:left="20"/>
              <w:jc w:val="both"/>
            </w:pPr>
            <w:r>
              <w:rPr>
                <w:rFonts w:ascii="Times New Roman"/>
                <w:b w:val="false"/>
                <w:i w:val="false"/>
                <w:color w:val="000000"/>
                <w:sz w:val="20"/>
              </w:rPr>
              <w:t>
хозяйств-нерезидентов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клиентов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Правительства Республики</w:t>
            </w:r>
          </w:p>
          <w:p>
            <w:pPr>
              <w:spacing w:after="20"/>
              <w:ind w:left="20"/>
              <w:jc w:val="both"/>
            </w:pPr>
            <w:r>
              <w:rPr>
                <w:rFonts w:ascii="Times New Roman"/>
                <w:b w:val="false"/>
                <w:i w:val="false"/>
                <w:color w:val="000000"/>
                <w:sz w:val="20"/>
              </w:rPr>
              <w:t>
Казахстан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Правительства Республики</w:t>
            </w:r>
          </w:p>
          <w:p>
            <w:pPr>
              <w:spacing w:after="20"/>
              <w:ind w:left="20"/>
              <w:jc w:val="both"/>
            </w:pPr>
            <w:r>
              <w:rPr>
                <w:rFonts w:ascii="Times New Roman"/>
                <w:b w:val="false"/>
                <w:i w:val="false"/>
                <w:color w:val="000000"/>
                <w:sz w:val="20"/>
              </w:rPr>
              <w:t>
Казахстан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Правительства Республики</w:t>
            </w:r>
          </w:p>
          <w:p>
            <w:pPr>
              <w:spacing w:after="20"/>
              <w:ind w:left="20"/>
              <w:jc w:val="both"/>
            </w:pPr>
            <w:r>
              <w:rPr>
                <w:rFonts w:ascii="Times New Roman"/>
                <w:b w:val="false"/>
                <w:i w:val="false"/>
                <w:color w:val="000000"/>
                <w:sz w:val="20"/>
              </w:rPr>
              <w:t>
Казахстан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местных исполнительных органов</w:t>
            </w:r>
          </w:p>
          <w:p>
            <w:pPr>
              <w:spacing w:after="20"/>
              <w:ind w:left="20"/>
              <w:jc w:val="both"/>
            </w:pPr>
            <w:r>
              <w:rPr>
                <w:rFonts w:ascii="Times New Roman"/>
                <w:b w:val="false"/>
                <w:i w:val="false"/>
                <w:color w:val="000000"/>
                <w:sz w:val="20"/>
              </w:rPr>
              <w:t>
Республики Казахстан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местных исполнительных органов</w:t>
            </w:r>
          </w:p>
          <w:p>
            <w:pPr>
              <w:spacing w:after="20"/>
              <w:ind w:left="20"/>
              <w:jc w:val="both"/>
            </w:pPr>
            <w:r>
              <w:rPr>
                <w:rFonts w:ascii="Times New Roman"/>
                <w:b w:val="false"/>
                <w:i w:val="false"/>
                <w:color w:val="000000"/>
                <w:sz w:val="20"/>
              </w:rPr>
              <w:t>
Республики Казахстан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местных исполнительных органов</w:t>
            </w:r>
          </w:p>
          <w:p>
            <w:pPr>
              <w:spacing w:after="20"/>
              <w:ind w:left="20"/>
              <w:jc w:val="both"/>
            </w:pPr>
            <w:r>
              <w:rPr>
                <w:rFonts w:ascii="Times New Roman"/>
                <w:b w:val="false"/>
                <w:i w:val="false"/>
                <w:color w:val="000000"/>
                <w:sz w:val="20"/>
              </w:rPr>
              <w:t>
Республики Казахстан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финансовых организаций-резидентов</w:t>
            </w:r>
          </w:p>
          <w:p>
            <w:pPr>
              <w:spacing w:after="20"/>
              <w:ind w:left="20"/>
              <w:jc w:val="both"/>
            </w:pPr>
            <w:r>
              <w:rPr>
                <w:rFonts w:ascii="Times New Roman"/>
                <w:b w:val="false"/>
                <w:i w:val="false"/>
                <w:color w:val="000000"/>
                <w:sz w:val="20"/>
              </w:rPr>
              <w:t>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финансовых организаций-резидентов</w:t>
            </w:r>
          </w:p>
          <w:p>
            <w:pPr>
              <w:spacing w:after="20"/>
              <w:ind w:left="20"/>
              <w:jc w:val="both"/>
            </w:pPr>
            <w:r>
              <w:rPr>
                <w:rFonts w:ascii="Times New Roman"/>
                <w:b w:val="false"/>
                <w:i w:val="false"/>
                <w:color w:val="000000"/>
                <w:sz w:val="20"/>
              </w:rPr>
              <w:t>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финансовых организаций-резидентов</w:t>
            </w:r>
          </w:p>
          <w:p>
            <w:pPr>
              <w:spacing w:after="20"/>
              <w:ind w:left="20"/>
              <w:jc w:val="both"/>
            </w:pPr>
            <w:r>
              <w:rPr>
                <w:rFonts w:ascii="Times New Roman"/>
                <w:b w:val="false"/>
                <w:i w:val="false"/>
                <w:color w:val="000000"/>
                <w:sz w:val="20"/>
              </w:rPr>
              <w:t>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государственных нефинансовых</w:t>
            </w:r>
          </w:p>
          <w:p>
            <w:pPr>
              <w:spacing w:after="20"/>
              <w:ind w:left="20"/>
              <w:jc w:val="both"/>
            </w:pPr>
            <w:r>
              <w:rPr>
                <w:rFonts w:ascii="Times New Roman"/>
                <w:b w:val="false"/>
                <w:i w:val="false"/>
                <w:color w:val="000000"/>
                <w:sz w:val="20"/>
              </w:rPr>
              <w:t>
организаций-резидентов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государственных нефинансовых</w:t>
            </w:r>
          </w:p>
          <w:p>
            <w:pPr>
              <w:spacing w:after="20"/>
              <w:ind w:left="20"/>
              <w:jc w:val="both"/>
            </w:pPr>
            <w:r>
              <w:rPr>
                <w:rFonts w:ascii="Times New Roman"/>
                <w:b w:val="false"/>
                <w:i w:val="false"/>
                <w:color w:val="000000"/>
                <w:sz w:val="20"/>
              </w:rPr>
              <w:t>
организаций-резидентов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государственных нефинансовых</w:t>
            </w:r>
          </w:p>
          <w:p>
            <w:pPr>
              <w:spacing w:after="20"/>
              <w:ind w:left="20"/>
              <w:jc w:val="both"/>
            </w:pPr>
            <w:r>
              <w:rPr>
                <w:rFonts w:ascii="Times New Roman"/>
                <w:b w:val="false"/>
                <w:i w:val="false"/>
                <w:color w:val="000000"/>
                <w:sz w:val="20"/>
              </w:rPr>
              <w:t>
организаций-резидентов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негосударственных нефинансовых</w:t>
            </w:r>
          </w:p>
          <w:p>
            <w:pPr>
              <w:spacing w:after="20"/>
              <w:ind w:left="20"/>
              <w:jc w:val="both"/>
            </w:pPr>
            <w:r>
              <w:rPr>
                <w:rFonts w:ascii="Times New Roman"/>
                <w:b w:val="false"/>
                <w:i w:val="false"/>
                <w:color w:val="000000"/>
                <w:sz w:val="20"/>
              </w:rPr>
              <w:t>
организаций-резидентов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негосударственных нефинансовых</w:t>
            </w:r>
          </w:p>
          <w:p>
            <w:pPr>
              <w:spacing w:after="20"/>
              <w:ind w:left="20"/>
              <w:jc w:val="both"/>
            </w:pPr>
            <w:r>
              <w:rPr>
                <w:rFonts w:ascii="Times New Roman"/>
                <w:b w:val="false"/>
                <w:i w:val="false"/>
                <w:color w:val="000000"/>
                <w:sz w:val="20"/>
              </w:rPr>
              <w:t>
организаций-резидентов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негосударственных нефинансовых</w:t>
            </w:r>
          </w:p>
          <w:p>
            <w:pPr>
              <w:spacing w:after="20"/>
              <w:ind w:left="20"/>
              <w:jc w:val="both"/>
            </w:pPr>
            <w:r>
              <w:rPr>
                <w:rFonts w:ascii="Times New Roman"/>
                <w:b w:val="false"/>
                <w:i w:val="false"/>
                <w:color w:val="000000"/>
                <w:sz w:val="20"/>
              </w:rPr>
              <w:t>
организаций-резидентов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некоммерческих</w:t>
            </w:r>
          </w:p>
          <w:p>
            <w:pPr>
              <w:spacing w:after="20"/>
              <w:ind w:left="20"/>
              <w:jc w:val="both"/>
            </w:pPr>
            <w:r>
              <w:rPr>
                <w:rFonts w:ascii="Times New Roman"/>
                <w:b w:val="false"/>
                <w:i w:val="false"/>
                <w:color w:val="000000"/>
                <w:sz w:val="20"/>
              </w:rPr>
              <w:t>
организаций-резидентов, обслуживающих домашние хозяйства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некоммерческих</w:t>
            </w:r>
          </w:p>
          <w:p>
            <w:pPr>
              <w:spacing w:after="20"/>
              <w:ind w:left="20"/>
              <w:jc w:val="both"/>
            </w:pPr>
            <w:r>
              <w:rPr>
                <w:rFonts w:ascii="Times New Roman"/>
                <w:b w:val="false"/>
                <w:i w:val="false"/>
                <w:color w:val="000000"/>
                <w:sz w:val="20"/>
              </w:rPr>
              <w:t>
организаций-резидентов, обслуживающих домашние хозяйства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некоммерческих</w:t>
            </w:r>
          </w:p>
          <w:p>
            <w:pPr>
              <w:spacing w:after="20"/>
              <w:ind w:left="20"/>
              <w:jc w:val="both"/>
            </w:pPr>
            <w:r>
              <w:rPr>
                <w:rFonts w:ascii="Times New Roman"/>
                <w:b w:val="false"/>
                <w:i w:val="false"/>
                <w:color w:val="000000"/>
                <w:sz w:val="20"/>
              </w:rPr>
              <w:t>
организаций-резидентов, обслуживающих домашние хозяйства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домашних хозяйств-резидентов в</w:t>
            </w:r>
          </w:p>
          <w:p>
            <w:pPr>
              <w:spacing w:after="20"/>
              <w:ind w:left="20"/>
              <w:jc w:val="both"/>
            </w:pPr>
            <w:r>
              <w:rPr>
                <w:rFonts w:ascii="Times New Roman"/>
                <w:b w:val="false"/>
                <w:i w:val="false"/>
                <w:color w:val="000000"/>
                <w:sz w:val="20"/>
              </w:rPr>
              <w:t>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домашних хозяйств-резидентов в</w:t>
            </w:r>
          </w:p>
          <w:p>
            <w:pPr>
              <w:spacing w:after="20"/>
              <w:ind w:left="20"/>
              <w:jc w:val="both"/>
            </w:pPr>
            <w:r>
              <w:rPr>
                <w:rFonts w:ascii="Times New Roman"/>
                <w:b w:val="false"/>
                <w:i w:val="false"/>
                <w:color w:val="000000"/>
                <w:sz w:val="20"/>
              </w:rPr>
              <w:t>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домашних хозяйств-резидентов в</w:t>
            </w:r>
          </w:p>
          <w:p>
            <w:pPr>
              <w:spacing w:after="20"/>
              <w:ind w:left="20"/>
              <w:jc w:val="both"/>
            </w:pPr>
            <w:r>
              <w:rPr>
                <w:rFonts w:ascii="Times New Roman"/>
                <w:b w:val="false"/>
                <w:i w:val="false"/>
                <w:color w:val="000000"/>
                <w:sz w:val="20"/>
              </w:rPr>
              <w:t>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Правительства иностранного</w:t>
            </w:r>
          </w:p>
          <w:p>
            <w:pPr>
              <w:spacing w:after="20"/>
              <w:ind w:left="20"/>
              <w:jc w:val="both"/>
            </w:pPr>
            <w:r>
              <w:rPr>
                <w:rFonts w:ascii="Times New Roman"/>
                <w:b w:val="false"/>
                <w:i w:val="false"/>
                <w:color w:val="000000"/>
                <w:sz w:val="20"/>
              </w:rPr>
              <w:t>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Правительства иностранного</w:t>
            </w:r>
          </w:p>
          <w:p>
            <w:pPr>
              <w:spacing w:after="20"/>
              <w:ind w:left="20"/>
              <w:jc w:val="both"/>
            </w:pPr>
            <w:r>
              <w:rPr>
                <w:rFonts w:ascii="Times New Roman"/>
                <w:b w:val="false"/>
                <w:i w:val="false"/>
                <w:color w:val="000000"/>
                <w:sz w:val="20"/>
              </w:rPr>
              <w:t>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Правительства иностранного</w:t>
            </w:r>
          </w:p>
          <w:p>
            <w:pPr>
              <w:spacing w:after="20"/>
              <w:ind w:left="20"/>
              <w:jc w:val="both"/>
            </w:pPr>
            <w:r>
              <w:rPr>
                <w:rFonts w:ascii="Times New Roman"/>
                <w:b w:val="false"/>
                <w:i w:val="false"/>
                <w:color w:val="000000"/>
                <w:sz w:val="20"/>
              </w:rPr>
              <w:t>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местных исполнительных органов</w:t>
            </w:r>
          </w:p>
          <w:p>
            <w:pPr>
              <w:spacing w:after="20"/>
              <w:ind w:left="20"/>
              <w:jc w:val="both"/>
            </w:pPr>
            <w:r>
              <w:rPr>
                <w:rFonts w:ascii="Times New Roman"/>
                <w:b w:val="false"/>
                <w:i w:val="false"/>
                <w:color w:val="000000"/>
                <w:sz w:val="20"/>
              </w:rPr>
              <w:t>
иностранного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местных исполнительных органов</w:t>
            </w:r>
          </w:p>
          <w:p>
            <w:pPr>
              <w:spacing w:after="20"/>
              <w:ind w:left="20"/>
              <w:jc w:val="both"/>
            </w:pPr>
            <w:r>
              <w:rPr>
                <w:rFonts w:ascii="Times New Roman"/>
                <w:b w:val="false"/>
                <w:i w:val="false"/>
                <w:color w:val="000000"/>
                <w:sz w:val="20"/>
              </w:rPr>
              <w:t>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местных исполнительных органов</w:t>
            </w:r>
          </w:p>
          <w:p>
            <w:pPr>
              <w:spacing w:after="20"/>
              <w:ind w:left="20"/>
              <w:jc w:val="both"/>
            </w:pPr>
            <w:r>
              <w:rPr>
                <w:rFonts w:ascii="Times New Roman"/>
                <w:b w:val="false"/>
                <w:i w:val="false"/>
                <w:color w:val="000000"/>
                <w:sz w:val="20"/>
              </w:rPr>
              <w:t>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финансовых</w:t>
            </w:r>
          </w:p>
          <w:p>
            <w:pPr>
              <w:spacing w:after="20"/>
              <w:ind w:left="20"/>
              <w:jc w:val="both"/>
            </w:pPr>
            <w:r>
              <w:rPr>
                <w:rFonts w:ascii="Times New Roman"/>
                <w:b w:val="false"/>
                <w:i w:val="false"/>
                <w:color w:val="000000"/>
                <w:sz w:val="20"/>
              </w:rPr>
              <w:t>
организаций-нерезидентов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финансовых</w:t>
            </w:r>
          </w:p>
          <w:p>
            <w:pPr>
              <w:spacing w:after="20"/>
              <w:ind w:left="20"/>
              <w:jc w:val="both"/>
            </w:pPr>
            <w:r>
              <w:rPr>
                <w:rFonts w:ascii="Times New Roman"/>
                <w:b w:val="false"/>
                <w:i w:val="false"/>
                <w:color w:val="000000"/>
                <w:sz w:val="20"/>
              </w:rPr>
              <w:t>
организаций-нерезидентов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финансовых</w:t>
            </w:r>
          </w:p>
          <w:p>
            <w:pPr>
              <w:spacing w:after="20"/>
              <w:ind w:left="20"/>
              <w:jc w:val="both"/>
            </w:pPr>
            <w:r>
              <w:rPr>
                <w:rFonts w:ascii="Times New Roman"/>
                <w:b w:val="false"/>
                <w:i w:val="false"/>
                <w:color w:val="000000"/>
                <w:sz w:val="20"/>
              </w:rPr>
              <w:t>
организаций-нерезидентов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государственных нефинансовых</w:t>
            </w:r>
          </w:p>
          <w:p>
            <w:pPr>
              <w:spacing w:after="20"/>
              <w:ind w:left="20"/>
              <w:jc w:val="both"/>
            </w:pPr>
            <w:r>
              <w:rPr>
                <w:rFonts w:ascii="Times New Roman"/>
                <w:b w:val="false"/>
                <w:i w:val="false"/>
                <w:color w:val="000000"/>
                <w:sz w:val="20"/>
              </w:rPr>
              <w:t>
организаций иностранного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государственных нефинансовых</w:t>
            </w:r>
          </w:p>
          <w:p>
            <w:pPr>
              <w:spacing w:after="20"/>
              <w:ind w:left="20"/>
              <w:jc w:val="both"/>
            </w:pPr>
            <w:r>
              <w:rPr>
                <w:rFonts w:ascii="Times New Roman"/>
                <w:b w:val="false"/>
                <w:i w:val="false"/>
                <w:color w:val="000000"/>
                <w:sz w:val="20"/>
              </w:rPr>
              <w:t>
организаций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государственных нефинансовых</w:t>
            </w:r>
          </w:p>
          <w:p>
            <w:pPr>
              <w:spacing w:after="20"/>
              <w:ind w:left="20"/>
              <w:jc w:val="both"/>
            </w:pPr>
            <w:r>
              <w:rPr>
                <w:rFonts w:ascii="Times New Roman"/>
                <w:b w:val="false"/>
                <w:i w:val="false"/>
                <w:color w:val="000000"/>
                <w:sz w:val="20"/>
              </w:rPr>
              <w:t>
организаций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негосударственных нефинансовых</w:t>
            </w:r>
          </w:p>
          <w:p>
            <w:pPr>
              <w:spacing w:after="20"/>
              <w:ind w:left="20"/>
              <w:jc w:val="both"/>
            </w:pPr>
            <w:r>
              <w:rPr>
                <w:rFonts w:ascii="Times New Roman"/>
                <w:b w:val="false"/>
                <w:i w:val="false"/>
                <w:color w:val="000000"/>
                <w:sz w:val="20"/>
              </w:rPr>
              <w:t>
организаций иностранного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негосударственных нефинансовых</w:t>
            </w:r>
          </w:p>
          <w:p>
            <w:pPr>
              <w:spacing w:after="20"/>
              <w:ind w:left="20"/>
              <w:jc w:val="both"/>
            </w:pPr>
            <w:r>
              <w:rPr>
                <w:rFonts w:ascii="Times New Roman"/>
                <w:b w:val="false"/>
                <w:i w:val="false"/>
                <w:color w:val="000000"/>
                <w:sz w:val="20"/>
              </w:rPr>
              <w:t>
организаций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негосударственных нефинансовых</w:t>
            </w:r>
          </w:p>
          <w:p>
            <w:pPr>
              <w:spacing w:after="20"/>
              <w:ind w:left="20"/>
              <w:jc w:val="both"/>
            </w:pPr>
            <w:r>
              <w:rPr>
                <w:rFonts w:ascii="Times New Roman"/>
                <w:b w:val="false"/>
                <w:i w:val="false"/>
                <w:color w:val="000000"/>
                <w:sz w:val="20"/>
              </w:rPr>
              <w:t>
организаций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некоммерческих</w:t>
            </w:r>
          </w:p>
          <w:p>
            <w:pPr>
              <w:spacing w:after="20"/>
              <w:ind w:left="20"/>
              <w:jc w:val="both"/>
            </w:pPr>
            <w:r>
              <w:rPr>
                <w:rFonts w:ascii="Times New Roman"/>
                <w:b w:val="false"/>
                <w:i w:val="false"/>
                <w:color w:val="000000"/>
                <w:sz w:val="20"/>
              </w:rPr>
              <w:t>
организаций-нерезидентов, обслуживающих домашние хозяйства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некоммерческих</w:t>
            </w:r>
          </w:p>
          <w:p>
            <w:pPr>
              <w:spacing w:after="20"/>
              <w:ind w:left="20"/>
              <w:jc w:val="both"/>
            </w:pPr>
            <w:r>
              <w:rPr>
                <w:rFonts w:ascii="Times New Roman"/>
                <w:b w:val="false"/>
                <w:i w:val="false"/>
                <w:color w:val="000000"/>
                <w:sz w:val="20"/>
              </w:rPr>
              <w:t>
организаций-нерезидентов, обслуживающих домашние хозяйства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некоммерческих</w:t>
            </w:r>
          </w:p>
          <w:p>
            <w:pPr>
              <w:spacing w:after="20"/>
              <w:ind w:left="20"/>
              <w:jc w:val="both"/>
            </w:pPr>
            <w:r>
              <w:rPr>
                <w:rFonts w:ascii="Times New Roman"/>
                <w:b w:val="false"/>
                <w:i w:val="false"/>
                <w:color w:val="000000"/>
                <w:sz w:val="20"/>
              </w:rPr>
              <w:t>
организаций-нерезидентов, обслуживающих домашние хозяйства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домашних хозяйств-нерезидентов в</w:t>
            </w:r>
          </w:p>
          <w:p>
            <w:pPr>
              <w:spacing w:after="20"/>
              <w:ind w:left="20"/>
              <w:jc w:val="both"/>
            </w:pPr>
            <w:r>
              <w:rPr>
                <w:rFonts w:ascii="Times New Roman"/>
                <w:b w:val="false"/>
                <w:i w:val="false"/>
                <w:color w:val="000000"/>
                <w:sz w:val="20"/>
              </w:rPr>
              <w:t>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домашних хозяйств-нерезидентов в</w:t>
            </w:r>
          </w:p>
          <w:p>
            <w:pPr>
              <w:spacing w:after="20"/>
              <w:ind w:left="20"/>
              <w:jc w:val="both"/>
            </w:pPr>
            <w:r>
              <w:rPr>
                <w:rFonts w:ascii="Times New Roman"/>
                <w:b w:val="false"/>
                <w:i w:val="false"/>
                <w:color w:val="000000"/>
                <w:sz w:val="20"/>
              </w:rPr>
              <w:t>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домашних хозяйств-нерезидентов в</w:t>
            </w:r>
          </w:p>
          <w:p>
            <w:pPr>
              <w:spacing w:after="20"/>
              <w:ind w:left="20"/>
              <w:jc w:val="both"/>
            </w:pPr>
            <w:r>
              <w:rPr>
                <w:rFonts w:ascii="Times New Roman"/>
                <w:b w:val="false"/>
                <w:i w:val="false"/>
                <w:color w:val="000000"/>
                <w:sz w:val="20"/>
              </w:rPr>
              <w:t>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дочерних организаций специального</w:t>
            </w:r>
          </w:p>
          <w:p>
            <w:pPr>
              <w:spacing w:after="20"/>
              <w:ind w:left="20"/>
              <w:jc w:val="both"/>
            </w:pPr>
            <w:r>
              <w:rPr>
                <w:rFonts w:ascii="Times New Roman"/>
                <w:b w:val="false"/>
                <w:i w:val="false"/>
                <w:color w:val="000000"/>
                <w:sz w:val="20"/>
              </w:rPr>
              <w:t>
назначения</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дочерних организаций специального назначения (банки-резиденты)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дочерних организаций специального назначения (банки-резиденты)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дочерних организаций специального назначения (банки-резиденты)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дочерних организаций специального назначения (финансовые организации-резиденты)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дочерних организаций специального назначения (финансовые организации-резиденты)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дочерних организаций специального назначения (финансовые организации-резиденты)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дочерних организаций специального назначения (государственные нефинансовые организации-резиденты)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дочерних организаций специального назначения (государственные нефинансовые организации-резиденты)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дочерних организаций специального назначения (государственные нефинансовые организации-резиденты)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дочерних организаций специального назначения (негосударственные нефинансовые организации-резиденты)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дочерних организаций специального назначения (негосударственные нефинансовые организации-резиденты)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дочерних организаций специального назначения (негосударственные нефинансовые организации-резиденты)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дочерних организаций специального назначения (банки-нерезиденты)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дочерних организаций специального назначения (банки-нерезиденты)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дочерних организаций специального назначения (банки-нерезиденты)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дочерних организаций специального назначения (финансовые организации-нерезиденты)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дочерних организаций специального назначения (финансовые организации-нерезиденты)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дочерних организаций специального назначения (финансовые организации-нерезиденты)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дочерних организаций специального назначения (государственные нефинансовые организации иностранного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дочерних организаций специального назначения (государственные нефинансовые организации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дочерних организаций специального назначения (государственные нефинансовые организации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дочерних организаций специального назначения (негосударственные нефинансовые организации иностранного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дочерних организаций специального назначения (негосударственные нефинансовые организации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дочерних организаций специального назначения (негосударственные нефинансовые организации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являющемуся обеспечением обязательств</w:t>
            </w:r>
          </w:p>
          <w:p>
            <w:pPr>
              <w:spacing w:after="20"/>
              <w:ind w:left="20"/>
              <w:jc w:val="both"/>
            </w:pPr>
            <w:r>
              <w:rPr>
                <w:rFonts w:ascii="Times New Roman"/>
                <w:b w:val="false"/>
                <w:i w:val="false"/>
                <w:color w:val="000000"/>
                <w:sz w:val="20"/>
              </w:rPr>
              <w:t>
клиентов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в тенге, являющемуся обеспечением</w:t>
            </w:r>
          </w:p>
          <w:p>
            <w:pPr>
              <w:spacing w:after="20"/>
              <w:ind w:left="20"/>
              <w:jc w:val="both"/>
            </w:pPr>
            <w:r>
              <w:rPr>
                <w:rFonts w:ascii="Times New Roman"/>
                <w:b w:val="false"/>
                <w:i w:val="false"/>
                <w:color w:val="000000"/>
                <w:sz w:val="20"/>
              </w:rPr>
              <w:t>
обязательств Правительства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в СКВ, являющемуся обеспечением</w:t>
            </w:r>
          </w:p>
          <w:p>
            <w:pPr>
              <w:spacing w:after="20"/>
              <w:ind w:left="20"/>
              <w:jc w:val="both"/>
            </w:pPr>
            <w:r>
              <w:rPr>
                <w:rFonts w:ascii="Times New Roman"/>
                <w:b w:val="false"/>
                <w:i w:val="false"/>
                <w:color w:val="000000"/>
                <w:sz w:val="20"/>
              </w:rPr>
              <w:t>
обязательств Правительства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в ДВВ, являющемуся обеспечением</w:t>
            </w:r>
          </w:p>
          <w:p>
            <w:pPr>
              <w:spacing w:after="20"/>
              <w:ind w:left="20"/>
              <w:jc w:val="both"/>
            </w:pPr>
            <w:r>
              <w:rPr>
                <w:rFonts w:ascii="Times New Roman"/>
                <w:b w:val="false"/>
                <w:i w:val="false"/>
                <w:color w:val="000000"/>
                <w:sz w:val="20"/>
              </w:rPr>
              <w:t>
обязательств Правительства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в тенге, являющемуся обеспечением</w:t>
            </w:r>
          </w:p>
          <w:p>
            <w:pPr>
              <w:spacing w:after="20"/>
              <w:ind w:left="20"/>
              <w:jc w:val="both"/>
            </w:pPr>
            <w:r>
              <w:rPr>
                <w:rFonts w:ascii="Times New Roman"/>
                <w:b w:val="false"/>
                <w:i w:val="false"/>
                <w:color w:val="000000"/>
                <w:sz w:val="20"/>
              </w:rPr>
              <w:t>
обязательств местных исполнительных органов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в СКВ, являющемуся обеспечением</w:t>
            </w:r>
          </w:p>
          <w:p>
            <w:pPr>
              <w:spacing w:after="20"/>
              <w:ind w:left="20"/>
              <w:jc w:val="both"/>
            </w:pPr>
            <w:r>
              <w:rPr>
                <w:rFonts w:ascii="Times New Roman"/>
                <w:b w:val="false"/>
                <w:i w:val="false"/>
                <w:color w:val="000000"/>
                <w:sz w:val="20"/>
              </w:rPr>
              <w:t>
обязательств местных исполнительных органов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в ДВВ, являющемуся обеспечением</w:t>
            </w:r>
          </w:p>
          <w:p>
            <w:pPr>
              <w:spacing w:after="20"/>
              <w:ind w:left="20"/>
              <w:jc w:val="both"/>
            </w:pPr>
            <w:r>
              <w:rPr>
                <w:rFonts w:ascii="Times New Roman"/>
                <w:b w:val="false"/>
                <w:i w:val="false"/>
                <w:color w:val="000000"/>
                <w:sz w:val="20"/>
              </w:rPr>
              <w:t>
обязательств местных исполнительных органов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в тенге, являющемуся обеспечением</w:t>
            </w:r>
          </w:p>
          <w:p>
            <w:pPr>
              <w:spacing w:after="20"/>
              <w:ind w:left="20"/>
              <w:jc w:val="both"/>
            </w:pPr>
            <w:r>
              <w:rPr>
                <w:rFonts w:ascii="Times New Roman"/>
                <w:b w:val="false"/>
                <w:i w:val="false"/>
                <w:color w:val="000000"/>
                <w:sz w:val="20"/>
              </w:rPr>
              <w:t>
обязательств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в СКВ, являющемуся обеспечением</w:t>
            </w:r>
          </w:p>
          <w:p>
            <w:pPr>
              <w:spacing w:after="20"/>
              <w:ind w:left="20"/>
              <w:jc w:val="both"/>
            </w:pPr>
            <w:r>
              <w:rPr>
                <w:rFonts w:ascii="Times New Roman"/>
                <w:b w:val="false"/>
                <w:i w:val="false"/>
                <w:color w:val="000000"/>
                <w:sz w:val="20"/>
              </w:rPr>
              <w:t>
обязательств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в ДВВ, являющемуся обеспечением</w:t>
            </w:r>
          </w:p>
          <w:p>
            <w:pPr>
              <w:spacing w:after="20"/>
              <w:ind w:left="20"/>
              <w:jc w:val="both"/>
            </w:pPr>
            <w:r>
              <w:rPr>
                <w:rFonts w:ascii="Times New Roman"/>
                <w:b w:val="false"/>
                <w:i w:val="false"/>
                <w:color w:val="000000"/>
                <w:sz w:val="20"/>
              </w:rPr>
              <w:t>
обязательств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в тенге, являющемуся обеспечением</w:t>
            </w:r>
          </w:p>
          <w:p>
            <w:pPr>
              <w:spacing w:after="20"/>
              <w:ind w:left="20"/>
              <w:jc w:val="both"/>
            </w:pPr>
            <w:r>
              <w:rPr>
                <w:rFonts w:ascii="Times New Roman"/>
                <w:b w:val="false"/>
                <w:i w:val="false"/>
                <w:color w:val="000000"/>
                <w:sz w:val="20"/>
              </w:rPr>
              <w:t>
обязательств 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в СКВ, являющемуся обеспечением</w:t>
            </w:r>
          </w:p>
          <w:p>
            <w:pPr>
              <w:spacing w:after="20"/>
              <w:ind w:left="20"/>
              <w:jc w:val="both"/>
            </w:pPr>
            <w:r>
              <w:rPr>
                <w:rFonts w:ascii="Times New Roman"/>
                <w:b w:val="false"/>
                <w:i w:val="false"/>
                <w:color w:val="000000"/>
                <w:sz w:val="20"/>
              </w:rPr>
              <w:t>
обязательств 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в ДВВ, являющемуся обеспечением</w:t>
            </w:r>
          </w:p>
          <w:p>
            <w:pPr>
              <w:spacing w:after="20"/>
              <w:ind w:left="20"/>
              <w:jc w:val="both"/>
            </w:pPr>
            <w:r>
              <w:rPr>
                <w:rFonts w:ascii="Times New Roman"/>
                <w:b w:val="false"/>
                <w:i w:val="false"/>
                <w:color w:val="000000"/>
                <w:sz w:val="20"/>
              </w:rPr>
              <w:t>
обязательств 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в тенге, являющемуся обеспечением</w:t>
            </w:r>
          </w:p>
          <w:p>
            <w:pPr>
              <w:spacing w:after="20"/>
              <w:ind w:left="20"/>
              <w:jc w:val="both"/>
            </w:pPr>
            <w:r>
              <w:rPr>
                <w:rFonts w:ascii="Times New Roman"/>
                <w:b w:val="false"/>
                <w:i w:val="false"/>
                <w:color w:val="000000"/>
                <w:sz w:val="20"/>
              </w:rPr>
              <w:t>
обязательств негосударственных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в СКВ, являющемуся обеспечением</w:t>
            </w:r>
          </w:p>
          <w:p>
            <w:pPr>
              <w:spacing w:after="20"/>
              <w:ind w:left="20"/>
              <w:jc w:val="both"/>
            </w:pPr>
            <w:r>
              <w:rPr>
                <w:rFonts w:ascii="Times New Roman"/>
                <w:b w:val="false"/>
                <w:i w:val="false"/>
                <w:color w:val="000000"/>
                <w:sz w:val="20"/>
              </w:rPr>
              <w:t>
обязательств негосударственных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в ДВВ, являющемуся обеспечением</w:t>
            </w:r>
          </w:p>
          <w:p>
            <w:pPr>
              <w:spacing w:after="20"/>
              <w:ind w:left="20"/>
              <w:jc w:val="both"/>
            </w:pPr>
            <w:r>
              <w:rPr>
                <w:rFonts w:ascii="Times New Roman"/>
                <w:b w:val="false"/>
                <w:i w:val="false"/>
                <w:color w:val="000000"/>
                <w:sz w:val="20"/>
              </w:rPr>
              <w:t>
обязательств негосударственных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в тенге, являющемуся обеспечением</w:t>
            </w:r>
          </w:p>
          <w:p>
            <w:pPr>
              <w:spacing w:after="20"/>
              <w:ind w:left="20"/>
              <w:jc w:val="both"/>
            </w:pPr>
            <w:r>
              <w:rPr>
                <w:rFonts w:ascii="Times New Roman"/>
                <w:b w:val="false"/>
                <w:i w:val="false"/>
                <w:color w:val="000000"/>
                <w:sz w:val="20"/>
              </w:rPr>
              <w:t>
обязательств некоммерческих организаций-резидентов, обслуживающих</w:t>
            </w:r>
          </w:p>
          <w:p>
            <w:pPr>
              <w:spacing w:after="20"/>
              <w:ind w:left="20"/>
              <w:jc w:val="both"/>
            </w:pPr>
            <w:r>
              <w:rPr>
                <w:rFonts w:ascii="Times New Roman"/>
                <w:b w:val="false"/>
                <w:i w:val="false"/>
                <w:color w:val="000000"/>
                <w:sz w:val="20"/>
              </w:rPr>
              <w:t>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в СКВ, являющемуся обеспечением</w:t>
            </w:r>
          </w:p>
          <w:p>
            <w:pPr>
              <w:spacing w:after="20"/>
              <w:ind w:left="20"/>
              <w:jc w:val="both"/>
            </w:pPr>
            <w:r>
              <w:rPr>
                <w:rFonts w:ascii="Times New Roman"/>
                <w:b w:val="false"/>
                <w:i w:val="false"/>
                <w:color w:val="000000"/>
                <w:sz w:val="20"/>
              </w:rPr>
              <w:t>
обязательств некоммерческих организаций-резидентов, обслуживающих</w:t>
            </w:r>
          </w:p>
          <w:p>
            <w:pPr>
              <w:spacing w:after="20"/>
              <w:ind w:left="20"/>
              <w:jc w:val="both"/>
            </w:pPr>
            <w:r>
              <w:rPr>
                <w:rFonts w:ascii="Times New Roman"/>
                <w:b w:val="false"/>
                <w:i w:val="false"/>
                <w:color w:val="000000"/>
                <w:sz w:val="20"/>
              </w:rPr>
              <w:t>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в ДВВ, являющемуся обеспечением</w:t>
            </w:r>
          </w:p>
          <w:p>
            <w:pPr>
              <w:spacing w:after="20"/>
              <w:ind w:left="20"/>
              <w:jc w:val="both"/>
            </w:pPr>
            <w:r>
              <w:rPr>
                <w:rFonts w:ascii="Times New Roman"/>
                <w:b w:val="false"/>
                <w:i w:val="false"/>
                <w:color w:val="000000"/>
                <w:sz w:val="20"/>
              </w:rPr>
              <w:t>
обязательств некоммерческих организаций-резидентов, обслуживающих</w:t>
            </w:r>
          </w:p>
          <w:p>
            <w:pPr>
              <w:spacing w:after="20"/>
              <w:ind w:left="20"/>
              <w:jc w:val="both"/>
            </w:pPr>
            <w:r>
              <w:rPr>
                <w:rFonts w:ascii="Times New Roman"/>
                <w:b w:val="false"/>
                <w:i w:val="false"/>
                <w:color w:val="000000"/>
                <w:sz w:val="20"/>
              </w:rPr>
              <w:t>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в тенге, являющемуся обеспечением</w:t>
            </w:r>
          </w:p>
          <w:p>
            <w:pPr>
              <w:spacing w:after="20"/>
              <w:ind w:left="20"/>
              <w:jc w:val="both"/>
            </w:pPr>
            <w:r>
              <w:rPr>
                <w:rFonts w:ascii="Times New Roman"/>
                <w:b w:val="false"/>
                <w:i w:val="false"/>
                <w:color w:val="000000"/>
                <w:sz w:val="20"/>
              </w:rPr>
              <w:t>
обязательств домашних хозяйств-резидентов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в СКВ, являющемуся обеспечением</w:t>
            </w:r>
          </w:p>
          <w:p>
            <w:pPr>
              <w:spacing w:after="20"/>
              <w:ind w:left="20"/>
              <w:jc w:val="both"/>
            </w:pPr>
            <w:r>
              <w:rPr>
                <w:rFonts w:ascii="Times New Roman"/>
                <w:b w:val="false"/>
                <w:i w:val="false"/>
                <w:color w:val="000000"/>
                <w:sz w:val="20"/>
              </w:rPr>
              <w:t>
обязательств домашних хозяйств-резидентов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в ДВВ, являющемуся обеспечением</w:t>
            </w:r>
          </w:p>
          <w:p>
            <w:pPr>
              <w:spacing w:after="20"/>
              <w:ind w:left="20"/>
              <w:jc w:val="both"/>
            </w:pPr>
            <w:r>
              <w:rPr>
                <w:rFonts w:ascii="Times New Roman"/>
                <w:b w:val="false"/>
                <w:i w:val="false"/>
                <w:color w:val="000000"/>
                <w:sz w:val="20"/>
              </w:rPr>
              <w:t>
обязательств домашних хозяйств-резидентов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в тенге, являющемуся обеспечением</w:t>
            </w:r>
          </w:p>
          <w:p>
            <w:pPr>
              <w:spacing w:after="20"/>
              <w:ind w:left="20"/>
              <w:jc w:val="both"/>
            </w:pPr>
            <w:r>
              <w:rPr>
                <w:rFonts w:ascii="Times New Roman"/>
                <w:b w:val="false"/>
                <w:i w:val="false"/>
                <w:color w:val="000000"/>
                <w:sz w:val="20"/>
              </w:rPr>
              <w:t>
обязательств Правительства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в СКВ, являющемуся обеспечением</w:t>
            </w:r>
          </w:p>
          <w:p>
            <w:pPr>
              <w:spacing w:after="20"/>
              <w:ind w:left="20"/>
              <w:jc w:val="both"/>
            </w:pPr>
            <w:r>
              <w:rPr>
                <w:rFonts w:ascii="Times New Roman"/>
                <w:b w:val="false"/>
                <w:i w:val="false"/>
                <w:color w:val="000000"/>
                <w:sz w:val="20"/>
              </w:rPr>
              <w:t>
обязательств Правительства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в ДВВ, являющемуся обеспечением</w:t>
            </w:r>
          </w:p>
          <w:p>
            <w:pPr>
              <w:spacing w:after="20"/>
              <w:ind w:left="20"/>
              <w:jc w:val="both"/>
            </w:pPr>
            <w:r>
              <w:rPr>
                <w:rFonts w:ascii="Times New Roman"/>
                <w:b w:val="false"/>
                <w:i w:val="false"/>
                <w:color w:val="000000"/>
                <w:sz w:val="20"/>
              </w:rPr>
              <w:t>
обязательств Правительства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в тенге, являющемуся обеспечением</w:t>
            </w:r>
          </w:p>
          <w:p>
            <w:pPr>
              <w:spacing w:after="20"/>
              <w:ind w:left="20"/>
              <w:jc w:val="both"/>
            </w:pPr>
            <w:r>
              <w:rPr>
                <w:rFonts w:ascii="Times New Roman"/>
                <w:b w:val="false"/>
                <w:i w:val="false"/>
                <w:color w:val="000000"/>
                <w:sz w:val="20"/>
              </w:rPr>
              <w:t>
обязательств местных исполнительных органов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в СКВ, являющемуся обеспечением</w:t>
            </w:r>
          </w:p>
          <w:p>
            <w:pPr>
              <w:spacing w:after="20"/>
              <w:ind w:left="20"/>
              <w:jc w:val="both"/>
            </w:pPr>
            <w:r>
              <w:rPr>
                <w:rFonts w:ascii="Times New Roman"/>
                <w:b w:val="false"/>
                <w:i w:val="false"/>
                <w:color w:val="000000"/>
                <w:sz w:val="20"/>
              </w:rPr>
              <w:t>
обязательств местных исполнительных органов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в ДВВ, являющемуся обеспечением</w:t>
            </w:r>
          </w:p>
          <w:p>
            <w:pPr>
              <w:spacing w:after="20"/>
              <w:ind w:left="20"/>
              <w:jc w:val="both"/>
            </w:pPr>
            <w:r>
              <w:rPr>
                <w:rFonts w:ascii="Times New Roman"/>
                <w:b w:val="false"/>
                <w:i w:val="false"/>
                <w:color w:val="000000"/>
                <w:sz w:val="20"/>
              </w:rPr>
              <w:t>
обязательств местных исполнительных органов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в тенге, являющемуся обеспечением</w:t>
            </w:r>
          </w:p>
          <w:p>
            <w:pPr>
              <w:spacing w:after="20"/>
              <w:ind w:left="20"/>
              <w:jc w:val="both"/>
            </w:pPr>
            <w:r>
              <w:rPr>
                <w:rFonts w:ascii="Times New Roman"/>
                <w:b w:val="false"/>
                <w:i w:val="false"/>
                <w:color w:val="000000"/>
                <w:sz w:val="20"/>
              </w:rPr>
              <w:t>
обязательств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в СКВ, являющемуся обеспечением</w:t>
            </w:r>
          </w:p>
          <w:p>
            <w:pPr>
              <w:spacing w:after="20"/>
              <w:ind w:left="20"/>
              <w:jc w:val="both"/>
            </w:pPr>
            <w:r>
              <w:rPr>
                <w:rFonts w:ascii="Times New Roman"/>
                <w:b w:val="false"/>
                <w:i w:val="false"/>
                <w:color w:val="000000"/>
                <w:sz w:val="20"/>
              </w:rPr>
              <w:t>
обязательств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в ДВВ, являющемуся обеспечением</w:t>
            </w:r>
          </w:p>
          <w:p>
            <w:pPr>
              <w:spacing w:after="20"/>
              <w:ind w:left="20"/>
              <w:jc w:val="both"/>
            </w:pPr>
            <w:r>
              <w:rPr>
                <w:rFonts w:ascii="Times New Roman"/>
                <w:b w:val="false"/>
                <w:i w:val="false"/>
                <w:color w:val="000000"/>
                <w:sz w:val="20"/>
              </w:rPr>
              <w:t>
обязательств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в тенге, являющемуся обеспечением</w:t>
            </w:r>
          </w:p>
          <w:p>
            <w:pPr>
              <w:spacing w:after="20"/>
              <w:ind w:left="20"/>
              <w:jc w:val="both"/>
            </w:pPr>
            <w:r>
              <w:rPr>
                <w:rFonts w:ascii="Times New Roman"/>
                <w:b w:val="false"/>
                <w:i w:val="false"/>
                <w:color w:val="000000"/>
                <w:sz w:val="20"/>
              </w:rPr>
              <w:t>
обязательств государственных нефинансовых организаций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в СКВ, являющемуся обеспечением</w:t>
            </w:r>
          </w:p>
          <w:p>
            <w:pPr>
              <w:spacing w:after="20"/>
              <w:ind w:left="20"/>
              <w:jc w:val="both"/>
            </w:pPr>
            <w:r>
              <w:rPr>
                <w:rFonts w:ascii="Times New Roman"/>
                <w:b w:val="false"/>
                <w:i w:val="false"/>
                <w:color w:val="000000"/>
                <w:sz w:val="20"/>
              </w:rPr>
              <w:t>
обязательств государственных нефинансовых организаций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в ДВВ, являющемуся обеспечением</w:t>
            </w:r>
          </w:p>
          <w:p>
            <w:pPr>
              <w:spacing w:after="20"/>
              <w:ind w:left="20"/>
              <w:jc w:val="both"/>
            </w:pPr>
            <w:r>
              <w:rPr>
                <w:rFonts w:ascii="Times New Roman"/>
                <w:b w:val="false"/>
                <w:i w:val="false"/>
                <w:color w:val="000000"/>
                <w:sz w:val="20"/>
              </w:rPr>
              <w:t>
обязательств государственных нефинансовых организаций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в тенге, являющемуся обеспечением</w:t>
            </w:r>
          </w:p>
          <w:p>
            <w:pPr>
              <w:spacing w:after="20"/>
              <w:ind w:left="20"/>
              <w:jc w:val="both"/>
            </w:pPr>
            <w:r>
              <w:rPr>
                <w:rFonts w:ascii="Times New Roman"/>
                <w:b w:val="false"/>
                <w:i w:val="false"/>
                <w:color w:val="000000"/>
                <w:sz w:val="20"/>
              </w:rPr>
              <w:t>
обязательств негосударственных нефинансовых организаций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в СКВ, являющемуся обеспечением</w:t>
            </w:r>
          </w:p>
          <w:p>
            <w:pPr>
              <w:spacing w:after="20"/>
              <w:ind w:left="20"/>
              <w:jc w:val="both"/>
            </w:pPr>
            <w:r>
              <w:rPr>
                <w:rFonts w:ascii="Times New Roman"/>
                <w:b w:val="false"/>
                <w:i w:val="false"/>
                <w:color w:val="000000"/>
                <w:sz w:val="20"/>
              </w:rPr>
              <w:t>
обязательств негосударственных нефинансовых организаций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в ДВВ, являющемуся обеспечением</w:t>
            </w:r>
          </w:p>
          <w:p>
            <w:pPr>
              <w:spacing w:after="20"/>
              <w:ind w:left="20"/>
              <w:jc w:val="both"/>
            </w:pPr>
            <w:r>
              <w:rPr>
                <w:rFonts w:ascii="Times New Roman"/>
                <w:b w:val="false"/>
                <w:i w:val="false"/>
                <w:color w:val="000000"/>
                <w:sz w:val="20"/>
              </w:rPr>
              <w:t>
обязательств негосударственных нефинансовых организаций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в тенге, являющемуся обеспечением</w:t>
            </w:r>
          </w:p>
          <w:p>
            <w:pPr>
              <w:spacing w:after="20"/>
              <w:ind w:left="20"/>
              <w:jc w:val="both"/>
            </w:pPr>
            <w:r>
              <w:rPr>
                <w:rFonts w:ascii="Times New Roman"/>
                <w:b w:val="false"/>
                <w:i w:val="false"/>
                <w:color w:val="000000"/>
                <w:sz w:val="20"/>
              </w:rPr>
              <w:t>
обязательств некоммерческих организаций-нерезидентов, обслуживающих</w:t>
            </w:r>
          </w:p>
          <w:p>
            <w:pPr>
              <w:spacing w:after="20"/>
              <w:ind w:left="20"/>
              <w:jc w:val="both"/>
            </w:pPr>
            <w:r>
              <w:rPr>
                <w:rFonts w:ascii="Times New Roman"/>
                <w:b w:val="false"/>
                <w:i w:val="false"/>
                <w:color w:val="000000"/>
                <w:sz w:val="20"/>
              </w:rPr>
              <w:t>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в СКВ, являющемуся обеспечением</w:t>
            </w:r>
          </w:p>
          <w:p>
            <w:pPr>
              <w:spacing w:after="20"/>
              <w:ind w:left="20"/>
              <w:jc w:val="both"/>
            </w:pPr>
            <w:r>
              <w:rPr>
                <w:rFonts w:ascii="Times New Roman"/>
                <w:b w:val="false"/>
                <w:i w:val="false"/>
                <w:color w:val="000000"/>
                <w:sz w:val="20"/>
              </w:rPr>
              <w:t>
обязательств некоммерческих организаций-нерезидентов, обслуживающих</w:t>
            </w:r>
          </w:p>
          <w:p>
            <w:pPr>
              <w:spacing w:after="20"/>
              <w:ind w:left="20"/>
              <w:jc w:val="both"/>
            </w:pPr>
            <w:r>
              <w:rPr>
                <w:rFonts w:ascii="Times New Roman"/>
                <w:b w:val="false"/>
                <w:i w:val="false"/>
                <w:color w:val="000000"/>
                <w:sz w:val="20"/>
              </w:rPr>
              <w:t>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в ДВВ, являющемуся обеспечением</w:t>
            </w:r>
          </w:p>
          <w:p>
            <w:pPr>
              <w:spacing w:after="20"/>
              <w:ind w:left="20"/>
              <w:jc w:val="both"/>
            </w:pPr>
            <w:r>
              <w:rPr>
                <w:rFonts w:ascii="Times New Roman"/>
                <w:b w:val="false"/>
                <w:i w:val="false"/>
                <w:color w:val="000000"/>
                <w:sz w:val="20"/>
              </w:rPr>
              <w:t>
обязательств некоммерческих организаций-нерезидентов, обслуживающих</w:t>
            </w:r>
          </w:p>
          <w:p>
            <w:pPr>
              <w:spacing w:after="20"/>
              <w:ind w:left="20"/>
              <w:jc w:val="both"/>
            </w:pPr>
            <w:r>
              <w:rPr>
                <w:rFonts w:ascii="Times New Roman"/>
                <w:b w:val="false"/>
                <w:i w:val="false"/>
                <w:color w:val="000000"/>
                <w:sz w:val="20"/>
              </w:rPr>
              <w:t>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в тенге, являющемуся обеспечением</w:t>
            </w:r>
          </w:p>
          <w:p>
            <w:pPr>
              <w:spacing w:after="20"/>
              <w:ind w:left="20"/>
              <w:jc w:val="both"/>
            </w:pPr>
            <w:r>
              <w:rPr>
                <w:rFonts w:ascii="Times New Roman"/>
                <w:b w:val="false"/>
                <w:i w:val="false"/>
                <w:color w:val="000000"/>
                <w:sz w:val="20"/>
              </w:rPr>
              <w:t>
обязательств домашних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в СКВ, являющемуся обеспечением</w:t>
            </w:r>
          </w:p>
          <w:p>
            <w:pPr>
              <w:spacing w:after="20"/>
              <w:ind w:left="20"/>
              <w:jc w:val="both"/>
            </w:pPr>
            <w:r>
              <w:rPr>
                <w:rFonts w:ascii="Times New Roman"/>
                <w:b w:val="false"/>
                <w:i w:val="false"/>
                <w:color w:val="000000"/>
                <w:sz w:val="20"/>
              </w:rPr>
              <w:t>
обязательств домашних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в ДВВ, являющемуся обеспечением</w:t>
            </w:r>
          </w:p>
          <w:p>
            <w:pPr>
              <w:spacing w:after="20"/>
              <w:ind w:left="20"/>
              <w:jc w:val="both"/>
            </w:pPr>
            <w:r>
              <w:rPr>
                <w:rFonts w:ascii="Times New Roman"/>
                <w:b w:val="false"/>
                <w:i w:val="false"/>
                <w:color w:val="000000"/>
                <w:sz w:val="20"/>
              </w:rPr>
              <w:t>
обязательств домашних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"РЕПО" с ценными бумагами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"РЕПО" с ценными бумагами в тенге с</w:t>
            </w:r>
          </w:p>
          <w:p>
            <w:pPr>
              <w:spacing w:after="20"/>
              <w:ind w:left="20"/>
              <w:jc w:val="both"/>
            </w:pPr>
            <w:r>
              <w:rPr>
                <w:rFonts w:ascii="Times New Roman"/>
                <w:b w:val="false"/>
                <w:i w:val="false"/>
                <w:color w:val="000000"/>
                <w:sz w:val="20"/>
              </w:rPr>
              <w:t>
Национальным Банком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"РЕПО" с ценными бумагами в СКВ с</w:t>
            </w:r>
          </w:p>
          <w:p>
            <w:pPr>
              <w:spacing w:after="20"/>
              <w:ind w:left="20"/>
              <w:jc w:val="both"/>
            </w:pPr>
            <w:r>
              <w:rPr>
                <w:rFonts w:ascii="Times New Roman"/>
                <w:b w:val="false"/>
                <w:i w:val="false"/>
                <w:color w:val="000000"/>
                <w:sz w:val="20"/>
              </w:rPr>
              <w:t>
Национальным Банком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"РЕПО" с ценными бумагами в ДВВ с</w:t>
            </w:r>
          </w:p>
          <w:p>
            <w:pPr>
              <w:spacing w:after="20"/>
              <w:ind w:left="20"/>
              <w:jc w:val="both"/>
            </w:pPr>
            <w:r>
              <w:rPr>
                <w:rFonts w:ascii="Times New Roman"/>
                <w:b w:val="false"/>
                <w:i w:val="false"/>
                <w:color w:val="000000"/>
                <w:sz w:val="20"/>
              </w:rPr>
              <w:t>
Национальным Банком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"РЕПО" с ценными бумагами в тенге с</w:t>
            </w:r>
          </w:p>
          <w:p>
            <w:pPr>
              <w:spacing w:after="20"/>
              <w:ind w:left="20"/>
              <w:jc w:val="both"/>
            </w:pPr>
            <w:r>
              <w:rPr>
                <w:rFonts w:ascii="Times New Roman"/>
                <w:b w:val="false"/>
                <w:i w:val="false"/>
                <w:color w:val="000000"/>
                <w:sz w:val="20"/>
              </w:rPr>
              <w:t>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"РЕПО" с ценными бумагами в СКВ с</w:t>
            </w:r>
          </w:p>
          <w:p>
            <w:pPr>
              <w:spacing w:after="20"/>
              <w:ind w:left="20"/>
              <w:jc w:val="both"/>
            </w:pPr>
            <w:r>
              <w:rPr>
                <w:rFonts w:ascii="Times New Roman"/>
                <w:b w:val="false"/>
                <w:i w:val="false"/>
                <w:color w:val="000000"/>
                <w:sz w:val="20"/>
              </w:rPr>
              <w:t>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"РЕПО" с ценными бумагами в ДВВ с</w:t>
            </w:r>
          </w:p>
          <w:p>
            <w:pPr>
              <w:spacing w:after="20"/>
              <w:ind w:left="20"/>
              <w:jc w:val="both"/>
            </w:pPr>
            <w:r>
              <w:rPr>
                <w:rFonts w:ascii="Times New Roman"/>
                <w:b w:val="false"/>
                <w:i w:val="false"/>
                <w:color w:val="000000"/>
                <w:sz w:val="20"/>
              </w:rPr>
              <w:t>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"РЕПО" с ценными бумагами в тенге с</w:t>
            </w:r>
          </w:p>
          <w:p>
            <w:pPr>
              <w:spacing w:after="20"/>
              <w:ind w:left="20"/>
              <w:jc w:val="both"/>
            </w:pPr>
            <w:r>
              <w:rPr>
                <w:rFonts w:ascii="Times New Roman"/>
                <w:b w:val="false"/>
                <w:i w:val="false"/>
                <w:color w:val="000000"/>
                <w:sz w:val="20"/>
              </w:rPr>
              <w:t>
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"РЕПО" с ценными бумагами в СКВ с</w:t>
            </w:r>
          </w:p>
          <w:p>
            <w:pPr>
              <w:spacing w:after="20"/>
              <w:ind w:left="20"/>
              <w:jc w:val="both"/>
            </w:pPr>
            <w:r>
              <w:rPr>
                <w:rFonts w:ascii="Times New Roman"/>
                <w:b w:val="false"/>
                <w:i w:val="false"/>
                <w:color w:val="000000"/>
                <w:sz w:val="20"/>
              </w:rPr>
              <w:t>
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"РЕПО" с ценными бумагами в ДВВ с</w:t>
            </w:r>
          </w:p>
          <w:p>
            <w:pPr>
              <w:spacing w:after="20"/>
              <w:ind w:left="20"/>
              <w:jc w:val="both"/>
            </w:pPr>
            <w:r>
              <w:rPr>
                <w:rFonts w:ascii="Times New Roman"/>
                <w:b w:val="false"/>
                <w:i w:val="false"/>
                <w:color w:val="000000"/>
                <w:sz w:val="20"/>
              </w:rPr>
              <w:t>
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"РЕПО" с ценными бумагами в тенге с</w:t>
            </w:r>
          </w:p>
          <w:p>
            <w:pPr>
              <w:spacing w:after="20"/>
              <w:ind w:left="20"/>
              <w:jc w:val="both"/>
            </w:pPr>
            <w:r>
              <w:rPr>
                <w:rFonts w:ascii="Times New Roman"/>
                <w:b w:val="false"/>
                <w:i w:val="false"/>
                <w:color w:val="000000"/>
                <w:sz w:val="20"/>
              </w:rPr>
              <w:t>
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"РЕПО" с ценными бумагами в СКВ с</w:t>
            </w:r>
          </w:p>
          <w:p>
            <w:pPr>
              <w:spacing w:after="20"/>
              <w:ind w:left="20"/>
              <w:jc w:val="both"/>
            </w:pPr>
            <w:r>
              <w:rPr>
                <w:rFonts w:ascii="Times New Roman"/>
                <w:b w:val="false"/>
                <w:i w:val="false"/>
                <w:color w:val="000000"/>
                <w:sz w:val="20"/>
              </w:rPr>
              <w:t>
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"РЕПО" с ценными бумагами в ДВВ с</w:t>
            </w:r>
          </w:p>
          <w:p>
            <w:pPr>
              <w:spacing w:after="20"/>
              <w:ind w:left="20"/>
              <w:jc w:val="both"/>
            </w:pPr>
            <w:r>
              <w:rPr>
                <w:rFonts w:ascii="Times New Roman"/>
                <w:b w:val="false"/>
                <w:i w:val="false"/>
                <w:color w:val="000000"/>
                <w:sz w:val="20"/>
              </w:rPr>
              <w:t>
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"РЕПО" с ценными бумагами в тенге с</w:t>
            </w:r>
          </w:p>
          <w:p>
            <w:pPr>
              <w:spacing w:after="20"/>
              <w:ind w:left="20"/>
              <w:jc w:val="both"/>
            </w:pPr>
            <w:r>
              <w:rPr>
                <w:rFonts w:ascii="Times New Roman"/>
                <w:b w:val="false"/>
                <w:i w:val="false"/>
                <w:color w:val="000000"/>
                <w:sz w:val="20"/>
              </w:rPr>
              <w:t>
негосударственными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"РЕПО" с ценными бумагами в СКВ с</w:t>
            </w:r>
          </w:p>
          <w:p>
            <w:pPr>
              <w:spacing w:after="20"/>
              <w:ind w:left="20"/>
              <w:jc w:val="both"/>
            </w:pPr>
            <w:r>
              <w:rPr>
                <w:rFonts w:ascii="Times New Roman"/>
                <w:b w:val="false"/>
                <w:i w:val="false"/>
                <w:color w:val="000000"/>
                <w:sz w:val="20"/>
              </w:rPr>
              <w:t>
негосударственными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"РЕПО" с ценными бумагами в ДВВ с</w:t>
            </w:r>
          </w:p>
          <w:p>
            <w:pPr>
              <w:spacing w:after="20"/>
              <w:ind w:left="20"/>
              <w:jc w:val="both"/>
            </w:pPr>
            <w:r>
              <w:rPr>
                <w:rFonts w:ascii="Times New Roman"/>
                <w:b w:val="false"/>
                <w:i w:val="false"/>
                <w:color w:val="000000"/>
                <w:sz w:val="20"/>
              </w:rPr>
              <w:t>
негосударственными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"РЕПО" с ценными бумагами в тенге с</w:t>
            </w:r>
          </w:p>
          <w:p>
            <w:pPr>
              <w:spacing w:after="20"/>
              <w:ind w:left="20"/>
              <w:jc w:val="both"/>
            </w:pPr>
            <w:r>
              <w:rPr>
                <w:rFonts w:ascii="Times New Roman"/>
                <w:b w:val="false"/>
                <w:i w:val="false"/>
                <w:color w:val="000000"/>
                <w:sz w:val="20"/>
              </w:rPr>
              <w:t>
некоммерческими организациями-резидентами, обслуживающими домашние</w:t>
            </w:r>
          </w:p>
          <w:p>
            <w:pPr>
              <w:spacing w:after="20"/>
              <w:ind w:left="20"/>
              <w:jc w:val="both"/>
            </w:pPr>
            <w:r>
              <w:rPr>
                <w:rFonts w:ascii="Times New Roman"/>
                <w:b w:val="false"/>
                <w:i w:val="false"/>
                <w:color w:val="000000"/>
                <w:sz w:val="20"/>
              </w:rPr>
              <w:t>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"РЕПО" с ценными бумагами в СКВ с</w:t>
            </w:r>
          </w:p>
          <w:p>
            <w:pPr>
              <w:spacing w:after="20"/>
              <w:ind w:left="20"/>
              <w:jc w:val="both"/>
            </w:pPr>
            <w:r>
              <w:rPr>
                <w:rFonts w:ascii="Times New Roman"/>
                <w:b w:val="false"/>
                <w:i w:val="false"/>
                <w:color w:val="000000"/>
                <w:sz w:val="20"/>
              </w:rPr>
              <w:t>
некоммерческими организациями-резидентами, обслуживающими домашние</w:t>
            </w:r>
          </w:p>
          <w:p>
            <w:pPr>
              <w:spacing w:after="20"/>
              <w:ind w:left="20"/>
              <w:jc w:val="both"/>
            </w:pPr>
            <w:r>
              <w:rPr>
                <w:rFonts w:ascii="Times New Roman"/>
                <w:b w:val="false"/>
                <w:i w:val="false"/>
                <w:color w:val="000000"/>
                <w:sz w:val="20"/>
              </w:rPr>
              <w:t>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"РЕПО" с ценными бумагами в ДВВ с</w:t>
            </w:r>
          </w:p>
          <w:p>
            <w:pPr>
              <w:spacing w:after="20"/>
              <w:ind w:left="20"/>
              <w:jc w:val="both"/>
            </w:pPr>
            <w:r>
              <w:rPr>
                <w:rFonts w:ascii="Times New Roman"/>
                <w:b w:val="false"/>
                <w:i w:val="false"/>
                <w:color w:val="000000"/>
                <w:sz w:val="20"/>
              </w:rPr>
              <w:t>
некоммерческими организациями-резидентами, обслуживающими домашние</w:t>
            </w:r>
          </w:p>
          <w:p>
            <w:pPr>
              <w:spacing w:after="20"/>
              <w:ind w:left="20"/>
              <w:jc w:val="both"/>
            </w:pPr>
            <w:r>
              <w:rPr>
                <w:rFonts w:ascii="Times New Roman"/>
                <w:b w:val="false"/>
                <w:i w:val="false"/>
                <w:color w:val="000000"/>
                <w:sz w:val="20"/>
              </w:rPr>
              <w:t>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"РЕПО" с ценными бумагами в тенге с</w:t>
            </w:r>
          </w:p>
          <w:p>
            <w:pPr>
              <w:spacing w:after="20"/>
              <w:ind w:left="20"/>
              <w:jc w:val="both"/>
            </w:pPr>
            <w:r>
              <w:rPr>
                <w:rFonts w:ascii="Times New Roman"/>
                <w:b w:val="false"/>
                <w:i w:val="false"/>
                <w:color w:val="000000"/>
                <w:sz w:val="20"/>
              </w:rPr>
              <w:t>
домашними хозяйствами-резидентами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"РЕПО" с ценными бумагами в СКВ с</w:t>
            </w:r>
          </w:p>
          <w:p>
            <w:pPr>
              <w:spacing w:after="20"/>
              <w:ind w:left="20"/>
              <w:jc w:val="both"/>
            </w:pPr>
            <w:r>
              <w:rPr>
                <w:rFonts w:ascii="Times New Roman"/>
                <w:b w:val="false"/>
                <w:i w:val="false"/>
                <w:color w:val="000000"/>
                <w:sz w:val="20"/>
              </w:rPr>
              <w:t>
домашними хозяйствами-резидентами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"РЕПО" с ценными бумагами в ДВВ с</w:t>
            </w:r>
          </w:p>
          <w:p>
            <w:pPr>
              <w:spacing w:after="20"/>
              <w:ind w:left="20"/>
              <w:jc w:val="both"/>
            </w:pPr>
            <w:r>
              <w:rPr>
                <w:rFonts w:ascii="Times New Roman"/>
                <w:b w:val="false"/>
                <w:i w:val="false"/>
                <w:color w:val="000000"/>
                <w:sz w:val="20"/>
              </w:rPr>
              <w:t>
домашними хозяйствами-резидентами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"РЕПО" с ценными бумагами в тенге с</w:t>
            </w:r>
          </w:p>
          <w:p>
            <w:pPr>
              <w:spacing w:after="20"/>
              <w:ind w:left="20"/>
              <w:jc w:val="both"/>
            </w:pPr>
            <w:r>
              <w:rPr>
                <w:rFonts w:ascii="Times New Roman"/>
                <w:b w:val="false"/>
                <w:i w:val="false"/>
                <w:color w:val="000000"/>
                <w:sz w:val="20"/>
              </w:rPr>
              <w:t>
иностранным центральным банком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"РЕПО" с ценными бумагами в СКВ с</w:t>
            </w:r>
          </w:p>
          <w:p>
            <w:pPr>
              <w:spacing w:after="20"/>
              <w:ind w:left="20"/>
              <w:jc w:val="both"/>
            </w:pPr>
            <w:r>
              <w:rPr>
                <w:rFonts w:ascii="Times New Roman"/>
                <w:b w:val="false"/>
                <w:i w:val="false"/>
                <w:color w:val="000000"/>
                <w:sz w:val="20"/>
              </w:rPr>
              <w:t>
иностранным центральным банком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"РЕПО" с ценными бумагами в ДВВ с</w:t>
            </w:r>
          </w:p>
          <w:p>
            <w:pPr>
              <w:spacing w:after="20"/>
              <w:ind w:left="20"/>
              <w:jc w:val="both"/>
            </w:pPr>
            <w:r>
              <w:rPr>
                <w:rFonts w:ascii="Times New Roman"/>
                <w:b w:val="false"/>
                <w:i w:val="false"/>
                <w:color w:val="000000"/>
                <w:sz w:val="20"/>
              </w:rPr>
              <w:t>
иностранным центральным банком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"РЕПО" с ценными бумагами в тенге с</w:t>
            </w:r>
          </w:p>
          <w:p>
            <w:pPr>
              <w:spacing w:after="20"/>
              <w:ind w:left="20"/>
              <w:jc w:val="both"/>
            </w:pPr>
            <w:r>
              <w:rPr>
                <w:rFonts w:ascii="Times New Roman"/>
                <w:b w:val="false"/>
                <w:i w:val="false"/>
                <w:color w:val="000000"/>
                <w:sz w:val="20"/>
              </w:rPr>
              <w:t>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"РЕПО" с ценными бумагами в СКВ с</w:t>
            </w:r>
          </w:p>
          <w:p>
            <w:pPr>
              <w:spacing w:after="20"/>
              <w:ind w:left="20"/>
              <w:jc w:val="both"/>
            </w:pPr>
            <w:r>
              <w:rPr>
                <w:rFonts w:ascii="Times New Roman"/>
                <w:b w:val="false"/>
                <w:i w:val="false"/>
                <w:color w:val="000000"/>
                <w:sz w:val="20"/>
              </w:rPr>
              <w:t>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"РЕПО" с ценными бумагами в ДВВ с</w:t>
            </w:r>
          </w:p>
          <w:p>
            <w:pPr>
              <w:spacing w:after="20"/>
              <w:ind w:left="20"/>
              <w:jc w:val="both"/>
            </w:pPr>
            <w:r>
              <w:rPr>
                <w:rFonts w:ascii="Times New Roman"/>
                <w:b w:val="false"/>
                <w:i w:val="false"/>
                <w:color w:val="000000"/>
                <w:sz w:val="20"/>
              </w:rPr>
              <w:t>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"РЕПО" с ценными бумагами в тенге с</w:t>
            </w:r>
          </w:p>
          <w:p>
            <w:pPr>
              <w:spacing w:after="20"/>
              <w:ind w:left="20"/>
              <w:jc w:val="both"/>
            </w:pPr>
            <w:r>
              <w:rPr>
                <w:rFonts w:ascii="Times New Roman"/>
                <w:b w:val="false"/>
                <w:i w:val="false"/>
                <w:color w:val="000000"/>
                <w:sz w:val="20"/>
              </w:rPr>
              <w:t>
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"РЕПО" с ценными бумагами в СКВ с</w:t>
            </w:r>
          </w:p>
          <w:p>
            <w:pPr>
              <w:spacing w:after="20"/>
              <w:ind w:left="20"/>
              <w:jc w:val="both"/>
            </w:pPr>
            <w:r>
              <w:rPr>
                <w:rFonts w:ascii="Times New Roman"/>
                <w:b w:val="false"/>
                <w:i w:val="false"/>
                <w:color w:val="000000"/>
                <w:sz w:val="20"/>
              </w:rPr>
              <w:t>
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"РЕПО" с ценными бумагами в ДВВ с</w:t>
            </w:r>
          </w:p>
          <w:p>
            <w:pPr>
              <w:spacing w:after="20"/>
              <w:ind w:left="20"/>
              <w:jc w:val="both"/>
            </w:pPr>
            <w:r>
              <w:rPr>
                <w:rFonts w:ascii="Times New Roman"/>
                <w:b w:val="false"/>
                <w:i w:val="false"/>
                <w:color w:val="000000"/>
                <w:sz w:val="20"/>
              </w:rPr>
              <w:t>
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"РЕПО" с ценными бумагами в тенге с</w:t>
            </w:r>
          </w:p>
          <w:p>
            <w:pPr>
              <w:spacing w:after="20"/>
              <w:ind w:left="20"/>
              <w:jc w:val="both"/>
            </w:pPr>
            <w:r>
              <w:rPr>
                <w:rFonts w:ascii="Times New Roman"/>
                <w:b w:val="false"/>
                <w:i w:val="false"/>
                <w:color w:val="000000"/>
                <w:sz w:val="20"/>
              </w:rPr>
              <w:t>
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"РЕПО" с ценными бумагами в СКВ с</w:t>
            </w:r>
          </w:p>
          <w:p>
            <w:pPr>
              <w:spacing w:after="20"/>
              <w:ind w:left="20"/>
              <w:jc w:val="both"/>
            </w:pPr>
            <w:r>
              <w:rPr>
                <w:rFonts w:ascii="Times New Roman"/>
                <w:b w:val="false"/>
                <w:i w:val="false"/>
                <w:color w:val="000000"/>
                <w:sz w:val="20"/>
              </w:rPr>
              <w:t>
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"РЕПО" с ценными бумагами в ДВВ с</w:t>
            </w:r>
          </w:p>
          <w:p>
            <w:pPr>
              <w:spacing w:after="20"/>
              <w:ind w:left="20"/>
              <w:jc w:val="both"/>
            </w:pPr>
            <w:r>
              <w:rPr>
                <w:rFonts w:ascii="Times New Roman"/>
                <w:b w:val="false"/>
                <w:i w:val="false"/>
                <w:color w:val="000000"/>
                <w:sz w:val="20"/>
              </w:rPr>
              <w:t>
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"РЕПО" с ценными бумагами в тенге с</w:t>
            </w:r>
          </w:p>
          <w:p>
            <w:pPr>
              <w:spacing w:after="20"/>
              <w:ind w:left="20"/>
              <w:jc w:val="both"/>
            </w:pPr>
            <w:r>
              <w:rPr>
                <w:rFonts w:ascii="Times New Roman"/>
                <w:b w:val="false"/>
                <w:i w:val="false"/>
                <w:color w:val="000000"/>
                <w:sz w:val="20"/>
              </w:rPr>
              <w:t>
негосударственными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"РЕПО" с ценными бумагами в СКВ с</w:t>
            </w:r>
          </w:p>
          <w:p>
            <w:pPr>
              <w:spacing w:after="20"/>
              <w:ind w:left="20"/>
              <w:jc w:val="both"/>
            </w:pPr>
            <w:r>
              <w:rPr>
                <w:rFonts w:ascii="Times New Roman"/>
                <w:b w:val="false"/>
                <w:i w:val="false"/>
                <w:color w:val="000000"/>
                <w:sz w:val="20"/>
              </w:rPr>
              <w:t>
негосударственными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"РЕПО" с ценными бумагами в ДВВ с</w:t>
            </w:r>
          </w:p>
          <w:p>
            <w:pPr>
              <w:spacing w:after="20"/>
              <w:ind w:left="20"/>
              <w:jc w:val="both"/>
            </w:pPr>
            <w:r>
              <w:rPr>
                <w:rFonts w:ascii="Times New Roman"/>
                <w:b w:val="false"/>
                <w:i w:val="false"/>
                <w:color w:val="000000"/>
                <w:sz w:val="20"/>
              </w:rPr>
              <w:t>
негосударственными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"РЕПО" с ценными бумагами в тенге с</w:t>
            </w:r>
          </w:p>
          <w:p>
            <w:pPr>
              <w:spacing w:after="20"/>
              <w:ind w:left="20"/>
              <w:jc w:val="both"/>
            </w:pPr>
            <w:r>
              <w:rPr>
                <w:rFonts w:ascii="Times New Roman"/>
                <w:b w:val="false"/>
                <w:i w:val="false"/>
                <w:color w:val="000000"/>
                <w:sz w:val="20"/>
              </w:rPr>
              <w:t>
некоммерческими организациями-нерезидентами, обслуживающими домашние</w:t>
            </w:r>
          </w:p>
          <w:p>
            <w:pPr>
              <w:spacing w:after="20"/>
              <w:ind w:left="20"/>
              <w:jc w:val="both"/>
            </w:pPr>
            <w:r>
              <w:rPr>
                <w:rFonts w:ascii="Times New Roman"/>
                <w:b w:val="false"/>
                <w:i w:val="false"/>
                <w:color w:val="000000"/>
                <w:sz w:val="20"/>
              </w:rPr>
              <w:t>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"РЕПО" с ценными бумагами в СКВ с</w:t>
            </w:r>
          </w:p>
          <w:p>
            <w:pPr>
              <w:spacing w:after="20"/>
              <w:ind w:left="20"/>
              <w:jc w:val="both"/>
            </w:pPr>
            <w:r>
              <w:rPr>
                <w:rFonts w:ascii="Times New Roman"/>
                <w:b w:val="false"/>
                <w:i w:val="false"/>
                <w:color w:val="000000"/>
                <w:sz w:val="20"/>
              </w:rPr>
              <w:t>
некоммерческими организациями-нерезидентами, обслуживающими домашние</w:t>
            </w:r>
          </w:p>
          <w:p>
            <w:pPr>
              <w:spacing w:after="20"/>
              <w:ind w:left="20"/>
              <w:jc w:val="both"/>
            </w:pPr>
            <w:r>
              <w:rPr>
                <w:rFonts w:ascii="Times New Roman"/>
                <w:b w:val="false"/>
                <w:i w:val="false"/>
                <w:color w:val="000000"/>
                <w:sz w:val="20"/>
              </w:rPr>
              <w:t>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"РЕПО" с ценными бумагами в ДВВ с</w:t>
            </w:r>
          </w:p>
          <w:p>
            <w:pPr>
              <w:spacing w:after="20"/>
              <w:ind w:left="20"/>
              <w:jc w:val="both"/>
            </w:pPr>
            <w:r>
              <w:rPr>
                <w:rFonts w:ascii="Times New Roman"/>
                <w:b w:val="false"/>
                <w:i w:val="false"/>
                <w:color w:val="000000"/>
                <w:sz w:val="20"/>
              </w:rPr>
              <w:t>
некоммерческими организациями-нерезидентами, обслуживающими домашние</w:t>
            </w:r>
          </w:p>
          <w:p>
            <w:pPr>
              <w:spacing w:after="20"/>
              <w:ind w:left="20"/>
              <w:jc w:val="both"/>
            </w:pPr>
            <w:r>
              <w:rPr>
                <w:rFonts w:ascii="Times New Roman"/>
                <w:b w:val="false"/>
                <w:i w:val="false"/>
                <w:color w:val="000000"/>
                <w:sz w:val="20"/>
              </w:rPr>
              <w:t>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"РЕПО" с ценными бумагами в тенге с</w:t>
            </w:r>
          </w:p>
          <w:p>
            <w:pPr>
              <w:spacing w:after="20"/>
              <w:ind w:left="20"/>
              <w:jc w:val="both"/>
            </w:pPr>
            <w:r>
              <w:rPr>
                <w:rFonts w:ascii="Times New Roman"/>
                <w:b w:val="false"/>
                <w:i w:val="false"/>
                <w:color w:val="000000"/>
                <w:sz w:val="20"/>
              </w:rPr>
              <w:t>
домашними хозяйствами-нерезидентами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"РЕПО" с ценными бумагами в СКВ с</w:t>
            </w:r>
          </w:p>
          <w:p>
            <w:pPr>
              <w:spacing w:after="20"/>
              <w:ind w:left="20"/>
              <w:jc w:val="both"/>
            </w:pPr>
            <w:r>
              <w:rPr>
                <w:rFonts w:ascii="Times New Roman"/>
                <w:b w:val="false"/>
                <w:i w:val="false"/>
                <w:color w:val="000000"/>
                <w:sz w:val="20"/>
              </w:rPr>
              <w:t>
домашними хозяйствами-нерезидентами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"РЕПО" с ценными бумагами в ДВВ с</w:t>
            </w:r>
          </w:p>
          <w:p>
            <w:pPr>
              <w:spacing w:after="20"/>
              <w:ind w:left="20"/>
              <w:jc w:val="both"/>
            </w:pPr>
            <w:r>
              <w:rPr>
                <w:rFonts w:ascii="Times New Roman"/>
                <w:b w:val="false"/>
                <w:i w:val="false"/>
                <w:color w:val="000000"/>
                <w:sz w:val="20"/>
              </w:rPr>
              <w:t>
домашними хозяйствами-нерезидентами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карт-счетам клиентов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карт-счетам Правительства Республики Казахстан в</w:t>
            </w:r>
          </w:p>
          <w:p>
            <w:pPr>
              <w:spacing w:after="20"/>
              <w:ind w:left="20"/>
              <w:jc w:val="both"/>
            </w:pPr>
            <w:r>
              <w:rPr>
                <w:rFonts w:ascii="Times New Roman"/>
                <w:b w:val="false"/>
                <w:i w:val="false"/>
                <w:color w:val="000000"/>
                <w:sz w:val="20"/>
              </w:rPr>
              <w:t>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карт-счетам Правительства Республики Казахстан в</w:t>
            </w:r>
          </w:p>
          <w:p>
            <w:pPr>
              <w:spacing w:after="20"/>
              <w:ind w:left="20"/>
              <w:jc w:val="both"/>
            </w:pPr>
            <w:r>
              <w:rPr>
                <w:rFonts w:ascii="Times New Roman"/>
                <w:b w:val="false"/>
                <w:i w:val="false"/>
                <w:color w:val="000000"/>
                <w:sz w:val="20"/>
              </w:rPr>
              <w:t>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карт-счетам Правительства Республики Казахстан в</w:t>
            </w:r>
          </w:p>
          <w:p>
            <w:pPr>
              <w:spacing w:after="20"/>
              <w:ind w:left="20"/>
              <w:jc w:val="both"/>
            </w:pPr>
            <w:r>
              <w:rPr>
                <w:rFonts w:ascii="Times New Roman"/>
                <w:b w:val="false"/>
                <w:i w:val="false"/>
                <w:color w:val="000000"/>
                <w:sz w:val="20"/>
              </w:rPr>
              <w:t>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карт-счетам местных исполнительных органов</w:t>
            </w:r>
          </w:p>
          <w:p>
            <w:pPr>
              <w:spacing w:after="20"/>
              <w:ind w:left="20"/>
              <w:jc w:val="both"/>
            </w:pPr>
            <w:r>
              <w:rPr>
                <w:rFonts w:ascii="Times New Roman"/>
                <w:b w:val="false"/>
                <w:i w:val="false"/>
                <w:color w:val="000000"/>
                <w:sz w:val="20"/>
              </w:rPr>
              <w:t>
Республики Казахстан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карт-счетам местных исполнительных органов</w:t>
            </w:r>
          </w:p>
          <w:p>
            <w:pPr>
              <w:spacing w:after="20"/>
              <w:ind w:left="20"/>
              <w:jc w:val="both"/>
            </w:pPr>
            <w:r>
              <w:rPr>
                <w:rFonts w:ascii="Times New Roman"/>
                <w:b w:val="false"/>
                <w:i w:val="false"/>
                <w:color w:val="000000"/>
                <w:sz w:val="20"/>
              </w:rPr>
              <w:t>
Республики Казахстан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карт-счетам местных исполнительных органов</w:t>
            </w:r>
          </w:p>
          <w:p>
            <w:pPr>
              <w:spacing w:after="20"/>
              <w:ind w:left="20"/>
              <w:jc w:val="both"/>
            </w:pPr>
            <w:r>
              <w:rPr>
                <w:rFonts w:ascii="Times New Roman"/>
                <w:b w:val="false"/>
                <w:i w:val="false"/>
                <w:color w:val="000000"/>
                <w:sz w:val="20"/>
              </w:rPr>
              <w:t>
Республики Казахстан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карт-счетам банков-резидентов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карт-счетам банков-резидентов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карт-счетам банков-резидентов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карт-счетам в тенге 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карт-счетам в СКВ 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карт-счетам в ДВВ 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карт-счетам государственных нефинансовых</w:t>
            </w:r>
          </w:p>
          <w:p>
            <w:pPr>
              <w:spacing w:after="20"/>
              <w:ind w:left="20"/>
              <w:jc w:val="both"/>
            </w:pPr>
            <w:r>
              <w:rPr>
                <w:rFonts w:ascii="Times New Roman"/>
                <w:b w:val="false"/>
                <w:i w:val="false"/>
                <w:color w:val="000000"/>
                <w:sz w:val="20"/>
              </w:rPr>
              <w:t>
организаций-резидентов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карт-счетам государственных нефинансовых</w:t>
            </w:r>
          </w:p>
          <w:p>
            <w:pPr>
              <w:spacing w:after="20"/>
              <w:ind w:left="20"/>
              <w:jc w:val="both"/>
            </w:pPr>
            <w:r>
              <w:rPr>
                <w:rFonts w:ascii="Times New Roman"/>
                <w:b w:val="false"/>
                <w:i w:val="false"/>
                <w:color w:val="000000"/>
                <w:sz w:val="20"/>
              </w:rPr>
              <w:t>
организаций-резидентов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карт-счетам государственных нефинансовых</w:t>
            </w:r>
          </w:p>
          <w:p>
            <w:pPr>
              <w:spacing w:after="20"/>
              <w:ind w:left="20"/>
              <w:jc w:val="both"/>
            </w:pPr>
            <w:r>
              <w:rPr>
                <w:rFonts w:ascii="Times New Roman"/>
                <w:b w:val="false"/>
                <w:i w:val="false"/>
                <w:color w:val="000000"/>
                <w:sz w:val="20"/>
              </w:rPr>
              <w:t>
организаций-резидентов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карт-счетам негосударственных нефинансовых</w:t>
            </w:r>
          </w:p>
          <w:p>
            <w:pPr>
              <w:spacing w:after="20"/>
              <w:ind w:left="20"/>
              <w:jc w:val="both"/>
            </w:pPr>
            <w:r>
              <w:rPr>
                <w:rFonts w:ascii="Times New Roman"/>
                <w:b w:val="false"/>
                <w:i w:val="false"/>
                <w:color w:val="000000"/>
                <w:sz w:val="20"/>
              </w:rPr>
              <w:t>
организаций-резидентов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карт-счетам негосударственных нефинансовых</w:t>
            </w:r>
          </w:p>
          <w:p>
            <w:pPr>
              <w:spacing w:after="20"/>
              <w:ind w:left="20"/>
              <w:jc w:val="both"/>
            </w:pPr>
            <w:r>
              <w:rPr>
                <w:rFonts w:ascii="Times New Roman"/>
                <w:b w:val="false"/>
                <w:i w:val="false"/>
                <w:color w:val="000000"/>
                <w:sz w:val="20"/>
              </w:rPr>
              <w:t>
организаций-резидентов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карт-счетам негосударственных нефинансовых</w:t>
            </w:r>
          </w:p>
          <w:p>
            <w:pPr>
              <w:spacing w:after="20"/>
              <w:ind w:left="20"/>
              <w:jc w:val="both"/>
            </w:pPr>
            <w:r>
              <w:rPr>
                <w:rFonts w:ascii="Times New Roman"/>
                <w:b w:val="false"/>
                <w:i w:val="false"/>
                <w:color w:val="000000"/>
                <w:sz w:val="20"/>
              </w:rPr>
              <w:t>
организаций-резидентов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карт-счетам в тенге некоммерческих</w:t>
            </w:r>
          </w:p>
          <w:p>
            <w:pPr>
              <w:spacing w:after="20"/>
              <w:ind w:left="20"/>
              <w:jc w:val="both"/>
            </w:pPr>
            <w:r>
              <w:rPr>
                <w:rFonts w:ascii="Times New Roman"/>
                <w:b w:val="false"/>
                <w:i w:val="false"/>
                <w:color w:val="000000"/>
                <w:sz w:val="20"/>
              </w:rPr>
              <w:t>
организаций-резидентов,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карт-счетам в СКВ некоммерческих</w:t>
            </w:r>
          </w:p>
          <w:p>
            <w:pPr>
              <w:spacing w:after="20"/>
              <w:ind w:left="20"/>
              <w:jc w:val="both"/>
            </w:pPr>
            <w:r>
              <w:rPr>
                <w:rFonts w:ascii="Times New Roman"/>
                <w:b w:val="false"/>
                <w:i w:val="false"/>
                <w:color w:val="000000"/>
                <w:sz w:val="20"/>
              </w:rPr>
              <w:t>
организаций-резидентов,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карт-счетам в ДВВ некоммерческих</w:t>
            </w:r>
          </w:p>
          <w:p>
            <w:pPr>
              <w:spacing w:after="20"/>
              <w:ind w:left="20"/>
              <w:jc w:val="both"/>
            </w:pPr>
            <w:r>
              <w:rPr>
                <w:rFonts w:ascii="Times New Roman"/>
                <w:b w:val="false"/>
                <w:i w:val="false"/>
                <w:color w:val="000000"/>
                <w:sz w:val="20"/>
              </w:rPr>
              <w:t>
организаций-резидентов,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карт-счетам домашних хозяйств-резидентов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карт-счетам домашних хозяйств-резидентов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карт-счетам домашних хозяйств-резидентов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карт-счетам Правительства иностранного</w:t>
            </w:r>
          </w:p>
          <w:p>
            <w:pPr>
              <w:spacing w:after="20"/>
              <w:ind w:left="20"/>
              <w:jc w:val="both"/>
            </w:pPr>
            <w:r>
              <w:rPr>
                <w:rFonts w:ascii="Times New Roman"/>
                <w:b w:val="false"/>
                <w:i w:val="false"/>
                <w:color w:val="000000"/>
                <w:sz w:val="20"/>
              </w:rPr>
              <w:t>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карт-счетам Правительства иностранного</w:t>
            </w:r>
          </w:p>
          <w:p>
            <w:pPr>
              <w:spacing w:after="20"/>
              <w:ind w:left="20"/>
              <w:jc w:val="both"/>
            </w:pPr>
            <w:r>
              <w:rPr>
                <w:rFonts w:ascii="Times New Roman"/>
                <w:b w:val="false"/>
                <w:i w:val="false"/>
                <w:color w:val="000000"/>
                <w:sz w:val="20"/>
              </w:rPr>
              <w:t>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карт-счетам Правительства иностранного</w:t>
            </w:r>
          </w:p>
          <w:p>
            <w:pPr>
              <w:spacing w:after="20"/>
              <w:ind w:left="20"/>
              <w:jc w:val="both"/>
            </w:pPr>
            <w:r>
              <w:rPr>
                <w:rFonts w:ascii="Times New Roman"/>
                <w:b w:val="false"/>
                <w:i w:val="false"/>
                <w:color w:val="000000"/>
                <w:sz w:val="20"/>
              </w:rPr>
              <w:t>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карт-счетам местных исполнительных органов</w:t>
            </w:r>
          </w:p>
          <w:p>
            <w:pPr>
              <w:spacing w:after="20"/>
              <w:ind w:left="20"/>
              <w:jc w:val="both"/>
            </w:pPr>
            <w:r>
              <w:rPr>
                <w:rFonts w:ascii="Times New Roman"/>
                <w:b w:val="false"/>
                <w:i w:val="false"/>
                <w:color w:val="000000"/>
                <w:sz w:val="20"/>
              </w:rPr>
              <w:t>
иностранного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карт-счетам местных исполнительных органов</w:t>
            </w:r>
          </w:p>
          <w:p>
            <w:pPr>
              <w:spacing w:after="20"/>
              <w:ind w:left="20"/>
              <w:jc w:val="both"/>
            </w:pPr>
            <w:r>
              <w:rPr>
                <w:rFonts w:ascii="Times New Roman"/>
                <w:b w:val="false"/>
                <w:i w:val="false"/>
                <w:color w:val="000000"/>
                <w:sz w:val="20"/>
              </w:rPr>
              <w:t>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карт-счетам местных исполнительных органов</w:t>
            </w:r>
          </w:p>
          <w:p>
            <w:pPr>
              <w:spacing w:after="20"/>
              <w:ind w:left="20"/>
              <w:jc w:val="both"/>
            </w:pPr>
            <w:r>
              <w:rPr>
                <w:rFonts w:ascii="Times New Roman"/>
                <w:b w:val="false"/>
                <w:i w:val="false"/>
                <w:color w:val="000000"/>
                <w:sz w:val="20"/>
              </w:rPr>
              <w:t>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карт-счетам банков-нерезидентов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карт-счетам банков-нерезидентов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карт-счетам банков-нерезидентов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карт-счетам в тенге финансовых</w:t>
            </w:r>
          </w:p>
          <w:p>
            <w:pPr>
              <w:spacing w:after="20"/>
              <w:ind w:left="20"/>
              <w:jc w:val="both"/>
            </w:pPr>
            <w:r>
              <w:rPr>
                <w:rFonts w:ascii="Times New Roman"/>
                <w:b w:val="false"/>
                <w:i w:val="false"/>
                <w:color w:val="000000"/>
                <w:sz w:val="20"/>
              </w:rPr>
              <w:t>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карт-счетам в СКВ финансовых</w:t>
            </w:r>
          </w:p>
          <w:p>
            <w:pPr>
              <w:spacing w:after="20"/>
              <w:ind w:left="20"/>
              <w:jc w:val="both"/>
            </w:pPr>
            <w:r>
              <w:rPr>
                <w:rFonts w:ascii="Times New Roman"/>
                <w:b w:val="false"/>
                <w:i w:val="false"/>
                <w:color w:val="000000"/>
                <w:sz w:val="20"/>
              </w:rPr>
              <w:t>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карт-счетам в ДВВ финансовых</w:t>
            </w:r>
          </w:p>
          <w:p>
            <w:pPr>
              <w:spacing w:after="20"/>
              <w:ind w:left="20"/>
              <w:jc w:val="both"/>
            </w:pPr>
            <w:r>
              <w:rPr>
                <w:rFonts w:ascii="Times New Roman"/>
                <w:b w:val="false"/>
                <w:i w:val="false"/>
                <w:color w:val="000000"/>
                <w:sz w:val="20"/>
              </w:rPr>
              <w:t>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карт-счетам государственных нефинансовых</w:t>
            </w:r>
          </w:p>
          <w:p>
            <w:pPr>
              <w:spacing w:after="20"/>
              <w:ind w:left="20"/>
              <w:jc w:val="both"/>
            </w:pPr>
            <w:r>
              <w:rPr>
                <w:rFonts w:ascii="Times New Roman"/>
                <w:b w:val="false"/>
                <w:i w:val="false"/>
                <w:color w:val="000000"/>
                <w:sz w:val="20"/>
              </w:rPr>
              <w:t>
организаций иностранного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карт-счетам государственных нефинансовых</w:t>
            </w:r>
          </w:p>
          <w:p>
            <w:pPr>
              <w:spacing w:after="20"/>
              <w:ind w:left="20"/>
              <w:jc w:val="both"/>
            </w:pPr>
            <w:r>
              <w:rPr>
                <w:rFonts w:ascii="Times New Roman"/>
                <w:b w:val="false"/>
                <w:i w:val="false"/>
                <w:color w:val="000000"/>
                <w:sz w:val="20"/>
              </w:rPr>
              <w:t>
организаций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карт-счетам государственных нефинансовых</w:t>
            </w:r>
          </w:p>
          <w:p>
            <w:pPr>
              <w:spacing w:after="20"/>
              <w:ind w:left="20"/>
              <w:jc w:val="both"/>
            </w:pPr>
            <w:r>
              <w:rPr>
                <w:rFonts w:ascii="Times New Roman"/>
                <w:b w:val="false"/>
                <w:i w:val="false"/>
                <w:color w:val="000000"/>
                <w:sz w:val="20"/>
              </w:rPr>
              <w:t>
организаций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карт-счетам негосударственных нефинансовых</w:t>
            </w:r>
          </w:p>
          <w:p>
            <w:pPr>
              <w:spacing w:after="20"/>
              <w:ind w:left="20"/>
              <w:jc w:val="both"/>
            </w:pPr>
            <w:r>
              <w:rPr>
                <w:rFonts w:ascii="Times New Roman"/>
                <w:b w:val="false"/>
                <w:i w:val="false"/>
                <w:color w:val="000000"/>
                <w:sz w:val="20"/>
              </w:rPr>
              <w:t>
организаций иностранного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карт-счетам негосударственных нефинансовых</w:t>
            </w:r>
          </w:p>
          <w:p>
            <w:pPr>
              <w:spacing w:after="20"/>
              <w:ind w:left="20"/>
              <w:jc w:val="both"/>
            </w:pPr>
            <w:r>
              <w:rPr>
                <w:rFonts w:ascii="Times New Roman"/>
                <w:b w:val="false"/>
                <w:i w:val="false"/>
                <w:color w:val="000000"/>
                <w:sz w:val="20"/>
              </w:rPr>
              <w:t>
организаций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карт-счетам негосударственных нефинансовых</w:t>
            </w:r>
          </w:p>
          <w:p>
            <w:pPr>
              <w:spacing w:after="20"/>
              <w:ind w:left="20"/>
              <w:jc w:val="both"/>
            </w:pPr>
            <w:r>
              <w:rPr>
                <w:rFonts w:ascii="Times New Roman"/>
                <w:b w:val="false"/>
                <w:i w:val="false"/>
                <w:color w:val="000000"/>
                <w:sz w:val="20"/>
              </w:rPr>
              <w:t>
организаций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карт-счетам в тенге некоммерческих</w:t>
            </w:r>
          </w:p>
          <w:p>
            <w:pPr>
              <w:spacing w:after="20"/>
              <w:ind w:left="20"/>
              <w:jc w:val="both"/>
            </w:pPr>
            <w:r>
              <w:rPr>
                <w:rFonts w:ascii="Times New Roman"/>
                <w:b w:val="false"/>
                <w:i w:val="false"/>
                <w:color w:val="000000"/>
                <w:sz w:val="20"/>
              </w:rPr>
              <w:t>
организаций-нерезидентов,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карт-счетам в СКВ некоммерческих</w:t>
            </w:r>
          </w:p>
          <w:p>
            <w:pPr>
              <w:spacing w:after="20"/>
              <w:ind w:left="20"/>
              <w:jc w:val="both"/>
            </w:pPr>
            <w:r>
              <w:rPr>
                <w:rFonts w:ascii="Times New Roman"/>
                <w:b w:val="false"/>
                <w:i w:val="false"/>
                <w:color w:val="000000"/>
                <w:sz w:val="20"/>
              </w:rPr>
              <w:t>
организаций-нерезидентов,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карт-счетам в ДВВ некоммерческих</w:t>
            </w:r>
          </w:p>
          <w:p>
            <w:pPr>
              <w:spacing w:after="20"/>
              <w:ind w:left="20"/>
              <w:jc w:val="both"/>
            </w:pPr>
            <w:r>
              <w:rPr>
                <w:rFonts w:ascii="Times New Roman"/>
                <w:b w:val="false"/>
                <w:i w:val="false"/>
                <w:color w:val="000000"/>
                <w:sz w:val="20"/>
              </w:rPr>
              <w:t>
организаций-нерезидентов,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карт-счетам домашних хозяйств-нерезидентов в</w:t>
            </w:r>
          </w:p>
          <w:p>
            <w:pPr>
              <w:spacing w:after="20"/>
              <w:ind w:left="20"/>
              <w:jc w:val="both"/>
            </w:pPr>
            <w:r>
              <w:rPr>
                <w:rFonts w:ascii="Times New Roman"/>
                <w:b w:val="false"/>
                <w:i w:val="false"/>
                <w:color w:val="000000"/>
                <w:sz w:val="20"/>
              </w:rPr>
              <w:t>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карт-счетам домашних хозяйств-нерезидентов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карт-счетам домашних хозяйств-нерезидентов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с производными финансовыми</w:t>
            </w:r>
          </w:p>
          <w:p>
            <w:pPr>
              <w:spacing w:after="20"/>
              <w:ind w:left="20"/>
              <w:jc w:val="both"/>
            </w:pPr>
            <w:r>
              <w:rPr>
                <w:rFonts w:ascii="Times New Roman"/>
                <w:b w:val="false"/>
                <w:i w:val="false"/>
                <w:color w:val="000000"/>
                <w:sz w:val="20"/>
              </w:rPr>
              <w:t>
инструментами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с производными финансовыми</w:t>
            </w:r>
          </w:p>
          <w:p>
            <w:pPr>
              <w:spacing w:after="20"/>
              <w:ind w:left="20"/>
              <w:jc w:val="both"/>
            </w:pPr>
            <w:r>
              <w:rPr>
                <w:rFonts w:ascii="Times New Roman"/>
                <w:b w:val="false"/>
                <w:i w:val="false"/>
                <w:color w:val="000000"/>
                <w:sz w:val="20"/>
              </w:rPr>
              <w:t>
инструментами в тенге с Национальным Банком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с производными финансовыми</w:t>
            </w:r>
          </w:p>
          <w:p>
            <w:pPr>
              <w:spacing w:after="20"/>
              <w:ind w:left="20"/>
              <w:jc w:val="both"/>
            </w:pPr>
            <w:r>
              <w:rPr>
                <w:rFonts w:ascii="Times New Roman"/>
                <w:b w:val="false"/>
                <w:i w:val="false"/>
                <w:color w:val="000000"/>
                <w:sz w:val="20"/>
              </w:rPr>
              <w:t>
инструментами в СКВ с Национальным Банком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с производными финансовыми</w:t>
            </w:r>
          </w:p>
          <w:p>
            <w:pPr>
              <w:spacing w:after="20"/>
              <w:ind w:left="20"/>
              <w:jc w:val="both"/>
            </w:pPr>
            <w:r>
              <w:rPr>
                <w:rFonts w:ascii="Times New Roman"/>
                <w:b w:val="false"/>
                <w:i w:val="false"/>
                <w:color w:val="000000"/>
                <w:sz w:val="20"/>
              </w:rPr>
              <w:t>
инструментами в ДВВ с Национальным Банком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с производными финансовыми</w:t>
            </w:r>
          </w:p>
          <w:p>
            <w:pPr>
              <w:spacing w:after="20"/>
              <w:ind w:left="20"/>
              <w:jc w:val="both"/>
            </w:pPr>
            <w:r>
              <w:rPr>
                <w:rFonts w:ascii="Times New Roman"/>
                <w:b w:val="false"/>
                <w:i w:val="false"/>
                <w:color w:val="000000"/>
                <w:sz w:val="20"/>
              </w:rPr>
              <w:t>
инструментами в тенге с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с производными финансовыми</w:t>
            </w:r>
          </w:p>
          <w:p>
            <w:pPr>
              <w:spacing w:after="20"/>
              <w:ind w:left="20"/>
              <w:jc w:val="both"/>
            </w:pPr>
            <w:r>
              <w:rPr>
                <w:rFonts w:ascii="Times New Roman"/>
                <w:b w:val="false"/>
                <w:i w:val="false"/>
                <w:color w:val="000000"/>
                <w:sz w:val="20"/>
              </w:rPr>
              <w:t>
инструментами в СКВ с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с производными финансовыми</w:t>
            </w:r>
          </w:p>
          <w:p>
            <w:pPr>
              <w:spacing w:after="20"/>
              <w:ind w:left="20"/>
              <w:jc w:val="both"/>
            </w:pPr>
            <w:r>
              <w:rPr>
                <w:rFonts w:ascii="Times New Roman"/>
                <w:b w:val="false"/>
                <w:i w:val="false"/>
                <w:color w:val="000000"/>
                <w:sz w:val="20"/>
              </w:rPr>
              <w:t>
инструментами в ДВВ с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с производными финансовыми</w:t>
            </w:r>
          </w:p>
          <w:p>
            <w:pPr>
              <w:spacing w:after="20"/>
              <w:ind w:left="20"/>
              <w:jc w:val="both"/>
            </w:pPr>
            <w:r>
              <w:rPr>
                <w:rFonts w:ascii="Times New Roman"/>
                <w:b w:val="false"/>
                <w:i w:val="false"/>
                <w:color w:val="000000"/>
                <w:sz w:val="20"/>
              </w:rPr>
              <w:t>
инструментами в тенге с 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с производными финансовыми</w:t>
            </w:r>
          </w:p>
          <w:p>
            <w:pPr>
              <w:spacing w:after="20"/>
              <w:ind w:left="20"/>
              <w:jc w:val="both"/>
            </w:pPr>
            <w:r>
              <w:rPr>
                <w:rFonts w:ascii="Times New Roman"/>
                <w:b w:val="false"/>
                <w:i w:val="false"/>
                <w:color w:val="000000"/>
                <w:sz w:val="20"/>
              </w:rPr>
              <w:t>
инструментами в СКВ с 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с производными финансовыми</w:t>
            </w:r>
          </w:p>
          <w:p>
            <w:pPr>
              <w:spacing w:after="20"/>
              <w:ind w:left="20"/>
              <w:jc w:val="both"/>
            </w:pPr>
            <w:r>
              <w:rPr>
                <w:rFonts w:ascii="Times New Roman"/>
                <w:b w:val="false"/>
                <w:i w:val="false"/>
                <w:color w:val="000000"/>
                <w:sz w:val="20"/>
              </w:rPr>
              <w:t>
инструментами в ДВВ с 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с производными финансовыми</w:t>
            </w:r>
          </w:p>
          <w:p>
            <w:pPr>
              <w:spacing w:after="20"/>
              <w:ind w:left="20"/>
              <w:jc w:val="both"/>
            </w:pPr>
            <w:r>
              <w:rPr>
                <w:rFonts w:ascii="Times New Roman"/>
                <w:b w:val="false"/>
                <w:i w:val="false"/>
                <w:color w:val="000000"/>
                <w:sz w:val="20"/>
              </w:rPr>
              <w:t>
инструментами в тенге с государственными нефинансовыми</w:t>
            </w:r>
          </w:p>
          <w:p>
            <w:pPr>
              <w:spacing w:after="20"/>
              <w:ind w:left="20"/>
              <w:jc w:val="both"/>
            </w:pPr>
            <w:r>
              <w:rPr>
                <w:rFonts w:ascii="Times New Roman"/>
                <w:b w:val="false"/>
                <w:i w:val="false"/>
                <w:color w:val="000000"/>
                <w:sz w:val="20"/>
              </w:rPr>
              <w:t>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с производными финансовыми</w:t>
            </w:r>
          </w:p>
          <w:p>
            <w:pPr>
              <w:spacing w:after="20"/>
              <w:ind w:left="20"/>
              <w:jc w:val="both"/>
            </w:pPr>
            <w:r>
              <w:rPr>
                <w:rFonts w:ascii="Times New Roman"/>
                <w:b w:val="false"/>
                <w:i w:val="false"/>
                <w:color w:val="000000"/>
                <w:sz w:val="20"/>
              </w:rPr>
              <w:t>
инструментами в СКВ с государственными нефинансовыми</w:t>
            </w:r>
          </w:p>
          <w:p>
            <w:pPr>
              <w:spacing w:after="20"/>
              <w:ind w:left="20"/>
              <w:jc w:val="both"/>
            </w:pPr>
            <w:r>
              <w:rPr>
                <w:rFonts w:ascii="Times New Roman"/>
                <w:b w:val="false"/>
                <w:i w:val="false"/>
                <w:color w:val="000000"/>
                <w:sz w:val="20"/>
              </w:rPr>
              <w:t>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с производными финансовыми</w:t>
            </w:r>
          </w:p>
          <w:p>
            <w:pPr>
              <w:spacing w:after="20"/>
              <w:ind w:left="20"/>
              <w:jc w:val="both"/>
            </w:pPr>
            <w:r>
              <w:rPr>
                <w:rFonts w:ascii="Times New Roman"/>
                <w:b w:val="false"/>
                <w:i w:val="false"/>
                <w:color w:val="000000"/>
                <w:sz w:val="20"/>
              </w:rPr>
              <w:t>
инструментами в ДВВ с государственными нефинансовыми</w:t>
            </w:r>
          </w:p>
          <w:p>
            <w:pPr>
              <w:spacing w:after="20"/>
              <w:ind w:left="20"/>
              <w:jc w:val="both"/>
            </w:pPr>
            <w:r>
              <w:rPr>
                <w:rFonts w:ascii="Times New Roman"/>
                <w:b w:val="false"/>
                <w:i w:val="false"/>
                <w:color w:val="000000"/>
                <w:sz w:val="20"/>
              </w:rPr>
              <w:t>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с производными финансовыми</w:t>
            </w:r>
          </w:p>
          <w:p>
            <w:pPr>
              <w:spacing w:after="20"/>
              <w:ind w:left="20"/>
              <w:jc w:val="both"/>
            </w:pPr>
            <w:r>
              <w:rPr>
                <w:rFonts w:ascii="Times New Roman"/>
                <w:b w:val="false"/>
                <w:i w:val="false"/>
                <w:color w:val="000000"/>
                <w:sz w:val="20"/>
              </w:rPr>
              <w:t>
инструментами в тенге с негосударственными нефинансовыми</w:t>
            </w:r>
          </w:p>
          <w:p>
            <w:pPr>
              <w:spacing w:after="20"/>
              <w:ind w:left="20"/>
              <w:jc w:val="both"/>
            </w:pPr>
            <w:r>
              <w:rPr>
                <w:rFonts w:ascii="Times New Roman"/>
                <w:b w:val="false"/>
                <w:i w:val="false"/>
                <w:color w:val="000000"/>
                <w:sz w:val="20"/>
              </w:rPr>
              <w:t>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с производными финансовыми</w:t>
            </w:r>
          </w:p>
          <w:p>
            <w:pPr>
              <w:spacing w:after="20"/>
              <w:ind w:left="20"/>
              <w:jc w:val="both"/>
            </w:pPr>
            <w:r>
              <w:rPr>
                <w:rFonts w:ascii="Times New Roman"/>
                <w:b w:val="false"/>
                <w:i w:val="false"/>
                <w:color w:val="000000"/>
                <w:sz w:val="20"/>
              </w:rPr>
              <w:t>
инструментами в СКВ с негосударственными нефинансовыми</w:t>
            </w:r>
          </w:p>
          <w:p>
            <w:pPr>
              <w:spacing w:after="20"/>
              <w:ind w:left="20"/>
              <w:jc w:val="both"/>
            </w:pPr>
            <w:r>
              <w:rPr>
                <w:rFonts w:ascii="Times New Roman"/>
                <w:b w:val="false"/>
                <w:i w:val="false"/>
                <w:color w:val="000000"/>
                <w:sz w:val="20"/>
              </w:rPr>
              <w:t>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с производными финансовыми</w:t>
            </w:r>
          </w:p>
          <w:p>
            <w:pPr>
              <w:spacing w:after="20"/>
              <w:ind w:left="20"/>
              <w:jc w:val="both"/>
            </w:pPr>
            <w:r>
              <w:rPr>
                <w:rFonts w:ascii="Times New Roman"/>
                <w:b w:val="false"/>
                <w:i w:val="false"/>
                <w:color w:val="000000"/>
                <w:sz w:val="20"/>
              </w:rPr>
              <w:t>
инструментами в ДВВ с негосударственными нефинансовыми</w:t>
            </w:r>
          </w:p>
          <w:p>
            <w:pPr>
              <w:spacing w:after="20"/>
              <w:ind w:left="20"/>
              <w:jc w:val="both"/>
            </w:pPr>
            <w:r>
              <w:rPr>
                <w:rFonts w:ascii="Times New Roman"/>
                <w:b w:val="false"/>
                <w:i w:val="false"/>
                <w:color w:val="000000"/>
                <w:sz w:val="20"/>
              </w:rPr>
              <w:t>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с производными финансовыми</w:t>
            </w:r>
          </w:p>
          <w:p>
            <w:pPr>
              <w:spacing w:after="20"/>
              <w:ind w:left="20"/>
              <w:jc w:val="both"/>
            </w:pPr>
            <w:r>
              <w:rPr>
                <w:rFonts w:ascii="Times New Roman"/>
                <w:b w:val="false"/>
                <w:i w:val="false"/>
                <w:color w:val="000000"/>
                <w:sz w:val="20"/>
              </w:rPr>
              <w:t>
инструментами в тенге с некоммерческими организациями-резидентами,</w:t>
            </w:r>
          </w:p>
          <w:p>
            <w:pPr>
              <w:spacing w:after="20"/>
              <w:ind w:left="20"/>
              <w:jc w:val="both"/>
            </w:pPr>
            <w:r>
              <w:rPr>
                <w:rFonts w:ascii="Times New Roman"/>
                <w:b w:val="false"/>
                <w:i w:val="false"/>
                <w:color w:val="000000"/>
                <w:sz w:val="20"/>
              </w:rPr>
              <w:t>
обслуживающими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с производными финансовыми</w:t>
            </w:r>
          </w:p>
          <w:p>
            <w:pPr>
              <w:spacing w:after="20"/>
              <w:ind w:left="20"/>
              <w:jc w:val="both"/>
            </w:pPr>
            <w:r>
              <w:rPr>
                <w:rFonts w:ascii="Times New Roman"/>
                <w:b w:val="false"/>
                <w:i w:val="false"/>
                <w:color w:val="000000"/>
                <w:sz w:val="20"/>
              </w:rPr>
              <w:t>
инструментами в СКВ с некоммерческими организациями-резидентами,</w:t>
            </w:r>
          </w:p>
          <w:p>
            <w:pPr>
              <w:spacing w:after="20"/>
              <w:ind w:left="20"/>
              <w:jc w:val="both"/>
            </w:pPr>
            <w:r>
              <w:rPr>
                <w:rFonts w:ascii="Times New Roman"/>
                <w:b w:val="false"/>
                <w:i w:val="false"/>
                <w:color w:val="000000"/>
                <w:sz w:val="20"/>
              </w:rPr>
              <w:t>
обслуживающими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с производными финансовыми</w:t>
            </w:r>
          </w:p>
          <w:p>
            <w:pPr>
              <w:spacing w:after="20"/>
              <w:ind w:left="20"/>
              <w:jc w:val="both"/>
            </w:pPr>
            <w:r>
              <w:rPr>
                <w:rFonts w:ascii="Times New Roman"/>
                <w:b w:val="false"/>
                <w:i w:val="false"/>
                <w:color w:val="000000"/>
                <w:sz w:val="20"/>
              </w:rPr>
              <w:t>
инструментами в ДВВ с некоммерческими организациями-резидентами,</w:t>
            </w:r>
          </w:p>
          <w:p>
            <w:pPr>
              <w:spacing w:after="20"/>
              <w:ind w:left="20"/>
              <w:jc w:val="both"/>
            </w:pPr>
            <w:r>
              <w:rPr>
                <w:rFonts w:ascii="Times New Roman"/>
                <w:b w:val="false"/>
                <w:i w:val="false"/>
                <w:color w:val="000000"/>
                <w:sz w:val="20"/>
              </w:rPr>
              <w:t>
обслуживающими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с производными финансовыми</w:t>
            </w:r>
          </w:p>
          <w:p>
            <w:pPr>
              <w:spacing w:after="20"/>
              <w:ind w:left="20"/>
              <w:jc w:val="both"/>
            </w:pPr>
            <w:r>
              <w:rPr>
                <w:rFonts w:ascii="Times New Roman"/>
                <w:b w:val="false"/>
                <w:i w:val="false"/>
                <w:color w:val="000000"/>
                <w:sz w:val="20"/>
              </w:rPr>
              <w:t>
инструментами в тенге с домашними хозяйствами-резидентами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с производными финансовыми</w:t>
            </w:r>
          </w:p>
          <w:p>
            <w:pPr>
              <w:spacing w:after="20"/>
              <w:ind w:left="20"/>
              <w:jc w:val="both"/>
            </w:pPr>
            <w:r>
              <w:rPr>
                <w:rFonts w:ascii="Times New Roman"/>
                <w:b w:val="false"/>
                <w:i w:val="false"/>
                <w:color w:val="000000"/>
                <w:sz w:val="20"/>
              </w:rPr>
              <w:t>
инструментами в СКВ с домашними хозяйствами-резидентами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с производными финансовыми</w:t>
            </w:r>
          </w:p>
          <w:p>
            <w:pPr>
              <w:spacing w:after="20"/>
              <w:ind w:left="20"/>
              <w:jc w:val="both"/>
            </w:pPr>
            <w:r>
              <w:rPr>
                <w:rFonts w:ascii="Times New Roman"/>
                <w:b w:val="false"/>
                <w:i w:val="false"/>
                <w:color w:val="000000"/>
                <w:sz w:val="20"/>
              </w:rPr>
              <w:t>
инструментами в ДВВ с домашними хозяйствами-резидентами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с производными финансовыми</w:t>
            </w:r>
          </w:p>
          <w:p>
            <w:pPr>
              <w:spacing w:after="20"/>
              <w:ind w:left="20"/>
              <w:jc w:val="both"/>
            </w:pPr>
            <w:r>
              <w:rPr>
                <w:rFonts w:ascii="Times New Roman"/>
                <w:b w:val="false"/>
                <w:i w:val="false"/>
                <w:color w:val="000000"/>
                <w:sz w:val="20"/>
              </w:rPr>
              <w:t>
инструментами в тенге с иностранными центральными банками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с производными финансовыми</w:t>
            </w:r>
          </w:p>
          <w:p>
            <w:pPr>
              <w:spacing w:after="20"/>
              <w:ind w:left="20"/>
              <w:jc w:val="both"/>
            </w:pPr>
            <w:r>
              <w:rPr>
                <w:rFonts w:ascii="Times New Roman"/>
                <w:b w:val="false"/>
                <w:i w:val="false"/>
                <w:color w:val="000000"/>
                <w:sz w:val="20"/>
              </w:rPr>
              <w:t>
инструментами в СКВ с иностранными центральными банками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с производными финансовыми</w:t>
            </w:r>
          </w:p>
          <w:p>
            <w:pPr>
              <w:spacing w:after="20"/>
              <w:ind w:left="20"/>
              <w:jc w:val="both"/>
            </w:pPr>
            <w:r>
              <w:rPr>
                <w:rFonts w:ascii="Times New Roman"/>
                <w:b w:val="false"/>
                <w:i w:val="false"/>
                <w:color w:val="000000"/>
                <w:sz w:val="20"/>
              </w:rPr>
              <w:t>
инструментами в ДВВ с иностранными центральными банками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с производными финансовыми</w:t>
            </w:r>
          </w:p>
          <w:p>
            <w:pPr>
              <w:spacing w:after="20"/>
              <w:ind w:left="20"/>
              <w:jc w:val="both"/>
            </w:pPr>
            <w:r>
              <w:rPr>
                <w:rFonts w:ascii="Times New Roman"/>
                <w:b w:val="false"/>
                <w:i w:val="false"/>
                <w:color w:val="000000"/>
                <w:sz w:val="20"/>
              </w:rPr>
              <w:t>
инструментами в тенге с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с производными финансовыми</w:t>
            </w:r>
          </w:p>
          <w:p>
            <w:pPr>
              <w:spacing w:after="20"/>
              <w:ind w:left="20"/>
              <w:jc w:val="both"/>
            </w:pPr>
            <w:r>
              <w:rPr>
                <w:rFonts w:ascii="Times New Roman"/>
                <w:b w:val="false"/>
                <w:i w:val="false"/>
                <w:color w:val="000000"/>
                <w:sz w:val="20"/>
              </w:rPr>
              <w:t>
инструментами в СКВ с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с производными финансовыми</w:t>
            </w:r>
          </w:p>
          <w:p>
            <w:pPr>
              <w:spacing w:after="20"/>
              <w:ind w:left="20"/>
              <w:jc w:val="both"/>
            </w:pPr>
            <w:r>
              <w:rPr>
                <w:rFonts w:ascii="Times New Roman"/>
                <w:b w:val="false"/>
                <w:i w:val="false"/>
                <w:color w:val="000000"/>
                <w:sz w:val="20"/>
              </w:rPr>
              <w:t>
инструментами в ДВВ с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с производными финансовыми</w:t>
            </w:r>
          </w:p>
          <w:p>
            <w:pPr>
              <w:spacing w:after="20"/>
              <w:ind w:left="20"/>
              <w:jc w:val="both"/>
            </w:pPr>
            <w:r>
              <w:rPr>
                <w:rFonts w:ascii="Times New Roman"/>
                <w:b w:val="false"/>
                <w:i w:val="false"/>
                <w:color w:val="000000"/>
                <w:sz w:val="20"/>
              </w:rPr>
              <w:t>
инструментами в тенге с 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с производными финансовыми</w:t>
            </w:r>
          </w:p>
          <w:p>
            <w:pPr>
              <w:spacing w:after="20"/>
              <w:ind w:left="20"/>
              <w:jc w:val="both"/>
            </w:pPr>
            <w:r>
              <w:rPr>
                <w:rFonts w:ascii="Times New Roman"/>
                <w:b w:val="false"/>
                <w:i w:val="false"/>
                <w:color w:val="000000"/>
                <w:sz w:val="20"/>
              </w:rPr>
              <w:t>
инструментами в СКВ с 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с производными финансовыми</w:t>
            </w:r>
          </w:p>
          <w:p>
            <w:pPr>
              <w:spacing w:after="20"/>
              <w:ind w:left="20"/>
              <w:jc w:val="both"/>
            </w:pPr>
            <w:r>
              <w:rPr>
                <w:rFonts w:ascii="Times New Roman"/>
                <w:b w:val="false"/>
                <w:i w:val="false"/>
                <w:color w:val="000000"/>
                <w:sz w:val="20"/>
              </w:rPr>
              <w:t>
инструментами в ДВВ с 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с производными финансовыми</w:t>
            </w:r>
          </w:p>
          <w:p>
            <w:pPr>
              <w:spacing w:after="20"/>
              <w:ind w:left="20"/>
              <w:jc w:val="both"/>
            </w:pPr>
            <w:r>
              <w:rPr>
                <w:rFonts w:ascii="Times New Roman"/>
                <w:b w:val="false"/>
                <w:i w:val="false"/>
                <w:color w:val="000000"/>
                <w:sz w:val="20"/>
              </w:rPr>
              <w:t>
инструментами в тенге с государственными нефинансовыми</w:t>
            </w:r>
          </w:p>
          <w:p>
            <w:pPr>
              <w:spacing w:after="20"/>
              <w:ind w:left="20"/>
              <w:jc w:val="both"/>
            </w:pPr>
            <w:r>
              <w:rPr>
                <w:rFonts w:ascii="Times New Roman"/>
                <w:b w:val="false"/>
                <w:i w:val="false"/>
                <w:color w:val="000000"/>
                <w:sz w:val="20"/>
              </w:rPr>
              <w:t>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с производными финансовыми</w:t>
            </w:r>
          </w:p>
          <w:p>
            <w:pPr>
              <w:spacing w:after="20"/>
              <w:ind w:left="20"/>
              <w:jc w:val="both"/>
            </w:pPr>
            <w:r>
              <w:rPr>
                <w:rFonts w:ascii="Times New Roman"/>
                <w:b w:val="false"/>
                <w:i w:val="false"/>
                <w:color w:val="000000"/>
                <w:sz w:val="20"/>
              </w:rPr>
              <w:t>
инструментами в СКВ с государственными нефинансовыми</w:t>
            </w:r>
          </w:p>
          <w:p>
            <w:pPr>
              <w:spacing w:after="20"/>
              <w:ind w:left="20"/>
              <w:jc w:val="both"/>
            </w:pPr>
            <w:r>
              <w:rPr>
                <w:rFonts w:ascii="Times New Roman"/>
                <w:b w:val="false"/>
                <w:i w:val="false"/>
                <w:color w:val="000000"/>
                <w:sz w:val="20"/>
              </w:rPr>
              <w:t>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с производными финансовыми</w:t>
            </w:r>
          </w:p>
          <w:p>
            <w:pPr>
              <w:spacing w:after="20"/>
              <w:ind w:left="20"/>
              <w:jc w:val="both"/>
            </w:pPr>
            <w:r>
              <w:rPr>
                <w:rFonts w:ascii="Times New Roman"/>
                <w:b w:val="false"/>
                <w:i w:val="false"/>
                <w:color w:val="000000"/>
                <w:sz w:val="20"/>
              </w:rPr>
              <w:t>
инструментами в ДВВ с государственными нефинансовыми</w:t>
            </w:r>
          </w:p>
          <w:p>
            <w:pPr>
              <w:spacing w:after="20"/>
              <w:ind w:left="20"/>
              <w:jc w:val="both"/>
            </w:pPr>
            <w:r>
              <w:rPr>
                <w:rFonts w:ascii="Times New Roman"/>
                <w:b w:val="false"/>
                <w:i w:val="false"/>
                <w:color w:val="000000"/>
                <w:sz w:val="20"/>
              </w:rPr>
              <w:t>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с производными финансовыми</w:t>
            </w:r>
          </w:p>
          <w:p>
            <w:pPr>
              <w:spacing w:after="20"/>
              <w:ind w:left="20"/>
              <w:jc w:val="both"/>
            </w:pPr>
            <w:r>
              <w:rPr>
                <w:rFonts w:ascii="Times New Roman"/>
                <w:b w:val="false"/>
                <w:i w:val="false"/>
                <w:color w:val="000000"/>
                <w:sz w:val="20"/>
              </w:rPr>
              <w:t>
инструментами в тенге с негосударственными нефинансовыми</w:t>
            </w:r>
          </w:p>
          <w:p>
            <w:pPr>
              <w:spacing w:after="20"/>
              <w:ind w:left="20"/>
              <w:jc w:val="both"/>
            </w:pPr>
            <w:r>
              <w:rPr>
                <w:rFonts w:ascii="Times New Roman"/>
                <w:b w:val="false"/>
                <w:i w:val="false"/>
                <w:color w:val="000000"/>
                <w:sz w:val="20"/>
              </w:rPr>
              <w:t>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с производными финансовыми</w:t>
            </w:r>
          </w:p>
          <w:p>
            <w:pPr>
              <w:spacing w:after="20"/>
              <w:ind w:left="20"/>
              <w:jc w:val="both"/>
            </w:pPr>
            <w:r>
              <w:rPr>
                <w:rFonts w:ascii="Times New Roman"/>
                <w:b w:val="false"/>
                <w:i w:val="false"/>
                <w:color w:val="000000"/>
                <w:sz w:val="20"/>
              </w:rPr>
              <w:t>
инструментами в СКВ с негосударственными нефинансовыми</w:t>
            </w:r>
          </w:p>
          <w:p>
            <w:pPr>
              <w:spacing w:after="20"/>
              <w:ind w:left="20"/>
              <w:jc w:val="both"/>
            </w:pPr>
            <w:r>
              <w:rPr>
                <w:rFonts w:ascii="Times New Roman"/>
                <w:b w:val="false"/>
                <w:i w:val="false"/>
                <w:color w:val="000000"/>
                <w:sz w:val="20"/>
              </w:rPr>
              <w:t>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с производными финансовыми</w:t>
            </w:r>
          </w:p>
          <w:p>
            <w:pPr>
              <w:spacing w:after="20"/>
              <w:ind w:left="20"/>
              <w:jc w:val="both"/>
            </w:pPr>
            <w:r>
              <w:rPr>
                <w:rFonts w:ascii="Times New Roman"/>
                <w:b w:val="false"/>
                <w:i w:val="false"/>
                <w:color w:val="000000"/>
                <w:sz w:val="20"/>
              </w:rPr>
              <w:t>
инструментами в ДВВ с негосударственными нефинансовыми</w:t>
            </w:r>
          </w:p>
          <w:p>
            <w:pPr>
              <w:spacing w:after="20"/>
              <w:ind w:left="20"/>
              <w:jc w:val="both"/>
            </w:pPr>
            <w:r>
              <w:rPr>
                <w:rFonts w:ascii="Times New Roman"/>
                <w:b w:val="false"/>
                <w:i w:val="false"/>
                <w:color w:val="000000"/>
                <w:sz w:val="20"/>
              </w:rPr>
              <w:t>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с производными финансовыми</w:t>
            </w:r>
          </w:p>
          <w:p>
            <w:pPr>
              <w:spacing w:after="20"/>
              <w:ind w:left="20"/>
              <w:jc w:val="both"/>
            </w:pPr>
            <w:r>
              <w:rPr>
                <w:rFonts w:ascii="Times New Roman"/>
                <w:b w:val="false"/>
                <w:i w:val="false"/>
                <w:color w:val="000000"/>
                <w:sz w:val="20"/>
              </w:rPr>
              <w:t>
инструментами в тенге с некоммерческими организациями-нерезидентами,</w:t>
            </w:r>
          </w:p>
          <w:p>
            <w:pPr>
              <w:spacing w:after="20"/>
              <w:ind w:left="20"/>
              <w:jc w:val="both"/>
            </w:pPr>
            <w:r>
              <w:rPr>
                <w:rFonts w:ascii="Times New Roman"/>
                <w:b w:val="false"/>
                <w:i w:val="false"/>
                <w:color w:val="000000"/>
                <w:sz w:val="20"/>
              </w:rPr>
              <w:t>
обслуживающими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с производными финансовыми</w:t>
            </w:r>
          </w:p>
          <w:p>
            <w:pPr>
              <w:spacing w:after="20"/>
              <w:ind w:left="20"/>
              <w:jc w:val="both"/>
            </w:pPr>
            <w:r>
              <w:rPr>
                <w:rFonts w:ascii="Times New Roman"/>
                <w:b w:val="false"/>
                <w:i w:val="false"/>
                <w:color w:val="000000"/>
                <w:sz w:val="20"/>
              </w:rPr>
              <w:t>
инструментами в СКВ с некоммерческими организациями-нерезидентами,</w:t>
            </w:r>
          </w:p>
          <w:p>
            <w:pPr>
              <w:spacing w:after="20"/>
              <w:ind w:left="20"/>
              <w:jc w:val="both"/>
            </w:pPr>
            <w:r>
              <w:rPr>
                <w:rFonts w:ascii="Times New Roman"/>
                <w:b w:val="false"/>
                <w:i w:val="false"/>
                <w:color w:val="000000"/>
                <w:sz w:val="20"/>
              </w:rPr>
              <w:t>
обслуживающими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с производными финансовыми</w:t>
            </w:r>
          </w:p>
          <w:p>
            <w:pPr>
              <w:spacing w:after="20"/>
              <w:ind w:left="20"/>
              <w:jc w:val="both"/>
            </w:pPr>
            <w:r>
              <w:rPr>
                <w:rFonts w:ascii="Times New Roman"/>
                <w:b w:val="false"/>
                <w:i w:val="false"/>
                <w:color w:val="000000"/>
                <w:sz w:val="20"/>
              </w:rPr>
              <w:t>
инструментами в ДВВ с некоммерческими организациями-нерезидентами,</w:t>
            </w:r>
          </w:p>
          <w:p>
            <w:pPr>
              <w:spacing w:after="20"/>
              <w:ind w:left="20"/>
              <w:jc w:val="both"/>
            </w:pPr>
            <w:r>
              <w:rPr>
                <w:rFonts w:ascii="Times New Roman"/>
                <w:b w:val="false"/>
                <w:i w:val="false"/>
                <w:color w:val="000000"/>
                <w:sz w:val="20"/>
              </w:rPr>
              <w:t>
обслуживающими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с производными финансовыми</w:t>
            </w:r>
          </w:p>
          <w:p>
            <w:pPr>
              <w:spacing w:after="20"/>
              <w:ind w:left="20"/>
              <w:jc w:val="both"/>
            </w:pPr>
            <w:r>
              <w:rPr>
                <w:rFonts w:ascii="Times New Roman"/>
                <w:b w:val="false"/>
                <w:i w:val="false"/>
                <w:color w:val="000000"/>
                <w:sz w:val="20"/>
              </w:rPr>
              <w:t>
инструментами в тенге с домашними хозяйствами-нерезидентами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с производными финансовыми</w:t>
            </w:r>
          </w:p>
          <w:p>
            <w:pPr>
              <w:spacing w:after="20"/>
              <w:ind w:left="20"/>
              <w:jc w:val="both"/>
            </w:pPr>
            <w:r>
              <w:rPr>
                <w:rFonts w:ascii="Times New Roman"/>
                <w:b w:val="false"/>
                <w:i w:val="false"/>
                <w:color w:val="000000"/>
                <w:sz w:val="20"/>
              </w:rPr>
              <w:t>
инструментами в СКВ с домашними хозяйствами-нерезидентами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с производными финансовыми</w:t>
            </w:r>
          </w:p>
          <w:p>
            <w:pPr>
              <w:spacing w:after="20"/>
              <w:ind w:left="20"/>
              <w:jc w:val="both"/>
            </w:pPr>
            <w:r>
              <w:rPr>
                <w:rFonts w:ascii="Times New Roman"/>
                <w:b w:val="false"/>
                <w:i w:val="false"/>
                <w:color w:val="000000"/>
                <w:sz w:val="20"/>
              </w:rPr>
              <w:t>
инструментами в ДВВ с домашними хозяйствами-нерезидентами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выпущенным в обращение ценным бумагам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выпущенным в обращение ценным бумагам в тенге у</w:t>
            </w:r>
          </w:p>
          <w:p>
            <w:pPr>
              <w:spacing w:after="20"/>
              <w:ind w:left="20"/>
              <w:jc w:val="both"/>
            </w:pPr>
            <w:r>
              <w:rPr>
                <w:rFonts w:ascii="Times New Roman"/>
                <w:b w:val="false"/>
                <w:i w:val="false"/>
                <w:color w:val="000000"/>
                <w:sz w:val="20"/>
              </w:rPr>
              <w:t>
Национального Банка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выпущенным в обращение ценным бумагам в СКВ у</w:t>
            </w:r>
          </w:p>
          <w:p>
            <w:pPr>
              <w:spacing w:after="20"/>
              <w:ind w:left="20"/>
              <w:jc w:val="both"/>
            </w:pPr>
            <w:r>
              <w:rPr>
                <w:rFonts w:ascii="Times New Roman"/>
                <w:b w:val="false"/>
                <w:i w:val="false"/>
                <w:color w:val="000000"/>
                <w:sz w:val="20"/>
              </w:rPr>
              <w:t>
Национального Банка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выпущенным в обращение ценным бумагам в ДВВ у</w:t>
            </w:r>
          </w:p>
          <w:p>
            <w:pPr>
              <w:spacing w:after="20"/>
              <w:ind w:left="20"/>
              <w:jc w:val="both"/>
            </w:pPr>
            <w:r>
              <w:rPr>
                <w:rFonts w:ascii="Times New Roman"/>
                <w:b w:val="false"/>
                <w:i w:val="false"/>
                <w:color w:val="000000"/>
                <w:sz w:val="20"/>
              </w:rPr>
              <w:t>
Национального Банка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выпущенным в обращение ценным бумагам в тенге у</w:t>
            </w:r>
          </w:p>
          <w:p>
            <w:pPr>
              <w:spacing w:after="20"/>
              <w:ind w:left="20"/>
              <w:jc w:val="both"/>
            </w:pPr>
            <w:r>
              <w:rPr>
                <w:rFonts w:ascii="Times New Roman"/>
                <w:b w:val="false"/>
                <w:i w:val="false"/>
                <w:color w:val="000000"/>
                <w:sz w:val="20"/>
              </w:rPr>
              <w:t>
других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выпущенным в обращение ценным бумагам в СКВ у</w:t>
            </w:r>
          </w:p>
          <w:p>
            <w:pPr>
              <w:spacing w:after="20"/>
              <w:ind w:left="20"/>
              <w:jc w:val="both"/>
            </w:pPr>
            <w:r>
              <w:rPr>
                <w:rFonts w:ascii="Times New Roman"/>
                <w:b w:val="false"/>
                <w:i w:val="false"/>
                <w:color w:val="000000"/>
                <w:sz w:val="20"/>
              </w:rPr>
              <w:t>
других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выпущенным в обращение ценным бумагам в ДВВ у</w:t>
            </w:r>
          </w:p>
          <w:p>
            <w:pPr>
              <w:spacing w:after="20"/>
              <w:ind w:left="20"/>
              <w:jc w:val="both"/>
            </w:pPr>
            <w:r>
              <w:rPr>
                <w:rFonts w:ascii="Times New Roman"/>
                <w:b w:val="false"/>
                <w:i w:val="false"/>
                <w:color w:val="000000"/>
                <w:sz w:val="20"/>
              </w:rPr>
              <w:t>
других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выпущенным в обращение ценным бумагам в тенге у</w:t>
            </w:r>
          </w:p>
          <w:p>
            <w:pPr>
              <w:spacing w:after="20"/>
              <w:ind w:left="20"/>
              <w:jc w:val="both"/>
            </w:pPr>
            <w:r>
              <w:rPr>
                <w:rFonts w:ascii="Times New Roman"/>
                <w:b w:val="false"/>
                <w:i w:val="false"/>
                <w:color w:val="000000"/>
                <w:sz w:val="20"/>
              </w:rPr>
              <w:t>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выпущенным в обращение ценным бумагам в СКВ у</w:t>
            </w:r>
          </w:p>
          <w:p>
            <w:pPr>
              <w:spacing w:after="20"/>
              <w:ind w:left="20"/>
              <w:jc w:val="both"/>
            </w:pPr>
            <w:r>
              <w:rPr>
                <w:rFonts w:ascii="Times New Roman"/>
                <w:b w:val="false"/>
                <w:i w:val="false"/>
                <w:color w:val="000000"/>
                <w:sz w:val="20"/>
              </w:rPr>
              <w:t>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выпущенным в обращение ценным бумагам в ДВВ у</w:t>
            </w:r>
          </w:p>
          <w:p>
            <w:pPr>
              <w:spacing w:after="20"/>
              <w:ind w:left="20"/>
              <w:jc w:val="both"/>
            </w:pPr>
            <w:r>
              <w:rPr>
                <w:rFonts w:ascii="Times New Roman"/>
                <w:b w:val="false"/>
                <w:i w:val="false"/>
                <w:color w:val="000000"/>
                <w:sz w:val="20"/>
              </w:rPr>
              <w:t>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выпущенным в обращение ценным бумагам в тенге у</w:t>
            </w:r>
          </w:p>
          <w:p>
            <w:pPr>
              <w:spacing w:after="20"/>
              <w:ind w:left="20"/>
              <w:jc w:val="both"/>
            </w:pPr>
            <w:r>
              <w:rPr>
                <w:rFonts w:ascii="Times New Roman"/>
                <w:b w:val="false"/>
                <w:i w:val="false"/>
                <w:color w:val="000000"/>
                <w:sz w:val="20"/>
              </w:rPr>
              <w:t>
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выпущенным в обращение ценным бумагам в СКВ у</w:t>
            </w:r>
          </w:p>
          <w:p>
            <w:pPr>
              <w:spacing w:after="20"/>
              <w:ind w:left="20"/>
              <w:jc w:val="both"/>
            </w:pPr>
            <w:r>
              <w:rPr>
                <w:rFonts w:ascii="Times New Roman"/>
                <w:b w:val="false"/>
                <w:i w:val="false"/>
                <w:color w:val="000000"/>
                <w:sz w:val="20"/>
              </w:rPr>
              <w:t>
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выпущенным в обращение ценным бумагам в ДВВ у</w:t>
            </w:r>
          </w:p>
          <w:p>
            <w:pPr>
              <w:spacing w:after="20"/>
              <w:ind w:left="20"/>
              <w:jc w:val="both"/>
            </w:pPr>
            <w:r>
              <w:rPr>
                <w:rFonts w:ascii="Times New Roman"/>
                <w:b w:val="false"/>
                <w:i w:val="false"/>
                <w:color w:val="000000"/>
                <w:sz w:val="20"/>
              </w:rPr>
              <w:t>
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выпущенным в обращение ценным бумагам в тенге у</w:t>
            </w:r>
          </w:p>
          <w:p>
            <w:pPr>
              <w:spacing w:after="20"/>
              <w:ind w:left="20"/>
              <w:jc w:val="both"/>
            </w:pPr>
            <w:r>
              <w:rPr>
                <w:rFonts w:ascii="Times New Roman"/>
                <w:b w:val="false"/>
                <w:i w:val="false"/>
                <w:color w:val="000000"/>
                <w:sz w:val="20"/>
              </w:rPr>
              <w:t>
негосударственных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выпущенным в обращение ценным бумагам в СКВ у</w:t>
            </w:r>
          </w:p>
          <w:p>
            <w:pPr>
              <w:spacing w:after="20"/>
              <w:ind w:left="20"/>
              <w:jc w:val="both"/>
            </w:pPr>
            <w:r>
              <w:rPr>
                <w:rFonts w:ascii="Times New Roman"/>
                <w:b w:val="false"/>
                <w:i w:val="false"/>
                <w:color w:val="000000"/>
                <w:sz w:val="20"/>
              </w:rPr>
              <w:t>
негосударственных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выпущенным в обращение ценным бумагам в ДВВ у</w:t>
            </w:r>
          </w:p>
          <w:p>
            <w:pPr>
              <w:spacing w:after="20"/>
              <w:ind w:left="20"/>
              <w:jc w:val="both"/>
            </w:pPr>
            <w:r>
              <w:rPr>
                <w:rFonts w:ascii="Times New Roman"/>
                <w:b w:val="false"/>
                <w:i w:val="false"/>
                <w:color w:val="000000"/>
                <w:sz w:val="20"/>
              </w:rPr>
              <w:t>
негосударственных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выпущенным в обращение ценным бумагам в тенге у</w:t>
            </w:r>
          </w:p>
          <w:p>
            <w:pPr>
              <w:spacing w:after="20"/>
              <w:ind w:left="20"/>
              <w:jc w:val="both"/>
            </w:pPr>
            <w:r>
              <w:rPr>
                <w:rFonts w:ascii="Times New Roman"/>
                <w:b w:val="false"/>
                <w:i w:val="false"/>
                <w:color w:val="000000"/>
                <w:sz w:val="20"/>
              </w:rPr>
              <w:t>
некоммерческих организаций-резидентов,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выпущенным в обращение ценным бумагам в СКВ у</w:t>
            </w:r>
          </w:p>
          <w:p>
            <w:pPr>
              <w:spacing w:after="20"/>
              <w:ind w:left="20"/>
              <w:jc w:val="both"/>
            </w:pPr>
            <w:r>
              <w:rPr>
                <w:rFonts w:ascii="Times New Roman"/>
                <w:b w:val="false"/>
                <w:i w:val="false"/>
                <w:color w:val="000000"/>
                <w:sz w:val="20"/>
              </w:rPr>
              <w:t>
некоммерческих организаций-резидентов,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выпущенным в обращение ценным бумагам в ДВВ у</w:t>
            </w:r>
          </w:p>
          <w:p>
            <w:pPr>
              <w:spacing w:after="20"/>
              <w:ind w:left="20"/>
              <w:jc w:val="both"/>
            </w:pPr>
            <w:r>
              <w:rPr>
                <w:rFonts w:ascii="Times New Roman"/>
                <w:b w:val="false"/>
                <w:i w:val="false"/>
                <w:color w:val="000000"/>
                <w:sz w:val="20"/>
              </w:rPr>
              <w:t>
некоммерческих организаций-резидентов,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выпущенным в обращение ценным бумагам в тенге у</w:t>
            </w:r>
          </w:p>
          <w:p>
            <w:pPr>
              <w:spacing w:after="20"/>
              <w:ind w:left="20"/>
              <w:jc w:val="both"/>
            </w:pPr>
            <w:r>
              <w:rPr>
                <w:rFonts w:ascii="Times New Roman"/>
                <w:b w:val="false"/>
                <w:i w:val="false"/>
                <w:color w:val="000000"/>
                <w:sz w:val="20"/>
              </w:rPr>
              <w:t>
домашних хозяйств-резидентов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выпущенным в обращение ценным бумагам в СКВ у</w:t>
            </w:r>
          </w:p>
          <w:p>
            <w:pPr>
              <w:spacing w:after="20"/>
              <w:ind w:left="20"/>
              <w:jc w:val="both"/>
            </w:pPr>
            <w:r>
              <w:rPr>
                <w:rFonts w:ascii="Times New Roman"/>
                <w:b w:val="false"/>
                <w:i w:val="false"/>
                <w:color w:val="000000"/>
                <w:sz w:val="20"/>
              </w:rPr>
              <w:t>
домашних хозяйств-резидентов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выпущенным в обращение ценным бумагам в ДВВ у</w:t>
            </w:r>
          </w:p>
          <w:p>
            <w:pPr>
              <w:spacing w:after="20"/>
              <w:ind w:left="20"/>
              <w:jc w:val="both"/>
            </w:pPr>
            <w:r>
              <w:rPr>
                <w:rFonts w:ascii="Times New Roman"/>
                <w:b w:val="false"/>
                <w:i w:val="false"/>
                <w:color w:val="000000"/>
                <w:sz w:val="20"/>
              </w:rPr>
              <w:t>
домашних хозяйств-резидентов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выпущенным в обращение ценным бумагам в тенге у</w:t>
            </w:r>
          </w:p>
          <w:p>
            <w:pPr>
              <w:spacing w:after="20"/>
              <w:ind w:left="20"/>
              <w:jc w:val="both"/>
            </w:pPr>
            <w:r>
              <w:rPr>
                <w:rFonts w:ascii="Times New Roman"/>
                <w:b w:val="false"/>
                <w:i w:val="false"/>
                <w:color w:val="000000"/>
                <w:sz w:val="20"/>
              </w:rPr>
              <w:t>
иностранных центральных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выпущенным в обращение ценным бумагам в СКВ у</w:t>
            </w:r>
          </w:p>
          <w:p>
            <w:pPr>
              <w:spacing w:after="20"/>
              <w:ind w:left="20"/>
              <w:jc w:val="both"/>
            </w:pPr>
            <w:r>
              <w:rPr>
                <w:rFonts w:ascii="Times New Roman"/>
                <w:b w:val="false"/>
                <w:i w:val="false"/>
                <w:color w:val="000000"/>
                <w:sz w:val="20"/>
              </w:rPr>
              <w:t>
иностранных центральных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выпущенным в обращение ценным бумагам в ДВВ у</w:t>
            </w:r>
          </w:p>
          <w:p>
            <w:pPr>
              <w:spacing w:after="20"/>
              <w:ind w:left="20"/>
              <w:jc w:val="both"/>
            </w:pPr>
            <w:r>
              <w:rPr>
                <w:rFonts w:ascii="Times New Roman"/>
                <w:b w:val="false"/>
                <w:i w:val="false"/>
                <w:color w:val="000000"/>
                <w:sz w:val="20"/>
              </w:rPr>
              <w:t>
иностранных центральных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выпущенным в обращение ценным бумагам в тенге у</w:t>
            </w:r>
          </w:p>
          <w:p>
            <w:pPr>
              <w:spacing w:after="20"/>
              <w:ind w:left="20"/>
              <w:jc w:val="both"/>
            </w:pPr>
            <w:r>
              <w:rPr>
                <w:rFonts w:ascii="Times New Roman"/>
                <w:b w:val="false"/>
                <w:i w:val="false"/>
                <w:color w:val="000000"/>
                <w:sz w:val="20"/>
              </w:rPr>
              <w:t>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выпущенным в обращение ценным бумагам в СКВ у</w:t>
            </w:r>
          </w:p>
          <w:p>
            <w:pPr>
              <w:spacing w:after="20"/>
              <w:ind w:left="20"/>
              <w:jc w:val="both"/>
            </w:pPr>
            <w:r>
              <w:rPr>
                <w:rFonts w:ascii="Times New Roman"/>
                <w:b w:val="false"/>
                <w:i w:val="false"/>
                <w:color w:val="000000"/>
                <w:sz w:val="20"/>
              </w:rPr>
              <w:t>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выпущенным в обращение ценным бумагам в ДВВ у</w:t>
            </w:r>
          </w:p>
          <w:p>
            <w:pPr>
              <w:spacing w:after="20"/>
              <w:ind w:left="20"/>
              <w:jc w:val="both"/>
            </w:pPr>
            <w:r>
              <w:rPr>
                <w:rFonts w:ascii="Times New Roman"/>
                <w:b w:val="false"/>
                <w:i w:val="false"/>
                <w:color w:val="000000"/>
                <w:sz w:val="20"/>
              </w:rPr>
              <w:t>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выпущенным в обращение ценным бумагам в тенге у</w:t>
            </w:r>
          </w:p>
          <w:p>
            <w:pPr>
              <w:spacing w:after="20"/>
              <w:ind w:left="20"/>
              <w:jc w:val="both"/>
            </w:pPr>
            <w:r>
              <w:rPr>
                <w:rFonts w:ascii="Times New Roman"/>
                <w:b w:val="false"/>
                <w:i w:val="false"/>
                <w:color w:val="000000"/>
                <w:sz w:val="20"/>
              </w:rPr>
              <w:t>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выпущенным в обращение ценным бумагам в СКВ у</w:t>
            </w:r>
          </w:p>
          <w:p>
            <w:pPr>
              <w:spacing w:after="20"/>
              <w:ind w:left="20"/>
              <w:jc w:val="both"/>
            </w:pPr>
            <w:r>
              <w:rPr>
                <w:rFonts w:ascii="Times New Roman"/>
                <w:b w:val="false"/>
                <w:i w:val="false"/>
                <w:color w:val="000000"/>
                <w:sz w:val="20"/>
              </w:rPr>
              <w:t>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выпущенным в обращение ценным бумагам в ДВВ у</w:t>
            </w:r>
          </w:p>
          <w:p>
            <w:pPr>
              <w:spacing w:after="20"/>
              <w:ind w:left="20"/>
              <w:jc w:val="both"/>
            </w:pPr>
            <w:r>
              <w:rPr>
                <w:rFonts w:ascii="Times New Roman"/>
                <w:b w:val="false"/>
                <w:i w:val="false"/>
                <w:color w:val="000000"/>
                <w:sz w:val="20"/>
              </w:rPr>
              <w:t>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выпущенным в обращение ценным бумагам в тенге у</w:t>
            </w:r>
          </w:p>
          <w:p>
            <w:pPr>
              <w:spacing w:after="20"/>
              <w:ind w:left="20"/>
              <w:jc w:val="both"/>
            </w:pPr>
            <w:r>
              <w:rPr>
                <w:rFonts w:ascii="Times New Roman"/>
                <w:b w:val="false"/>
                <w:i w:val="false"/>
                <w:color w:val="000000"/>
                <w:sz w:val="20"/>
              </w:rPr>
              <w:t>
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выпущенным в обращение ценным бумагам в СКВ у</w:t>
            </w:r>
          </w:p>
          <w:p>
            <w:pPr>
              <w:spacing w:after="20"/>
              <w:ind w:left="20"/>
              <w:jc w:val="both"/>
            </w:pPr>
            <w:r>
              <w:rPr>
                <w:rFonts w:ascii="Times New Roman"/>
                <w:b w:val="false"/>
                <w:i w:val="false"/>
                <w:color w:val="000000"/>
                <w:sz w:val="20"/>
              </w:rPr>
              <w:t>
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выпущенным в обращение ценным бумагам в ДВВ у</w:t>
            </w:r>
          </w:p>
          <w:p>
            <w:pPr>
              <w:spacing w:after="20"/>
              <w:ind w:left="20"/>
              <w:jc w:val="both"/>
            </w:pPr>
            <w:r>
              <w:rPr>
                <w:rFonts w:ascii="Times New Roman"/>
                <w:b w:val="false"/>
                <w:i w:val="false"/>
                <w:color w:val="000000"/>
                <w:sz w:val="20"/>
              </w:rPr>
              <w:t>
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выпущенным в обращение ценным бумагам в тенге у</w:t>
            </w:r>
          </w:p>
          <w:p>
            <w:pPr>
              <w:spacing w:after="20"/>
              <w:ind w:left="20"/>
              <w:jc w:val="both"/>
            </w:pPr>
            <w:r>
              <w:rPr>
                <w:rFonts w:ascii="Times New Roman"/>
                <w:b w:val="false"/>
                <w:i w:val="false"/>
                <w:color w:val="000000"/>
                <w:sz w:val="20"/>
              </w:rPr>
              <w:t>
негосударственных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выпущенным в обращение ценным бумагам в СКВ у</w:t>
            </w:r>
          </w:p>
          <w:p>
            <w:pPr>
              <w:spacing w:after="20"/>
              <w:ind w:left="20"/>
              <w:jc w:val="both"/>
            </w:pPr>
            <w:r>
              <w:rPr>
                <w:rFonts w:ascii="Times New Roman"/>
                <w:b w:val="false"/>
                <w:i w:val="false"/>
                <w:color w:val="000000"/>
                <w:sz w:val="20"/>
              </w:rPr>
              <w:t>
негосударственных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выпущенным в обращение ценным бумагам в ДВВ у</w:t>
            </w:r>
          </w:p>
          <w:p>
            <w:pPr>
              <w:spacing w:after="20"/>
              <w:ind w:left="20"/>
              <w:jc w:val="both"/>
            </w:pPr>
            <w:r>
              <w:rPr>
                <w:rFonts w:ascii="Times New Roman"/>
                <w:b w:val="false"/>
                <w:i w:val="false"/>
                <w:color w:val="000000"/>
                <w:sz w:val="20"/>
              </w:rPr>
              <w:t>
негосударственных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выпущенным в обращение ценным бумагам в тенге у</w:t>
            </w:r>
          </w:p>
          <w:p>
            <w:pPr>
              <w:spacing w:after="20"/>
              <w:ind w:left="20"/>
              <w:jc w:val="both"/>
            </w:pPr>
            <w:r>
              <w:rPr>
                <w:rFonts w:ascii="Times New Roman"/>
                <w:b w:val="false"/>
                <w:i w:val="false"/>
                <w:color w:val="000000"/>
                <w:sz w:val="20"/>
              </w:rPr>
              <w:t>
некоммерческих организаций-нерезидентов, обслуживающих домашние</w:t>
            </w:r>
          </w:p>
          <w:p>
            <w:pPr>
              <w:spacing w:after="20"/>
              <w:ind w:left="20"/>
              <w:jc w:val="both"/>
            </w:pPr>
            <w:r>
              <w:rPr>
                <w:rFonts w:ascii="Times New Roman"/>
                <w:b w:val="false"/>
                <w:i w:val="false"/>
                <w:color w:val="000000"/>
                <w:sz w:val="20"/>
              </w:rPr>
              <w:t>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выпущенным в обращение ценным бумагам в СКВ у</w:t>
            </w:r>
          </w:p>
          <w:p>
            <w:pPr>
              <w:spacing w:after="20"/>
              <w:ind w:left="20"/>
              <w:jc w:val="both"/>
            </w:pPr>
            <w:r>
              <w:rPr>
                <w:rFonts w:ascii="Times New Roman"/>
                <w:b w:val="false"/>
                <w:i w:val="false"/>
                <w:color w:val="000000"/>
                <w:sz w:val="20"/>
              </w:rPr>
              <w:t>
некоммерческих организаций-нерезидентов, обслуживающих домашние</w:t>
            </w:r>
          </w:p>
          <w:p>
            <w:pPr>
              <w:spacing w:after="20"/>
              <w:ind w:left="20"/>
              <w:jc w:val="both"/>
            </w:pPr>
            <w:r>
              <w:rPr>
                <w:rFonts w:ascii="Times New Roman"/>
                <w:b w:val="false"/>
                <w:i w:val="false"/>
                <w:color w:val="000000"/>
                <w:sz w:val="20"/>
              </w:rPr>
              <w:t>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выпущенным в обращение ценным бумагам в ДВВ у</w:t>
            </w:r>
          </w:p>
          <w:p>
            <w:pPr>
              <w:spacing w:after="20"/>
              <w:ind w:left="20"/>
              <w:jc w:val="both"/>
            </w:pPr>
            <w:r>
              <w:rPr>
                <w:rFonts w:ascii="Times New Roman"/>
                <w:b w:val="false"/>
                <w:i w:val="false"/>
                <w:color w:val="000000"/>
                <w:sz w:val="20"/>
              </w:rPr>
              <w:t>
некоммерческих организаций-нерезидентов, обслуживающих домашние</w:t>
            </w:r>
          </w:p>
          <w:p>
            <w:pPr>
              <w:spacing w:after="20"/>
              <w:ind w:left="20"/>
              <w:jc w:val="both"/>
            </w:pPr>
            <w:r>
              <w:rPr>
                <w:rFonts w:ascii="Times New Roman"/>
                <w:b w:val="false"/>
                <w:i w:val="false"/>
                <w:color w:val="000000"/>
                <w:sz w:val="20"/>
              </w:rPr>
              <w:t>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выпущенным в обращение ценным бумагам в тенге у</w:t>
            </w:r>
          </w:p>
          <w:p>
            <w:pPr>
              <w:spacing w:after="20"/>
              <w:ind w:left="20"/>
              <w:jc w:val="both"/>
            </w:pPr>
            <w:r>
              <w:rPr>
                <w:rFonts w:ascii="Times New Roman"/>
                <w:b w:val="false"/>
                <w:i w:val="false"/>
                <w:color w:val="000000"/>
                <w:sz w:val="20"/>
              </w:rPr>
              <w:t>
домашних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выпущенным в обращение ценным бумагам в СКВ у</w:t>
            </w:r>
          </w:p>
          <w:p>
            <w:pPr>
              <w:spacing w:after="20"/>
              <w:ind w:left="20"/>
              <w:jc w:val="both"/>
            </w:pPr>
            <w:r>
              <w:rPr>
                <w:rFonts w:ascii="Times New Roman"/>
                <w:b w:val="false"/>
                <w:i w:val="false"/>
                <w:color w:val="000000"/>
                <w:sz w:val="20"/>
              </w:rPr>
              <w:t>
домашних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выпущенным в обращение ценным бумагам в ДВВ у</w:t>
            </w:r>
          </w:p>
          <w:p>
            <w:pPr>
              <w:spacing w:after="20"/>
              <w:ind w:left="20"/>
              <w:jc w:val="both"/>
            </w:pPr>
            <w:r>
              <w:rPr>
                <w:rFonts w:ascii="Times New Roman"/>
                <w:b w:val="false"/>
                <w:i w:val="false"/>
                <w:color w:val="000000"/>
                <w:sz w:val="20"/>
              </w:rPr>
              <w:t>
домашних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 в тенге с Правительством</w:t>
            </w:r>
          </w:p>
          <w:p>
            <w:pPr>
              <w:spacing w:after="20"/>
              <w:ind w:left="20"/>
              <w:jc w:val="both"/>
            </w:pPr>
            <w:r>
              <w:rPr>
                <w:rFonts w:ascii="Times New Roman"/>
                <w:b w:val="false"/>
                <w:i w:val="false"/>
                <w:color w:val="000000"/>
                <w:sz w:val="20"/>
              </w:rPr>
              <w:t>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 в СКВ с Правительством</w:t>
            </w:r>
          </w:p>
          <w:p>
            <w:pPr>
              <w:spacing w:after="20"/>
              <w:ind w:left="20"/>
              <w:jc w:val="both"/>
            </w:pPr>
            <w:r>
              <w:rPr>
                <w:rFonts w:ascii="Times New Roman"/>
                <w:b w:val="false"/>
                <w:i w:val="false"/>
                <w:color w:val="000000"/>
                <w:sz w:val="20"/>
              </w:rPr>
              <w:t>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 в ДВВ с Правительством</w:t>
            </w:r>
          </w:p>
          <w:p>
            <w:pPr>
              <w:spacing w:after="20"/>
              <w:ind w:left="20"/>
              <w:jc w:val="both"/>
            </w:pPr>
            <w:r>
              <w:rPr>
                <w:rFonts w:ascii="Times New Roman"/>
                <w:b w:val="false"/>
                <w:i w:val="false"/>
                <w:color w:val="000000"/>
                <w:sz w:val="20"/>
              </w:rPr>
              <w:t>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 в тенге с Национальным Банком</w:t>
            </w:r>
          </w:p>
          <w:p>
            <w:pPr>
              <w:spacing w:after="20"/>
              <w:ind w:left="20"/>
              <w:jc w:val="both"/>
            </w:pPr>
            <w:r>
              <w:rPr>
                <w:rFonts w:ascii="Times New Roman"/>
                <w:b w:val="false"/>
                <w:i w:val="false"/>
                <w:color w:val="000000"/>
                <w:sz w:val="20"/>
              </w:rPr>
              <w:t>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 в СКВ с Национальным Банком</w:t>
            </w:r>
          </w:p>
          <w:p>
            <w:pPr>
              <w:spacing w:after="20"/>
              <w:ind w:left="20"/>
              <w:jc w:val="both"/>
            </w:pPr>
            <w:r>
              <w:rPr>
                <w:rFonts w:ascii="Times New Roman"/>
                <w:b w:val="false"/>
                <w:i w:val="false"/>
                <w:color w:val="000000"/>
                <w:sz w:val="20"/>
              </w:rPr>
              <w:t>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 в ДВВ с Национальным Банком</w:t>
            </w:r>
          </w:p>
          <w:p>
            <w:pPr>
              <w:spacing w:after="20"/>
              <w:ind w:left="20"/>
              <w:jc w:val="both"/>
            </w:pPr>
            <w:r>
              <w:rPr>
                <w:rFonts w:ascii="Times New Roman"/>
                <w:b w:val="false"/>
                <w:i w:val="false"/>
                <w:color w:val="000000"/>
                <w:sz w:val="20"/>
              </w:rPr>
              <w:t>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 в тенге с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 в СКВ с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 в ДВВ с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 в тенге с финансовыми</w:t>
            </w:r>
          </w:p>
          <w:p>
            <w:pPr>
              <w:spacing w:after="20"/>
              <w:ind w:left="20"/>
              <w:jc w:val="both"/>
            </w:pPr>
            <w:r>
              <w:rPr>
                <w:rFonts w:ascii="Times New Roman"/>
                <w:b w:val="false"/>
                <w:i w:val="false"/>
                <w:color w:val="000000"/>
                <w:sz w:val="20"/>
              </w:rPr>
              <w:t>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 в СКВ с финансовыми</w:t>
            </w:r>
          </w:p>
          <w:p>
            <w:pPr>
              <w:spacing w:after="20"/>
              <w:ind w:left="20"/>
              <w:jc w:val="both"/>
            </w:pPr>
            <w:r>
              <w:rPr>
                <w:rFonts w:ascii="Times New Roman"/>
                <w:b w:val="false"/>
                <w:i w:val="false"/>
                <w:color w:val="000000"/>
                <w:sz w:val="20"/>
              </w:rPr>
              <w:t>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 в ДВВ с финансовыми</w:t>
            </w:r>
          </w:p>
          <w:p>
            <w:pPr>
              <w:spacing w:after="20"/>
              <w:ind w:left="20"/>
              <w:jc w:val="both"/>
            </w:pPr>
            <w:r>
              <w:rPr>
                <w:rFonts w:ascii="Times New Roman"/>
                <w:b w:val="false"/>
                <w:i w:val="false"/>
                <w:color w:val="000000"/>
                <w:sz w:val="20"/>
              </w:rPr>
              <w:t>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 в тенге с государственными</w:t>
            </w:r>
          </w:p>
          <w:p>
            <w:pPr>
              <w:spacing w:after="20"/>
              <w:ind w:left="20"/>
              <w:jc w:val="both"/>
            </w:pPr>
            <w:r>
              <w:rPr>
                <w:rFonts w:ascii="Times New Roman"/>
                <w:b w:val="false"/>
                <w:i w:val="false"/>
                <w:color w:val="000000"/>
                <w:sz w:val="20"/>
              </w:rPr>
              <w:t>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 в СКВ с государственными</w:t>
            </w:r>
          </w:p>
          <w:p>
            <w:pPr>
              <w:spacing w:after="20"/>
              <w:ind w:left="20"/>
              <w:jc w:val="both"/>
            </w:pPr>
            <w:r>
              <w:rPr>
                <w:rFonts w:ascii="Times New Roman"/>
                <w:b w:val="false"/>
                <w:i w:val="false"/>
                <w:color w:val="000000"/>
                <w:sz w:val="20"/>
              </w:rPr>
              <w:t>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 в ДВВ с государственными</w:t>
            </w:r>
          </w:p>
          <w:p>
            <w:pPr>
              <w:spacing w:after="20"/>
              <w:ind w:left="20"/>
              <w:jc w:val="both"/>
            </w:pPr>
            <w:r>
              <w:rPr>
                <w:rFonts w:ascii="Times New Roman"/>
                <w:b w:val="false"/>
                <w:i w:val="false"/>
                <w:color w:val="000000"/>
                <w:sz w:val="20"/>
              </w:rPr>
              <w:t>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 в тенге с негосударственными</w:t>
            </w:r>
          </w:p>
          <w:p>
            <w:pPr>
              <w:spacing w:after="20"/>
              <w:ind w:left="20"/>
              <w:jc w:val="both"/>
            </w:pPr>
            <w:r>
              <w:rPr>
                <w:rFonts w:ascii="Times New Roman"/>
                <w:b w:val="false"/>
                <w:i w:val="false"/>
                <w:color w:val="000000"/>
                <w:sz w:val="20"/>
              </w:rPr>
              <w:t>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 в СКВ с негосударственными</w:t>
            </w:r>
          </w:p>
          <w:p>
            <w:pPr>
              <w:spacing w:after="20"/>
              <w:ind w:left="20"/>
              <w:jc w:val="both"/>
            </w:pPr>
            <w:r>
              <w:rPr>
                <w:rFonts w:ascii="Times New Roman"/>
                <w:b w:val="false"/>
                <w:i w:val="false"/>
                <w:color w:val="000000"/>
                <w:sz w:val="20"/>
              </w:rPr>
              <w:t>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 в ДВВ с негосударственными</w:t>
            </w:r>
          </w:p>
          <w:p>
            <w:pPr>
              <w:spacing w:after="20"/>
              <w:ind w:left="20"/>
              <w:jc w:val="both"/>
            </w:pPr>
            <w:r>
              <w:rPr>
                <w:rFonts w:ascii="Times New Roman"/>
                <w:b w:val="false"/>
                <w:i w:val="false"/>
                <w:color w:val="000000"/>
                <w:sz w:val="20"/>
              </w:rPr>
              <w:t>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 в тенге с некоммерческими</w:t>
            </w:r>
          </w:p>
          <w:p>
            <w:pPr>
              <w:spacing w:after="20"/>
              <w:ind w:left="20"/>
              <w:jc w:val="both"/>
            </w:pPr>
            <w:r>
              <w:rPr>
                <w:rFonts w:ascii="Times New Roman"/>
                <w:b w:val="false"/>
                <w:i w:val="false"/>
                <w:color w:val="000000"/>
                <w:sz w:val="20"/>
              </w:rPr>
              <w:t>
организациями-резидентами, обслуживающим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 в СКВ с некоммерческими</w:t>
            </w:r>
          </w:p>
          <w:p>
            <w:pPr>
              <w:spacing w:after="20"/>
              <w:ind w:left="20"/>
              <w:jc w:val="both"/>
            </w:pPr>
            <w:r>
              <w:rPr>
                <w:rFonts w:ascii="Times New Roman"/>
                <w:b w:val="false"/>
                <w:i w:val="false"/>
                <w:color w:val="000000"/>
                <w:sz w:val="20"/>
              </w:rPr>
              <w:t>
организациями-резидентами, обслуживающими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 в ДВВ с некоммерческими</w:t>
            </w:r>
          </w:p>
          <w:p>
            <w:pPr>
              <w:spacing w:after="20"/>
              <w:ind w:left="20"/>
              <w:jc w:val="both"/>
            </w:pPr>
            <w:r>
              <w:rPr>
                <w:rFonts w:ascii="Times New Roman"/>
                <w:b w:val="false"/>
                <w:i w:val="false"/>
                <w:color w:val="000000"/>
                <w:sz w:val="20"/>
              </w:rPr>
              <w:t>
организациями-резидентами, обслуживающими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 в тенге с домашними</w:t>
            </w:r>
          </w:p>
          <w:p>
            <w:pPr>
              <w:spacing w:after="20"/>
              <w:ind w:left="20"/>
              <w:jc w:val="both"/>
            </w:pPr>
            <w:r>
              <w:rPr>
                <w:rFonts w:ascii="Times New Roman"/>
                <w:b w:val="false"/>
                <w:i w:val="false"/>
                <w:color w:val="000000"/>
                <w:sz w:val="20"/>
              </w:rPr>
              <w:t>
хозяйствами-резидентами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 в СКВ с домашними</w:t>
            </w:r>
          </w:p>
          <w:p>
            <w:pPr>
              <w:spacing w:after="20"/>
              <w:ind w:left="20"/>
              <w:jc w:val="both"/>
            </w:pPr>
            <w:r>
              <w:rPr>
                <w:rFonts w:ascii="Times New Roman"/>
                <w:b w:val="false"/>
                <w:i w:val="false"/>
                <w:color w:val="000000"/>
                <w:sz w:val="20"/>
              </w:rPr>
              <w:t>
хозяйствами-резидентами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 в ДВВ с домашними</w:t>
            </w:r>
          </w:p>
          <w:p>
            <w:pPr>
              <w:spacing w:after="20"/>
              <w:ind w:left="20"/>
              <w:jc w:val="both"/>
            </w:pPr>
            <w:r>
              <w:rPr>
                <w:rFonts w:ascii="Times New Roman"/>
                <w:b w:val="false"/>
                <w:i w:val="false"/>
                <w:color w:val="000000"/>
                <w:sz w:val="20"/>
              </w:rPr>
              <w:t>
хозяйствами-резидентами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 в тенге с Правительством</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 в СКВ с Правительства</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 в ДВВ с Правительством</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 в тенге с местными</w:t>
            </w:r>
          </w:p>
          <w:p>
            <w:pPr>
              <w:spacing w:after="20"/>
              <w:ind w:left="20"/>
              <w:jc w:val="both"/>
            </w:pPr>
            <w:r>
              <w:rPr>
                <w:rFonts w:ascii="Times New Roman"/>
                <w:b w:val="false"/>
                <w:i w:val="false"/>
                <w:color w:val="000000"/>
                <w:sz w:val="20"/>
              </w:rPr>
              <w:t>
исполнительными органами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 в СКВ с местными исполнительными</w:t>
            </w:r>
          </w:p>
          <w:p>
            <w:pPr>
              <w:spacing w:after="20"/>
              <w:ind w:left="20"/>
              <w:jc w:val="both"/>
            </w:pPr>
            <w:r>
              <w:rPr>
                <w:rFonts w:ascii="Times New Roman"/>
                <w:b w:val="false"/>
                <w:i w:val="false"/>
                <w:color w:val="000000"/>
                <w:sz w:val="20"/>
              </w:rPr>
              <w:t>
органами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 в ДВВ с местными исполнительными</w:t>
            </w:r>
          </w:p>
          <w:p>
            <w:pPr>
              <w:spacing w:after="20"/>
              <w:ind w:left="20"/>
              <w:jc w:val="both"/>
            </w:pPr>
            <w:r>
              <w:rPr>
                <w:rFonts w:ascii="Times New Roman"/>
                <w:b w:val="false"/>
                <w:i w:val="false"/>
                <w:color w:val="000000"/>
                <w:sz w:val="20"/>
              </w:rPr>
              <w:t>
органами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 в тенге с иностранными</w:t>
            </w:r>
          </w:p>
          <w:p>
            <w:pPr>
              <w:spacing w:after="20"/>
              <w:ind w:left="20"/>
              <w:jc w:val="both"/>
            </w:pPr>
            <w:r>
              <w:rPr>
                <w:rFonts w:ascii="Times New Roman"/>
                <w:b w:val="false"/>
                <w:i w:val="false"/>
                <w:color w:val="000000"/>
                <w:sz w:val="20"/>
              </w:rPr>
              <w:t>
центральными банками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 в СКВ с иностранными</w:t>
            </w:r>
          </w:p>
          <w:p>
            <w:pPr>
              <w:spacing w:after="20"/>
              <w:ind w:left="20"/>
              <w:jc w:val="both"/>
            </w:pPr>
            <w:r>
              <w:rPr>
                <w:rFonts w:ascii="Times New Roman"/>
                <w:b w:val="false"/>
                <w:i w:val="false"/>
                <w:color w:val="000000"/>
                <w:sz w:val="20"/>
              </w:rPr>
              <w:t>
центральными банками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 в ДВВ с иностранными</w:t>
            </w:r>
          </w:p>
          <w:p>
            <w:pPr>
              <w:spacing w:after="20"/>
              <w:ind w:left="20"/>
              <w:jc w:val="both"/>
            </w:pPr>
            <w:r>
              <w:rPr>
                <w:rFonts w:ascii="Times New Roman"/>
                <w:b w:val="false"/>
                <w:i w:val="false"/>
                <w:color w:val="000000"/>
                <w:sz w:val="20"/>
              </w:rPr>
              <w:t>
центральными банками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 в тенге с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 в СКВ с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 в ДВВ с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 в тенге с финансовыми</w:t>
            </w:r>
          </w:p>
          <w:p>
            <w:pPr>
              <w:spacing w:after="20"/>
              <w:ind w:left="20"/>
              <w:jc w:val="both"/>
            </w:pPr>
            <w:r>
              <w:rPr>
                <w:rFonts w:ascii="Times New Roman"/>
                <w:b w:val="false"/>
                <w:i w:val="false"/>
                <w:color w:val="000000"/>
                <w:sz w:val="20"/>
              </w:rPr>
              <w:t>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 в СКВ с финансовыми</w:t>
            </w:r>
          </w:p>
          <w:p>
            <w:pPr>
              <w:spacing w:after="20"/>
              <w:ind w:left="20"/>
              <w:jc w:val="both"/>
            </w:pPr>
            <w:r>
              <w:rPr>
                <w:rFonts w:ascii="Times New Roman"/>
                <w:b w:val="false"/>
                <w:i w:val="false"/>
                <w:color w:val="000000"/>
                <w:sz w:val="20"/>
              </w:rPr>
              <w:t>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 в ДВВ с финансовыми</w:t>
            </w:r>
          </w:p>
          <w:p>
            <w:pPr>
              <w:spacing w:after="20"/>
              <w:ind w:left="20"/>
              <w:jc w:val="both"/>
            </w:pPr>
            <w:r>
              <w:rPr>
                <w:rFonts w:ascii="Times New Roman"/>
                <w:b w:val="false"/>
                <w:i w:val="false"/>
                <w:color w:val="000000"/>
                <w:sz w:val="20"/>
              </w:rPr>
              <w:t>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 в тенге с государственными</w:t>
            </w:r>
          </w:p>
          <w:p>
            <w:pPr>
              <w:spacing w:after="20"/>
              <w:ind w:left="20"/>
              <w:jc w:val="both"/>
            </w:pPr>
            <w:r>
              <w:rPr>
                <w:rFonts w:ascii="Times New Roman"/>
                <w:b w:val="false"/>
                <w:i w:val="false"/>
                <w:color w:val="000000"/>
                <w:sz w:val="20"/>
              </w:rPr>
              <w:t>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 в СКВ с государственными</w:t>
            </w:r>
          </w:p>
          <w:p>
            <w:pPr>
              <w:spacing w:after="20"/>
              <w:ind w:left="20"/>
              <w:jc w:val="both"/>
            </w:pPr>
            <w:r>
              <w:rPr>
                <w:rFonts w:ascii="Times New Roman"/>
                <w:b w:val="false"/>
                <w:i w:val="false"/>
                <w:color w:val="000000"/>
                <w:sz w:val="20"/>
              </w:rPr>
              <w:t>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 в ДВВ с государственными</w:t>
            </w:r>
          </w:p>
          <w:p>
            <w:pPr>
              <w:spacing w:after="20"/>
              <w:ind w:left="20"/>
              <w:jc w:val="both"/>
            </w:pPr>
            <w:r>
              <w:rPr>
                <w:rFonts w:ascii="Times New Roman"/>
                <w:b w:val="false"/>
                <w:i w:val="false"/>
                <w:color w:val="000000"/>
                <w:sz w:val="20"/>
              </w:rPr>
              <w:t>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 в тенге с негосударственными</w:t>
            </w:r>
          </w:p>
          <w:p>
            <w:pPr>
              <w:spacing w:after="20"/>
              <w:ind w:left="20"/>
              <w:jc w:val="both"/>
            </w:pPr>
            <w:r>
              <w:rPr>
                <w:rFonts w:ascii="Times New Roman"/>
                <w:b w:val="false"/>
                <w:i w:val="false"/>
                <w:color w:val="000000"/>
                <w:sz w:val="20"/>
              </w:rPr>
              <w:t>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 в СКВ с негосударственными</w:t>
            </w:r>
          </w:p>
          <w:p>
            <w:pPr>
              <w:spacing w:after="20"/>
              <w:ind w:left="20"/>
              <w:jc w:val="both"/>
            </w:pPr>
            <w:r>
              <w:rPr>
                <w:rFonts w:ascii="Times New Roman"/>
                <w:b w:val="false"/>
                <w:i w:val="false"/>
                <w:color w:val="000000"/>
                <w:sz w:val="20"/>
              </w:rPr>
              <w:t>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 в ДВВ с негосударственными</w:t>
            </w:r>
          </w:p>
          <w:p>
            <w:pPr>
              <w:spacing w:after="20"/>
              <w:ind w:left="20"/>
              <w:jc w:val="both"/>
            </w:pPr>
            <w:r>
              <w:rPr>
                <w:rFonts w:ascii="Times New Roman"/>
                <w:b w:val="false"/>
                <w:i w:val="false"/>
                <w:color w:val="000000"/>
                <w:sz w:val="20"/>
              </w:rPr>
              <w:t>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 в тенге с некоммерческими</w:t>
            </w:r>
          </w:p>
          <w:p>
            <w:pPr>
              <w:spacing w:after="20"/>
              <w:ind w:left="20"/>
              <w:jc w:val="both"/>
            </w:pPr>
            <w:r>
              <w:rPr>
                <w:rFonts w:ascii="Times New Roman"/>
                <w:b w:val="false"/>
                <w:i w:val="false"/>
                <w:color w:val="000000"/>
                <w:sz w:val="20"/>
              </w:rPr>
              <w:t>
организациями-нерезидентами, обслуживающими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 в СКВ с некоммерческими</w:t>
            </w:r>
          </w:p>
          <w:p>
            <w:pPr>
              <w:spacing w:after="20"/>
              <w:ind w:left="20"/>
              <w:jc w:val="both"/>
            </w:pPr>
            <w:r>
              <w:rPr>
                <w:rFonts w:ascii="Times New Roman"/>
                <w:b w:val="false"/>
                <w:i w:val="false"/>
                <w:color w:val="000000"/>
                <w:sz w:val="20"/>
              </w:rPr>
              <w:t>
организациями-нерезидентами, обслуживающими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 в ДВВ с некоммерческими</w:t>
            </w:r>
          </w:p>
          <w:p>
            <w:pPr>
              <w:spacing w:after="20"/>
              <w:ind w:left="20"/>
              <w:jc w:val="both"/>
            </w:pPr>
            <w:r>
              <w:rPr>
                <w:rFonts w:ascii="Times New Roman"/>
                <w:b w:val="false"/>
                <w:i w:val="false"/>
                <w:color w:val="000000"/>
                <w:sz w:val="20"/>
              </w:rPr>
              <w:t>
организациями-нерезидентами, обслуживающими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 в тенге с домашними</w:t>
            </w:r>
          </w:p>
          <w:p>
            <w:pPr>
              <w:spacing w:after="20"/>
              <w:ind w:left="20"/>
              <w:jc w:val="both"/>
            </w:pPr>
            <w:r>
              <w:rPr>
                <w:rFonts w:ascii="Times New Roman"/>
                <w:b w:val="false"/>
                <w:i w:val="false"/>
                <w:color w:val="000000"/>
                <w:sz w:val="20"/>
              </w:rPr>
              <w:t>
хозяйствами-нерезидентами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 в СКВ с домашними</w:t>
            </w:r>
          </w:p>
          <w:p>
            <w:pPr>
              <w:spacing w:after="20"/>
              <w:ind w:left="20"/>
              <w:jc w:val="both"/>
            </w:pPr>
            <w:r>
              <w:rPr>
                <w:rFonts w:ascii="Times New Roman"/>
                <w:b w:val="false"/>
                <w:i w:val="false"/>
                <w:color w:val="000000"/>
                <w:sz w:val="20"/>
              </w:rPr>
              <w:t>
хозяйствами-нерезидентами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 в ДВВ с домашними</w:t>
            </w:r>
          </w:p>
          <w:p>
            <w:pPr>
              <w:spacing w:after="20"/>
              <w:ind w:left="20"/>
              <w:jc w:val="both"/>
            </w:pPr>
            <w:r>
              <w:rPr>
                <w:rFonts w:ascii="Times New Roman"/>
                <w:b w:val="false"/>
                <w:i w:val="false"/>
                <w:color w:val="000000"/>
                <w:sz w:val="20"/>
              </w:rPr>
              <w:t>
хозяйствами-нерезидентами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субординированному долгу</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долгам в тенге перед</w:t>
            </w:r>
          </w:p>
          <w:p>
            <w:pPr>
              <w:spacing w:after="20"/>
              <w:ind w:left="20"/>
              <w:jc w:val="both"/>
            </w:pPr>
            <w:r>
              <w:rPr>
                <w:rFonts w:ascii="Times New Roman"/>
                <w:b w:val="false"/>
                <w:i w:val="false"/>
                <w:color w:val="000000"/>
                <w:sz w:val="20"/>
              </w:rPr>
              <w:t>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долгам в СКВ перед</w:t>
            </w:r>
          </w:p>
          <w:p>
            <w:pPr>
              <w:spacing w:after="20"/>
              <w:ind w:left="20"/>
              <w:jc w:val="both"/>
            </w:pPr>
            <w:r>
              <w:rPr>
                <w:rFonts w:ascii="Times New Roman"/>
                <w:b w:val="false"/>
                <w:i w:val="false"/>
                <w:color w:val="000000"/>
                <w:sz w:val="20"/>
              </w:rPr>
              <w:t>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долгам в ДВВ перед</w:t>
            </w:r>
          </w:p>
          <w:p>
            <w:pPr>
              <w:spacing w:after="20"/>
              <w:ind w:left="20"/>
              <w:jc w:val="both"/>
            </w:pPr>
            <w:r>
              <w:rPr>
                <w:rFonts w:ascii="Times New Roman"/>
                <w:b w:val="false"/>
                <w:i w:val="false"/>
                <w:color w:val="000000"/>
                <w:sz w:val="20"/>
              </w:rPr>
              <w:t>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долгам перед финансовыми</w:t>
            </w:r>
          </w:p>
          <w:p>
            <w:pPr>
              <w:spacing w:after="20"/>
              <w:ind w:left="20"/>
              <w:jc w:val="both"/>
            </w:pPr>
            <w:r>
              <w:rPr>
                <w:rFonts w:ascii="Times New Roman"/>
                <w:b w:val="false"/>
                <w:i w:val="false"/>
                <w:color w:val="000000"/>
                <w:sz w:val="20"/>
              </w:rPr>
              <w:t>
организациями-резидентами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долгам перед финансовыми</w:t>
            </w:r>
          </w:p>
          <w:p>
            <w:pPr>
              <w:spacing w:after="20"/>
              <w:ind w:left="20"/>
              <w:jc w:val="both"/>
            </w:pPr>
            <w:r>
              <w:rPr>
                <w:rFonts w:ascii="Times New Roman"/>
                <w:b w:val="false"/>
                <w:i w:val="false"/>
                <w:color w:val="000000"/>
                <w:sz w:val="20"/>
              </w:rPr>
              <w:t>
организациями-резидентами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долгам перед финансовыми</w:t>
            </w:r>
          </w:p>
          <w:p>
            <w:pPr>
              <w:spacing w:after="20"/>
              <w:ind w:left="20"/>
              <w:jc w:val="both"/>
            </w:pPr>
            <w:r>
              <w:rPr>
                <w:rFonts w:ascii="Times New Roman"/>
                <w:b w:val="false"/>
                <w:i w:val="false"/>
                <w:color w:val="000000"/>
                <w:sz w:val="20"/>
              </w:rPr>
              <w:t>
организациями-резидентами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долгам в тенге перед</w:t>
            </w:r>
          </w:p>
          <w:p>
            <w:pPr>
              <w:spacing w:after="20"/>
              <w:ind w:left="20"/>
              <w:jc w:val="both"/>
            </w:pPr>
            <w:r>
              <w:rPr>
                <w:rFonts w:ascii="Times New Roman"/>
                <w:b w:val="false"/>
                <w:i w:val="false"/>
                <w:color w:val="000000"/>
                <w:sz w:val="20"/>
              </w:rPr>
              <w:t>
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долгам в СКВ перед</w:t>
            </w:r>
          </w:p>
          <w:p>
            <w:pPr>
              <w:spacing w:after="20"/>
              <w:ind w:left="20"/>
              <w:jc w:val="both"/>
            </w:pPr>
            <w:r>
              <w:rPr>
                <w:rFonts w:ascii="Times New Roman"/>
                <w:b w:val="false"/>
                <w:i w:val="false"/>
                <w:color w:val="000000"/>
                <w:sz w:val="20"/>
              </w:rPr>
              <w:t>
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долгам в ДВВ перед</w:t>
            </w:r>
          </w:p>
          <w:p>
            <w:pPr>
              <w:spacing w:after="20"/>
              <w:ind w:left="20"/>
              <w:jc w:val="both"/>
            </w:pPr>
            <w:r>
              <w:rPr>
                <w:rFonts w:ascii="Times New Roman"/>
                <w:b w:val="false"/>
                <w:i w:val="false"/>
                <w:color w:val="000000"/>
                <w:sz w:val="20"/>
              </w:rPr>
              <w:t>
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долгам в тенге перед</w:t>
            </w:r>
          </w:p>
          <w:p>
            <w:pPr>
              <w:spacing w:after="20"/>
              <w:ind w:left="20"/>
              <w:jc w:val="both"/>
            </w:pPr>
            <w:r>
              <w:rPr>
                <w:rFonts w:ascii="Times New Roman"/>
                <w:b w:val="false"/>
                <w:i w:val="false"/>
                <w:color w:val="000000"/>
                <w:sz w:val="20"/>
              </w:rPr>
              <w:t>
негосударственными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долгам в СКВ перед</w:t>
            </w:r>
          </w:p>
          <w:p>
            <w:pPr>
              <w:spacing w:after="20"/>
              <w:ind w:left="20"/>
              <w:jc w:val="both"/>
            </w:pPr>
            <w:r>
              <w:rPr>
                <w:rFonts w:ascii="Times New Roman"/>
                <w:b w:val="false"/>
                <w:i w:val="false"/>
                <w:color w:val="000000"/>
                <w:sz w:val="20"/>
              </w:rPr>
              <w:t>
негосударственными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долгам в ДВВ перед</w:t>
            </w:r>
          </w:p>
          <w:p>
            <w:pPr>
              <w:spacing w:after="20"/>
              <w:ind w:left="20"/>
              <w:jc w:val="both"/>
            </w:pPr>
            <w:r>
              <w:rPr>
                <w:rFonts w:ascii="Times New Roman"/>
                <w:b w:val="false"/>
                <w:i w:val="false"/>
                <w:color w:val="000000"/>
                <w:sz w:val="20"/>
              </w:rPr>
              <w:t>
негосударственными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долгам в тенге перед</w:t>
            </w:r>
          </w:p>
          <w:p>
            <w:pPr>
              <w:spacing w:after="20"/>
              <w:ind w:left="20"/>
              <w:jc w:val="both"/>
            </w:pPr>
            <w:r>
              <w:rPr>
                <w:rFonts w:ascii="Times New Roman"/>
                <w:b w:val="false"/>
                <w:i w:val="false"/>
                <w:color w:val="000000"/>
                <w:sz w:val="20"/>
              </w:rPr>
              <w:t>
некоммерческими организациями-резидентами, обслуживающими домашние</w:t>
            </w:r>
          </w:p>
          <w:p>
            <w:pPr>
              <w:spacing w:after="20"/>
              <w:ind w:left="20"/>
              <w:jc w:val="both"/>
            </w:pPr>
            <w:r>
              <w:rPr>
                <w:rFonts w:ascii="Times New Roman"/>
                <w:b w:val="false"/>
                <w:i w:val="false"/>
                <w:color w:val="000000"/>
                <w:sz w:val="20"/>
              </w:rPr>
              <w:t>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долгам в СКВ перед</w:t>
            </w:r>
          </w:p>
          <w:p>
            <w:pPr>
              <w:spacing w:after="20"/>
              <w:ind w:left="20"/>
              <w:jc w:val="both"/>
            </w:pPr>
            <w:r>
              <w:rPr>
                <w:rFonts w:ascii="Times New Roman"/>
                <w:b w:val="false"/>
                <w:i w:val="false"/>
                <w:color w:val="000000"/>
                <w:sz w:val="20"/>
              </w:rPr>
              <w:t>
некоммерческими организациями-резидентами, обслуживающими домашние</w:t>
            </w:r>
          </w:p>
          <w:p>
            <w:pPr>
              <w:spacing w:after="20"/>
              <w:ind w:left="20"/>
              <w:jc w:val="both"/>
            </w:pPr>
            <w:r>
              <w:rPr>
                <w:rFonts w:ascii="Times New Roman"/>
                <w:b w:val="false"/>
                <w:i w:val="false"/>
                <w:color w:val="000000"/>
                <w:sz w:val="20"/>
              </w:rPr>
              <w:t>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долгам в ДВВ перед</w:t>
            </w:r>
          </w:p>
          <w:p>
            <w:pPr>
              <w:spacing w:after="20"/>
              <w:ind w:left="20"/>
              <w:jc w:val="both"/>
            </w:pPr>
            <w:r>
              <w:rPr>
                <w:rFonts w:ascii="Times New Roman"/>
                <w:b w:val="false"/>
                <w:i w:val="false"/>
                <w:color w:val="000000"/>
                <w:sz w:val="20"/>
              </w:rPr>
              <w:t>
некоммерческими организациями-резидентами, обслуживающими домашние</w:t>
            </w:r>
          </w:p>
          <w:p>
            <w:pPr>
              <w:spacing w:after="20"/>
              <w:ind w:left="20"/>
              <w:jc w:val="both"/>
            </w:pPr>
            <w:r>
              <w:rPr>
                <w:rFonts w:ascii="Times New Roman"/>
                <w:b w:val="false"/>
                <w:i w:val="false"/>
                <w:color w:val="000000"/>
                <w:sz w:val="20"/>
              </w:rPr>
              <w:t>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долгам в тенге перед домашними</w:t>
            </w:r>
          </w:p>
          <w:p>
            <w:pPr>
              <w:spacing w:after="20"/>
              <w:ind w:left="20"/>
              <w:jc w:val="both"/>
            </w:pPr>
            <w:r>
              <w:rPr>
                <w:rFonts w:ascii="Times New Roman"/>
                <w:b w:val="false"/>
                <w:i w:val="false"/>
                <w:color w:val="000000"/>
                <w:sz w:val="20"/>
              </w:rPr>
              <w:t>
хозяйствами-резидентами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долгам в СКВ перед домашними</w:t>
            </w:r>
          </w:p>
          <w:p>
            <w:pPr>
              <w:spacing w:after="20"/>
              <w:ind w:left="20"/>
              <w:jc w:val="both"/>
            </w:pPr>
            <w:r>
              <w:rPr>
                <w:rFonts w:ascii="Times New Roman"/>
                <w:b w:val="false"/>
                <w:i w:val="false"/>
                <w:color w:val="000000"/>
                <w:sz w:val="20"/>
              </w:rPr>
              <w:t>
хозяйствами-резидентами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долгам в ДВВ перед домашними</w:t>
            </w:r>
          </w:p>
          <w:p>
            <w:pPr>
              <w:spacing w:after="20"/>
              <w:ind w:left="20"/>
              <w:jc w:val="both"/>
            </w:pPr>
            <w:r>
              <w:rPr>
                <w:rFonts w:ascii="Times New Roman"/>
                <w:b w:val="false"/>
                <w:i w:val="false"/>
                <w:color w:val="000000"/>
                <w:sz w:val="20"/>
              </w:rPr>
              <w:t>
хозяйствами-резидентами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долгам в тенге перед</w:t>
            </w:r>
          </w:p>
          <w:p>
            <w:pPr>
              <w:spacing w:after="20"/>
              <w:ind w:left="20"/>
              <w:jc w:val="both"/>
            </w:pPr>
            <w:r>
              <w:rPr>
                <w:rFonts w:ascii="Times New Roman"/>
                <w:b w:val="false"/>
                <w:i w:val="false"/>
                <w:color w:val="000000"/>
                <w:sz w:val="20"/>
              </w:rPr>
              <w:t>
иностранными центральными банками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долгам в СКВ перед иностранными</w:t>
            </w:r>
          </w:p>
          <w:p>
            <w:pPr>
              <w:spacing w:after="20"/>
              <w:ind w:left="20"/>
              <w:jc w:val="both"/>
            </w:pPr>
            <w:r>
              <w:rPr>
                <w:rFonts w:ascii="Times New Roman"/>
                <w:b w:val="false"/>
                <w:i w:val="false"/>
                <w:color w:val="000000"/>
                <w:sz w:val="20"/>
              </w:rPr>
              <w:t>
центральными банками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долгам в ДВВ перед иностранными</w:t>
            </w:r>
          </w:p>
          <w:p>
            <w:pPr>
              <w:spacing w:after="20"/>
              <w:ind w:left="20"/>
              <w:jc w:val="both"/>
            </w:pPr>
            <w:r>
              <w:rPr>
                <w:rFonts w:ascii="Times New Roman"/>
                <w:b w:val="false"/>
                <w:i w:val="false"/>
                <w:color w:val="000000"/>
                <w:sz w:val="20"/>
              </w:rPr>
              <w:t>
центральными банками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долгам в тенге перед</w:t>
            </w:r>
          </w:p>
          <w:p>
            <w:pPr>
              <w:spacing w:after="20"/>
              <w:ind w:left="20"/>
              <w:jc w:val="both"/>
            </w:pPr>
            <w:r>
              <w:rPr>
                <w:rFonts w:ascii="Times New Roman"/>
                <w:b w:val="false"/>
                <w:i w:val="false"/>
                <w:color w:val="000000"/>
                <w:sz w:val="20"/>
              </w:rPr>
              <w:t>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долгам в СКВ перед</w:t>
            </w:r>
          </w:p>
          <w:p>
            <w:pPr>
              <w:spacing w:after="20"/>
              <w:ind w:left="20"/>
              <w:jc w:val="both"/>
            </w:pPr>
            <w:r>
              <w:rPr>
                <w:rFonts w:ascii="Times New Roman"/>
                <w:b w:val="false"/>
                <w:i w:val="false"/>
                <w:color w:val="000000"/>
                <w:sz w:val="20"/>
              </w:rPr>
              <w:t>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долгам в ДВВ перед</w:t>
            </w:r>
          </w:p>
          <w:p>
            <w:pPr>
              <w:spacing w:after="20"/>
              <w:ind w:left="20"/>
              <w:jc w:val="both"/>
            </w:pPr>
            <w:r>
              <w:rPr>
                <w:rFonts w:ascii="Times New Roman"/>
                <w:b w:val="false"/>
                <w:i w:val="false"/>
                <w:color w:val="000000"/>
                <w:sz w:val="20"/>
              </w:rPr>
              <w:t>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долгам в тенге перед</w:t>
            </w:r>
          </w:p>
          <w:p>
            <w:pPr>
              <w:spacing w:after="20"/>
              <w:ind w:left="20"/>
              <w:jc w:val="both"/>
            </w:pPr>
            <w:r>
              <w:rPr>
                <w:rFonts w:ascii="Times New Roman"/>
                <w:b w:val="false"/>
                <w:i w:val="false"/>
                <w:color w:val="000000"/>
                <w:sz w:val="20"/>
              </w:rPr>
              <w:t>
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долгам в СКВ перед финансовыми</w:t>
            </w:r>
          </w:p>
          <w:p>
            <w:pPr>
              <w:spacing w:after="20"/>
              <w:ind w:left="20"/>
              <w:jc w:val="both"/>
            </w:pPr>
            <w:r>
              <w:rPr>
                <w:rFonts w:ascii="Times New Roman"/>
                <w:b w:val="false"/>
                <w:i w:val="false"/>
                <w:color w:val="000000"/>
                <w:sz w:val="20"/>
              </w:rPr>
              <w:t>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долгам в ДВВ перед финансовыми</w:t>
            </w:r>
          </w:p>
          <w:p>
            <w:pPr>
              <w:spacing w:after="20"/>
              <w:ind w:left="20"/>
              <w:jc w:val="both"/>
            </w:pPr>
            <w:r>
              <w:rPr>
                <w:rFonts w:ascii="Times New Roman"/>
                <w:b w:val="false"/>
                <w:i w:val="false"/>
                <w:color w:val="000000"/>
                <w:sz w:val="20"/>
              </w:rPr>
              <w:t>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долгам в тенге перед</w:t>
            </w:r>
          </w:p>
          <w:p>
            <w:pPr>
              <w:spacing w:after="20"/>
              <w:ind w:left="20"/>
              <w:jc w:val="both"/>
            </w:pPr>
            <w:r>
              <w:rPr>
                <w:rFonts w:ascii="Times New Roman"/>
                <w:b w:val="false"/>
                <w:i w:val="false"/>
                <w:color w:val="000000"/>
                <w:sz w:val="20"/>
              </w:rPr>
              <w:t>
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долгам в СКВ перед</w:t>
            </w:r>
          </w:p>
          <w:p>
            <w:pPr>
              <w:spacing w:after="20"/>
              <w:ind w:left="20"/>
              <w:jc w:val="both"/>
            </w:pPr>
            <w:r>
              <w:rPr>
                <w:rFonts w:ascii="Times New Roman"/>
                <w:b w:val="false"/>
                <w:i w:val="false"/>
                <w:color w:val="000000"/>
                <w:sz w:val="20"/>
              </w:rPr>
              <w:t>
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долгам в ДВВ перед</w:t>
            </w:r>
          </w:p>
          <w:p>
            <w:pPr>
              <w:spacing w:after="20"/>
              <w:ind w:left="20"/>
              <w:jc w:val="both"/>
            </w:pPr>
            <w:r>
              <w:rPr>
                <w:rFonts w:ascii="Times New Roman"/>
                <w:b w:val="false"/>
                <w:i w:val="false"/>
                <w:color w:val="000000"/>
                <w:sz w:val="20"/>
              </w:rPr>
              <w:t>
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долгам в тенге перед</w:t>
            </w:r>
          </w:p>
          <w:p>
            <w:pPr>
              <w:spacing w:after="20"/>
              <w:ind w:left="20"/>
              <w:jc w:val="both"/>
            </w:pPr>
            <w:r>
              <w:rPr>
                <w:rFonts w:ascii="Times New Roman"/>
                <w:b w:val="false"/>
                <w:i w:val="false"/>
                <w:color w:val="000000"/>
                <w:sz w:val="20"/>
              </w:rPr>
              <w:t>
негосударственными нефинансовыми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долгам в СКВ перед</w:t>
            </w:r>
          </w:p>
          <w:p>
            <w:pPr>
              <w:spacing w:after="20"/>
              <w:ind w:left="20"/>
              <w:jc w:val="both"/>
            </w:pPr>
            <w:r>
              <w:rPr>
                <w:rFonts w:ascii="Times New Roman"/>
                <w:b w:val="false"/>
                <w:i w:val="false"/>
                <w:color w:val="000000"/>
                <w:sz w:val="20"/>
              </w:rPr>
              <w:t>
негосударственными нефинансовыми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долгам в ДВВ перед</w:t>
            </w:r>
          </w:p>
          <w:p>
            <w:pPr>
              <w:spacing w:after="20"/>
              <w:ind w:left="20"/>
              <w:jc w:val="both"/>
            </w:pPr>
            <w:r>
              <w:rPr>
                <w:rFonts w:ascii="Times New Roman"/>
                <w:b w:val="false"/>
                <w:i w:val="false"/>
                <w:color w:val="000000"/>
                <w:sz w:val="20"/>
              </w:rPr>
              <w:t>
негосударственными нефинансовыми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долгам в тенге перед</w:t>
            </w:r>
          </w:p>
          <w:p>
            <w:pPr>
              <w:spacing w:after="20"/>
              <w:ind w:left="20"/>
              <w:jc w:val="both"/>
            </w:pPr>
            <w:r>
              <w:rPr>
                <w:rFonts w:ascii="Times New Roman"/>
                <w:b w:val="false"/>
                <w:i w:val="false"/>
                <w:color w:val="000000"/>
                <w:sz w:val="20"/>
              </w:rPr>
              <w:t>
некоммерческими организациями-нерезидентами, обслуживающими домашние</w:t>
            </w:r>
          </w:p>
          <w:p>
            <w:pPr>
              <w:spacing w:after="20"/>
              <w:ind w:left="20"/>
              <w:jc w:val="both"/>
            </w:pPr>
            <w:r>
              <w:rPr>
                <w:rFonts w:ascii="Times New Roman"/>
                <w:b w:val="false"/>
                <w:i w:val="false"/>
                <w:color w:val="000000"/>
                <w:sz w:val="20"/>
              </w:rPr>
              <w:t>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долгам в СКВ перед</w:t>
            </w:r>
          </w:p>
          <w:p>
            <w:pPr>
              <w:spacing w:after="20"/>
              <w:ind w:left="20"/>
              <w:jc w:val="both"/>
            </w:pPr>
            <w:r>
              <w:rPr>
                <w:rFonts w:ascii="Times New Roman"/>
                <w:b w:val="false"/>
                <w:i w:val="false"/>
                <w:color w:val="000000"/>
                <w:sz w:val="20"/>
              </w:rPr>
              <w:t>
некоммерческими организациями-нерезидентами, обслуживающими домашние</w:t>
            </w:r>
          </w:p>
          <w:p>
            <w:pPr>
              <w:spacing w:after="20"/>
              <w:ind w:left="20"/>
              <w:jc w:val="both"/>
            </w:pPr>
            <w:r>
              <w:rPr>
                <w:rFonts w:ascii="Times New Roman"/>
                <w:b w:val="false"/>
                <w:i w:val="false"/>
                <w:color w:val="000000"/>
                <w:sz w:val="20"/>
              </w:rPr>
              <w:t>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долгам в ДВВ перед</w:t>
            </w:r>
          </w:p>
          <w:p>
            <w:pPr>
              <w:spacing w:after="20"/>
              <w:ind w:left="20"/>
              <w:jc w:val="both"/>
            </w:pPr>
            <w:r>
              <w:rPr>
                <w:rFonts w:ascii="Times New Roman"/>
                <w:b w:val="false"/>
                <w:i w:val="false"/>
                <w:color w:val="000000"/>
                <w:sz w:val="20"/>
              </w:rPr>
              <w:t>
некоммерческими организациями-нерезидентами, обслуживающими домашние</w:t>
            </w:r>
          </w:p>
          <w:p>
            <w:pPr>
              <w:spacing w:after="20"/>
              <w:ind w:left="20"/>
              <w:jc w:val="both"/>
            </w:pPr>
            <w:r>
              <w:rPr>
                <w:rFonts w:ascii="Times New Roman"/>
                <w:b w:val="false"/>
                <w:i w:val="false"/>
                <w:color w:val="000000"/>
                <w:sz w:val="20"/>
              </w:rPr>
              <w:t>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долгам в тенге перед домашними</w:t>
            </w:r>
          </w:p>
          <w:p>
            <w:pPr>
              <w:spacing w:after="20"/>
              <w:ind w:left="20"/>
              <w:jc w:val="both"/>
            </w:pPr>
            <w:r>
              <w:rPr>
                <w:rFonts w:ascii="Times New Roman"/>
                <w:b w:val="false"/>
                <w:i w:val="false"/>
                <w:color w:val="000000"/>
                <w:sz w:val="20"/>
              </w:rPr>
              <w:t>
хозяйствами-нерезидентами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долгам в СКВ перед домашними</w:t>
            </w:r>
          </w:p>
          <w:p>
            <w:pPr>
              <w:spacing w:after="20"/>
              <w:ind w:left="20"/>
              <w:jc w:val="both"/>
            </w:pPr>
            <w:r>
              <w:rPr>
                <w:rFonts w:ascii="Times New Roman"/>
                <w:b w:val="false"/>
                <w:i w:val="false"/>
                <w:color w:val="000000"/>
                <w:sz w:val="20"/>
              </w:rPr>
              <w:t>
хозяйствами-нерезидентами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долгам в ДВВ перед домашними</w:t>
            </w:r>
          </w:p>
          <w:p>
            <w:pPr>
              <w:spacing w:after="20"/>
              <w:ind w:left="20"/>
              <w:jc w:val="both"/>
            </w:pPr>
            <w:r>
              <w:rPr>
                <w:rFonts w:ascii="Times New Roman"/>
                <w:b w:val="false"/>
                <w:i w:val="false"/>
                <w:color w:val="000000"/>
                <w:sz w:val="20"/>
              </w:rPr>
              <w:t>
хозяйствами-нерезидентами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полученным займам и финансовому лизингу</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полученным займам и финансовому лизингу в</w:t>
            </w:r>
          </w:p>
          <w:p>
            <w:pPr>
              <w:spacing w:after="20"/>
              <w:ind w:left="20"/>
              <w:jc w:val="both"/>
            </w:pPr>
            <w:r>
              <w:rPr>
                <w:rFonts w:ascii="Times New Roman"/>
                <w:b w:val="false"/>
                <w:i w:val="false"/>
                <w:color w:val="000000"/>
                <w:sz w:val="20"/>
              </w:rPr>
              <w:t>
тенге от Правительства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полученным займам и финансовому лизингу в</w:t>
            </w:r>
          </w:p>
          <w:p>
            <w:pPr>
              <w:spacing w:after="20"/>
              <w:ind w:left="20"/>
              <w:jc w:val="both"/>
            </w:pPr>
            <w:r>
              <w:rPr>
                <w:rFonts w:ascii="Times New Roman"/>
                <w:b w:val="false"/>
                <w:i w:val="false"/>
                <w:color w:val="000000"/>
                <w:sz w:val="20"/>
              </w:rPr>
              <w:t>
СКВ от Правительства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полученным займам и финансовому лизингу в</w:t>
            </w:r>
          </w:p>
          <w:p>
            <w:pPr>
              <w:spacing w:after="20"/>
              <w:ind w:left="20"/>
              <w:jc w:val="both"/>
            </w:pPr>
            <w:r>
              <w:rPr>
                <w:rFonts w:ascii="Times New Roman"/>
                <w:b w:val="false"/>
                <w:i w:val="false"/>
                <w:color w:val="000000"/>
                <w:sz w:val="20"/>
              </w:rPr>
              <w:t>
ДВВ от Правительства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полученным займам и финансовому лизингу в</w:t>
            </w:r>
          </w:p>
          <w:p>
            <w:pPr>
              <w:spacing w:after="20"/>
              <w:ind w:left="20"/>
              <w:jc w:val="both"/>
            </w:pPr>
            <w:r>
              <w:rPr>
                <w:rFonts w:ascii="Times New Roman"/>
                <w:b w:val="false"/>
                <w:i w:val="false"/>
                <w:color w:val="000000"/>
                <w:sz w:val="20"/>
              </w:rPr>
              <w:t>
тенге от местных исполнительных органов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полученным займам и финансовому лизингу в</w:t>
            </w:r>
          </w:p>
          <w:p>
            <w:pPr>
              <w:spacing w:after="20"/>
              <w:ind w:left="20"/>
              <w:jc w:val="both"/>
            </w:pPr>
            <w:r>
              <w:rPr>
                <w:rFonts w:ascii="Times New Roman"/>
                <w:b w:val="false"/>
                <w:i w:val="false"/>
                <w:color w:val="000000"/>
                <w:sz w:val="20"/>
              </w:rPr>
              <w:t>
СКВ от местных исполнительных органов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полученным займам и финансовому лизингу в</w:t>
            </w:r>
          </w:p>
          <w:p>
            <w:pPr>
              <w:spacing w:after="20"/>
              <w:ind w:left="20"/>
              <w:jc w:val="both"/>
            </w:pPr>
            <w:r>
              <w:rPr>
                <w:rFonts w:ascii="Times New Roman"/>
                <w:b w:val="false"/>
                <w:i w:val="false"/>
                <w:color w:val="000000"/>
                <w:sz w:val="20"/>
              </w:rPr>
              <w:t>
ДВВ от местных исполнительных органов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полученным займам и финансовому лизингу в</w:t>
            </w:r>
          </w:p>
          <w:p>
            <w:pPr>
              <w:spacing w:after="20"/>
              <w:ind w:left="20"/>
              <w:jc w:val="both"/>
            </w:pPr>
            <w:r>
              <w:rPr>
                <w:rFonts w:ascii="Times New Roman"/>
                <w:b w:val="false"/>
                <w:i w:val="false"/>
                <w:color w:val="000000"/>
                <w:sz w:val="20"/>
              </w:rPr>
              <w:t>
тенге от Национального Банка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полученным займам и финансовому лизингу в</w:t>
            </w:r>
          </w:p>
          <w:p>
            <w:pPr>
              <w:spacing w:after="20"/>
              <w:ind w:left="20"/>
              <w:jc w:val="both"/>
            </w:pPr>
            <w:r>
              <w:rPr>
                <w:rFonts w:ascii="Times New Roman"/>
                <w:b w:val="false"/>
                <w:i w:val="false"/>
                <w:color w:val="000000"/>
                <w:sz w:val="20"/>
              </w:rPr>
              <w:t>
СКВ от Национального Банка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полученным займам и финансовому лизингу в</w:t>
            </w:r>
          </w:p>
          <w:p>
            <w:pPr>
              <w:spacing w:after="20"/>
              <w:ind w:left="20"/>
              <w:jc w:val="both"/>
            </w:pPr>
            <w:r>
              <w:rPr>
                <w:rFonts w:ascii="Times New Roman"/>
                <w:b w:val="false"/>
                <w:i w:val="false"/>
                <w:color w:val="000000"/>
                <w:sz w:val="20"/>
              </w:rPr>
              <w:t>
ДВВ от Национального Банка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полученным займам и финансовому лизингу в</w:t>
            </w:r>
          </w:p>
          <w:p>
            <w:pPr>
              <w:spacing w:after="20"/>
              <w:ind w:left="20"/>
              <w:jc w:val="both"/>
            </w:pPr>
            <w:r>
              <w:rPr>
                <w:rFonts w:ascii="Times New Roman"/>
                <w:b w:val="false"/>
                <w:i w:val="false"/>
                <w:color w:val="000000"/>
                <w:sz w:val="20"/>
              </w:rPr>
              <w:t>
тенге от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полученным займам и финансовому лизингу в</w:t>
            </w:r>
          </w:p>
          <w:p>
            <w:pPr>
              <w:spacing w:after="20"/>
              <w:ind w:left="20"/>
              <w:jc w:val="both"/>
            </w:pPr>
            <w:r>
              <w:rPr>
                <w:rFonts w:ascii="Times New Roman"/>
                <w:b w:val="false"/>
                <w:i w:val="false"/>
                <w:color w:val="000000"/>
                <w:sz w:val="20"/>
              </w:rPr>
              <w:t>
СКВ от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полученным займам и финансовому лизингу в</w:t>
            </w:r>
          </w:p>
          <w:p>
            <w:pPr>
              <w:spacing w:after="20"/>
              <w:ind w:left="20"/>
              <w:jc w:val="both"/>
            </w:pPr>
            <w:r>
              <w:rPr>
                <w:rFonts w:ascii="Times New Roman"/>
                <w:b w:val="false"/>
                <w:i w:val="false"/>
                <w:color w:val="000000"/>
                <w:sz w:val="20"/>
              </w:rPr>
              <w:t>
ДВВ от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полученным займам и финансовому лизингу в</w:t>
            </w:r>
          </w:p>
          <w:p>
            <w:pPr>
              <w:spacing w:after="20"/>
              <w:ind w:left="20"/>
              <w:jc w:val="both"/>
            </w:pPr>
            <w:r>
              <w:rPr>
                <w:rFonts w:ascii="Times New Roman"/>
                <w:b w:val="false"/>
                <w:i w:val="false"/>
                <w:color w:val="000000"/>
                <w:sz w:val="20"/>
              </w:rPr>
              <w:t>
тенге от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полученным займам и финансовому лизингу в</w:t>
            </w:r>
          </w:p>
          <w:p>
            <w:pPr>
              <w:spacing w:after="20"/>
              <w:ind w:left="20"/>
              <w:jc w:val="both"/>
            </w:pPr>
            <w:r>
              <w:rPr>
                <w:rFonts w:ascii="Times New Roman"/>
                <w:b w:val="false"/>
                <w:i w:val="false"/>
                <w:color w:val="000000"/>
                <w:sz w:val="20"/>
              </w:rPr>
              <w:t>
СКВ от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полученным займам и финансовому лизингу в</w:t>
            </w:r>
          </w:p>
          <w:p>
            <w:pPr>
              <w:spacing w:after="20"/>
              <w:ind w:left="20"/>
              <w:jc w:val="both"/>
            </w:pPr>
            <w:r>
              <w:rPr>
                <w:rFonts w:ascii="Times New Roman"/>
                <w:b w:val="false"/>
                <w:i w:val="false"/>
                <w:color w:val="000000"/>
                <w:sz w:val="20"/>
              </w:rPr>
              <w:t>
ДВВ от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полученным займам и финансовому лизингу в</w:t>
            </w:r>
          </w:p>
          <w:p>
            <w:pPr>
              <w:spacing w:after="20"/>
              <w:ind w:left="20"/>
              <w:jc w:val="both"/>
            </w:pPr>
            <w:r>
              <w:rPr>
                <w:rFonts w:ascii="Times New Roman"/>
                <w:b w:val="false"/>
                <w:i w:val="false"/>
                <w:color w:val="000000"/>
                <w:sz w:val="20"/>
              </w:rPr>
              <w:t>
тенге от 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полученным займам и финансовому лизингу в</w:t>
            </w:r>
          </w:p>
          <w:p>
            <w:pPr>
              <w:spacing w:after="20"/>
              <w:ind w:left="20"/>
              <w:jc w:val="both"/>
            </w:pPr>
            <w:r>
              <w:rPr>
                <w:rFonts w:ascii="Times New Roman"/>
                <w:b w:val="false"/>
                <w:i w:val="false"/>
                <w:color w:val="000000"/>
                <w:sz w:val="20"/>
              </w:rPr>
              <w:t>
СКВ от 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полученным займам и финансовому лизингу в</w:t>
            </w:r>
          </w:p>
          <w:p>
            <w:pPr>
              <w:spacing w:after="20"/>
              <w:ind w:left="20"/>
              <w:jc w:val="both"/>
            </w:pPr>
            <w:r>
              <w:rPr>
                <w:rFonts w:ascii="Times New Roman"/>
                <w:b w:val="false"/>
                <w:i w:val="false"/>
                <w:color w:val="000000"/>
                <w:sz w:val="20"/>
              </w:rPr>
              <w:t>
ДВВ от 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полученным займам и финансовому лизингу в</w:t>
            </w:r>
          </w:p>
          <w:p>
            <w:pPr>
              <w:spacing w:after="20"/>
              <w:ind w:left="20"/>
              <w:jc w:val="both"/>
            </w:pPr>
            <w:r>
              <w:rPr>
                <w:rFonts w:ascii="Times New Roman"/>
                <w:b w:val="false"/>
                <w:i w:val="false"/>
                <w:color w:val="000000"/>
                <w:sz w:val="20"/>
              </w:rPr>
              <w:t>
тенге от негосударственных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полученным займам и финансовому лизингу в</w:t>
            </w:r>
          </w:p>
          <w:p>
            <w:pPr>
              <w:spacing w:after="20"/>
              <w:ind w:left="20"/>
              <w:jc w:val="both"/>
            </w:pPr>
            <w:r>
              <w:rPr>
                <w:rFonts w:ascii="Times New Roman"/>
                <w:b w:val="false"/>
                <w:i w:val="false"/>
                <w:color w:val="000000"/>
                <w:sz w:val="20"/>
              </w:rPr>
              <w:t>
СКВ от негосударственных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полученным займам и финансовому лизингу в</w:t>
            </w:r>
          </w:p>
          <w:p>
            <w:pPr>
              <w:spacing w:after="20"/>
              <w:ind w:left="20"/>
              <w:jc w:val="both"/>
            </w:pPr>
            <w:r>
              <w:rPr>
                <w:rFonts w:ascii="Times New Roman"/>
                <w:b w:val="false"/>
                <w:i w:val="false"/>
                <w:color w:val="000000"/>
                <w:sz w:val="20"/>
              </w:rPr>
              <w:t>
ДВВ от негосударственных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полученным займам и финансовому лизингу в</w:t>
            </w:r>
          </w:p>
          <w:p>
            <w:pPr>
              <w:spacing w:after="20"/>
              <w:ind w:left="20"/>
              <w:jc w:val="both"/>
            </w:pPr>
            <w:r>
              <w:rPr>
                <w:rFonts w:ascii="Times New Roman"/>
                <w:b w:val="false"/>
                <w:i w:val="false"/>
                <w:color w:val="000000"/>
                <w:sz w:val="20"/>
              </w:rPr>
              <w:t>
тенге от Правительства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полученным займам и финансовому лизингу в</w:t>
            </w:r>
          </w:p>
          <w:p>
            <w:pPr>
              <w:spacing w:after="20"/>
              <w:ind w:left="20"/>
              <w:jc w:val="both"/>
            </w:pPr>
            <w:r>
              <w:rPr>
                <w:rFonts w:ascii="Times New Roman"/>
                <w:b w:val="false"/>
                <w:i w:val="false"/>
                <w:color w:val="000000"/>
                <w:sz w:val="20"/>
              </w:rPr>
              <w:t>
СКВ от Правительства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полученным займам и финансовому лизингу в</w:t>
            </w:r>
          </w:p>
          <w:p>
            <w:pPr>
              <w:spacing w:after="20"/>
              <w:ind w:left="20"/>
              <w:jc w:val="both"/>
            </w:pPr>
            <w:r>
              <w:rPr>
                <w:rFonts w:ascii="Times New Roman"/>
                <w:b w:val="false"/>
                <w:i w:val="false"/>
                <w:color w:val="000000"/>
                <w:sz w:val="20"/>
              </w:rPr>
              <w:t>
ДВВ от Правительства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полученным займам и финансовому лизингу в</w:t>
            </w:r>
          </w:p>
          <w:p>
            <w:pPr>
              <w:spacing w:after="20"/>
              <w:ind w:left="20"/>
              <w:jc w:val="both"/>
            </w:pPr>
            <w:r>
              <w:rPr>
                <w:rFonts w:ascii="Times New Roman"/>
                <w:b w:val="false"/>
                <w:i w:val="false"/>
                <w:color w:val="000000"/>
                <w:sz w:val="20"/>
              </w:rPr>
              <w:t>
тенге от местных исполнительных органов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полученным займам и финансовому лизингу в</w:t>
            </w:r>
          </w:p>
          <w:p>
            <w:pPr>
              <w:spacing w:after="20"/>
              <w:ind w:left="20"/>
              <w:jc w:val="both"/>
            </w:pPr>
            <w:r>
              <w:rPr>
                <w:rFonts w:ascii="Times New Roman"/>
                <w:b w:val="false"/>
                <w:i w:val="false"/>
                <w:color w:val="000000"/>
                <w:sz w:val="20"/>
              </w:rPr>
              <w:t>
СКВ от местных исполнительных органов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полученным займам и финансовому лизингу в</w:t>
            </w:r>
          </w:p>
          <w:p>
            <w:pPr>
              <w:spacing w:after="20"/>
              <w:ind w:left="20"/>
              <w:jc w:val="both"/>
            </w:pPr>
            <w:r>
              <w:rPr>
                <w:rFonts w:ascii="Times New Roman"/>
                <w:b w:val="false"/>
                <w:i w:val="false"/>
                <w:color w:val="000000"/>
                <w:sz w:val="20"/>
              </w:rPr>
              <w:t>
ДВВ от местных исполнительных органов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полученным займам и финансовому лизингу в</w:t>
            </w:r>
          </w:p>
          <w:p>
            <w:pPr>
              <w:spacing w:after="20"/>
              <w:ind w:left="20"/>
              <w:jc w:val="both"/>
            </w:pPr>
            <w:r>
              <w:rPr>
                <w:rFonts w:ascii="Times New Roman"/>
                <w:b w:val="false"/>
                <w:i w:val="false"/>
                <w:color w:val="000000"/>
                <w:sz w:val="20"/>
              </w:rPr>
              <w:t>
тенге от иностранных центральных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полученным займам и финансовому лизингу в</w:t>
            </w:r>
          </w:p>
          <w:p>
            <w:pPr>
              <w:spacing w:after="20"/>
              <w:ind w:left="20"/>
              <w:jc w:val="both"/>
            </w:pPr>
            <w:r>
              <w:rPr>
                <w:rFonts w:ascii="Times New Roman"/>
                <w:b w:val="false"/>
                <w:i w:val="false"/>
                <w:color w:val="000000"/>
                <w:sz w:val="20"/>
              </w:rPr>
              <w:t>
СКВ от иностранных центральных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полученным займам и финансовому лизингу в</w:t>
            </w:r>
          </w:p>
          <w:p>
            <w:pPr>
              <w:spacing w:after="20"/>
              <w:ind w:left="20"/>
              <w:jc w:val="both"/>
            </w:pPr>
            <w:r>
              <w:rPr>
                <w:rFonts w:ascii="Times New Roman"/>
                <w:b w:val="false"/>
                <w:i w:val="false"/>
                <w:color w:val="000000"/>
                <w:sz w:val="20"/>
              </w:rPr>
              <w:t>
ДВВ от иностранных центральных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полученным займам и финансовому лизингу в</w:t>
            </w:r>
          </w:p>
          <w:p>
            <w:pPr>
              <w:spacing w:after="20"/>
              <w:ind w:left="20"/>
              <w:jc w:val="both"/>
            </w:pPr>
            <w:r>
              <w:rPr>
                <w:rFonts w:ascii="Times New Roman"/>
                <w:b w:val="false"/>
                <w:i w:val="false"/>
                <w:color w:val="000000"/>
                <w:sz w:val="20"/>
              </w:rPr>
              <w:t>
тенге от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полученным займам и финансовому лизингу в</w:t>
            </w:r>
          </w:p>
          <w:p>
            <w:pPr>
              <w:spacing w:after="20"/>
              <w:ind w:left="20"/>
              <w:jc w:val="both"/>
            </w:pPr>
            <w:r>
              <w:rPr>
                <w:rFonts w:ascii="Times New Roman"/>
                <w:b w:val="false"/>
                <w:i w:val="false"/>
                <w:color w:val="000000"/>
                <w:sz w:val="20"/>
              </w:rPr>
              <w:t>
СКВ от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полученным займам и финансовому лизингу в</w:t>
            </w:r>
          </w:p>
          <w:p>
            <w:pPr>
              <w:spacing w:after="20"/>
              <w:ind w:left="20"/>
              <w:jc w:val="both"/>
            </w:pPr>
            <w:r>
              <w:rPr>
                <w:rFonts w:ascii="Times New Roman"/>
                <w:b w:val="false"/>
                <w:i w:val="false"/>
                <w:color w:val="000000"/>
                <w:sz w:val="20"/>
              </w:rPr>
              <w:t>
ДВВ от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полученным займам и финансовому лизингу в</w:t>
            </w:r>
          </w:p>
          <w:p>
            <w:pPr>
              <w:spacing w:after="20"/>
              <w:ind w:left="20"/>
              <w:jc w:val="both"/>
            </w:pPr>
            <w:r>
              <w:rPr>
                <w:rFonts w:ascii="Times New Roman"/>
                <w:b w:val="false"/>
                <w:i w:val="false"/>
                <w:color w:val="000000"/>
                <w:sz w:val="20"/>
              </w:rPr>
              <w:t>
тенге от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полученным займам и финансовому лизингу в</w:t>
            </w:r>
          </w:p>
          <w:p>
            <w:pPr>
              <w:spacing w:after="20"/>
              <w:ind w:left="20"/>
              <w:jc w:val="both"/>
            </w:pPr>
            <w:r>
              <w:rPr>
                <w:rFonts w:ascii="Times New Roman"/>
                <w:b w:val="false"/>
                <w:i w:val="false"/>
                <w:color w:val="000000"/>
                <w:sz w:val="20"/>
              </w:rPr>
              <w:t>
СКВ от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полученным займам и финансовому лизингу в</w:t>
            </w:r>
          </w:p>
          <w:p>
            <w:pPr>
              <w:spacing w:after="20"/>
              <w:ind w:left="20"/>
              <w:jc w:val="both"/>
            </w:pPr>
            <w:r>
              <w:rPr>
                <w:rFonts w:ascii="Times New Roman"/>
                <w:b w:val="false"/>
                <w:i w:val="false"/>
                <w:color w:val="000000"/>
                <w:sz w:val="20"/>
              </w:rPr>
              <w:t>
ДВВ от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полученным займам и финансовому лизингу в</w:t>
            </w:r>
          </w:p>
          <w:p>
            <w:pPr>
              <w:spacing w:after="20"/>
              <w:ind w:left="20"/>
              <w:jc w:val="both"/>
            </w:pPr>
            <w:r>
              <w:rPr>
                <w:rFonts w:ascii="Times New Roman"/>
                <w:b w:val="false"/>
                <w:i w:val="false"/>
                <w:color w:val="000000"/>
                <w:sz w:val="20"/>
              </w:rPr>
              <w:t>
тенге от государственных нефинансовых организаций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полученным займам и финансовому лизингу в</w:t>
            </w:r>
          </w:p>
          <w:p>
            <w:pPr>
              <w:spacing w:after="20"/>
              <w:ind w:left="20"/>
              <w:jc w:val="both"/>
            </w:pPr>
            <w:r>
              <w:rPr>
                <w:rFonts w:ascii="Times New Roman"/>
                <w:b w:val="false"/>
                <w:i w:val="false"/>
                <w:color w:val="000000"/>
                <w:sz w:val="20"/>
              </w:rPr>
              <w:t>
СКВ от 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полученным займам и финансовому лизингу в</w:t>
            </w:r>
          </w:p>
          <w:p>
            <w:pPr>
              <w:spacing w:after="20"/>
              <w:ind w:left="20"/>
              <w:jc w:val="both"/>
            </w:pPr>
            <w:r>
              <w:rPr>
                <w:rFonts w:ascii="Times New Roman"/>
                <w:b w:val="false"/>
                <w:i w:val="false"/>
                <w:color w:val="000000"/>
                <w:sz w:val="20"/>
              </w:rPr>
              <w:t>
ДВВ от 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полученным займам и финансовому лизингу в</w:t>
            </w:r>
          </w:p>
          <w:p>
            <w:pPr>
              <w:spacing w:after="20"/>
              <w:ind w:left="20"/>
              <w:jc w:val="both"/>
            </w:pPr>
            <w:r>
              <w:rPr>
                <w:rFonts w:ascii="Times New Roman"/>
                <w:b w:val="false"/>
                <w:i w:val="false"/>
                <w:color w:val="000000"/>
                <w:sz w:val="20"/>
              </w:rPr>
              <w:t>
тенге от негосударственных нефинансовых организаций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полученным займам и финансовому лизингу в</w:t>
            </w:r>
          </w:p>
          <w:p>
            <w:pPr>
              <w:spacing w:after="20"/>
              <w:ind w:left="20"/>
              <w:jc w:val="both"/>
            </w:pPr>
            <w:r>
              <w:rPr>
                <w:rFonts w:ascii="Times New Roman"/>
                <w:b w:val="false"/>
                <w:i w:val="false"/>
                <w:color w:val="000000"/>
                <w:sz w:val="20"/>
              </w:rPr>
              <w:t>
СКВ от негосударственных нефинансовых организаций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полученным займам и финансовому лизингу в</w:t>
            </w:r>
          </w:p>
          <w:p>
            <w:pPr>
              <w:spacing w:after="20"/>
              <w:ind w:left="20"/>
              <w:jc w:val="both"/>
            </w:pPr>
            <w:r>
              <w:rPr>
                <w:rFonts w:ascii="Times New Roman"/>
                <w:b w:val="false"/>
                <w:i w:val="false"/>
                <w:color w:val="000000"/>
                <w:sz w:val="20"/>
              </w:rPr>
              <w:t>
ДВВ от негосударственных нефинансовых организаций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 Правительства</w:t>
            </w:r>
          </w:p>
          <w:p>
            <w:pPr>
              <w:spacing w:after="20"/>
              <w:ind w:left="20"/>
              <w:jc w:val="both"/>
            </w:pPr>
            <w:r>
              <w:rPr>
                <w:rFonts w:ascii="Times New Roman"/>
                <w:b w:val="false"/>
                <w:i w:val="false"/>
                <w:color w:val="000000"/>
                <w:sz w:val="20"/>
              </w:rPr>
              <w:t>
Республики Казахстан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 Правительства</w:t>
            </w:r>
          </w:p>
          <w:p>
            <w:pPr>
              <w:spacing w:after="20"/>
              <w:ind w:left="20"/>
              <w:jc w:val="both"/>
            </w:pPr>
            <w:r>
              <w:rPr>
                <w:rFonts w:ascii="Times New Roman"/>
                <w:b w:val="false"/>
                <w:i w:val="false"/>
                <w:color w:val="000000"/>
                <w:sz w:val="20"/>
              </w:rPr>
              <w:t>
Республики Казахстан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 Правительства</w:t>
            </w:r>
          </w:p>
          <w:p>
            <w:pPr>
              <w:spacing w:after="20"/>
              <w:ind w:left="20"/>
              <w:jc w:val="both"/>
            </w:pPr>
            <w:r>
              <w:rPr>
                <w:rFonts w:ascii="Times New Roman"/>
                <w:b w:val="false"/>
                <w:i w:val="false"/>
                <w:color w:val="000000"/>
                <w:sz w:val="20"/>
              </w:rPr>
              <w:t>
Республики Казахстан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 местных</w:t>
            </w:r>
          </w:p>
          <w:p>
            <w:pPr>
              <w:spacing w:after="20"/>
              <w:ind w:left="20"/>
              <w:jc w:val="both"/>
            </w:pPr>
            <w:r>
              <w:rPr>
                <w:rFonts w:ascii="Times New Roman"/>
                <w:b w:val="false"/>
                <w:i w:val="false"/>
                <w:color w:val="000000"/>
                <w:sz w:val="20"/>
              </w:rPr>
              <w:t>
исполнительных органов Республики Казахстан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 местных</w:t>
            </w:r>
          </w:p>
          <w:p>
            <w:pPr>
              <w:spacing w:after="20"/>
              <w:ind w:left="20"/>
              <w:jc w:val="both"/>
            </w:pPr>
            <w:r>
              <w:rPr>
                <w:rFonts w:ascii="Times New Roman"/>
                <w:b w:val="false"/>
                <w:i w:val="false"/>
                <w:color w:val="000000"/>
                <w:sz w:val="20"/>
              </w:rPr>
              <w:t>
исполнительных органов Республики Казахстан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 местных</w:t>
            </w:r>
          </w:p>
          <w:p>
            <w:pPr>
              <w:spacing w:after="20"/>
              <w:ind w:left="20"/>
              <w:jc w:val="both"/>
            </w:pPr>
            <w:r>
              <w:rPr>
                <w:rFonts w:ascii="Times New Roman"/>
                <w:b w:val="false"/>
                <w:i w:val="false"/>
                <w:color w:val="000000"/>
                <w:sz w:val="20"/>
              </w:rPr>
              <w:t>
исполнительных органов Республики Казахстан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корреспондентским счетам Национального</w:t>
            </w:r>
          </w:p>
          <w:p>
            <w:pPr>
              <w:spacing w:after="20"/>
              <w:ind w:left="20"/>
              <w:jc w:val="both"/>
            </w:pPr>
            <w:r>
              <w:rPr>
                <w:rFonts w:ascii="Times New Roman"/>
                <w:b w:val="false"/>
                <w:i w:val="false"/>
                <w:color w:val="000000"/>
                <w:sz w:val="20"/>
              </w:rPr>
              <w:t>
Банка Республики Казахстан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корреспондентским счетам Национального</w:t>
            </w:r>
          </w:p>
          <w:p>
            <w:pPr>
              <w:spacing w:after="20"/>
              <w:ind w:left="20"/>
              <w:jc w:val="both"/>
            </w:pPr>
            <w:r>
              <w:rPr>
                <w:rFonts w:ascii="Times New Roman"/>
                <w:b w:val="false"/>
                <w:i w:val="false"/>
                <w:color w:val="000000"/>
                <w:sz w:val="20"/>
              </w:rPr>
              <w:t>
Банка Республики Казахстан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корреспондентским счетам Национального</w:t>
            </w:r>
          </w:p>
          <w:p>
            <w:pPr>
              <w:spacing w:after="20"/>
              <w:ind w:left="20"/>
              <w:jc w:val="both"/>
            </w:pPr>
            <w:r>
              <w:rPr>
                <w:rFonts w:ascii="Times New Roman"/>
                <w:b w:val="false"/>
                <w:i w:val="false"/>
                <w:color w:val="000000"/>
                <w:sz w:val="20"/>
              </w:rPr>
              <w:t>
Банка Республики Казахстан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корреспондентским счетам</w:t>
            </w:r>
          </w:p>
          <w:p>
            <w:pPr>
              <w:spacing w:after="20"/>
              <w:ind w:left="20"/>
              <w:jc w:val="both"/>
            </w:pPr>
            <w:r>
              <w:rPr>
                <w:rFonts w:ascii="Times New Roman"/>
                <w:b w:val="false"/>
                <w:i w:val="false"/>
                <w:color w:val="000000"/>
                <w:sz w:val="20"/>
              </w:rPr>
              <w:t>
банков-резидентов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корреспондентским счетам</w:t>
            </w:r>
          </w:p>
          <w:p>
            <w:pPr>
              <w:spacing w:after="20"/>
              <w:ind w:left="20"/>
              <w:jc w:val="both"/>
            </w:pPr>
            <w:r>
              <w:rPr>
                <w:rFonts w:ascii="Times New Roman"/>
                <w:b w:val="false"/>
                <w:i w:val="false"/>
                <w:color w:val="000000"/>
                <w:sz w:val="20"/>
              </w:rPr>
              <w:t>
банков-резидентов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корреспондентским счетам</w:t>
            </w:r>
          </w:p>
          <w:p>
            <w:pPr>
              <w:spacing w:after="20"/>
              <w:ind w:left="20"/>
              <w:jc w:val="both"/>
            </w:pPr>
            <w:r>
              <w:rPr>
                <w:rFonts w:ascii="Times New Roman"/>
                <w:b w:val="false"/>
                <w:i w:val="false"/>
                <w:color w:val="000000"/>
                <w:sz w:val="20"/>
              </w:rPr>
              <w:t>
банков-резидентов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 финансовых</w:t>
            </w:r>
          </w:p>
          <w:p>
            <w:pPr>
              <w:spacing w:after="20"/>
              <w:ind w:left="20"/>
              <w:jc w:val="both"/>
            </w:pPr>
            <w:r>
              <w:rPr>
                <w:rFonts w:ascii="Times New Roman"/>
                <w:b w:val="false"/>
                <w:i w:val="false"/>
                <w:color w:val="000000"/>
                <w:sz w:val="20"/>
              </w:rPr>
              <w:t>
организаций-резидентов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 финансовых</w:t>
            </w:r>
          </w:p>
          <w:p>
            <w:pPr>
              <w:spacing w:after="20"/>
              <w:ind w:left="20"/>
              <w:jc w:val="both"/>
            </w:pPr>
            <w:r>
              <w:rPr>
                <w:rFonts w:ascii="Times New Roman"/>
                <w:b w:val="false"/>
                <w:i w:val="false"/>
                <w:color w:val="000000"/>
                <w:sz w:val="20"/>
              </w:rPr>
              <w:t>
организаций-резидентов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 финансовых</w:t>
            </w:r>
          </w:p>
          <w:p>
            <w:pPr>
              <w:spacing w:after="20"/>
              <w:ind w:left="20"/>
              <w:jc w:val="both"/>
            </w:pPr>
            <w:r>
              <w:rPr>
                <w:rFonts w:ascii="Times New Roman"/>
                <w:b w:val="false"/>
                <w:i w:val="false"/>
                <w:color w:val="000000"/>
                <w:sz w:val="20"/>
              </w:rPr>
              <w:t>
организаций-резидентов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 государственных</w:t>
            </w:r>
          </w:p>
          <w:p>
            <w:pPr>
              <w:spacing w:after="20"/>
              <w:ind w:left="20"/>
              <w:jc w:val="both"/>
            </w:pPr>
            <w:r>
              <w:rPr>
                <w:rFonts w:ascii="Times New Roman"/>
                <w:b w:val="false"/>
                <w:i w:val="false"/>
                <w:color w:val="000000"/>
                <w:sz w:val="20"/>
              </w:rPr>
              <w:t>
нефинансовых организаций-резидентов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 государственных</w:t>
            </w:r>
          </w:p>
          <w:p>
            <w:pPr>
              <w:spacing w:after="20"/>
              <w:ind w:left="20"/>
              <w:jc w:val="both"/>
            </w:pPr>
            <w:r>
              <w:rPr>
                <w:rFonts w:ascii="Times New Roman"/>
                <w:b w:val="false"/>
                <w:i w:val="false"/>
                <w:color w:val="000000"/>
                <w:sz w:val="20"/>
              </w:rPr>
              <w:t>
нефинансовых организаций-резидентов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 государственных</w:t>
            </w:r>
          </w:p>
          <w:p>
            <w:pPr>
              <w:spacing w:after="20"/>
              <w:ind w:left="20"/>
              <w:jc w:val="both"/>
            </w:pPr>
            <w:r>
              <w:rPr>
                <w:rFonts w:ascii="Times New Roman"/>
                <w:b w:val="false"/>
                <w:i w:val="false"/>
                <w:color w:val="000000"/>
                <w:sz w:val="20"/>
              </w:rPr>
              <w:t>
нефинансовых организаций-резидентов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w:t>
            </w:r>
          </w:p>
          <w:p>
            <w:pPr>
              <w:spacing w:after="20"/>
              <w:ind w:left="20"/>
              <w:jc w:val="both"/>
            </w:pPr>
            <w:r>
              <w:rPr>
                <w:rFonts w:ascii="Times New Roman"/>
                <w:b w:val="false"/>
                <w:i w:val="false"/>
                <w:color w:val="000000"/>
                <w:sz w:val="20"/>
              </w:rPr>
              <w:t>
негосударственных нефинансовых организаций-резидентов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w:t>
            </w:r>
          </w:p>
          <w:p>
            <w:pPr>
              <w:spacing w:after="20"/>
              <w:ind w:left="20"/>
              <w:jc w:val="both"/>
            </w:pPr>
            <w:r>
              <w:rPr>
                <w:rFonts w:ascii="Times New Roman"/>
                <w:b w:val="false"/>
                <w:i w:val="false"/>
                <w:color w:val="000000"/>
                <w:sz w:val="20"/>
              </w:rPr>
              <w:t>
негосударственных нефинансовых организаций-резидентов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w:t>
            </w:r>
          </w:p>
          <w:p>
            <w:pPr>
              <w:spacing w:after="20"/>
              <w:ind w:left="20"/>
              <w:jc w:val="both"/>
            </w:pPr>
            <w:r>
              <w:rPr>
                <w:rFonts w:ascii="Times New Roman"/>
                <w:b w:val="false"/>
                <w:i w:val="false"/>
                <w:color w:val="000000"/>
                <w:sz w:val="20"/>
              </w:rPr>
              <w:t>
негосударственных нефинансовых организаций-резидентов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 некоммерческих</w:t>
            </w:r>
          </w:p>
          <w:p>
            <w:pPr>
              <w:spacing w:after="20"/>
              <w:ind w:left="20"/>
              <w:jc w:val="both"/>
            </w:pPr>
            <w:r>
              <w:rPr>
                <w:rFonts w:ascii="Times New Roman"/>
                <w:b w:val="false"/>
                <w:i w:val="false"/>
                <w:color w:val="000000"/>
                <w:sz w:val="20"/>
              </w:rPr>
              <w:t>
организаций-резидентов, обслуживающих домашние хозяйства,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 некоммерческих</w:t>
            </w:r>
          </w:p>
          <w:p>
            <w:pPr>
              <w:spacing w:after="20"/>
              <w:ind w:left="20"/>
              <w:jc w:val="both"/>
            </w:pPr>
            <w:r>
              <w:rPr>
                <w:rFonts w:ascii="Times New Roman"/>
                <w:b w:val="false"/>
                <w:i w:val="false"/>
                <w:color w:val="000000"/>
                <w:sz w:val="20"/>
              </w:rPr>
              <w:t>
организаций-резидентов, обслуживающих домашние хозяйства,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 некоммерческих</w:t>
            </w:r>
          </w:p>
          <w:p>
            <w:pPr>
              <w:spacing w:after="20"/>
              <w:ind w:left="20"/>
              <w:jc w:val="both"/>
            </w:pPr>
            <w:r>
              <w:rPr>
                <w:rFonts w:ascii="Times New Roman"/>
                <w:b w:val="false"/>
                <w:i w:val="false"/>
                <w:color w:val="000000"/>
                <w:sz w:val="20"/>
              </w:rPr>
              <w:t>
организаций-резидентов, обслуживающих домашние хозяйства,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 домашних</w:t>
            </w:r>
          </w:p>
          <w:p>
            <w:pPr>
              <w:spacing w:after="20"/>
              <w:ind w:left="20"/>
              <w:jc w:val="both"/>
            </w:pPr>
            <w:r>
              <w:rPr>
                <w:rFonts w:ascii="Times New Roman"/>
                <w:b w:val="false"/>
                <w:i w:val="false"/>
                <w:color w:val="000000"/>
                <w:sz w:val="20"/>
              </w:rPr>
              <w:t>
хозяйств-резидентов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 домашних</w:t>
            </w:r>
          </w:p>
          <w:p>
            <w:pPr>
              <w:spacing w:after="20"/>
              <w:ind w:left="20"/>
              <w:jc w:val="both"/>
            </w:pPr>
            <w:r>
              <w:rPr>
                <w:rFonts w:ascii="Times New Roman"/>
                <w:b w:val="false"/>
                <w:i w:val="false"/>
                <w:color w:val="000000"/>
                <w:sz w:val="20"/>
              </w:rPr>
              <w:t>
хозяйств-резидентов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 домашних</w:t>
            </w:r>
          </w:p>
          <w:p>
            <w:pPr>
              <w:spacing w:after="20"/>
              <w:ind w:left="20"/>
              <w:jc w:val="both"/>
            </w:pPr>
            <w:r>
              <w:rPr>
                <w:rFonts w:ascii="Times New Roman"/>
                <w:b w:val="false"/>
                <w:i w:val="false"/>
                <w:color w:val="000000"/>
                <w:sz w:val="20"/>
              </w:rPr>
              <w:t>
хозяйств-резидентов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 Правительства</w:t>
            </w:r>
          </w:p>
          <w:p>
            <w:pPr>
              <w:spacing w:after="20"/>
              <w:ind w:left="20"/>
              <w:jc w:val="both"/>
            </w:pPr>
            <w:r>
              <w:rPr>
                <w:rFonts w:ascii="Times New Roman"/>
                <w:b w:val="false"/>
                <w:i w:val="false"/>
                <w:color w:val="000000"/>
                <w:sz w:val="20"/>
              </w:rPr>
              <w:t>
иностранного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 Правительства</w:t>
            </w:r>
          </w:p>
          <w:p>
            <w:pPr>
              <w:spacing w:after="20"/>
              <w:ind w:left="20"/>
              <w:jc w:val="both"/>
            </w:pPr>
            <w:r>
              <w:rPr>
                <w:rFonts w:ascii="Times New Roman"/>
                <w:b w:val="false"/>
                <w:i w:val="false"/>
                <w:color w:val="000000"/>
                <w:sz w:val="20"/>
              </w:rPr>
              <w:t>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 Правительства</w:t>
            </w:r>
          </w:p>
          <w:p>
            <w:pPr>
              <w:spacing w:after="20"/>
              <w:ind w:left="20"/>
              <w:jc w:val="both"/>
            </w:pPr>
            <w:r>
              <w:rPr>
                <w:rFonts w:ascii="Times New Roman"/>
                <w:b w:val="false"/>
                <w:i w:val="false"/>
                <w:color w:val="000000"/>
                <w:sz w:val="20"/>
              </w:rPr>
              <w:t>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 местных</w:t>
            </w:r>
          </w:p>
          <w:p>
            <w:pPr>
              <w:spacing w:after="20"/>
              <w:ind w:left="20"/>
              <w:jc w:val="both"/>
            </w:pPr>
            <w:r>
              <w:rPr>
                <w:rFonts w:ascii="Times New Roman"/>
                <w:b w:val="false"/>
                <w:i w:val="false"/>
                <w:color w:val="000000"/>
                <w:sz w:val="20"/>
              </w:rPr>
              <w:t>
исполнительных органов иностранного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 местных</w:t>
            </w:r>
          </w:p>
          <w:p>
            <w:pPr>
              <w:spacing w:after="20"/>
              <w:ind w:left="20"/>
              <w:jc w:val="both"/>
            </w:pPr>
            <w:r>
              <w:rPr>
                <w:rFonts w:ascii="Times New Roman"/>
                <w:b w:val="false"/>
                <w:i w:val="false"/>
                <w:color w:val="000000"/>
                <w:sz w:val="20"/>
              </w:rPr>
              <w:t>
исполнительных органов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 местных</w:t>
            </w:r>
          </w:p>
          <w:p>
            <w:pPr>
              <w:spacing w:after="20"/>
              <w:ind w:left="20"/>
              <w:jc w:val="both"/>
            </w:pPr>
            <w:r>
              <w:rPr>
                <w:rFonts w:ascii="Times New Roman"/>
                <w:b w:val="false"/>
                <w:i w:val="false"/>
                <w:color w:val="000000"/>
                <w:sz w:val="20"/>
              </w:rPr>
              <w:t>
исполнительных органов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 иностранных</w:t>
            </w:r>
          </w:p>
          <w:p>
            <w:pPr>
              <w:spacing w:after="20"/>
              <w:ind w:left="20"/>
              <w:jc w:val="both"/>
            </w:pPr>
            <w:r>
              <w:rPr>
                <w:rFonts w:ascii="Times New Roman"/>
                <w:b w:val="false"/>
                <w:i w:val="false"/>
                <w:color w:val="000000"/>
                <w:sz w:val="20"/>
              </w:rPr>
              <w:t>
центральных банков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 иностранных</w:t>
            </w:r>
          </w:p>
          <w:p>
            <w:pPr>
              <w:spacing w:after="20"/>
              <w:ind w:left="20"/>
              <w:jc w:val="both"/>
            </w:pPr>
            <w:r>
              <w:rPr>
                <w:rFonts w:ascii="Times New Roman"/>
                <w:b w:val="false"/>
                <w:i w:val="false"/>
                <w:color w:val="000000"/>
                <w:sz w:val="20"/>
              </w:rPr>
              <w:t>
центральных банков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 иностранных</w:t>
            </w:r>
          </w:p>
          <w:p>
            <w:pPr>
              <w:spacing w:after="20"/>
              <w:ind w:left="20"/>
              <w:jc w:val="both"/>
            </w:pPr>
            <w:r>
              <w:rPr>
                <w:rFonts w:ascii="Times New Roman"/>
                <w:b w:val="false"/>
                <w:i w:val="false"/>
                <w:color w:val="000000"/>
                <w:sz w:val="20"/>
              </w:rPr>
              <w:t>
центральных банков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w:t>
            </w:r>
          </w:p>
          <w:p>
            <w:pPr>
              <w:spacing w:after="20"/>
              <w:ind w:left="20"/>
              <w:jc w:val="both"/>
            </w:pPr>
            <w:r>
              <w:rPr>
                <w:rFonts w:ascii="Times New Roman"/>
                <w:b w:val="false"/>
                <w:i w:val="false"/>
                <w:color w:val="000000"/>
                <w:sz w:val="20"/>
              </w:rPr>
              <w:t>
банков-нерезидентов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w:t>
            </w:r>
          </w:p>
          <w:p>
            <w:pPr>
              <w:spacing w:after="20"/>
              <w:ind w:left="20"/>
              <w:jc w:val="both"/>
            </w:pPr>
            <w:r>
              <w:rPr>
                <w:rFonts w:ascii="Times New Roman"/>
                <w:b w:val="false"/>
                <w:i w:val="false"/>
                <w:color w:val="000000"/>
                <w:sz w:val="20"/>
              </w:rPr>
              <w:t>
банков-нерезидентов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w:t>
            </w:r>
          </w:p>
          <w:p>
            <w:pPr>
              <w:spacing w:after="20"/>
              <w:ind w:left="20"/>
              <w:jc w:val="both"/>
            </w:pPr>
            <w:r>
              <w:rPr>
                <w:rFonts w:ascii="Times New Roman"/>
                <w:b w:val="false"/>
                <w:i w:val="false"/>
                <w:color w:val="000000"/>
                <w:sz w:val="20"/>
              </w:rPr>
              <w:t>
банков-нерезидентов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 финансовых</w:t>
            </w:r>
          </w:p>
          <w:p>
            <w:pPr>
              <w:spacing w:after="20"/>
              <w:ind w:left="20"/>
              <w:jc w:val="both"/>
            </w:pPr>
            <w:r>
              <w:rPr>
                <w:rFonts w:ascii="Times New Roman"/>
                <w:b w:val="false"/>
                <w:i w:val="false"/>
                <w:color w:val="000000"/>
                <w:sz w:val="20"/>
              </w:rPr>
              <w:t>
организаций-нерезидентов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 финансовых</w:t>
            </w:r>
          </w:p>
          <w:p>
            <w:pPr>
              <w:spacing w:after="20"/>
              <w:ind w:left="20"/>
              <w:jc w:val="both"/>
            </w:pPr>
            <w:r>
              <w:rPr>
                <w:rFonts w:ascii="Times New Roman"/>
                <w:b w:val="false"/>
                <w:i w:val="false"/>
                <w:color w:val="000000"/>
                <w:sz w:val="20"/>
              </w:rPr>
              <w:t>
организаций-нерезидентов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 финансовых</w:t>
            </w:r>
          </w:p>
          <w:p>
            <w:pPr>
              <w:spacing w:after="20"/>
              <w:ind w:left="20"/>
              <w:jc w:val="both"/>
            </w:pPr>
            <w:r>
              <w:rPr>
                <w:rFonts w:ascii="Times New Roman"/>
                <w:b w:val="false"/>
                <w:i w:val="false"/>
                <w:color w:val="000000"/>
                <w:sz w:val="20"/>
              </w:rPr>
              <w:t>
организаций-нерезидентов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 государственных</w:t>
            </w:r>
          </w:p>
          <w:p>
            <w:pPr>
              <w:spacing w:after="20"/>
              <w:ind w:left="20"/>
              <w:jc w:val="both"/>
            </w:pPr>
            <w:r>
              <w:rPr>
                <w:rFonts w:ascii="Times New Roman"/>
                <w:b w:val="false"/>
                <w:i w:val="false"/>
                <w:color w:val="000000"/>
                <w:sz w:val="20"/>
              </w:rPr>
              <w:t>
нефинансовых организаций иностранного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 государственных</w:t>
            </w:r>
          </w:p>
          <w:p>
            <w:pPr>
              <w:spacing w:after="20"/>
              <w:ind w:left="20"/>
              <w:jc w:val="both"/>
            </w:pPr>
            <w:r>
              <w:rPr>
                <w:rFonts w:ascii="Times New Roman"/>
                <w:b w:val="false"/>
                <w:i w:val="false"/>
                <w:color w:val="000000"/>
                <w:sz w:val="20"/>
              </w:rPr>
              <w:t>
нефинансовых организаций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 государственных</w:t>
            </w:r>
          </w:p>
          <w:p>
            <w:pPr>
              <w:spacing w:after="20"/>
              <w:ind w:left="20"/>
              <w:jc w:val="both"/>
            </w:pPr>
            <w:r>
              <w:rPr>
                <w:rFonts w:ascii="Times New Roman"/>
                <w:b w:val="false"/>
                <w:i w:val="false"/>
                <w:color w:val="000000"/>
                <w:sz w:val="20"/>
              </w:rPr>
              <w:t>
нефинансовых организаций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w:t>
            </w:r>
          </w:p>
          <w:p>
            <w:pPr>
              <w:spacing w:after="20"/>
              <w:ind w:left="20"/>
              <w:jc w:val="both"/>
            </w:pPr>
            <w:r>
              <w:rPr>
                <w:rFonts w:ascii="Times New Roman"/>
                <w:b w:val="false"/>
                <w:i w:val="false"/>
                <w:color w:val="000000"/>
                <w:sz w:val="20"/>
              </w:rPr>
              <w:t>
негосударственных нефинансовых организаций иностранного государства в</w:t>
            </w:r>
          </w:p>
          <w:p>
            <w:pPr>
              <w:spacing w:after="20"/>
              <w:ind w:left="20"/>
              <w:jc w:val="both"/>
            </w:pPr>
            <w:r>
              <w:rPr>
                <w:rFonts w:ascii="Times New Roman"/>
                <w:b w:val="false"/>
                <w:i w:val="false"/>
                <w:color w:val="000000"/>
                <w:sz w:val="20"/>
              </w:rPr>
              <w:t>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w:t>
            </w:r>
          </w:p>
          <w:p>
            <w:pPr>
              <w:spacing w:after="20"/>
              <w:ind w:left="20"/>
              <w:jc w:val="both"/>
            </w:pPr>
            <w:r>
              <w:rPr>
                <w:rFonts w:ascii="Times New Roman"/>
                <w:b w:val="false"/>
                <w:i w:val="false"/>
                <w:color w:val="000000"/>
                <w:sz w:val="20"/>
              </w:rPr>
              <w:t>
негосударственных нефинансовых организаций иностранного государства в</w:t>
            </w:r>
          </w:p>
          <w:p>
            <w:pPr>
              <w:spacing w:after="20"/>
              <w:ind w:left="20"/>
              <w:jc w:val="both"/>
            </w:pPr>
            <w:r>
              <w:rPr>
                <w:rFonts w:ascii="Times New Roman"/>
                <w:b w:val="false"/>
                <w:i w:val="false"/>
                <w:color w:val="000000"/>
                <w:sz w:val="20"/>
              </w:rPr>
              <w:t>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w:t>
            </w:r>
          </w:p>
          <w:p>
            <w:pPr>
              <w:spacing w:after="20"/>
              <w:ind w:left="20"/>
              <w:jc w:val="both"/>
            </w:pPr>
            <w:r>
              <w:rPr>
                <w:rFonts w:ascii="Times New Roman"/>
                <w:b w:val="false"/>
                <w:i w:val="false"/>
                <w:color w:val="000000"/>
                <w:sz w:val="20"/>
              </w:rPr>
              <w:t>
негосударственных нефинансовых организаций иностранного государства в</w:t>
            </w:r>
          </w:p>
          <w:p>
            <w:pPr>
              <w:spacing w:after="20"/>
              <w:ind w:left="20"/>
              <w:jc w:val="both"/>
            </w:pPr>
            <w:r>
              <w:rPr>
                <w:rFonts w:ascii="Times New Roman"/>
                <w:b w:val="false"/>
                <w:i w:val="false"/>
                <w:color w:val="000000"/>
                <w:sz w:val="20"/>
              </w:rPr>
              <w:t>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 некоммерческих</w:t>
            </w:r>
          </w:p>
          <w:p>
            <w:pPr>
              <w:spacing w:after="20"/>
              <w:ind w:left="20"/>
              <w:jc w:val="both"/>
            </w:pPr>
            <w:r>
              <w:rPr>
                <w:rFonts w:ascii="Times New Roman"/>
                <w:b w:val="false"/>
                <w:i w:val="false"/>
                <w:color w:val="000000"/>
                <w:sz w:val="20"/>
              </w:rPr>
              <w:t>
организаций-нерезидентов, обслуживающих домашние хозяйства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 некоммерческих</w:t>
            </w:r>
          </w:p>
          <w:p>
            <w:pPr>
              <w:spacing w:after="20"/>
              <w:ind w:left="20"/>
              <w:jc w:val="both"/>
            </w:pPr>
            <w:r>
              <w:rPr>
                <w:rFonts w:ascii="Times New Roman"/>
                <w:b w:val="false"/>
                <w:i w:val="false"/>
                <w:color w:val="000000"/>
                <w:sz w:val="20"/>
              </w:rPr>
              <w:t>
организаций-нерезидентов, обслуживающих домашние хозяйства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 некоммерческих</w:t>
            </w:r>
          </w:p>
          <w:p>
            <w:pPr>
              <w:spacing w:after="20"/>
              <w:ind w:left="20"/>
              <w:jc w:val="both"/>
            </w:pPr>
            <w:r>
              <w:rPr>
                <w:rFonts w:ascii="Times New Roman"/>
                <w:b w:val="false"/>
                <w:i w:val="false"/>
                <w:color w:val="000000"/>
                <w:sz w:val="20"/>
              </w:rPr>
              <w:t>
организаций-нерезидентов, обслуживающих домашние хозяйства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 домашних</w:t>
            </w:r>
          </w:p>
          <w:p>
            <w:pPr>
              <w:spacing w:after="20"/>
              <w:ind w:left="20"/>
              <w:jc w:val="both"/>
            </w:pPr>
            <w:r>
              <w:rPr>
                <w:rFonts w:ascii="Times New Roman"/>
                <w:b w:val="false"/>
                <w:i w:val="false"/>
                <w:color w:val="000000"/>
                <w:sz w:val="20"/>
              </w:rPr>
              <w:t>
хозяйств-нерезидентов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 домашних</w:t>
            </w:r>
          </w:p>
          <w:p>
            <w:pPr>
              <w:spacing w:after="20"/>
              <w:ind w:left="20"/>
              <w:jc w:val="both"/>
            </w:pPr>
            <w:r>
              <w:rPr>
                <w:rFonts w:ascii="Times New Roman"/>
                <w:b w:val="false"/>
                <w:i w:val="false"/>
                <w:color w:val="000000"/>
                <w:sz w:val="20"/>
              </w:rPr>
              <w:t>
хозяйств-нерезидентов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 домашних</w:t>
            </w:r>
          </w:p>
          <w:p>
            <w:pPr>
              <w:spacing w:after="20"/>
              <w:ind w:left="20"/>
              <w:jc w:val="both"/>
            </w:pPr>
            <w:r>
              <w:rPr>
                <w:rFonts w:ascii="Times New Roman"/>
                <w:b w:val="false"/>
                <w:i w:val="false"/>
                <w:color w:val="000000"/>
                <w:sz w:val="20"/>
              </w:rPr>
              <w:t>
хозяйств-нерезидентов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 Правительства Республики</w:t>
            </w:r>
          </w:p>
          <w:p>
            <w:pPr>
              <w:spacing w:after="20"/>
              <w:ind w:left="20"/>
              <w:jc w:val="both"/>
            </w:pPr>
            <w:r>
              <w:rPr>
                <w:rFonts w:ascii="Times New Roman"/>
                <w:b w:val="false"/>
                <w:i w:val="false"/>
                <w:color w:val="000000"/>
                <w:sz w:val="20"/>
              </w:rPr>
              <w:t>
Казахстан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 Правительства Республики</w:t>
            </w:r>
          </w:p>
          <w:p>
            <w:pPr>
              <w:spacing w:after="20"/>
              <w:ind w:left="20"/>
              <w:jc w:val="both"/>
            </w:pPr>
            <w:r>
              <w:rPr>
                <w:rFonts w:ascii="Times New Roman"/>
                <w:b w:val="false"/>
                <w:i w:val="false"/>
                <w:color w:val="000000"/>
                <w:sz w:val="20"/>
              </w:rPr>
              <w:t>
Казахстан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 Правительства Республики</w:t>
            </w:r>
          </w:p>
          <w:p>
            <w:pPr>
              <w:spacing w:after="20"/>
              <w:ind w:left="20"/>
              <w:jc w:val="both"/>
            </w:pPr>
            <w:r>
              <w:rPr>
                <w:rFonts w:ascii="Times New Roman"/>
                <w:b w:val="false"/>
                <w:i w:val="false"/>
                <w:color w:val="000000"/>
                <w:sz w:val="20"/>
              </w:rPr>
              <w:t>
Казахстан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 местных исполнительных</w:t>
            </w:r>
          </w:p>
          <w:p>
            <w:pPr>
              <w:spacing w:after="20"/>
              <w:ind w:left="20"/>
              <w:jc w:val="both"/>
            </w:pPr>
            <w:r>
              <w:rPr>
                <w:rFonts w:ascii="Times New Roman"/>
                <w:b w:val="false"/>
                <w:i w:val="false"/>
                <w:color w:val="000000"/>
                <w:sz w:val="20"/>
              </w:rPr>
              <w:t>
органов Республики Казахстан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 местных исполнительных</w:t>
            </w:r>
          </w:p>
          <w:p>
            <w:pPr>
              <w:spacing w:after="20"/>
              <w:ind w:left="20"/>
              <w:jc w:val="both"/>
            </w:pPr>
            <w:r>
              <w:rPr>
                <w:rFonts w:ascii="Times New Roman"/>
                <w:b w:val="false"/>
                <w:i w:val="false"/>
                <w:color w:val="000000"/>
                <w:sz w:val="20"/>
              </w:rPr>
              <w:t>
органов Республики Казахстан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 местных исполнительных</w:t>
            </w:r>
          </w:p>
          <w:p>
            <w:pPr>
              <w:spacing w:after="20"/>
              <w:ind w:left="20"/>
              <w:jc w:val="both"/>
            </w:pPr>
            <w:r>
              <w:rPr>
                <w:rFonts w:ascii="Times New Roman"/>
                <w:b w:val="false"/>
                <w:i w:val="false"/>
                <w:color w:val="000000"/>
                <w:sz w:val="20"/>
              </w:rPr>
              <w:t>
органов Республики Казахстан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 Национального Банка</w:t>
            </w:r>
          </w:p>
          <w:p>
            <w:pPr>
              <w:spacing w:after="20"/>
              <w:ind w:left="20"/>
              <w:jc w:val="both"/>
            </w:pPr>
            <w:r>
              <w:rPr>
                <w:rFonts w:ascii="Times New Roman"/>
                <w:b w:val="false"/>
                <w:i w:val="false"/>
                <w:color w:val="000000"/>
                <w:sz w:val="20"/>
              </w:rPr>
              <w:t>
Республики Казахстан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 Национального Банка</w:t>
            </w:r>
          </w:p>
          <w:p>
            <w:pPr>
              <w:spacing w:after="20"/>
              <w:ind w:left="20"/>
              <w:jc w:val="both"/>
            </w:pPr>
            <w:r>
              <w:rPr>
                <w:rFonts w:ascii="Times New Roman"/>
                <w:b w:val="false"/>
                <w:i w:val="false"/>
                <w:color w:val="000000"/>
                <w:sz w:val="20"/>
              </w:rPr>
              <w:t>
Республики Казахстан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 Национального Банка</w:t>
            </w:r>
          </w:p>
          <w:p>
            <w:pPr>
              <w:spacing w:after="20"/>
              <w:ind w:left="20"/>
              <w:jc w:val="both"/>
            </w:pPr>
            <w:r>
              <w:rPr>
                <w:rFonts w:ascii="Times New Roman"/>
                <w:b w:val="false"/>
                <w:i w:val="false"/>
                <w:color w:val="000000"/>
                <w:sz w:val="20"/>
              </w:rPr>
              <w:t>
Республики Казахстан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 банков-резидентов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 банков-резидентов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 банков-резидентов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 финансовых</w:t>
            </w:r>
          </w:p>
          <w:p>
            <w:pPr>
              <w:spacing w:after="20"/>
              <w:ind w:left="20"/>
              <w:jc w:val="both"/>
            </w:pPr>
            <w:r>
              <w:rPr>
                <w:rFonts w:ascii="Times New Roman"/>
                <w:b w:val="false"/>
                <w:i w:val="false"/>
                <w:color w:val="000000"/>
                <w:sz w:val="20"/>
              </w:rPr>
              <w:t>
организаций-резидентов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 финансовых</w:t>
            </w:r>
          </w:p>
          <w:p>
            <w:pPr>
              <w:spacing w:after="20"/>
              <w:ind w:left="20"/>
              <w:jc w:val="both"/>
            </w:pPr>
            <w:r>
              <w:rPr>
                <w:rFonts w:ascii="Times New Roman"/>
                <w:b w:val="false"/>
                <w:i w:val="false"/>
                <w:color w:val="000000"/>
                <w:sz w:val="20"/>
              </w:rPr>
              <w:t>
организаций-резидентов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 финансовых</w:t>
            </w:r>
          </w:p>
          <w:p>
            <w:pPr>
              <w:spacing w:after="20"/>
              <w:ind w:left="20"/>
              <w:jc w:val="both"/>
            </w:pPr>
            <w:r>
              <w:rPr>
                <w:rFonts w:ascii="Times New Roman"/>
                <w:b w:val="false"/>
                <w:i w:val="false"/>
                <w:color w:val="000000"/>
                <w:sz w:val="20"/>
              </w:rPr>
              <w:t>
организаций-резидентов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 государственных</w:t>
            </w:r>
          </w:p>
          <w:p>
            <w:pPr>
              <w:spacing w:after="20"/>
              <w:ind w:left="20"/>
              <w:jc w:val="both"/>
            </w:pPr>
            <w:r>
              <w:rPr>
                <w:rFonts w:ascii="Times New Roman"/>
                <w:b w:val="false"/>
                <w:i w:val="false"/>
                <w:color w:val="000000"/>
                <w:sz w:val="20"/>
              </w:rPr>
              <w:t>
нефинансовых организаций-резидентов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 государственных</w:t>
            </w:r>
          </w:p>
          <w:p>
            <w:pPr>
              <w:spacing w:after="20"/>
              <w:ind w:left="20"/>
              <w:jc w:val="both"/>
            </w:pPr>
            <w:r>
              <w:rPr>
                <w:rFonts w:ascii="Times New Roman"/>
                <w:b w:val="false"/>
                <w:i w:val="false"/>
                <w:color w:val="000000"/>
                <w:sz w:val="20"/>
              </w:rPr>
              <w:t>
нефинансовых организаций-резидентов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 государственных</w:t>
            </w:r>
          </w:p>
          <w:p>
            <w:pPr>
              <w:spacing w:after="20"/>
              <w:ind w:left="20"/>
              <w:jc w:val="both"/>
            </w:pPr>
            <w:r>
              <w:rPr>
                <w:rFonts w:ascii="Times New Roman"/>
                <w:b w:val="false"/>
                <w:i w:val="false"/>
                <w:color w:val="000000"/>
                <w:sz w:val="20"/>
              </w:rPr>
              <w:t>
нефинансовых организаций-резидентов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 негосударственных</w:t>
            </w:r>
          </w:p>
          <w:p>
            <w:pPr>
              <w:spacing w:after="20"/>
              <w:ind w:left="20"/>
              <w:jc w:val="both"/>
            </w:pPr>
            <w:r>
              <w:rPr>
                <w:rFonts w:ascii="Times New Roman"/>
                <w:b w:val="false"/>
                <w:i w:val="false"/>
                <w:color w:val="000000"/>
                <w:sz w:val="20"/>
              </w:rPr>
              <w:t>
нефинансовых организаций-резидентов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 негосударственных</w:t>
            </w:r>
          </w:p>
          <w:p>
            <w:pPr>
              <w:spacing w:after="20"/>
              <w:ind w:left="20"/>
              <w:jc w:val="both"/>
            </w:pPr>
            <w:r>
              <w:rPr>
                <w:rFonts w:ascii="Times New Roman"/>
                <w:b w:val="false"/>
                <w:i w:val="false"/>
                <w:color w:val="000000"/>
                <w:sz w:val="20"/>
              </w:rPr>
              <w:t>
нефинансовых организаций-резидентов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 негосударственных</w:t>
            </w:r>
          </w:p>
          <w:p>
            <w:pPr>
              <w:spacing w:after="20"/>
              <w:ind w:left="20"/>
              <w:jc w:val="both"/>
            </w:pPr>
            <w:r>
              <w:rPr>
                <w:rFonts w:ascii="Times New Roman"/>
                <w:b w:val="false"/>
                <w:i w:val="false"/>
                <w:color w:val="000000"/>
                <w:sz w:val="20"/>
              </w:rPr>
              <w:t>
нефинансовых организаций-резидентов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 некоммерческих</w:t>
            </w:r>
          </w:p>
          <w:p>
            <w:pPr>
              <w:spacing w:after="20"/>
              <w:ind w:left="20"/>
              <w:jc w:val="both"/>
            </w:pPr>
            <w:r>
              <w:rPr>
                <w:rFonts w:ascii="Times New Roman"/>
                <w:b w:val="false"/>
                <w:i w:val="false"/>
                <w:color w:val="000000"/>
                <w:sz w:val="20"/>
              </w:rPr>
              <w:t>
организаций-резидентов, обслуживающих домашние хозяйства,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 некоммерческих</w:t>
            </w:r>
          </w:p>
          <w:p>
            <w:pPr>
              <w:spacing w:after="20"/>
              <w:ind w:left="20"/>
              <w:jc w:val="both"/>
            </w:pPr>
            <w:r>
              <w:rPr>
                <w:rFonts w:ascii="Times New Roman"/>
                <w:b w:val="false"/>
                <w:i w:val="false"/>
                <w:color w:val="000000"/>
                <w:sz w:val="20"/>
              </w:rPr>
              <w:t>
организаций-резидентов, обслуживающих домашние хозяйства,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 некоммерческих</w:t>
            </w:r>
          </w:p>
          <w:p>
            <w:pPr>
              <w:spacing w:after="20"/>
              <w:ind w:left="20"/>
              <w:jc w:val="both"/>
            </w:pPr>
            <w:r>
              <w:rPr>
                <w:rFonts w:ascii="Times New Roman"/>
                <w:b w:val="false"/>
                <w:i w:val="false"/>
                <w:color w:val="000000"/>
                <w:sz w:val="20"/>
              </w:rPr>
              <w:t>
организаций-резидентов, обслуживающих домашние хозяйства,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 домашних</w:t>
            </w:r>
          </w:p>
          <w:p>
            <w:pPr>
              <w:spacing w:after="20"/>
              <w:ind w:left="20"/>
              <w:jc w:val="both"/>
            </w:pPr>
            <w:r>
              <w:rPr>
                <w:rFonts w:ascii="Times New Roman"/>
                <w:b w:val="false"/>
                <w:i w:val="false"/>
                <w:color w:val="000000"/>
                <w:sz w:val="20"/>
              </w:rPr>
              <w:t>
хозяйств-резидентов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 домашних</w:t>
            </w:r>
          </w:p>
          <w:p>
            <w:pPr>
              <w:spacing w:after="20"/>
              <w:ind w:left="20"/>
              <w:jc w:val="both"/>
            </w:pPr>
            <w:r>
              <w:rPr>
                <w:rFonts w:ascii="Times New Roman"/>
                <w:b w:val="false"/>
                <w:i w:val="false"/>
                <w:color w:val="000000"/>
                <w:sz w:val="20"/>
              </w:rPr>
              <w:t>
хозяйств-резидентов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 домашних</w:t>
            </w:r>
          </w:p>
          <w:p>
            <w:pPr>
              <w:spacing w:after="20"/>
              <w:ind w:left="20"/>
              <w:jc w:val="both"/>
            </w:pPr>
            <w:r>
              <w:rPr>
                <w:rFonts w:ascii="Times New Roman"/>
                <w:b w:val="false"/>
                <w:i w:val="false"/>
                <w:color w:val="000000"/>
                <w:sz w:val="20"/>
              </w:rPr>
              <w:t>
хозяйств-резидентов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 Правительства</w:t>
            </w:r>
          </w:p>
          <w:p>
            <w:pPr>
              <w:spacing w:after="20"/>
              <w:ind w:left="20"/>
              <w:jc w:val="both"/>
            </w:pPr>
            <w:r>
              <w:rPr>
                <w:rFonts w:ascii="Times New Roman"/>
                <w:b w:val="false"/>
                <w:i w:val="false"/>
                <w:color w:val="000000"/>
                <w:sz w:val="20"/>
              </w:rPr>
              <w:t>
иностранного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 Правительства</w:t>
            </w:r>
          </w:p>
          <w:p>
            <w:pPr>
              <w:spacing w:after="20"/>
              <w:ind w:left="20"/>
              <w:jc w:val="both"/>
            </w:pPr>
            <w:r>
              <w:rPr>
                <w:rFonts w:ascii="Times New Roman"/>
                <w:b w:val="false"/>
                <w:i w:val="false"/>
                <w:color w:val="000000"/>
                <w:sz w:val="20"/>
              </w:rPr>
              <w:t>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 Правительства</w:t>
            </w:r>
          </w:p>
          <w:p>
            <w:pPr>
              <w:spacing w:after="20"/>
              <w:ind w:left="20"/>
              <w:jc w:val="both"/>
            </w:pPr>
            <w:r>
              <w:rPr>
                <w:rFonts w:ascii="Times New Roman"/>
                <w:b w:val="false"/>
                <w:i w:val="false"/>
                <w:color w:val="000000"/>
                <w:sz w:val="20"/>
              </w:rPr>
              <w:t>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 местных исполнительных</w:t>
            </w:r>
          </w:p>
          <w:p>
            <w:pPr>
              <w:spacing w:after="20"/>
              <w:ind w:left="20"/>
              <w:jc w:val="both"/>
            </w:pPr>
            <w:r>
              <w:rPr>
                <w:rFonts w:ascii="Times New Roman"/>
                <w:b w:val="false"/>
                <w:i w:val="false"/>
                <w:color w:val="000000"/>
                <w:sz w:val="20"/>
              </w:rPr>
              <w:t>
органов иностранного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 местных исполнительных</w:t>
            </w:r>
          </w:p>
          <w:p>
            <w:pPr>
              <w:spacing w:after="20"/>
              <w:ind w:left="20"/>
              <w:jc w:val="both"/>
            </w:pPr>
            <w:r>
              <w:rPr>
                <w:rFonts w:ascii="Times New Roman"/>
                <w:b w:val="false"/>
                <w:i w:val="false"/>
                <w:color w:val="000000"/>
                <w:sz w:val="20"/>
              </w:rPr>
              <w:t>
органов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 местных исполнительных</w:t>
            </w:r>
          </w:p>
          <w:p>
            <w:pPr>
              <w:spacing w:after="20"/>
              <w:ind w:left="20"/>
              <w:jc w:val="both"/>
            </w:pPr>
            <w:r>
              <w:rPr>
                <w:rFonts w:ascii="Times New Roman"/>
                <w:b w:val="false"/>
                <w:i w:val="false"/>
                <w:color w:val="000000"/>
                <w:sz w:val="20"/>
              </w:rPr>
              <w:t>
органов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 иностранных центральных</w:t>
            </w:r>
          </w:p>
          <w:p>
            <w:pPr>
              <w:spacing w:after="20"/>
              <w:ind w:left="20"/>
              <w:jc w:val="both"/>
            </w:pPr>
            <w:r>
              <w:rPr>
                <w:rFonts w:ascii="Times New Roman"/>
                <w:b w:val="false"/>
                <w:i w:val="false"/>
                <w:color w:val="000000"/>
                <w:sz w:val="20"/>
              </w:rPr>
              <w:t>
банков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 иностранных центральных</w:t>
            </w:r>
          </w:p>
          <w:p>
            <w:pPr>
              <w:spacing w:after="20"/>
              <w:ind w:left="20"/>
              <w:jc w:val="both"/>
            </w:pPr>
            <w:r>
              <w:rPr>
                <w:rFonts w:ascii="Times New Roman"/>
                <w:b w:val="false"/>
                <w:i w:val="false"/>
                <w:color w:val="000000"/>
                <w:sz w:val="20"/>
              </w:rPr>
              <w:t>
банков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 иностранных центральных</w:t>
            </w:r>
          </w:p>
          <w:p>
            <w:pPr>
              <w:spacing w:after="20"/>
              <w:ind w:left="20"/>
              <w:jc w:val="both"/>
            </w:pPr>
            <w:r>
              <w:rPr>
                <w:rFonts w:ascii="Times New Roman"/>
                <w:b w:val="false"/>
                <w:i w:val="false"/>
                <w:color w:val="000000"/>
                <w:sz w:val="20"/>
              </w:rPr>
              <w:t>
банков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 банков-нерезидентов в</w:t>
            </w:r>
          </w:p>
          <w:p>
            <w:pPr>
              <w:spacing w:after="20"/>
              <w:ind w:left="20"/>
              <w:jc w:val="both"/>
            </w:pPr>
            <w:r>
              <w:rPr>
                <w:rFonts w:ascii="Times New Roman"/>
                <w:b w:val="false"/>
                <w:i w:val="false"/>
                <w:color w:val="000000"/>
                <w:sz w:val="20"/>
              </w:rPr>
              <w:t>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 банков-нерезидентов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 банков-нерезидентов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 финансовых</w:t>
            </w:r>
          </w:p>
          <w:p>
            <w:pPr>
              <w:spacing w:after="20"/>
              <w:ind w:left="20"/>
              <w:jc w:val="both"/>
            </w:pPr>
            <w:r>
              <w:rPr>
                <w:rFonts w:ascii="Times New Roman"/>
                <w:b w:val="false"/>
                <w:i w:val="false"/>
                <w:color w:val="000000"/>
                <w:sz w:val="20"/>
              </w:rPr>
              <w:t>
организаций-нерезидентов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 финансовых</w:t>
            </w:r>
          </w:p>
          <w:p>
            <w:pPr>
              <w:spacing w:after="20"/>
              <w:ind w:left="20"/>
              <w:jc w:val="both"/>
            </w:pPr>
            <w:r>
              <w:rPr>
                <w:rFonts w:ascii="Times New Roman"/>
                <w:b w:val="false"/>
                <w:i w:val="false"/>
                <w:color w:val="000000"/>
                <w:sz w:val="20"/>
              </w:rPr>
              <w:t>
организаций-нерезидентов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 финансовых</w:t>
            </w:r>
          </w:p>
          <w:p>
            <w:pPr>
              <w:spacing w:after="20"/>
              <w:ind w:left="20"/>
              <w:jc w:val="both"/>
            </w:pPr>
            <w:r>
              <w:rPr>
                <w:rFonts w:ascii="Times New Roman"/>
                <w:b w:val="false"/>
                <w:i w:val="false"/>
                <w:color w:val="000000"/>
                <w:sz w:val="20"/>
              </w:rPr>
              <w:t>
организаций-нерезидентов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 государственных</w:t>
            </w:r>
          </w:p>
          <w:p>
            <w:pPr>
              <w:spacing w:after="20"/>
              <w:ind w:left="20"/>
              <w:jc w:val="both"/>
            </w:pPr>
            <w:r>
              <w:rPr>
                <w:rFonts w:ascii="Times New Roman"/>
                <w:b w:val="false"/>
                <w:i w:val="false"/>
                <w:color w:val="000000"/>
                <w:sz w:val="20"/>
              </w:rPr>
              <w:t>
нефинансовых организаций иностранного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 государственных</w:t>
            </w:r>
          </w:p>
          <w:p>
            <w:pPr>
              <w:spacing w:after="20"/>
              <w:ind w:left="20"/>
              <w:jc w:val="both"/>
            </w:pPr>
            <w:r>
              <w:rPr>
                <w:rFonts w:ascii="Times New Roman"/>
                <w:b w:val="false"/>
                <w:i w:val="false"/>
                <w:color w:val="000000"/>
                <w:sz w:val="20"/>
              </w:rPr>
              <w:t>
нефинансовых организаций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 государственных</w:t>
            </w:r>
          </w:p>
          <w:p>
            <w:pPr>
              <w:spacing w:after="20"/>
              <w:ind w:left="20"/>
              <w:jc w:val="both"/>
            </w:pPr>
            <w:r>
              <w:rPr>
                <w:rFonts w:ascii="Times New Roman"/>
                <w:b w:val="false"/>
                <w:i w:val="false"/>
                <w:color w:val="000000"/>
                <w:sz w:val="20"/>
              </w:rPr>
              <w:t>
нефинансовых организаций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 негосударственных</w:t>
            </w:r>
          </w:p>
          <w:p>
            <w:pPr>
              <w:spacing w:after="20"/>
              <w:ind w:left="20"/>
              <w:jc w:val="both"/>
            </w:pPr>
            <w:r>
              <w:rPr>
                <w:rFonts w:ascii="Times New Roman"/>
                <w:b w:val="false"/>
                <w:i w:val="false"/>
                <w:color w:val="000000"/>
                <w:sz w:val="20"/>
              </w:rPr>
              <w:t>
нефинансовых организаций иностранного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 негосударственных</w:t>
            </w:r>
          </w:p>
          <w:p>
            <w:pPr>
              <w:spacing w:after="20"/>
              <w:ind w:left="20"/>
              <w:jc w:val="both"/>
            </w:pPr>
            <w:r>
              <w:rPr>
                <w:rFonts w:ascii="Times New Roman"/>
                <w:b w:val="false"/>
                <w:i w:val="false"/>
                <w:color w:val="000000"/>
                <w:sz w:val="20"/>
              </w:rPr>
              <w:t>
нефинансовых организаций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 негосударственных</w:t>
            </w:r>
          </w:p>
          <w:p>
            <w:pPr>
              <w:spacing w:after="20"/>
              <w:ind w:left="20"/>
              <w:jc w:val="both"/>
            </w:pPr>
            <w:r>
              <w:rPr>
                <w:rFonts w:ascii="Times New Roman"/>
                <w:b w:val="false"/>
                <w:i w:val="false"/>
                <w:color w:val="000000"/>
                <w:sz w:val="20"/>
              </w:rPr>
              <w:t>
нефинансовых организаций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 некоммерческих</w:t>
            </w:r>
          </w:p>
          <w:p>
            <w:pPr>
              <w:spacing w:after="20"/>
              <w:ind w:left="20"/>
              <w:jc w:val="both"/>
            </w:pPr>
            <w:r>
              <w:rPr>
                <w:rFonts w:ascii="Times New Roman"/>
                <w:b w:val="false"/>
                <w:i w:val="false"/>
                <w:color w:val="000000"/>
                <w:sz w:val="20"/>
              </w:rPr>
              <w:t>
организаций-нерезидентов, обслуживающих домашние хозяйства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 некоммерческих</w:t>
            </w:r>
          </w:p>
          <w:p>
            <w:pPr>
              <w:spacing w:after="20"/>
              <w:ind w:left="20"/>
              <w:jc w:val="both"/>
            </w:pPr>
            <w:r>
              <w:rPr>
                <w:rFonts w:ascii="Times New Roman"/>
                <w:b w:val="false"/>
                <w:i w:val="false"/>
                <w:color w:val="000000"/>
                <w:sz w:val="20"/>
              </w:rPr>
              <w:t>
организаций-нерезидентов, обслуживающих домашние хозяйства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 некоммерческих</w:t>
            </w:r>
          </w:p>
          <w:p>
            <w:pPr>
              <w:spacing w:after="20"/>
              <w:ind w:left="20"/>
              <w:jc w:val="both"/>
            </w:pPr>
            <w:r>
              <w:rPr>
                <w:rFonts w:ascii="Times New Roman"/>
                <w:b w:val="false"/>
                <w:i w:val="false"/>
                <w:color w:val="000000"/>
                <w:sz w:val="20"/>
              </w:rPr>
              <w:t>
организаций-нерезидентов, обслуживающих домашние хозяйства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 домашних</w:t>
            </w:r>
          </w:p>
          <w:p>
            <w:pPr>
              <w:spacing w:after="20"/>
              <w:ind w:left="20"/>
              <w:jc w:val="both"/>
            </w:pPr>
            <w:r>
              <w:rPr>
                <w:rFonts w:ascii="Times New Roman"/>
                <w:b w:val="false"/>
                <w:i w:val="false"/>
                <w:color w:val="000000"/>
                <w:sz w:val="20"/>
              </w:rPr>
              <w:t>
хозяйств-нерезидентов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 домашних</w:t>
            </w:r>
          </w:p>
          <w:p>
            <w:pPr>
              <w:spacing w:after="20"/>
              <w:ind w:left="20"/>
              <w:jc w:val="both"/>
            </w:pPr>
            <w:r>
              <w:rPr>
                <w:rFonts w:ascii="Times New Roman"/>
                <w:b w:val="false"/>
                <w:i w:val="false"/>
                <w:color w:val="000000"/>
                <w:sz w:val="20"/>
              </w:rPr>
              <w:t>
хозяйств-нерезидентов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 домашних</w:t>
            </w:r>
          </w:p>
          <w:p>
            <w:pPr>
              <w:spacing w:after="20"/>
              <w:ind w:left="20"/>
              <w:jc w:val="both"/>
            </w:pPr>
            <w:r>
              <w:rPr>
                <w:rFonts w:ascii="Times New Roman"/>
                <w:b w:val="false"/>
                <w:i w:val="false"/>
                <w:color w:val="000000"/>
                <w:sz w:val="20"/>
              </w:rPr>
              <w:t>
хозяйств-нерезидентов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выпущенным в обращение ценным бумагам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выпущенным в обращение ценным бумагам в</w:t>
            </w:r>
          </w:p>
          <w:p>
            <w:pPr>
              <w:spacing w:after="20"/>
              <w:ind w:left="20"/>
              <w:jc w:val="both"/>
            </w:pPr>
            <w:r>
              <w:rPr>
                <w:rFonts w:ascii="Times New Roman"/>
                <w:b w:val="false"/>
                <w:i w:val="false"/>
                <w:color w:val="000000"/>
                <w:sz w:val="20"/>
              </w:rPr>
              <w:t>
тенге у Национального Банка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выпущенным в обращение ценным бумагам в</w:t>
            </w:r>
          </w:p>
          <w:p>
            <w:pPr>
              <w:spacing w:after="20"/>
              <w:ind w:left="20"/>
              <w:jc w:val="both"/>
            </w:pPr>
            <w:r>
              <w:rPr>
                <w:rFonts w:ascii="Times New Roman"/>
                <w:b w:val="false"/>
                <w:i w:val="false"/>
                <w:color w:val="000000"/>
                <w:sz w:val="20"/>
              </w:rPr>
              <w:t>
СКВ у Национального Банка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выпущенным в обращение ценным бумагам в</w:t>
            </w:r>
          </w:p>
          <w:p>
            <w:pPr>
              <w:spacing w:after="20"/>
              <w:ind w:left="20"/>
              <w:jc w:val="both"/>
            </w:pPr>
            <w:r>
              <w:rPr>
                <w:rFonts w:ascii="Times New Roman"/>
                <w:b w:val="false"/>
                <w:i w:val="false"/>
                <w:color w:val="000000"/>
                <w:sz w:val="20"/>
              </w:rPr>
              <w:t>
ДВВ у Национального Банка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выпущенным в обращение ценным бумагам в</w:t>
            </w:r>
          </w:p>
          <w:p>
            <w:pPr>
              <w:spacing w:after="20"/>
              <w:ind w:left="20"/>
              <w:jc w:val="both"/>
            </w:pPr>
            <w:r>
              <w:rPr>
                <w:rFonts w:ascii="Times New Roman"/>
                <w:b w:val="false"/>
                <w:i w:val="false"/>
                <w:color w:val="000000"/>
                <w:sz w:val="20"/>
              </w:rPr>
              <w:t>
тенге у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выпущенным в обращение ценным бумагам в</w:t>
            </w:r>
          </w:p>
          <w:p>
            <w:pPr>
              <w:spacing w:after="20"/>
              <w:ind w:left="20"/>
              <w:jc w:val="both"/>
            </w:pPr>
            <w:r>
              <w:rPr>
                <w:rFonts w:ascii="Times New Roman"/>
                <w:b w:val="false"/>
                <w:i w:val="false"/>
                <w:color w:val="000000"/>
                <w:sz w:val="20"/>
              </w:rPr>
              <w:t>
СКВ у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выпущенным в обращение ценным бумагам в</w:t>
            </w:r>
          </w:p>
          <w:p>
            <w:pPr>
              <w:spacing w:after="20"/>
              <w:ind w:left="20"/>
              <w:jc w:val="both"/>
            </w:pPr>
            <w:r>
              <w:rPr>
                <w:rFonts w:ascii="Times New Roman"/>
                <w:b w:val="false"/>
                <w:i w:val="false"/>
                <w:color w:val="000000"/>
                <w:sz w:val="20"/>
              </w:rPr>
              <w:t>
ДВВ у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выпущенным в обращение ценным бумагам в</w:t>
            </w:r>
          </w:p>
          <w:p>
            <w:pPr>
              <w:spacing w:after="20"/>
              <w:ind w:left="20"/>
              <w:jc w:val="both"/>
            </w:pPr>
            <w:r>
              <w:rPr>
                <w:rFonts w:ascii="Times New Roman"/>
                <w:b w:val="false"/>
                <w:i w:val="false"/>
                <w:color w:val="000000"/>
                <w:sz w:val="20"/>
              </w:rPr>
              <w:t>
тенге у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выпущенным в обращение ценным бумагам в</w:t>
            </w:r>
          </w:p>
          <w:p>
            <w:pPr>
              <w:spacing w:after="20"/>
              <w:ind w:left="20"/>
              <w:jc w:val="both"/>
            </w:pPr>
            <w:r>
              <w:rPr>
                <w:rFonts w:ascii="Times New Roman"/>
                <w:b w:val="false"/>
                <w:i w:val="false"/>
                <w:color w:val="000000"/>
                <w:sz w:val="20"/>
              </w:rPr>
              <w:t>
СКВ у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выпущенным в обращение ценным бумагам в</w:t>
            </w:r>
          </w:p>
          <w:p>
            <w:pPr>
              <w:spacing w:after="20"/>
              <w:ind w:left="20"/>
              <w:jc w:val="both"/>
            </w:pPr>
            <w:r>
              <w:rPr>
                <w:rFonts w:ascii="Times New Roman"/>
                <w:b w:val="false"/>
                <w:i w:val="false"/>
                <w:color w:val="000000"/>
                <w:sz w:val="20"/>
              </w:rPr>
              <w:t>
ДВВ у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выпущенным в обращение ценным бумагам в</w:t>
            </w:r>
          </w:p>
          <w:p>
            <w:pPr>
              <w:spacing w:after="20"/>
              <w:ind w:left="20"/>
              <w:jc w:val="both"/>
            </w:pPr>
            <w:r>
              <w:rPr>
                <w:rFonts w:ascii="Times New Roman"/>
                <w:b w:val="false"/>
                <w:i w:val="false"/>
                <w:color w:val="000000"/>
                <w:sz w:val="20"/>
              </w:rPr>
              <w:t>
тенге у 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выпущенным в обращение ценным бумагам в</w:t>
            </w:r>
          </w:p>
          <w:p>
            <w:pPr>
              <w:spacing w:after="20"/>
              <w:ind w:left="20"/>
              <w:jc w:val="both"/>
            </w:pPr>
            <w:r>
              <w:rPr>
                <w:rFonts w:ascii="Times New Roman"/>
                <w:b w:val="false"/>
                <w:i w:val="false"/>
                <w:color w:val="000000"/>
                <w:sz w:val="20"/>
              </w:rPr>
              <w:t>
СКВ у 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выпущенным в обращение ценным бумагам в</w:t>
            </w:r>
          </w:p>
          <w:p>
            <w:pPr>
              <w:spacing w:after="20"/>
              <w:ind w:left="20"/>
              <w:jc w:val="both"/>
            </w:pPr>
            <w:r>
              <w:rPr>
                <w:rFonts w:ascii="Times New Roman"/>
                <w:b w:val="false"/>
                <w:i w:val="false"/>
                <w:color w:val="000000"/>
                <w:sz w:val="20"/>
              </w:rPr>
              <w:t>
ДВВ у 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выпущенным в обращение ценным бумагам в</w:t>
            </w:r>
          </w:p>
          <w:p>
            <w:pPr>
              <w:spacing w:after="20"/>
              <w:ind w:left="20"/>
              <w:jc w:val="both"/>
            </w:pPr>
            <w:r>
              <w:rPr>
                <w:rFonts w:ascii="Times New Roman"/>
                <w:b w:val="false"/>
                <w:i w:val="false"/>
                <w:color w:val="000000"/>
                <w:sz w:val="20"/>
              </w:rPr>
              <w:t>
тенге у негосударственных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выпущенным в обращение ценным бумагам в</w:t>
            </w:r>
          </w:p>
          <w:p>
            <w:pPr>
              <w:spacing w:after="20"/>
              <w:ind w:left="20"/>
              <w:jc w:val="both"/>
            </w:pPr>
            <w:r>
              <w:rPr>
                <w:rFonts w:ascii="Times New Roman"/>
                <w:b w:val="false"/>
                <w:i w:val="false"/>
                <w:color w:val="000000"/>
                <w:sz w:val="20"/>
              </w:rPr>
              <w:t>
СКВ у негосударственных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выпущенным в обращение ценным бумагам в</w:t>
            </w:r>
          </w:p>
          <w:p>
            <w:pPr>
              <w:spacing w:after="20"/>
              <w:ind w:left="20"/>
              <w:jc w:val="both"/>
            </w:pPr>
            <w:r>
              <w:rPr>
                <w:rFonts w:ascii="Times New Roman"/>
                <w:b w:val="false"/>
                <w:i w:val="false"/>
                <w:color w:val="000000"/>
                <w:sz w:val="20"/>
              </w:rPr>
              <w:t>
ДВВ у негосударственных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выпущенным в обращение ценным бумагам в</w:t>
            </w:r>
          </w:p>
          <w:p>
            <w:pPr>
              <w:spacing w:after="20"/>
              <w:ind w:left="20"/>
              <w:jc w:val="both"/>
            </w:pPr>
            <w:r>
              <w:rPr>
                <w:rFonts w:ascii="Times New Roman"/>
                <w:b w:val="false"/>
                <w:i w:val="false"/>
                <w:color w:val="000000"/>
                <w:sz w:val="20"/>
              </w:rPr>
              <w:t>
тенге у некоммерческих организаций-резидентов, обслуживающих домашние</w:t>
            </w:r>
          </w:p>
          <w:p>
            <w:pPr>
              <w:spacing w:after="20"/>
              <w:ind w:left="20"/>
              <w:jc w:val="both"/>
            </w:pPr>
            <w:r>
              <w:rPr>
                <w:rFonts w:ascii="Times New Roman"/>
                <w:b w:val="false"/>
                <w:i w:val="false"/>
                <w:color w:val="000000"/>
                <w:sz w:val="20"/>
              </w:rPr>
              <w:t>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выпущенным в обращение ценным бумагам в</w:t>
            </w:r>
          </w:p>
          <w:p>
            <w:pPr>
              <w:spacing w:after="20"/>
              <w:ind w:left="20"/>
              <w:jc w:val="both"/>
            </w:pPr>
            <w:r>
              <w:rPr>
                <w:rFonts w:ascii="Times New Roman"/>
                <w:b w:val="false"/>
                <w:i w:val="false"/>
                <w:color w:val="000000"/>
                <w:sz w:val="20"/>
              </w:rPr>
              <w:t>
СКВ у некоммерческих организаций-резидентов, обслуживающих домашние</w:t>
            </w:r>
          </w:p>
          <w:p>
            <w:pPr>
              <w:spacing w:after="20"/>
              <w:ind w:left="20"/>
              <w:jc w:val="both"/>
            </w:pPr>
            <w:r>
              <w:rPr>
                <w:rFonts w:ascii="Times New Roman"/>
                <w:b w:val="false"/>
                <w:i w:val="false"/>
                <w:color w:val="000000"/>
                <w:sz w:val="20"/>
              </w:rPr>
              <w:t>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выпущенным в обращение ценным бумагам в</w:t>
            </w:r>
          </w:p>
          <w:p>
            <w:pPr>
              <w:spacing w:after="20"/>
              <w:ind w:left="20"/>
              <w:jc w:val="both"/>
            </w:pPr>
            <w:r>
              <w:rPr>
                <w:rFonts w:ascii="Times New Roman"/>
                <w:b w:val="false"/>
                <w:i w:val="false"/>
                <w:color w:val="000000"/>
                <w:sz w:val="20"/>
              </w:rPr>
              <w:t>
ДВВ у некоммерческих организаций-резидентов, обслуживающих домашние</w:t>
            </w:r>
          </w:p>
          <w:p>
            <w:pPr>
              <w:spacing w:after="20"/>
              <w:ind w:left="20"/>
              <w:jc w:val="both"/>
            </w:pPr>
            <w:r>
              <w:rPr>
                <w:rFonts w:ascii="Times New Roman"/>
                <w:b w:val="false"/>
                <w:i w:val="false"/>
                <w:color w:val="000000"/>
                <w:sz w:val="20"/>
              </w:rPr>
              <w:t>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выпущенным в обращение ценным бумагам в</w:t>
            </w:r>
          </w:p>
          <w:p>
            <w:pPr>
              <w:spacing w:after="20"/>
              <w:ind w:left="20"/>
              <w:jc w:val="both"/>
            </w:pPr>
            <w:r>
              <w:rPr>
                <w:rFonts w:ascii="Times New Roman"/>
                <w:b w:val="false"/>
                <w:i w:val="false"/>
                <w:color w:val="000000"/>
                <w:sz w:val="20"/>
              </w:rPr>
              <w:t>
тенге у домашних хозяйств-резидентов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выпущенным в обращение ценным бумагам в</w:t>
            </w:r>
          </w:p>
          <w:p>
            <w:pPr>
              <w:spacing w:after="20"/>
              <w:ind w:left="20"/>
              <w:jc w:val="both"/>
            </w:pPr>
            <w:r>
              <w:rPr>
                <w:rFonts w:ascii="Times New Roman"/>
                <w:b w:val="false"/>
                <w:i w:val="false"/>
                <w:color w:val="000000"/>
                <w:sz w:val="20"/>
              </w:rPr>
              <w:t>
СКВ у домашних хозяйств-резидентов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выпущенным в обращение ценным бумагам в</w:t>
            </w:r>
          </w:p>
          <w:p>
            <w:pPr>
              <w:spacing w:after="20"/>
              <w:ind w:left="20"/>
              <w:jc w:val="both"/>
            </w:pPr>
            <w:r>
              <w:rPr>
                <w:rFonts w:ascii="Times New Roman"/>
                <w:b w:val="false"/>
                <w:i w:val="false"/>
                <w:color w:val="000000"/>
                <w:sz w:val="20"/>
              </w:rPr>
              <w:t>
ДВВ у домашних хозяйств-резидентов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выпущенным в обращение ценным бумагам в</w:t>
            </w:r>
          </w:p>
          <w:p>
            <w:pPr>
              <w:spacing w:after="20"/>
              <w:ind w:left="20"/>
              <w:jc w:val="both"/>
            </w:pPr>
            <w:r>
              <w:rPr>
                <w:rFonts w:ascii="Times New Roman"/>
                <w:b w:val="false"/>
                <w:i w:val="false"/>
                <w:color w:val="000000"/>
                <w:sz w:val="20"/>
              </w:rPr>
              <w:t>
тенге у иностранных центральных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выпущенным в обращение ценным бумагам в</w:t>
            </w:r>
          </w:p>
          <w:p>
            <w:pPr>
              <w:spacing w:after="20"/>
              <w:ind w:left="20"/>
              <w:jc w:val="both"/>
            </w:pPr>
            <w:r>
              <w:rPr>
                <w:rFonts w:ascii="Times New Roman"/>
                <w:b w:val="false"/>
                <w:i w:val="false"/>
                <w:color w:val="000000"/>
                <w:sz w:val="20"/>
              </w:rPr>
              <w:t>
СКВ у иностранных центральных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выпущенным в обращение ценным бумагам в</w:t>
            </w:r>
          </w:p>
          <w:p>
            <w:pPr>
              <w:spacing w:after="20"/>
              <w:ind w:left="20"/>
              <w:jc w:val="both"/>
            </w:pPr>
            <w:r>
              <w:rPr>
                <w:rFonts w:ascii="Times New Roman"/>
                <w:b w:val="false"/>
                <w:i w:val="false"/>
                <w:color w:val="000000"/>
                <w:sz w:val="20"/>
              </w:rPr>
              <w:t>
ДВВ у иностранных центральных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выпущенным в обращение ценным бумагам в</w:t>
            </w:r>
          </w:p>
          <w:p>
            <w:pPr>
              <w:spacing w:after="20"/>
              <w:ind w:left="20"/>
              <w:jc w:val="both"/>
            </w:pPr>
            <w:r>
              <w:rPr>
                <w:rFonts w:ascii="Times New Roman"/>
                <w:b w:val="false"/>
                <w:i w:val="false"/>
                <w:color w:val="000000"/>
                <w:sz w:val="20"/>
              </w:rPr>
              <w:t>
тенге у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выпущенным в обращение ценным бумагам в</w:t>
            </w:r>
          </w:p>
          <w:p>
            <w:pPr>
              <w:spacing w:after="20"/>
              <w:ind w:left="20"/>
              <w:jc w:val="both"/>
            </w:pPr>
            <w:r>
              <w:rPr>
                <w:rFonts w:ascii="Times New Roman"/>
                <w:b w:val="false"/>
                <w:i w:val="false"/>
                <w:color w:val="000000"/>
                <w:sz w:val="20"/>
              </w:rPr>
              <w:t>
СКВ у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выпущенным в обращение ценным бумагам в</w:t>
            </w:r>
          </w:p>
          <w:p>
            <w:pPr>
              <w:spacing w:after="20"/>
              <w:ind w:left="20"/>
              <w:jc w:val="both"/>
            </w:pPr>
            <w:r>
              <w:rPr>
                <w:rFonts w:ascii="Times New Roman"/>
                <w:b w:val="false"/>
                <w:i w:val="false"/>
                <w:color w:val="000000"/>
                <w:sz w:val="20"/>
              </w:rPr>
              <w:t>
ДВВ у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выпущенным в обращение ценным бумагам в</w:t>
            </w:r>
          </w:p>
          <w:p>
            <w:pPr>
              <w:spacing w:after="20"/>
              <w:ind w:left="20"/>
              <w:jc w:val="both"/>
            </w:pPr>
            <w:r>
              <w:rPr>
                <w:rFonts w:ascii="Times New Roman"/>
                <w:b w:val="false"/>
                <w:i w:val="false"/>
                <w:color w:val="000000"/>
                <w:sz w:val="20"/>
              </w:rPr>
              <w:t>
тенге у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выпущенным в обращение ценным бумагам в</w:t>
            </w:r>
          </w:p>
          <w:p>
            <w:pPr>
              <w:spacing w:after="20"/>
              <w:ind w:left="20"/>
              <w:jc w:val="both"/>
            </w:pPr>
            <w:r>
              <w:rPr>
                <w:rFonts w:ascii="Times New Roman"/>
                <w:b w:val="false"/>
                <w:i w:val="false"/>
                <w:color w:val="000000"/>
                <w:sz w:val="20"/>
              </w:rPr>
              <w:t>
СКВ у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выпущенным в обращение ценным бумагам в</w:t>
            </w:r>
          </w:p>
          <w:p>
            <w:pPr>
              <w:spacing w:after="20"/>
              <w:ind w:left="20"/>
              <w:jc w:val="both"/>
            </w:pPr>
            <w:r>
              <w:rPr>
                <w:rFonts w:ascii="Times New Roman"/>
                <w:b w:val="false"/>
                <w:i w:val="false"/>
                <w:color w:val="000000"/>
                <w:sz w:val="20"/>
              </w:rPr>
              <w:t>
ДВВ у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выпущенным в обращение ценным бумагам в</w:t>
            </w:r>
          </w:p>
          <w:p>
            <w:pPr>
              <w:spacing w:after="20"/>
              <w:ind w:left="20"/>
              <w:jc w:val="both"/>
            </w:pPr>
            <w:r>
              <w:rPr>
                <w:rFonts w:ascii="Times New Roman"/>
                <w:b w:val="false"/>
                <w:i w:val="false"/>
                <w:color w:val="000000"/>
                <w:sz w:val="20"/>
              </w:rPr>
              <w:t>
тенге у государственных нефинансовых организаций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выпущенным в обращение ценным бумагам в</w:t>
            </w:r>
          </w:p>
          <w:p>
            <w:pPr>
              <w:spacing w:after="20"/>
              <w:ind w:left="20"/>
              <w:jc w:val="both"/>
            </w:pPr>
            <w:r>
              <w:rPr>
                <w:rFonts w:ascii="Times New Roman"/>
                <w:b w:val="false"/>
                <w:i w:val="false"/>
                <w:color w:val="000000"/>
                <w:sz w:val="20"/>
              </w:rPr>
              <w:t>
СКВ у 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выпущенным в обращение ценным бумагам в</w:t>
            </w:r>
          </w:p>
          <w:p>
            <w:pPr>
              <w:spacing w:after="20"/>
              <w:ind w:left="20"/>
              <w:jc w:val="both"/>
            </w:pPr>
            <w:r>
              <w:rPr>
                <w:rFonts w:ascii="Times New Roman"/>
                <w:b w:val="false"/>
                <w:i w:val="false"/>
                <w:color w:val="000000"/>
                <w:sz w:val="20"/>
              </w:rPr>
              <w:t>
ДВВ у 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выпущенным в обращение ценным бумагам в</w:t>
            </w:r>
          </w:p>
          <w:p>
            <w:pPr>
              <w:spacing w:after="20"/>
              <w:ind w:left="20"/>
              <w:jc w:val="both"/>
            </w:pPr>
            <w:r>
              <w:rPr>
                <w:rFonts w:ascii="Times New Roman"/>
                <w:b w:val="false"/>
                <w:i w:val="false"/>
                <w:color w:val="000000"/>
                <w:sz w:val="20"/>
              </w:rPr>
              <w:t>
тенге у негосударственных нефинансовых организаций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выпущенным в обращение ценным бумагам в</w:t>
            </w:r>
          </w:p>
          <w:p>
            <w:pPr>
              <w:spacing w:after="20"/>
              <w:ind w:left="20"/>
              <w:jc w:val="both"/>
            </w:pPr>
            <w:r>
              <w:rPr>
                <w:rFonts w:ascii="Times New Roman"/>
                <w:b w:val="false"/>
                <w:i w:val="false"/>
                <w:color w:val="000000"/>
                <w:sz w:val="20"/>
              </w:rPr>
              <w:t>
СКВ у негосударственных нефинансовых организаций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выпущенным в обращение ценным бумагам в</w:t>
            </w:r>
          </w:p>
          <w:p>
            <w:pPr>
              <w:spacing w:after="20"/>
              <w:ind w:left="20"/>
              <w:jc w:val="both"/>
            </w:pPr>
            <w:r>
              <w:rPr>
                <w:rFonts w:ascii="Times New Roman"/>
                <w:b w:val="false"/>
                <w:i w:val="false"/>
                <w:color w:val="000000"/>
                <w:sz w:val="20"/>
              </w:rPr>
              <w:t>
ДВВ у негосударственных нефинансовых организаций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выпущенным в обращение ценным бумагам в</w:t>
            </w:r>
          </w:p>
          <w:p>
            <w:pPr>
              <w:spacing w:after="20"/>
              <w:ind w:left="20"/>
              <w:jc w:val="both"/>
            </w:pPr>
            <w:r>
              <w:rPr>
                <w:rFonts w:ascii="Times New Roman"/>
                <w:b w:val="false"/>
                <w:i w:val="false"/>
                <w:color w:val="000000"/>
                <w:sz w:val="20"/>
              </w:rPr>
              <w:t>
тенге у некоммерческих организаций-нерезидентов, обслуживающих домашние</w:t>
            </w:r>
          </w:p>
          <w:p>
            <w:pPr>
              <w:spacing w:after="20"/>
              <w:ind w:left="20"/>
              <w:jc w:val="both"/>
            </w:pPr>
            <w:r>
              <w:rPr>
                <w:rFonts w:ascii="Times New Roman"/>
                <w:b w:val="false"/>
                <w:i w:val="false"/>
                <w:color w:val="000000"/>
                <w:sz w:val="20"/>
              </w:rPr>
              <w:t>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выпущенным в обращение ценным бумагам в</w:t>
            </w:r>
          </w:p>
          <w:p>
            <w:pPr>
              <w:spacing w:after="20"/>
              <w:ind w:left="20"/>
              <w:jc w:val="both"/>
            </w:pPr>
            <w:r>
              <w:rPr>
                <w:rFonts w:ascii="Times New Roman"/>
                <w:b w:val="false"/>
                <w:i w:val="false"/>
                <w:color w:val="000000"/>
                <w:sz w:val="20"/>
              </w:rPr>
              <w:t>
СКВ у некоммерческих организаций-нерезидентов, обслуживающих домашние</w:t>
            </w:r>
          </w:p>
          <w:p>
            <w:pPr>
              <w:spacing w:after="20"/>
              <w:ind w:left="20"/>
              <w:jc w:val="both"/>
            </w:pPr>
            <w:r>
              <w:rPr>
                <w:rFonts w:ascii="Times New Roman"/>
                <w:b w:val="false"/>
                <w:i w:val="false"/>
                <w:color w:val="000000"/>
                <w:sz w:val="20"/>
              </w:rPr>
              <w:t>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выпущенным в обращение ценным бумагам в</w:t>
            </w:r>
          </w:p>
          <w:p>
            <w:pPr>
              <w:spacing w:after="20"/>
              <w:ind w:left="20"/>
              <w:jc w:val="both"/>
            </w:pPr>
            <w:r>
              <w:rPr>
                <w:rFonts w:ascii="Times New Roman"/>
                <w:b w:val="false"/>
                <w:i w:val="false"/>
                <w:color w:val="000000"/>
                <w:sz w:val="20"/>
              </w:rPr>
              <w:t>
ДВВ у некоммерческих организаций-нерезидентов, обслуживающих домашние</w:t>
            </w:r>
          </w:p>
          <w:p>
            <w:pPr>
              <w:spacing w:after="20"/>
              <w:ind w:left="20"/>
              <w:jc w:val="both"/>
            </w:pPr>
            <w:r>
              <w:rPr>
                <w:rFonts w:ascii="Times New Roman"/>
                <w:b w:val="false"/>
                <w:i w:val="false"/>
                <w:color w:val="000000"/>
                <w:sz w:val="20"/>
              </w:rPr>
              <w:t>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выпущенным в обращение ценным бумагам в</w:t>
            </w:r>
          </w:p>
          <w:p>
            <w:pPr>
              <w:spacing w:after="20"/>
              <w:ind w:left="20"/>
              <w:jc w:val="both"/>
            </w:pPr>
            <w:r>
              <w:rPr>
                <w:rFonts w:ascii="Times New Roman"/>
                <w:b w:val="false"/>
                <w:i w:val="false"/>
                <w:color w:val="000000"/>
                <w:sz w:val="20"/>
              </w:rPr>
              <w:t>
тенге у домашних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выпущенным в обращение ценным бумагам в</w:t>
            </w:r>
          </w:p>
          <w:p>
            <w:pPr>
              <w:spacing w:after="20"/>
              <w:ind w:left="20"/>
              <w:jc w:val="both"/>
            </w:pPr>
            <w:r>
              <w:rPr>
                <w:rFonts w:ascii="Times New Roman"/>
                <w:b w:val="false"/>
                <w:i w:val="false"/>
                <w:color w:val="000000"/>
                <w:sz w:val="20"/>
              </w:rPr>
              <w:t>
СКВ у домашних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выпущенным в обращение ценным бумагам в</w:t>
            </w:r>
          </w:p>
          <w:p>
            <w:pPr>
              <w:spacing w:after="20"/>
              <w:ind w:left="20"/>
              <w:jc w:val="both"/>
            </w:pPr>
            <w:r>
              <w:rPr>
                <w:rFonts w:ascii="Times New Roman"/>
                <w:b w:val="false"/>
                <w:i w:val="false"/>
                <w:color w:val="000000"/>
                <w:sz w:val="20"/>
              </w:rPr>
              <w:t>
ДВВ у домашних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полученному финансовому лизингу</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полученному финансовому лизингу в тенге от</w:t>
            </w:r>
          </w:p>
          <w:p>
            <w:pPr>
              <w:spacing w:after="20"/>
              <w:ind w:left="20"/>
              <w:jc w:val="both"/>
            </w:pPr>
            <w:r>
              <w:rPr>
                <w:rFonts w:ascii="Times New Roman"/>
                <w:b w:val="false"/>
                <w:i w:val="false"/>
                <w:color w:val="000000"/>
                <w:sz w:val="20"/>
              </w:rPr>
              <w:t>
Правительства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полученному финансовому лизингу в СКВ от</w:t>
            </w:r>
          </w:p>
          <w:p>
            <w:pPr>
              <w:spacing w:after="20"/>
              <w:ind w:left="20"/>
              <w:jc w:val="both"/>
            </w:pPr>
            <w:r>
              <w:rPr>
                <w:rFonts w:ascii="Times New Roman"/>
                <w:b w:val="false"/>
                <w:i w:val="false"/>
                <w:color w:val="000000"/>
                <w:sz w:val="20"/>
              </w:rPr>
              <w:t>
Правительства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полученному финансовому лизингу в ДВВ от</w:t>
            </w:r>
          </w:p>
          <w:p>
            <w:pPr>
              <w:spacing w:after="20"/>
              <w:ind w:left="20"/>
              <w:jc w:val="both"/>
            </w:pPr>
            <w:r>
              <w:rPr>
                <w:rFonts w:ascii="Times New Roman"/>
                <w:b w:val="false"/>
                <w:i w:val="false"/>
                <w:color w:val="000000"/>
                <w:sz w:val="20"/>
              </w:rPr>
              <w:t>
Правительства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полученному финансовому лизингу в тенге от</w:t>
            </w:r>
          </w:p>
          <w:p>
            <w:pPr>
              <w:spacing w:after="20"/>
              <w:ind w:left="20"/>
              <w:jc w:val="both"/>
            </w:pPr>
            <w:r>
              <w:rPr>
                <w:rFonts w:ascii="Times New Roman"/>
                <w:b w:val="false"/>
                <w:i w:val="false"/>
                <w:color w:val="000000"/>
                <w:sz w:val="20"/>
              </w:rPr>
              <w:t>
местных исполнительных органов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полученному финансовому лизингу в СКВ от местных</w:t>
            </w:r>
          </w:p>
          <w:p>
            <w:pPr>
              <w:spacing w:after="20"/>
              <w:ind w:left="20"/>
              <w:jc w:val="both"/>
            </w:pPr>
            <w:r>
              <w:rPr>
                <w:rFonts w:ascii="Times New Roman"/>
                <w:b w:val="false"/>
                <w:i w:val="false"/>
                <w:color w:val="000000"/>
                <w:sz w:val="20"/>
              </w:rPr>
              <w:t>
исполнительных органов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полученному финансовому лизингу в ДВВ от местных</w:t>
            </w:r>
          </w:p>
          <w:p>
            <w:pPr>
              <w:spacing w:after="20"/>
              <w:ind w:left="20"/>
              <w:jc w:val="both"/>
            </w:pPr>
            <w:r>
              <w:rPr>
                <w:rFonts w:ascii="Times New Roman"/>
                <w:b w:val="false"/>
                <w:i w:val="false"/>
                <w:color w:val="000000"/>
                <w:sz w:val="20"/>
              </w:rPr>
              <w:t>
исполнительных органов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полученному финансовому лизингу в тенге от</w:t>
            </w:r>
          </w:p>
          <w:p>
            <w:pPr>
              <w:spacing w:after="20"/>
              <w:ind w:left="20"/>
              <w:jc w:val="both"/>
            </w:pPr>
            <w:r>
              <w:rPr>
                <w:rFonts w:ascii="Times New Roman"/>
                <w:b w:val="false"/>
                <w:i w:val="false"/>
                <w:color w:val="000000"/>
                <w:sz w:val="20"/>
              </w:rPr>
              <w:t>
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полученному финансовому лизингу в СКВ от</w:t>
            </w:r>
          </w:p>
          <w:p>
            <w:pPr>
              <w:spacing w:after="20"/>
              <w:ind w:left="20"/>
              <w:jc w:val="both"/>
            </w:pPr>
            <w:r>
              <w:rPr>
                <w:rFonts w:ascii="Times New Roman"/>
                <w:b w:val="false"/>
                <w:i w:val="false"/>
                <w:color w:val="000000"/>
                <w:sz w:val="20"/>
              </w:rPr>
              <w:t>
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полученному финансовому лизингу в ДВВ от</w:t>
            </w:r>
          </w:p>
          <w:p>
            <w:pPr>
              <w:spacing w:after="20"/>
              <w:ind w:left="20"/>
              <w:jc w:val="both"/>
            </w:pPr>
            <w:r>
              <w:rPr>
                <w:rFonts w:ascii="Times New Roman"/>
                <w:b w:val="false"/>
                <w:i w:val="false"/>
                <w:color w:val="000000"/>
                <w:sz w:val="20"/>
              </w:rPr>
              <w:t>
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полученному финансовому лизингу в тенге от</w:t>
            </w:r>
          </w:p>
          <w:p>
            <w:pPr>
              <w:spacing w:after="20"/>
              <w:ind w:left="20"/>
              <w:jc w:val="both"/>
            </w:pPr>
            <w:r>
              <w:rPr>
                <w:rFonts w:ascii="Times New Roman"/>
                <w:b w:val="false"/>
                <w:i w:val="false"/>
                <w:color w:val="000000"/>
                <w:sz w:val="20"/>
              </w:rPr>
              <w:t>
негосударственных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полученному финансовому лизингу в СКВ от</w:t>
            </w:r>
          </w:p>
          <w:p>
            <w:pPr>
              <w:spacing w:after="20"/>
              <w:ind w:left="20"/>
              <w:jc w:val="both"/>
            </w:pPr>
            <w:r>
              <w:rPr>
                <w:rFonts w:ascii="Times New Roman"/>
                <w:b w:val="false"/>
                <w:i w:val="false"/>
                <w:color w:val="000000"/>
                <w:sz w:val="20"/>
              </w:rPr>
              <w:t>
негосударственных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полученному финансовому лизингу в ДВВ от</w:t>
            </w:r>
          </w:p>
          <w:p>
            <w:pPr>
              <w:spacing w:after="20"/>
              <w:ind w:left="20"/>
              <w:jc w:val="both"/>
            </w:pPr>
            <w:r>
              <w:rPr>
                <w:rFonts w:ascii="Times New Roman"/>
                <w:b w:val="false"/>
                <w:i w:val="false"/>
                <w:color w:val="000000"/>
                <w:sz w:val="20"/>
              </w:rPr>
              <w:t>
негосударственных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полученному финансовому лизингу в тенге от</w:t>
            </w:r>
          </w:p>
          <w:p>
            <w:pPr>
              <w:spacing w:after="20"/>
              <w:ind w:left="20"/>
              <w:jc w:val="both"/>
            </w:pPr>
            <w:r>
              <w:rPr>
                <w:rFonts w:ascii="Times New Roman"/>
                <w:b w:val="false"/>
                <w:i w:val="false"/>
                <w:color w:val="000000"/>
                <w:sz w:val="20"/>
              </w:rPr>
              <w:t>
Правительства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полученному финансовому лизингу в СКВ от</w:t>
            </w:r>
          </w:p>
          <w:p>
            <w:pPr>
              <w:spacing w:after="20"/>
              <w:ind w:left="20"/>
              <w:jc w:val="both"/>
            </w:pPr>
            <w:r>
              <w:rPr>
                <w:rFonts w:ascii="Times New Roman"/>
                <w:b w:val="false"/>
                <w:i w:val="false"/>
                <w:color w:val="000000"/>
                <w:sz w:val="20"/>
              </w:rPr>
              <w:t>
Правительства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полученному финансовому лизингу в ДВВ от</w:t>
            </w:r>
          </w:p>
          <w:p>
            <w:pPr>
              <w:spacing w:after="20"/>
              <w:ind w:left="20"/>
              <w:jc w:val="both"/>
            </w:pPr>
            <w:r>
              <w:rPr>
                <w:rFonts w:ascii="Times New Roman"/>
                <w:b w:val="false"/>
                <w:i w:val="false"/>
                <w:color w:val="000000"/>
                <w:sz w:val="20"/>
              </w:rPr>
              <w:t>
Правительства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полученному финансовому лизингу в тенге от</w:t>
            </w:r>
          </w:p>
          <w:p>
            <w:pPr>
              <w:spacing w:after="20"/>
              <w:ind w:left="20"/>
              <w:jc w:val="both"/>
            </w:pPr>
            <w:r>
              <w:rPr>
                <w:rFonts w:ascii="Times New Roman"/>
                <w:b w:val="false"/>
                <w:i w:val="false"/>
                <w:color w:val="000000"/>
                <w:sz w:val="20"/>
              </w:rPr>
              <w:t>
местных исполнительных органов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полученному финансовому лизингу в СКВ от местных</w:t>
            </w:r>
          </w:p>
          <w:p>
            <w:pPr>
              <w:spacing w:after="20"/>
              <w:ind w:left="20"/>
              <w:jc w:val="both"/>
            </w:pPr>
            <w:r>
              <w:rPr>
                <w:rFonts w:ascii="Times New Roman"/>
                <w:b w:val="false"/>
                <w:i w:val="false"/>
                <w:color w:val="000000"/>
                <w:sz w:val="20"/>
              </w:rPr>
              <w:t>
исполнительных органов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полученному финансовому лизингу в ДВВ от местных</w:t>
            </w:r>
          </w:p>
          <w:p>
            <w:pPr>
              <w:spacing w:after="20"/>
              <w:ind w:left="20"/>
              <w:jc w:val="both"/>
            </w:pPr>
            <w:r>
              <w:rPr>
                <w:rFonts w:ascii="Times New Roman"/>
                <w:b w:val="false"/>
                <w:i w:val="false"/>
                <w:color w:val="000000"/>
                <w:sz w:val="20"/>
              </w:rPr>
              <w:t>
исполнительных органов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полученному финансовому лизингу в тенге от</w:t>
            </w:r>
          </w:p>
          <w:p>
            <w:pPr>
              <w:spacing w:after="20"/>
              <w:ind w:left="20"/>
              <w:jc w:val="both"/>
            </w:pPr>
            <w:r>
              <w:rPr>
                <w:rFonts w:ascii="Times New Roman"/>
                <w:b w:val="false"/>
                <w:i w:val="false"/>
                <w:color w:val="000000"/>
                <w:sz w:val="20"/>
              </w:rPr>
              <w:t>
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полученному финансовому лизингу в СКВ от</w:t>
            </w:r>
          </w:p>
          <w:p>
            <w:pPr>
              <w:spacing w:after="20"/>
              <w:ind w:left="20"/>
              <w:jc w:val="both"/>
            </w:pPr>
            <w:r>
              <w:rPr>
                <w:rFonts w:ascii="Times New Roman"/>
                <w:b w:val="false"/>
                <w:i w:val="false"/>
                <w:color w:val="000000"/>
                <w:sz w:val="20"/>
              </w:rPr>
              <w:t>
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полученному финансовому лизингу в ДВВ от</w:t>
            </w:r>
          </w:p>
          <w:p>
            <w:pPr>
              <w:spacing w:after="20"/>
              <w:ind w:left="20"/>
              <w:jc w:val="both"/>
            </w:pPr>
            <w:r>
              <w:rPr>
                <w:rFonts w:ascii="Times New Roman"/>
                <w:b w:val="false"/>
                <w:i w:val="false"/>
                <w:color w:val="000000"/>
                <w:sz w:val="20"/>
              </w:rPr>
              <w:t>
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полученному финансовому лизингу в тенге от</w:t>
            </w:r>
          </w:p>
          <w:p>
            <w:pPr>
              <w:spacing w:after="20"/>
              <w:ind w:left="20"/>
              <w:jc w:val="both"/>
            </w:pPr>
            <w:r>
              <w:rPr>
                <w:rFonts w:ascii="Times New Roman"/>
                <w:b w:val="false"/>
                <w:i w:val="false"/>
                <w:color w:val="000000"/>
                <w:sz w:val="20"/>
              </w:rPr>
              <w:t>
негосударственных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полученному финансовому лизингу в СКВ от</w:t>
            </w:r>
          </w:p>
          <w:p>
            <w:pPr>
              <w:spacing w:after="20"/>
              <w:ind w:left="20"/>
              <w:jc w:val="both"/>
            </w:pPr>
            <w:r>
              <w:rPr>
                <w:rFonts w:ascii="Times New Roman"/>
                <w:b w:val="false"/>
                <w:i w:val="false"/>
                <w:color w:val="000000"/>
                <w:sz w:val="20"/>
              </w:rPr>
              <w:t>
негосударственных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полученному финансовому лизингу в ДВВ от</w:t>
            </w:r>
          </w:p>
          <w:p>
            <w:pPr>
              <w:spacing w:after="20"/>
              <w:ind w:left="20"/>
              <w:jc w:val="both"/>
            </w:pPr>
            <w:r>
              <w:rPr>
                <w:rFonts w:ascii="Times New Roman"/>
                <w:b w:val="false"/>
                <w:i w:val="false"/>
                <w:color w:val="000000"/>
                <w:sz w:val="20"/>
              </w:rPr>
              <w:t>
негосударственных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условным вкладам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условным вкладам в тенге Правительства</w:t>
            </w:r>
          </w:p>
          <w:p>
            <w:pPr>
              <w:spacing w:after="20"/>
              <w:ind w:left="20"/>
              <w:jc w:val="both"/>
            </w:pPr>
            <w:r>
              <w:rPr>
                <w:rFonts w:ascii="Times New Roman"/>
                <w:b w:val="false"/>
                <w:i w:val="false"/>
                <w:color w:val="000000"/>
                <w:sz w:val="20"/>
              </w:rPr>
              <w:t>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условным вкладам в СКВ Правительства</w:t>
            </w:r>
          </w:p>
          <w:p>
            <w:pPr>
              <w:spacing w:after="20"/>
              <w:ind w:left="20"/>
              <w:jc w:val="both"/>
            </w:pPr>
            <w:r>
              <w:rPr>
                <w:rFonts w:ascii="Times New Roman"/>
                <w:b w:val="false"/>
                <w:i w:val="false"/>
                <w:color w:val="000000"/>
                <w:sz w:val="20"/>
              </w:rPr>
              <w:t>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условным вкладам в ДВВ Правительства</w:t>
            </w:r>
          </w:p>
          <w:p>
            <w:pPr>
              <w:spacing w:after="20"/>
              <w:ind w:left="20"/>
              <w:jc w:val="both"/>
            </w:pPr>
            <w:r>
              <w:rPr>
                <w:rFonts w:ascii="Times New Roman"/>
                <w:b w:val="false"/>
                <w:i w:val="false"/>
                <w:color w:val="000000"/>
                <w:sz w:val="20"/>
              </w:rPr>
              <w:t>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условным вкладам в тенге местных</w:t>
            </w:r>
          </w:p>
          <w:p>
            <w:pPr>
              <w:spacing w:after="20"/>
              <w:ind w:left="20"/>
              <w:jc w:val="both"/>
            </w:pPr>
            <w:r>
              <w:rPr>
                <w:rFonts w:ascii="Times New Roman"/>
                <w:b w:val="false"/>
                <w:i w:val="false"/>
                <w:color w:val="000000"/>
                <w:sz w:val="20"/>
              </w:rPr>
              <w:t>
исполнительных органов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условным вкладам в СКВ местных</w:t>
            </w:r>
          </w:p>
          <w:p>
            <w:pPr>
              <w:spacing w:after="20"/>
              <w:ind w:left="20"/>
              <w:jc w:val="both"/>
            </w:pPr>
            <w:r>
              <w:rPr>
                <w:rFonts w:ascii="Times New Roman"/>
                <w:b w:val="false"/>
                <w:i w:val="false"/>
                <w:color w:val="000000"/>
                <w:sz w:val="20"/>
              </w:rPr>
              <w:t>
исполнительных органов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условным вкладам в ДВВ местных</w:t>
            </w:r>
          </w:p>
          <w:p>
            <w:pPr>
              <w:spacing w:after="20"/>
              <w:ind w:left="20"/>
              <w:jc w:val="both"/>
            </w:pPr>
            <w:r>
              <w:rPr>
                <w:rFonts w:ascii="Times New Roman"/>
                <w:b w:val="false"/>
                <w:i w:val="false"/>
                <w:color w:val="000000"/>
                <w:sz w:val="20"/>
              </w:rPr>
              <w:t>
исполнительных органов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условным вкладам в тенге</w:t>
            </w:r>
          </w:p>
          <w:p>
            <w:pPr>
              <w:spacing w:after="20"/>
              <w:ind w:left="20"/>
              <w:jc w:val="both"/>
            </w:pPr>
            <w:r>
              <w:rPr>
                <w:rFonts w:ascii="Times New Roman"/>
                <w:b w:val="false"/>
                <w:i w:val="false"/>
                <w:color w:val="000000"/>
                <w:sz w:val="20"/>
              </w:rPr>
              <w:t>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условным вкладам в СКВ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условным вкладам в ДВВ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условным вкладам в тенге 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условным вкладам в СКВ 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условным вкладам в ДВВ 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условным вкладам в тенге государственных</w:t>
            </w:r>
          </w:p>
          <w:p>
            <w:pPr>
              <w:spacing w:after="20"/>
              <w:ind w:left="20"/>
              <w:jc w:val="both"/>
            </w:pPr>
            <w:r>
              <w:rPr>
                <w:rFonts w:ascii="Times New Roman"/>
                <w:b w:val="false"/>
                <w:i w:val="false"/>
                <w:color w:val="000000"/>
                <w:sz w:val="20"/>
              </w:rPr>
              <w:t>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условным вкладам в СКВ государственных</w:t>
            </w:r>
          </w:p>
          <w:p>
            <w:pPr>
              <w:spacing w:after="20"/>
              <w:ind w:left="20"/>
              <w:jc w:val="both"/>
            </w:pPr>
            <w:r>
              <w:rPr>
                <w:rFonts w:ascii="Times New Roman"/>
                <w:b w:val="false"/>
                <w:i w:val="false"/>
                <w:color w:val="000000"/>
                <w:sz w:val="20"/>
              </w:rPr>
              <w:t>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условным вкладам в ДВВ государственных</w:t>
            </w:r>
          </w:p>
          <w:p>
            <w:pPr>
              <w:spacing w:after="20"/>
              <w:ind w:left="20"/>
              <w:jc w:val="both"/>
            </w:pPr>
            <w:r>
              <w:rPr>
                <w:rFonts w:ascii="Times New Roman"/>
                <w:b w:val="false"/>
                <w:i w:val="false"/>
                <w:color w:val="000000"/>
                <w:sz w:val="20"/>
              </w:rPr>
              <w:t>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условным вкладам в тенге</w:t>
            </w:r>
          </w:p>
          <w:p>
            <w:pPr>
              <w:spacing w:after="20"/>
              <w:ind w:left="20"/>
              <w:jc w:val="both"/>
            </w:pPr>
            <w:r>
              <w:rPr>
                <w:rFonts w:ascii="Times New Roman"/>
                <w:b w:val="false"/>
                <w:i w:val="false"/>
                <w:color w:val="000000"/>
                <w:sz w:val="20"/>
              </w:rPr>
              <w:t>
негосударственных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условным вкладам в СКВ негосударственных</w:t>
            </w:r>
          </w:p>
          <w:p>
            <w:pPr>
              <w:spacing w:after="20"/>
              <w:ind w:left="20"/>
              <w:jc w:val="both"/>
            </w:pPr>
            <w:r>
              <w:rPr>
                <w:rFonts w:ascii="Times New Roman"/>
                <w:b w:val="false"/>
                <w:i w:val="false"/>
                <w:color w:val="000000"/>
                <w:sz w:val="20"/>
              </w:rPr>
              <w:t>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условным вкладам в ДВВ негосударственных</w:t>
            </w:r>
          </w:p>
          <w:p>
            <w:pPr>
              <w:spacing w:after="20"/>
              <w:ind w:left="20"/>
              <w:jc w:val="both"/>
            </w:pPr>
            <w:r>
              <w:rPr>
                <w:rFonts w:ascii="Times New Roman"/>
                <w:b w:val="false"/>
                <w:i w:val="false"/>
                <w:color w:val="000000"/>
                <w:sz w:val="20"/>
              </w:rPr>
              <w:t>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условным вкладам в тенге некоммерческих</w:t>
            </w:r>
          </w:p>
          <w:p>
            <w:pPr>
              <w:spacing w:after="20"/>
              <w:ind w:left="20"/>
              <w:jc w:val="both"/>
            </w:pPr>
            <w:r>
              <w:rPr>
                <w:rFonts w:ascii="Times New Roman"/>
                <w:b w:val="false"/>
                <w:i w:val="false"/>
                <w:color w:val="000000"/>
                <w:sz w:val="20"/>
              </w:rPr>
              <w:t>
организаций-резидентов,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условным вкладам в СКВ некоммерческих</w:t>
            </w:r>
          </w:p>
          <w:p>
            <w:pPr>
              <w:spacing w:after="20"/>
              <w:ind w:left="20"/>
              <w:jc w:val="both"/>
            </w:pPr>
            <w:r>
              <w:rPr>
                <w:rFonts w:ascii="Times New Roman"/>
                <w:b w:val="false"/>
                <w:i w:val="false"/>
                <w:color w:val="000000"/>
                <w:sz w:val="20"/>
              </w:rPr>
              <w:t>
организаций-резидентов,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условным вкладам в ДВВ некоммерческих</w:t>
            </w:r>
          </w:p>
          <w:p>
            <w:pPr>
              <w:spacing w:after="20"/>
              <w:ind w:left="20"/>
              <w:jc w:val="both"/>
            </w:pPr>
            <w:r>
              <w:rPr>
                <w:rFonts w:ascii="Times New Roman"/>
                <w:b w:val="false"/>
                <w:i w:val="false"/>
                <w:color w:val="000000"/>
                <w:sz w:val="20"/>
              </w:rPr>
              <w:t>
организаций-резидентов,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условным вкладам в тенге домашних</w:t>
            </w:r>
          </w:p>
          <w:p>
            <w:pPr>
              <w:spacing w:after="20"/>
              <w:ind w:left="20"/>
              <w:jc w:val="both"/>
            </w:pPr>
            <w:r>
              <w:rPr>
                <w:rFonts w:ascii="Times New Roman"/>
                <w:b w:val="false"/>
                <w:i w:val="false"/>
                <w:color w:val="000000"/>
                <w:sz w:val="20"/>
              </w:rPr>
              <w:t>
хозяйств-резидентов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условным вкладам в СКВ домашних</w:t>
            </w:r>
          </w:p>
          <w:p>
            <w:pPr>
              <w:spacing w:after="20"/>
              <w:ind w:left="20"/>
              <w:jc w:val="both"/>
            </w:pPr>
            <w:r>
              <w:rPr>
                <w:rFonts w:ascii="Times New Roman"/>
                <w:b w:val="false"/>
                <w:i w:val="false"/>
                <w:color w:val="000000"/>
                <w:sz w:val="20"/>
              </w:rPr>
              <w:t>
хозяйств-резидентов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условным вкладам в ДВВ домашних</w:t>
            </w:r>
          </w:p>
          <w:p>
            <w:pPr>
              <w:spacing w:after="20"/>
              <w:ind w:left="20"/>
              <w:jc w:val="both"/>
            </w:pPr>
            <w:r>
              <w:rPr>
                <w:rFonts w:ascii="Times New Roman"/>
                <w:b w:val="false"/>
                <w:i w:val="false"/>
                <w:color w:val="000000"/>
                <w:sz w:val="20"/>
              </w:rPr>
              <w:t>
хозяйств-резидентов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условным вкладам в тенге Правительства</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условным вкладам в СКВ Правительства</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условным вкладам в ДВВ Правительства</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условным вкладам в тенге местных</w:t>
            </w:r>
          </w:p>
          <w:p>
            <w:pPr>
              <w:spacing w:after="20"/>
              <w:ind w:left="20"/>
              <w:jc w:val="both"/>
            </w:pPr>
            <w:r>
              <w:rPr>
                <w:rFonts w:ascii="Times New Roman"/>
                <w:b w:val="false"/>
                <w:i w:val="false"/>
                <w:color w:val="000000"/>
                <w:sz w:val="20"/>
              </w:rPr>
              <w:t>
исполнительных органов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условным вкладам в СКВ местных</w:t>
            </w:r>
          </w:p>
          <w:p>
            <w:pPr>
              <w:spacing w:after="20"/>
              <w:ind w:left="20"/>
              <w:jc w:val="both"/>
            </w:pPr>
            <w:r>
              <w:rPr>
                <w:rFonts w:ascii="Times New Roman"/>
                <w:b w:val="false"/>
                <w:i w:val="false"/>
                <w:color w:val="000000"/>
                <w:sz w:val="20"/>
              </w:rPr>
              <w:t>
исполнительных органов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условным вкладам в ДВВ местных</w:t>
            </w:r>
          </w:p>
          <w:p>
            <w:pPr>
              <w:spacing w:after="20"/>
              <w:ind w:left="20"/>
              <w:jc w:val="both"/>
            </w:pPr>
            <w:r>
              <w:rPr>
                <w:rFonts w:ascii="Times New Roman"/>
                <w:b w:val="false"/>
                <w:i w:val="false"/>
                <w:color w:val="000000"/>
                <w:sz w:val="20"/>
              </w:rPr>
              <w:t>
исполнительных органов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условным вкладам в тенге</w:t>
            </w:r>
          </w:p>
          <w:p>
            <w:pPr>
              <w:spacing w:after="20"/>
              <w:ind w:left="20"/>
              <w:jc w:val="both"/>
            </w:pPr>
            <w:r>
              <w:rPr>
                <w:rFonts w:ascii="Times New Roman"/>
                <w:b w:val="false"/>
                <w:i w:val="false"/>
                <w:color w:val="000000"/>
                <w:sz w:val="20"/>
              </w:rPr>
              <w:t>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условным вкладам в СКВ</w:t>
            </w:r>
          </w:p>
          <w:p>
            <w:pPr>
              <w:spacing w:after="20"/>
              <w:ind w:left="20"/>
              <w:jc w:val="both"/>
            </w:pPr>
            <w:r>
              <w:rPr>
                <w:rFonts w:ascii="Times New Roman"/>
                <w:b w:val="false"/>
                <w:i w:val="false"/>
                <w:color w:val="000000"/>
                <w:sz w:val="20"/>
              </w:rPr>
              <w:t>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условным вкладам в ДВВ</w:t>
            </w:r>
          </w:p>
          <w:p>
            <w:pPr>
              <w:spacing w:after="20"/>
              <w:ind w:left="20"/>
              <w:jc w:val="both"/>
            </w:pPr>
            <w:r>
              <w:rPr>
                <w:rFonts w:ascii="Times New Roman"/>
                <w:b w:val="false"/>
                <w:i w:val="false"/>
                <w:color w:val="000000"/>
                <w:sz w:val="20"/>
              </w:rPr>
              <w:t>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условным вкладам в тенге финансовых</w:t>
            </w:r>
          </w:p>
          <w:p>
            <w:pPr>
              <w:spacing w:after="20"/>
              <w:ind w:left="20"/>
              <w:jc w:val="both"/>
            </w:pPr>
            <w:r>
              <w:rPr>
                <w:rFonts w:ascii="Times New Roman"/>
                <w:b w:val="false"/>
                <w:i w:val="false"/>
                <w:color w:val="000000"/>
                <w:sz w:val="20"/>
              </w:rPr>
              <w:t>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условным вкладам в СКВ финансовых</w:t>
            </w:r>
          </w:p>
          <w:p>
            <w:pPr>
              <w:spacing w:after="20"/>
              <w:ind w:left="20"/>
              <w:jc w:val="both"/>
            </w:pPr>
            <w:r>
              <w:rPr>
                <w:rFonts w:ascii="Times New Roman"/>
                <w:b w:val="false"/>
                <w:i w:val="false"/>
                <w:color w:val="000000"/>
                <w:sz w:val="20"/>
              </w:rPr>
              <w:t>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условным вкладам в ДВВ финансовых</w:t>
            </w:r>
          </w:p>
          <w:p>
            <w:pPr>
              <w:spacing w:after="20"/>
              <w:ind w:left="20"/>
              <w:jc w:val="both"/>
            </w:pPr>
            <w:r>
              <w:rPr>
                <w:rFonts w:ascii="Times New Roman"/>
                <w:b w:val="false"/>
                <w:i w:val="false"/>
                <w:color w:val="000000"/>
                <w:sz w:val="20"/>
              </w:rPr>
              <w:t>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условным вкладам в тенге государственных</w:t>
            </w:r>
          </w:p>
          <w:p>
            <w:pPr>
              <w:spacing w:after="20"/>
              <w:ind w:left="20"/>
              <w:jc w:val="both"/>
            </w:pPr>
            <w:r>
              <w:rPr>
                <w:rFonts w:ascii="Times New Roman"/>
                <w:b w:val="false"/>
                <w:i w:val="false"/>
                <w:color w:val="000000"/>
                <w:sz w:val="20"/>
              </w:rPr>
              <w:t>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условным вкладам в СКВ государственных</w:t>
            </w:r>
          </w:p>
          <w:p>
            <w:pPr>
              <w:spacing w:after="20"/>
              <w:ind w:left="20"/>
              <w:jc w:val="both"/>
            </w:pPr>
            <w:r>
              <w:rPr>
                <w:rFonts w:ascii="Times New Roman"/>
                <w:b w:val="false"/>
                <w:i w:val="false"/>
                <w:color w:val="000000"/>
                <w:sz w:val="20"/>
              </w:rPr>
              <w:t>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условным вкладам в ДВВ государственных</w:t>
            </w:r>
          </w:p>
          <w:p>
            <w:pPr>
              <w:spacing w:after="20"/>
              <w:ind w:left="20"/>
              <w:jc w:val="both"/>
            </w:pPr>
            <w:r>
              <w:rPr>
                <w:rFonts w:ascii="Times New Roman"/>
                <w:b w:val="false"/>
                <w:i w:val="false"/>
                <w:color w:val="000000"/>
                <w:sz w:val="20"/>
              </w:rPr>
              <w:t>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условным вкладам в тенге</w:t>
            </w:r>
          </w:p>
          <w:p>
            <w:pPr>
              <w:spacing w:after="20"/>
              <w:ind w:left="20"/>
              <w:jc w:val="both"/>
            </w:pPr>
            <w:r>
              <w:rPr>
                <w:rFonts w:ascii="Times New Roman"/>
                <w:b w:val="false"/>
                <w:i w:val="false"/>
                <w:color w:val="000000"/>
                <w:sz w:val="20"/>
              </w:rPr>
              <w:t>
негосударственных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условным вкладам в СКВ негосударственных</w:t>
            </w:r>
          </w:p>
          <w:p>
            <w:pPr>
              <w:spacing w:after="20"/>
              <w:ind w:left="20"/>
              <w:jc w:val="both"/>
            </w:pPr>
            <w:r>
              <w:rPr>
                <w:rFonts w:ascii="Times New Roman"/>
                <w:b w:val="false"/>
                <w:i w:val="false"/>
                <w:color w:val="000000"/>
                <w:sz w:val="20"/>
              </w:rPr>
              <w:t>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условным вкладам в ДВВ негосударственных</w:t>
            </w:r>
          </w:p>
          <w:p>
            <w:pPr>
              <w:spacing w:after="20"/>
              <w:ind w:left="20"/>
              <w:jc w:val="both"/>
            </w:pPr>
            <w:r>
              <w:rPr>
                <w:rFonts w:ascii="Times New Roman"/>
                <w:b w:val="false"/>
                <w:i w:val="false"/>
                <w:color w:val="000000"/>
                <w:sz w:val="20"/>
              </w:rPr>
              <w:t>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условным вкладам в тенге некоммерческих</w:t>
            </w:r>
          </w:p>
          <w:p>
            <w:pPr>
              <w:spacing w:after="20"/>
              <w:ind w:left="20"/>
              <w:jc w:val="both"/>
            </w:pPr>
            <w:r>
              <w:rPr>
                <w:rFonts w:ascii="Times New Roman"/>
                <w:b w:val="false"/>
                <w:i w:val="false"/>
                <w:color w:val="000000"/>
                <w:sz w:val="20"/>
              </w:rPr>
              <w:t>
организаций-нерезидентов,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условным вкладам в СКВ некоммерческих</w:t>
            </w:r>
          </w:p>
          <w:p>
            <w:pPr>
              <w:spacing w:after="20"/>
              <w:ind w:left="20"/>
              <w:jc w:val="both"/>
            </w:pPr>
            <w:r>
              <w:rPr>
                <w:rFonts w:ascii="Times New Roman"/>
                <w:b w:val="false"/>
                <w:i w:val="false"/>
                <w:color w:val="000000"/>
                <w:sz w:val="20"/>
              </w:rPr>
              <w:t>
организаций-нерезидентов,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условным вкладам в ДВВ некоммерческих</w:t>
            </w:r>
          </w:p>
          <w:p>
            <w:pPr>
              <w:spacing w:after="20"/>
              <w:ind w:left="20"/>
              <w:jc w:val="both"/>
            </w:pPr>
            <w:r>
              <w:rPr>
                <w:rFonts w:ascii="Times New Roman"/>
                <w:b w:val="false"/>
                <w:i w:val="false"/>
                <w:color w:val="000000"/>
                <w:sz w:val="20"/>
              </w:rPr>
              <w:t>
организаций-нерезидентов,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условным вкладам в тенге домашних</w:t>
            </w:r>
          </w:p>
          <w:p>
            <w:pPr>
              <w:spacing w:after="20"/>
              <w:ind w:left="20"/>
              <w:jc w:val="both"/>
            </w:pPr>
            <w:r>
              <w:rPr>
                <w:rFonts w:ascii="Times New Roman"/>
                <w:b w:val="false"/>
                <w:i w:val="false"/>
                <w:color w:val="000000"/>
                <w:sz w:val="20"/>
              </w:rPr>
              <w:t>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условным вкладам в СКВ домашних</w:t>
            </w:r>
          </w:p>
          <w:p>
            <w:pPr>
              <w:spacing w:after="20"/>
              <w:ind w:left="20"/>
              <w:jc w:val="both"/>
            </w:pPr>
            <w:r>
              <w:rPr>
                <w:rFonts w:ascii="Times New Roman"/>
                <w:b w:val="false"/>
                <w:i w:val="false"/>
                <w:color w:val="000000"/>
                <w:sz w:val="20"/>
              </w:rPr>
              <w:t>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условным вкладам в ДВВ домашних</w:t>
            </w:r>
          </w:p>
          <w:p>
            <w:pPr>
              <w:spacing w:after="20"/>
              <w:ind w:left="20"/>
              <w:jc w:val="both"/>
            </w:pPr>
            <w:r>
              <w:rPr>
                <w:rFonts w:ascii="Times New Roman"/>
                <w:b w:val="false"/>
                <w:i w:val="false"/>
                <w:color w:val="000000"/>
                <w:sz w:val="20"/>
              </w:rPr>
              <w:t>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вкладу, являющемуся обеспечением</w:t>
            </w:r>
          </w:p>
          <w:p>
            <w:pPr>
              <w:spacing w:after="20"/>
              <w:ind w:left="20"/>
              <w:jc w:val="both"/>
            </w:pPr>
            <w:r>
              <w:rPr>
                <w:rFonts w:ascii="Times New Roman"/>
                <w:b w:val="false"/>
                <w:i w:val="false"/>
                <w:color w:val="000000"/>
                <w:sz w:val="20"/>
              </w:rPr>
              <w:t>
обязательств других банков и клиентов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вкладу в тенге, являющемуся обеспечением</w:t>
            </w:r>
          </w:p>
          <w:p>
            <w:pPr>
              <w:spacing w:after="20"/>
              <w:ind w:left="20"/>
              <w:jc w:val="both"/>
            </w:pPr>
            <w:r>
              <w:rPr>
                <w:rFonts w:ascii="Times New Roman"/>
                <w:b w:val="false"/>
                <w:i w:val="false"/>
                <w:color w:val="000000"/>
                <w:sz w:val="20"/>
              </w:rPr>
              <w:t>
обязательств Правительства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вкладу в СКВ, являющемуся обеспечением</w:t>
            </w:r>
          </w:p>
          <w:p>
            <w:pPr>
              <w:spacing w:after="20"/>
              <w:ind w:left="20"/>
              <w:jc w:val="both"/>
            </w:pPr>
            <w:r>
              <w:rPr>
                <w:rFonts w:ascii="Times New Roman"/>
                <w:b w:val="false"/>
                <w:i w:val="false"/>
                <w:color w:val="000000"/>
                <w:sz w:val="20"/>
              </w:rPr>
              <w:t>
обязательств Правительства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вкладу в ДВВ, являющемуся обеспечением</w:t>
            </w:r>
          </w:p>
          <w:p>
            <w:pPr>
              <w:spacing w:after="20"/>
              <w:ind w:left="20"/>
              <w:jc w:val="both"/>
            </w:pPr>
            <w:r>
              <w:rPr>
                <w:rFonts w:ascii="Times New Roman"/>
                <w:b w:val="false"/>
                <w:i w:val="false"/>
                <w:color w:val="000000"/>
                <w:sz w:val="20"/>
              </w:rPr>
              <w:t>
обязательств Правительства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вкладу в тенге, являющемуся обеспечением</w:t>
            </w:r>
          </w:p>
          <w:p>
            <w:pPr>
              <w:spacing w:after="20"/>
              <w:ind w:left="20"/>
              <w:jc w:val="both"/>
            </w:pPr>
            <w:r>
              <w:rPr>
                <w:rFonts w:ascii="Times New Roman"/>
                <w:b w:val="false"/>
                <w:i w:val="false"/>
                <w:color w:val="000000"/>
                <w:sz w:val="20"/>
              </w:rPr>
              <w:t>
обязательств местных исполнительных органов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вкладу в СКВ, являющемуся обеспечением</w:t>
            </w:r>
          </w:p>
          <w:p>
            <w:pPr>
              <w:spacing w:after="20"/>
              <w:ind w:left="20"/>
              <w:jc w:val="both"/>
            </w:pPr>
            <w:r>
              <w:rPr>
                <w:rFonts w:ascii="Times New Roman"/>
                <w:b w:val="false"/>
                <w:i w:val="false"/>
                <w:color w:val="000000"/>
                <w:sz w:val="20"/>
              </w:rPr>
              <w:t>
обязательств местных исполнительных органов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вкладу в ДВВ, являющемуся обеспечением</w:t>
            </w:r>
          </w:p>
          <w:p>
            <w:pPr>
              <w:spacing w:after="20"/>
              <w:ind w:left="20"/>
              <w:jc w:val="both"/>
            </w:pPr>
            <w:r>
              <w:rPr>
                <w:rFonts w:ascii="Times New Roman"/>
                <w:b w:val="false"/>
                <w:i w:val="false"/>
                <w:color w:val="000000"/>
                <w:sz w:val="20"/>
              </w:rPr>
              <w:t>
обязательств местных исполнительных органов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вкладу в тенге, являющемуся обеспечением</w:t>
            </w:r>
          </w:p>
          <w:p>
            <w:pPr>
              <w:spacing w:after="20"/>
              <w:ind w:left="20"/>
              <w:jc w:val="both"/>
            </w:pPr>
            <w:r>
              <w:rPr>
                <w:rFonts w:ascii="Times New Roman"/>
                <w:b w:val="false"/>
                <w:i w:val="false"/>
                <w:color w:val="000000"/>
                <w:sz w:val="20"/>
              </w:rPr>
              <w:t>
обязательств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вкладу в СКВ, являющемуся обеспечением</w:t>
            </w:r>
          </w:p>
          <w:p>
            <w:pPr>
              <w:spacing w:after="20"/>
              <w:ind w:left="20"/>
              <w:jc w:val="both"/>
            </w:pPr>
            <w:r>
              <w:rPr>
                <w:rFonts w:ascii="Times New Roman"/>
                <w:b w:val="false"/>
                <w:i w:val="false"/>
                <w:color w:val="000000"/>
                <w:sz w:val="20"/>
              </w:rPr>
              <w:t>
обязательств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вкладу в ДВВ, являющемуся обеспечением</w:t>
            </w:r>
          </w:p>
          <w:p>
            <w:pPr>
              <w:spacing w:after="20"/>
              <w:ind w:left="20"/>
              <w:jc w:val="both"/>
            </w:pPr>
            <w:r>
              <w:rPr>
                <w:rFonts w:ascii="Times New Roman"/>
                <w:b w:val="false"/>
                <w:i w:val="false"/>
                <w:color w:val="000000"/>
                <w:sz w:val="20"/>
              </w:rPr>
              <w:t>
обязательств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вкладу в тенге, являющемуся обеспечением</w:t>
            </w:r>
          </w:p>
          <w:p>
            <w:pPr>
              <w:spacing w:after="20"/>
              <w:ind w:left="20"/>
              <w:jc w:val="both"/>
            </w:pPr>
            <w:r>
              <w:rPr>
                <w:rFonts w:ascii="Times New Roman"/>
                <w:b w:val="false"/>
                <w:i w:val="false"/>
                <w:color w:val="000000"/>
                <w:sz w:val="20"/>
              </w:rPr>
              <w:t>
обязательств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вкладу в СКВ, являющемуся обеспечением</w:t>
            </w:r>
          </w:p>
          <w:p>
            <w:pPr>
              <w:spacing w:after="20"/>
              <w:ind w:left="20"/>
              <w:jc w:val="both"/>
            </w:pPr>
            <w:r>
              <w:rPr>
                <w:rFonts w:ascii="Times New Roman"/>
                <w:b w:val="false"/>
                <w:i w:val="false"/>
                <w:color w:val="000000"/>
                <w:sz w:val="20"/>
              </w:rPr>
              <w:t>
обязательств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вкладу в ДВВ, являющемуся обеспечением</w:t>
            </w:r>
          </w:p>
          <w:p>
            <w:pPr>
              <w:spacing w:after="20"/>
              <w:ind w:left="20"/>
              <w:jc w:val="both"/>
            </w:pPr>
            <w:r>
              <w:rPr>
                <w:rFonts w:ascii="Times New Roman"/>
                <w:b w:val="false"/>
                <w:i w:val="false"/>
                <w:color w:val="000000"/>
                <w:sz w:val="20"/>
              </w:rPr>
              <w:t>
обязательств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вкладу в тенге, являющемуся обеспечением</w:t>
            </w:r>
          </w:p>
          <w:p>
            <w:pPr>
              <w:spacing w:after="20"/>
              <w:ind w:left="20"/>
              <w:jc w:val="both"/>
            </w:pPr>
            <w:r>
              <w:rPr>
                <w:rFonts w:ascii="Times New Roman"/>
                <w:b w:val="false"/>
                <w:i w:val="false"/>
                <w:color w:val="000000"/>
                <w:sz w:val="20"/>
              </w:rPr>
              <w:t>
обязательств 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вкладу в СКВ, являющемуся обеспечением</w:t>
            </w:r>
          </w:p>
          <w:p>
            <w:pPr>
              <w:spacing w:after="20"/>
              <w:ind w:left="20"/>
              <w:jc w:val="both"/>
            </w:pPr>
            <w:r>
              <w:rPr>
                <w:rFonts w:ascii="Times New Roman"/>
                <w:b w:val="false"/>
                <w:i w:val="false"/>
                <w:color w:val="000000"/>
                <w:sz w:val="20"/>
              </w:rPr>
              <w:t>
обязательств 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вкладу в ДВВ, являющемуся обеспечением</w:t>
            </w:r>
          </w:p>
          <w:p>
            <w:pPr>
              <w:spacing w:after="20"/>
              <w:ind w:left="20"/>
              <w:jc w:val="both"/>
            </w:pPr>
            <w:r>
              <w:rPr>
                <w:rFonts w:ascii="Times New Roman"/>
                <w:b w:val="false"/>
                <w:i w:val="false"/>
                <w:color w:val="000000"/>
                <w:sz w:val="20"/>
              </w:rPr>
              <w:t>
обязательств 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вкладу в тенге, являющемуся обеспечением</w:t>
            </w:r>
          </w:p>
          <w:p>
            <w:pPr>
              <w:spacing w:after="20"/>
              <w:ind w:left="20"/>
              <w:jc w:val="both"/>
            </w:pPr>
            <w:r>
              <w:rPr>
                <w:rFonts w:ascii="Times New Roman"/>
                <w:b w:val="false"/>
                <w:i w:val="false"/>
                <w:color w:val="000000"/>
                <w:sz w:val="20"/>
              </w:rPr>
              <w:t>
обязательств негосударственных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вкладу в СКВ, являющемуся обеспечением</w:t>
            </w:r>
          </w:p>
          <w:p>
            <w:pPr>
              <w:spacing w:after="20"/>
              <w:ind w:left="20"/>
              <w:jc w:val="both"/>
            </w:pPr>
            <w:r>
              <w:rPr>
                <w:rFonts w:ascii="Times New Roman"/>
                <w:b w:val="false"/>
                <w:i w:val="false"/>
                <w:color w:val="000000"/>
                <w:sz w:val="20"/>
              </w:rPr>
              <w:t>
обязательств негосударственных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вкладу в ДВВ, являющемуся обеспечением</w:t>
            </w:r>
          </w:p>
          <w:p>
            <w:pPr>
              <w:spacing w:after="20"/>
              <w:ind w:left="20"/>
              <w:jc w:val="both"/>
            </w:pPr>
            <w:r>
              <w:rPr>
                <w:rFonts w:ascii="Times New Roman"/>
                <w:b w:val="false"/>
                <w:i w:val="false"/>
                <w:color w:val="000000"/>
                <w:sz w:val="20"/>
              </w:rPr>
              <w:t>
обязательств негосударственных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вкладу в тенге, являющемуся обеспечением</w:t>
            </w:r>
          </w:p>
          <w:p>
            <w:pPr>
              <w:spacing w:after="20"/>
              <w:ind w:left="20"/>
              <w:jc w:val="both"/>
            </w:pPr>
            <w:r>
              <w:rPr>
                <w:rFonts w:ascii="Times New Roman"/>
                <w:b w:val="false"/>
                <w:i w:val="false"/>
                <w:color w:val="000000"/>
                <w:sz w:val="20"/>
              </w:rPr>
              <w:t>
обязательств некоммерческих организаций-резидентов, обслуживающих</w:t>
            </w:r>
          </w:p>
          <w:p>
            <w:pPr>
              <w:spacing w:after="20"/>
              <w:ind w:left="20"/>
              <w:jc w:val="both"/>
            </w:pPr>
            <w:r>
              <w:rPr>
                <w:rFonts w:ascii="Times New Roman"/>
                <w:b w:val="false"/>
                <w:i w:val="false"/>
                <w:color w:val="000000"/>
                <w:sz w:val="20"/>
              </w:rPr>
              <w:t>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вкладу в СКВ, являющемуся обеспечением</w:t>
            </w:r>
          </w:p>
          <w:p>
            <w:pPr>
              <w:spacing w:after="20"/>
              <w:ind w:left="20"/>
              <w:jc w:val="both"/>
            </w:pPr>
            <w:r>
              <w:rPr>
                <w:rFonts w:ascii="Times New Roman"/>
                <w:b w:val="false"/>
                <w:i w:val="false"/>
                <w:color w:val="000000"/>
                <w:sz w:val="20"/>
              </w:rPr>
              <w:t>
обязательств некоммерческих организаций-резидентов, обслуживающих</w:t>
            </w:r>
          </w:p>
          <w:p>
            <w:pPr>
              <w:spacing w:after="20"/>
              <w:ind w:left="20"/>
              <w:jc w:val="both"/>
            </w:pPr>
            <w:r>
              <w:rPr>
                <w:rFonts w:ascii="Times New Roman"/>
                <w:b w:val="false"/>
                <w:i w:val="false"/>
                <w:color w:val="000000"/>
                <w:sz w:val="20"/>
              </w:rPr>
              <w:t>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вкладу в ДВВ, являющемуся обеспечением</w:t>
            </w:r>
          </w:p>
          <w:p>
            <w:pPr>
              <w:spacing w:after="20"/>
              <w:ind w:left="20"/>
              <w:jc w:val="both"/>
            </w:pPr>
            <w:r>
              <w:rPr>
                <w:rFonts w:ascii="Times New Roman"/>
                <w:b w:val="false"/>
                <w:i w:val="false"/>
                <w:color w:val="000000"/>
                <w:sz w:val="20"/>
              </w:rPr>
              <w:t>
обязательств некоммерческих организаций-резидентов, обслуживающих</w:t>
            </w:r>
          </w:p>
          <w:p>
            <w:pPr>
              <w:spacing w:after="20"/>
              <w:ind w:left="20"/>
              <w:jc w:val="both"/>
            </w:pPr>
            <w:r>
              <w:rPr>
                <w:rFonts w:ascii="Times New Roman"/>
                <w:b w:val="false"/>
                <w:i w:val="false"/>
                <w:color w:val="000000"/>
                <w:sz w:val="20"/>
              </w:rPr>
              <w:t>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вкладу в тенге, являющемуся обеспечением</w:t>
            </w:r>
          </w:p>
          <w:p>
            <w:pPr>
              <w:spacing w:after="20"/>
              <w:ind w:left="20"/>
              <w:jc w:val="both"/>
            </w:pPr>
            <w:r>
              <w:rPr>
                <w:rFonts w:ascii="Times New Roman"/>
                <w:b w:val="false"/>
                <w:i w:val="false"/>
                <w:color w:val="000000"/>
                <w:sz w:val="20"/>
              </w:rPr>
              <w:t>
обязательств домашних хозяйств-резидентов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вкладу в СКВ, являющемуся обеспечением</w:t>
            </w:r>
          </w:p>
          <w:p>
            <w:pPr>
              <w:spacing w:after="20"/>
              <w:ind w:left="20"/>
              <w:jc w:val="both"/>
            </w:pPr>
            <w:r>
              <w:rPr>
                <w:rFonts w:ascii="Times New Roman"/>
                <w:b w:val="false"/>
                <w:i w:val="false"/>
                <w:color w:val="000000"/>
                <w:sz w:val="20"/>
              </w:rPr>
              <w:t>
обязательств домашних хозяйств-резидентов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вкладу в ДВВ, являющемуся обеспечением</w:t>
            </w:r>
          </w:p>
          <w:p>
            <w:pPr>
              <w:spacing w:after="20"/>
              <w:ind w:left="20"/>
              <w:jc w:val="both"/>
            </w:pPr>
            <w:r>
              <w:rPr>
                <w:rFonts w:ascii="Times New Roman"/>
                <w:b w:val="false"/>
                <w:i w:val="false"/>
                <w:color w:val="000000"/>
                <w:sz w:val="20"/>
              </w:rPr>
              <w:t>
обязательств домашних хозяйств-резидентов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вкладу в тенге, являющемуся обеспечением</w:t>
            </w:r>
          </w:p>
          <w:p>
            <w:pPr>
              <w:spacing w:after="20"/>
              <w:ind w:left="20"/>
              <w:jc w:val="both"/>
            </w:pPr>
            <w:r>
              <w:rPr>
                <w:rFonts w:ascii="Times New Roman"/>
                <w:b w:val="false"/>
                <w:i w:val="false"/>
                <w:color w:val="000000"/>
                <w:sz w:val="20"/>
              </w:rPr>
              <w:t>
обязательств Правительства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вкладу в СКВ, являющемуся обеспечением</w:t>
            </w:r>
          </w:p>
          <w:p>
            <w:pPr>
              <w:spacing w:after="20"/>
              <w:ind w:left="20"/>
              <w:jc w:val="both"/>
            </w:pPr>
            <w:r>
              <w:rPr>
                <w:rFonts w:ascii="Times New Roman"/>
                <w:b w:val="false"/>
                <w:i w:val="false"/>
                <w:color w:val="000000"/>
                <w:sz w:val="20"/>
              </w:rPr>
              <w:t>
обязательств Правительства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вкладу в ДВВ, являющемуся обеспечением</w:t>
            </w:r>
          </w:p>
          <w:p>
            <w:pPr>
              <w:spacing w:after="20"/>
              <w:ind w:left="20"/>
              <w:jc w:val="both"/>
            </w:pPr>
            <w:r>
              <w:rPr>
                <w:rFonts w:ascii="Times New Roman"/>
                <w:b w:val="false"/>
                <w:i w:val="false"/>
                <w:color w:val="000000"/>
                <w:sz w:val="20"/>
              </w:rPr>
              <w:t>
обязательств Правительства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вкладу в тенге, являющемуся обеспечением</w:t>
            </w:r>
          </w:p>
          <w:p>
            <w:pPr>
              <w:spacing w:after="20"/>
              <w:ind w:left="20"/>
              <w:jc w:val="both"/>
            </w:pPr>
            <w:r>
              <w:rPr>
                <w:rFonts w:ascii="Times New Roman"/>
                <w:b w:val="false"/>
                <w:i w:val="false"/>
                <w:color w:val="000000"/>
                <w:sz w:val="20"/>
              </w:rPr>
              <w:t>
обязательств местных исполнительных органов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вкладу в СКВ, являющемуся обеспечением</w:t>
            </w:r>
          </w:p>
          <w:p>
            <w:pPr>
              <w:spacing w:after="20"/>
              <w:ind w:left="20"/>
              <w:jc w:val="both"/>
            </w:pPr>
            <w:r>
              <w:rPr>
                <w:rFonts w:ascii="Times New Roman"/>
                <w:b w:val="false"/>
                <w:i w:val="false"/>
                <w:color w:val="000000"/>
                <w:sz w:val="20"/>
              </w:rPr>
              <w:t>
обязательств местных исполнительных органов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вкладу в ДВВ, являющемуся обеспечением</w:t>
            </w:r>
          </w:p>
          <w:p>
            <w:pPr>
              <w:spacing w:after="20"/>
              <w:ind w:left="20"/>
              <w:jc w:val="both"/>
            </w:pPr>
            <w:r>
              <w:rPr>
                <w:rFonts w:ascii="Times New Roman"/>
                <w:b w:val="false"/>
                <w:i w:val="false"/>
                <w:color w:val="000000"/>
                <w:sz w:val="20"/>
              </w:rPr>
              <w:t>
обязательств местных исполнительных органов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вкладу в тенге, являющемуся обеспечением</w:t>
            </w:r>
          </w:p>
          <w:p>
            <w:pPr>
              <w:spacing w:after="20"/>
              <w:ind w:left="20"/>
              <w:jc w:val="both"/>
            </w:pPr>
            <w:r>
              <w:rPr>
                <w:rFonts w:ascii="Times New Roman"/>
                <w:b w:val="false"/>
                <w:i w:val="false"/>
                <w:color w:val="000000"/>
                <w:sz w:val="20"/>
              </w:rPr>
              <w:t>
обязательств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вкладу в СКВ, являющемуся обеспечением</w:t>
            </w:r>
          </w:p>
          <w:p>
            <w:pPr>
              <w:spacing w:after="20"/>
              <w:ind w:left="20"/>
              <w:jc w:val="both"/>
            </w:pPr>
            <w:r>
              <w:rPr>
                <w:rFonts w:ascii="Times New Roman"/>
                <w:b w:val="false"/>
                <w:i w:val="false"/>
                <w:color w:val="000000"/>
                <w:sz w:val="20"/>
              </w:rPr>
              <w:t>
обязательств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вкладу в ДВВ, являющемуся обеспечением</w:t>
            </w:r>
          </w:p>
          <w:p>
            <w:pPr>
              <w:spacing w:after="20"/>
              <w:ind w:left="20"/>
              <w:jc w:val="both"/>
            </w:pPr>
            <w:r>
              <w:rPr>
                <w:rFonts w:ascii="Times New Roman"/>
                <w:b w:val="false"/>
                <w:i w:val="false"/>
                <w:color w:val="000000"/>
                <w:sz w:val="20"/>
              </w:rPr>
              <w:t>
обязательств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вкладу в тенге, являющемуся обеспечением</w:t>
            </w:r>
          </w:p>
          <w:p>
            <w:pPr>
              <w:spacing w:after="20"/>
              <w:ind w:left="20"/>
              <w:jc w:val="both"/>
            </w:pPr>
            <w:r>
              <w:rPr>
                <w:rFonts w:ascii="Times New Roman"/>
                <w:b w:val="false"/>
                <w:i w:val="false"/>
                <w:color w:val="000000"/>
                <w:sz w:val="20"/>
              </w:rPr>
              <w:t>
обязательств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вкладу в СКВ, являющемуся обеспечением</w:t>
            </w:r>
          </w:p>
          <w:p>
            <w:pPr>
              <w:spacing w:after="20"/>
              <w:ind w:left="20"/>
              <w:jc w:val="both"/>
            </w:pPr>
            <w:r>
              <w:rPr>
                <w:rFonts w:ascii="Times New Roman"/>
                <w:b w:val="false"/>
                <w:i w:val="false"/>
                <w:color w:val="000000"/>
                <w:sz w:val="20"/>
              </w:rPr>
              <w:t>
обязательств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вкладу в ДВВ, являющемуся обеспечением</w:t>
            </w:r>
          </w:p>
          <w:p>
            <w:pPr>
              <w:spacing w:after="20"/>
              <w:ind w:left="20"/>
              <w:jc w:val="both"/>
            </w:pPr>
            <w:r>
              <w:rPr>
                <w:rFonts w:ascii="Times New Roman"/>
                <w:b w:val="false"/>
                <w:i w:val="false"/>
                <w:color w:val="000000"/>
                <w:sz w:val="20"/>
              </w:rPr>
              <w:t>
обязательств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вкладу в тенге, являющемуся обеспечением</w:t>
            </w:r>
          </w:p>
          <w:p>
            <w:pPr>
              <w:spacing w:after="20"/>
              <w:ind w:left="20"/>
              <w:jc w:val="both"/>
            </w:pPr>
            <w:r>
              <w:rPr>
                <w:rFonts w:ascii="Times New Roman"/>
                <w:b w:val="false"/>
                <w:i w:val="false"/>
                <w:color w:val="000000"/>
                <w:sz w:val="20"/>
              </w:rPr>
              <w:t>
обязательств государственных нефинансовых организаций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вкладу в СКВ, являющемуся обеспечением</w:t>
            </w:r>
          </w:p>
          <w:p>
            <w:pPr>
              <w:spacing w:after="20"/>
              <w:ind w:left="20"/>
              <w:jc w:val="both"/>
            </w:pPr>
            <w:r>
              <w:rPr>
                <w:rFonts w:ascii="Times New Roman"/>
                <w:b w:val="false"/>
                <w:i w:val="false"/>
                <w:color w:val="000000"/>
                <w:sz w:val="20"/>
              </w:rPr>
              <w:t>
обязательств государственных нефинансовых организаций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вкладу в ДВВ, являющемуся обеспечением</w:t>
            </w:r>
          </w:p>
          <w:p>
            <w:pPr>
              <w:spacing w:after="20"/>
              <w:ind w:left="20"/>
              <w:jc w:val="both"/>
            </w:pPr>
            <w:r>
              <w:rPr>
                <w:rFonts w:ascii="Times New Roman"/>
                <w:b w:val="false"/>
                <w:i w:val="false"/>
                <w:color w:val="000000"/>
                <w:sz w:val="20"/>
              </w:rPr>
              <w:t>
обязательств государственных нефинансовых организаций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вкладу в тенге, являющемуся обеспечением</w:t>
            </w:r>
          </w:p>
          <w:p>
            <w:pPr>
              <w:spacing w:after="20"/>
              <w:ind w:left="20"/>
              <w:jc w:val="both"/>
            </w:pPr>
            <w:r>
              <w:rPr>
                <w:rFonts w:ascii="Times New Roman"/>
                <w:b w:val="false"/>
                <w:i w:val="false"/>
                <w:color w:val="000000"/>
                <w:sz w:val="20"/>
              </w:rPr>
              <w:t>
обязательств негосударственных нефинансовых организаций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вкладу в СКВ, являющемуся обеспечением</w:t>
            </w:r>
          </w:p>
          <w:p>
            <w:pPr>
              <w:spacing w:after="20"/>
              <w:ind w:left="20"/>
              <w:jc w:val="both"/>
            </w:pPr>
            <w:r>
              <w:rPr>
                <w:rFonts w:ascii="Times New Roman"/>
                <w:b w:val="false"/>
                <w:i w:val="false"/>
                <w:color w:val="000000"/>
                <w:sz w:val="20"/>
              </w:rPr>
              <w:t>
обязательств негосударственных нефинансовых организаций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вкладу в ДВВ, являющемуся обеспечением</w:t>
            </w:r>
          </w:p>
          <w:p>
            <w:pPr>
              <w:spacing w:after="20"/>
              <w:ind w:left="20"/>
              <w:jc w:val="both"/>
            </w:pPr>
            <w:r>
              <w:rPr>
                <w:rFonts w:ascii="Times New Roman"/>
                <w:b w:val="false"/>
                <w:i w:val="false"/>
                <w:color w:val="000000"/>
                <w:sz w:val="20"/>
              </w:rPr>
              <w:t>
обязательств негосударственных нефинансовых организаций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вкладу в тенге, являющемуся обеспечением</w:t>
            </w:r>
          </w:p>
          <w:p>
            <w:pPr>
              <w:spacing w:after="20"/>
              <w:ind w:left="20"/>
              <w:jc w:val="both"/>
            </w:pPr>
            <w:r>
              <w:rPr>
                <w:rFonts w:ascii="Times New Roman"/>
                <w:b w:val="false"/>
                <w:i w:val="false"/>
                <w:color w:val="000000"/>
                <w:sz w:val="20"/>
              </w:rPr>
              <w:t>
обязательств некоммерческих организаций-нерезидентов, обслуживающих</w:t>
            </w:r>
          </w:p>
          <w:p>
            <w:pPr>
              <w:spacing w:after="20"/>
              <w:ind w:left="20"/>
              <w:jc w:val="both"/>
            </w:pPr>
            <w:r>
              <w:rPr>
                <w:rFonts w:ascii="Times New Roman"/>
                <w:b w:val="false"/>
                <w:i w:val="false"/>
                <w:color w:val="000000"/>
                <w:sz w:val="20"/>
              </w:rPr>
              <w:t>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вкладу в СКВ, являющемуся обеспечением</w:t>
            </w:r>
          </w:p>
          <w:p>
            <w:pPr>
              <w:spacing w:after="20"/>
              <w:ind w:left="20"/>
              <w:jc w:val="both"/>
            </w:pPr>
            <w:r>
              <w:rPr>
                <w:rFonts w:ascii="Times New Roman"/>
                <w:b w:val="false"/>
                <w:i w:val="false"/>
                <w:color w:val="000000"/>
                <w:sz w:val="20"/>
              </w:rPr>
              <w:t>
обязательств некоммерческих организаций-нерезидентов, обслуживающих</w:t>
            </w:r>
          </w:p>
          <w:p>
            <w:pPr>
              <w:spacing w:after="20"/>
              <w:ind w:left="20"/>
              <w:jc w:val="both"/>
            </w:pPr>
            <w:r>
              <w:rPr>
                <w:rFonts w:ascii="Times New Roman"/>
                <w:b w:val="false"/>
                <w:i w:val="false"/>
                <w:color w:val="000000"/>
                <w:sz w:val="20"/>
              </w:rPr>
              <w:t>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вкладу в ДВВ, являющемуся обеспечением</w:t>
            </w:r>
          </w:p>
          <w:p>
            <w:pPr>
              <w:spacing w:after="20"/>
              <w:ind w:left="20"/>
              <w:jc w:val="both"/>
            </w:pPr>
            <w:r>
              <w:rPr>
                <w:rFonts w:ascii="Times New Roman"/>
                <w:b w:val="false"/>
                <w:i w:val="false"/>
                <w:color w:val="000000"/>
                <w:sz w:val="20"/>
              </w:rPr>
              <w:t>
обязательств некоммерческих организаций-нерезидентов, обслуживающих</w:t>
            </w:r>
          </w:p>
          <w:p>
            <w:pPr>
              <w:spacing w:after="20"/>
              <w:ind w:left="20"/>
              <w:jc w:val="both"/>
            </w:pPr>
            <w:r>
              <w:rPr>
                <w:rFonts w:ascii="Times New Roman"/>
                <w:b w:val="false"/>
                <w:i w:val="false"/>
                <w:color w:val="000000"/>
                <w:sz w:val="20"/>
              </w:rPr>
              <w:t>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вкладу в тенге, являющемуся обеспечением</w:t>
            </w:r>
          </w:p>
          <w:p>
            <w:pPr>
              <w:spacing w:after="20"/>
              <w:ind w:left="20"/>
              <w:jc w:val="both"/>
            </w:pPr>
            <w:r>
              <w:rPr>
                <w:rFonts w:ascii="Times New Roman"/>
                <w:b w:val="false"/>
                <w:i w:val="false"/>
                <w:color w:val="000000"/>
                <w:sz w:val="20"/>
              </w:rPr>
              <w:t>
обязательств домашних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вкладу в СКВ, являющемуся обеспечением</w:t>
            </w:r>
          </w:p>
          <w:p>
            <w:pPr>
              <w:spacing w:after="20"/>
              <w:ind w:left="20"/>
              <w:jc w:val="both"/>
            </w:pPr>
            <w:r>
              <w:rPr>
                <w:rFonts w:ascii="Times New Roman"/>
                <w:b w:val="false"/>
                <w:i w:val="false"/>
                <w:color w:val="000000"/>
                <w:sz w:val="20"/>
              </w:rPr>
              <w:t>
обязательств домашних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вкладу в ДВВ, являющемуся обеспечением</w:t>
            </w:r>
          </w:p>
          <w:p>
            <w:pPr>
              <w:spacing w:after="20"/>
              <w:ind w:left="20"/>
              <w:jc w:val="both"/>
            </w:pPr>
            <w:r>
              <w:rPr>
                <w:rFonts w:ascii="Times New Roman"/>
                <w:b w:val="false"/>
                <w:i w:val="false"/>
                <w:color w:val="000000"/>
                <w:sz w:val="20"/>
              </w:rPr>
              <w:t>
обязательств домашних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текущим счетам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текущим счетам в тенге Правительства</w:t>
            </w:r>
          </w:p>
          <w:p>
            <w:pPr>
              <w:spacing w:after="20"/>
              <w:ind w:left="20"/>
              <w:jc w:val="both"/>
            </w:pPr>
            <w:r>
              <w:rPr>
                <w:rFonts w:ascii="Times New Roman"/>
                <w:b w:val="false"/>
                <w:i w:val="false"/>
                <w:color w:val="000000"/>
                <w:sz w:val="20"/>
              </w:rPr>
              <w:t>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текущим счетам в СКВ Правительства</w:t>
            </w:r>
          </w:p>
          <w:p>
            <w:pPr>
              <w:spacing w:after="20"/>
              <w:ind w:left="20"/>
              <w:jc w:val="both"/>
            </w:pPr>
            <w:r>
              <w:rPr>
                <w:rFonts w:ascii="Times New Roman"/>
                <w:b w:val="false"/>
                <w:i w:val="false"/>
                <w:color w:val="000000"/>
                <w:sz w:val="20"/>
              </w:rPr>
              <w:t>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текущим счетам в ДВВ Правительства</w:t>
            </w:r>
          </w:p>
          <w:p>
            <w:pPr>
              <w:spacing w:after="20"/>
              <w:ind w:left="20"/>
              <w:jc w:val="both"/>
            </w:pPr>
            <w:r>
              <w:rPr>
                <w:rFonts w:ascii="Times New Roman"/>
                <w:b w:val="false"/>
                <w:i w:val="false"/>
                <w:color w:val="000000"/>
                <w:sz w:val="20"/>
              </w:rPr>
              <w:t>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текущим счетам в тенге местных</w:t>
            </w:r>
          </w:p>
          <w:p>
            <w:pPr>
              <w:spacing w:after="20"/>
              <w:ind w:left="20"/>
              <w:jc w:val="both"/>
            </w:pPr>
            <w:r>
              <w:rPr>
                <w:rFonts w:ascii="Times New Roman"/>
                <w:b w:val="false"/>
                <w:i w:val="false"/>
                <w:color w:val="000000"/>
                <w:sz w:val="20"/>
              </w:rPr>
              <w:t>
исполнительных органов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текущим счетам в СКВ местных</w:t>
            </w:r>
          </w:p>
          <w:p>
            <w:pPr>
              <w:spacing w:after="20"/>
              <w:ind w:left="20"/>
              <w:jc w:val="both"/>
            </w:pPr>
            <w:r>
              <w:rPr>
                <w:rFonts w:ascii="Times New Roman"/>
                <w:b w:val="false"/>
                <w:i w:val="false"/>
                <w:color w:val="000000"/>
                <w:sz w:val="20"/>
              </w:rPr>
              <w:t>
исполнительных органов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текущим счетам в ДВВ местных</w:t>
            </w:r>
          </w:p>
          <w:p>
            <w:pPr>
              <w:spacing w:after="20"/>
              <w:ind w:left="20"/>
              <w:jc w:val="both"/>
            </w:pPr>
            <w:r>
              <w:rPr>
                <w:rFonts w:ascii="Times New Roman"/>
                <w:b w:val="false"/>
                <w:i w:val="false"/>
                <w:color w:val="000000"/>
                <w:sz w:val="20"/>
              </w:rPr>
              <w:t>
исполнительных органов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текущим счетам в тенге 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текущим счетам в СКВ 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текущим счетам в ДВВ 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текущим счетам в тенге государственных</w:t>
            </w:r>
          </w:p>
          <w:p>
            <w:pPr>
              <w:spacing w:after="20"/>
              <w:ind w:left="20"/>
              <w:jc w:val="both"/>
            </w:pPr>
            <w:r>
              <w:rPr>
                <w:rFonts w:ascii="Times New Roman"/>
                <w:b w:val="false"/>
                <w:i w:val="false"/>
                <w:color w:val="000000"/>
                <w:sz w:val="20"/>
              </w:rPr>
              <w:t>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текущим счетам в СКВ государственных</w:t>
            </w:r>
          </w:p>
          <w:p>
            <w:pPr>
              <w:spacing w:after="20"/>
              <w:ind w:left="20"/>
              <w:jc w:val="both"/>
            </w:pPr>
            <w:r>
              <w:rPr>
                <w:rFonts w:ascii="Times New Roman"/>
                <w:b w:val="false"/>
                <w:i w:val="false"/>
                <w:color w:val="000000"/>
                <w:sz w:val="20"/>
              </w:rPr>
              <w:t>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текущим счетам в ДВВ государственных</w:t>
            </w:r>
          </w:p>
          <w:p>
            <w:pPr>
              <w:spacing w:after="20"/>
              <w:ind w:left="20"/>
              <w:jc w:val="both"/>
            </w:pPr>
            <w:r>
              <w:rPr>
                <w:rFonts w:ascii="Times New Roman"/>
                <w:b w:val="false"/>
                <w:i w:val="false"/>
                <w:color w:val="000000"/>
                <w:sz w:val="20"/>
              </w:rPr>
              <w:t>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текущим счетам в тенге негосударственных</w:t>
            </w:r>
          </w:p>
          <w:p>
            <w:pPr>
              <w:spacing w:after="20"/>
              <w:ind w:left="20"/>
              <w:jc w:val="both"/>
            </w:pPr>
            <w:r>
              <w:rPr>
                <w:rFonts w:ascii="Times New Roman"/>
                <w:b w:val="false"/>
                <w:i w:val="false"/>
                <w:color w:val="000000"/>
                <w:sz w:val="20"/>
              </w:rPr>
              <w:t>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текущим счетам в СКВ негосударственных</w:t>
            </w:r>
          </w:p>
          <w:p>
            <w:pPr>
              <w:spacing w:after="20"/>
              <w:ind w:left="20"/>
              <w:jc w:val="both"/>
            </w:pPr>
            <w:r>
              <w:rPr>
                <w:rFonts w:ascii="Times New Roman"/>
                <w:b w:val="false"/>
                <w:i w:val="false"/>
                <w:color w:val="000000"/>
                <w:sz w:val="20"/>
              </w:rPr>
              <w:t>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текущим счетам в ДВВ негосударственных</w:t>
            </w:r>
          </w:p>
          <w:p>
            <w:pPr>
              <w:spacing w:after="20"/>
              <w:ind w:left="20"/>
              <w:jc w:val="both"/>
            </w:pPr>
            <w:r>
              <w:rPr>
                <w:rFonts w:ascii="Times New Roman"/>
                <w:b w:val="false"/>
                <w:i w:val="false"/>
                <w:color w:val="000000"/>
                <w:sz w:val="20"/>
              </w:rPr>
              <w:t>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текущим счетам в тенге некоммерческих</w:t>
            </w:r>
          </w:p>
          <w:p>
            <w:pPr>
              <w:spacing w:after="20"/>
              <w:ind w:left="20"/>
              <w:jc w:val="both"/>
            </w:pPr>
            <w:r>
              <w:rPr>
                <w:rFonts w:ascii="Times New Roman"/>
                <w:b w:val="false"/>
                <w:i w:val="false"/>
                <w:color w:val="000000"/>
                <w:sz w:val="20"/>
              </w:rPr>
              <w:t>
организаций-резидентов,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текущим счетам в СКВ некоммерческих</w:t>
            </w:r>
          </w:p>
          <w:p>
            <w:pPr>
              <w:spacing w:after="20"/>
              <w:ind w:left="20"/>
              <w:jc w:val="both"/>
            </w:pPr>
            <w:r>
              <w:rPr>
                <w:rFonts w:ascii="Times New Roman"/>
                <w:b w:val="false"/>
                <w:i w:val="false"/>
                <w:color w:val="000000"/>
                <w:sz w:val="20"/>
              </w:rPr>
              <w:t>
организаций-резидентов,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текущим счетам в ДВВ некоммерческих</w:t>
            </w:r>
          </w:p>
          <w:p>
            <w:pPr>
              <w:spacing w:after="20"/>
              <w:ind w:left="20"/>
              <w:jc w:val="both"/>
            </w:pPr>
            <w:r>
              <w:rPr>
                <w:rFonts w:ascii="Times New Roman"/>
                <w:b w:val="false"/>
                <w:i w:val="false"/>
                <w:color w:val="000000"/>
                <w:sz w:val="20"/>
              </w:rPr>
              <w:t>
организаций-резидентов,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текущим счетам в тенге домашних</w:t>
            </w:r>
          </w:p>
          <w:p>
            <w:pPr>
              <w:spacing w:after="20"/>
              <w:ind w:left="20"/>
              <w:jc w:val="both"/>
            </w:pPr>
            <w:r>
              <w:rPr>
                <w:rFonts w:ascii="Times New Roman"/>
                <w:b w:val="false"/>
                <w:i w:val="false"/>
                <w:color w:val="000000"/>
                <w:sz w:val="20"/>
              </w:rPr>
              <w:t>
хозяйств-резидентов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текущим счетам в СКВ домашних</w:t>
            </w:r>
          </w:p>
          <w:p>
            <w:pPr>
              <w:spacing w:after="20"/>
              <w:ind w:left="20"/>
              <w:jc w:val="both"/>
            </w:pPr>
            <w:r>
              <w:rPr>
                <w:rFonts w:ascii="Times New Roman"/>
                <w:b w:val="false"/>
                <w:i w:val="false"/>
                <w:color w:val="000000"/>
                <w:sz w:val="20"/>
              </w:rPr>
              <w:t>
хозяйств-резидентов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текущим счетам в ДВВ домашних</w:t>
            </w:r>
          </w:p>
          <w:p>
            <w:pPr>
              <w:spacing w:after="20"/>
              <w:ind w:left="20"/>
              <w:jc w:val="both"/>
            </w:pPr>
            <w:r>
              <w:rPr>
                <w:rFonts w:ascii="Times New Roman"/>
                <w:b w:val="false"/>
                <w:i w:val="false"/>
                <w:color w:val="000000"/>
                <w:sz w:val="20"/>
              </w:rPr>
              <w:t>
хозяйств-резидентов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текущим счетам в тенге Правительства</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текущим счетам в СКВ Правительства</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текущим счетам в ДВВ Правительства</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текущим счетам в тенге местных</w:t>
            </w:r>
          </w:p>
          <w:p>
            <w:pPr>
              <w:spacing w:after="20"/>
              <w:ind w:left="20"/>
              <w:jc w:val="both"/>
            </w:pPr>
            <w:r>
              <w:rPr>
                <w:rFonts w:ascii="Times New Roman"/>
                <w:b w:val="false"/>
                <w:i w:val="false"/>
                <w:color w:val="000000"/>
                <w:sz w:val="20"/>
              </w:rPr>
              <w:t>
исполнительных органов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текущим счетам в СКВ местных</w:t>
            </w:r>
          </w:p>
          <w:p>
            <w:pPr>
              <w:spacing w:after="20"/>
              <w:ind w:left="20"/>
              <w:jc w:val="both"/>
            </w:pPr>
            <w:r>
              <w:rPr>
                <w:rFonts w:ascii="Times New Roman"/>
                <w:b w:val="false"/>
                <w:i w:val="false"/>
                <w:color w:val="000000"/>
                <w:sz w:val="20"/>
              </w:rPr>
              <w:t>
исполнительных органов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текущим счетам в ДВВ местных</w:t>
            </w:r>
          </w:p>
          <w:p>
            <w:pPr>
              <w:spacing w:after="20"/>
              <w:ind w:left="20"/>
              <w:jc w:val="both"/>
            </w:pPr>
            <w:r>
              <w:rPr>
                <w:rFonts w:ascii="Times New Roman"/>
                <w:b w:val="false"/>
                <w:i w:val="false"/>
                <w:color w:val="000000"/>
                <w:sz w:val="20"/>
              </w:rPr>
              <w:t>
исполнительных органов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текущим счетам в тенге финансовых</w:t>
            </w:r>
          </w:p>
          <w:p>
            <w:pPr>
              <w:spacing w:after="20"/>
              <w:ind w:left="20"/>
              <w:jc w:val="both"/>
            </w:pPr>
            <w:r>
              <w:rPr>
                <w:rFonts w:ascii="Times New Roman"/>
                <w:b w:val="false"/>
                <w:i w:val="false"/>
                <w:color w:val="000000"/>
                <w:sz w:val="20"/>
              </w:rPr>
              <w:t>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текущим счетам в СКВ финансовых</w:t>
            </w:r>
          </w:p>
          <w:p>
            <w:pPr>
              <w:spacing w:after="20"/>
              <w:ind w:left="20"/>
              <w:jc w:val="both"/>
            </w:pPr>
            <w:r>
              <w:rPr>
                <w:rFonts w:ascii="Times New Roman"/>
                <w:b w:val="false"/>
                <w:i w:val="false"/>
                <w:color w:val="000000"/>
                <w:sz w:val="20"/>
              </w:rPr>
              <w:t>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текущим счетам в ДВВ финансовых</w:t>
            </w:r>
          </w:p>
          <w:p>
            <w:pPr>
              <w:spacing w:after="20"/>
              <w:ind w:left="20"/>
              <w:jc w:val="both"/>
            </w:pPr>
            <w:r>
              <w:rPr>
                <w:rFonts w:ascii="Times New Roman"/>
                <w:b w:val="false"/>
                <w:i w:val="false"/>
                <w:color w:val="000000"/>
                <w:sz w:val="20"/>
              </w:rPr>
              <w:t>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текущим счетам в тенге государственных</w:t>
            </w:r>
          </w:p>
          <w:p>
            <w:pPr>
              <w:spacing w:after="20"/>
              <w:ind w:left="20"/>
              <w:jc w:val="both"/>
            </w:pPr>
            <w:r>
              <w:rPr>
                <w:rFonts w:ascii="Times New Roman"/>
                <w:b w:val="false"/>
                <w:i w:val="false"/>
                <w:color w:val="000000"/>
                <w:sz w:val="20"/>
              </w:rPr>
              <w:t>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текущим счетам в СКВ государственных</w:t>
            </w:r>
          </w:p>
          <w:p>
            <w:pPr>
              <w:spacing w:after="20"/>
              <w:ind w:left="20"/>
              <w:jc w:val="both"/>
            </w:pPr>
            <w:r>
              <w:rPr>
                <w:rFonts w:ascii="Times New Roman"/>
                <w:b w:val="false"/>
                <w:i w:val="false"/>
                <w:color w:val="000000"/>
                <w:sz w:val="20"/>
              </w:rPr>
              <w:t>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текущим счетам в ДВВ государственных</w:t>
            </w:r>
          </w:p>
          <w:p>
            <w:pPr>
              <w:spacing w:after="20"/>
              <w:ind w:left="20"/>
              <w:jc w:val="both"/>
            </w:pPr>
            <w:r>
              <w:rPr>
                <w:rFonts w:ascii="Times New Roman"/>
                <w:b w:val="false"/>
                <w:i w:val="false"/>
                <w:color w:val="000000"/>
                <w:sz w:val="20"/>
              </w:rPr>
              <w:t>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текущим счетам в тенге негосударственных</w:t>
            </w:r>
          </w:p>
          <w:p>
            <w:pPr>
              <w:spacing w:after="20"/>
              <w:ind w:left="20"/>
              <w:jc w:val="both"/>
            </w:pPr>
            <w:r>
              <w:rPr>
                <w:rFonts w:ascii="Times New Roman"/>
                <w:b w:val="false"/>
                <w:i w:val="false"/>
                <w:color w:val="000000"/>
                <w:sz w:val="20"/>
              </w:rPr>
              <w:t>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текущим счетам в СКВ негосударственных</w:t>
            </w:r>
          </w:p>
          <w:p>
            <w:pPr>
              <w:spacing w:after="20"/>
              <w:ind w:left="20"/>
              <w:jc w:val="both"/>
            </w:pPr>
            <w:r>
              <w:rPr>
                <w:rFonts w:ascii="Times New Roman"/>
                <w:b w:val="false"/>
                <w:i w:val="false"/>
                <w:color w:val="000000"/>
                <w:sz w:val="20"/>
              </w:rPr>
              <w:t>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текущим счетам в ДВВ негосударственных</w:t>
            </w:r>
          </w:p>
          <w:p>
            <w:pPr>
              <w:spacing w:after="20"/>
              <w:ind w:left="20"/>
              <w:jc w:val="both"/>
            </w:pPr>
            <w:r>
              <w:rPr>
                <w:rFonts w:ascii="Times New Roman"/>
                <w:b w:val="false"/>
                <w:i w:val="false"/>
                <w:color w:val="000000"/>
                <w:sz w:val="20"/>
              </w:rPr>
              <w:t>
нефинансовых организаций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текущим счетам в тенге некоммерческих</w:t>
            </w:r>
          </w:p>
          <w:p>
            <w:pPr>
              <w:spacing w:after="20"/>
              <w:ind w:left="20"/>
              <w:jc w:val="both"/>
            </w:pPr>
            <w:r>
              <w:rPr>
                <w:rFonts w:ascii="Times New Roman"/>
                <w:b w:val="false"/>
                <w:i w:val="false"/>
                <w:color w:val="000000"/>
                <w:sz w:val="20"/>
              </w:rPr>
              <w:t>
организаций-нерезидентов,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текущим счетам в СКВ некоммерческих</w:t>
            </w:r>
          </w:p>
          <w:p>
            <w:pPr>
              <w:spacing w:after="20"/>
              <w:ind w:left="20"/>
              <w:jc w:val="both"/>
            </w:pPr>
            <w:r>
              <w:rPr>
                <w:rFonts w:ascii="Times New Roman"/>
                <w:b w:val="false"/>
                <w:i w:val="false"/>
                <w:color w:val="000000"/>
                <w:sz w:val="20"/>
              </w:rPr>
              <w:t>
организаций-нерезидентов,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текущим счетам в ДВВ некоммерческих</w:t>
            </w:r>
          </w:p>
          <w:p>
            <w:pPr>
              <w:spacing w:after="20"/>
              <w:ind w:left="20"/>
              <w:jc w:val="both"/>
            </w:pPr>
            <w:r>
              <w:rPr>
                <w:rFonts w:ascii="Times New Roman"/>
                <w:b w:val="false"/>
                <w:i w:val="false"/>
                <w:color w:val="000000"/>
                <w:sz w:val="20"/>
              </w:rPr>
              <w:t>
организаций-нерезидентов,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текущим счетам в тенге домашних</w:t>
            </w:r>
          </w:p>
          <w:p>
            <w:pPr>
              <w:spacing w:after="20"/>
              <w:ind w:left="20"/>
              <w:jc w:val="both"/>
            </w:pPr>
            <w:r>
              <w:rPr>
                <w:rFonts w:ascii="Times New Roman"/>
                <w:b w:val="false"/>
                <w:i w:val="false"/>
                <w:color w:val="000000"/>
                <w:sz w:val="20"/>
              </w:rPr>
              <w:t>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текущим счетам в СКВ домашних</w:t>
            </w:r>
          </w:p>
          <w:p>
            <w:pPr>
              <w:spacing w:after="20"/>
              <w:ind w:left="20"/>
              <w:jc w:val="both"/>
            </w:pPr>
            <w:r>
              <w:rPr>
                <w:rFonts w:ascii="Times New Roman"/>
                <w:b w:val="false"/>
                <w:i w:val="false"/>
                <w:color w:val="000000"/>
                <w:sz w:val="20"/>
              </w:rPr>
              <w:t>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текущим счетам в ДВВ домашних</w:t>
            </w:r>
          </w:p>
          <w:p>
            <w:pPr>
              <w:spacing w:after="20"/>
              <w:ind w:left="20"/>
              <w:jc w:val="both"/>
            </w:pPr>
            <w:r>
              <w:rPr>
                <w:rFonts w:ascii="Times New Roman"/>
                <w:b w:val="false"/>
                <w:i w:val="false"/>
                <w:color w:val="000000"/>
                <w:sz w:val="20"/>
              </w:rPr>
              <w:t>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в тенге по операциям с Правительством</w:t>
            </w:r>
          </w:p>
          <w:p>
            <w:pPr>
              <w:spacing w:after="20"/>
              <w:ind w:left="20"/>
              <w:jc w:val="both"/>
            </w:pPr>
            <w:r>
              <w:rPr>
                <w:rFonts w:ascii="Times New Roman"/>
                <w:b w:val="false"/>
                <w:i w:val="false"/>
                <w:color w:val="000000"/>
                <w:sz w:val="20"/>
              </w:rPr>
              <w:t>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в СКВ по операциям с Правительством</w:t>
            </w:r>
          </w:p>
          <w:p>
            <w:pPr>
              <w:spacing w:after="20"/>
              <w:ind w:left="20"/>
              <w:jc w:val="both"/>
            </w:pPr>
            <w:r>
              <w:rPr>
                <w:rFonts w:ascii="Times New Roman"/>
                <w:b w:val="false"/>
                <w:i w:val="false"/>
                <w:color w:val="000000"/>
                <w:sz w:val="20"/>
              </w:rPr>
              <w:t>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в ДВВ по операциям с Правительством</w:t>
            </w:r>
          </w:p>
          <w:p>
            <w:pPr>
              <w:spacing w:after="20"/>
              <w:ind w:left="20"/>
              <w:jc w:val="both"/>
            </w:pPr>
            <w:r>
              <w:rPr>
                <w:rFonts w:ascii="Times New Roman"/>
                <w:b w:val="false"/>
                <w:i w:val="false"/>
                <w:color w:val="000000"/>
                <w:sz w:val="20"/>
              </w:rPr>
              <w:t>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в тенге по операциям с местными</w:t>
            </w:r>
          </w:p>
          <w:p>
            <w:pPr>
              <w:spacing w:after="20"/>
              <w:ind w:left="20"/>
              <w:jc w:val="both"/>
            </w:pPr>
            <w:r>
              <w:rPr>
                <w:rFonts w:ascii="Times New Roman"/>
                <w:b w:val="false"/>
                <w:i w:val="false"/>
                <w:color w:val="000000"/>
                <w:sz w:val="20"/>
              </w:rPr>
              <w:t>
исполнительными органами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в СКВ по операциям с местными</w:t>
            </w:r>
          </w:p>
          <w:p>
            <w:pPr>
              <w:spacing w:after="20"/>
              <w:ind w:left="20"/>
              <w:jc w:val="both"/>
            </w:pPr>
            <w:r>
              <w:rPr>
                <w:rFonts w:ascii="Times New Roman"/>
                <w:b w:val="false"/>
                <w:i w:val="false"/>
                <w:color w:val="000000"/>
                <w:sz w:val="20"/>
              </w:rPr>
              <w:t>
исполнительными органами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в ДВВ по операциям с местными</w:t>
            </w:r>
          </w:p>
          <w:p>
            <w:pPr>
              <w:spacing w:after="20"/>
              <w:ind w:left="20"/>
              <w:jc w:val="both"/>
            </w:pPr>
            <w:r>
              <w:rPr>
                <w:rFonts w:ascii="Times New Roman"/>
                <w:b w:val="false"/>
                <w:i w:val="false"/>
                <w:color w:val="000000"/>
                <w:sz w:val="20"/>
              </w:rPr>
              <w:t>
исполнительными органами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в тенге по операциям с Национальным</w:t>
            </w:r>
          </w:p>
          <w:p>
            <w:pPr>
              <w:spacing w:after="20"/>
              <w:ind w:left="20"/>
              <w:jc w:val="both"/>
            </w:pPr>
            <w:r>
              <w:rPr>
                <w:rFonts w:ascii="Times New Roman"/>
                <w:b w:val="false"/>
                <w:i w:val="false"/>
                <w:color w:val="000000"/>
                <w:sz w:val="20"/>
              </w:rPr>
              <w:t>
Банком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в СКВ по операциям с Национальным</w:t>
            </w:r>
          </w:p>
          <w:p>
            <w:pPr>
              <w:spacing w:after="20"/>
              <w:ind w:left="20"/>
              <w:jc w:val="both"/>
            </w:pPr>
            <w:r>
              <w:rPr>
                <w:rFonts w:ascii="Times New Roman"/>
                <w:b w:val="false"/>
                <w:i w:val="false"/>
                <w:color w:val="000000"/>
                <w:sz w:val="20"/>
              </w:rPr>
              <w:t>
Банком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в ДВВ по операциям с Национальным</w:t>
            </w:r>
          </w:p>
          <w:p>
            <w:pPr>
              <w:spacing w:after="20"/>
              <w:ind w:left="20"/>
              <w:jc w:val="both"/>
            </w:pPr>
            <w:r>
              <w:rPr>
                <w:rFonts w:ascii="Times New Roman"/>
                <w:b w:val="false"/>
                <w:i w:val="false"/>
                <w:color w:val="000000"/>
                <w:sz w:val="20"/>
              </w:rPr>
              <w:t>
Банком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в тенге по операциям с</w:t>
            </w:r>
          </w:p>
          <w:p>
            <w:pPr>
              <w:spacing w:after="20"/>
              <w:ind w:left="20"/>
              <w:jc w:val="both"/>
            </w:pPr>
            <w:r>
              <w:rPr>
                <w:rFonts w:ascii="Times New Roman"/>
                <w:b w:val="false"/>
                <w:i w:val="false"/>
                <w:color w:val="000000"/>
                <w:sz w:val="20"/>
              </w:rPr>
              <w:t>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в СКВ по операциям с</w:t>
            </w:r>
          </w:p>
          <w:p>
            <w:pPr>
              <w:spacing w:after="20"/>
              <w:ind w:left="20"/>
              <w:jc w:val="both"/>
            </w:pPr>
            <w:r>
              <w:rPr>
                <w:rFonts w:ascii="Times New Roman"/>
                <w:b w:val="false"/>
                <w:i w:val="false"/>
                <w:color w:val="000000"/>
                <w:sz w:val="20"/>
              </w:rPr>
              <w:t>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в ДВВ по операциям с</w:t>
            </w:r>
          </w:p>
          <w:p>
            <w:pPr>
              <w:spacing w:after="20"/>
              <w:ind w:left="20"/>
              <w:jc w:val="both"/>
            </w:pPr>
            <w:r>
              <w:rPr>
                <w:rFonts w:ascii="Times New Roman"/>
                <w:b w:val="false"/>
                <w:i w:val="false"/>
                <w:color w:val="000000"/>
                <w:sz w:val="20"/>
              </w:rPr>
              <w:t>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в тенге по операциям с финансовыми</w:t>
            </w:r>
          </w:p>
          <w:p>
            <w:pPr>
              <w:spacing w:after="20"/>
              <w:ind w:left="20"/>
              <w:jc w:val="both"/>
            </w:pPr>
            <w:r>
              <w:rPr>
                <w:rFonts w:ascii="Times New Roman"/>
                <w:b w:val="false"/>
                <w:i w:val="false"/>
                <w:color w:val="000000"/>
                <w:sz w:val="20"/>
              </w:rPr>
              <w:t>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в СКВ по операциям с финансовыми</w:t>
            </w:r>
          </w:p>
          <w:p>
            <w:pPr>
              <w:spacing w:after="20"/>
              <w:ind w:left="20"/>
              <w:jc w:val="both"/>
            </w:pPr>
            <w:r>
              <w:rPr>
                <w:rFonts w:ascii="Times New Roman"/>
                <w:b w:val="false"/>
                <w:i w:val="false"/>
                <w:color w:val="000000"/>
                <w:sz w:val="20"/>
              </w:rPr>
              <w:t>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в ДВВ по операциям с финансовыми</w:t>
            </w:r>
          </w:p>
          <w:p>
            <w:pPr>
              <w:spacing w:after="20"/>
              <w:ind w:left="20"/>
              <w:jc w:val="both"/>
            </w:pPr>
            <w:r>
              <w:rPr>
                <w:rFonts w:ascii="Times New Roman"/>
                <w:b w:val="false"/>
                <w:i w:val="false"/>
                <w:color w:val="000000"/>
                <w:sz w:val="20"/>
              </w:rPr>
              <w:t>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в тенге по операциям с</w:t>
            </w:r>
          </w:p>
          <w:p>
            <w:pPr>
              <w:spacing w:after="20"/>
              <w:ind w:left="20"/>
              <w:jc w:val="both"/>
            </w:pPr>
            <w:r>
              <w:rPr>
                <w:rFonts w:ascii="Times New Roman"/>
                <w:b w:val="false"/>
                <w:i w:val="false"/>
                <w:color w:val="000000"/>
                <w:sz w:val="20"/>
              </w:rPr>
              <w:t>
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в СКВ по операциям с государственными</w:t>
            </w:r>
          </w:p>
          <w:p>
            <w:pPr>
              <w:spacing w:after="20"/>
              <w:ind w:left="20"/>
              <w:jc w:val="both"/>
            </w:pPr>
            <w:r>
              <w:rPr>
                <w:rFonts w:ascii="Times New Roman"/>
                <w:b w:val="false"/>
                <w:i w:val="false"/>
                <w:color w:val="000000"/>
                <w:sz w:val="20"/>
              </w:rPr>
              <w:t>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в ДВВ по операциям с государственными</w:t>
            </w:r>
          </w:p>
          <w:p>
            <w:pPr>
              <w:spacing w:after="20"/>
              <w:ind w:left="20"/>
              <w:jc w:val="both"/>
            </w:pPr>
            <w:r>
              <w:rPr>
                <w:rFonts w:ascii="Times New Roman"/>
                <w:b w:val="false"/>
                <w:i w:val="false"/>
                <w:color w:val="000000"/>
                <w:sz w:val="20"/>
              </w:rPr>
              <w:t>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в тенге по операциям с</w:t>
            </w:r>
          </w:p>
          <w:p>
            <w:pPr>
              <w:spacing w:after="20"/>
              <w:ind w:left="20"/>
              <w:jc w:val="both"/>
            </w:pPr>
            <w:r>
              <w:rPr>
                <w:rFonts w:ascii="Times New Roman"/>
                <w:b w:val="false"/>
                <w:i w:val="false"/>
                <w:color w:val="000000"/>
                <w:sz w:val="20"/>
              </w:rPr>
              <w:t>
негосударственными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в СКВ по операциям с</w:t>
            </w:r>
          </w:p>
          <w:p>
            <w:pPr>
              <w:spacing w:after="20"/>
              <w:ind w:left="20"/>
              <w:jc w:val="both"/>
            </w:pPr>
            <w:r>
              <w:rPr>
                <w:rFonts w:ascii="Times New Roman"/>
                <w:b w:val="false"/>
                <w:i w:val="false"/>
                <w:color w:val="000000"/>
                <w:sz w:val="20"/>
              </w:rPr>
              <w:t>
негосударственными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в ДВВ по операциям с</w:t>
            </w:r>
          </w:p>
          <w:p>
            <w:pPr>
              <w:spacing w:after="20"/>
              <w:ind w:left="20"/>
              <w:jc w:val="both"/>
            </w:pPr>
            <w:r>
              <w:rPr>
                <w:rFonts w:ascii="Times New Roman"/>
                <w:b w:val="false"/>
                <w:i w:val="false"/>
                <w:color w:val="000000"/>
                <w:sz w:val="20"/>
              </w:rPr>
              <w:t>
негосударственными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в тенге по операциям с</w:t>
            </w:r>
          </w:p>
          <w:p>
            <w:pPr>
              <w:spacing w:after="20"/>
              <w:ind w:left="20"/>
              <w:jc w:val="both"/>
            </w:pPr>
            <w:r>
              <w:rPr>
                <w:rFonts w:ascii="Times New Roman"/>
                <w:b w:val="false"/>
                <w:i w:val="false"/>
                <w:color w:val="000000"/>
                <w:sz w:val="20"/>
              </w:rPr>
              <w:t>
некоммерческими организациями-резидентами, обслуживающими домашние</w:t>
            </w:r>
          </w:p>
          <w:p>
            <w:pPr>
              <w:spacing w:after="20"/>
              <w:ind w:left="20"/>
              <w:jc w:val="both"/>
            </w:pPr>
            <w:r>
              <w:rPr>
                <w:rFonts w:ascii="Times New Roman"/>
                <w:b w:val="false"/>
                <w:i w:val="false"/>
                <w:color w:val="000000"/>
                <w:sz w:val="20"/>
              </w:rPr>
              <w:t>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в СКВ по операциям с некоммерческими</w:t>
            </w:r>
          </w:p>
          <w:p>
            <w:pPr>
              <w:spacing w:after="20"/>
              <w:ind w:left="20"/>
              <w:jc w:val="both"/>
            </w:pPr>
            <w:r>
              <w:rPr>
                <w:rFonts w:ascii="Times New Roman"/>
                <w:b w:val="false"/>
                <w:i w:val="false"/>
                <w:color w:val="000000"/>
                <w:sz w:val="20"/>
              </w:rPr>
              <w:t>
организациями-резидентами, обслуживающими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в ДВВ по операциям с некоммерческими</w:t>
            </w:r>
          </w:p>
          <w:p>
            <w:pPr>
              <w:spacing w:after="20"/>
              <w:ind w:left="20"/>
              <w:jc w:val="both"/>
            </w:pPr>
            <w:r>
              <w:rPr>
                <w:rFonts w:ascii="Times New Roman"/>
                <w:b w:val="false"/>
                <w:i w:val="false"/>
                <w:color w:val="000000"/>
                <w:sz w:val="20"/>
              </w:rPr>
              <w:t>
организациями-резидентами, обслуживающими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в тенге по операциям с домашними</w:t>
            </w:r>
          </w:p>
          <w:p>
            <w:pPr>
              <w:spacing w:after="20"/>
              <w:ind w:left="20"/>
              <w:jc w:val="both"/>
            </w:pPr>
            <w:r>
              <w:rPr>
                <w:rFonts w:ascii="Times New Roman"/>
                <w:b w:val="false"/>
                <w:i w:val="false"/>
                <w:color w:val="000000"/>
                <w:sz w:val="20"/>
              </w:rPr>
              <w:t>
хозяйствами-резидентами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в СКВ по операциям с домашними</w:t>
            </w:r>
          </w:p>
          <w:p>
            <w:pPr>
              <w:spacing w:after="20"/>
              <w:ind w:left="20"/>
              <w:jc w:val="both"/>
            </w:pPr>
            <w:r>
              <w:rPr>
                <w:rFonts w:ascii="Times New Roman"/>
                <w:b w:val="false"/>
                <w:i w:val="false"/>
                <w:color w:val="000000"/>
                <w:sz w:val="20"/>
              </w:rPr>
              <w:t>
хозяйствами-резидентами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в ДВВ по операциям с домашними</w:t>
            </w:r>
          </w:p>
          <w:p>
            <w:pPr>
              <w:spacing w:after="20"/>
              <w:ind w:left="20"/>
              <w:jc w:val="both"/>
            </w:pPr>
            <w:r>
              <w:rPr>
                <w:rFonts w:ascii="Times New Roman"/>
                <w:b w:val="false"/>
                <w:i w:val="false"/>
                <w:color w:val="000000"/>
                <w:sz w:val="20"/>
              </w:rPr>
              <w:t>
хозяйствами-резидентами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в тенге по операциям с Правительством</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в СКВ по операциям с Правительством</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в ДВВ по операциям с Правительством</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в тенге по операциям с местными</w:t>
            </w:r>
          </w:p>
          <w:p>
            <w:pPr>
              <w:spacing w:after="20"/>
              <w:ind w:left="20"/>
              <w:jc w:val="both"/>
            </w:pPr>
            <w:r>
              <w:rPr>
                <w:rFonts w:ascii="Times New Roman"/>
                <w:b w:val="false"/>
                <w:i w:val="false"/>
                <w:color w:val="000000"/>
                <w:sz w:val="20"/>
              </w:rPr>
              <w:t>
исполнительными органами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в СКВ по операциям с местными</w:t>
            </w:r>
          </w:p>
          <w:p>
            <w:pPr>
              <w:spacing w:after="20"/>
              <w:ind w:left="20"/>
              <w:jc w:val="both"/>
            </w:pPr>
            <w:r>
              <w:rPr>
                <w:rFonts w:ascii="Times New Roman"/>
                <w:b w:val="false"/>
                <w:i w:val="false"/>
                <w:color w:val="000000"/>
                <w:sz w:val="20"/>
              </w:rPr>
              <w:t>
исполнительными органами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в ДВВ по операциям с местными</w:t>
            </w:r>
          </w:p>
          <w:p>
            <w:pPr>
              <w:spacing w:after="20"/>
              <w:ind w:left="20"/>
              <w:jc w:val="both"/>
            </w:pPr>
            <w:r>
              <w:rPr>
                <w:rFonts w:ascii="Times New Roman"/>
                <w:b w:val="false"/>
                <w:i w:val="false"/>
                <w:color w:val="000000"/>
                <w:sz w:val="20"/>
              </w:rPr>
              <w:t>
исполнительными органами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в тенге по операциям с иностранными</w:t>
            </w:r>
          </w:p>
          <w:p>
            <w:pPr>
              <w:spacing w:after="20"/>
              <w:ind w:left="20"/>
              <w:jc w:val="both"/>
            </w:pPr>
            <w:r>
              <w:rPr>
                <w:rFonts w:ascii="Times New Roman"/>
                <w:b w:val="false"/>
                <w:i w:val="false"/>
                <w:color w:val="000000"/>
                <w:sz w:val="20"/>
              </w:rPr>
              <w:t>
центральными банками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в СКВ по операциям с иностранными</w:t>
            </w:r>
          </w:p>
          <w:p>
            <w:pPr>
              <w:spacing w:after="20"/>
              <w:ind w:left="20"/>
              <w:jc w:val="both"/>
            </w:pPr>
            <w:r>
              <w:rPr>
                <w:rFonts w:ascii="Times New Roman"/>
                <w:b w:val="false"/>
                <w:i w:val="false"/>
                <w:color w:val="000000"/>
                <w:sz w:val="20"/>
              </w:rPr>
              <w:t>
центральными банками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в ДВВ по операциям с иностранными</w:t>
            </w:r>
          </w:p>
          <w:p>
            <w:pPr>
              <w:spacing w:after="20"/>
              <w:ind w:left="20"/>
              <w:jc w:val="both"/>
            </w:pPr>
            <w:r>
              <w:rPr>
                <w:rFonts w:ascii="Times New Roman"/>
                <w:b w:val="false"/>
                <w:i w:val="false"/>
                <w:color w:val="000000"/>
                <w:sz w:val="20"/>
              </w:rPr>
              <w:t>
центральными банками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в тенге по операциям с</w:t>
            </w:r>
          </w:p>
          <w:p>
            <w:pPr>
              <w:spacing w:after="20"/>
              <w:ind w:left="20"/>
              <w:jc w:val="both"/>
            </w:pPr>
            <w:r>
              <w:rPr>
                <w:rFonts w:ascii="Times New Roman"/>
                <w:b w:val="false"/>
                <w:i w:val="false"/>
                <w:color w:val="000000"/>
                <w:sz w:val="20"/>
              </w:rPr>
              <w:t>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в СКВ по операциям с</w:t>
            </w:r>
          </w:p>
          <w:p>
            <w:pPr>
              <w:spacing w:after="20"/>
              <w:ind w:left="20"/>
              <w:jc w:val="both"/>
            </w:pPr>
            <w:r>
              <w:rPr>
                <w:rFonts w:ascii="Times New Roman"/>
                <w:b w:val="false"/>
                <w:i w:val="false"/>
                <w:color w:val="000000"/>
                <w:sz w:val="20"/>
              </w:rPr>
              <w:t>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в ДВВ по операциям с</w:t>
            </w:r>
          </w:p>
          <w:p>
            <w:pPr>
              <w:spacing w:after="20"/>
              <w:ind w:left="20"/>
              <w:jc w:val="both"/>
            </w:pPr>
            <w:r>
              <w:rPr>
                <w:rFonts w:ascii="Times New Roman"/>
                <w:b w:val="false"/>
                <w:i w:val="false"/>
                <w:color w:val="000000"/>
                <w:sz w:val="20"/>
              </w:rPr>
              <w:t>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в тенге по операциям с финансовыми</w:t>
            </w:r>
          </w:p>
          <w:p>
            <w:pPr>
              <w:spacing w:after="20"/>
              <w:ind w:left="20"/>
              <w:jc w:val="both"/>
            </w:pPr>
            <w:r>
              <w:rPr>
                <w:rFonts w:ascii="Times New Roman"/>
                <w:b w:val="false"/>
                <w:i w:val="false"/>
                <w:color w:val="000000"/>
                <w:sz w:val="20"/>
              </w:rPr>
              <w:t>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в СКВ по операциям с финансовыми</w:t>
            </w:r>
          </w:p>
          <w:p>
            <w:pPr>
              <w:spacing w:after="20"/>
              <w:ind w:left="20"/>
              <w:jc w:val="both"/>
            </w:pPr>
            <w:r>
              <w:rPr>
                <w:rFonts w:ascii="Times New Roman"/>
                <w:b w:val="false"/>
                <w:i w:val="false"/>
                <w:color w:val="000000"/>
                <w:sz w:val="20"/>
              </w:rPr>
              <w:t>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в ДВВ по операциям с финансовыми</w:t>
            </w:r>
          </w:p>
          <w:p>
            <w:pPr>
              <w:spacing w:after="20"/>
              <w:ind w:left="20"/>
              <w:jc w:val="both"/>
            </w:pPr>
            <w:r>
              <w:rPr>
                <w:rFonts w:ascii="Times New Roman"/>
                <w:b w:val="false"/>
                <w:i w:val="false"/>
                <w:color w:val="000000"/>
                <w:sz w:val="20"/>
              </w:rPr>
              <w:t>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в тенге по операциям с</w:t>
            </w:r>
          </w:p>
          <w:p>
            <w:pPr>
              <w:spacing w:after="20"/>
              <w:ind w:left="20"/>
              <w:jc w:val="both"/>
            </w:pPr>
            <w:r>
              <w:rPr>
                <w:rFonts w:ascii="Times New Roman"/>
                <w:b w:val="false"/>
                <w:i w:val="false"/>
                <w:color w:val="000000"/>
                <w:sz w:val="20"/>
              </w:rPr>
              <w:t>
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в СКВ по операциям с государственными</w:t>
            </w:r>
          </w:p>
          <w:p>
            <w:pPr>
              <w:spacing w:after="20"/>
              <w:ind w:left="20"/>
              <w:jc w:val="both"/>
            </w:pPr>
            <w:r>
              <w:rPr>
                <w:rFonts w:ascii="Times New Roman"/>
                <w:b w:val="false"/>
                <w:i w:val="false"/>
                <w:color w:val="000000"/>
                <w:sz w:val="20"/>
              </w:rPr>
              <w:t>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в ДВВ по операциям с государственными</w:t>
            </w:r>
          </w:p>
          <w:p>
            <w:pPr>
              <w:spacing w:after="20"/>
              <w:ind w:left="20"/>
              <w:jc w:val="both"/>
            </w:pPr>
            <w:r>
              <w:rPr>
                <w:rFonts w:ascii="Times New Roman"/>
                <w:b w:val="false"/>
                <w:i w:val="false"/>
                <w:color w:val="000000"/>
                <w:sz w:val="20"/>
              </w:rPr>
              <w:t>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в тенге по операциям с</w:t>
            </w:r>
          </w:p>
          <w:p>
            <w:pPr>
              <w:spacing w:after="20"/>
              <w:ind w:left="20"/>
              <w:jc w:val="both"/>
            </w:pPr>
            <w:r>
              <w:rPr>
                <w:rFonts w:ascii="Times New Roman"/>
                <w:b w:val="false"/>
                <w:i w:val="false"/>
                <w:color w:val="000000"/>
                <w:sz w:val="20"/>
              </w:rPr>
              <w:t>
негосударственными нефинансовыми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в СКВ по операциям с</w:t>
            </w:r>
          </w:p>
          <w:p>
            <w:pPr>
              <w:spacing w:after="20"/>
              <w:ind w:left="20"/>
              <w:jc w:val="both"/>
            </w:pPr>
            <w:r>
              <w:rPr>
                <w:rFonts w:ascii="Times New Roman"/>
                <w:b w:val="false"/>
                <w:i w:val="false"/>
                <w:color w:val="000000"/>
                <w:sz w:val="20"/>
              </w:rPr>
              <w:t>
негосударственными нефинансовыми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в ДВВ по операциям с</w:t>
            </w:r>
          </w:p>
          <w:p>
            <w:pPr>
              <w:spacing w:after="20"/>
              <w:ind w:left="20"/>
              <w:jc w:val="both"/>
            </w:pPr>
            <w:r>
              <w:rPr>
                <w:rFonts w:ascii="Times New Roman"/>
                <w:b w:val="false"/>
                <w:i w:val="false"/>
                <w:color w:val="000000"/>
                <w:sz w:val="20"/>
              </w:rPr>
              <w:t>
негосударственными нефинансовыми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в тенге по операциям с</w:t>
            </w:r>
          </w:p>
          <w:p>
            <w:pPr>
              <w:spacing w:after="20"/>
              <w:ind w:left="20"/>
              <w:jc w:val="both"/>
            </w:pPr>
            <w:r>
              <w:rPr>
                <w:rFonts w:ascii="Times New Roman"/>
                <w:b w:val="false"/>
                <w:i w:val="false"/>
                <w:color w:val="000000"/>
                <w:sz w:val="20"/>
              </w:rPr>
              <w:t>
некоммерческими организациями-нерезидентами, обслуживающими домашние</w:t>
            </w:r>
          </w:p>
          <w:p>
            <w:pPr>
              <w:spacing w:after="20"/>
              <w:ind w:left="20"/>
              <w:jc w:val="both"/>
            </w:pPr>
            <w:r>
              <w:rPr>
                <w:rFonts w:ascii="Times New Roman"/>
                <w:b w:val="false"/>
                <w:i w:val="false"/>
                <w:color w:val="000000"/>
                <w:sz w:val="20"/>
              </w:rPr>
              <w:t>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в СКВ по операциям с некоммерческими</w:t>
            </w:r>
          </w:p>
          <w:p>
            <w:pPr>
              <w:spacing w:after="20"/>
              <w:ind w:left="20"/>
              <w:jc w:val="both"/>
            </w:pPr>
            <w:r>
              <w:rPr>
                <w:rFonts w:ascii="Times New Roman"/>
                <w:b w:val="false"/>
                <w:i w:val="false"/>
                <w:color w:val="000000"/>
                <w:sz w:val="20"/>
              </w:rPr>
              <w:t>
организациями-нерезидентами, обслуживающими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в ДВВ по операциям с некоммерческими</w:t>
            </w:r>
          </w:p>
          <w:p>
            <w:pPr>
              <w:spacing w:after="20"/>
              <w:ind w:left="20"/>
              <w:jc w:val="both"/>
            </w:pPr>
            <w:r>
              <w:rPr>
                <w:rFonts w:ascii="Times New Roman"/>
                <w:b w:val="false"/>
                <w:i w:val="false"/>
                <w:color w:val="000000"/>
                <w:sz w:val="20"/>
              </w:rPr>
              <w:t>
организациями-нерезидентами, обслуживающими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в тенге по операциям с домашними</w:t>
            </w:r>
          </w:p>
          <w:p>
            <w:pPr>
              <w:spacing w:after="20"/>
              <w:ind w:left="20"/>
              <w:jc w:val="both"/>
            </w:pPr>
            <w:r>
              <w:rPr>
                <w:rFonts w:ascii="Times New Roman"/>
                <w:b w:val="false"/>
                <w:i w:val="false"/>
                <w:color w:val="000000"/>
                <w:sz w:val="20"/>
              </w:rPr>
              <w:t>
хозяйствами-нерезидентами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в СКВ по операциям с домашними</w:t>
            </w:r>
          </w:p>
          <w:p>
            <w:pPr>
              <w:spacing w:after="20"/>
              <w:ind w:left="20"/>
              <w:jc w:val="both"/>
            </w:pPr>
            <w:r>
              <w:rPr>
                <w:rFonts w:ascii="Times New Roman"/>
                <w:b w:val="false"/>
                <w:i w:val="false"/>
                <w:color w:val="000000"/>
                <w:sz w:val="20"/>
              </w:rPr>
              <w:t>
хозяйствами-нерезидентами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 в ДВВ по операциям с домашними</w:t>
            </w:r>
          </w:p>
          <w:p>
            <w:pPr>
              <w:spacing w:after="20"/>
              <w:ind w:left="20"/>
              <w:jc w:val="both"/>
            </w:pPr>
            <w:r>
              <w:rPr>
                <w:rFonts w:ascii="Times New Roman"/>
                <w:b w:val="false"/>
                <w:i w:val="false"/>
                <w:color w:val="000000"/>
                <w:sz w:val="20"/>
              </w:rPr>
              <w:t>
хозяйствами-нерезидентами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принятым в доверительное</w:t>
            </w:r>
          </w:p>
          <w:p>
            <w:pPr>
              <w:spacing w:after="20"/>
              <w:ind w:left="20"/>
              <w:jc w:val="both"/>
            </w:pPr>
            <w:r>
              <w:rPr>
                <w:rFonts w:ascii="Times New Roman"/>
                <w:b w:val="false"/>
                <w:i w:val="false"/>
                <w:color w:val="000000"/>
                <w:sz w:val="20"/>
              </w:rPr>
              <w:t>
управление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в тенге, принятым в</w:t>
            </w:r>
          </w:p>
          <w:p>
            <w:pPr>
              <w:spacing w:after="20"/>
              <w:ind w:left="20"/>
              <w:jc w:val="both"/>
            </w:pPr>
            <w:r>
              <w:rPr>
                <w:rFonts w:ascii="Times New Roman"/>
                <w:b w:val="false"/>
                <w:i w:val="false"/>
                <w:color w:val="000000"/>
                <w:sz w:val="20"/>
              </w:rPr>
              <w:t>
доверительное управление от Правительства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в СКВ, принятым в</w:t>
            </w:r>
          </w:p>
          <w:p>
            <w:pPr>
              <w:spacing w:after="20"/>
              <w:ind w:left="20"/>
              <w:jc w:val="both"/>
            </w:pPr>
            <w:r>
              <w:rPr>
                <w:rFonts w:ascii="Times New Roman"/>
                <w:b w:val="false"/>
                <w:i w:val="false"/>
                <w:color w:val="000000"/>
                <w:sz w:val="20"/>
              </w:rPr>
              <w:t>
доверительное управление от Правительства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в ДВВ, принятым в</w:t>
            </w:r>
          </w:p>
          <w:p>
            <w:pPr>
              <w:spacing w:after="20"/>
              <w:ind w:left="20"/>
              <w:jc w:val="both"/>
            </w:pPr>
            <w:r>
              <w:rPr>
                <w:rFonts w:ascii="Times New Roman"/>
                <w:b w:val="false"/>
                <w:i w:val="false"/>
                <w:color w:val="000000"/>
                <w:sz w:val="20"/>
              </w:rPr>
              <w:t>
доверительное управление от Правительства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в тенге, принятым в</w:t>
            </w:r>
          </w:p>
          <w:p>
            <w:pPr>
              <w:spacing w:after="20"/>
              <w:ind w:left="20"/>
              <w:jc w:val="both"/>
            </w:pPr>
            <w:r>
              <w:rPr>
                <w:rFonts w:ascii="Times New Roman"/>
                <w:b w:val="false"/>
                <w:i w:val="false"/>
                <w:color w:val="000000"/>
                <w:sz w:val="20"/>
              </w:rPr>
              <w:t>
доверительное управление от местных исполнительных органов Республики</w:t>
            </w:r>
          </w:p>
          <w:p>
            <w:pPr>
              <w:spacing w:after="20"/>
              <w:ind w:left="20"/>
              <w:jc w:val="both"/>
            </w:pPr>
            <w:r>
              <w:rPr>
                <w:rFonts w:ascii="Times New Roman"/>
                <w:b w:val="false"/>
                <w:i w:val="false"/>
                <w:color w:val="000000"/>
                <w:sz w:val="20"/>
              </w:rPr>
              <w:t>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в СКВ, принятым в</w:t>
            </w:r>
          </w:p>
          <w:p>
            <w:pPr>
              <w:spacing w:after="20"/>
              <w:ind w:left="20"/>
              <w:jc w:val="both"/>
            </w:pPr>
            <w:r>
              <w:rPr>
                <w:rFonts w:ascii="Times New Roman"/>
                <w:b w:val="false"/>
                <w:i w:val="false"/>
                <w:color w:val="000000"/>
                <w:sz w:val="20"/>
              </w:rPr>
              <w:t>
доверительное управление от местных исполнительных органов Республики</w:t>
            </w:r>
          </w:p>
          <w:p>
            <w:pPr>
              <w:spacing w:after="20"/>
              <w:ind w:left="20"/>
              <w:jc w:val="both"/>
            </w:pPr>
            <w:r>
              <w:rPr>
                <w:rFonts w:ascii="Times New Roman"/>
                <w:b w:val="false"/>
                <w:i w:val="false"/>
                <w:color w:val="000000"/>
                <w:sz w:val="20"/>
              </w:rPr>
              <w:t>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в ДВВ, принятым в</w:t>
            </w:r>
          </w:p>
          <w:p>
            <w:pPr>
              <w:spacing w:after="20"/>
              <w:ind w:left="20"/>
              <w:jc w:val="both"/>
            </w:pPr>
            <w:r>
              <w:rPr>
                <w:rFonts w:ascii="Times New Roman"/>
                <w:b w:val="false"/>
                <w:i w:val="false"/>
                <w:color w:val="000000"/>
                <w:sz w:val="20"/>
              </w:rPr>
              <w:t>
доверительное управление от местных исполнительных органов Республики</w:t>
            </w:r>
          </w:p>
          <w:p>
            <w:pPr>
              <w:spacing w:after="20"/>
              <w:ind w:left="20"/>
              <w:jc w:val="both"/>
            </w:pPr>
            <w:r>
              <w:rPr>
                <w:rFonts w:ascii="Times New Roman"/>
                <w:b w:val="false"/>
                <w:i w:val="false"/>
                <w:color w:val="000000"/>
                <w:sz w:val="20"/>
              </w:rPr>
              <w:t>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в тенге, принятым в</w:t>
            </w:r>
          </w:p>
          <w:p>
            <w:pPr>
              <w:spacing w:after="20"/>
              <w:ind w:left="20"/>
              <w:jc w:val="both"/>
            </w:pPr>
            <w:r>
              <w:rPr>
                <w:rFonts w:ascii="Times New Roman"/>
                <w:b w:val="false"/>
                <w:i w:val="false"/>
                <w:color w:val="000000"/>
                <w:sz w:val="20"/>
              </w:rPr>
              <w:t>
доверительное управление от Национального Банка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в СКВ, принятым в</w:t>
            </w:r>
          </w:p>
          <w:p>
            <w:pPr>
              <w:spacing w:after="20"/>
              <w:ind w:left="20"/>
              <w:jc w:val="both"/>
            </w:pPr>
            <w:r>
              <w:rPr>
                <w:rFonts w:ascii="Times New Roman"/>
                <w:b w:val="false"/>
                <w:i w:val="false"/>
                <w:color w:val="000000"/>
                <w:sz w:val="20"/>
              </w:rPr>
              <w:t>
доверительное управление от Национального Банка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в ДВВ, принятым в</w:t>
            </w:r>
          </w:p>
          <w:p>
            <w:pPr>
              <w:spacing w:after="20"/>
              <w:ind w:left="20"/>
              <w:jc w:val="both"/>
            </w:pPr>
            <w:r>
              <w:rPr>
                <w:rFonts w:ascii="Times New Roman"/>
                <w:b w:val="false"/>
                <w:i w:val="false"/>
                <w:color w:val="000000"/>
                <w:sz w:val="20"/>
              </w:rPr>
              <w:t>
доверительное управление от Национального Банка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в тенге, принятым в</w:t>
            </w:r>
          </w:p>
          <w:p>
            <w:pPr>
              <w:spacing w:after="20"/>
              <w:ind w:left="20"/>
              <w:jc w:val="both"/>
            </w:pPr>
            <w:r>
              <w:rPr>
                <w:rFonts w:ascii="Times New Roman"/>
                <w:b w:val="false"/>
                <w:i w:val="false"/>
                <w:color w:val="000000"/>
                <w:sz w:val="20"/>
              </w:rPr>
              <w:t>
доверительное управление от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в СКВ, принятым в</w:t>
            </w:r>
          </w:p>
          <w:p>
            <w:pPr>
              <w:spacing w:after="20"/>
              <w:ind w:left="20"/>
              <w:jc w:val="both"/>
            </w:pPr>
            <w:r>
              <w:rPr>
                <w:rFonts w:ascii="Times New Roman"/>
                <w:b w:val="false"/>
                <w:i w:val="false"/>
                <w:color w:val="000000"/>
                <w:sz w:val="20"/>
              </w:rPr>
              <w:t>
доверительное управление от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в ДВВ, принятым в</w:t>
            </w:r>
          </w:p>
          <w:p>
            <w:pPr>
              <w:spacing w:after="20"/>
              <w:ind w:left="20"/>
              <w:jc w:val="both"/>
            </w:pPr>
            <w:r>
              <w:rPr>
                <w:rFonts w:ascii="Times New Roman"/>
                <w:b w:val="false"/>
                <w:i w:val="false"/>
                <w:color w:val="000000"/>
                <w:sz w:val="20"/>
              </w:rPr>
              <w:t>
доверительное управление от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в тенге, принятым в</w:t>
            </w:r>
          </w:p>
          <w:p>
            <w:pPr>
              <w:spacing w:after="20"/>
              <w:ind w:left="20"/>
              <w:jc w:val="both"/>
            </w:pPr>
            <w:r>
              <w:rPr>
                <w:rFonts w:ascii="Times New Roman"/>
                <w:b w:val="false"/>
                <w:i w:val="false"/>
                <w:color w:val="000000"/>
                <w:sz w:val="20"/>
              </w:rPr>
              <w:t>
доверительное управление от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в СКВ, принятым в</w:t>
            </w:r>
          </w:p>
          <w:p>
            <w:pPr>
              <w:spacing w:after="20"/>
              <w:ind w:left="20"/>
              <w:jc w:val="both"/>
            </w:pPr>
            <w:r>
              <w:rPr>
                <w:rFonts w:ascii="Times New Roman"/>
                <w:b w:val="false"/>
                <w:i w:val="false"/>
                <w:color w:val="000000"/>
                <w:sz w:val="20"/>
              </w:rPr>
              <w:t>
доверительное управление от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в ДВВ, принятым в</w:t>
            </w:r>
          </w:p>
          <w:p>
            <w:pPr>
              <w:spacing w:after="20"/>
              <w:ind w:left="20"/>
              <w:jc w:val="both"/>
            </w:pPr>
            <w:r>
              <w:rPr>
                <w:rFonts w:ascii="Times New Roman"/>
                <w:b w:val="false"/>
                <w:i w:val="false"/>
                <w:color w:val="000000"/>
                <w:sz w:val="20"/>
              </w:rPr>
              <w:t>
доверительное управление от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в тенге, принятым в</w:t>
            </w:r>
          </w:p>
          <w:p>
            <w:pPr>
              <w:spacing w:after="20"/>
              <w:ind w:left="20"/>
              <w:jc w:val="both"/>
            </w:pPr>
            <w:r>
              <w:rPr>
                <w:rFonts w:ascii="Times New Roman"/>
                <w:b w:val="false"/>
                <w:i w:val="false"/>
                <w:color w:val="000000"/>
                <w:sz w:val="20"/>
              </w:rPr>
              <w:t>
доверительное управление от государственных нефинансовых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в СКВ, принятым в</w:t>
            </w:r>
          </w:p>
          <w:p>
            <w:pPr>
              <w:spacing w:after="20"/>
              <w:ind w:left="20"/>
              <w:jc w:val="both"/>
            </w:pPr>
            <w:r>
              <w:rPr>
                <w:rFonts w:ascii="Times New Roman"/>
                <w:b w:val="false"/>
                <w:i w:val="false"/>
                <w:color w:val="000000"/>
                <w:sz w:val="20"/>
              </w:rPr>
              <w:t>
доверительное управление от государственных нефинансовых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в ДВВ, принятым в</w:t>
            </w:r>
          </w:p>
          <w:p>
            <w:pPr>
              <w:spacing w:after="20"/>
              <w:ind w:left="20"/>
              <w:jc w:val="both"/>
            </w:pPr>
            <w:r>
              <w:rPr>
                <w:rFonts w:ascii="Times New Roman"/>
                <w:b w:val="false"/>
                <w:i w:val="false"/>
                <w:color w:val="000000"/>
                <w:sz w:val="20"/>
              </w:rPr>
              <w:t>
доверительное управление от государственных нефинансовых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в тенге, принятым в</w:t>
            </w:r>
          </w:p>
          <w:p>
            <w:pPr>
              <w:spacing w:after="20"/>
              <w:ind w:left="20"/>
              <w:jc w:val="both"/>
            </w:pPr>
            <w:r>
              <w:rPr>
                <w:rFonts w:ascii="Times New Roman"/>
                <w:b w:val="false"/>
                <w:i w:val="false"/>
                <w:color w:val="000000"/>
                <w:sz w:val="20"/>
              </w:rPr>
              <w:t>
доверительное управление от негосударственных нефинансовых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в СКВ, принятым в</w:t>
            </w:r>
          </w:p>
          <w:p>
            <w:pPr>
              <w:spacing w:after="20"/>
              <w:ind w:left="20"/>
              <w:jc w:val="both"/>
            </w:pPr>
            <w:r>
              <w:rPr>
                <w:rFonts w:ascii="Times New Roman"/>
                <w:b w:val="false"/>
                <w:i w:val="false"/>
                <w:color w:val="000000"/>
                <w:sz w:val="20"/>
              </w:rPr>
              <w:t>
доверительное управление от негосударственных нефинансовых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в ДВВ, принятым в</w:t>
            </w:r>
          </w:p>
          <w:p>
            <w:pPr>
              <w:spacing w:after="20"/>
              <w:ind w:left="20"/>
              <w:jc w:val="both"/>
            </w:pPr>
            <w:r>
              <w:rPr>
                <w:rFonts w:ascii="Times New Roman"/>
                <w:b w:val="false"/>
                <w:i w:val="false"/>
                <w:color w:val="000000"/>
                <w:sz w:val="20"/>
              </w:rPr>
              <w:t>
доверительное управление от негосударственных нефинансовых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в тенге, принятым в</w:t>
            </w:r>
          </w:p>
          <w:p>
            <w:pPr>
              <w:spacing w:after="20"/>
              <w:ind w:left="20"/>
              <w:jc w:val="both"/>
            </w:pPr>
            <w:r>
              <w:rPr>
                <w:rFonts w:ascii="Times New Roman"/>
                <w:b w:val="false"/>
                <w:i w:val="false"/>
                <w:color w:val="000000"/>
                <w:sz w:val="20"/>
              </w:rPr>
              <w:t>
доверительное управление от некоммерческих организаций-резидентов,</w:t>
            </w:r>
          </w:p>
          <w:p>
            <w:pPr>
              <w:spacing w:after="20"/>
              <w:ind w:left="20"/>
              <w:jc w:val="both"/>
            </w:pPr>
            <w:r>
              <w:rPr>
                <w:rFonts w:ascii="Times New Roman"/>
                <w:b w:val="false"/>
                <w:i w:val="false"/>
                <w:color w:val="000000"/>
                <w:sz w:val="20"/>
              </w:rPr>
              <w:t>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в СКВ, принятым в</w:t>
            </w:r>
          </w:p>
          <w:p>
            <w:pPr>
              <w:spacing w:after="20"/>
              <w:ind w:left="20"/>
              <w:jc w:val="both"/>
            </w:pPr>
            <w:r>
              <w:rPr>
                <w:rFonts w:ascii="Times New Roman"/>
                <w:b w:val="false"/>
                <w:i w:val="false"/>
                <w:color w:val="000000"/>
                <w:sz w:val="20"/>
              </w:rPr>
              <w:t>
доверительное управление от некоммерческих организаций-резидентов,</w:t>
            </w:r>
          </w:p>
          <w:p>
            <w:pPr>
              <w:spacing w:after="20"/>
              <w:ind w:left="20"/>
              <w:jc w:val="both"/>
            </w:pPr>
            <w:r>
              <w:rPr>
                <w:rFonts w:ascii="Times New Roman"/>
                <w:b w:val="false"/>
                <w:i w:val="false"/>
                <w:color w:val="000000"/>
                <w:sz w:val="20"/>
              </w:rPr>
              <w:t>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в ДВВ, принятым в</w:t>
            </w:r>
          </w:p>
          <w:p>
            <w:pPr>
              <w:spacing w:after="20"/>
              <w:ind w:left="20"/>
              <w:jc w:val="both"/>
            </w:pPr>
            <w:r>
              <w:rPr>
                <w:rFonts w:ascii="Times New Roman"/>
                <w:b w:val="false"/>
                <w:i w:val="false"/>
                <w:color w:val="000000"/>
                <w:sz w:val="20"/>
              </w:rPr>
              <w:t>
доверительное управление от некоммерческих организаций-резидентов,</w:t>
            </w:r>
          </w:p>
          <w:p>
            <w:pPr>
              <w:spacing w:after="20"/>
              <w:ind w:left="20"/>
              <w:jc w:val="both"/>
            </w:pPr>
            <w:r>
              <w:rPr>
                <w:rFonts w:ascii="Times New Roman"/>
                <w:b w:val="false"/>
                <w:i w:val="false"/>
                <w:color w:val="000000"/>
                <w:sz w:val="20"/>
              </w:rPr>
              <w:t>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в тенге, принятым в</w:t>
            </w:r>
          </w:p>
          <w:p>
            <w:pPr>
              <w:spacing w:after="20"/>
              <w:ind w:left="20"/>
              <w:jc w:val="both"/>
            </w:pPr>
            <w:r>
              <w:rPr>
                <w:rFonts w:ascii="Times New Roman"/>
                <w:b w:val="false"/>
                <w:i w:val="false"/>
                <w:color w:val="000000"/>
                <w:sz w:val="20"/>
              </w:rPr>
              <w:t>
доверительное управление от домашних хозяйств-резидентов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в СКВ, принятым в</w:t>
            </w:r>
          </w:p>
          <w:p>
            <w:pPr>
              <w:spacing w:after="20"/>
              <w:ind w:left="20"/>
              <w:jc w:val="both"/>
            </w:pPr>
            <w:r>
              <w:rPr>
                <w:rFonts w:ascii="Times New Roman"/>
                <w:b w:val="false"/>
                <w:i w:val="false"/>
                <w:color w:val="000000"/>
                <w:sz w:val="20"/>
              </w:rPr>
              <w:t>
доверительное управление от домашних хозяйств-резидентов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в ДВВ, принятым в</w:t>
            </w:r>
          </w:p>
          <w:p>
            <w:pPr>
              <w:spacing w:after="20"/>
              <w:ind w:left="20"/>
              <w:jc w:val="both"/>
            </w:pPr>
            <w:r>
              <w:rPr>
                <w:rFonts w:ascii="Times New Roman"/>
                <w:b w:val="false"/>
                <w:i w:val="false"/>
                <w:color w:val="000000"/>
                <w:sz w:val="20"/>
              </w:rPr>
              <w:t>
доверительное управление от домашних хозяйств-резидентов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в тенге, принятым в</w:t>
            </w:r>
          </w:p>
          <w:p>
            <w:pPr>
              <w:spacing w:after="20"/>
              <w:ind w:left="20"/>
              <w:jc w:val="both"/>
            </w:pPr>
            <w:r>
              <w:rPr>
                <w:rFonts w:ascii="Times New Roman"/>
                <w:b w:val="false"/>
                <w:i w:val="false"/>
                <w:color w:val="000000"/>
                <w:sz w:val="20"/>
              </w:rPr>
              <w:t>
доверительное управление от Правительства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в СКВ, принятым в</w:t>
            </w:r>
          </w:p>
          <w:p>
            <w:pPr>
              <w:spacing w:after="20"/>
              <w:ind w:left="20"/>
              <w:jc w:val="both"/>
            </w:pPr>
            <w:r>
              <w:rPr>
                <w:rFonts w:ascii="Times New Roman"/>
                <w:b w:val="false"/>
                <w:i w:val="false"/>
                <w:color w:val="000000"/>
                <w:sz w:val="20"/>
              </w:rPr>
              <w:t>
доверительное управление от Правительства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в ДВВ, принятым в</w:t>
            </w:r>
          </w:p>
          <w:p>
            <w:pPr>
              <w:spacing w:after="20"/>
              <w:ind w:left="20"/>
              <w:jc w:val="both"/>
            </w:pPr>
            <w:r>
              <w:rPr>
                <w:rFonts w:ascii="Times New Roman"/>
                <w:b w:val="false"/>
                <w:i w:val="false"/>
                <w:color w:val="000000"/>
                <w:sz w:val="20"/>
              </w:rPr>
              <w:t>
доверительное управление от Правительства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в тенге, принятым в</w:t>
            </w:r>
          </w:p>
          <w:p>
            <w:pPr>
              <w:spacing w:after="20"/>
              <w:ind w:left="20"/>
              <w:jc w:val="both"/>
            </w:pPr>
            <w:r>
              <w:rPr>
                <w:rFonts w:ascii="Times New Roman"/>
                <w:b w:val="false"/>
                <w:i w:val="false"/>
                <w:color w:val="000000"/>
                <w:sz w:val="20"/>
              </w:rPr>
              <w:t>
доверительное управление от местных исполнительных органов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в СКВ, принятым в</w:t>
            </w:r>
          </w:p>
          <w:p>
            <w:pPr>
              <w:spacing w:after="20"/>
              <w:ind w:left="20"/>
              <w:jc w:val="both"/>
            </w:pPr>
            <w:r>
              <w:rPr>
                <w:rFonts w:ascii="Times New Roman"/>
                <w:b w:val="false"/>
                <w:i w:val="false"/>
                <w:color w:val="000000"/>
                <w:sz w:val="20"/>
              </w:rPr>
              <w:t>
доверительное управление от местных исполнительных органов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в ДВВ, принятым в</w:t>
            </w:r>
          </w:p>
          <w:p>
            <w:pPr>
              <w:spacing w:after="20"/>
              <w:ind w:left="20"/>
              <w:jc w:val="both"/>
            </w:pPr>
            <w:r>
              <w:rPr>
                <w:rFonts w:ascii="Times New Roman"/>
                <w:b w:val="false"/>
                <w:i w:val="false"/>
                <w:color w:val="000000"/>
                <w:sz w:val="20"/>
              </w:rPr>
              <w:t>
доверительное управление от местных исполнительных органов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в тенге, принятым в</w:t>
            </w:r>
          </w:p>
          <w:p>
            <w:pPr>
              <w:spacing w:after="20"/>
              <w:ind w:left="20"/>
              <w:jc w:val="both"/>
            </w:pPr>
            <w:r>
              <w:rPr>
                <w:rFonts w:ascii="Times New Roman"/>
                <w:b w:val="false"/>
                <w:i w:val="false"/>
                <w:color w:val="000000"/>
                <w:sz w:val="20"/>
              </w:rPr>
              <w:t>
доверительное управление от иностранного центрального банка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в СКВ, принятым в</w:t>
            </w:r>
          </w:p>
          <w:p>
            <w:pPr>
              <w:spacing w:after="20"/>
              <w:ind w:left="20"/>
              <w:jc w:val="both"/>
            </w:pPr>
            <w:r>
              <w:rPr>
                <w:rFonts w:ascii="Times New Roman"/>
                <w:b w:val="false"/>
                <w:i w:val="false"/>
                <w:color w:val="000000"/>
                <w:sz w:val="20"/>
              </w:rPr>
              <w:t>
доверительное управление от иностранного центрального банка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в ДВВ, принятым в</w:t>
            </w:r>
          </w:p>
          <w:p>
            <w:pPr>
              <w:spacing w:after="20"/>
              <w:ind w:left="20"/>
              <w:jc w:val="both"/>
            </w:pPr>
            <w:r>
              <w:rPr>
                <w:rFonts w:ascii="Times New Roman"/>
                <w:b w:val="false"/>
                <w:i w:val="false"/>
                <w:color w:val="000000"/>
                <w:sz w:val="20"/>
              </w:rPr>
              <w:t>
доверительное управление от иностранного центрального банка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в тенге, принятым в</w:t>
            </w:r>
          </w:p>
          <w:p>
            <w:pPr>
              <w:spacing w:after="20"/>
              <w:ind w:left="20"/>
              <w:jc w:val="both"/>
            </w:pPr>
            <w:r>
              <w:rPr>
                <w:rFonts w:ascii="Times New Roman"/>
                <w:b w:val="false"/>
                <w:i w:val="false"/>
                <w:color w:val="000000"/>
                <w:sz w:val="20"/>
              </w:rPr>
              <w:t>
доверительное управление от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в СКВ, принятым в</w:t>
            </w:r>
          </w:p>
          <w:p>
            <w:pPr>
              <w:spacing w:after="20"/>
              <w:ind w:left="20"/>
              <w:jc w:val="both"/>
            </w:pPr>
            <w:r>
              <w:rPr>
                <w:rFonts w:ascii="Times New Roman"/>
                <w:b w:val="false"/>
                <w:i w:val="false"/>
                <w:color w:val="000000"/>
                <w:sz w:val="20"/>
              </w:rPr>
              <w:t>
доверительное управление от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в ДВВ, принятым в</w:t>
            </w:r>
          </w:p>
          <w:p>
            <w:pPr>
              <w:spacing w:after="20"/>
              <w:ind w:left="20"/>
              <w:jc w:val="both"/>
            </w:pPr>
            <w:r>
              <w:rPr>
                <w:rFonts w:ascii="Times New Roman"/>
                <w:b w:val="false"/>
                <w:i w:val="false"/>
                <w:color w:val="000000"/>
                <w:sz w:val="20"/>
              </w:rPr>
              <w:t>
доверительное управление от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в тенге, принятым в</w:t>
            </w:r>
          </w:p>
          <w:p>
            <w:pPr>
              <w:spacing w:after="20"/>
              <w:ind w:left="20"/>
              <w:jc w:val="both"/>
            </w:pPr>
            <w:r>
              <w:rPr>
                <w:rFonts w:ascii="Times New Roman"/>
                <w:b w:val="false"/>
                <w:i w:val="false"/>
                <w:color w:val="000000"/>
                <w:sz w:val="20"/>
              </w:rPr>
              <w:t>
доверительное управление от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в СКВ, принятым в</w:t>
            </w:r>
          </w:p>
          <w:p>
            <w:pPr>
              <w:spacing w:after="20"/>
              <w:ind w:left="20"/>
              <w:jc w:val="both"/>
            </w:pPr>
            <w:r>
              <w:rPr>
                <w:rFonts w:ascii="Times New Roman"/>
                <w:b w:val="false"/>
                <w:i w:val="false"/>
                <w:color w:val="000000"/>
                <w:sz w:val="20"/>
              </w:rPr>
              <w:t>
доверительное управление от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в ДВВ, принятым в</w:t>
            </w:r>
          </w:p>
          <w:p>
            <w:pPr>
              <w:spacing w:after="20"/>
              <w:ind w:left="20"/>
              <w:jc w:val="both"/>
            </w:pPr>
            <w:r>
              <w:rPr>
                <w:rFonts w:ascii="Times New Roman"/>
                <w:b w:val="false"/>
                <w:i w:val="false"/>
                <w:color w:val="000000"/>
                <w:sz w:val="20"/>
              </w:rPr>
              <w:t>
доверительное управление от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в тенге, принятым в</w:t>
            </w:r>
          </w:p>
          <w:p>
            <w:pPr>
              <w:spacing w:after="20"/>
              <w:ind w:left="20"/>
              <w:jc w:val="both"/>
            </w:pPr>
            <w:r>
              <w:rPr>
                <w:rFonts w:ascii="Times New Roman"/>
                <w:b w:val="false"/>
                <w:i w:val="false"/>
                <w:color w:val="000000"/>
                <w:sz w:val="20"/>
              </w:rPr>
              <w:t>
доверительное управление от государственных нефинансовых организаций</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в СКВ, принятым в</w:t>
            </w:r>
          </w:p>
          <w:p>
            <w:pPr>
              <w:spacing w:after="20"/>
              <w:ind w:left="20"/>
              <w:jc w:val="both"/>
            </w:pPr>
            <w:r>
              <w:rPr>
                <w:rFonts w:ascii="Times New Roman"/>
                <w:b w:val="false"/>
                <w:i w:val="false"/>
                <w:color w:val="000000"/>
                <w:sz w:val="20"/>
              </w:rPr>
              <w:t>
доверительное управление от государственных нефинансовых организаций</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в ДВВ, принятым в</w:t>
            </w:r>
          </w:p>
          <w:p>
            <w:pPr>
              <w:spacing w:after="20"/>
              <w:ind w:left="20"/>
              <w:jc w:val="both"/>
            </w:pPr>
            <w:r>
              <w:rPr>
                <w:rFonts w:ascii="Times New Roman"/>
                <w:b w:val="false"/>
                <w:i w:val="false"/>
                <w:color w:val="000000"/>
                <w:sz w:val="20"/>
              </w:rPr>
              <w:t>
доверительное управление от государственных нефинансовых организаций</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в тенге, принятым в</w:t>
            </w:r>
          </w:p>
          <w:p>
            <w:pPr>
              <w:spacing w:after="20"/>
              <w:ind w:left="20"/>
              <w:jc w:val="both"/>
            </w:pPr>
            <w:r>
              <w:rPr>
                <w:rFonts w:ascii="Times New Roman"/>
                <w:b w:val="false"/>
                <w:i w:val="false"/>
                <w:color w:val="000000"/>
                <w:sz w:val="20"/>
              </w:rPr>
              <w:t>
доверительное управление от негосударственных нефинансовых организаций</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в СКВ, принятым в</w:t>
            </w:r>
          </w:p>
          <w:p>
            <w:pPr>
              <w:spacing w:after="20"/>
              <w:ind w:left="20"/>
              <w:jc w:val="both"/>
            </w:pPr>
            <w:r>
              <w:rPr>
                <w:rFonts w:ascii="Times New Roman"/>
                <w:b w:val="false"/>
                <w:i w:val="false"/>
                <w:color w:val="000000"/>
                <w:sz w:val="20"/>
              </w:rPr>
              <w:t>
доверительное управление от негосударственных нефинансовых организаций</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в ДВВ, принятым в</w:t>
            </w:r>
          </w:p>
          <w:p>
            <w:pPr>
              <w:spacing w:after="20"/>
              <w:ind w:left="20"/>
              <w:jc w:val="both"/>
            </w:pPr>
            <w:r>
              <w:rPr>
                <w:rFonts w:ascii="Times New Roman"/>
                <w:b w:val="false"/>
                <w:i w:val="false"/>
                <w:color w:val="000000"/>
                <w:sz w:val="20"/>
              </w:rPr>
              <w:t>
доверительное управление от негосударственных нефинансовых организаций</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в тенге, принятым в</w:t>
            </w:r>
          </w:p>
          <w:p>
            <w:pPr>
              <w:spacing w:after="20"/>
              <w:ind w:left="20"/>
              <w:jc w:val="both"/>
            </w:pPr>
            <w:r>
              <w:rPr>
                <w:rFonts w:ascii="Times New Roman"/>
                <w:b w:val="false"/>
                <w:i w:val="false"/>
                <w:color w:val="000000"/>
                <w:sz w:val="20"/>
              </w:rPr>
              <w:t>
доверительное управление от некоммерческих организаций-нерезидентов,</w:t>
            </w:r>
          </w:p>
          <w:p>
            <w:pPr>
              <w:spacing w:after="20"/>
              <w:ind w:left="20"/>
              <w:jc w:val="both"/>
            </w:pPr>
            <w:r>
              <w:rPr>
                <w:rFonts w:ascii="Times New Roman"/>
                <w:b w:val="false"/>
                <w:i w:val="false"/>
                <w:color w:val="000000"/>
                <w:sz w:val="20"/>
              </w:rPr>
              <w:t>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в СКВ, принятым в</w:t>
            </w:r>
          </w:p>
          <w:p>
            <w:pPr>
              <w:spacing w:after="20"/>
              <w:ind w:left="20"/>
              <w:jc w:val="both"/>
            </w:pPr>
            <w:r>
              <w:rPr>
                <w:rFonts w:ascii="Times New Roman"/>
                <w:b w:val="false"/>
                <w:i w:val="false"/>
                <w:color w:val="000000"/>
                <w:sz w:val="20"/>
              </w:rPr>
              <w:t>
доверительное управление от некоммерческих организаций-нерезидентов,</w:t>
            </w:r>
          </w:p>
          <w:p>
            <w:pPr>
              <w:spacing w:after="20"/>
              <w:ind w:left="20"/>
              <w:jc w:val="both"/>
            </w:pPr>
            <w:r>
              <w:rPr>
                <w:rFonts w:ascii="Times New Roman"/>
                <w:b w:val="false"/>
                <w:i w:val="false"/>
                <w:color w:val="000000"/>
                <w:sz w:val="20"/>
              </w:rPr>
              <w:t>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в ДВВ, принятым в</w:t>
            </w:r>
          </w:p>
          <w:p>
            <w:pPr>
              <w:spacing w:after="20"/>
              <w:ind w:left="20"/>
              <w:jc w:val="both"/>
            </w:pPr>
            <w:r>
              <w:rPr>
                <w:rFonts w:ascii="Times New Roman"/>
                <w:b w:val="false"/>
                <w:i w:val="false"/>
                <w:color w:val="000000"/>
                <w:sz w:val="20"/>
              </w:rPr>
              <w:t>
доверительное управление от некоммерческих организаций-нерезидентов,</w:t>
            </w:r>
          </w:p>
          <w:p>
            <w:pPr>
              <w:spacing w:after="20"/>
              <w:ind w:left="20"/>
              <w:jc w:val="both"/>
            </w:pPr>
            <w:r>
              <w:rPr>
                <w:rFonts w:ascii="Times New Roman"/>
                <w:b w:val="false"/>
                <w:i w:val="false"/>
                <w:color w:val="000000"/>
                <w:sz w:val="20"/>
              </w:rPr>
              <w:t>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в тенге, принятым в</w:t>
            </w:r>
          </w:p>
          <w:p>
            <w:pPr>
              <w:spacing w:after="20"/>
              <w:ind w:left="20"/>
              <w:jc w:val="both"/>
            </w:pPr>
            <w:r>
              <w:rPr>
                <w:rFonts w:ascii="Times New Roman"/>
                <w:b w:val="false"/>
                <w:i w:val="false"/>
                <w:color w:val="000000"/>
                <w:sz w:val="20"/>
              </w:rPr>
              <w:t>
доверительное управление от домашних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в СКВ, принятым в</w:t>
            </w:r>
          </w:p>
          <w:p>
            <w:pPr>
              <w:spacing w:after="20"/>
              <w:ind w:left="20"/>
              <w:jc w:val="both"/>
            </w:pPr>
            <w:r>
              <w:rPr>
                <w:rFonts w:ascii="Times New Roman"/>
                <w:b w:val="false"/>
                <w:i w:val="false"/>
                <w:color w:val="000000"/>
                <w:sz w:val="20"/>
              </w:rPr>
              <w:t>
доверительное управление от домашних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в ДВВ, принятым в</w:t>
            </w:r>
          </w:p>
          <w:p>
            <w:pPr>
              <w:spacing w:after="20"/>
              <w:ind w:left="20"/>
              <w:jc w:val="both"/>
            </w:pPr>
            <w:r>
              <w:rPr>
                <w:rFonts w:ascii="Times New Roman"/>
                <w:b w:val="false"/>
                <w:i w:val="false"/>
                <w:color w:val="000000"/>
                <w:sz w:val="20"/>
              </w:rPr>
              <w:t>
доверительное управление от домашних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облигациям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облигациям в тенге у</w:t>
            </w:r>
          </w:p>
          <w:p>
            <w:pPr>
              <w:spacing w:after="20"/>
              <w:ind w:left="20"/>
              <w:jc w:val="both"/>
            </w:pPr>
            <w:r>
              <w:rPr>
                <w:rFonts w:ascii="Times New Roman"/>
                <w:b w:val="false"/>
                <w:i w:val="false"/>
                <w:color w:val="000000"/>
                <w:sz w:val="20"/>
              </w:rPr>
              <w:t>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облигациям в СКВ у</w:t>
            </w:r>
          </w:p>
          <w:p>
            <w:pPr>
              <w:spacing w:after="20"/>
              <w:ind w:left="20"/>
              <w:jc w:val="both"/>
            </w:pPr>
            <w:r>
              <w:rPr>
                <w:rFonts w:ascii="Times New Roman"/>
                <w:b w:val="false"/>
                <w:i w:val="false"/>
                <w:color w:val="000000"/>
                <w:sz w:val="20"/>
              </w:rPr>
              <w:t>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облигациям в ДВВ у</w:t>
            </w:r>
          </w:p>
          <w:p>
            <w:pPr>
              <w:spacing w:after="20"/>
              <w:ind w:left="20"/>
              <w:jc w:val="both"/>
            </w:pPr>
            <w:r>
              <w:rPr>
                <w:rFonts w:ascii="Times New Roman"/>
                <w:b w:val="false"/>
                <w:i w:val="false"/>
                <w:color w:val="000000"/>
                <w:sz w:val="20"/>
              </w:rPr>
              <w:t>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облигациям в тенге у 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облигациям в СКВ у 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облигациям в ДВВ у финансовых</w:t>
            </w:r>
          </w:p>
          <w:p>
            <w:pPr>
              <w:spacing w:after="20"/>
              <w:ind w:left="20"/>
              <w:jc w:val="both"/>
            </w:pPr>
            <w:r>
              <w:rPr>
                <w:rFonts w:ascii="Times New Roman"/>
                <w:b w:val="false"/>
                <w:i w:val="false"/>
                <w:color w:val="000000"/>
                <w:sz w:val="20"/>
              </w:rPr>
              <w:t>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облигациям в тенге у</w:t>
            </w:r>
          </w:p>
          <w:p>
            <w:pPr>
              <w:spacing w:after="20"/>
              <w:ind w:left="20"/>
              <w:jc w:val="both"/>
            </w:pPr>
            <w:r>
              <w:rPr>
                <w:rFonts w:ascii="Times New Roman"/>
                <w:b w:val="false"/>
                <w:i w:val="false"/>
                <w:color w:val="000000"/>
                <w:sz w:val="20"/>
              </w:rPr>
              <w:t>
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облигациям в СКВ у</w:t>
            </w:r>
          </w:p>
          <w:p>
            <w:pPr>
              <w:spacing w:after="20"/>
              <w:ind w:left="20"/>
              <w:jc w:val="both"/>
            </w:pPr>
            <w:r>
              <w:rPr>
                <w:rFonts w:ascii="Times New Roman"/>
                <w:b w:val="false"/>
                <w:i w:val="false"/>
                <w:color w:val="000000"/>
                <w:sz w:val="20"/>
              </w:rPr>
              <w:t>
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облигациям в ДВВ у</w:t>
            </w:r>
          </w:p>
          <w:p>
            <w:pPr>
              <w:spacing w:after="20"/>
              <w:ind w:left="20"/>
              <w:jc w:val="both"/>
            </w:pPr>
            <w:r>
              <w:rPr>
                <w:rFonts w:ascii="Times New Roman"/>
                <w:b w:val="false"/>
                <w:i w:val="false"/>
                <w:color w:val="000000"/>
                <w:sz w:val="20"/>
              </w:rPr>
              <w:t>
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облигациям в тенге у</w:t>
            </w:r>
          </w:p>
          <w:p>
            <w:pPr>
              <w:spacing w:after="20"/>
              <w:ind w:left="20"/>
              <w:jc w:val="both"/>
            </w:pPr>
            <w:r>
              <w:rPr>
                <w:rFonts w:ascii="Times New Roman"/>
                <w:b w:val="false"/>
                <w:i w:val="false"/>
                <w:color w:val="000000"/>
                <w:sz w:val="20"/>
              </w:rPr>
              <w:t>
негосударственных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облигациям в СКВ у</w:t>
            </w:r>
          </w:p>
          <w:p>
            <w:pPr>
              <w:spacing w:after="20"/>
              <w:ind w:left="20"/>
              <w:jc w:val="both"/>
            </w:pPr>
            <w:r>
              <w:rPr>
                <w:rFonts w:ascii="Times New Roman"/>
                <w:b w:val="false"/>
                <w:i w:val="false"/>
                <w:color w:val="000000"/>
                <w:sz w:val="20"/>
              </w:rPr>
              <w:t>
негосударственных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облигациям в ДВВ у</w:t>
            </w:r>
          </w:p>
          <w:p>
            <w:pPr>
              <w:spacing w:after="20"/>
              <w:ind w:left="20"/>
              <w:jc w:val="both"/>
            </w:pPr>
            <w:r>
              <w:rPr>
                <w:rFonts w:ascii="Times New Roman"/>
                <w:b w:val="false"/>
                <w:i w:val="false"/>
                <w:color w:val="000000"/>
                <w:sz w:val="20"/>
              </w:rPr>
              <w:t>
негосударственных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облигациям в тенге у</w:t>
            </w:r>
          </w:p>
          <w:p>
            <w:pPr>
              <w:spacing w:after="20"/>
              <w:ind w:left="20"/>
              <w:jc w:val="both"/>
            </w:pPr>
            <w:r>
              <w:rPr>
                <w:rFonts w:ascii="Times New Roman"/>
                <w:b w:val="false"/>
                <w:i w:val="false"/>
                <w:color w:val="000000"/>
                <w:sz w:val="20"/>
              </w:rPr>
              <w:t>
некоммерческих организаций-резидентов,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облигациям в СКВ у</w:t>
            </w:r>
          </w:p>
          <w:p>
            <w:pPr>
              <w:spacing w:after="20"/>
              <w:ind w:left="20"/>
              <w:jc w:val="both"/>
            </w:pPr>
            <w:r>
              <w:rPr>
                <w:rFonts w:ascii="Times New Roman"/>
                <w:b w:val="false"/>
                <w:i w:val="false"/>
                <w:color w:val="000000"/>
                <w:sz w:val="20"/>
              </w:rPr>
              <w:t>
некоммерческих организаций-резидентов,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облигациям в ДВВ у</w:t>
            </w:r>
          </w:p>
          <w:p>
            <w:pPr>
              <w:spacing w:after="20"/>
              <w:ind w:left="20"/>
              <w:jc w:val="both"/>
            </w:pPr>
            <w:r>
              <w:rPr>
                <w:rFonts w:ascii="Times New Roman"/>
                <w:b w:val="false"/>
                <w:i w:val="false"/>
                <w:color w:val="000000"/>
                <w:sz w:val="20"/>
              </w:rPr>
              <w:t>
некоммерческих организаций-резидентов,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облигациям в тенге у домашних</w:t>
            </w:r>
          </w:p>
          <w:p>
            <w:pPr>
              <w:spacing w:after="20"/>
              <w:ind w:left="20"/>
              <w:jc w:val="both"/>
            </w:pPr>
            <w:r>
              <w:rPr>
                <w:rFonts w:ascii="Times New Roman"/>
                <w:b w:val="false"/>
                <w:i w:val="false"/>
                <w:color w:val="000000"/>
                <w:sz w:val="20"/>
              </w:rPr>
              <w:t>
хозяйств-резидентов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облигациям в СКВ у домашних</w:t>
            </w:r>
          </w:p>
          <w:p>
            <w:pPr>
              <w:spacing w:after="20"/>
              <w:ind w:left="20"/>
              <w:jc w:val="both"/>
            </w:pPr>
            <w:r>
              <w:rPr>
                <w:rFonts w:ascii="Times New Roman"/>
                <w:b w:val="false"/>
                <w:i w:val="false"/>
                <w:color w:val="000000"/>
                <w:sz w:val="20"/>
              </w:rPr>
              <w:t>
хозяйств-резидентов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облигациям в ДВВ у домашних</w:t>
            </w:r>
          </w:p>
          <w:p>
            <w:pPr>
              <w:spacing w:after="20"/>
              <w:ind w:left="20"/>
              <w:jc w:val="both"/>
            </w:pPr>
            <w:r>
              <w:rPr>
                <w:rFonts w:ascii="Times New Roman"/>
                <w:b w:val="false"/>
                <w:i w:val="false"/>
                <w:color w:val="000000"/>
                <w:sz w:val="20"/>
              </w:rPr>
              <w:t>
хозяйств-резидентов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облигациям в тенге у</w:t>
            </w:r>
          </w:p>
          <w:p>
            <w:pPr>
              <w:spacing w:after="20"/>
              <w:ind w:left="20"/>
              <w:jc w:val="both"/>
            </w:pPr>
            <w:r>
              <w:rPr>
                <w:rFonts w:ascii="Times New Roman"/>
                <w:b w:val="false"/>
                <w:i w:val="false"/>
                <w:color w:val="000000"/>
                <w:sz w:val="20"/>
              </w:rPr>
              <w:t>
иностранных центральных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облигациям в СКВ у иностранных</w:t>
            </w:r>
          </w:p>
          <w:p>
            <w:pPr>
              <w:spacing w:after="20"/>
              <w:ind w:left="20"/>
              <w:jc w:val="both"/>
            </w:pPr>
            <w:r>
              <w:rPr>
                <w:rFonts w:ascii="Times New Roman"/>
                <w:b w:val="false"/>
                <w:i w:val="false"/>
                <w:color w:val="000000"/>
                <w:sz w:val="20"/>
              </w:rPr>
              <w:t>
центральных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облигациям в ДВВ у иностранных</w:t>
            </w:r>
          </w:p>
          <w:p>
            <w:pPr>
              <w:spacing w:after="20"/>
              <w:ind w:left="20"/>
              <w:jc w:val="both"/>
            </w:pPr>
            <w:r>
              <w:rPr>
                <w:rFonts w:ascii="Times New Roman"/>
                <w:b w:val="false"/>
                <w:i w:val="false"/>
                <w:color w:val="000000"/>
                <w:sz w:val="20"/>
              </w:rPr>
              <w:t>
центральных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облигациям в тенге у</w:t>
            </w:r>
          </w:p>
          <w:p>
            <w:pPr>
              <w:spacing w:after="20"/>
              <w:ind w:left="20"/>
              <w:jc w:val="both"/>
            </w:pPr>
            <w:r>
              <w:rPr>
                <w:rFonts w:ascii="Times New Roman"/>
                <w:b w:val="false"/>
                <w:i w:val="false"/>
                <w:color w:val="000000"/>
                <w:sz w:val="20"/>
              </w:rPr>
              <w:t>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облигациям в СКВ у</w:t>
            </w:r>
          </w:p>
          <w:p>
            <w:pPr>
              <w:spacing w:after="20"/>
              <w:ind w:left="20"/>
              <w:jc w:val="both"/>
            </w:pPr>
            <w:r>
              <w:rPr>
                <w:rFonts w:ascii="Times New Roman"/>
                <w:b w:val="false"/>
                <w:i w:val="false"/>
                <w:color w:val="000000"/>
                <w:sz w:val="20"/>
              </w:rPr>
              <w:t>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облигациям в ДВВ у</w:t>
            </w:r>
          </w:p>
          <w:p>
            <w:pPr>
              <w:spacing w:after="20"/>
              <w:ind w:left="20"/>
              <w:jc w:val="both"/>
            </w:pPr>
            <w:r>
              <w:rPr>
                <w:rFonts w:ascii="Times New Roman"/>
                <w:b w:val="false"/>
                <w:i w:val="false"/>
                <w:color w:val="000000"/>
                <w:sz w:val="20"/>
              </w:rPr>
              <w:t>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облигациям в тенге у финансовых</w:t>
            </w:r>
          </w:p>
          <w:p>
            <w:pPr>
              <w:spacing w:after="20"/>
              <w:ind w:left="20"/>
              <w:jc w:val="both"/>
            </w:pPr>
            <w:r>
              <w:rPr>
                <w:rFonts w:ascii="Times New Roman"/>
                <w:b w:val="false"/>
                <w:i w:val="false"/>
                <w:color w:val="000000"/>
                <w:sz w:val="20"/>
              </w:rPr>
              <w:t>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облигациям в СКВ у финансовых</w:t>
            </w:r>
          </w:p>
          <w:p>
            <w:pPr>
              <w:spacing w:after="20"/>
              <w:ind w:left="20"/>
              <w:jc w:val="both"/>
            </w:pPr>
            <w:r>
              <w:rPr>
                <w:rFonts w:ascii="Times New Roman"/>
                <w:b w:val="false"/>
                <w:i w:val="false"/>
                <w:color w:val="000000"/>
                <w:sz w:val="20"/>
              </w:rPr>
              <w:t>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облигациям в ДВВ у финансовых</w:t>
            </w:r>
          </w:p>
          <w:p>
            <w:pPr>
              <w:spacing w:after="20"/>
              <w:ind w:left="20"/>
              <w:jc w:val="both"/>
            </w:pPr>
            <w:r>
              <w:rPr>
                <w:rFonts w:ascii="Times New Roman"/>
                <w:b w:val="false"/>
                <w:i w:val="false"/>
                <w:color w:val="000000"/>
                <w:sz w:val="20"/>
              </w:rPr>
              <w:t>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облигациям в тенге у</w:t>
            </w:r>
          </w:p>
          <w:p>
            <w:pPr>
              <w:spacing w:after="20"/>
              <w:ind w:left="20"/>
              <w:jc w:val="both"/>
            </w:pPr>
            <w:r>
              <w:rPr>
                <w:rFonts w:ascii="Times New Roman"/>
                <w:b w:val="false"/>
                <w:i w:val="false"/>
                <w:color w:val="000000"/>
                <w:sz w:val="20"/>
              </w:rPr>
              <w:t>
государственных нефинансовых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облигациям в СКВ у</w:t>
            </w:r>
          </w:p>
          <w:p>
            <w:pPr>
              <w:spacing w:after="20"/>
              <w:ind w:left="20"/>
              <w:jc w:val="both"/>
            </w:pPr>
            <w:r>
              <w:rPr>
                <w:rFonts w:ascii="Times New Roman"/>
                <w:b w:val="false"/>
                <w:i w:val="false"/>
                <w:color w:val="000000"/>
                <w:sz w:val="20"/>
              </w:rPr>
              <w:t>
государственных нефинансовых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облигациям в ДВВ у</w:t>
            </w:r>
          </w:p>
          <w:p>
            <w:pPr>
              <w:spacing w:after="20"/>
              <w:ind w:left="20"/>
              <w:jc w:val="both"/>
            </w:pPr>
            <w:r>
              <w:rPr>
                <w:rFonts w:ascii="Times New Roman"/>
                <w:b w:val="false"/>
                <w:i w:val="false"/>
                <w:color w:val="000000"/>
                <w:sz w:val="20"/>
              </w:rPr>
              <w:t>
государственных нефинансовых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облигациям в тенге у</w:t>
            </w:r>
          </w:p>
          <w:p>
            <w:pPr>
              <w:spacing w:after="20"/>
              <w:ind w:left="20"/>
              <w:jc w:val="both"/>
            </w:pPr>
            <w:r>
              <w:rPr>
                <w:rFonts w:ascii="Times New Roman"/>
                <w:b w:val="false"/>
                <w:i w:val="false"/>
                <w:color w:val="000000"/>
                <w:sz w:val="20"/>
              </w:rPr>
              <w:t>
негосударственных нефинансовых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облигациям в СКВ у</w:t>
            </w:r>
          </w:p>
          <w:p>
            <w:pPr>
              <w:spacing w:after="20"/>
              <w:ind w:left="20"/>
              <w:jc w:val="both"/>
            </w:pPr>
            <w:r>
              <w:rPr>
                <w:rFonts w:ascii="Times New Roman"/>
                <w:b w:val="false"/>
                <w:i w:val="false"/>
                <w:color w:val="000000"/>
                <w:sz w:val="20"/>
              </w:rPr>
              <w:t>
негосударственных нефинансовых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облигациям в ДВВ у</w:t>
            </w:r>
          </w:p>
          <w:p>
            <w:pPr>
              <w:spacing w:after="20"/>
              <w:ind w:left="20"/>
              <w:jc w:val="both"/>
            </w:pPr>
            <w:r>
              <w:rPr>
                <w:rFonts w:ascii="Times New Roman"/>
                <w:b w:val="false"/>
                <w:i w:val="false"/>
                <w:color w:val="000000"/>
                <w:sz w:val="20"/>
              </w:rPr>
              <w:t>
негосударственных нефинансовых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облигациям в тенге у</w:t>
            </w:r>
          </w:p>
          <w:p>
            <w:pPr>
              <w:spacing w:after="20"/>
              <w:ind w:left="20"/>
              <w:jc w:val="both"/>
            </w:pPr>
            <w:r>
              <w:rPr>
                <w:rFonts w:ascii="Times New Roman"/>
                <w:b w:val="false"/>
                <w:i w:val="false"/>
                <w:color w:val="000000"/>
                <w:sz w:val="20"/>
              </w:rPr>
              <w:t>
некоммерческих организаций-нерезидентов, обслуживающих домашние</w:t>
            </w:r>
          </w:p>
          <w:p>
            <w:pPr>
              <w:spacing w:after="20"/>
              <w:ind w:left="20"/>
              <w:jc w:val="both"/>
            </w:pPr>
            <w:r>
              <w:rPr>
                <w:rFonts w:ascii="Times New Roman"/>
                <w:b w:val="false"/>
                <w:i w:val="false"/>
                <w:color w:val="000000"/>
                <w:sz w:val="20"/>
              </w:rPr>
              <w:t>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облигациям в СКВ у</w:t>
            </w:r>
          </w:p>
          <w:p>
            <w:pPr>
              <w:spacing w:after="20"/>
              <w:ind w:left="20"/>
              <w:jc w:val="both"/>
            </w:pPr>
            <w:r>
              <w:rPr>
                <w:rFonts w:ascii="Times New Roman"/>
                <w:b w:val="false"/>
                <w:i w:val="false"/>
                <w:color w:val="000000"/>
                <w:sz w:val="20"/>
              </w:rPr>
              <w:t>
некоммерческих организаций-нерезидентов, обслуживающих домашние</w:t>
            </w:r>
          </w:p>
          <w:p>
            <w:pPr>
              <w:spacing w:after="20"/>
              <w:ind w:left="20"/>
              <w:jc w:val="both"/>
            </w:pPr>
            <w:r>
              <w:rPr>
                <w:rFonts w:ascii="Times New Roman"/>
                <w:b w:val="false"/>
                <w:i w:val="false"/>
                <w:color w:val="000000"/>
                <w:sz w:val="20"/>
              </w:rPr>
              <w:t>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облигациям в ДВВ у</w:t>
            </w:r>
          </w:p>
          <w:p>
            <w:pPr>
              <w:spacing w:after="20"/>
              <w:ind w:left="20"/>
              <w:jc w:val="both"/>
            </w:pPr>
            <w:r>
              <w:rPr>
                <w:rFonts w:ascii="Times New Roman"/>
                <w:b w:val="false"/>
                <w:i w:val="false"/>
                <w:color w:val="000000"/>
                <w:sz w:val="20"/>
              </w:rPr>
              <w:t>
некоммерческих организаций-нерезидентов, обслуживающих домашние</w:t>
            </w:r>
          </w:p>
          <w:p>
            <w:pPr>
              <w:spacing w:after="20"/>
              <w:ind w:left="20"/>
              <w:jc w:val="both"/>
            </w:pPr>
            <w:r>
              <w:rPr>
                <w:rFonts w:ascii="Times New Roman"/>
                <w:b w:val="false"/>
                <w:i w:val="false"/>
                <w:color w:val="000000"/>
                <w:sz w:val="20"/>
              </w:rPr>
              <w:t>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облигациям в тенге у домашних</w:t>
            </w:r>
          </w:p>
          <w:p>
            <w:pPr>
              <w:spacing w:after="20"/>
              <w:ind w:left="20"/>
              <w:jc w:val="both"/>
            </w:pPr>
            <w:r>
              <w:rPr>
                <w:rFonts w:ascii="Times New Roman"/>
                <w:b w:val="false"/>
                <w:i w:val="false"/>
                <w:color w:val="000000"/>
                <w:sz w:val="20"/>
              </w:rPr>
              <w:t>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облигациям в СКВ у домашних</w:t>
            </w:r>
          </w:p>
          <w:p>
            <w:pPr>
              <w:spacing w:after="20"/>
              <w:ind w:left="20"/>
              <w:jc w:val="both"/>
            </w:pPr>
            <w:r>
              <w:rPr>
                <w:rFonts w:ascii="Times New Roman"/>
                <w:b w:val="false"/>
                <w:i w:val="false"/>
                <w:color w:val="000000"/>
                <w:sz w:val="20"/>
              </w:rPr>
              <w:t>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субординированным облигациям в ДВВ у домашних</w:t>
            </w:r>
          </w:p>
          <w:p>
            <w:pPr>
              <w:spacing w:after="20"/>
              <w:ind w:left="20"/>
              <w:jc w:val="both"/>
            </w:pPr>
            <w:r>
              <w:rPr>
                <w:rFonts w:ascii="Times New Roman"/>
                <w:b w:val="false"/>
                <w:i w:val="false"/>
                <w:color w:val="000000"/>
                <w:sz w:val="20"/>
              </w:rPr>
              <w:t>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бессрочным финансовым инструментам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бессрочным финансовым инструментам в тенге у</w:t>
            </w:r>
          </w:p>
          <w:p>
            <w:pPr>
              <w:spacing w:after="20"/>
              <w:ind w:left="20"/>
              <w:jc w:val="both"/>
            </w:pPr>
            <w:r>
              <w:rPr>
                <w:rFonts w:ascii="Times New Roman"/>
                <w:b w:val="false"/>
                <w:i w:val="false"/>
                <w:color w:val="000000"/>
                <w:sz w:val="20"/>
              </w:rPr>
              <w:t>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бессрочным финансовым инструментам в СКВ у</w:t>
            </w:r>
          </w:p>
          <w:p>
            <w:pPr>
              <w:spacing w:after="20"/>
              <w:ind w:left="20"/>
              <w:jc w:val="both"/>
            </w:pPr>
            <w:r>
              <w:rPr>
                <w:rFonts w:ascii="Times New Roman"/>
                <w:b w:val="false"/>
                <w:i w:val="false"/>
                <w:color w:val="000000"/>
                <w:sz w:val="20"/>
              </w:rPr>
              <w:t>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бессрочным финансовым инструментам в ДВВ у</w:t>
            </w:r>
          </w:p>
          <w:p>
            <w:pPr>
              <w:spacing w:after="20"/>
              <w:ind w:left="20"/>
              <w:jc w:val="both"/>
            </w:pPr>
            <w:r>
              <w:rPr>
                <w:rFonts w:ascii="Times New Roman"/>
                <w:b w:val="false"/>
                <w:i w:val="false"/>
                <w:color w:val="000000"/>
                <w:sz w:val="20"/>
              </w:rPr>
              <w:t>
банков-резидентов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бессрочным финансовым инструментам в тенге у</w:t>
            </w:r>
          </w:p>
          <w:p>
            <w:pPr>
              <w:spacing w:after="20"/>
              <w:ind w:left="20"/>
              <w:jc w:val="both"/>
            </w:pPr>
            <w:r>
              <w:rPr>
                <w:rFonts w:ascii="Times New Roman"/>
                <w:b w:val="false"/>
                <w:i w:val="false"/>
                <w:color w:val="000000"/>
                <w:sz w:val="20"/>
              </w:rPr>
              <w:t>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бессрочным финансовым инструментам в СКВ у</w:t>
            </w:r>
          </w:p>
          <w:p>
            <w:pPr>
              <w:spacing w:after="20"/>
              <w:ind w:left="20"/>
              <w:jc w:val="both"/>
            </w:pPr>
            <w:r>
              <w:rPr>
                <w:rFonts w:ascii="Times New Roman"/>
                <w:b w:val="false"/>
                <w:i w:val="false"/>
                <w:color w:val="000000"/>
                <w:sz w:val="20"/>
              </w:rPr>
              <w:t>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бессрочным финансовым инструментам в ДВВ у</w:t>
            </w:r>
          </w:p>
          <w:p>
            <w:pPr>
              <w:spacing w:after="20"/>
              <w:ind w:left="20"/>
              <w:jc w:val="both"/>
            </w:pPr>
            <w:r>
              <w:rPr>
                <w:rFonts w:ascii="Times New Roman"/>
                <w:b w:val="false"/>
                <w:i w:val="false"/>
                <w:color w:val="000000"/>
                <w:sz w:val="20"/>
              </w:rPr>
              <w:t>
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бессрочным финансовым инструментам в тенге у</w:t>
            </w:r>
          </w:p>
          <w:p>
            <w:pPr>
              <w:spacing w:after="20"/>
              <w:ind w:left="20"/>
              <w:jc w:val="both"/>
            </w:pPr>
            <w:r>
              <w:rPr>
                <w:rFonts w:ascii="Times New Roman"/>
                <w:b w:val="false"/>
                <w:i w:val="false"/>
                <w:color w:val="000000"/>
                <w:sz w:val="20"/>
              </w:rPr>
              <w:t>
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бессрочным финансовым инструментам в СКВ у</w:t>
            </w:r>
          </w:p>
          <w:p>
            <w:pPr>
              <w:spacing w:after="20"/>
              <w:ind w:left="20"/>
              <w:jc w:val="both"/>
            </w:pPr>
            <w:r>
              <w:rPr>
                <w:rFonts w:ascii="Times New Roman"/>
                <w:b w:val="false"/>
                <w:i w:val="false"/>
                <w:color w:val="000000"/>
                <w:sz w:val="20"/>
              </w:rPr>
              <w:t>
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бессрочным финансовым инструментам в ДВВ у</w:t>
            </w:r>
          </w:p>
          <w:p>
            <w:pPr>
              <w:spacing w:after="20"/>
              <w:ind w:left="20"/>
              <w:jc w:val="both"/>
            </w:pPr>
            <w:r>
              <w:rPr>
                <w:rFonts w:ascii="Times New Roman"/>
                <w:b w:val="false"/>
                <w:i w:val="false"/>
                <w:color w:val="000000"/>
                <w:sz w:val="20"/>
              </w:rPr>
              <w:t>
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бессрочным финансовым инструментам в тенге у</w:t>
            </w:r>
          </w:p>
          <w:p>
            <w:pPr>
              <w:spacing w:after="20"/>
              <w:ind w:left="20"/>
              <w:jc w:val="both"/>
            </w:pPr>
            <w:r>
              <w:rPr>
                <w:rFonts w:ascii="Times New Roman"/>
                <w:b w:val="false"/>
                <w:i w:val="false"/>
                <w:color w:val="000000"/>
                <w:sz w:val="20"/>
              </w:rPr>
              <w:t>
негосударственных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бессрочным финансовым инструментам в СКВ у</w:t>
            </w:r>
          </w:p>
          <w:p>
            <w:pPr>
              <w:spacing w:after="20"/>
              <w:ind w:left="20"/>
              <w:jc w:val="both"/>
            </w:pPr>
            <w:r>
              <w:rPr>
                <w:rFonts w:ascii="Times New Roman"/>
                <w:b w:val="false"/>
                <w:i w:val="false"/>
                <w:color w:val="000000"/>
                <w:sz w:val="20"/>
              </w:rPr>
              <w:t>
негосударственных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бессрочным финансовым инструментам в ДВВ у</w:t>
            </w:r>
          </w:p>
          <w:p>
            <w:pPr>
              <w:spacing w:after="20"/>
              <w:ind w:left="20"/>
              <w:jc w:val="both"/>
            </w:pPr>
            <w:r>
              <w:rPr>
                <w:rFonts w:ascii="Times New Roman"/>
                <w:b w:val="false"/>
                <w:i w:val="false"/>
                <w:color w:val="000000"/>
                <w:sz w:val="20"/>
              </w:rPr>
              <w:t>
негосударственных нефинансовых организаций-резидентов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бессрочным финансовым инструментам в тенге у</w:t>
            </w:r>
          </w:p>
          <w:p>
            <w:pPr>
              <w:spacing w:after="20"/>
              <w:ind w:left="20"/>
              <w:jc w:val="both"/>
            </w:pPr>
            <w:r>
              <w:rPr>
                <w:rFonts w:ascii="Times New Roman"/>
                <w:b w:val="false"/>
                <w:i w:val="false"/>
                <w:color w:val="000000"/>
                <w:sz w:val="20"/>
              </w:rPr>
              <w:t>
некоммерческих организаций-резидентов,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бессрочным финансовым инструментам в СКВ у</w:t>
            </w:r>
          </w:p>
          <w:p>
            <w:pPr>
              <w:spacing w:after="20"/>
              <w:ind w:left="20"/>
              <w:jc w:val="both"/>
            </w:pPr>
            <w:r>
              <w:rPr>
                <w:rFonts w:ascii="Times New Roman"/>
                <w:b w:val="false"/>
                <w:i w:val="false"/>
                <w:color w:val="000000"/>
                <w:sz w:val="20"/>
              </w:rPr>
              <w:t>
некоммерческих организаций-резидентов,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бессрочным финансовым инструментам в ДВВ у</w:t>
            </w:r>
          </w:p>
          <w:p>
            <w:pPr>
              <w:spacing w:after="20"/>
              <w:ind w:left="20"/>
              <w:jc w:val="both"/>
            </w:pPr>
            <w:r>
              <w:rPr>
                <w:rFonts w:ascii="Times New Roman"/>
                <w:b w:val="false"/>
                <w:i w:val="false"/>
                <w:color w:val="000000"/>
                <w:sz w:val="20"/>
              </w:rPr>
              <w:t>
некоммерческих организаций-резидентов, обслуживающих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бессрочным финансовым инструментам в тенге у</w:t>
            </w:r>
          </w:p>
          <w:p>
            <w:pPr>
              <w:spacing w:after="20"/>
              <w:ind w:left="20"/>
              <w:jc w:val="both"/>
            </w:pPr>
            <w:r>
              <w:rPr>
                <w:rFonts w:ascii="Times New Roman"/>
                <w:b w:val="false"/>
                <w:i w:val="false"/>
                <w:color w:val="000000"/>
                <w:sz w:val="20"/>
              </w:rPr>
              <w:t>
домашних хозяйств-резидентов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бессрочным финансовым инструментам в СКВ у</w:t>
            </w:r>
          </w:p>
          <w:p>
            <w:pPr>
              <w:spacing w:after="20"/>
              <w:ind w:left="20"/>
              <w:jc w:val="both"/>
            </w:pPr>
            <w:r>
              <w:rPr>
                <w:rFonts w:ascii="Times New Roman"/>
                <w:b w:val="false"/>
                <w:i w:val="false"/>
                <w:color w:val="000000"/>
                <w:sz w:val="20"/>
              </w:rPr>
              <w:t>
домашних хозяйств-резидентов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бессрочным финансовым инструментам в ДВВ у</w:t>
            </w:r>
          </w:p>
          <w:p>
            <w:pPr>
              <w:spacing w:after="20"/>
              <w:ind w:left="20"/>
              <w:jc w:val="both"/>
            </w:pPr>
            <w:r>
              <w:rPr>
                <w:rFonts w:ascii="Times New Roman"/>
                <w:b w:val="false"/>
                <w:i w:val="false"/>
                <w:color w:val="000000"/>
                <w:sz w:val="20"/>
              </w:rPr>
              <w:t>
домашних хозяйств-резидентов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бессрочным финансовым инструментам в тенге у</w:t>
            </w:r>
          </w:p>
          <w:p>
            <w:pPr>
              <w:spacing w:after="20"/>
              <w:ind w:left="20"/>
              <w:jc w:val="both"/>
            </w:pPr>
            <w:r>
              <w:rPr>
                <w:rFonts w:ascii="Times New Roman"/>
                <w:b w:val="false"/>
                <w:i w:val="false"/>
                <w:color w:val="000000"/>
                <w:sz w:val="20"/>
              </w:rPr>
              <w:t>
иностранных центральных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бессрочным финансовым инструментам СКВ у</w:t>
            </w:r>
          </w:p>
          <w:p>
            <w:pPr>
              <w:spacing w:after="20"/>
              <w:ind w:left="20"/>
              <w:jc w:val="both"/>
            </w:pPr>
            <w:r>
              <w:rPr>
                <w:rFonts w:ascii="Times New Roman"/>
                <w:b w:val="false"/>
                <w:i w:val="false"/>
                <w:color w:val="000000"/>
                <w:sz w:val="20"/>
              </w:rPr>
              <w:t>
иностранных центральных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бессрочным финансовым инструментам в ДВВ у</w:t>
            </w:r>
          </w:p>
          <w:p>
            <w:pPr>
              <w:spacing w:after="20"/>
              <w:ind w:left="20"/>
              <w:jc w:val="both"/>
            </w:pPr>
            <w:r>
              <w:rPr>
                <w:rFonts w:ascii="Times New Roman"/>
                <w:b w:val="false"/>
                <w:i w:val="false"/>
                <w:color w:val="000000"/>
                <w:sz w:val="20"/>
              </w:rPr>
              <w:t>
иностранных центральных банков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бессрочным финансовым инструментам в тенге у</w:t>
            </w:r>
          </w:p>
          <w:p>
            <w:pPr>
              <w:spacing w:after="20"/>
              <w:ind w:left="20"/>
              <w:jc w:val="both"/>
            </w:pPr>
            <w:r>
              <w:rPr>
                <w:rFonts w:ascii="Times New Roman"/>
                <w:b w:val="false"/>
                <w:i w:val="false"/>
                <w:color w:val="000000"/>
                <w:sz w:val="20"/>
              </w:rPr>
              <w:t>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бессрочным финансовым инструментам в СКВ у</w:t>
            </w:r>
          </w:p>
          <w:p>
            <w:pPr>
              <w:spacing w:after="20"/>
              <w:ind w:left="20"/>
              <w:jc w:val="both"/>
            </w:pPr>
            <w:r>
              <w:rPr>
                <w:rFonts w:ascii="Times New Roman"/>
                <w:b w:val="false"/>
                <w:i w:val="false"/>
                <w:color w:val="000000"/>
                <w:sz w:val="20"/>
              </w:rPr>
              <w:t>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бессрочным финансовым инструментам в ДВВ у</w:t>
            </w:r>
          </w:p>
          <w:p>
            <w:pPr>
              <w:spacing w:after="20"/>
              <w:ind w:left="20"/>
              <w:jc w:val="both"/>
            </w:pPr>
            <w:r>
              <w:rPr>
                <w:rFonts w:ascii="Times New Roman"/>
                <w:b w:val="false"/>
                <w:i w:val="false"/>
                <w:color w:val="000000"/>
                <w:sz w:val="20"/>
              </w:rPr>
              <w:t>
банков-нерезидентов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бессрочным финансовым инструментам в тенге у</w:t>
            </w:r>
          </w:p>
          <w:p>
            <w:pPr>
              <w:spacing w:after="20"/>
              <w:ind w:left="20"/>
              <w:jc w:val="both"/>
            </w:pPr>
            <w:r>
              <w:rPr>
                <w:rFonts w:ascii="Times New Roman"/>
                <w:b w:val="false"/>
                <w:i w:val="false"/>
                <w:color w:val="000000"/>
                <w:sz w:val="20"/>
              </w:rPr>
              <w:t>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бессрочным финансовым инструментам в СКВ у</w:t>
            </w:r>
          </w:p>
          <w:p>
            <w:pPr>
              <w:spacing w:after="20"/>
              <w:ind w:left="20"/>
              <w:jc w:val="both"/>
            </w:pPr>
            <w:r>
              <w:rPr>
                <w:rFonts w:ascii="Times New Roman"/>
                <w:b w:val="false"/>
                <w:i w:val="false"/>
                <w:color w:val="000000"/>
                <w:sz w:val="20"/>
              </w:rPr>
              <w:t>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бессрочным финансовым инструментам в ДВВ у</w:t>
            </w:r>
          </w:p>
          <w:p>
            <w:pPr>
              <w:spacing w:after="20"/>
              <w:ind w:left="20"/>
              <w:jc w:val="both"/>
            </w:pPr>
            <w:r>
              <w:rPr>
                <w:rFonts w:ascii="Times New Roman"/>
                <w:b w:val="false"/>
                <w:i w:val="false"/>
                <w:color w:val="000000"/>
                <w:sz w:val="20"/>
              </w:rPr>
              <w:t>
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бессрочным финансовым инструментам в тенге у</w:t>
            </w:r>
          </w:p>
          <w:p>
            <w:pPr>
              <w:spacing w:after="20"/>
              <w:ind w:left="20"/>
              <w:jc w:val="both"/>
            </w:pPr>
            <w:r>
              <w:rPr>
                <w:rFonts w:ascii="Times New Roman"/>
                <w:b w:val="false"/>
                <w:i w:val="false"/>
                <w:color w:val="000000"/>
                <w:sz w:val="20"/>
              </w:rPr>
              <w:t>
государственных нефинансовых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бессрочным финансовым инструментам в СКВ у</w:t>
            </w:r>
          </w:p>
          <w:p>
            <w:pPr>
              <w:spacing w:after="20"/>
              <w:ind w:left="20"/>
              <w:jc w:val="both"/>
            </w:pPr>
            <w:r>
              <w:rPr>
                <w:rFonts w:ascii="Times New Roman"/>
                <w:b w:val="false"/>
                <w:i w:val="false"/>
                <w:color w:val="000000"/>
                <w:sz w:val="20"/>
              </w:rPr>
              <w:t>
государственных нефинансовых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бессрочным финансовым инструментам в ДВВ у</w:t>
            </w:r>
          </w:p>
          <w:p>
            <w:pPr>
              <w:spacing w:after="20"/>
              <w:ind w:left="20"/>
              <w:jc w:val="both"/>
            </w:pPr>
            <w:r>
              <w:rPr>
                <w:rFonts w:ascii="Times New Roman"/>
                <w:b w:val="false"/>
                <w:i w:val="false"/>
                <w:color w:val="000000"/>
                <w:sz w:val="20"/>
              </w:rPr>
              <w:t>
государственных нефинансовых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бессрочным финансовым инструментам в тенге у</w:t>
            </w:r>
          </w:p>
          <w:p>
            <w:pPr>
              <w:spacing w:after="20"/>
              <w:ind w:left="20"/>
              <w:jc w:val="both"/>
            </w:pPr>
            <w:r>
              <w:rPr>
                <w:rFonts w:ascii="Times New Roman"/>
                <w:b w:val="false"/>
                <w:i w:val="false"/>
                <w:color w:val="000000"/>
                <w:sz w:val="20"/>
              </w:rPr>
              <w:t>
негосударственных нефинансовых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бессрочным финансовым инструментам в СКВ у</w:t>
            </w:r>
          </w:p>
          <w:p>
            <w:pPr>
              <w:spacing w:after="20"/>
              <w:ind w:left="20"/>
              <w:jc w:val="both"/>
            </w:pPr>
            <w:r>
              <w:rPr>
                <w:rFonts w:ascii="Times New Roman"/>
                <w:b w:val="false"/>
                <w:i w:val="false"/>
                <w:color w:val="000000"/>
                <w:sz w:val="20"/>
              </w:rPr>
              <w:t>
негосударственных нефинансовых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бессрочным финансовым инструментам в ДВВ у</w:t>
            </w:r>
          </w:p>
          <w:p>
            <w:pPr>
              <w:spacing w:after="20"/>
              <w:ind w:left="20"/>
              <w:jc w:val="both"/>
            </w:pPr>
            <w:r>
              <w:rPr>
                <w:rFonts w:ascii="Times New Roman"/>
                <w:b w:val="false"/>
                <w:i w:val="false"/>
                <w:color w:val="000000"/>
                <w:sz w:val="20"/>
              </w:rPr>
              <w:t>
негосударственных нефинансовых организаций-нерезидентов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бессрочным финансовым инструментам в тенге у</w:t>
            </w:r>
          </w:p>
          <w:p>
            <w:pPr>
              <w:spacing w:after="20"/>
              <w:ind w:left="20"/>
              <w:jc w:val="both"/>
            </w:pPr>
            <w:r>
              <w:rPr>
                <w:rFonts w:ascii="Times New Roman"/>
                <w:b w:val="false"/>
                <w:i w:val="false"/>
                <w:color w:val="000000"/>
                <w:sz w:val="20"/>
              </w:rPr>
              <w:t>
некоммерческих организаций-нерезидентов, обслуживающих домашние</w:t>
            </w:r>
          </w:p>
          <w:p>
            <w:pPr>
              <w:spacing w:after="20"/>
              <w:ind w:left="20"/>
              <w:jc w:val="both"/>
            </w:pPr>
            <w:r>
              <w:rPr>
                <w:rFonts w:ascii="Times New Roman"/>
                <w:b w:val="false"/>
                <w:i w:val="false"/>
                <w:color w:val="000000"/>
                <w:sz w:val="20"/>
              </w:rPr>
              <w:t>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бессрочным финансовым инструментам в СКВ у</w:t>
            </w:r>
          </w:p>
          <w:p>
            <w:pPr>
              <w:spacing w:after="20"/>
              <w:ind w:left="20"/>
              <w:jc w:val="both"/>
            </w:pPr>
            <w:r>
              <w:rPr>
                <w:rFonts w:ascii="Times New Roman"/>
                <w:b w:val="false"/>
                <w:i w:val="false"/>
                <w:color w:val="000000"/>
                <w:sz w:val="20"/>
              </w:rPr>
              <w:t>
некоммерческих организаций-нерезидентов, обслуживающих домашние</w:t>
            </w:r>
          </w:p>
          <w:p>
            <w:pPr>
              <w:spacing w:after="20"/>
              <w:ind w:left="20"/>
              <w:jc w:val="both"/>
            </w:pPr>
            <w:r>
              <w:rPr>
                <w:rFonts w:ascii="Times New Roman"/>
                <w:b w:val="false"/>
                <w:i w:val="false"/>
                <w:color w:val="000000"/>
                <w:sz w:val="20"/>
              </w:rPr>
              <w:t>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бессрочным финансовым инструментам в ДВВ у</w:t>
            </w:r>
          </w:p>
          <w:p>
            <w:pPr>
              <w:spacing w:after="20"/>
              <w:ind w:left="20"/>
              <w:jc w:val="both"/>
            </w:pPr>
            <w:r>
              <w:rPr>
                <w:rFonts w:ascii="Times New Roman"/>
                <w:b w:val="false"/>
                <w:i w:val="false"/>
                <w:color w:val="000000"/>
                <w:sz w:val="20"/>
              </w:rPr>
              <w:t>
некоммерческих организаций-нерезидентов, обслуживающих домашние</w:t>
            </w:r>
          </w:p>
          <w:p>
            <w:pPr>
              <w:spacing w:after="20"/>
              <w:ind w:left="20"/>
              <w:jc w:val="both"/>
            </w:pPr>
            <w:r>
              <w:rPr>
                <w:rFonts w:ascii="Times New Roman"/>
                <w:b w:val="false"/>
                <w:i w:val="false"/>
                <w:color w:val="000000"/>
                <w:sz w:val="20"/>
              </w:rPr>
              <w:t>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бессрочным финансовым инструментам в тенге у</w:t>
            </w:r>
          </w:p>
          <w:p>
            <w:pPr>
              <w:spacing w:after="20"/>
              <w:ind w:left="20"/>
              <w:jc w:val="both"/>
            </w:pPr>
            <w:r>
              <w:rPr>
                <w:rFonts w:ascii="Times New Roman"/>
                <w:b w:val="false"/>
                <w:i w:val="false"/>
                <w:color w:val="000000"/>
                <w:sz w:val="20"/>
              </w:rPr>
              <w:t>
домашних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бессрочным финансовым инструментам в СКВ у</w:t>
            </w:r>
          </w:p>
          <w:p>
            <w:pPr>
              <w:spacing w:after="20"/>
              <w:ind w:left="20"/>
              <w:jc w:val="both"/>
            </w:pPr>
            <w:r>
              <w:rPr>
                <w:rFonts w:ascii="Times New Roman"/>
                <w:b w:val="false"/>
                <w:i w:val="false"/>
                <w:color w:val="000000"/>
                <w:sz w:val="20"/>
              </w:rPr>
              <w:t>
домашних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бессрочным финансовым инструментам в ДВВ у</w:t>
            </w:r>
          </w:p>
          <w:p>
            <w:pPr>
              <w:spacing w:after="20"/>
              <w:ind w:left="20"/>
              <w:jc w:val="both"/>
            </w:pPr>
            <w:r>
              <w:rPr>
                <w:rFonts w:ascii="Times New Roman"/>
                <w:b w:val="false"/>
                <w:i w:val="false"/>
                <w:color w:val="000000"/>
                <w:sz w:val="20"/>
              </w:rPr>
              <w:t>
домашних хозяйств-нерезидентов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административно-хозяйственной деятельности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административно-хозяйственной деятельности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административно-хозяйственной деятельности в</w:t>
            </w:r>
          </w:p>
          <w:p>
            <w:pPr>
              <w:spacing w:after="20"/>
              <w:ind w:left="20"/>
              <w:jc w:val="both"/>
            </w:pPr>
            <w:r>
              <w:rPr>
                <w:rFonts w:ascii="Times New Roman"/>
                <w:b w:val="false"/>
                <w:i w:val="false"/>
                <w:color w:val="000000"/>
                <w:sz w:val="20"/>
              </w:rPr>
              <w:t>
тенге с Правительством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административно-хозяйственной деятельности в</w:t>
            </w:r>
          </w:p>
          <w:p>
            <w:pPr>
              <w:spacing w:after="20"/>
              <w:ind w:left="20"/>
              <w:jc w:val="both"/>
            </w:pPr>
            <w:r>
              <w:rPr>
                <w:rFonts w:ascii="Times New Roman"/>
                <w:b w:val="false"/>
                <w:i w:val="false"/>
                <w:color w:val="000000"/>
                <w:sz w:val="20"/>
              </w:rPr>
              <w:t>
тенге с местными исполнительными органами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административно-хозяйственной деятельности в</w:t>
            </w:r>
          </w:p>
          <w:p>
            <w:pPr>
              <w:spacing w:after="20"/>
              <w:ind w:left="20"/>
              <w:jc w:val="both"/>
            </w:pPr>
            <w:r>
              <w:rPr>
                <w:rFonts w:ascii="Times New Roman"/>
                <w:b w:val="false"/>
                <w:i w:val="false"/>
                <w:color w:val="000000"/>
                <w:sz w:val="20"/>
              </w:rPr>
              <w:t>
тенге с Национальным Банком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административно-хозяйственной деятельности в</w:t>
            </w:r>
          </w:p>
          <w:p>
            <w:pPr>
              <w:spacing w:after="20"/>
              <w:ind w:left="20"/>
              <w:jc w:val="both"/>
            </w:pPr>
            <w:r>
              <w:rPr>
                <w:rFonts w:ascii="Times New Roman"/>
                <w:b w:val="false"/>
                <w:i w:val="false"/>
                <w:color w:val="000000"/>
                <w:sz w:val="20"/>
              </w:rPr>
              <w:t>
тенге с банками-резидентами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административно-хозяйственной деятельности в</w:t>
            </w:r>
          </w:p>
          <w:p>
            <w:pPr>
              <w:spacing w:after="20"/>
              <w:ind w:left="20"/>
              <w:jc w:val="both"/>
            </w:pPr>
            <w:r>
              <w:rPr>
                <w:rFonts w:ascii="Times New Roman"/>
                <w:b w:val="false"/>
                <w:i w:val="false"/>
                <w:color w:val="000000"/>
                <w:sz w:val="20"/>
              </w:rPr>
              <w:t>
тенге с 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административно-хозяйственной деятельности в</w:t>
            </w:r>
          </w:p>
          <w:p>
            <w:pPr>
              <w:spacing w:after="20"/>
              <w:ind w:left="20"/>
              <w:jc w:val="both"/>
            </w:pPr>
            <w:r>
              <w:rPr>
                <w:rFonts w:ascii="Times New Roman"/>
                <w:b w:val="false"/>
                <w:i w:val="false"/>
                <w:color w:val="000000"/>
                <w:sz w:val="20"/>
              </w:rPr>
              <w:t>
тенге с 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административно-хозяйственной деятельности в</w:t>
            </w:r>
          </w:p>
          <w:p>
            <w:pPr>
              <w:spacing w:after="20"/>
              <w:ind w:left="20"/>
              <w:jc w:val="both"/>
            </w:pPr>
            <w:r>
              <w:rPr>
                <w:rFonts w:ascii="Times New Roman"/>
                <w:b w:val="false"/>
                <w:i w:val="false"/>
                <w:color w:val="000000"/>
                <w:sz w:val="20"/>
              </w:rPr>
              <w:t>
тенге с негосударственными нефинансовыми организациями-резидентами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административно-хозяйственной деятельности в</w:t>
            </w:r>
          </w:p>
          <w:p>
            <w:pPr>
              <w:spacing w:after="20"/>
              <w:ind w:left="20"/>
              <w:jc w:val="both"/>
            </w:pPr>
            <w:r>
              <w:rPr>
                <w:rFonts w:ascii="Times New Roman"/>
                <w:b w:val="false"/>
                <w:i w:val="false"/>
                <w:color w:val="000000"/>
                <w:sz w:val="20"/>
              </w:rPr>
              <w:t>
тенге с некоммерческими организациями-резидентами, обслуживающими</w:t>
            </w:r>
          </w:p>
          <w:p>
            <w:pPr>
              <w:spacing w:after="20"/>
              <w:ind w:left="20"/>
              <w:jc w:val="both"/>
            </w:pPr>
            <w:r>
              <w:rPr>
                <w:rFonts w:ascii="Times New Roman"/>
                <w:b w:val="false"/>
                <w:i w:val="false"/>
                <w:color w:val="000000"/>
                <w:sz w:val="20"/>
              </w:rPr>
              <w:t>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административно-хозяйственной деятельности в</w:t>
            </w:r>
          </w:p>
          <w:p>
            <w:pPr>
              <w:spacing w:after="20"/>
              <w:ind w:left="20"/>
              <w:jc w:val="both"/>
            </w:pPr>
            <w:r>
              <w:rPr>
                <w:rFonts w:ascii="Times New Roman"/>
                <w:b w:val="false"/>
                <w:i w:val="false"/>
                <w:color w:val="000000"/>
                <w:sz w:val="20"/>
              </w:rPr>
              <w:t>
тенге с домашними хозяйствами-резидентами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административно-хозяйственной деятельности в</w:t>
            </w:r>
          </w:p>
          <w:p>
            <w:pPr>
              <w:spacing w:after="20"/>
              <w:ind w:left="20"/>
              <w:jc w:val="both"/>
            </w:pPr>
            <w:r>
              <w:rPr>
                <w:rFonts w:ascii="Times New Roman"/>
                <w:b w:val="false"/>
                <w:i w:val="false"/>
                <w:color w:val="000000"/>
                <w:sz w:val="20"/>
              </w:rPr>
              <w:t>
тенге с местными исполнительными органами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административно-хозяйственной деятельности в СКВ</w:t>
            </w:r>
          </w:p>
          <w:p>
            <w:pPr>
              <w:spacing w:after="20"/>
              <w:ind w:left="20"/>
              <w:jc w:val="both"/>
            </w:pPr>
            <w:r>
              <w:rPr>
                <w:rFonts w:ascii="Times New Roman"/>
                <w:b w:val="false"/>
                <w:i w:val="false"/>
                <w:color w:val="000000"/>
                <w:sz w:val="20"/>
              </w:rPr>
              <w:t>
с местными исполнительными органами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административно-хозяйственной деятельности в ДВВ</w:t>
            </w:r>
          </w:p>
          <w:p>
            <w:pPr>
              <w:spacing w:after="20"/>
              <w:ind w:left="20"/>
              <w:jc w:val="both"/>
            </w:pPr>
            <w:r>
              <w:rPr>
                <w:rFonts w:ascii="Times New Roman"/>
                <w:b w:val="false"/>
                <w:i w:val="false"/>
                <w:color w:val="000000"/>
                <w:sz w:val="20"/>
              </w:rPr>
              <w:t>
с местными исполнительными органами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административно-хозяйственной деятельности в</w:t>
            </w:r>
          </w:p>
          <w:p>
            <w:pPr>
              <w:spacing w:after="20"/>
              <w:ind w:left="20"/>
              <w:jc w:val="both"/>
            </w:pPr>
            <w:r>
              <w:rPr>
                <w:rFonts w:ascii="Times New Roman"/>
                <w:b w:val="false"/>
                <w:i w:val="false"/>
                <w:color w:val="000000"/>
                <w:sz w:val="20"/>
              </w:rPr>
              <w:t>
тенге с иностранными центральными банками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административно-хозяйственной деятельности в СКВ</w:t>
            </w:r>
          </w:p>
          <w:p>
            <w:pPr>
              <w:spacing w:after="20"/>
              <w:ind w:left="20"/>
              <w:jc w:val="both"/>
            </w:pPr>
            <w:r>
              <w:rPr>
                <w:rFonts w:ascii="Times New Roman"/>
                <w:b w:val="false"/>
                <w:i w:val="false"/>
                <w:color w:val="000000"/>
                <w:sz w:val="20"/>
              </w:rPr>
              <w:t>
с иностранными центральными банками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административно-хозяйственной деятельности в ДВВ</w:t>
            </w:r>
          </w:p>
          <w:p>
            <w:pPr>
              <w:spacing w:after="20"/>
              <w:ind w:left="20"/>
              <w:jc w:val="both"/>
            </w:pPr>
            <w:r>
              <w:rPr>
                <w:rFonts w:ascii="Times New Roman"/>
                <w:b w:val="false"/>
                <w:i w:val="false"/>
                <w:color w:val="000000"/>
                <w:sz w:val="20"/>
              </w:rPr>
              <w:t>
с иностранными центральными банками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административно-хозяйственной деятельности в</w:t>
            </w:r>
          </w:p>
          <w:p>
            <w:pPr>
              <w:spacing w:after="20"/>
              <w:ind w:left="20"/>
              <w:jc w:val="both"/>
            </w:pPr>
            <w:r>
              <w:rPr>
                <w:rFonts w:ascii="Times New Roman"/>
                <w:b w:val="false"/>
                <w:i w:val="false"/>
                <w:color w:val="000000"/>
                <w:sz w:val="20"/>
              </w:rPr>
              <w:t>
тенге с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административно-хозяйственной деятельности в СКВ</w:t>
            </w:r>
          </w:p>
          <w:p>
            <w:pPr>
              <w:spacing w:after="20"/>
              <w:ind w:left="20"/>
              <w:jc w:val="both"/>
            </w:pPr>
            <w:r>
              <w:rPr>
                <w:rFonts w:ascii="Times New Roman"/>
                <w:b w:val="false"/>
                <w:i w:val="false"/>
                <w:color w:val="000000"/>
                <w:sz w:val="20"/>
              </w:rPr>
              <w:t>
с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административно-хозяйственной деятельности в ДВВ</w:t>
            </w:r>
          </w:p>
          <w:p>
            <w:pPr>
              <w:spacing w:after="20"/>
              <w:ind w:left="20"/>
              <w:jc w:val="both"/>
            </w:pPr>
            <w:r>
              <w:rPr>
                <w:rFonts w:ascii="Times New Roman"/>
                <w:b w:val="false"/>
                <w:i w:val="false"/>
                <w:color w:val="000000"/>
                <w:sz w:val="20"/>
              </w:rPr>
              <w:t>
с банками-нерезидентами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административно-хозяйственной деятельности в</w:t>
            </w:r>
          </w:p>
          <w:p>
            <w:pPr>
              <w:spacing w:after="20"/>
              <w:ind w:left="20"/>
              <w:jc w:val="both"/>
            </w:pPr>
            <w:r>
              <w:rPr>
                <w:rFonts w:ascii="Times New Roman"/>
                <w:b w:val="false"/>
                <w:i w:val="false"/>
                <w:color w:val="000000"/>
                <w:sz w:val="20"/>
              </w:rPr>
              <w:t>
тенге с 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административно-хозяйственной деятельности в СКВ</w:t>
            </w:r>
          </w:p>
          <w:p>
            <w:pPr>
              <w:spacing w:after="20"/>
              <w:ind w:left="20"/>
              <w:jc w:val="both"/>
            </w:pPr>
            <w:r>
              <w:rPr>
                <w:rFonts w:ascii="Times New Roman"/>
                <w:b w:val="false"/>
                <w:i w:val="false"/>
                <w:color w:val="000000"/>
                <w:sz w:val="20"/>
              </w:rPr>
              <w:t>
с 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административно-хозяйственной деятельности в ДВВ</w:t>
            </w:r>
          </w:p>
          <w:p>
            <w:pPr>
              <w:spacing w:after="20"/>
              <w:ind w:left="20"/>
              <w:jc w:val="both"/>
            </w:pPr>
            <w:r>
              <w:rPr>
                <w:rFonts w:ascii="Times New Roman"/>
                <w:b w:val="false"/>
                <w:i w:val="false"/>
                <w:color w:val="000000"/>
                <w:sz w:val="20"/>
              </w:rPr>
              <w:t>
с финансовыми организациями-нерезидентами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административно-хозяйственной деятельности в</w:t>
            </w:r>
          </w:p>
          <w:p>
            <w:pPr>
              <w:spacing w:after="20"/>
              <w:ind w:left="20"/>
              <w:jc w:val="both"/>
            </w:pPr>
            <w:r>
              <w:rPr>
                <w:rFonts w:ascii="Times New Roman"/>
                <w:b w:val="false"/>
                <w:i w:val="false"/>
                <w:color w:val="000000"/>
                <w:sz w:val="20"/>
              </w:rPr>
              <w:t>
тенге с государственными нефинансовыми организациями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административно-хозяйственной деятельности в СКВ</w:t>
            </w:r>
          </w:p>
          <w:p>
            <w:pPr>
              <w:spacing w:after="20"/>
              <w:ind w:left="20"/>
              <w:jc w:val="both"/>
            </w:pPr>
            <w:r>
              <w:rPr>
                <w:rFonts w:ascii="Times New Roman"/>
                <w:b w:val="false"/>
                <w:i w:val="false"/>
                <w:color w:val="000000"/>
                <w:sz w:val="20"/>
              </w:rPr>
              <w:t>
с 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административно-хозяйственной деятельности в ДВВ</w:t>
            </w:r>
          </w:p>
          <w:p>
            <w:pPr>
              <w:spacing w:after="20"/>
              <w:ind w:left="20"/>
              <w:jc w:val="both"/>
            </w:pPr>
            <w:r>
              <w:rPr>
                <w:rFonts w:ascii="Times New Roman"/>
                <w:b w:val="false"/>
                <w:i w:val="false"/>
                <w:color w:val="000000"/>
                <w:sz w:val="20"/>
              </w:rPr>
              <w:t>
с государственными нефинансовыми организациями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административно-хозяйственной деятельности в</w:t>
            </w:r>
          </w:p>
          <w:p>
            <w:pPr>
              <w:spacing w:after="20"/>
              <w:ind w:left="20"/>
              <w:jc w:val="both"/>
            </w:pPr>
            <w:r>
              <w:rPr>
                <w:rFonts w:ascii="Times New Roman"/>
                <w:b w:val="false"/>
                <w:i w:val="false"/>
                <w:color w:val="000000"/>
                <w:sz w:val="20"/>
              </w:rPr>
              <w:t>
тенге с негосударственными нефинансовыми организациями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административно-хозяйственной деятельности в СКВ</w:t>
            </w:r>
          </w:p>
          <w:p>
            <w:pPr>
              <w:spacing w:after="20"/>
              <w:ind w:left="20"/>
              <w:jc w:val="both"/>
            </w:pPr>
            <w:r>
              <w:rPr>
                <w:rFonts w:ascii="Times New Roman"/>
                <w:b w:val="false"/>
                <w:i w:val="false"/>
                <w:color w:val="000000"/>
                <w:sz w:val="20"/>
              </w:rPr>
              <w:t>
с негосударственными нефинансовыми организациями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административно-хозяйственной деятельности в ДВВ</w:t>
            </w:r>
          </w:p>
          <w:p>
            <w:pPr>
              <w:spacing w:after="20"/>
              <w:ind w:left="20"/>
              <w:jc w:val="both"/>
            </w:pPr>
            <w:r>
              <w:rPr>
                <w:rFonts w:ascii="Times New Roman"/>
                <w:b w:val="false"/>
                <w:i w:val="false"/>
                <w:color w:val="000000"/>
                <w:sz w:val="20"/>
              </w:rPr>
              <w:t>
с негосударственными нефинансовыми организациями иностранного</w:t>
            </w:r>
          </w:p>
          <w:p>
            <w:pPr>
              <w:spacing w:after="20"/>
              <w:ind w:left="20"/>
              <w:jc w:val="both"/>
            </w:pPr>
            <w:r>
              <w:rPr>
                <w:rFonts w:ascii="Times New Roman"/>
                <w:b w:val="false"/>
                <w:i w:val="false"/>
                <w:color w:val="000000"/>
                <w:sz w:val="20"/>
              </w:rPr>
              <w:t>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административно-хозяйственной деятельности в</w:t>
            </w:r>
          </w:p>
          <w:p>
            <w:pPr>
              <w:spacing w:after="20"/>
              <w:ind w:left="20"/>
              <w:jc w:val="both"/>
            </w:pPr>
            <w:r>
              <w:rPr>
                <w:rFonts w:ascii="Times New Roman"/>
                <w:b w:val="false"/>
                <w:i w:val="false"/>
                <w:color w:val="000000"/>
                <w:sz w:val="20"/>
              </w:rPr>
              <w:t>
тенге с некоммерческими организациями-нерезидентами, обслуживающими</w:t>
            </w:r>
          </w:p>
          <w:p>
            <w:pPr>
              <w:spacing w:after="20"/>
              <w:ind w:left="20"/>
              <w:jc w:val="both"/>
            </w:pPr>
            <w:r>
              <w:rPr>
                <w:rFonts w:ascii="Times New Roman"/>
                <w:b w:val="false"/>
                <w:i w:val="false"/>
                <w:color w:val="000000"/>
                <w:sz w:val="20"/>
              </w:rPr>
              <w:t>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административно-хозяйственной деятельности в СКВ</w:t>
            </w:r>
          </w:p>
          <w:p>
            <w:pPr>
              <w:spacing w:after="20"/>
              <w:ind w:left="20"/>
              <w:jc w:val="both"/>
            </w:pPr>
            <w:r>
              <w:rPr>
                <w:rFonts w:ascii="Times New Roman"/>
                <w:b w:val="false"/>
                <w:i w:val="false"/>
                <w:color w:val="000000"/>
                <w:sz w:val="20"/>
              </w:rPr>
              <w:t>
с некоммерческими организациями-нерезидентами, обслуживающими домашние</w:t>
            </w:r>
          </w:p>
          <w:p>
            <w:pPr>
              <w:spacing w:after="20"/>
              <w:ind w:left="20"/>
              <w:jc w:val="both"/>
            </w:pPr>
            <w:r>
              <w:rPr>
                <w:rFonts w:ascii="Times New Roman"/>
                <w:b w:val="false"/>
                <w:i w:val="false"/>
                <w:color w:val="000000"/>
                <w:sz w:val="20"/>
              </w:rPr>
              <w:t>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административно-хозяйственной деятельности в ДВВ</w:t>
            </w:r>
          </w:p>
          <w:p>
            <w:pPr>
              <w:spacing w:after="20"/>
              <w:ind w:left="20"/>
              <w:jc w:val="both"/>
            </w:pPr>
            <w:r>
              <w:rPr>
                <w:rFonts w:ascii="Times New Roman"/>
                <w:b w:val="false"/>
                <w:i w:val="false"/>
                <w:color w:val="000000"/>
                <w:sz w:val="20"/>
              </w:rPr>
              <w:t>
с некоммерческими организациями-нерезидентами, обслуживающими домашние</w:t>
            </w:r>
          </w:p>
          <w:p>
            <w:pPr>
              <w:spacing w:after="20"/>
              <w:ind w:left="20"/>
              <w:jc w:val="both"/>
            </w:pPr>
            <w:r>
              <w:rPr>
                <w:rFonts w:ascii="Times New Roman"/>
                <w:b w:val="false"/>
                <w:i w:val="false"/>
                <w:color w:val="000000"/>
                <w:sz w:val="20"/>
              </w:rPr>
              <w:t>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административно-хозяйственной деятельности в</w:t>
            </w:r>
          </w:p>
          <w:p>
            <w:pPr>
              <w:spacing w:after="20"/>
              <w:ind w:left="20"/>
              <w:jc w:val="both"/>
            </w:pPr>
            <w:r>
              <w:rPr>
                <w:rFonts w:ascii="Times New Roman"/>
                <w:b w:val="false"/>
                <w:i w:val="false"/>
                <w:color w:val="000000"/>
                <w:sz w:val="20"/>
              </w:rPr>
              <w:t>
тенге с домашними хозяйствами-нерезидентами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административно-хозяйственной деятельности в СКВ</w:t>
            </w:r>
          </w:p>
          <w:p>
            <w:pPr>
              <w:spacing w:after="20"/>
              <w:ind w:left="20"/>
              <w:jc w:val="both"/>
            </w:pPr>
            <w:r>
              <w:rPr>
                <w:rFonts w:ascii="Times New Roman"/>
                <w:b w:val="false"/>
                <w:i w:val="false"/>
                <w:color w:val="000000"/>
                <w:sz w:val="20"/>
              </w:rPr>
              <w:t>
с домашними хозяйствами-нерезидентами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административно-хозяйственной деятельности в ДВВ</w:t>
            </w:r>
          </w:p>
          <w:p>
            <w:pPr>
              <w:spacing w:after="20"/>
              <w:ind w:left="20"/>
              <w:jc w:val="both"/>
            </w:pPr>
            <w:r>
              <w:rPr>
                <w:rFonts w:ascii="Times New Roman"/>
                <w:b w:val="false"/>
                <w:i w:val="false"/>
                <w:color w:val="000000"/>
                <w:sz w:val="20"/>
              </w:rPr>
              <w:t>
с домашними хозяйствами-нерезидентами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и доходов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предоставленным займам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предоставленным займам в тенге</w:t>
            </w:r>
          </w:p>
          <w:p>
            <w:pPr>
              <w:spacing w:after="20"/>
              <w:ind w:left="20"/>
              <w:jc w:val="both"/>
            </w:pPr>
            <w:r>
              <w:rPr>
                <w:rFonts w:ascii="Times New Roman"/>
                <w:b w:val="false"/>
                <w:i w:val="false"/>
                <w:color w:val="000000"/>
                <w:sz w:val="20"/>
              </w:rPr>
              <w:t>
Правительству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предоставленным займам в СКВ Правительству</w:t>
            </w:r>
          </w:p>
          <w:p>
            <w:pPr>
              <w:spacing w:after="20"/>
              <w:ind w:left="20"/>
              <w:jc w:val="both"/>
            </w:pPr>
            <w:r>
              <w:rPr>
                <w:rFonts w:ascii="Times New Roman"/>
                <w:b w:val="false"/>
                <w:i w:val="false"/>
                <w:color w:val="000000"/>
                <w:sz w:val="20"/>
              </w:rPr>
              <w:t>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предоставленным займам в ДВВ Правительству</w:t>
            </w:r>
          </w:p>
          <w:p>
            <w:pPr>
              <w:spacing w:after="20"/>
              <w:ind w:left="20"/>
              <w:jc w:val="both"/>
            </w:pPr>
            <w:r>
              <w:rPr>
                <w:rFonts w:ascii="Times New Roman"/>
                <w:b w:val="false"/>
                <w:i w:val="false"/>
                <w:color w:val="000000"/>
                <w:sz w:val="20"/>
              </w:rPr>
              <w:t>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предоставленным займам в тенге местным</w:t>
            </w:r>
          </w:p>
          <w:p>
            <w:pPr>
              <w:spacing w:after="20"/>
              <w:ind w:left="20"/>
              <w:jc w:val="both"/>
            </w:pPr>
            <w:r>
              <w:rPr>
                <w:rFonts w:ascii="Times New Roman"/>
                <w:b w:val="false"/>
                <w:i w:val="false"/>
                <w:color w:val="000000"/>
                <w:sz w:val="20"/>
              </w:rPr>
              <w:t>
исполнительным органам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предоставленным займам в СКВ местным</w:t>
            </w:r>
          </w:p>
          <w:p>
            <w:pPr>
              <w:spacing w:after="20"/>
              <w:ind w:left="20"/>
              <w:jc w:val="both"/>
            </w:pPr>
            <w:r>
              <w:rPr>
                <w:rFonts w:ascii="Times New Roman"/>
                <w:b w:val="false"/>
                <w:i w:val="false"/>
                <w:color w:val="000000"/>
                <w:sz w:val="20"/>
              </w:rPr>
              <w:t>
исполнительным органам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предоставленным займам в ДВВ местным</w:t>
            </w:r>
          </w:p>
          <w:p>
            <w:pPr>
              <w:spacing w:after="20"/>
              <w:ind w:left="20"/>
              <w:jc w:val="both"/>
            </w:pPr>
            <w:r>
              <w:rPr>
                <w:rFonts w:ascii="Times New Roman"/>
                <w:b w:val="false"/>
                <w:i w:val="false"/>
                <w:color w:val="000000"/>
                <w:sz w:val="20"/>
              </w:rPr>
              <w:t>
исполнительным органам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предоставленным займам в тенге другим</w:t>
            </w:r>
          </w:p>
          <w:p>
            <w:pPr>
              <w:spacing w:after="20"/>
              <w:ind w:left="20"/>
              <w:jc w:val="both"/>
            </w:pPr>
            <w:r>
              <w:rPr>
                <w:rFonts w:ascii="Times New Roman"/>
                <w:b w:val="false"/>
                <w:i w:val="false"/>
                <w:color w:val="000000"/>
                <w:sz w:val="20"/>
              </w:rPr>
              <w:t>
банкам-резидентам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предоставленным займам в СКВ другим</w:t>
            </w:r>
          </w:p>
          <w:p>
            <w:pPr>
              <w:spacing w:after="20"/>
              <w:ind w:left="20"/>
              <w:jc w:val="both"/>
            </w:pPr>
            <w:r>
              <w:rPr>
                <w:rFonts w:ascii="Times New Roman"/>
                <w:b w:val="false"/>
                <w:i w:val="false"/>
                <w:color w:val="000000"/>
                <w:sz w:val="20"/>
              </w:rPr>
              <w:t>
банкам-резидентам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предоставленным займам в ДВВ другим</w:t>
            </w:r>
          </w:p>
          <w:p>
            <w:pPr>
              <w:spacing w:after="20"/>
              <w:ind w:left="20"/>
              <w:jc w:val="both"/>
            </w:pPr>
            <w:r>
              <w:rPr>
                <w:rFonts w:ascii="Times New Roman"/>
                <w:b w:val="false"/>
                <w:i w:val="false"/>
                <w:color w:val="000000"/>
                <w:sz w:val="20"/>
              </w:rPr>
              <w:t>
банкам-резидентам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предоставленным займам в тенге финансовым</w:t>
            </w:r>
          </w:p>
          <w:p>
            <w:pPr>
              <w:spacing w:after="20"/>
              <w:ind w:left="20"/>
              <w:jc w:val="both"/>
            </w:pPr>
            <w:r>
              <w:rPr>
                <w:rFonts w:ascii="Times New Roman"/>
                <w:b w:val="false"/>
                <w:i w:val="false"/>
                <w:color w:val="000000"/>
                <w:sz w:val="20"/>
              </w:rPr>
              <w:t>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предоставленным займам в СКВ финансовым</w:t>
            </w:r>
          </w:p>
          <w:p>
            <w:pPr>
              <w:spacing w:after="20"/>
              <w:ind w:left="20"/>
              <w:jc w:val="both"/>
            </w:pPr>
            <w:r>
              <w:rPr>
                <w:rFonts w:ascii="Times New Roman"/>
                <w:b w:val="false"/>
                <w:i w:val="false"/>
                <w:color w:val="000000"/>
                <w:sz w:val="20"/>
              </w:rPr>
              <w:t>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предоставленным займам в ДВВ финансовым</w:t>
            </w:r>
          </w:p>
          <w:p>
            <w:pPr>
              <w:spacing w:after="20"/>
              <w:ind w:left="20"/>
              <w:jc w:val="both"/>
            </w:pPr>
            <w:r>
              <w:rPr>
                <w:rFonts w:ascii="Times New Roman"/>
                <w:b w:val="false"/>
                <w:i w:val="false"/>
                <w:color w:val="000000"/>
                <w:sz w:val="20"/>
              </w:rPr>
              <w:t>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предоставленным займам в тенге</w:t>
            </w:r>
          </w:p>
          <w:p>
            <w:pPr>
              <w:spacing w:after="20"/>
              <w:ind w:left="20"/>
              <w:jc w:val="both"/>
            </w:pPr>
            <w:r>
              <w:rPr>
                <w:rFonts w:ascii="Times New Roman"/>
                <w:b w:val="false"/>
                <w:i w:val="false"/>
                <w:color w:val="000000"/>
                <w:sz w:val="20"/>
              </w:rPr>
              <w:t>
государственным нефинансовым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предоставленным займам в СКВ</w:t>
            </w:r>
          </w:p>
          <w:p>
            <w:pPr>
              <w:spacing w:after="20"/>
              <w:ind w:left="20"/>
              <w:jc w:val="both"/>
            </w:pPr>
            <w:r>
              <w:rPr>
                <w:rFonts w:ascii="Times New Roman"/>
                <w:b w:val="false"/>
                <w:i w:val="false"/>
                <w:color w:val="000000"/>
                <w:sz w:val="20"/>
              </w:rPr>
              <w:t>
государственным нефинансовым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предоставленным займам в ДВВ</w:t>
            </w:r>
          </w:p>
          <w:p>
            <w:pPr>
              <w:spacing w:after="20"/>
              <w:ind w:left="20"/>
              <w:jc w:val="both"/>
            </w:pPr>
            <w:r>
              <w:rPr>
                <w:rFonts w:ascii="Times New Roman"/>
                <w:b w:val="false"/>
                <w:i w:val="false"/>
                <w:color w:val="000000"/>
                <w:sz w:val="20"/>
              </w:rPr>
              <w:t>
государственным нефинансовым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предоставленным займам в тенге</w:t>
            </w:r>
          </w:p>
          <w:p>
            <w:pPr>
              <w:spacing w:after="20"/>
              <w:ind w:left="20"/>
              <w:jc w:val="both"/>
            </w:pPr>
            <w:r>
              <w:rPr>
                <w:rFonts w:ascii="Times New Roman"/>
                <w:b w:val="false"/>
                <w:i w:val="false"/>
                <w:color w:val="000000"/>
                <w:sz w:val="20"/>
              </w:rPr>
              <w:t>
негосударственным нефинансовым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предоставленным займам в СКВ</w:t>
            </w:r>
          </w:p>
          <w:p>
            <w:pPr>
              <w:spacing w:after="20"/>
              <w:ind w:left="20"/>
              <w:jc w:val="both"/>
            </w:pPr>
            <w:r>
              <w:rPr>
                <w:rFonts w:ascii="Times New Roman"/>
                <w:b w:val="false"/>
                <w:i w:val="false"/>
                <w:color w:val="000000"/>
                <w:sz w:val="20"/>
              </w:rPr>
              <w:t>
негосударственным нефинансовым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предоставленным займам в ДВВ</w:t>
            </w:r>
          </w:p>
          <w:p>
            <w:pPr>
              <w:spacing w:after="20"/>
              <w:ind w:left="20"/>
              <w:jc w:val="both"/>
            </w:pPr>
            <w:r>
              <w:rPr>
                <w:rFonts w:ascii="Times New Roman"/>
                <w:b w:val="false"/>
                <w:i w:val="false"/>
                <w:color w:val="000000"/>
                <w:sz w:val="20"/>
              </w:rPr>
              <w:t>
негосударственным нефинансовым организациям-резидентам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предоставленным займам в тенге</w:t>
            </w:r>
          </w:p>
          <w:p>
            <w:pPr>
              <w:spacing w:after="20"/>
              <w:ind w:left="20"/>
              <w:jc w:val="both"/>
            </w:pPr>
            <w:r>
              <w:rPr>
                <w:rFonts w:ascii="Times New Roman"/>
                <w:b w:val="false"/>
                <w:i w:val="false"/>
                <w:color w:val="000000"/>
                <w:sz w:val="20"/>
              </w:rPr>
              <w:t>
некоммерческим организациям-резидентам, обслуживающим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предоставленным займам в СКВ некоммерческим</w:t>
            </w:r>
          </w:p>
          <w:p>
            <w:pPr>
              <w:spacing w:after="20"/>
              <w:ind w:left="20"/>
              <w:jc w:val="both"/>
            </w:pPr>
            <w:r>
              <w:rPr>
                <w:rFonts w:ascii="Times New Roman"/>
                <w:b w:val="false"/>
                <w:i w:val="false"/>
                <w:color w:val="000000"/>
                <w:sz w:val="20"/>
              </w:rPr>
              <w:t>
организациям-резидентам, обслуживающим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предоставленным займам в ДВВ некоммерческим</w:t>
            </w:r>
          </w:p>
          <w:p>
            <w:pPr>
              <w:spacing w:after="20"/>
              <w:ind w:left="20"/>
              <w:jc w:val="both"/>
            </w:pPr>
            <w:r>
              <w:rPr>
                <w:rFonts w:ascii="Times New Roman"/>
                <w:b w:val="false"/>
                <w:i w:val="false"/>
                <w:color w:val="000000"/>
                <w:sz w:val="20"/>
              </w:rPr>
              <w:t>
организациям-резидентам, обслуживающим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предоставленным займам в тенге домашним</w:t>
            </w:r>
          </w:p>
          <w:p>
            <w:pPr>
              <w:spacing w:after="20"/>
              <w:ind w:left="20"/>
              <w:jc w:val="both"/>
            </w:pPr>
            <w:r>
              <w:rPr>
                <w:rFonts w:ascii="Times New Roman"/>
                <w:b w:val="false"/>
                <w:i w:val="false"/>
                <w:color w:val="000000"/>
                <w:sz w:val="20"/>
              </w:rPr>
              <w:t>
хозяйствам-резидентам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предоставленным займам в СКВ домашним</w:t>
            </w:r>
          </w:p>
          <w:p>
            <w:pPr>
              <w:spacing w:after="20"/>
              <w:ind w:left="20"/>
              <w:jc w:val="both"/>
            </w:pPr>
            <w:r>
              <w:rPr>
                <w:rFonts w:ascii="Times New Roman"/>
                <w:b w:val="false"/>
                <w:i w:val="false"/>
                <w:color w:val="000000"/>
                <w:sz w:val="20"/>
              </w:rPr>
              <w:t>
хозяйствам-резидентам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предоставленным займам в ДВВ домашним</w:t>
            </w:r>
          </w:p>
          <w:p>
            <w:pPr>
              <w:spacing w:after="20"/>
              <w:ind w:left="20"/>
              <w:jc w:val="both"/>
            </w:pPr>
            <w:r>
              <w:rPr>
                <w:rFonts w:ascii="Times New Roman"/>
                <w:b w:val="false"/>
                <w:i w:val="false"/>
                <w:color w:val="000000"/>
                <w:sz w:val="20"/>
              </w:rPr>
              <w:t>
хозяйствам-резидентам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предоставленным займам в тенге</w:t>
            </w:r>
          </w:p>
          <w:p>
            <w:pPr>
              <w:spacing w:after="20"/>
              <w:ind w:left="20"/>
              <w:jc w:val="both"/>
            </w:pPr>
            <w:r>
              <w:rPr>
                <w:rFonts w:ascii="Times New Roman"/>
                <w:b w:val="false"/>
                <w:i w:val="false"/>
                <w:color w:val="000000"/>
                <w:sz w:val="20"/>
              </w:rPr>
              <w:t>
Правительству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предоставленным займам в СКВ Правительству</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предоставленным займам в ДВВ Правительству</w:t>
            </w:r>
          </w:p>
          <w:p>
            <w:pPr>
              <w:spacing w:after="20"/>
              <w:ind w:left="20"/>
              <w:jc w:val="both"/>
            </w:pPr>
            <w:r>
              <w:rPr>
                <w:rFonts w:ascii="Times New Roman"/>
                <w:b w:val="false"/>
                <w:i w:val="false"/>
                <w:color w:val="000000"/>
                <w:sz w:val="20"/>
              </w:rPr>
              <w:t>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предоставленным займам в тенге местным</w:t>
            </w:r>
          </w:p>
          <w:p>
            <w:pPr>
              <w:spacing w:after="20"/>
              <w:ind w:left="20"/>
              <w:jc w:val="both"/>
            </w:pPr>
            <w:r>
              <w:rPr>
                <w:rFonts w:ascii="Times New Roman"/>
                <w:b w:val="false"/>
                <w:i w:val="false"/>
                <w:color w:val="000000"/>
                <w:sz w:val="20"/>
              </w:rPr>
              <w:t>
исполнительным органам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предоставленным займам в СКВ местным</w:t>
            </w:r>
          </w:p>
          <w:p>
            <w:pPr>
              <w:spacing w:after="20"/>
              <w:ind w:left="20"/>
              <w:jc w:val="both"/>
            </w:pPr>
            <w:r>
              <w:rPr>
                <w:rFonts w:ascii="Times New Roman"/>
                <w:b w:val="false"/>
                <w:i w:val="false"/>
                <w:color w:val="000000"/>
                <w:sz w:val="20"/>
              </w:rPr>
              <w:t>
исполнительным органам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предоставленным займам в ДВВ местным</w:t>
            </w:r>
          </w:p>
          <w:p>
            <w:pPr>
              <w:spacing w:after="20"/>
              <w:ind w:left="20"/>
              <w:jc w:val="both"/>
            </w:pPr>
            <w:r>
              <w:rPr>
                <w:rFonts w:ascii="Times New Roman"/>
                <w:b w:val="false"/>
                <w:i w:val="false"/>
                <w:color w:val="000000"/>
                <w:sz w:val="20"/>
              </w:rPr>
              <w:t>
исполнительным органам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предоставленным займам в тенге</w:t>
            </w:r>
          </w:p>
          <w:p>
            <w:pPr>
              <w:spacing w:after="20"/>
              <w:ind w:left="20"/>
              <w:jc w:val="both"/>
            </w:pPr>
            <w:r>
              <w:rPr>
                <w:rFonts w:ascii="Times New Roman"/>
                <w:b w:val="false"/>
                <w:i w:val="false"/>
                <w:color w:val="000000"/>
                <w:sz w:val="20"/>
              </w:rPr>
              <w:t>
банкам-нерезидентам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предоставленным займам в СКВ</w:t>
            </w:r>
          </w:p>
          <w:p>
            <w:pPr>
              <w:spacing w:after="20"/>
              <w:ind w:left="20"/>
              <w:jc w:val="both"/>
            </w:pPr>
            <w:r>
              <w:rPr>
                <w:rFonts w:ascii="Times New Roman"/>
                <w:b w:val="false"/>
                <w:i w:val="false"/>
                <w:color w:val="000000"/>
                <w:sz w:val="20"/>
              </w:rPr>
              <w:t>
банкам-нерезидентам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предоставленным займам в ДВВ</w:t>
            </w:r>
          </w:p>
          <w:p>
            <w:pPr>
              <w:spacing w:after="20"/>
              <w:ind w:left="20"/>
              <w:jc w:val="both"/>
            </w:pPr>
            <w:r>
              <w:rPr>
                <w:rFonts w:ascii="Times New Roman"/>
                <w:b w:val="false"/>
                <w:i w:val="false"/>
                <w:color w:val="000000"/>
                <w:sz w:val="20"/>
              </w:rPr>
              <w:t>
банкам-нерезидентам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предоставленным займам в тенге финансовым</w:t>
            </w:r>
          </w:p>
          <w:p>
            <w:pPr>
              <w:spacing w:after="20"/>
              <w:ind w:left="20"/>
              <w:jc w:val="both"/>
            </w:pPr>
            <w:r>
              <w:rPr>
                <w:rFonts w:ascii="Times New Roman"/>
                <w:b w:val="false"/>
                <w:i w:val="false"/>
                <w:color w:val="000000"/>
                <w:sz w:val="20"/>
              </w:rPr>
              <w:t>
организациям-нерезидентам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предоставленным займам в СКВ финансовым</w:t>
            </w:r>
          </w:p>
          <w:p>
            <w:pPr>
              <w:spacing w:after="20"/>
              <w:ind w:left="20"/>
              <w:jc w:val="both"/>
            </w:pPr>
            <w:r>
              <w:rPr>
                <w:rFonts w:ascii="Times New Roman"/>
                <w:b w:val="false"/>
                <w:i w:val="false"/>
                <w:color w:val="000000"/>
                <w:sz w:val="20"/>
              </w:rPr>
              <w:t>
организациям-нерезидентам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предоставленным займам в ДВВ финансовым</w:t>
            </w:r>
          </w:p>
          <w:p>
            <w:pPr>
              <w:spacing w:after="20"/>
              <w:ind w:left="20"/>
              <w:jc w:val="both"/>
            </w:pPr>
            <w:r>
              <w:rPr>
                <w:rFonts w:ascii="Times New Roman"/>
                <w:b w:val="false"/>
                <w:i w:val="false"/>
                <w:color w:val="000000"/>
                <w:sz w:val="20"/>
              </w:rPr>
              <w:t>
организациям-нерезидентам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предоставленным займам в тенге</w:t>
            </w:r>
          </w:p>
          <w:p>
            <w:pPr>
              <w:spacing w:after="20"/>
              <w:ind w:left="20"/>
              <w:jc w:val="both"/>
            </w:pPr>
            <w:r>
              <w:rPr>
                <w:rFonts w:ascii="Times New Roman"/>
                <w:b w:val="false"/>
                <w:i w:val="false"/>
                <w:color w:val="000000"/>
                <w:sz w:val="20"/>
              </w:rPr>
              <w:t>
государственным нефинансовым организациям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предоставленным займам в СКВ</w:t>
            </w:r>
          </w:p>
          <w:p>
            <w:pPr>
              <w:spacing w:after="20"/>
              <w:ind w:left="20"/>
              <w:jc w:val="both"/>
            </w:pPr>
            <w:r>
              <w:rPr>
                <w:rFonts w:ascii="Times New Roman"/>
                <w:b w:val="false"/>
                <w:i w:val="false"/>
                <w:color w:val="000000"/>
                <w:sz w:val="20"/>
              </w:rPr>
              <w:t>
государственным нефинансовым организациям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предоставленным займам в ДВВ</w:t>
            </w:r>
          </w:p>
          <w:p>
            <w:pPr>
              <w:spacing w:after="20"/>
              <w:ind w:left="20"/>
              <w:jc w:val="both"/>
            </w:pPr>
            <w:r>
              <w:rPr>
                <w:rFonts w:ascii="Times New Roman"/>
                <w:b w:val="false"/>
                <w:i w:val="false"/>
                <w:color w:val="000000"/>
                <w:sz w:val="20"/>
              </w:rPr>
              <w:t>
государственным нефинансовым организациям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предоставленным займам в тенге</w:t>
            </w:r>
          </w:p>
          <w:p>
            <w:pPr>
              <w:spacing w:after="20"/>
              <w:ind w:left="20"/>
              <w:jc w:val="both"/>
            </w:pPr>
            <w:r>
              <w:rPr>
                <w:rFonts w:ascii="Times New Roman"/>
                <w:b w:val="false"/>
                <w:i w:val="false"/>
                <w:color w:val="000000"/>
                <w:sz w:val="20"/>
              </w:rPr>
              <w:t>
негосударственным нефинансовым организациям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предоставленным займам в СКВ</w:t>
            </w:r>
          </w:p>
          <w:p>
            <w:pPr>
              <w:spacing w:after="20"/>
              <w:ind w:left="20"/>
              <w:jc w:val="both"/>
            </w:pPr>
            <w:r>
              <w:rPr>
                <w:rFonts w:ascii="Times New Roman"/>
                <w:b w:val="false"/>
                <w:i w:val="false"/>
                <w:color w:val="000000"/>
                <w:sz w:val="20"/>
              </w:rPr>
              <w:t>
негосударственным нефинансовым организациям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предоставленным займам в ДВВ</w:t>
            </w:r>
          </w:p>
          <w:p>
            <w:pPr>
              <w:spacing w:after="20"/>
              <w:ind w:left="20"/>
              <w:jc w:val="both"/>
            </w:pPr>
            <w:r>
              <w:rPr>
                <w:rFonts w:ascii="Times New Roman"/>
                <w:b w:val="false"/>
                <w:i w:val="false"/>
                <w:color w:val="000000"/>
                <w:sz w:val="20"/>
              </w:rPr>
              <w:t>
негосударственным нефинансовым организациям иностранного государства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предоставленным займам в тенге</w:t>
            </w:r>
          </w:p>
          <w:p>
            <w:pPr>
              <w:spacing w:after="20"/>
              <w:ind w:left="20"/>
              <w:jc w:val="both"/>
            </w:pPr>
            <w:r>
              <w:rPr>
                <w:rFonts w:ascii="Times New Roman"/>
                <w:b w:val="false"/>
                <w:i w:val="false"/>
                <w:color w:val="000000"/>
                <w:sz w:val="20"/>
              </w:rPr>
              <w:t>
некоммерческим организациям-нерезидентам, обслуживающим домашние</w:t>
            </w:r>
          </w:p>
          <w:p>
            <w:pPr>
              <w:spacing w:after="20"/>
              <w:ind w:left="20"/>
              <w:jc w:val="both"/>
            </w:pPr>
            <w:r>
              <w:rPr>
                <w:rFonts w:ascii="Times New Roman"/>
                <w:b w:val="false"/>
                <w:i w:val="false"/>
                <w:color w:val="000000"/>
                <w:sz w:val="20"/>
              </w:rPr>
              <w:t>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предоставленным займам в СКВ некоммерческим</w:t>
            </w:r>
          </w:p>
          <w:p>
            <w:pPr>
              <w:spacing w:after="20"/>
              <w:ind w:left="20"/>
              <w:jc w:val="both"/>
            </w:pPr>
            <w:r>
              <w:rPr>
                <w:rFonts w:ascii="Times New Roman"/>
                <w:b w:val="false"/>
                <w:i w:val="false"/>
                <w:color w:val="000000"/>
                <w:sz w:val="20"/>
              </w:rPr>
              <w:t>
организациям-нерезидентам, обслуживающим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предоставленным займам в ДВВ некоммерческим</w:t>
            </w:r>
          </w:p>
          <w:p>
            <w:pPr>
              <w:spacing w:after="20"/>
              <w:ind w:left="20"/>
              <w:jc w:val="both"/>
            </w:pPr>
            <w:r>
              <w:rPr>
                <w:rFonts w:ascii="Times New Roman"/>
                <w:b w:val="false"/>
                <w:i w:val="false"/>
                <w:color w:val="000000"/>
                <w:sz w:val="20"/>
              </w:rPr>
              <w:t>
организациям-нерезидентам, обслуживающим домашние хозяйства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предоставленным займам в тенге домашним</w:t>
            </w:r>
          </w:p>
          <w:p>
            <w:pPr>
              <w:spacing w:after="20"/>
              <w:ind w:left="20"/>
              <w:jc w:val="both"/>
            </w:pPr>
            <w:r>
              <w:rPr>
                <w:rFonts w:ascii="Times New Roman"/>
                <w:b w:val="false"/>
                <w:i w:val="false"/>
                <w:color w:val="000000"/>
                <w:sz w:val="20"/>
              </w:rPr>
              <w:t>
хозяйствам-нерезидентам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предоставленным займам в СКВ домашним</w:t>
            </w:r>
          </w:p>
          <w:p>
            <w:pPr>
              <w:spacing w:after="20"/>
              <w:ind w:left="20"/>
              <w:jc w:val="both"/>
            </w:pPr>
            <w:r>
              <w:rPr>
                <w:rFonts w:ascii="Times New Roman"/>
                <w:b w:val="false"/>
                <w:i w:val="false"/>
                <w:color w:val="000000"/>
                <w:sz w:val="20"/>
              </w:rPr>
              <w:t>
хозяйствам-нерезидентам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предоставленным займам в ДВВ домашним</w:t>
            </w:r>
          </w:p>
          <w:p>
            <w:pPr>
              <w:spacing w:after="20"/>
              <w:ind w:left="20"/>
              <w:jc w:val="both"/>
            </w:pPr>
            <w:r>
              <w:rPr>
                <w:rFonts w:ascii="Times New Roman"/>
                <w:b w:val="false"/>
                <w:i w:val="false"/>
                <w:color w:val="000000"/>
                <w:sz w:val="20"/>
              </w:rPr>
              <w:t>
хозяйствам-нерезидентам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размещенным вкладам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в тенге по вкладам, размещенным в Национальном</w:t>
            </w:r>
          </w:p>
          <w:p>
            <w:pPr>
              <w:spacing w:after="20"/>
              <w:ind w:left="20"/>
              <w:jc w:val="both"/>
            </w:pPr>
            <w:r>
              <w:rPr>
                <w:rFonts w:ascii="Times New Roman"/>
                <w:b w:val="false"/>
                <w:i w:val="false"/>
                <w:color w:val="000000"/>
                <w:sz w:val="20"/>
              </w:rPr>
              <w:t>
Банке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в СКВ по вкладам, размещенным в Национальном</w:t>
            </w:r>
          </w:p>
          <w:p>
            <w:pPr>
              <w:spacing w:after="20"/>
              <w:ind w:left="20"/>
              <w:jc w:val="both"/>
            </w:pPr>
            <w:r>
              <w:rPr>
                <w:rFonts w:ascii="Times New Roman"/>
                <w:b w:val="false"/>
                <w:i w:val="false"/>
                <w:color w:val="000000"/>
                <w:sz w:val="20"/>
              </w:rPr>
              <w:t>
Банке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в ДВВ по вкладам, размещенным в Национальном</w:t>
            </w:r>
          </w:p>
          <w:p>
            <w:pPr>
              <w:spacing w:after="20"/>
              <w:ind w:left="20"/>
              <w:jc w:val="both"/>
            </w:pPr>
            <w:r>
              <w:rPr>
                <w:rFonts w:ascii="Times New Roman"/>
                <w:b w:val="false"/>
                <w:i w:val="false"/>
                <w:color w:val="000000"/>
                <w:sz w:val="20"/>
              </w:rPr>
              <w:t>
Банке Республики Казахстан</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в тенге по вкладам, размещенным в</w:t>
            </w:r>
          </w:p>
          <w:p>
            <w:pPr>
              <w:spacing w:after="20"/>
              <w:ind w:left="20"/>
              <w:jc w:val="both"/>
            </w:pPr>
            <w:r>
              <w:rPr>
                <w:rFonts w:ascii="Times New Roman"/>
                <w:b w:val="false"/>
                <w:i w:val="false"/>
                <w:color w:val="000000"/>
                <w:sz w:val="20"/>
              </w:rPr>
              <w:t>
банках-резидентах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в СКВ по вкладам, размещенным в</w:t>
            </w:r>
          </w:p>
          <w:p>
            <w:pPr>
              <w:spacing w:after="20"/>
              <w:ind w:left="20"/>
              <w:jc w:val="both"/>
            </w:pPr>
            <w:r>
              <w:rPr>
                <w:rFonts w:ascii="Times New Roman"/>
                <w:b w:val="false"/>
                <w:i w:val="false"/>
                <w:color w:val="000000"/>
                <w:sz w:val="20"/>
              </w:rPr>
              <w:t>
банках-резидентах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в ДВВ по вкладам, размещенным в</w:t>
            </w:r>
          </w:p>
          <w:p>
            <w:pPr>
              <w:spacing w:after="20"/>
              <w:ind w:left="20"/>
              <w:jc w:val="both"/>
            </w:pPr>
            <w:r>
              <w:rPr>
                <w:rFonts w:ascii="Times New Roman"/>
                <w:b w:val="false"/>
                <w:i w:val="false"/>
                <w:color w:val="000000"/>
                <w:sz w:val="20"/>
              </w:rPr>
              <w:t>
банках-резидентах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в тенге по вкладам, размещенным в финансовых</w:t>
            </w:r>
          </w:p>
          <w:p>
            <w:pPr>
              <w:spacing w:after="20"/>
              <w:ind w:left="20"/>
              <w:jc w:val="both"/>
            </w:pPr>
            <w:r>
              <w:rPr>
                <w:rFonts w:ascii="Times New Roman"/>
                <w:b w:val="false"/>
                <w:i w:val="false"/>
                <w:color w:val="000000"/>
                <w:sz w:val="20"/>
              </w:rPr>
              <w:t>
организациях-резидентах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в СКВ по вкладам, размещенным в финансовых</w:t>
            </w:r>
          </w:p>
          <w:p>
            <w:pPr>
              <w:spacing w:after="20"/>
              <w:ind w:left="20"/>
              <w:jc w:val="both"/>
            </w:pPr>
            <w:r>
              <w:rPr>
                <w:rFonts w:ascii="Times New Roman"/>
                <w:b w:val="false"/>
                <w:i w:val="false"/>
                <w:color w:val="000000"/>
                <w:sz w:val="20"/>
              </w:rPr>
              <w:t>
организациях-резидентах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в ДВВ по вкладам, размещенным в финансовых</w:t>
            </w:r>
          </w:p>
          <w:p>
            <w:pPr>
              <w:spacing w:after="20"/>
              <w:ind w:left="20"/>
              <w:jc w:val="both"/>
            </w:pPr>
            <w:r>
              <w:rPr>
                <w:rFonts w:ascii="Times New Roman"/>
                <w:b w:val="false"/>
                <w:i w:val="false"/>
                <w:color w:val="000000"/>
                <w:sz w:val="20"/>
              </w:rPr>
              <w:t>
организациях-резидентах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в тенге по вкладам, размещенным в иностранных</w:t>
            </w:r>
          </w:p>
          <w:p>
            <w:pPr>
              <w:spacing w:after="20"/>
              <w:ind w:left="20"/>
              <w:jc w:val="both"/>
            </w:pPr>
            <w:r>
              <w:rPr>
                <w:rFonts w:ascii="Times New Roman"/>
                <w:b w:val="false"/>
                <w:i w:val="false"/>
                <w:color w:val="000000"/>
                <w:sz w:val="20"/>
              </w:rPr>
              <w:t>
центральных банках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в СКВ по вкладам, размещенным в иностранных</w:t>
            </w:r>
          </w:p>
          <w:p>
            <w:pPr>
              <w:spacing w:after="20"/>
              <w:ind w:left="20"/>
              <w:jc w:val="both"/>
            </w:pPr>
            <w:r>
              <w:rPr>
                <w:rFonts w:ascii="Times New Roman"/>
                <w:b w:val="false"/>
                <w:i w:val="false"/>
                <w:color w:val="000000"/>
                <w:sz w:val="20"/>
              </w:rPr>
              <w:t>
центральных банках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в ДВВ по вкладам, размещенным в иностранных</w:t>
            </w:r>
          </w:p>
          <w:p>
            <w:pPr>
              <w:spacing w:after="20"/>
              <w:ind w:left="20"/>
              <w:jc w:val="both"/>
            </w:pPr>
            <w:r>
              <w:rPr>
                <w:rFonts w:ascii="Times New Roman"/>
                <w:b w:val="false"/>
                <w:i w:val="false"/>
                <w:color w:val="000000"/>
                <w:sz w:val="20"/>
              </w:rPr>
              <w:t>
центральных банках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в тенге по вкладам, размещенным в</w:t>
            </w:r>
          </w:p>
          <w:p>
            <w:pPr>
              <w:spacing w:after="20"/>
              <w:ind w:left="20"/>
              <w:jc w:val="both"/>
            </w:pPr>
            <w:r>
              <w:rPr>
                <w:rFonts w:ascii="Times New Roman"/>
                <w:b w:val="false"/>
                <w:i w:val="false"/>
                <w:color w:val="000000"/>
                <w:sz w:val="20"/>
              </w:rPr>
              <w:t>
банках-нерезидентах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в СКВ по вкладам, размещенным в</w:t>
            </w:r>
          </w:p>
          <w:p>
            <w:pPr>
              <w:spacing w:after="20"/>
              <w:ind w:left="20"/>
              <w:jc w:val="both"/>
            </w:pPr>
            <w:r>
              <w:rPr>
                <w:rFonts w:ascii="Times New Roman"/>
                <w:b w:val="false"/>
                <w:i w:val="false"/>
                <w:color w:val="000000"/>
                <w:sz w:val="20"/>
              </w:rPr>
              <w:t>
банках-нерезидентах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в ДВВ по вкладам, размещенным в</w:t>
            </w:r>
          </w:p>
          <w:p>
            <w:pPr>
              <w:spacing w:after="20"/>
              <w:ind w:left="20"/>
              <w:jc w:val="both"/>
            </w:pPr>
            <w:r>
              <w:rPr>
                <w:rFonts w:ascii="Times New Roman"/>
                <w:b w:val="false"/>
                <w:i w:val="false"/>
                <w:color w:val="000000"/>
                <w:sz w:val="20"/>
              </w:rPr>
              <w:t>
банках-нерезидентах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в тенге по вкладам, размещенным в финансовых</w:t>
            </w:r>
          </w:p>
          <w:p>
            <w:pPr>
              <w:spacing w:after="20"/>
              <w:ind w:left="20"/>
              <w:jc w:val="both"/>
            </w:pPr>
            <w:r>
              <w:rPr>
                <w:rFonts w:ascii="Times New Roman"/>
                <w:b w:val="false"/>
                <w:i w:val="false"/>
                <w:color w:val="000000"/>
                <w:sz w:val="20"/>
              </w:rPr>
              <w:t>
организациях-нерезидентах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в СКВ по вкладам, размещенным в финансовых</w:t>
            </w:r>
          </w:p>
          <w:p>
            <w:pPr>
              <w:spacing w:after="20"/>
              <w:ind w:left="20"/>
              <w:jc w:val="both"/>
            </w:pPr>
            <w:r>
              <w:rPr>
                <w:rFonts w:ascii="Times New Roman"/>
                <w:b w:val="false"/>
                <w:i w:val="false"/>
                <w:color w:val="000000"/>
                <w:sz w:val="20"/>
              </w:rPr>
              <w:t>
организациях-нерезидентах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в ДВВ по вкладам, размещенным в финансовых</w:t>
            </w:r>
          </w:p>
          <w:p>
            <w:pPr>
              <w:spacing w:after="20"/>
              <w:ind w:left="20"/>
              <w:jc w:val="both"/>
            </w:pPr>
            <w:r>
              <w:rPr>
                <w:rFonts w:ascii="Times New Roman"/>
                <w:b w:val="false"/>
                <w:i w:val="false"/>
                <w:color w:val="000000"/>
                <w:sz w:val="20"/>
              </w:rPr>
              <w:t>
организациях-нерезидентах</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(Правительство Республики Казахстан)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(Правительство Республики Казахстан)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(Правительство Республики Казахстан)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(местные исполнительные органы Республики Казахстан)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(местные исполнительные органы Республики Казахстан)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(местные исполнительные органы Республики Казахстан)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(Национальный Банк Республики Казахстан)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(Национальный Банк Республики Казахстан)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(Национальный Банк Республики Казахстан)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(банки-резиденты)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(банки-резиденты)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(банки-резиденты)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(финансовые организации-резиденты)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(финансовые организации-резиденты)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(финансовые организации-резиденты)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(государственные нефинансовые организации-резиденты)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(государственные нефинансовые организации-резиденты)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(государственные нефинансовые организации-резиденты)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(негосударственные нефинансовые организации-резиденты)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(негосударственные нефинансовые организации-резиденты)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(негосударственные нефинансовые организации-резиденты)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(некоммерческие организации-резиденты, обслуживающие домашние хозяйства)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(некоммерческие организации-резиденты, обслуживающие домашние хозяйства)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(некоммерческие организации-резиденты, обслуживающие домашние хозяйства)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(домашние хозяйства-резиденты)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(домашние хозяйства-резиденты)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(домашние хозяйства-резиденты)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(Правительство иностранного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(Правительство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(Правительство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(местные исполнительные органы иностранного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(местные исполнительные органы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(местные исполнительные органы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(иностранные центральные банки)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(иностранные центральные банки)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(иностранные центральные банки)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(банки-нерезиденты)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(банки-нерезиденты)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(банки-нерезиденты)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(финансовые организации-нерезиденты)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(финансовые организации-нерезиденты)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(финансовые организации-нерезиденты)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(государственные нефинансовые организации иностранного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(государственные нефинансовые организации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(государственные нефинансовые организации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(негосударственные нефинансовые организации иностранного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(негосударственные нефинансовые организации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(негосударственные нефинансовые организации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(некоммерческие организации-нерезиденты, обслуживающие домашние хозяйства)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(некоммерческие организации-нерезиденты, обслуживающие домашние хозяйства)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(некоммерческие организации-нерезиденты, обслуживающие домашние хозяйства)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(домашние хозяйства-нерезиденты)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(домашние хозяйства-нерезиденты)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 (домашние хозяйства-нерезиденты)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от Правительства Республики Казахстан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от Правительства Республики Казахстан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от Правительства Республики Казахстан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от местных исполнительных органов Республики Казахстан</w:t>
            </w:r>
          </w:p>
          <w:p>
            <w:pPr>
              <w:spacing w:after="20"/>
              <w:ind w:left="20"/>
              <w:jc w:val="both"/>
            </w:pPr>
            <w:r>
              <w:rPr>
                <w:rFonts w:ascii="Times New Roman"/>
                <w:b w:val="false"/>
                <w:i w:val="false"/>
                <w:color w:val="000000"/>
                <w:sz w:val="20"/>
              </w:rPr>
              <w:t>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от местных исполнительных органов Республики Казахстан</w:t>
            </w:r>
          </w:p>
          <w:p>
            <w:pPr>
              <w:spacing w:after="20"/>
              <w:ind w:left="20"/>
              <w:jc w:val="both"/>
            </w:pPr>
            <w:r>
              <w:rPr>
                <w:rFonts w:ascii="Times New Roman"/>
                <w:b w:val="false"/>
                <w:i w:val="false"/>
                <w:color w:val="000000"/>
                <w:sz w:val="20"/>
              </w:rPr>
              <w:t>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от местных исполнительных органов Республики Казахстан</w:t>
            </w:r>
          </w:p>
          <w:p>
            <w:pPr>
              <w:spacing w:after="20"/>
              <w:ind w:left="20"/>
              <w:jc w:val="both"/>
            </w:pPr>
            <w:r>
              <w:rPr>
                <w:rFonts w:ascii="Times New Roman"/>
                <w:b w:val="false"/>
                <w:i w:val="false"/>
                <w:color w:val="000000"/>
                <w:sz w:val="20"/>
              </w:rPr>
              <w:t>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от Национального Банка Республики Казахстан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от Национального Банка Республики Казахстан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от Национального Банка Республики Казахстан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от банков-резидентов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от банков-резидентов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от банков-резидентов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от финансовых организаций-резидентов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от финансовых организаций-резидентов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от финансовых организаций-резидентов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от государственных нефинансовых организаций-резидентов</w:t>
            </w:r>
          </w:p>
          <w:p>
            <w:pPr>
              <w:spacing w:after="20"/>
              <w:ind w:left="20"/>
              <w:jc w:val="both"/>
            </w:pPr>
            <w:r>
              <w:rPr>
                <w:rFonts w:ascii="Times New Roman"/>
                <w:b w:val="false"/>
                <w:i w:val="false"/>
                <w:color w:val="000000"/>
                <w:sz w:val="20"/>
              </w:rPr>
              <w:t>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от государственных нефинансовых организаций-резидентов</w:t>
            </w:r>
          </w:p>
          <w:p>
            <w:pPr>
              <w:spacing w:after="20"/>
              <w:ind w:left="20"/>
              <w:jc w:val="both"/>
            </w:pPr>
            <w:r>
              <w:rPr>
                <w:rFonts w:ascii="Times New Roman"/>
                <w:b w:val="false"/>
                <w:i w:val="false"/>
                <w:color w:val="000000"/>
                <w:sz w:val="20"/>
              </w:rPr>
              <w:t>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от государственных нефинансовых организаций-резидентов</w:t>
            </w:r>
          </w:p>
          <w:p>
            <w:pPr>
              <w:spacing w:after="20"/>
              <w:ind w:left="20"/>
              <w:jc w:val="both"/>
            </w:pPr>
            <w:r>
              <w:rPr>
                <w:rFonts w:ascii="Times New Roman"/>
                <w:b w:val="false"/>
                <w:i w:val="false"/>
                <w:color w:val="000000"/>
                <w:sz w:val="20"/>
              </w:rPr>
              <w:t>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от негосударственных нефинансовых</w:t>
            </w:r>
          </w:p>
          <w:p>
            <w:pPr>
              <w:spacing w:after="20"/>
              <w:ind w:left="20"/>
              <w:jc w:val="both"/>
            </w:pPr>
            <w:r>
              <w:rPr>
                <w:rFonts w:ascii="Times New Roman"/>
                <w:b w:val="false"/>
                <w:i w:val="false"/>
                <w:color w:val="000000"/>
                <w:sz w:val="20"/>
              </w:rPr>
              <w:t>
организаций-резидентов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от негосударственных нефинансовых</w:t>
            </w:r>
          </w:p>
          <w:p>
            <w:pPr>
              <w:spacing w:after="20"/>
              <w:ind w:left="20"/>
              <w:jc w:val="both"/>
            </w:pPr>
            <w:r>
              <w:rPr>
                <w:rFonts w:ascii="Times New Roman"/>
                <w:b w:val="false"/>
                <w:i w:val="false"/>
                <w:color w:val="000000"/>
                <w:sz w:val="20"/>
              </w:rPr>
              <w:t>
организаций-резидентов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от негосударственных нефинансовых</w:t>
            </w:r>
          </w:p>
          <w:p>
            <w:pPr>
              <w:spacing w:after="20"/>
              <w:ind w:left="20"/>
              <w:jc w:val="both"/>
            </w:pPr>
            <w:r>
              <w:rPr>
                <w:rFonts w:ascii="Times New Roman"/>
                <w:b w:val="false"/>
                <w:i w:val="false"/>
                <w:color w:val="000000"/>
                <w:sz w:val="20"/>
              </w:rPr>
              <w:t>
организаций-резидентов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от некоммерческих организаций-резидентов,</w:t>
            </w:r>
          </w:p>
          <w:p>
            <w:pPr>
              <w:spacing w:after="20"/>
              <w:ind w:left="20"/>
              <w:jc w:val="both"/>
            </w:pPr>
            <w:r>
              <w:rPr>
                <w:rFonts w:ascii="Times New Roman"/>
                <w:b w:val="false"/>
                <w:i w:val="false"/>
                <w:color w:val="000000"/>
                <w:sz w:val="20"/>
              </w:rPr>
              <w:t>
обслуживающих домашние хозяйства,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от некоммерческих организаций-резидентов,</w:t>
            </w:r>
          </w:p>
          <w:p>
            <w:pPr>
              <w:spacing w:after="20"/>
              <w:ind w:left="20"/>
              <w:jc w:val="both"/>
            </w:pPr>
            <w:r>
              <w:rPr>
                <w:rFonts w:ascii="Times New Roman"/>
                <w:b w:val="false"/>
                <w:i w:val="false"/>
                <w:color w:val="000000"/>
                <w:sz w:val="20"/>
              </w:rPr>
              <w:t>
обслуживающих домашние хозяйства,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от некоммерческих организаций-резидентов,</w:t>
            </w:r>
          </w:p>
          <w:p>
            <w:pPr>
              <w:spacing w:after="20"/>
              <w:ind w:left="20"/>
              <w:jc w:val="both"/>
            </w:pPr>
            <w:r>
              <w:rPr>
                <w:rFonts w:ascii="Times New Roman"/>
                <w:b w:val="false"/>
                <w:i w:val="false"/>
                <w:color w:val="000000"/>
                <w:sz w:val="20"/>
              </w:rPr>
              <w:t>
обслуживающих домашние хозяйства,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от домашних хозяйств-резидентов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от домашних хозяйств-резидентов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от домашних хозяйств-резидентов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от Правительства иностранного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от Правительства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от Правительства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от местных исполнительных органов иностранного</w:t>
            </w:r>
          </w:p>
          <w:p>
            <w:pPr>
              <w:spacing w:after="20"/>
              <w:ind w:left="20"/>
              <w:jc w:val="both"/>
            </w:pPr>
            <w:r>
              <w:rPr>
                <w:rFonts w:ascii="Times New Roman"/>
                <w:b w:val="false"/>
                <w:i w:val="false"/>
                <w:color w:val="000000"/>
                <w:sz w:val="20"/>
              </w:rPr>
              <w:t>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от местных исполнительных органов иностранного</w:t>
            </w:r>
          </w:p>
          <w:p>
            <w:pPr>
              <w:spacing w:after="20"/>
              <w:ind w:left="20"/>
              <w:jc w:val="both"/>
            </w:pPr>
            <w:r>
              <w:rPr>
                <w:rFonts w:ascii="Times New Roman"/>
                <w:b w:val="false"/>
                <w:i w:val="false"/>
                <w:color w:val="000000"/>
                <w:sz w:val="20"/>
              </w:rPr>
              <w:t>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от местных исполнительных органов иностранного</w:t>
            </w:r>
          </w:p>
          <w:p>
            <w:pPr>
              <w:spacing w:after="20"/>
              <w:ind w:left="20"/>
              <w:jc w:val="both"/>
            </w:pPr>
            <w:r>
              <w:rPr>
                <w:rFonts w:ascii="Times New Roman"/>
                <w:b w:val="false"/>
                <w:i w:val="false"/>
                <w:color w:val="000000"/>
                <w:sz w:val="20"/>
              </w:rPr>
              <w:t>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от иностранных центральных банков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от иностранных центральных банков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от иностранных центральных банков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от банков-нерезидентов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от банков-нерезидентов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от банков-нерезидентов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от финансовых организаций-нерезидентов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от финансовых организаций-нерезидентов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от финансовых организаций-нерезидентов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от государственных нефинансовых организаций</w:t>
            </w:r>
          </w:p>
          <w:p>
            <w:pPr>
              <w:spacing w:after="20"/>
              <w:ind w:left="20"/>
              <w:jc w:val="both"/>
            </w:pPr>
            <w:r>
              <w:rPr>
                <w:rFonts w:ascii="Times New Roman"/>
                <w:b w:val="false"/>
                <w:i w:val="false"/>
                <w:color w:val="000000"/>
                <w:sz w:val="20"/>
              </w:rPr>
              <w:t>
иностранного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от государственных нефинансовых организаций</w:t>
            </w:r>
          </w:p>
          <w:p>
            <w:pPr>
              <w:spacing w:after="20"/>
              <w:ind w:left="20"/>
              <w:jc w:val="both"/>
            </w:pPr>
            <w:r>
              <w:rPr>
                <w:rFonts w:ascii="Times New Roman"/>
                <w:b w:val="false"/>
                <w:i w:val="false"/>
                <w:color w:val="000000"/>
                <w:sz w:val="20"/>
              </w:rPr>
              <w:t>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от государственных нефинансовых организаций</w:t>
            </w:r>
          </w:p>
          <w:p>
            <w:pPr>
              <w:spacing w:after="20"/>
              <w:ind w:left="20"/>
              <w:jc w:val="both"/>
            </w:pPr>
            <w:r>
              <w:rPr>
                <w:rFonts w:ascii="Times New Roman"/>
                <w:b w:val="false"/>
                <w:i w:val="false"/>
                <w:color w:val="000000"/>
                <w:sz w:val="20"/>
              </w:rPr>
              <w:t>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от негосударственных нефинансовых организаций</w:t>
            </w:r>
          </w:p>
          <w:p>
            <w:pPr>
              <w:spacing w:after="20"/>
              <w:ind w:left="20"/>
              <w:jc w:val="both"/>
            </w:pPr>
            <w:r>
              <w:rPr>
                <w:rFonts w:ascii="Times New Roman"/>
                <w:b w:val="false"/>
                <w:i w:val="false"/>
                <w:color w:val="000000"/>
                <w:sz w:val="20"/>
              </w:rPr>
              <w:t>
иностранного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от негосударственных нефинансовых организаций</w:t>
            </w:r>
          </w:p>
          <w:p>
            <w:pPr>
              <w:spacing w:after="20"/>
              <w:ind w:left="20"/>
              <w:jc w:val="both"/>
            </w:pPr>
            <w:r>
              <w:rPr>
                <w:rFonts w:ascii="Times New Roman"/>
                <w:b w:val="false"/>
                <w:i w:val="false"/>
                <w:color w:val="000000"/>
                <w:sz w:val="20"/>
              </w:rPr>
              <w:t>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от негосударственных нефинансовых организаций</w:t>
            </w:r>
          </w:p>
          <w:p>
            <w:pPr>
              <w:spacing w:after="20"/>
              <w:ind w:left="20"/>
              <w:jc w:val="both"/>
            </w:pPr>
            <w:r>
              <w:rPr>
                <w:rFonts w:ascii="Times New Roman"/>
                <w:b w:val="false"/>
                <w:i w:val="false"/>
                <w:color w:val="000000"/>
                <w:sz w:val="20"/>
              </w:rPr>
              <w:t>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от некоммерческих организаций-нерезидентов,</w:t>
            </w:r>
          </w:p>
          <w:p>
            <w:pPr>
              <w:spacing w:after="20"/>
              <w:ind w:left="20"/>
              <w:jc w:val="both"/>
            </w:pPr>
            <w:r>
              <w:rPr>
                <w:rFonts w:ascii="Times New Roman"/>
                <w:b w:val="false"/>
                <w:i w:val="false"/>
                <w:color w:val="000000"/>
                <w:sz w:val="20"/>
              </w:rPr>
              <w:t>
обслуживающих домашние хозяйства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от некоммерческих организаций-нерезидентов,</w:t>
            </w:r>
          </w:p>
          <w:p>
            <w:pPr>
              <w:spacing w:after="20"/>
              <w:ind w:left="20"/>
              <w:jc w:val="both"/>
            </w:pPr>
            <w:r>
              <w:rPr>
                <w:rFonts w:ascii="Times New Roman"/>
                <w:b w:val="false"/>
                <w:i w:val="false"/>
                <w:color w:val="000000"/>
                <w:sz w:val="20"/>
              </w:rPr>
              <w:t>
обслуживающих домашние хозяйства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от некоммерческих организаций-нерезидентов,</w:t>
            </w:r>
          </w:p>
          <w:p>
            <w:pPr>
              <w:spacing w:after="20"/>
              <w:ind w:left="20"/>
              <w:jc w:val="both"/>
            </w:pPr>
            <w:r>
              <w:rPr>
                <w:rFonts w:ascii="Times New Roman"/>
                <w:b w:val="false"/>
                <w:i w:val="false"/>
                <w:color w:val="000000"/>
                <w:sz w:val="20"/>
              </w:rPr>
              <w:t>
обслуживающих домашние хозяйства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от домашних хозяйств-нерезидентов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от домашних хозяйств-нерезидентов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 от домашних хозяйств-нерезидентов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расходы</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расходы по услугам по переводным операциям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расходы по услугам по переводным операциям,</w:t>
            </w:r>
          </w:p>
          <w:p>
            <w:pPr>
              <w:spacing w:after="20"/>
              <w:ind w:left="20"/>
              <w:jc w:val="both"/>
            </w:pPr>
            <w:r>
              <w:rPr>
                <w:rFonts w:ascii="Times New Roman"/>
                <w:b w:val="false"/>
                <w:i w:val="false"/>
                <w:color w:val="000000"/>
                <w:sz w:val="20"/>
              </w:rPr>
              <w:t>
предоставленные 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расходы по услугам по переводным операциям,</w:t>
            </w:r>
          </w:p>
          <w:p>
            <w:pPr>
              <w:spacing w:after="20"/>
              <w:ind w:left="20"/>
              <w:jc w:val="both"/>
            </w:pPr>
            <w:r>
              <w:rPr>
                <w:rFonts w:ascii="Times New Roman"/>
                <w:b w:val="false"/>
                <w:i w:val="false"/>
                <w:color w:val="000000"/>
                <w:sz w:val="20"/>
              </w:rPr>
              <w:t>
предоставленные 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расходы по агентским услугам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расходы по агентским услугам, предоставленные</w:t>
            </w:r>
          </w:p>
          <w:p>
            <w:pPr>
              <w:spacing w:after="20"/>
              <w:ind w:left="20"/>
              <w:jc w:val="both"/>
            </w:pPr>
            <w:r>
              <w:rPr>
                <w:rFonts w:ascii="Times New Roman"/>
                <w:b w:val="false"/>
                <w:i w:val="false"/>
                <w:color w:val="000000"/>
                <w:sz w:val="20"/>
              </w:rPr>
              <w:t>
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расходы по агентским услугам, предоставленные</w:t>
            </w:r>
          </w:p>
          <w:p>
            <w:pPr>
              <w:spacing w:after="20"/>
              <w:ind w:left="20"/>
              <w:jc w:val="both"/>
            </w:pPr>
            <w:r>
              <w:rPr>
                <w:rFonts w:ascii="Times New Roman"/>
                <w:b w:val="false"/>
                <w:i w:val="false"/>
                <w:color w:val="000000"/>
                <w:sz w:val="20"/>
              </w:rPr>
              <w:t>
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расходы по услугам по купле-продаже ценных</w:t>
            </w:r>
          </w:p>
          <w:p>
            <w:pPr>
              <w:spacing w:after="20"/>
              <w:ind w:left="20"/>
              <w:jc w:val="both"/>
            </w:pPr>
            <w:r>
              <w:rPr>
                <w:rFonts w:ascii="Times New Roman"/>
                <w:b w:val="false"/>
                <w:i w:val="false"/>
                <w:color w:val="000000"/>
                <w:sz w:val="20"/>
              </w:rPr>
              <w:t>
бумаг</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расходы по услугам по купле-продаже ценных</w:t>
            </w:r>
          </w:p>
          <w:p>
            <w:pPr>
              <w:spacing w:after="20"/>
              <w:ind w:left="20"/>
              <w:jc w:val="both"/>
            </w:pPr>
            <w:r>
              <w:rPr>
                <w:rFonts w:ascii="Times New Roman"/>
                <w:b w:val="false"/>
                <w:i w:val="false"/>
                <w:color w:val="000000"/>
                <w:sz w:val="20"/>
              </w:rPr>
              <w:t>
бумаг, предоставленные 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расходы по услугам по купле-продаже ценных</w:t>
            </w:r>
          </w:p>
          <w:p>
            <w:pPr>
              <w:spacing w:after="20"/>
              <w:ind w:left="20"/>
              <w:jc w:val="both"/>
            </w:pPr>
            <w:r>
              <w:rPr>
                <w:rFonts w:ascii="Times New Roman"/>
                <w:b w:val="false"/>
                <w:i w:val="false"/>
                <w:color w:val="000000"/>
                <w:sz w:val="20"/>
              </w:rPr>
              <w:t>
бумаг, предоставленные 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расходы по услугам по купле-продаже иностранной</w:t>
            </w:r>
          </w:p>
          <w:p>
            <w:pPr>
              <w:spacing w:after="20"/>
              <w:ind w:left="20"/>
              <w:jc w:val="both"/>
            </w:pPr>
            <w:r>
              <w:rPr>
                <w:rFonts w:ascii="Times New Roman"/>
                <w:b w:val="false"/>
                <w:i w:val="false"/>
                <w:color w:val="000000"/>
                <w:sz w:val="20"/>
              </w:rPr>
              <w:t>
валюты</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расходы по услугам по купле-продаже иностранной</w:t>
            </w:r>
          </w:p>
          <w:p>
            <w:pPr>
              <w:spacing w:after="20"/>
              <w:ind w:left="20"/>
              <w:jc w:val="both"/>
            </w:pPr>
            <w:r>
              <w:rPr>
                <w:rFonts w:ascii="Times New Roman"/>
                <w:b w:val="false"/>
                <w:i w:val="false"/>
                <w:color w:val="000000"/>
                <w:sz w:val="20"/>
              </w:rPr>
              <w:t>
валюты, предоставленные 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расходы по услугам по купле-продаже иностранной</w:t>
            </w:r>
          </w:p>
          <w:p>
            <w:pPr>
              <w:spacing w:after="20"/>
              <w:ind w:left="20"/>
              <w:jc w:val="both"/>
            </w:pPr>
            <w:r>
              <w:rPr>
                <w:rFonts w:ascii="Times New Roman"/>
                <w:b w:val="false"/>
                <w:i w:val="false"/>
                <w:color w:val="000000"/>
                <w:sz w:val="20"/>
              </w:rPr>
              <w:t>
валюты, предоставленные 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расходы по услугам по доверительным операциям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расходы по услугам по доверительным операциям,</w:t>
            </w:r>
          </w:p>
          <w:p>
            <w:pPr>
              <w:spacing w:after="20"/>
              <w:ind w:left="20"/>
              <w:jc w:val="both"/>
            </w:pPr>
            <w:r>
              <w:rPr>
                <w:rFonts w:ascii="Times New Roman"/>
                <w:b w:val="false"/>
                <w:i w:val="false"/>
                <w:color w:val="000000"/>
                <w:sz w:val="20"/>
              </w:rPr>
              <w:t>
предоставленные 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расходы по услугам по доверительным операциям,</w:t>
            </w:r>
          </w:p>
          <w:p>
            <w:pPr>
              <w:spacing w:after="20"/>
              <w:ind w:left="20"/>
              <w:jc w:val="both"/>
            </w:pPr>
            <w:r>
              <w:rPr>
                <w:rFonts w:ascii="Times New Roman"/>
                <w:b w:val="false"/>
                <w:i w:val="false"/>
                <w:color w:val="000000"/>
                <w:sz w:val="20"/>
              </w:rPr>
              <w:t>
предоставленные 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расходы по услугам по полученным гарантиям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расходы по услугам по полученным гарантиям,</w:t>
            </w:r>
          </w:p>
          <w:p>
            <w:pPr>
              <w:spacing w:after="20"/>
              <w:ind w:left="20"/>
              <w:jc w:val="both"/>
            </w:pPr>
            <w:r>
              <w:rPr>
                <w:rFonts w:ascii="Times New Roman"/>
                <w:b w:val="false"/>
                <w:i w:val="false"/>
                <w:color w:val="000000"/>
                <w:sz w:val="20"/>
              </w:rPr>
              <w:t>
предоставленные 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расходы по услугам по полученным гарантиям,</w:t>
            </w:r>
          </w:p>
          <w:p>
            <w:pPr>
              <w:spacing w:after="20"/>
              <w:ind w:left="20"/>
              <w:jc w:val="both"/>
            </w:pPr>
            <w:r>
              <w:rPr>
                <w:rFonts w:ascii="Times New Roman"/>
                <w:b w:val="false"/>
                <w:i w:val="false"/>
                <w:color w:val="000000"/>
                <w:sz w:val="20"/>
              </w:rPr>
              <w:t>
предоставленные 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расходы по услугам по карт-счетам клиентов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расходы по услугам по карт-счетам клиентов,</w:t>
            </w:r>
          </w:p>
          <w:p>
            <w:pPr>
              <w:spacing w:after="20"/>
              <w:ind w:left="20"/>
              <w:jc w:val="both"/>
            </w:pPr>
            <w:r>
              <w:rPr>
                <w:rFonts w:ascii="Times New Roman"/>
                <w:b w:val="false"/>
                <w:i w:val="false"/>
                <w:color w:val="000000"/>
                <w:sz w:val="20"/>
              </w:rPr>
              <w:t>
предоставленным 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расходы по услугам по карт-счетам клиентов,</w:t>
            </w:r>
          </w:p>
          <w:p>
            <w:pPr>
              <w:spacing w:after="20"/>
              <w:ind w:left="20"/>
              <w:jc w:val="both"/>
            </w:pPr>
            <w:r>
              <w:rPr>
                <w:rFonts w:ascii="Times New Roman"/>
                <w:b w:val="false"/>
                <w:i w:val="false"/>
                <w:color w:val="000000"/>
                <w:sz w:val="20"/>
              </w:rPr>
              <w:t>
предоставленным 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прочие комиссионные расходы</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прочие комиссионные расходы по услугам, предоставленные</w:t>
            </w:r>
          </w:p>
          <w:p>
            <w:pPr>
              <w:spacing w:after="20"/>
              <w:ind w:left="20"/>
              <w:jc w:val="both"/>
            </w:pPr>
            <w:r>
              <w:rPr>
                <w:rFonts w:ascii="Times New Roman"/>
                <w:b w:val="false"/>
                <w:i w:val="false"/>
                <w:color w:val="000000"/>
                <w:sz w:val="20"/>
              </w:rPr>
              <w:t>
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прочие комиссионные расходы по услугам, предоставленные</w:t>
            </w:r>
          </w:p>
          <w:p>
            <w:pPr>
              <w:spacing w:after="20"/>
              <w:ind w:left="20"/>
              <w:jc w:val="both"/>
            </w:pPr>
            <w:r>
              <w:rPr>
                <w:rFonts w:ascii="Times New Roman"/>
                <w:b w:val="false"/>
                <w:i w:val="false"/>
                <w:color w:val="000000"/>
                <w:sz w:val="20"/>
              </w:rPr>
              <w:t>
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расходы по услугам по профессиональной</w:t>
            </w:r>
          </w:p>
          <w:p>
            <w:pPr>
              <w:spacing w:after="20"/>
              <w:ind w:left="20"/>
              <w:jc w:val="both"/>
            </w:pPr>
            <w:r>
              <w:rPr>
                <w:rFonts w:ascii="Times New Roman"/>
                <w:b w:val="false"/>
                <w:i w:val="false"/>
                <w:color w:val="000000"/>
                <w:sz w:val="20"/>
              </w:rPr>
              <w:t>
деятельности на рынке ценных бумаг</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расходы по услугам по профессиональной</w:t>
            </w:r>
          </w:p>
          <w:p>
            <w:pPr>
              <w:spacing w:after="20"/>
              <w:ind w:left="20"/>
              <w:jc w:val="both"/>
            </w:pPr>
            <w:r>
              <w:rPr>
                <w:rFonts w:ascii="Times New Roman"/>
                <w:b w:val="false"/>
                <w:i w:val="false"/>
                <w:color w:val="000000"/>
                <w:sz w:val="20"/>
              </w:rPr>
              <w:t>
деятельности на рынке ценных бумаг, предоставленные 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расходы по услугам по профессиональной</w:t>
            </w:r>
          </w:p>
          <w:p>
            <w:pPr>
              <w:spacing w:after="20"/>
              <w:ind w:left="20"/>
              <w:jc w:val="both"/>
            </w:pPr>
            <w:r>
              <w:rPr>
                <w:rFonts w:ascii="Times New Roman"/>
                <w:b w:val="false"/>
                <w:i w:val="false"/>
                <w:color w:val="000000"/>
                <w:sz w:val="20"/>
              </w:rPr>
              <w:t>
деятельности на рынке ценных бумаг, предоставленные 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расходы по аудиту и консультационным услугам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расходы по аудиту и консультационным услугам, предоставленные 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расходы по аудиту и консультационным услугам, предоставленные 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расходы</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расходы по услугам по переводным операциям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расходы по услугам по переводным операциям,</w:t>
            </w:r>
          </w:p>
          <w:p>
            <w:pPr>
              <w:spacing w:after="20"/>
              <w:ind w:left="20"/>
              <w:jc w:val="both"/>
            </w:pPr>
            <w:r>
              <w:rPr>
                <w:rFonts w:ascii="Times New Roman"/>
                <w:b w:val="false"/>
                <w:i w:val="false"/>
                <w:color w:val="000000"/>
                <w:sz w:val="20"/>
              </w:rPr>
              <w:t>
предоставленные 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расходы по услугам по переводным операциям,</w:t>
            </w:r>
          </w:p>
          <w:p>
            <w:pPr>
              <w:spacing w:after="20"/>
              <w:ind w:left="20"/>
              <w:jc w:val="both"/>
            </w:pPr>
            <w:r>
              <w:rPr>
                <w:rFonts w:ascii="Times New Roman"/>
                <w:b w:val="false"/>
                <w:i w:val="false"/>
                <w:color w:val="000000"/>
                <w:sz w:val="20"/>
              </w:rPr>
              <w:t>
предоставленные 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расходы по агентским услугам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расходы по агентским услугам, предоставленные</w:t>
            </w:r>
          </w:p>
          <w:p>
            <w:pPr>
              <w:spacing w:after="20"/>
              <w:ind w:left="20"/>
              <w:jc w:val="both"/>
            </w:pPr>
            <w:r>
              <w:rPr>
                <w:rFonts w:ascii="Times New Roman"/>
                <w:b w:val="false"/>
                <w:i w:val="false"/>
                <w:color w:val="000000"/>
                <w:sz w:val="20"/>
              </w:rPr>
              <w:t>
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расходы по услугам по купле-продаже ценных</w:t>
            </w:r>
          </w:p>
          <w:p>
            <w:pPr>
              <w:spacing w:after="20"/>
              <w:ind w:left="20"/>
              <w:jc w:val="both"/>
            </w:pPr>
            <w:r>
              <w:rPr>
                <w:rFonts w:ascii="Times New Roman"/>
                <w:b w:val="false"/>
                <w:i w:val="false"/>
                <w:color w:val="000000"/>
                <w:sz w:val="20"/>
              </w:rPr>
              <w:t>
бумаг</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расходы по услугам по купле-продаже ценных</w:t>
            </w:r>
          </w:p>
          <w:p>
            <w:pPr>
              <w:spacing w:after="20"/>
              <w:ind w:left="20"/>
              <w:jc w:val="both"/>
            </w:pPr>
            <w:r>
              <w:rPr>
                <w:rFonts w:ascii="Times New Roman"/>
                <w:b w:val="false"/>
                <w:i w:val="false"/>
                <w:color w:val="000000"/>
                <w:sz w:val="20"/>
              </w:rPr>
              <w:t>
бумаг, предоставленные 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расходы по услугам по купле-продаже ценных</w:t>
            </w:r>
          </w:p>
          <w:p>
            <w:pPr>
              <w:spacing w:after="20"/>
              <w:ind w:left="20"/>
              <w:jc w:val="both"/>
            </w:pPr>
            <w:r>
              <w:rPr>
                <w:rFonts w:ascii="Times New Roman"/>
                <w:b w:val="false"/>
                <w:i w:val="false"/>
                <w:color w:val="000000"/>
                <w:sz w:val="20"/>
              </w:rPr>
              <w:t>
бумаг, предоставленные 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расходы по услугам по купле-продаже</w:t>
            </w:r>
          </w:p>
          <w:p>
            <w:pPr>
              <w:spacing w:after="20"/>
              <w:ind w:left="20"/>
              <w:jc w:val="both"/>
            </w:pPr>
            <w:r>
              <w:rPr>
                <w:rFonts w:ascii="Times New Roman"/>
                <w:b w:val="false"/>
                <w:i w:val="false"/>
                <w:color w:val="000000"/>
                <w:sz w:val="20"/>
              </w:rPr>
              <w:t>
иностранной валюты</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расходы по услугам по купле-продаже</w:t>
            </w:r>
          </w:p>
          <w:p>
            <w:pPr>
              <w:spacing w:after="20"/>
              <w:ind w:left="20"/>
              <w:jc w:val="both"/>
            </w:pPr>
            <w:r>
              <w:rPr>
                <w:rFonts w:ascii="Times New Roman"/>
                <w:b w:val="false"/>
                <w:i w:val="false"/>
                <w:color w:val="000000"/>
                <w:sz w:val="20"/>
              </w:rPr>
              <w:t>
иностранной валюты, предоставленные 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расходы по услугам по купле-продаже</w:t>
            </w:r>
          </w:p>
          <w:p>
            <w:pPr>
              <w:spacing w:after="20"/>
              <w:ind w:left="20"/>
              <w:jc w:val="both"/>
            </w:pPr>
            <w:r>
              <w:rPr>
                <w:rFonts w:ascii="Times New Roman"/>
                <w:b w:val="false"/>
                <w:i w:val="false"/>
                <w:color w:val="000000"/>
                <w:sz w:val="20"/>
              </w:rPr>
              <w:t>
иностранной валюты, предоставленные 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расходы по услугам по доверительным операциям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расходы по услугам по доверительным операциям,</w:t>
            </w:r>
          </w:p>
          <w:p>
            <w:pPr>
              <w:spacing w:after="20"/>
              <w:ind w:left="20"/>
              <w:jc w:val="both"/>
            </w:pPr>
            <w:r>
              <w:rPr>
                <w:rFonts w:ascii="Times New Roman"/>
                <w:b w:val="false"/>
                <w:i w:val="false"/>
                <w:color w:val="000000"/>
                <w:sz w:val="20"/>
              </w:rPr>
              <w:t>
предоставленные 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расходы по услугам по доверительным операциям,</w:t>
            </w:r>
          </w:p>
          <w:p>
            <w:pPr>
              <w:spacing w:after="20"/>
              <w:ind w:left="20"/>
              <w:jc w:val="both"/>
            </w:pPr>
            <w:r>
              <w:rPr>
                <w:rFonts w:ascii="Times New Roman"/>
                <w:b w:val="false"/>
                <w:i w:val="false"/>
                <w:color w:val="000000"/>
                <w:sz w:val="20"/>
              </w:rPr>
              <w:t>
предоставленные 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расходы по услугам по полученным гарантиям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расходы по услугам по полученным гарантиям,</w:t>
            </w:r>
          </w:p>
          <w:p>
            <w:pPr>
              <w:spacing w:after="20"/>
              <w:ind w:left="20"/>
              <w:jc w:val="both"/>
            </w:pPr>
            <w:r>
              <w:rPr>
                <w:rFonts w:ascii="Times New Roman"/>
                <w:b w:val="false"/>
                <w:i w:val="false"/>
                <w:color w:val="000000"/>
                <w:sz w:val="20"/>
              </w:rPr>
              <w:t>
предоставленные 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расходы по услугам по полученным гарантиям,</w:t>
            </w:r>
          </w:p>
          <w:p>
            <w:pPr>
              <w:spacing w:after="20"/>
              <w:ind w:left="20"/>
              <w:jc w:val="both"/>
            </w:pPr>
            <w:r>
              <w:rPr>
                <w:rFonts w:ascii="Times New Roman"/>
                <w:b w:val="false"/>
                <w:i w:val="false"/>
                <w:color w:val="000000"/>
                <w:sz w:val="20"/>
              </w:rPr>
              <w:t>
предоставленные 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прочие комиссионные расходы</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прочие комиссионные расходы по услугам, предоставленные</w:t>
            </w:r>
          </w:p>
          <w:p>
            <w:pPr>
              <w:spacing w:after="20"/>
              <w:ind w:left="20"/>
              <w:jc w:val="both"/>
            </w:pPr>
            <w:r>
              <w:rPr>
                <w:rFonts w:ascii="Times New Roman"/>
                <w:b w:val="false"/>
                <w:i w:val="false"/>
                <w:color w:val="000000"/>
                <w:sz w:val="20"/>
              </w:rPr>
              <w:t>
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прочие комиссионные расходы по услугам, предоставленные</w:t>
            </w:r>
          </w:p>
          <w:p>
            <w:pPr>
              <w:spacing w:after="20"/>
              <w:ind w:left="20"/>
              <w:jc w:val="both"/>
            </w:pPr>
            <w:r>
              <w:rPr>
                <w:rFonts w:ascii="Times New Roman"/>
                <w:b w:val="false"/>
                <w:i w:val="false"/>
                <w:color w:val="000000"/>
                <w:sz w:val="20"/>
              </w:rPr>
              <w:t>
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расходы по услугам по профессиональной</w:t>
            </w:r>
          </w:p>
          <w:p>
            <w:pPr>
              <w:spacing w:after="20"/>
              <w:ind w:left="20"/>
              <w:jc w:val="both"/>
            </w:pPr>
            <w:r>
              <w:rPr>
                <w:rFonts w:ascii="Times New Roman"/>
                <w:b w:val="false"/>
                <w:i w:val="false"/>
                <w:color w:val="000000"/>
                <w:sz w:val="20"/>
              </w:rPr>
              <w:t>
деятельности на рынке ценных бумаг</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расходы по услугам по профессиональной</w:t>
            </w:r>
          </w:p>
          <w:p>
            <w:pPr>
              <w:spacing w:after="20"/>
              <w:ind w:left="20"/>
              <w:jc w:val="both"/>
            </w:pPr>
            <w:r>
              <w:rPr>
                <w:rFonts w:ascii="Times New Roman"/>
                <w:b w:val="false"/>
                <w:i w:val="false"/>
                <w:color w:val="000000"/>
                <w:sz w:val="20"/>
              </w:rPr>
              <w:t>
деятельности на рынке ценных бумаг, предоставленные 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расходы по услугам по профессиональной</w:t>
            </w:r>
          </w:p>
          <w:p>
            <w:pPr>
              <w:spacing w:after="20"/>
              <w:ind w:left="20"/>
              <w:jc w:val="both"/>
            </w:pPr>
            <w:r>
              <w:rPr>
                <w:rFonts w:ascii="Times New Roman"/>
                <w:b w:val="false"/>
                <w:i w:val="false"/>
                <w:color w:val="000000"/>
                <w:sz w:val="20"/>
              </w:rPr>
              <w:t>
деятельности на рынке ценных бумаг, предоставленные нерезидентами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по налогам и другим обязательным платежам в бюджет</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по налогам и другим обязательным платежам в государственный</w:t>
            </w:r>
          </w:p>
          <w:p>
            <w:pPr>
              <w:spacing w:after="20"/>
              <w:ind w:left="20"/>
              <w:jc w:val="both"/>
            </w:pPr>
            <w:r>
              <w:rPr>
                <w:rFonts w:ascii="Times New Roman"/>
                <w:b w:val="false"/>
                <w:i w:val="false"/>
                <w:color w:val="000000"/>
                <w:sz w:val="20"/>
              </w:rPr>
              <w:t>
бюджет</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профессиональными участниками рынка ценных бумаг</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профессиональными участниками рынка ценных бумаг (банками-резидентами)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профессиональными участниками рынка ценных бумаг (банками-резидентами)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профессиональными участниками рынка ценных бумаг (банками-резидентами)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профессиональными участниками рынка ценных бумаг (финансовыми организациями-резидентами)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профессиональными участниками рынка ценных бумаг (финансовыми организациями-резидентами)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профессиональными участниками рынка ценных бумаг (финансовыми организациями-резидентами)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профессиональными участниками рынка ценных бумаг (банками-нерезидентами)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профессиональными участниками рынка ценных бумаг (банками-нерезидентами)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профессиональными участниками рынка ценных бумаг (банками-нерезидентами)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профессиональными участниками рынка ценных бумаг (финансовыми организациями-нерезидентами)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профессиональными участниками рынка ценных бумаг (финансовыми организациями-нерезидентами)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профессиональными участниками рынка ценных бумаг (финансовыми организациями-нерезидентами)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акционерами (по дивидендам)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Правительством Республики Казахстан (по дивидендам)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местными исполнительными органами Республики Казахстан (по</w:t>
            </w:r>
          </w:p>
          <w:p>
            <w:pPr>
              <w:spacing w:after="20"/>
              <w:ind w:left="20"/>
              <w:jc w:val="both"/>
            </w:pPr>
            <w:r>
              <w:rPr>
                <w:rFonts w:ascii="Times New Roman"/>
                <w:b w:val="false"/>
                <w:i w:val="false"/>
                <w:color w:val="000000"/>
                <w:sz w:val="20"/>
              </w:rPr>
              <w:t>
дивидендам)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банками-резидентами (по дивидендам)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финансовыми организациями-резидентами (по дивидендам)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государственными нефинансовыми организациями-резидентами (по</w:t>
            </w:r>
          </w:p>
          <w:p>
            <w:pPr>
              <w:spacing w:after="20"/>
              <w:ind w:left="20"/>
              <w:jc w:val="both"/>
            </w:pPr>
            <w:r>
              <w:rPr>
                <w:rFonts w:ascii="Times New Roman"/>
                <w:b w:val="false"/>
                <w:i w:val="false"/>
                <w:color w:val="000000"/>
                <w:sz w:val="20"/>
              </w:rPr>
              <w:t>
дивидендам)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негосударственными нефинансовыми организациями-резидентами (по</w:t>
            </w:r>
          </w:p>
          <w:p>
            <w:pPr>
              <w:spacing w:after="20"/>
              <w:ind w:left="20"/>
              <w:jc w:val="both"/>
            </w:pPr>
            <w:r>
              <w:rPr>
                <w:rFonts w:ascii="Times New Roman"/>
                <w:b w:val="false"/>
                <w:i w:val="false"/>
                <w:color w:val="000000"/>
                <w:sz w:val="20"/>
              </w:rPr>
              <w:t>
дивидендам)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некоммерческими организациями-резидентами, обслуживающими</w:t>
            </w:r>
          </w:p>
          <w:p>
            <w:pPr>
              <w:spacing w:after="20"/>
              <w:ind w:left="20"/>
              <w:jc w:val="both"/>
            </w:pPr>
            <w:r>
              <w:rPr>
                <w:rFonts w:ascii="Times New Roman"/>
                <w:b w:val="false"/>
                <w:i w:val="false"/>
                <w:color w:val="000000"/>
                <w:sz w:val="20"/>
              </w:rPr>
              <w:t>
домашние хозяйства (по дивидендам)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домашними хозяйствами-резидентами (по дивидендам)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акционерами - Правительством иностранного государства (по</w:t>
            </w:r>
          </w:p>
          <w:p>
            <w:pPr>
              <w:spacing w:after="20"/>
              <w:ind w:left="20"/>
              <w:jc w:val="both"/>
            </w:pPr>
            <w:r>
              <w:rPr>
                <w:rFonts w:ascii="Times New Roman"/>
                <w:b w:val="false"/>
                <w:i w:val="false"/>
                <w:color w:val="000000"/>
                <w:sz w:val="20"/>
              </w:rPr>
              <w:t>
дивидендам)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акционерами - Правительством иностранного государства (по</w:t>
            </w:r>
          </w:p>
          <w:p>
            <w:pPr>
              <w:spacing w:after="20"/>
              <w:ind w:left="20"/>
              <w:jc w:val="both"/>
            </w:pPr>
            <w:r>
              <w:rPr>
                <w:rFonts w:ascii="Times New Roman"/>
                <w:b w:val="false"/>
                <w:i w:val="false"/>
                <w:color w:val="000000"/>
                <w:sz w:val="20"/>
              </w:rPr>
              <w:t>
дивидендам)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акционерами - Правительством иностранного государства (по</w:t>
            </w:r>
          </w:p>
          <w:p>
            <w:pPr>
              <w:spacing w:after="20"/>
              <w:ind w:left="20"/>
              <w:jc w:val="both"/>
            </w:pPr>
            <w:r>
              <w:rPr>
                <w:rFonts w:ascii="Times New Roman"/>
                <w:b w:val="false"/>
                <w:i w:val="false"/>
                <w:color w:val="000000"/>
                <w:sz w:val="20"/>
              </w:rPr>
              <w:t>
дивидендам)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акционерами - местными исполнительными органами иностранного</w:t>
            </w:r>
          </w:p>
          <w:p>
            <w:pPr>
              <w:spacing w:after="20"/>
              <w:ind w:left="20"/>
              <w:jc w:val="both"/>
            </w:pPr>
            <w:r>
              <w:rPr>
                <w:rFonts w:ascii="Times New Roman"/>
                <w:b w:val="false"/>
                <w:i w:val="false"/>
                <w:color w:val="000000"/>
                <w:sz w:val="20"/>
              </w:rPr>
              <w:t>
государства (по дивидендам)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акционерами - местными исполнительными органами иностранного</w:t>
            </w:r>
          </w:p>
          <w:p>
            <w:pPr>
              <w:spacing w:after="20"/>
              <w:ind w:left="20"/>
              <w:jc w:val="both"/>
            </w:pPr>
            <w:r>
              <w:rPr>
                <w:rFonts w:ascii="Times New Roman"/>
                <w:b w:val="false"/>
                <w:i w:val="false"/>
                <w:color w:val="000000"/>
                <w:sz w:val="20"/>
              </w:rPr>
              <w:t>
государства (по дивидендам)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акционерами - местными исполнительными органами иностранного</w:t>
            </w:r>
          </w:p>
          <w:p>
            <w:pPr>
              <w:spacing w:after="20"/>
              <w:ind w:left="20"/>
              <w:jc w:val="both"/>
            </w:pPr>
            <w:r>
              <w:rPr>
                <w:rFonts w:ascii="Times New Roman"/>
                <w:b w:val="false"/>
                <w:i w:val="false"/>
                <w:color w:val="000000"/>
                <w:sz w:val="20"/>
              </w:rPr>
              <w:t>
государства (по дивидендам)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акционерами банками-нерезидентами (по дивидендам)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акционерами банками-нерезидентами (по дивидендам)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акционерами банками-нерезидентами (по дивидендам)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акционерами финансовыми организациями-нерезидентами (по</w:t>
            </w:r>
          </w:p>
          <w:p>
            <w:pPr>
              <w:spacing w:after="20"/>
              <w:ind w:left="20"/>
              <w:jc w:val="both"/>
            </w:pPr>
            <w:r>
              <w:rPr>
                <w:rFonts w:ascii="Times New Roman"/>
                <w:b w:val="false"/>
                <w:i w:val="false"/>
                <w:color w:val="000000"/>
                <w:sz w:val="20"/>
              </w:rPr>
              <w:t>
дивидендам)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акционерами финансовыми организациями-нерезидентами (по</w:t>
            </w:r>
          </w:p>
          <w:p>
            <w:pPr>
              <w:spacing w:after="20"/>
              <w:ind w:left="20"/>
              <w:jc w:val="both"/>
            </w:pPr>
            <w:r>
              <w:rPr>
                <w:rFonts w:ascii="Times New Roman"/>
                <w:b w:val="false"/>
                <w:i w:val="false"/>
                <w:color w:val="000000"/>
                <w:sz w:val="20"/>
              </w:rPr>
              <w:t>
дивидендам)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акционерами финансовыми организациями-нерезидентами (по</w:t>
            </w:r>
          </w:p>
          <w:p>
            <w:pPr>
              <w:spacing w:after="20"/>
              <w:ind w:left="20"/>
              <w:jc w:val="both"/>
            </w:pPr>
            <w:r>
              <w:rPr>
                <w:rFonts w:ascii="Times New Roman"/>
                <w:b w:val="false"/>
                <w:i w:val="false"/>
                <w:color w:val="000000"/>
                <w:sz w:val="20"/>
              </w:rPr>
              <w:t>
дивидендам)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акционерами государственными нефинансовыми организациями</w:t>
            </w:r>
          </w:p>
          <w:p>
            <w:pPr>
              <w:spacing w:after="20"/>
              <w:ind w:left="20"/>
              <w:jc w:val="both"/>
            </w:pPr>
            <w:r>
              <w:rPr>
                <w:rFonts w:ascii="Times New Roman"/>
                <w:b w:val="false"/>
                <w:i w:val="false"/>
                <w:color w:val="000000"/>
                <w:sz w:val="20"/>
              </w:rPr>
              <w:t>
иностранного государства (по дивидендам)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акционерами государственными нефинансовыми организациями</w:t>
            </w:r>
          </w:p>
          <w:p>
            <w:pPr>
              <w:spacing w:after="20"/>
              <w:ind w:left="20"/>
              <w:jc w:val="both"/>
            </w:pPr>
            <w:r>
              <w:rPr>
                <w:rFonts w:ascii="Times New Roman"/>
                <w:b w:val="false"/>
                <w:i w:val="false"/>
                <w:color w:val="000000"/>
                <w:sz w:val="20"/>
              </w:rPr>
              <w:t>
иностранного государства (по дивидендам)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акционерами государственными нефинансовыми организациями</w:t>
            </w:r>
          </w:p>
          <w:p>
            <w:pPr>
              <w:spacing w:after="20"/>
              <w:ind w:left="20"/>
              <w:jc w:val="both"/>
            </w:pPr>
            <w:r>
              <w:rPr>
                <w:rFonts w:ascii="Times New Roman"/>
                <w:b w:val="false"/>
                <w:i w:val="false"/>
                <w:color w:val="000000"/>
                <w:sz w:val="20"/>
              </w:rPr>
              <w:t>
иностранного государства (по дивидендам)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акционерами негосударственными нефинансовыми</w:t>
            </w:r>
          </w:p>
          <w:p>
            <w:pPr>
              <w:spacing w:after="20"/>
              <w:ind w:left="20"/>
              <w:jc w:val="both"/>
            </w:pPr>
            <w:r>
              <w:rPr>
                <w:rFonts w:ascii="Times New Roman"/>
                <w:b w:val="false"/>
                <w:i w:val="false"/>
                <w:color w:val="000000"/>
                <w:sz w:val="20"/>
              </w:rPr>
              <w:t>
организациями-нерезидентами (по дивидендам)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акционерами негосударственными нефинансовыми</w:t>
            </w:r>
          </w:p>
          <w:p>
            <w:pPr>
              <w:spacing w:after="20"/>
              <w:ind w:left="20"/>
              <w:jc w:val="both"/>
            </w:pPr>
            <w:r>
              <w:rPr>
                <w:rFonts w:ascii="Times New Roman"/>
                <w:b w:val="false"/>
                <w:i w:val="false"/>
                <w:color w:val="000000"/>
                <w:sz w:val="20"/>
              </w:rPr>
              <w:t>
организациями-нерезидентами (по дивидендам)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акционерами негосударственными нефинансовыми</w:t>
            </w:r>
          </w:p>
          <w:p>
            <w:pPr>
              <w:spacing w:after="20"/>
              <w:ind w:left="20"/>
              <w:jc w:val="both"/>
            </w:pPr>
            <w:r>
              <w:rPr>
                <w:rFonts w:ascii="Times New Roman"/>
                <w:b w:val="false"/>
                <w:i w:val="false"/>
                <w:color w:val="000000"/>
                <w:sz w:val="20"/>
              </w:rPr>
              <w:t>
организациями-нерезидентами (по дивидендам)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акционерами некоммерческими организациями-нерезидентами,</w:t>
            </w:r>
          </w:p>
          <w:p>
            <w:pPr>
              <w:spacing w:after="20"/>
              <w:ind w:left="20"/>
              <w:jc w:val="both"/>
            </w:pPr>
            <w:r>
              <w:rPr>
                <w:rFonts w:ascii="Times New Roman"/>
                <w:b w:val="false"/>
                <w:i w:val="false"/>
                <w:color w:val="000000"/>
                <w:sz w:val="20"/>
              </w:rPr>
              <w:t>
обслуживающими домашние хозяйства (по дивидендам)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акционерами некоммерческими организациями-нерезидентами,</w:t>
            </w:r>
          </w:p>
          <w:p>
            <w:pPr>
              <w:spacing w:after="20"/>
              <w:ind w:left="20"/>
              <w:jc w:val="both"/>
            </w:pPr>
            <w:r>
              <w:rPr>
                <w:rFonts w:ascii="Times New Roman"/>
                <w:b w:val="false"/>
                <w:i w:val="false"/>
                <w:color w:val="000000"/>
                <w:sz w:val="20"/>
              </w:rPr>
              <w:t>
обслуживающими домашние хозяйства (по дивидендам)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акционерами некоммерческими организациями-нерезидентами,</w:t>
            </w:r>
          </w:p>
          <w:p>
            <w:pPr>
              <w:spacing w:after="20"/>
              <w:ind w:left="20"/>
              <w:jc w:val="both"/>
            </w:pPr>
            <w:r>
              <w:rPr>
                <w:rFonts w:ascii="Times New Roman"/>
                <w:b w:val="false"/>
                <w:i w:val="false"/>
                <w:color w:val="000000"/>
                <w:sz w:val="20"/>
              </w:rPr>
              <w:t>
обслуживающими домашние хозяйства (по дивидендам)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акционерами домашними хозяйствами-нерезидентами (по</w:t>
            </w:r>
          </w:p>
          <w:p>
            <w:pPr>
              <w:spacing w:after="20"/>
              <w:ind w:left="20"/>
              <w:jc w:val="both"/>
            </w:pPr>
            <w:r>
              <w:rPr>
                <w:rFonts w:ascii="Times New Roman"/>
                <w:b w:val="false"/>
                <w:i w:val="false"/>
                <w:color w:val="000000"/>
                <w:sz w:val="20"/>
              </w:rPr>
              <w:t>
дивидендам)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акционерами домашними хозяйствами-нерезидентами (по</w:t>
            </w:r>
          </w:p>
          <w:p>
            <w:pPr>
              <w:spacing w:after="20"/>
              <w:ind w:left="20"/>
              <w:jc w:val="both"/>
            </w:pPr>
            <w:r>
              <w:rPr>
                <w:rFonts w:ascii="Times New Roman"/>
                <w:b w:val="false"/>
                <w:i w:val="false"/>
                <w:color w:val="000000"/>
                <w:sz w:val="20"/>
              </w:rPr>
              <w:t>
дивидендам)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акционерами домашними хозяйствами-нерезидентами (по</w:t>
            </w:r>
          </w:p>
          <w:p>
            <w:pPr>
              <w:spacing w:after="20"/>
              <w:ind w:left="20"/>
              <w:jc w:val="both"/>
            </w:pPr>
            <w:r>
              <w:rPr>
                <w:rFonts w:ascii="Times New Roman"/>
                <w:b w:val="false"/>
                <w:i w:val="false"/>
                <w:color w:val="000000"/>
                <w:sz w:val="20"/>
              </w:rPr>
              <w:t>
дивидендам)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работниками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по документарным расчетам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(Правительство Республики Казахстан) по документарным расчетам</w:t>
            </w:r>
          </w:p>
          <w:p>
            <w:pPr>
              <w:spacing w:after="20"/>
              <w:ind w:left="20"/>
              <w:jc w:val="both"/>
            </w:pPr>
            <w:r>
              <w:rPr>
                <w:rFonts w:ascii="Times New Roman"/>
                <w:b w:val="false"/>
                <w:i w:val="false"/>
                <w:color w:val="000000"/>
                <w:sz w:val="20"/>
              </w:rPr>
              <w:t>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(Правительство Республики Казахстан) по документарным расчетам</w:t>
            </w:r>
          </w:p>
          <w:p>
            <w:pPr>
              <w:spacing w:after="20"/>
              <w:ind w:left="20"/>
              <w:jc w:val="both"/>
            </w:pPr>
            <w:r>
              <w:rPr>
                <w:rFonts w:ascii="Times New Roman"/>
                <w:b w:val="false"/>
                <w:i w:val="false"/>
                <w:color w:val="000000"/>
                <w:sz w:val="20"/>
              </w:rPr>
              <w:t>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(Правительство Республики Казахстан) по документарным расчетам</w:t>
            </w:r>
          </w:p>
          <w:p>
            <w:pPr>
              <w:spacing w:after="20"/>
              <w:ind w:left="20"/>
              <w:jc w:val="both"/>
            </w:pPr>
            <w:r>
              <w:rPr>
                <w:rFonts w:ascii="Times New Roman"/>
                <w:b w:val="false"/>
                <w:i w:val="false"/>
                <w:color w:val="000000"/>
                <w:sz w:val="20"/>
              </w:rPr>
              <w:t>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(местные исполнительные органы Республики Казахстан) по</w:t>
            </w:r>
          </w:p>
          <w:p>
            <w:pPr>
              <w:spacing w:after="20"/>
              <w:ind w:left="20"/>
              <w:jc w:val="both"/>
            </w:pPr>
            <w:r>
              <w:rPr>
                <w:rFonts w:ascii="Times New Roman"/>
                <w:b w:val="false"/>
                <w:i w:val="false"/>
                <w:color w:val="000000"/>
                <w:sz w:val="20"/>
              </w:rPr>
              <w:t>
документарным расчетам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(местные исполнительные органы Республики Казахстан) по</w:t>
            </w:r>
          </w:p>
          <w:p>
            <w:pPr>
              <w:spacing w:after="20"/>
              <w:ind w:left="20"/>
              <w:jc w:val="both"/>
            </w:pPr>
            <w:r>
              <w:rPr>
                <w:rFonts w:ascii="Times New Roman"/>
                <w:b w:val="false"/>
                <w:i w:val="false"/>
                <w:color w:val="000000"/>
                <w:sz w:val="20"/>
              </w:rPr>
              <w:t>
документарным расчетам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(местные исполнительные органы Республики Казахстан) по</w:t>
            </w:r>
          </w:p>
          <w:p>
            <w:pPr>
              <w:spacing w:after="20"/>
              <w:ind w:left="20"/>
              <w:jc w:val="both"/>
            </w:pPr>
            <w:r>
              <w:rPr>
                <w:rFonts w:ascii="Times New Roman"/>
                <w:b w:val="false"/>
                <w:i w:val="false"/>
                <w:color w:val="000000"/>
                <w:sz w:val="20"/>
              </w:rPr>
              <w:t>
документарным расчетам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(банки-резиденты) по документарным расчетам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(банки-резиденты) по документарным расчетам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(банки-резиденты) по документарным расчетам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(финансовые организации-резиденты) по документарным расчетам в</w:t>
            </w:r>
          </w:p>
          <w:p>
            <w:pPr>
              <w:spacing w:after="20"/>
              <w:ind w:left="20"/>
              <w:jc w:val="both"/>
            </w:pPr>
            <w:r>
              <w:rPr>
                <w:rFonts w:ascii="Times New Roman"/>
                <w:b w:val="false"/>
                <w:i w:val="false"/>
                <w:color w:val="000000"/>
                <w:sz w:val="20"/>
              </w:rPr>
              <w:t>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(финансовые организации-резиденты) по документарным расчетам в</w:t>
            </w:r>
          </w:p>
          <w:p>
            <w:pPr>
              <w:spacing w:after="20"/>
              <w:ind w:left="20"/>
              <w:jc w:val="both"/>
            </w:pPr>
            <w:r>
              <w:rPr>
                <w:rFonts w:ascii="Times New Roman"/>
                <w:b w:val="false"/>
                <w:i w:val="false"/>
                <w:color w:val="000000"/>
                <w:sz w:val="20"/>
              </w:rPr>
              <w:t>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(финансовые организации-резиденты) по документарным расчетам в</w:t>
            </w:r>
          </w:p>
          <w:p>
            <w:pPr>
              <w:spacing w:after="20"/>
              <w:ind w:left="20"/>
              <w:jc w:val="both"/>
            </w:pPr>
            <w:r>
              <w:rPr>
                <w:rFonts w:ascii="Times New Roman"/>
                <w:b w:val="false"/>
                <w:i w:val="false"/>
                <w:color w:val="000000"/>
                <w:sz w:val="20"/>
              </w:rPr>
              <w:t>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(государственные нефинансовые организации-резиденты) по</w:t>
            </w:r>
          </w:p>
          <w:p>
            <w:pPr>
              <w:spacing w:after="20"/>
              <w:ind w:left="20"/>
              <w:jc w:val="both"/>
            </w:pPr>
            <w:r>
              <w:rPr>
                <w:rFonts w:ascii="Times New Roman"/>
                <w:b w:val="false"/>
                <w:i w:val="false"/>
                <w:color w:val="000000"/>
                <w:sz w:val="20"/>
              </w:rPr>
              <w:t>
документарным расчетам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(государственные нефинансовые организации-резиденты) по</w:t>
            </w:r>
          </w:p>
          <w:p>
            <w:pPr>
              <w:spacing w:after="20"/>
              <w:ind w:left="20"/>
              <w:jc w:val="both"/>
            </w:pPr>
            <w:r>
              <w:rPr>
                <w:rFonts w:ascii="Times New Roman"/>
                <w:b w:val="false"/>
                <w:i w:val="false"/>
                <w:color w:val="000000"/>
                <w:sz w:val="20"/>
              </w:rPr>
              <w:t>
документарным расчетам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(государственные нефинансовые организации-резиденты) по</w:t>
            </w:r>
          </w:p>
          <w:p>
            <w:pPr>
              <w:spacing w:after="20"/>
              <w:ind w:left="20"/>
              <w:jc w:val="both"/>
            </w:pPr>
            <w:r>
              <w:rPr>
                <w:rFonts w:ascii="Times New Roman"/>
                <w:b w:val="false"/>
                <w:i w:val="false"/>
                <w:color w:val="000000"/>
                <w:sz w:val="20"/>
              </w:rPr>
              <w:t>
документарным расчетам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(негосударственные нефинансовые организации-резиденты) по</w:t>
            </w:r>
          </w:p>
          <w:p>
            <w:pPr>
              <w:spacing w:after="20"/>
              <w:ind w:left="20"/>
              <w:jc w:val="both"/>
            </w:pPr>
            <w:r>
              <w:rPr>
                <w:rFonts w:ascii="Times New Roman"/>
                <w:b w:val="false"/>
                <w:i w:val="false"/>
                <w:color w:val="000000"/>
                <w:sz w:val="20"/>
              </w:rPr>
              <w:t>
документарным расчетам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(негосударственные нефинансовые организации-резиденты) по</w:t>
            </w:r>
          </w:p>
          <w:p>
            <w:pPr>
              <w:spacing w:after="20"/>
              <w:ind w:left="20"/>
              <w:jc w:val="both"/>
            </w:pPr>
            <w:r>
              <w:rPr>
                <w:rFonts w:ascii="Times New Roman"/>
                <w:b w:val="false"/>
                <w:i w:val="false"/>
                <w:color w:val="000000"/>
                <w:sz w:val="20"/>
              </w:rPr>
              <w:t>
документарным расчетам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(негосударственные нефинансовые организации-резиденты) по</w:t>
            </w:r>
          </w:p>
          <w:p>
            <w:pPr>
              <w:spacing w:after="20"/>
              <w:ind w:left="20"/>
              <w:jc w:val="both"/>
            </w:pPr>
            <w:r>
              <w:rPr>
                <w:rFonts w:ascii="Times New Roman"/>
                <w:b w:val="false"/>
                <w:i w:val="false"/>
                <w:color w:val="000000"/>
                <w:sz w:val="20"/>
              </w:rPr>
              <w:t>
документарным расчетам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(некоммерческие организации-резиденты, обслуживающие домашние</w:t>
            </w:r>
          </w:p>
          <w:p>
            <w:pPr>
              <w:spacing w:after="20"/>
              <w:ind w:left="20"/>
              <w:jc w:val="both"/>
            </w:pPr>
            <w:r>
              <w:rPr>
                <w:rFonts w:ascii="Times New Roman"/>
                <w:b w:val="false"/>
                <w:i w:val="false"/>
                <w:color w:val="000000"/>
                <w:sz w:val="20"/>
              </w:rPr>
              <w:t>
хозяйства) по документарным расчетам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(некоммерческие организации-резиденты, обслуживающие домашние</w:t>
            </w:r>
          </w:p>
          <w:p>
            <w:pPr>
              <w:spacing w:after="20"/>
              <w:ind w:left="20"/>
              <w:jc w:val="both"/>
            </w:pPr>
            <w:r>
              <w:rPr>
                <w:rFonts w:ascii="Times New Roman"/>
                <w:b w:val="false"/>
                <w:i w:val="false"/>
                <w:color w:val="000000"/>
                <w:sz w:val="20"/>
              </w:rPr>
              <w:t>
хозяйства) по документарным расчетам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(некоммерческие организации-резиденты, обслуживающие домашние</w:t>
            </w:r>
          </w:p>
          <w:p>
            <w:pPr>
              <w:spacing w:after="20"/>
              <w:ind w:left="20"/>
              <w:jc w:val="both"/>
            </w:pPr>
            <w:r>
              <w:rPr>
                <w:rFonts w:ascii="Times New Roman"/>
                <w:b w:val="false"/>
                <w:i w:val="false"/>
                <w:color w:val="000000"/>
                <w:sz w:val="20"/>
              </w:rPr>
              <w:t>
хозяйства) по документарным расчетам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(домашние хозяйства-резиденты) по документарным расчетам в</w:t>
            </w:r>
          </w:p>
          <w:p>
            <w:pPr>
              <w:spacing w:after="20"/>
              <w:ind w:left="20"/>
              <w:jc w:val="both"/>
            </w:pPr>
            <w:r>
              <w:rPr>
                <w:rFonts w:ascii="Times New Roman"/>
                <w:b w:val="false"/>
                <w:i w:val="false"/>
                <w:color w:val="000000"/>
                <w:sz w:val="20"/>
              </w:rPr>
              <w:t>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(домашние хозяйства-резиденты) по документарным расчетам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(домашние хозяйства-резиденты) по документарным расчетам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(Правительства иностранного государства) по документарным</w:t>
            </w:r>
          </w:p>
          <w:p>
            <w:pPr>
              <w:spacing w:after="20"/>
              <w:ind w:left="20"/>
              <w:jc w:val="both"/>
            </w:pPr>
            <w:r>
              <w:rPr>
                <w:rFonts w:ascii="Times New Roman"/>
                <w:b w:val="false"/>
                <w:i w:val="false"/>
                <w:color w:val="000000"/>
                <w:sz w:val="20"/>
              </w:rPr>
              <w:t>
расчетам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(Правительства иностранного государства) по документарным</w:t>
            </w:r>
          </w:p>
          <w:p>
            <w:pPr>
              <w:spacing w:after="20"/>
              <w:ind w:left="20"/>
              <w:jc w:val="both"/>
            </w:pPr>
            <w:r>
              <w:rPr>
                <w:rFonts w:ascii="Times New Roman"/>
                <w:b w:val="false"/>
                <w:i w:val="false"/>
                <w:color w:val="000000"/>
                <w:sz w:val="20"/>
              </w:rPr>
              <w:t>
расчетам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(Правительства иностранного государства) по документарным</w:t>
            </w:r>
          </w:p>
          <w:p>
            <w:pPr>
              <w:spacing w:after="20"/>
              <w:ind w:left="20"/>
              <w:jc w:val="both"/>
            </w:pPr>
            <w:r>
              <w:rPr>
                <w:rFonts w:ascii="Times New Roman"/>
                <w:b w:val="false"/>
                <w:i w:val="false"/>
                <w:color w:val="000000"/>
                <w:sz w:val="20"/>
              </w:rPr>
              <w:t>
расчетам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(местные исполнительные органы иностранного государства) по</w:t>
            </w:r>
          </w:p>
          <w:p>
            <w:pPr>
              <w:spacing w:after="20"/>
              <w:ind w:left="20"/>
              <w:jc w:val="both"/>
            </w:pPr>
            <w:r>
              <w:rPr>
                <w:rFonts w:ascii="Times New Roman"/>
                <w:b w:val="false"/>
                <w:i w:val="false"/>
                <w:color w:val="000000"/>
                <w:sz w:val="20"/>
              </w:rPr>
              <w:t>
документарным расчетам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(местные исполнительные органы иностранного государства) по</w:t>
            </w:r>
          </w:p>
          <w:p>
            <w:pPr>
              <w:spacing w:after="20"/>
              <w:ind w:left="20"/>
              <w:jc w:val="both"/>
            </w:pPr>
            <w:r>
              <w:rPr>
                <w:rFonts w:ascii="Times New Roman"/>
                <w:b w:val="false"/>
                <w:i w:val="false"/>
                <w:color w:val="000000"/>
                <w:sz w:val="20"/>
              </w:rPr>
              <w:t>
документарным расчетам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(местные исполнительные органы иностранного государства) по</w:t>
            </w:r>
          </w:p>
          <w:p>
            <w:pPr>
              <w:spacing w:after="20"/>
              <w:ind w:left="20"/>
              <w:jc w:val="both"/>
            </w:pPr>
            <w:r>
              <w:rPr>
                <w:rFonts w:ascii="Times New Roman"/>
                <w:b w:val="false"/>
                <w:i w:val="false"/>
                <w:color w:val="000000"/>
                <w:sz w:val="20"/>
              </w:rPr>
              <w:t>
документарным расчетам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(банки-нерезиденты) по документарным расчетам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(банки-нерезиденты) по документарным расчетам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(банки-нерезиденты) по документарным расчетам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(финансовые организации-нерезиденты) по документарным расчетам</w:t>
            </w:r>
          </w:p>
          <w:p>
            <w:pPr>
              <w:spacing w:after="20"/>
              <w:ind w:left="20"/>
              <w:jc w:val="both"/>
            </w:pPr>
            <w:r>
              <w:rPr>
                <w:rFonts w:ascii="Times New Roman"/>
                <w:b w:val="false"/>
                <w:i w:val="false"/>
                <w:color w:val="000000"/>
                <w:sz w:val="20"/>
              </w:rPr>
              <w:t>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(финансовые организации-нерезиденты) по документарным расчетам</w:t>
            </w:r>
          </w:p>
          <w:p>
            <w:pPr>
              <w:spacing w:after="20"/>
              <w:ind w:left="20"/>
              <w:jc w:val="both"/>
            </w:pPr>
            <w:r>
              <w:rPr>
                <w:rFonts w:ascii="Times New Roman"/>
                <w:b w:val="false"/>
                <w:i w:val="false"/>
                <w:color w:val="000000"/>
                <w:sz w:val="20"/>
              </w:rPr>
              <w:t>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(финансовые организации-нерезиденты) по документарным расчетам</w:t>
            </w:r>
          </w:p>
          <w:p>
            <w:pPr>
              <w:spacing w:after="20"/>
              <w:ind w:left="20"/>
              <w:jc w:val="both"/>
            </w:pPr>
            <w:r>
              <w:rPr>
                <w:rFonts w:ascii="Times New Roman"/>
                <w:b w:val="false"/>
                <w:i w:val="false"/>
                <w:color w:val="000000"/>
                <w:sz w:val="20"/>
              </w:rPr>
              <w:t>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(государственные нефинансовые организации иностранного</w:t>
            </w:r>
          </w:p>
          <w:p>
            <w:pPr>
              <w:spacing w:after="20"/>
              <w:ind w:left="20"/>
              <w:jc w:val="both"/>
            </w:pPr>
            <w:r>
              <w:rPr>
                <w:rFonts w:ascii="Times New Roman"/>
                <w:b w:val="false"/>
                <w:i w:val="false"/>
                <w:color w:val="000000"/>
                <w:sz w:val="20"/>
              </w:rPr>
              <w:t>
государства) по документарным расчетам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(государственные нефинансовые организации иностранного</w:t>
            </w:r>
          </w:p>
          <w:p>
            <w:pPr>
              <w:spacing w:after="20"/>
              <w:ind w:left="20"/>
              <w:jc w:val="both"/>
            </w:pPr>
            <w:r>
              <w:rPr>
                <w:rFonts w:ascii="Times New Roman"/>
                <w:b w:val="false"/>
                <w:i w:val="false"/>
                <w:color w:val="000000"/>
                <w:sz w:val="20"/>
              </w:rPr>
              <w:t>
государства) по документарным расчетам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(государственные нефинансовые организации иностранного</w:t>
            </w:r>
          </w:p>
          <w:p>
            <w:pPr>
              <w:spacing w:after="20"/>
              <w:ind w:left="20"/>
              <w:jc w:val="both"/>
            </w:pPr>
            <w:r>
              <w:rPr>
                <w:rFonts w:ascii="Times New Roman"/>
                <w:b w:val="false"/>
                <w:i w:val="false"/>
                <w:color w:val="000000"/>
                <w:sz w:val="20"/>
              </w:rPr>
              <w:t>
государства) по документарным расчетам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(негосударственные нефинансовые организации иностранного</w:t>
            </w:r>
          </w:p>
          <w:p>
            <w:pPr>
              <w:spacing w:after="20"/>
              <w:ind w:left="20"/>
              <w:jc w:val="both"/>
            </w:pPr>
            <w:r>
              <w:rPr>
                <w:rFonts w:ascii="Times New Roman"/>
                <w:b w:val="false"/>
                <w:i w:val="false"/>
                <w:color w:val="000000"/>
                <w:sz w:val="20"/>
              </w:rPr>
              <w:t>
государства) по документарным расчетам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(негосударственные нефинансовые организации иностранного</w:t>
            </w:r>
          </w:p>
          <w:p>
            <w:pPr>
              <w:spacing w:after="20"/>
              <w:ind w:left="20"/>
              <w:jc w:val="both"/>
            </w:pPr>
            <w:r>
              <w:rPr>
                <w:rFonts w:ascii="Times New Roman"/>
                <w:b w:val="false"/>
                <w:i w:val="false"/>
                <w:color w:val="000000"/>
                <w:sz w:val="20"/>
              </w:rPr>
              <w:t>
государства) по документарным расчетам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(негосударственные нефинансовые организации иностранного</w:t>
            </w:r>
          </w:p>
          <w:p>
            <w:pPr>
              <w:spacing w:after="20"/>
              <w:ind w:left="20"/>
              <w:jc w:val="both"/>
            </w:pPr>
            <w:r>
              <w:rPr>
                <w:rFonts w:ascii="Times New Roman"/>
                <w:b w:val="false"/>
                <w:i w:val="false"/>
                <w:color w:val="000000"/>
                <w:sz w:val="20"/>
              </w:rPr>
              <w:t>
государства) по документарным расчетам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(некоммерческие организации-нерезиденты, обслуживающие</w:t>
            </w:r>
          </w:p>
          <w:p>
            <w:pPr>
              <w:spacing w:after="20"/>
              <w:ind w:left="20"/>
              <w:jc w:val="both"/>
            </w:pPr>
            <w:r>
              <w:rPr>
                <w:rFonts w:ascii="Times New Roman"/>
                <w:b w:val="false"/>
                <w:i w:val="false"/>
                <w:color w:val="000000"/>
                <w:sz w:val="20"/>
              </w:rPr>
              <w:t>
домашние хозяйства) по документарным расчетам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(некоммерческие организации-нерезиденты, обслуживающие</w:t>
            </w:r>
          </w:p>
          <w:p>
            <w:pPr>
              <w:spacing w:after="20"/>
              <w:ind w:left="20"/>
              <w:jc w:val="both"/>
            </w:pPr>
            <w:r>
              <w:rPr>
                <w:rFonts w:ascii="Times New Roman"/>
                <w:b w:val="false"/>
                <w:i w:val="false"/>
                <w:color w:val="000000"/>
                <w:sz w:val="20"/>
              </w:rPr>
              <w:t>
домашние хозяйства) по документарным расчетам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(некоммерческие организации-нерезиденты, обслуживающие</w:t>
            </w:r>
          </w:p>
          <w:p>
            <w:pPr>
              <w:spacing w:after="20"/>
              <w:ind w:left="20"/>
              <w:jc w:val="both"/>
            </w:pPr>
            <w:r>
              <w:rPr>
                <w:rFonts w:ascii="Times New Roman"/>
                <w:b w:val="false"/>
                <w:i w:val="false"/>
                <w:color w:val="000000"/>
                <w:sz w:val="20"/>
              </w:rPr>
              <w:t>
домашние хозяйства) по документарным расчетам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(домашние хозяйства-нерезиденты) по документарным расчетам в</w:t>
            </w:r>
          </w:p>
          <w:p>
            <w:pPr>
              <w:spacing w:after="20"/>
              <w:ind w:left="20"/>
              <w:jc w:val="both"/>
            </w:pPr>
            <w:r>
              <w:rPr>
                <w:rFonts w:ascii="Times New Roman"/>
                <w:b w:val="false"/>
                <w:i w:val="false"/>
                <w:color w:val="000000"/>
                <w:sz w:val="20"/>
              </w:rPr>
              <w:t>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(домашние хозяйства-нерезиденты) по документарным расчетам в</w:t>
            </w:r>
          </w:p>
          <w:p>
            <w:pPr>
              <w:spacing w:after="20"/>
              <w:ind w:left="20"/>
              <w:jc w:val="both"/>
            </w:pPr>
            <w:r>
              <w:rPr>
                <w:rFonts w:ascii="Times New Roman"/>
                <w:b w:val="false"/>
                <w:i w:val="false"/>
                <w:color w:val="000000"/>
                <w:sz w:val="20"/>
              </w:rPr>
              <w:t>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(домашние хозяйства-нерезиденты) по документарным расчетам в</w:t>
            </w:r>
          </w:p>
          <w:p>
            <w:pPr>
              <w:spacing w:after="20"/>
              <w:ind w:left="20"/>
              <w:jc w:val="both"/>
            </w:pPr>
            <w:r>
              <w:rPr>
                <w:rFonts w:ascii="Times New Roman"/>
                <w:b w:val="false"/>
                <w:i w:val="false"/>
                <w:color w:val="000000"/>
                <w:sz w:val="20"/>
              </w:rPr>
              <w:t>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по капитальным вложениям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(Правительство Республики Казахстан) по капитальным вложениям</w:t>
            </w:r>
          </w:p>
          <w:p>
            <w:pPr>
              <w:spacing w:after="20"/>
              <w:ind w:left="20"/>
              <w:jc w:val="both"/>
            </w:pPr>
            <w:r>
              <w:rPr>
                <w:rFonts w:ascii="Times New Roman"/>
                <w:b w:val="false"/>
                <w:i w:val="false"/>
                <w:color w:val="000000"/>
                <w:sz w:val="20"/>
              </w:rPr>
              <w:t>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(местные исполнительные органы Республики Казахстан) по</w:t>
            </w:r>
          </w:p>
          <w:p>
            <w:pPr>
              <w:spacing w:after="20"/>
              <w:ind w:left="20"/>
              <w:jc w:val="both"/>
            </w:pPr>
            <w:r>
              <w:rPr>
                <w:rFonts w:ascii="Times New Roman"/>
                <w:b w:val="false"/>
                <w:i w:val="false"/>
                <w:color w:val="000000"/>
                <w:sz w:val="20"/>
              </w:rPr>
              <w:t>
капитальным вложениям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(Национальный Банк Республики Казахстан) по капитальным</w:t>
            </w:r>
          </w:p>
          <w:p>
            <w:pPr>
              <w:spacing w:after="20"/>
              <w:ind w:left="20"/>
              <w:jc w:val="both"/>
            </w:pPr>
            <w:r>
              <w:rPr>
                <w:rFonts w:ascii="Times New Roman"/>
                <w:b w:val="false"/>
                <w:i w:val="false"/>
                <w:color w:val="000000"/>
                <w:sz w:val="20"/>
              </w:rPr>
              <w:t>
вложениям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(банки-резиденты) по капитальным вложениям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(финансовые организации-резиденты) по капитальным вложениям в</w:t>
            </w:r>
          </w:p>
          <w:p>
            <w:pPr>
              <w:spacing w:after="20"/>
              <w:ind w:left="20"/>
              <w:jc w:val="both"/>
            </w:pPr>
            <w:r>
              <w:rPr>
                <w:rFonts w:ascii="Times New Roman"/>
                <w:b w:val="false"/>
                <w:i w:val="false"/>
                <w:color w:val="000000"/>
                <w:sz w:val="20"/>
              </w:rPr>
              <w:t>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(государственные нефинансовые организации-резиденты) по</w:t>
            </w:r>
          </w:p>
          <w:p>
            <w:pPr>
              <w:spacing w:after="20"/>
              <w:ind w:left="20"/>
              <w:jc w:val="both"/>
            </w:pPr>
            <w:r>
              <w:rPr>
                <w:rFonts w:ascii="Times New Roman"/>
                <w:b w:val="false"/>
                <w:i w:val="false"/>
                <w:color w:val="000000"/>
                <w:sz w:val="20"/>
              </w:rPr>
              <w:t>
капитальным вложениям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(негосударственные нефинансовые организации-резиденты) по</w:t>
            </w:r>
          </w:p>
          <w:p>
            <w:pPr>
              <w:spacing w:after="20"/>
              <w:ind w:left="20"/>
              <w:jc w:val="both"/>
            </w:pPr>
            <w:r>
              <w:rPr>
                <w:rFonts w:ascii="Times New Roman"/>
                <w:b w:val="false"/>
                <w:i w:val="false"/>
                <w:color w:val="000000"/>
                <w:sz w:val="20"/>
              </w:rPr>
              <w:t>
капитальным вложениям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(некоммерческие организации-резиденты, обслуживающие домашние</w:t>
            </w:r>
          </w:p>
          <w:p>
            <w:pPr>
              <w:spacing w:after="20"/>
              <w:ind w:left="20"/>
              <w:jc w:val="both"/>
            </w:pPr>
            <w:r>
              <w:rPr>
                <w:rFonts w:ascii="Times New Roman"/>
                <w:b w:val="false"/>
                <w:i w:val="false"/>
                <w:color w:val="000000"/>
                <w:sz w:val="20"/>
              </w:rPr>
              <w:t>
хозяйства) по капитальным вложениям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(домашние хозяйства-резиденты) по капитальным вложениям в</w:t>
            </w:r>
          </w:p>
          <w:p>
            <w:pPr>
              <w:spacing w:after="20"/>
              <w:ind w:left="20"/>
              <w:jc w:val="both"/>
            </w:pPr>
            <w:r>
              <w:rPr>
                <w:rFonts w:ascii="Times New Roman"/>
                <w:b w:val="false"/>
                <w:i w:val="false"/>
                <w:color w:val="000000"/>
                <w:sz w:val="20"/>
              </w:rPr>
              <w:t>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(Правительство иностранного государства) по капитальным</w:t>
            </w:r>
          </w:p>
          <w:p>
            <w:pPr>
              <w:spacing w:after="20"/>
              <w:ind w:left="20"/>
              <w:jc w:val="both"/>
            </w:pPr>
            <w:r>
              <w:rPr>
                <w:rFonts w:ascii="Times New Roman"/>
                <w:b w:val="false"/>
                <w:i w:val="false"/>
                <w:color w:val="000000"/>
                <w:sz w:val="20"/>
              </w:rPr>
              <w:t>
вложениям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(Правительство иностранного государства) по капитальным</w:t>
            </w:r>
          </w:p>
          <w:p>
            <w:pPr>
              <w:spacing w:after="20"/>
              <w:ind w:left="20"/>
              <w:jc w:val="both"/>
            </w:pPr>
            <w:r>
              <w:rPr>
                <w:rFonts w:ascii="Times New Roman"/>
                <w:b w:val="false"/>
                <w:i w:val="false"/>
                <w:color w:val="000000"/>
                <w:sz w:val="20"/>
              </w:rPr>
              <w:t>
вложениям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(Правительство иностранного государства) по капитальным</w:t>
            </w:r>
          </w:p>
          <w:p>
            <w:pPr>
              <w:spacing w:after="20"/>
              <w:ind w:left="20"/>
              <w:jc w:val="both"/>
            </w:pPr>
            <w:r>
              <w:rPr>
                <w:rFonts w:ascii="Times New Roman"/>
                <w:b w:val="false"/>
                <w:i w:val="false"/>
                <w:color w:val="000000"/>
                <w:sz w:val="20"/>
              </w:rPr>
              <w:t>
вложениям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(местные исполнительные органы иностранного государства) по</w:t>
            </w:r>
          </w:p>
          <w:p>
            <w:pPr>
              <w:spacing w:after="20"/>
              <w:ind w:left="20"/>
              <w:jc w:val="both"/>
            </w:pPr>
            <w:r>
              <w:rPr>
                <w:rFonts w:ascii="Times New Roman"/>
                <w:b w:val="false"/>
                <w:i w:val="false"/>
                <w:color w:val="000000"/>
                <w:sz w:val="20"/>
              </w:rPr>
              <w:t>
капитальным вложениям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(местные исполнительные органы иностранного государства) по</w:t>
            </w:r>
          </w:p>
          <w:p>
            <w:pPr>
              <w:spacing w:after="20"/>
              <w:ind w:left="20"/>
              <w:jc w:val="both"/>
            </w:pPr>
            <w:r>
              <w:rPr>
                <w:rFonts w:ascii="Times New Roman"/>
                <w:b w:val="false"/>
                <w:i w:val="false"/>
                <w:color w:val="000000"/>
                <w:sz w:val="20"/>
              </w:rPr>
              <w:t>
капитальным вложениям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(местные исполнительные органы иностранного государства) по</w:t>
            </w:r>
          </w:p>
          <w:p>
            <w:pPr>
              <w:spacing w:after="20"/>
              <w:ind w:left="20"/>
              <w:jc w:val="both"/>
            </w:pPr>
            <w:r>
              <w:rPr>
                <w:rFonts w:ascii="Times New Roman"/>
                <w:b w:val="false"/>
                <w:i w:val="false"/>
                <w:color w:val="000000"/>
                <w:sz w:val="20"/>
              </w:rPr>
              <w:t>
капитальным вложениям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(иностранные центральные банки) по капитальным вложениям в</w:t>
            </w:r>
          </w:p>
          <w:p>
            <w:pPr>
              <w:spacing w:after="20"/>
              <w:ind w:left="20"/>
              <w:jc w:val="both"/>
            </w:pPr>
            <w:r>
              <w:rPr>
                <w:rFonts w:ascii="Times New Roman"/>
                <w:b w:val="false"/>
                <w:i w:val="false"/>
                <w:color w:val="000000"/>
                <w:sz w:val="20"/>
              </w:rPr>
              <w:t>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(иностранные центральные банки) по капитальным вложениям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(иностранные центральные банки) по капитальным вложениям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(банки-нерезиденты) по капитальным вложениям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(банки-нерезиденты) по капитальным вложениям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(банки-нерезиденты) по капитальным вложениям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(финансовые организации-нерезиденты) по капитальным вложениям</w:t>
            </w:r>
          </w:p>
          <w:p>
            <w:pPr>
              <w:spacing w:after="20"/>
              <w:ind w:left="20"/>
              <w:jc w:val="both"/>
            </w:pPr>
            <w:r>
              <w:rPr>
                <w:rFonts w:ascii="Times New Roman"/>
                <w:b w:val="false"/>
                <w:i w:val="false"/>
                <w:color w:val="000000"/>
                <w:sz w:val="20"/>
              </w:rPr>
              <w:t>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(финансовые организации-нерезиденты) по капитальным вложениям</w:t>
            </w:r>
          </w:p>
          <w:p>
            <w:pPr>
              <w:spacing w:after="20"/>
              <w:ind w:left="20"/>
              <w:jc w:val="both"/>
            </w:pPr>
            <w:r>
              <w:rPr>
                <w:rFonts w:ascii="Times New Roman"/>
                <w:b w:val="false"/>
                <w:i w:val="false"/>
                <w:color w:val="000000"/>
                <w:sz w:val="20"/>
              </w:rPr>
              <w:t>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(финансовые организации-нерезиденты) по капитальным вложениям</w:t>
            </w:r>
          </w:p>
          <w:p>
            <w:pPr>
              <w:spacing w:after="20"/>
              <w:ind w:left="20"/>
              <w:jc w:val="both"/>
            </w:pPr>
            <w:r>
              <w:rPr>
                <w:rFonts w:ascii="Times New Roman"/>
                <w:b w:val="false"/>
                <w:i w:val="false"/>
                <w:color w:val="000000"/>
                <w:sz w:val="20"/>
              </w:rPr>
              <w:t>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(государственные нефинансовые организации иностранного</w:t>
            </w:r>
          </w:p>
          <w:p>
            <w:pPr>
              <w:spacing w:after="20"/>
              <w:ind w:left="20"/>
              <w:jc w:val="both"/>
            </w:pPr>
            <w:r>
              <w:rPr>
                <w:rFonts w:ascii="Times New Roman"/>
                <w:b w:val="false"/>
                <w:i w:val="false"/>
                <w:color w:val="000000"/>
                <w:sz w:val="20"/>
              </w:rPr>
              <w:t>
государства) по капитальным вложениям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(государственные нефинансовые организации иностранного</w:t>
            </w:r>
          </w:p>
          <w:p>
            <w:pPr>
              <w:spacing w:after="20"/>
              <w:ind w:left="20"/>
              <w:jc w:val="both"/>
            </w:pPr>
            <w:r>
              <w:rPr>
                <w:rFonts w:ascii="Times New Roman"/>
                <w:b w:val="false"/>
                <w:i w:val="false"/>
                <w:color w:val="000000"/>
                <w:sz w:val="20"/>
              </w:rPr>
              <w:t>
государства) по капитальным вложениям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(государственные нефинансовые организации иностранного</w:t>
            </w:r>
          </w:p>
          <w:p>
            <w:pPr>
              <w:spacing w:after="20"/>
              <w:ind w:left="20"/>
              <w:jc w:val="both"/>
            </w:pPr>
            <w:r>
              <w:rPr>
                <w:rFonts w:ascii="Times New Roman"/>
                <w:b w:val="false"/>
                <w:i w:val="false"/>
                <w:color w:val="000000"/>
                <w:sz w:val="20"/>
              </w:rPr>
              <w:t>
государства) по капитальным вложениям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(негосударственные нефинансовые организации иностранного</w:t>
            </w:r>
          </w:p>
          <w:p>
            <w:pPr>
              <w:spacing w:after="20"/>
              <w:ind w:left="20"/>
              <w:jc w:val="both"/>
            </w:pPr>
            <w:r>
              <w:rPr>
                <w:rFonts w:ascii="Times New Roman"/>
                <w:b w:val="false"/>
                <w:i w:val="false"/>
                <w:color w:val="000000"/>
                <w:sz w:val="20"/>
              </w:rPr>
              <w:t>
государства) по капитальным вложениям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(негосударственные нефинансовые организации иностранного</w:t>
            </w:r>
          </w:p>
          <w:p>
            <w:pPr>
              <w:spacing w:after="20"/>
              <w:ind w:left="20"/>
              <w:jc w:val="both"/>
            </w:pPr>
            <w:r>
              <w:rPr>
                <w:rFonts w:ascii="Times New Roman"/>
                <w:b w:val="false"/>
                <w:i w:val="false"/>
                <w:color w:val="000000"/>
                <w:sz w:val="20"/>
              </w:rPr>
              <w:t>
государства) по капитальным вложениям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(негосударственные нефинансовые организации иностранного</w:t>
            </w:r>
          </w:p>
          <w:p>
            <w:pPr>
              <w:spacing w:after="20"/>
              <w:ind w:left="20"/>
              <w:jc w:val="both"/>
            </w:pPr>
            <w:r>
              <w:rPr>
                <w:rFonts w:ascii="Times New Roman"/>
                <w:b w:val="false"/>
                <w:i w:val="false"/>
                <w:color w:val="000000"/>
                <w:sz w:val="20"/>
              </w:rPr>
              <w:t>
государства) по капитальным вложениям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(некоммерческие организации-нерезиденты, обслуживающие</w:t>
            </w:r>
          </w:p>
          <w:p>
            <w:pPr>
              <w:spacing w:after="20"/>
              <w:ind w:left="20"/>
              <w:jc w:val="both"/>
            </w:pPr>
            <w:r>
              <w:rPr>
                <w:rFonts w:ascii="Times New Roman"/>
                <w:b w:val="false"/>
                <w:i w:val="false"/>
                <w:color w:val="000000"/>
                <w:sz w:val="20"/>
              </w:rPr>
              <w:t>
домашние хозяйства) по капитальным вложениям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(некоммерческие организации-нерезиденты, обслуживающие</w:t>
            </w:r>
          </w:p>
          <w:p>
            <w:pPr>
              <w:spacing w:after="20"/>
              <w:ind w:left="20"/>
              <w:jc w:val="both"/>
            </w:pPr>
            <w:r>
              <w:rPr>
                <w:rFonts w:ascii="Times New Roman"/>
                <w:b w:val="false"/>
                <w:i w:val="false"/>
                <w:color w:val="000000"/>
                <w:sz w:val="20"/>
              </w:rPr>
              <w:t>
домашние хозяйства) по капитальным вложениям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(некоммерческие организации-нерезиденты, обслуживающие</w:t>
            </w:r>
          </w:p>
          <w:p>
            <w:pPr>
              <w:spacing w:after="20"/>
              <w:ind w:left="20"/>
              <w:jc w:val="both"/>
            </w:pPr>
            <w:r>
              <w:rPr>
                <w:rFonts w:ascii="Times New Roman"/>
                <w:b w:val="false"/>
                <w:i w:val="false"/>
                <w:color w:val="000000"/>
                <w:sz w:val="20"/>
              </w:rPr>
              <w:t>
домашние хозяйства) по капитальным вложениям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(домашние хозяйства-нерезиденты) по капитальным вложениям в</w:t>
            </w:r>
          </w:p>
          <w:p>
            <w:pPr>
              <w:spacing w:after="20"/>
              <w:ind w:left="20"/>
              <w:jc w:val="both"/>
            </w:pPr>
            <w:r>
              <w:rPr>
                <w:rFonts w:ascii="Times New Roman"/>
                <w:b w:val="false"/>
                <w:i w:val="false"/>
                <w:color w:val="000000"/>
                <w:sz w:val="20"/>
              </w:rPr>
              <w:t>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(домашние хозяйства-нерезиденты) по капитальным вложениям в</w:t>
            </w:r>
          </w:p>
          <w:p>
            <w:pPr>
              <w:spacing w:after="20"/>
              <w:ind w:left="20"/>
              <w:jc w:val="both"/>
            </w:pPr>
            <w:r>
              <w:rPr>
                <w:rFonts w:ascii="Times New Roman"/>
                <w:b w:val="false"/>
                <w:i w:val="false"/>
                <w:color w:val="000000"/>
                <w:sz w:val="20"/>
              </w:rPr>
              <w:t>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(домашние хозяйства-нерезиденты) по капитальным вложениям в</w:t>
            </w:r>
          </w:p>
          <w:p>
            <w:pPr>
              <w:spacing w:after="20"/>
              <w:ind w:left="20"/>
              <w:jc w:val="both"/>
            </w:pPr>
            <w:r>
              <w:rPr>
                <w:rFonts w:ascii="Times New Roman"/>
                <w:b w:val="false"/>
                <w:i w:val="false"/>
                <w:color w:val="000000"/>
                <w:sz w:val="20"/>
              </w:rPr>
              <w:t>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Отложенные налоговые обязательства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Длинная валютная позиция по иностранной валюте </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Контрстоимость иностранной валюты в тенге (короткой валютной позиции)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 (Правительство Республики</w:t>
            </w:r>
          </w:p>
          <w:p>
            <w:pPr>
              <w:spacing w:after="20"/>
              <w:ind w:left="20"/>
              <w:jc w:val="both"/>
            </w:pPr>
            <w:r>
              <w:rPr>
                <w:rFonts w:ascii="Times New Roman"/>
                <w:b w:val="false"/>
                <w:i w:val="false"/>
                <w:color w:val="000000"/>
                <w:sz w:val="20"/>
              </w:rPr>
              <w:t>
Казахстан)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 (Правительство Республики</w:t>
            </w:r>
          </w:p>
          <w:p>
            <w:pPr>
              <w:spacing w:after="20"/>
              <w:ind w:left="20"/>
              <w:jc w:val="both"/>
            </w:pPr>
            <w:r>
              <w:rPr>
                <w:rFonts w:ascii="Times New Roman"/>
                <w:b w:val="false"/>
                <w:i w:val="false"/>
                <w:color w:val="000000"/>
                <w:sz w:val="20"/>
              </w:rPr>
              <w:t>
Казахстан)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 (Правительство Республики</w:t>
            </w:r>
          </w:p>
          <w:p>
            <w:pPr>
              <w:spacing w:after="20"/>
              <w:ind w:left="20"/>
              <w:jc w:val="both"/>
            </w:pPr>
            <w:r>
              <w:rPr>
                <w:rFonts w:ascii="Times New Roman"/>
                <w:b w:val="false"/>
                <w:i w:val="false"/>
                <w:color w:val="000000"/>
                <w:sz w:val="20"/>
              </w:rPr>
              <w:t>
Казахстан)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 (местные исполнительные</w:t>
            </w:r>
          </w:p>
          <w:p>
            <w:pPr>
              <w:spacing w:after="20"/>
              <w:ind w:left="20"/>
              <w:jc w:val="both"/>
            </w:pPr>
            <w:r>
              <w:rPr>
                <w:rFonts w:ascii="Times New Roman"/>
                <w:b w:val="false"/>
                <w:i w:val="false"/>
                <w:color w:val="000000"/>
                <w:sz w:val="20"/>
              </w:rPr>
              <w:t>
органы Республики Казахстан)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 (местные исполнительные</w:t>
            </w:r>
          </w:p>
          <w:p>
            <w:pPr>
              <w:spacing w:after="20"/>
              <w:ind w:left="20"/>
              <w:jc w:val="both"/>
            </w:pPr>
            <w:r>
              <w:rPr>
                <w:rFonts w:ascii="Times New Roman"/>
                <w:b w:val="false"/>
                <w:i w:val="false"/>
                <w:color w:val="000000"/>
                <w:sz w:val="20"/>
              </w:rPr>
              <w:t>
органы Республики Казахстан)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 (местные исполнительные</w:t>
            </w:r>
          </w:p>
          <w:p>
            <w:pPr>
              <w:spacing w:after="20"/>
              <w:ind w:left="20"/>
              <w:jc w:val="both"/>
            </w:pPr>
            <w:r>
              <w:rPr>
                <w:rFonts w:ascii="Times New Roman"/>
                <w:b w:val="false"/>
                <w:i w:val="false"/>
                <w:color w:val="000000"/>
                <w:sz w:val="20"/>
              </w:rPr>
              <w:t>
органы Республики Казахстан)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 (Национальный Банк</w:t>
            </w:r>
          </w:p>
          <w:p>
            <w:pPr>
              <w:spacing w:after="20"/>
              <w:ind w:left="20"/>
              <w:jc w:val="both"/>
            </w:pPr>
            <w:r>
              <w:rPr>
                <w:rFonts w:ascii="Times New Roman"/>
                <w:b w:val="false"/>
                <w:i w:val="false"/>
                <w:color w:val="000000"/>
                <w:sz w:val="20"/>
              </w:rPr>
              <w:t>
Республики Казахстан)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 (Национальный Банк</w:t>
            </w:r>
          </w:p>
          <w:p>
            <w:pPr>
              <w:spacing w:after="20"/>
              <w:ind w:left="20"/>
              <w:jc w:val="both"/>
            </w:pPr>
            <w:r>
              <w:rPr>
                <w:rFonts w:ascii="Times New Roman"/>
                <w:b w:val="false"/>
                <w:i w:val="false"/>
                <w:color w:val="000000"/>
                <w:sz w:val="20"/>
              </w:rPr>
              <w:t>
Республики Казахстан)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 (Национальный Банк</w:t>
            </w:r>
          </w:p>
          <w:p>
            <w:pPr>
              <w:spacing w:after="20"/>
              <w:ind w:left="20"/>
              <w:jc w:val="both"/>
            </w:pPr>
            <w:r>
              <w:rPr>
                <w:rFonts w:ascii="Times New Roman"/>
                <w:b w:val="false"/>
                <w:i w:val="false"/>
                <w:color w:val="000000"/>
                <w:sz w:val="20"/>
              </w:rPr>
              <w:t>
Республики Казахстан)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 (банки-резиденты)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 (банки-резиденты)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 (банки-резиденты)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 (финансовые</w:t>
            </w:r>
          </w:p>
          <w:p>
            <w:pPr>
              <w:spacing w:after="20"/>
              <w:ind w:left="20"/>
              <w:jc w:val="both"/>
            </w:pPr>
            <w:r>
              <w:rPr>
                <w:rFonts w:ascii="Times New Roman"/>
                <w:b w:val="false"/>
                <w:i w:val="false"/>
                <w:color w:val="000000"/>
                <w:sz w:val="20"/>
              </w:rPr>
              <w:t>
организации-резиденты)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 (финансовые</w:t>
            </w:r>
          </w:p>
          <w:p>
            <w:pPr>
              <w:spacing w:after="20"/>
              <w:ind w:left="20"/>
              <w:jc w:val="both"/>
            </w:pPr>
            <w:r>
              <w:rPr>
                <w:rFonts w:ascii="Times New Roman"/>
                <w:b w:val="false"/>
                <w:i w:val="false"/>
                <w:color w:val="000000"/>
                <w:sz w:val="20"/>
              </w:rPr>
              <w:t>
организации-резиденты)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 (финансовые</w:t>
            </w:r>
          </w:p>
          <w:p>
            <w:pPr>
              <w:spacing w:after="20"/>
              <w:ind w:left="20"/>
              <w:jc w:val="both"/>
            </w:pPr>
            <w:r>
              <w:rPr>
                <w:rFonts w:ascii="Times New Roman"/>
                <w:b w:val="false"/>
                <w:i w:val="false"/>
                <w:color w:val="000000"/>
                <w:sz w:val="20"/>
              </w:rPr>
              <w:t>
организации-резиденты)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 (государственные</w:t>
            </w:r>
          </w:p>
          <w:p>
            <w:pPr>
              <w:spacing w:after="20"/>
              <w:ind w:left="20"/>
              <w:jc w:val="both"/>
            </w:pPr>
            <w:r>
              <w:rPr>
                <w:rFonts w:ascii="Times New Roman"/>
                <w:b w:val="false"/>
                <w:i w:val="false"/>
                <w:color w:val="000000"/>
                <w:sz w:val="20"/>
              </w:rPr>
              <w:t>
нефинансовые организации-резиденты)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 (государственные</w:t>
            </w:r>
          </w:p>
          <w:p>
            <w:pPr>
              <w:spacing w:after="20"/>
              <w:ind w:left="20"/>
              <w:jc w:val="both"/>
            </w:pPr>
            <w:r>
              <w:rPr>
                <w:rFonts w:ascii="Times New Roman"/>
                <w:b w:val="false"/>
                <w:i w:val="false"/>
                <w:color w:val="000000"/>
                <w:sz w:val="20"/>
              </w:rPr>
              <w:t>
нефинансовые организации-резиденты)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 (государственные</w:t>
            </w:r>
          </w:p>
          <w:p>
            <w:pPr>
              <w:spacing w:after="20"/>
              <w:ind w:left="20"/>
              <w:jc w:val="both"/>
            </w:pPr>
            <w:r>
              <w:rPr>
                <w:rFonts w:ascii="Times New Roman"/>
                <w:b w:val="false"/>
                <w:i w:val="false"/>
                <w:color w:val="000000"/>
                <w:sz w:val="20"/>
              </w:rPr>
              <w:t>
нефинансовые организации-резиденты)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 (негосударственные</w:t>
            </w:r>
          </w:p>
          <w:p>
            <w:pPr>
              <w:spacing w:after="20"/>
              <w:ind w:left="20"/>
              <w:jc w:val="both"/>
            </w:pPr>
            <w:r>
              <w:rPr>
                <w:rFonts w:ascii="Times New Roman"/>
                <w:b w:val="false"/>
                <w:i w:val="false"/>
                <w:color w:val="000000"/>
                <w:sz w:val="20"/>
              </w:rPr>
              <w:t>
нефинансовые организации-резиденты)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 (негосударственные</w:t>
            </w:r>
          </w:p>
          <w:p>
            <w:pPr>
              <w:spacing w:after="20"/>
              <w:ind w:left="20"/>
              <w:jc w:val="both"/>
            </w:pPr>
            <w:r>
              <w:rPr>
                <w:rFonts w:ascii="Times New Roman"/>
                <w:b w:val="false"/>
                <w:i w:val="false"/>
                <w:color w:val="000000"/>
                <w:sz w:val="20"/>
              </w:rPr>
              <w:t>
нефинансовые организации-резиденты)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 (негосударственные</w:t>
            </w:r>
          </w:p>
          <w:p>
            <w:pPr>
              <w:spacing w:after="20"/>
              <w:ind w:left="20"/>
              <w:jc w:val="both"/>
            </w:pPr>
            <w:r>
              <w:rPr>
                <w:rFonts w:ascii="Times New Roman"/>
                <w:b w:val="false"/>
                <w:i w:val="false"/>
                <w:color w:val="000000"/>
                <w:sz w:val="20"/>
              </w:rPr>
              <w:t>
нефинансовые организации-резиденты)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 (некоммерческие</w:t>
            </w:r>
          </w:p>
          <w:p>
            <w:pPr>
              <w:spacing w:after="20"/>
              <w:ind w:left="20"/>
              <w:jc w:val="both"/>
            </w:pPr>
            <w:r>
              <w:rPr>
                <w:rFonts w:ascii="Times New Roman"/>
                <w:b w:val="false"/>
                <w:i w:val="false"/>
                <w:color w:val="000000"/>
                <w:sz w:val="20"/>
              </w:rPr>
              <w:t>
организации-резиденты, обслуживающие домашние хозяйства)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 (некоммерческие</w:t>
            </w:r>
          </w:p>
          <w:p>
            <w:pPr>
              <w:spacing w:after="20"/>
              <w:ind w:left="20"/>
              <w:jc w:val="both"/>
            </w:pPr>
            <w:r>
              <w:rPr>
                <w:rFonts w:ascii="Times New Roman"/>
                <w:b w:val="false"/>
                <w:i w:val="false"/>
                <w:color w:val="000000"/>
                <w:sz w:val="20"/>
              </w:rPr>
              <w:t>
организации-резиденты, обслуживающие домашние хозяйства)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 (некоммерческие</w:t>
            </w:r>
          </w:p>
          <w:p>
            <w:pPr>
              <w:spacing w:after="20"/>
              <w:ind w:left="20"/>
              <w:jc w:val="both"/>
            </w:pPr>
            <w:r>
              <w:rPr>
                <w:rFonts w:ascii="Times New Roman"/>
                <w:b w:val="false"/>
                <w:i w:val="false"/>
                <w:color w:val="000000"/>
                <w:sz w:val="20"/>
              </w:rPr>
              <w:t>
организации-резиденты, обслуживающие домашние хозяйства)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 (домашние</w:t>
            </w:r>
          </w:p>
          <w:p>
            <w:pPr>
              <w:spacing w:after="20"/>
              <w:ind w:left="20"/>
              <w:jc w:val="both"/>
            </w:pPr>
            <w:r>
              <w:rPr>
                <w:rFonts w:ascii="Times New Roman"/>
                <w:b w:val="false"/>
                <w:i w:val="false"/>
                <w:color w:val="000000"/>
                <w:sz w:val="20"/>
              </w:rPr>
              <w:t>
хозяйства-резиденты)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 (домашние</w:t>
            </w:r>
          </w:p>
          <w:p>
            <w:pPr>
              <w:spacing w:after="20"/>
              <w:ind w:left="20"/>
              <w:jc w:val="both"/>
            </w:pPr>
            <w:r>
              <w:rPr>
                <w:rFonts w:ascii="Times New Roman"/>
                <w:b w:val="false"/>
                <w:i w:val="false"/>
                <w:color w:val="000000"/>
                <w:sz w:val="20"/>
              </w:rPr>
              <w:t>
хозяйства-резиденты)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 (домашние</w:t>
            </w:r>
          </w:p>
          <w:p>
            <w:pPr>
              <w:spacing w:after="20"/>
              <w:ind w:left="20"/>
              <w:jc w:val="both"/>
            </w:pPr>
            <w:r>
              <w:rPr>
                <w:rFonts w:ascii="Times New Roman"/>
                <w:b w:val="false"/>
                <w:i w:val="false"/>
                <w:color w:val="000000"/>
                <w:sz w:val="20"/>
              </w:rPr>
              <w:t>
хозяйства-резиденты)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 (Правительства иностранного</w:t>
            </w:r>
          </w:p>
          <w:p>
            <w:pPr>
              <w:spacing w:after="20"/>
              <w:ind w:left="20"/>
              <w:jc w:val="both"/>
            </w:pPr>
            <w:r>
              <w:rPr>
                <w:rFonts w:ascii="Times New Roman"/>
                <w:b w:val="false"/>
                <w:i w:val="false"/>
                <w:color w:val="000000"/>
                <w:sz w:val="20"/>
              </w:rPr>
              <w:t>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 (Правительства иностранного</w:t>
            </w:r>
          </w:p>
          <w:p>
            <w:pPr>
              <w:spacing w:after="20"/>
              <w:ind w:left="20"/>
              <w:jc w:val="both"/>
            </w:pPr>
            <w:r>
              <w:rPr>
                <w:rFonts w:ascii="Times New Roman"/>
                <w:b w:val="false"/>
                <w:i w:val="false"/>
                <w:color w:val="000000"/>
                <w:sz w:val="20"/>
              </w:rPr>
              <w:t>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 (Правительства иностранного</w:t>
            </w:r>
          </w:p>
          <w:p>
            <w:pPr>
              <w:spacing w:after="20"/>
              <w:ind w:left="20"/>
              <w:jc w:val="both"/>
            </w:pPr>
            <w:r>
              <w:rPr>
                <w:rFonts w:ascii="Times New Roman"/>
                <w:b w:val="false"/>
                <w:i w:val="false"/>
                <w:color w:val="000000"/>
                <w:sz w:val="20"/>
              </w:rPr>
              <w:t>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 (местные исполнительные</w:t>
            </w:r>
          </w:p>
          <w:p>
            <w:pPr>
              <w:spacing w:after="20"/>
              <w:ind w:left="20"/>
              <w:jc w:val="both"/>
            </w:pPr>
            <w:r>
              <w:rPr>
                <w:rFonts w:ascii="Times New Roman"/>
                <w:b w:val="false"/>
                <w:i w:val="false"/>
                <w:color w:val="000000"/>
                <w:sz w:val="20"/>
              </w:rPr>
              <w:t>
органы иностранного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 (местные исполнительные</w:t>
            </w:r>
          </w:p>
          <w:p>
            <w:pPr>
              <w:spacing w:after="20"/>
              <w:ind w:left="20"/>
              <w:jc w:val="both"/>
            </w:pPr>
            <w:r>
              <w:rPr>
                <w:rFonts w:ascii="Times New Roman"/>
                <w:b w:val="false"/>
                <w:i w:val="false"/>
                <w:color w:val="000000"/>
                <w:sz w:val="20"/>
              </w:rPr>
              <w:t>
органы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 (местные исполнительные</w:t>
            </w:r>
          </w:p>
          <w:p>
            <w:pPr>
              <w:spacing w:after="20"/>
              <w:ind w:left="20"/>
              <w:jc w:val="both"/>
            </w:pPr>
            <w:r>
              <w:rPr>
                <w:rFonts w:ascii="Times New Roman"/>
                <w:b w:val="false"/>
                <w:i w:val="false"/>
                <w:color w:val="000000"/>
                <w:sz w:val="20"/>
              </w:rPr>
              <w:t>
органы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 (иностранные центральные</w:t>
            </w:r>
          </w:p>
          <w:p>
            <w:pPr>
              <w:spacing w:after="20"/>
              <w:ind w:left="20"/>
              <w:jc w:val="both"/>
            </w:pPr>
            <w:r>
              <w:rPr>
                <w:rFonts w:ascii="Times New Roman"/>
                <w:b w:val="false"/>
                <w:i w:val="false"/>
                <w:color w:val="000000"/>
                <w:sz w:val="20"/>
              </w:rPr>
              <w:t>
банки)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 (иностранные центральные</w:t>
            </w:r>
          </w:p>
          <w:p>
            <w:pPr>
              <w:spacing w:after="20"/>
              <w:ind w:left="20"/>
              <w:jc w:val="both"/>
            </w:pPr>
            <w:r>
              <w:rPr>
                <w:rFonts w:ascii="Times New Roman"/>
                <w:b w:val="false"/>
                <w:i w:val="false"/>
                <w:color w:val="000000"/>
                <w:sz w:val="20"/>
              </w:rPr>
              <w:t>
банки)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 (иностранные центральные</w:t>
            </w:r>
          </w:p>
          <w:p>
            <w:pPr>
              <w:spacing w:after="20"/>
              <w:ind w:left="20"/>
              <w:jc w:val="both"/>
            </w:pPr>
            <w:r>
              <w:rPr>
                <w:rFonts w:ascii="Times New Roman"/>
                <w:b w:val="false"/>
                <w:i w:val="false"/>
                <w:color w:val="000000"/>
                <w:sz w:val="20"/>
              </w:rPr>
              <w:t>
банки)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 (банки-нерезиденты)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 (банки-нерезиденты)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 (банки-нерезиденты)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 (финансовые</w:t>
            </w:r>
          </w:p>
          <w:p>
            <w:pPr>
              <w:spacing w:after="20"/>
              <w:ind w:left="20"/>
              <w:jc w:val="both"/>
            </w:pPr>
            <w:r>
              <w:rPr>
                <w:rFonts w:ascii="Times New Roman"/>
                <w:b w:val="false"/>
                <w:i w:val="false"/>
                <w:color w:val="000000"/>
                <w:sz w:val="20"/>
              </w:rPr>
              <w:t>
организации-нерезиденты)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 (финансовые</w:t>
            </w:r>
          </w:p>
          <w:p>
            <w:pPr>
              <w:spacing w:after="20"/>
              <w:ind w:left="20"/>
              <w:jc w:val="both"/>
            </w:pPr>
            <w:r>
              <w:rPr>
                <w:rFonts w:ascii="Times New Roman"/>
                <w:b w:val="false"/>
                <w:i w:val="false"/>
                <w:color w:val="000000"/>
                <w:sz w:val="20"/>
              </w:rPr>
              <w:t>
организации-нерезиденты)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 (финансовые</w:t>
            </w:r>
          </w:p>
          <w:p>
            <w:pPr>
              <w:spacing w:after="20"/>
              <w:ind w:left="20"/>
              <w:jc w:val="both"/>
            </w:pPr>
            <w:r>
              <w:rPr>
                <w:rFonts w:ascii="Times New Roman"/>
                <w:b w:val="false"/>
                <w:i w:val="false"/>
                <w:color w:val="000000"/>
                <w:sz w:val="20"/>
              </w:rPr>
              <w:t>
организации-нерезиденты)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 (государственные</w:t>
            </w:r>
          </w:p>
          <w:p>
            <w:pPr>
              <w:spacing w:after="20"/>
              <w:ind w:left="20"/>
              <w:jc w:val="both"/>
            </w:pPr>
            <w:r>
              <w:rPr>
                <w:rFonts w:ascii="Times New Roman"/>
                <w:b w:val="false"/>
                <w:i w:val="false"/>
                <w:color w:val="000000"/>
                <w:sz w:val="20"/>
              </w:rPr>
              <w:t>
нефинансовые организации иностранного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 (государственные</w:t>
            </w:r>
          </w:p>
          <w:p>
            <w:pPr>
              <w:spacing w:after="20"/>
              <w:ind w:left="20"/>
              <w:jc w:val="both"/>
            </w:pPr>
            <w:r>
              <w:rPr>
                <w:rFonts w:ascii="Times New Roman"/>
                <w:b w:val="false"/>
                <w:i w:val="false"/>
                <w:color w:val="000000"/>
                <w:sz w:val="20"/>
              </w:rPr>
              <w:t>
нефинансовые организации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 (государственные</w:t>
            </w:r>
          </w:p>
          <w:p>
            <w:pPr>
              <w:spacing w:after="20"/>
              <w:ind w:left="20"/>
              <w:jc w:val="both"/>
            </w:pPr>
            <w:r>
              <w:rPr>
                <w:rFonts w:ascii="Times New Roman"/>
                <w:b w:val="false"/>
                <w:i w:val="false"/>
                <w:color w:val="000000"/>
                <w:sz w:val="20"/>
              </w:rPr>
              <w:t>
нефинансовые организации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 (негосударственные</w:t>
            </w:r>
          </w:p>
          <w:p>
            <w:pPr>
              <w:spacing w:after="20"/>
              <w:ind w:left="20"/>
              <w:jc w:val="both"/>
            </w:pPr>
            <w:r>
              <w:rPr>
                <w:rFonts w:ascii="Times New Roman"/>
                <w:b w:val="false"/>
                <w:i w:val="false"/>
                <w:color w:val="000000"/>
                <w:sz w:val="20"/>
              </w:rPr>
              <w:t>
нефинансовые организации иностранного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 (негосударственные</w:t>
            </w:r>
          </w:p>
          <w:p>
            <w:pPr>
              <w:spacing w:after="20"/>
              <w:ind w:left="20"/>
              <w:jc w:val="both"/>
            </w:pPr>
            <w:r>
              <w:rPr>
                <w:rFonts w:ascii="Times New Roman"/>
                <w:b w:val="false"/>
                <w:i w:val="false"/>
                <w:color w:val="000000"/>
                <w:sz w:val="20"/>
              </w:rPr>
              <w:t>
нефинансовые организации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 (негосударственные</w:t>
            </w:r>
          </w:p>
          <w:p>
            <w:pPr>
              <w:spacing w:after="20"/>
              <w:ind w:left="20"/>
              <w:jc w:val="both"/>
            </w:pPr>
            <w:r>
              <w:rPr>
                <w:rFonts w:ascii="Times New Roman"/>
                <w:b w:val="false"/>
                <w:i w:val="false"/>
                <w:color w:val="000000"/>
                <w:sz w:val="20"/>
              </w:rPr>
              <w:t>
нефинансовые организации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 (некоммерческие</w:t>
            </w:r>
          </w:p>
          <w:p>
            <w:pPr>
              <w:spacing w:after="20"/>
              <w:ind w:left="20"/>
              <w:jc w:val="both"/>
            </w:pPr>
            <w:r>
              <w:rPr>
                <w:rFonts w:ascii="Times New Roman"/>
                <w:b w:val="false"/>
                <w:i w:val="false"/>
                <w:color w:val="000000"/>
                <w:sz w:val="20"/>
              </w:rPr>
              <w:t>
организации-нерезиденты, обслуживающие домашние хозяйства)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 (некоммерческие</w:t>
            </w:r>
          </w:p>
          <w:p>
            <w:pPr>
              <w:spacing w:after="20"/>
              <w:ind w:left="20"/>
              <w:jc w:val="both"/>
            </w:pPr>
            <w:r>
              <w:rPr>
                <w:rFonts w:ascii="Times New Roman"/>
                <w:b w:val="false"/>
                <w:i w:val="false"/>
                <w:color w:val="000000"/>
                <w:sz w:val="20"/>
              </w:rPr>
              <w:t>
организации-нерезиденты, обслуживающие домашние хозяйства)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 (некоммерческие</w:t>
            </w:r>
          </w:p>
          <w:p>
            <w:pPr>
              <w:spacing w:after="20"/>
              <w:ind w:left="20"/>
              <w:jc w:val="both"/>
            </w:pPr>
            <w:r>
              <w:rPr>
                <w:rFonts w:ascii="Times New Roman"/>
                <w:b w:val="false"/>
                <w:i w:val="false"/>
                <w:color w:val="000000"/>
                <w:sz w:val="20"/>
              </w:rPr>
              <w:t>
организации-нерезиденты, обслуживающие домашние хозяйства)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 (домашние</w:t>
            </w:r>
          </w:p>
          <w:p>
            <w:pPr>
              <w:spacing w:after="20"/>
              <w:ind w:left="20"/>
              <w:jc w:val="both"/>
            </w:pPr>
            <w:r>
              <w:rPr>
                <w:rFonts w:ascii="Times New Roman"/>
                <w:b w:val="false"/>
                <w:i w:val="false"/>
                <w:color w:val="000000"/>
                <w:sz w:val="20"/>
              </w:rPr>
              <w:t>
хозяйства-нерезиденты)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 (домашние</w:t>
            </w:r>
          </w:p>
          <w:p>
            <w:pPr>
              <w:spacing w:after="20"/>
              <w:ind w:left="20"/>
              <w:jc w:val="both"/>
            </w:pPr>
            <w:r>
              <w:rPr>
                <w:rFonts w:ascii="Times New Roman"/>
                <w:b w:val="false"/>
                <w:i w:val="false"/>
                <w:color w:val="000000"/>
                <w:sz w:val="20"/>
              </w:rPr>
              <w:t>
хозяйства-нерезиденты)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 деятельности (домашние</w:t>
            </w:r>
          </w:p>
          <w:p>
            <w:pPr>
              <w:spacing w:after="20"/>
              <w:ind w:left="20"/>
              <w:jc w:val="both"/>
            </w:pPr>
            <w:r>
              <w:rPr>
                <w:rFonts w:ascii="Times New Roman"/>
                <w:b w:val="false"/>
                <w:i w:val="false"/>
                <w:color w:val="000000"/>
                <w:sz w:val="20"/>
              </w:rPr>
              <w:t>
хозяйства-нерезиденты)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отпускные выплаты</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связанные с кастодиальной деятельностью</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банками-резидентами, связанные с кастодиальной</w:t>
            </w:r>
          </w:p>
          <w:p>
            <w:pPr>
              <w:spacing w:after="20"/>
              <w:ind w:left="20"/>
              <w:jc w:val="both"/>
            </w:pPr>
            <w:r>
              <w:rPr>
                <w:rFonts w:ascii="Times New Roman"/>
                <w:b w:val="false"/>
                <w:i w:val="false"/>
                <w:color w:val="000000"/>
                <w:sz w:val="20"/>
              </w:rPr>
              <w:t>
деятельностью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банками-резидентами, связанные с кастодиальной</w:t>
            </w:r>
          </w:p>
          <w:p>
            <w:pPr>
              <w:spacing w:after="20"/>
              <w:ind w:left="20"/>
              <w:jc w:val="both"/>
            </w:pPr>
            <w:r>
              <w:rPr>
                <w:rFonts w:ascii="Times New Roman"/>
                <w:b w:val="false"/>
                <w:i w:val="false"/>
                <w:color w:val="000000"/>
                <w:sz w:val="20"/>
              </w:rPr>
              <w:t>
деятельностью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банками-резидентами, связанные с кастодиальной</w:t>
            </w:r>
          </w:p>
          <w:p>
            <w:pPr>
              <w:spacing w:after="20"/>
              <w:ind w:left="20"/>
              <w:jc w:val="both"/>
            </w:pPr>
            <w:r>
              <w:rPr>
                <w:rFonts w:ascii="Times New Roman"/>
                <w:b w:val="false"/>
                <w:i w:val="false"/>
                <w:color w:val="000000"/>
                <w:sz w:val="20"/>
              </w:rPr>
              <w:t>
деятельностью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финансовыми организациями-резидентами, связанные с</w:t>
            </w:r>
          </w:p>
          <w:p>
            <w:pPr>
              <w:spacing w:after="20"/>
              <w:ind w:left="20"/>
              <w:jc w:val="both"/>
            </w:pPr>
            <w:r>
              <w:rPr>
                <w:rFonts w:ascii="Times New Roman"/>
                <w:b w:val="false"/>
                <w:i w:val="false"/>
                <w:color w:val="000000"/>
                <w:sz w:val="20"/>
              </w:rPr>
              <w:t>
кастодиальной деятельностью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финансовыми организациями-резидентами, связанные с</w:t>
            </w:r>
          </w:p>
          <w:p>
            <w:pPr>
              <w:spacing w:after="20"/>
              <w:ind w:left="20"/>
              <w:jc w:val="both"/>
            </w:pPr>
            <w:r>
              <w:rPr>
                <w:rFonts w:ascii="Times New Roman"/>
                <w:b w:val="false"/>
                <w:i w:val="false"/>
                <w:color w:val="000000"/>
                <w:sz w:val="20"/>
              </w:rPr>
              <w:t>
кастодиальной деятельностью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финансовыми организациями-резидентами, связанные с</w:t>
            </w:r>
          </w:p>
          <w:p>
            <w:pPr>
              <w:spacing w:after="20"/>
              <w:ind w:left="20"/>
              <w:jc w:val="both"/>
            </w:pPr>
            <w:r>
              <w:rPr>
                <w:rFonts w:ascii="Times New Roman"/>
                <w:b w:val="false"/>
                <w:i w:val="false"/>
                <w:color w:val="000000"/>
                <w:sz w:val="20"/>
              </w:rPr>
              <w:t>
кастодиальной деятельностью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государственными нефинансовыми</w:t>
            </w:r>
          </w:p>
          <w:p>
            <w:pPr>
              <w:spacing w:after="20"/>
              <w:ind w:left="20"/>
              <w:jc w:val="both"/>
            </w:pPr>
            <w:r>
              <w:rPr>
                <w:rFonts w:ascii="Times New Roman"/>
                <w:b w:val="false"/>
                <w:i w:val="false"/>
                <w:color w:val="000000"/>
                <w:sz w:val="20"/>
              </w:rPr>
              <w:t>
организациями-резидентами, связанные с кастодиальной деятельностью в</w:t>
            </w:r>
          </w:p>
          <w:p>
            <w:pPr>
              <w:spacing w:after="20"/>
              <w:ind w:left="20"/>
              <w:jc w:val="both"/>
            </w:pPr>
            <w:r>
              <w:rPr>
                <w:rFonts w:ascii="Times New Roman"/>
                <w:b w:val="false"/>
                <w:i w:val="false"/>
                <w:color w:val="000000"/>
                <w:sz w:val="20"/>
              </w:rPr>
              <w:t>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государственными нефинансовыми</w:t>
            </w:r>
          </w:p>
          <w:p>
            <w:pPr>
              <w:spacing w:after="20"/>
              <w:ind w:left="20"/>
              <w:jc w:val="both"/>
            </w:pPr>
            <w:r>
              <w:rPr>
                <w:rFonts w:ascii="Times New Roman"/>
                <w:b w:val="false"/>
                <w:i w:val="false"/>
                <w:color w:val="000000"/>
                <w:sz w:val="20"/>
              </w:rPr>
              <w:t>
организациями-резидентами, связанные с кастодиальной деятельностью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государственными нефинансовыми</w:t>
            </w:r>
          </w:p>
          <w:p>
            <w:pPr>
              <w:spacing w:after="20"/>
              <w:ind w:left="20"/>
              <w:jc w:val="both"/>
            </w:pPr>
            <w:r>
              <w:rPr>
                <w:rFonts w:ascii="Times New Roman"/>
                <w:b w:val="false"/>
                <w:i w:val="false"/>
                <w:color w:val="000000"/>
                <w:sz w:val="20"/>
              </w:rPr>
              <w:t>
организациями-резидентами, связанные с кастодиальной деятельностью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негосударственными нефинансовыми</w:t>
            </w:r>
          </w:p>
          <w:p>
            <w:pPr>
              <w:spacing w:after="20"/>
              <w:ind w:left="20"/>
              <w:jc w:val="both"/>
            </w:pPr>
            <w:r>
              <w:rPr>
                <w:rFonts w:ascii="Times New Roman"/>
                <w:b w:val="false"/>
                <w:i w:val="false"/>
                <w:color w:val="000000"/>
                <w:sz w:val="20"/>
              </w:rPr>
              <w:t>
организациями-резидентами, связанные с кастодиальной деятельностью в</w:t>
            </w:r>
          </w:p>
          <w:p>
            <w:pPr>
              <w:spacing w:after="20"/>
              <w:ind w:left="20"/>
              <w:jc w:val="both"/>
            </w:pPr>
            <w:r>
              <w:rPr>
                <w:rFonts w:ascii="Times New Roman"/>
                <w:b w:val="false"/>
                <w:i w:val="false"/>
                <w:color w:val="000000"/>
                <w:sz w:val="20"/>
              </w:rPr>
              <w:t>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негосударственными нефинансовыми</w:t>
            </w:r>
          </w:p>
          <w:p>
            <w:pPr>
              <w:spacing w:after="20"/>
              <w:ind w:left="20"/>
              <w:jc w:val="both"/>
            </w:pPr>
            <w:r>
              <w:rPr>
                <w:rFonts w:ascii="Times New Roman"/>
                <w:b w:val="false"/>
                <w:i w:val="false"/>
                <w:color w:val="000000"/>
                <w:sz w:val="20"/>
              </w:rPr>
              <w:t>
организациями-резидентами, связанные с кастодиальной деятельностью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негосударственными нефинансовыми</w:t>
            </w:r>
          </w:p>
          <w:p>
            <w:pPr>
              <w:spacing w:after="20"/>
              <w:ind w:left="20"/>
              <w:jc w:val="both"/>
            </w:pPr>
            <w:r>
              <w:rPr>
                <w:rFonts w:ascii="Times New Roman"/>
                <w:b w:val="false"/>
                <w:i w:val="false"/>
                <w:color w:val="000000"/>
                <w:sz w:val="20"/>
              </w:rPr>
              <w:t>
организациями-резидентами, связанные с кастодиальной деятельностью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некоммерческими организациями-резидентами,</w:t>
            </w:r>
          </w:p>
          <w:p>
            <w:pPr>
              <w:spacing w:after="20"/>
              <w:ind w:left="20"/>
              <w:jc w:val="both"/>
            </w:pPr>
            <w:r>
              <w:rPr>
                <w:rFonts w:ascii="Times New Roman"/>
                <w:b w:val="false"/>
                <w:i w:val="false"/>
                <w:color w:val="000000"/>
                <w:sz w:val="20"/>
              </w:rPr>
              <w:t>
обслуживающими домашние хозяйства, связанные с кастодиальной</w:t>
            </w:r>
          </w:p>
          <w:p>
            <w:pPr>
              <w:spacing w:after="20"/>
              <w:ind w:left="20"/>
              <w:jc w:val="both"/>
            </w:pPr>
            <w:r>
              <w:rPr>
                <w:rFonts w:ascii="Times New Roman"/>
                <w:b w:val="false"/>
                <w:i w:val="false"/>
                <w:color w:val="000000"/>
                <w:sz w:val="20"/>
              </w:rPr>
              <w:t>
деятельностью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некоммерческими организациями-резидентами,</w:t>
            </w:r>
          </w:p>
          <w:p>
            <w:pPr>
              <w:spacing w:after="20"/>
              <w:ind w:left="20"/>
              <w:jc w:val="both"/>
            </w:pPr>
            <w:r>
              <w:rPr>
                <w:rFonts w:ascii="Times New Roman"/>
                <w:b w:val="false"/>
                <w:i w:val="false"/>
                <w:color w:val="000000"/>
                <w:sz w:val="20"/>
              </w:rPr>
              <w:t>
обслуживающими домашние хозяйства, связанные с кастодиальной</w:t>
            </w:r>
          </w:p>
          <w:p>
            <w:pPr>
              <w:spacing w:after="20"/>
              <w:ind w:left="20"/>
              <w:jc w:val="both"/>
            </w:pPr>
            <w:r>
              <w:rPr>
                <w:rFonts w:ascii="Times New Roman"/>
                <w:b w:val="false"/>
                <w:i w:val="false"/>
                <w:color w:val="000000"/>
                <w:sz w:val="20"/>
              </w:rPr>
              <w:t>
деятельностью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некоммерческими организациями-резидентами,</w:t>
            </w:r>
          </w:p>
          <w:p>
            <w:pPr>
              <w:spacing w:after="20"/>
              <w:ind w:left="20"/>
              <w:jc w:val="both"/>
            </w:pPr>
            <w:r>
              <w:rPr>
                <w:rFonts w:ascii="Times New Roman"/>
                <w:b w:val="false"/>
                <w:i w:val="false"/>
                <w:color w:val="000000"/>
                <w:sz w:val="20"/>
              </w:rPr>
              <w:t>
обслуживающими домашние хозяйства, связанные с кастодиальной</w:t>
            </w:r>
          </w:p>
          <w:p>
            <w:pPr>
              <w:spacing w:after="20"/>
              <w:ind w:left="20"/>
              <w:jc w:val="both"/>
            </w:pPr>
            <w:r>
              <w:rPr>
                <w:rFonts w:ascii="Times New Roman"/>
                <w:b w:val="false"/>
                <w:i w:val="false"/>
                <w:color w:val="000000"/>
                <w:sz w:val="20"/>
              </w:rPr>
              <w:t>
деятельностью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домашними хозяйствами-резидентами, связанные с</w:t>
            </w:r>
          </w:p>
          <w:p>
            <w:pPr>
              <w:spacing w:after="20"/>
              <w:ind w:left="20"/>
              <w:jc w:val="both"/>
            </w:pPr>
            <w:r>
              <w:rPr>
                <w:rFonts w:ascii="Times New Roman"/>
                <w:b w:val="false"/>
                <w:i w:val="false"/>
                <w:color w:val="000000"/>
                <w:sz w:val="20"/>
              </w:rPr>
              <w:t>
кастодиальной деятельностью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домашними хозяйствами-резидентами, связанные с</w:t>
            </w:r>
          </w:p>
          <w:p>
            <w:pPr>
              <w:spacing w:after="20"/>
              <w:ind w:left="20"/>
              <w:jc w:val="both"/>
            </w:pPr>
            <w:r>
              <w:rPr>
                <w:rFonts w:ascii="Times New Roman"/>
                <w:b w:val="false"/>
                <w:i w:val="false"/>
                <w:color w:val="000000"/>
                <w:sz w:val="20"/>
              </w:rPr>
              <w:t>
кастодиальной деятельностью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домашними хозяйствами-резидентами, связанные с</w:t>
            </w:r>
          </w:p>
          <w:p>
            <w:pPr>
              <w:spacing w:after="20"/>
              <w:ind w:left="20"/>
              <w:jc w:val="both"/>
            </w:pPr>
            <w:r>
              <w:rPr>
                <w:rFonts w:ascii="Times New Roman"/>
                <w:b w:val="false"/>
                <w:i w:val="false"/>
                <w:color w:val="000000"/>
                <w:sz w:val="20"/>
              </w:rPr>
              <w:t>
кастодиальной деятельностью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банками-нерезидентами, связанные с кастодиальной</w:t>
            </w:r>
          </w:p>
          <w:p>
            <w:pPr>
              <w:spacing w:after="20"/>
              <w:ind w:left="20"/>
              <w:jc w:val="both"/>
            </w:pPr>
            <w:r>
              <w:rPr>
                <w:rFonts w:ascii="Times New Roman"/>
                <w:b w:val="false"/>
                <w:i w:val="false"/>
                <w:color w:val="000000"/>
                <w:sz w:val="20"/>
              </w:rPr>
              <w:t>
деятельностью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банками-нерезидентами, связанные с кастодиальной</w:t>
            </w:r>
          </w:p>
          <w:p>
            <w:pPr>
              <w:spacing w:after="20"/>
              <w:ind w:left="20"/>
              <w:jc w:val="both"/>
            </w:pPr>
            <w:r>
              <w:rPr>
                <w:rFonts w:ascii="Times New Roman"/>
                <w:b w:val="false"/>
                <w:i w:val="false"/>
                <w:color w:val="000000"/>
                <w:sz w:val="20"/>
              </w:rPr>
              <w:t>
деятельностью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банками-нерезидентами, связанные с кастодиальной</w:t>
            </w:r>
          </w:p>
          <w:p>
            <w:pPr>
              <w:spacing w:after="20"/>
              <w:ind w:left="20"/>
              <w:jc w:val="both"/>
            </w:pPr>
            <w:r>
              <w:rPr>
                <w:rFonts w:ascii="Times New Roman"/>
                <w:b w:val="false"/>
                <w:i w:val="false"/>
                <w:color w:val="000000"/>
                <w:sz w:val="20"/>
              </w:rPr>
              <w:t>
деятельностью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финансовыми организациями-нерезидентами, связанные с</w:t>
            </w:r>
          </w:p>
          <w:p>
            <w:pPr>
              <w:spacing w:after="20"/>
              <w:ind w:left="20"/>
              <w:jc w:val="both"/>
            </w:pPr>
            <w:r>
              <w:rPr>
                <w:rFonts w:ascii="Times New Roman"/>
                <w:b w:val="false"/>
                <w:i w:val="false"/>
                <w:color w:val="000000"/>
                <w:sz w:val="20"/>
              </w:rPr>
              <w:t>
кастодиальной деятельностью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финансовыми организациями-нерезидентами, связанные с</w:t>
            </w:r>
          </w:p>
          <w:p>
            <w:pPr>
              <w:spacing w:after="20"/>
              <w:ind w:left="20"/>
              <w:jc w:val="both"/>
            </w:pPr>
            <w:r>
              <w:rPr>
                <w:rFonts w:ascii="Times New Roman"/>
                <w:b w:val="false"/>
                <w:i w:val="false"/>
                <w:color w:val="000000"/>
                <w:sz w:val="20"/>
              </w:rPr>
              <w:t>
кастодиальной деятельностью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финансовыми организациями-нерезидентами, связанные с</w:t>
            </w:r>
          </w:p>
          <w:p>
            <w:pPr>
              <w:spacing w:after="20"/>
              <w:ind w:left="20"/>
              <w:jc w:val="both"/>
            </w:pPr>
            <w:r>
              <w:rPr>
                <w:rFonts w:ascii="Times New Roman"/>
                <w:b w:val="false"/>
                <w:i w:val="false"/>
                <w:color w:val="000000"/>
                <w:sz w:val="20"/>
              </w:rPr>
              <w:t>
кастодиальной деятельностью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государственными нефинансовыми организациями</w:t>
            </w:r>
          </w:p>
          <w:p>
            <w:pPr>
              <w:spacing w:after="20"/>
              <w:ind w:left="20"/>
              <w:jc w:val="both"/>
            </w:pPr>
            <w:r>
              <w:rPr>
                <w:rFonts w:ascii="Times New Roman"/>
                <w:b w:val="false"/>
                <w:i w:val="false"/>
                <w:color w:val="000000"/>
                <w:sz w:val="20"/>
              </w:rPr>
              <w:t>
иностранного государства, связанные с кастодиальной деятельностью в</w:t>
            </w:r>
          </w:p>
          <w:p>
            <w:pPr>
              <w:spacing w:after="20"/>
              <w:ind w:left="20"/>
              <w:jc w:val="both"/>
            </w:pPr>
            <w:r>
              <w:rPr>
                <w:rFonts w:ascii="Times New Roman"/>
                <w:b w:val="false"/>
                <w:i w:val="false"/>
                <w:color w:val="000000"/>
                <w:sz w:val="20"/>
              </w:rPr>
              <w:t>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государственными нефинансовыми организациями</w:t>
            </w:r>
          </w:p>
          <w:p>
            <w:pPr>
              <w:spacing w:after="20"/>
              <w:ind w:left="20"/>
              <w:jc w:val="both"/>
            </w:pPr>
            <w:r>
              <w:rPr>
                <w:rFonts w:ascii="Times New Roman"/>
                <w:b w:val="false"/>
                <w:i w:val="false"/>
                <w:color w:val="000000"/>
                <w:sz w:val="20"/>
              </w:rPr>
              <w:t>
иностранного государства, связанные с кастодиальной деятельностью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государственными нефинансовыми организациями</w:t>
            </w:r>
          </w:p>
          <w:p>
            <w:pPr>
              <w:spacing w:after="20"/>
              <w:ind w:left="20"/>
              <w:jc w:val="both"/>
            </w:pPr>
            <w:r>
              <w:rPr>
                <w:rFonts w:ascii="Times New Roman"/>
                <w:b w:val="false"/>
                <w:i w:val="false"/>
                <w:color w:val="000000"/>
                <w:sz w:val="20"/>
              </w:rPr>
              <w:t>
иностранного государства, связанные с кастодиальной деятельностью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негосударственными нефинансовыми организациями</w:t>
            </w:r>
          </w:p>
          <w:p>
            <w:pPr>
              <w:spacing w:after="20"/>
              <w:ind w:left="20"/>
              <w:jc w:val="both"/>
            </w:pPr>
            <w:r>
              <w:rPr>
                <w:rFonts w:ascii="Times New Roman"/>
                <w:b w:val="false"/>
                <w:i w:val="false"/>
                <w:color w:val="000000"/>
                <w:sz w:val="20"/>
              </w:rPr>
              <w:t>
иностранного государства, связанные с кастодиальной деятельностью в</w:t>
            </w:r>
          </w:p>
          <w:p>
            <w:pPr>
              <w:spacing w:after="20"/>
              <w:ind w:left="20"/>
              <w:jc w:val="both"/>
            </w:pPr>
            <w:r>
              <w:rPr>
                <w:rFonts w:ascii="Times New Roman"/>
                <w:b w:val="false"/>
                <w:i w:val="false"/>
                <w:color w:val="000000"/>
                <w:sz w:val="20"/>
              </w:rPr>
              <w:t>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негосударственными нефинансовыми организациями</w:t>
            </w:r>
          </w:p>
          <w:p>
            <w:pPr>
              <w:spacing w:after="20"/>
              <w:ind w:left="20"/>
              <w:jc w:val="both"/>
            </w:pPr>
            <w:r>
              <w:rPr>
                <w:rFonts w:ascii="Times New Roman"/>
                <w:b w:val="false"/>
                <w:i w:val="false"/>
                <w:color w:val="000000"/>
                <w:sz w:val="20"/>
              </w:rPr>
              <w:t>
иностранного государства, связанные с кастодиальной деятельностью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негосударственными нефинансовыми организациями</w:t>
            </w:r>
          </w:p>
          <w:p>
            <w:pPr>
              <w:spacing w:after="20"/>
              <w:ind w:left="20"/>
              <w:jc w:val="both"/>
            </w:pPr>
            <w:r>
              <w:rPr>
                <w:rFonts w:ascii="Times New Roman"/>
                <w:b w:val="false"/>
                <w:i w:val="false"/>
                <w:color w:val="000000"/>
                <w:sz w:val="20"/>
              </w:rPr>
              <w:t>
иностранного государства, связанные с кастодиальной деятельностью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некоммерческими организациями-нерезидентами,</w:t>
            </w:r>
          </w:p>
          <w:p>
            <w:pPr>
              <w:spacing w:after="20"/>
              <w:ind w:left="20"/>
              <w:jc w:val="both"/>
            </w:pPr>
            <w:r>
              <w:rPr>
                <w:rFonts w:ascii="Times New Roman"/>
                <w:b w:val="false"/>
                <w:i w:val="false"/>
                <w:color w:val="000000"/>
                <w:sz w:val="20"/>
              </w:rPr>
              <w:t>
обслуживающими домашние хозяйства, связанные с кастодиальной</w:t>
            </w:r>
          </w:p>
          <w:p>
            <w:pPr>
              <w:spacing w:after="20"/>
              <w:ind w:left="20"/>
              <w:jc w:val="both"/>
            </w:pPr>
            <w:r>
              <w:rPr>
                <w:rFonts w:ascii="Times New Roman"/>
                <w:b w:val="false"/>
                <w:i w:val="false"/>
                <w:color w:val="000000"/>
                <w:sz w:val="20"/>
              </w:rPr>
              <w:t>
деятельностью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некоммерческими организациями-нерезидентами,</w:t>
            </w:r>
          </w:p>
          <w:p>
            <w:pPr>
              <w:spacing w:after="20"/>
              <w:ind w:left="20"/>
              <w:jc w:val="both"/>
            </w:pPr>
            <w:r>
              <w:rPr>
                <w:rFonts w:ascii="Times New Roman"/>
                <w:b w:val="false"/>
                <w:i w:val="false"/>
                <w:color w:val="000000"/>
                <w:sz w:val="20"/>
              </w:rPr>
              <w:t>
обслуживающими домашние хозяйства, связанные с кастодиальной</w:t>
            </w:r>
          </w:p>
          <w:p>
            <w:pPr>
              <w:spacing w:after="20"/>
              <w:ind w:left="20"/>
              <w:jc w:val="both"/>
            </w:pPr>
            <w:r>
              <w:rPr>
                <w:rFonts w:ascii="Times New Roman"/>
                <w:b w:val="false"/>
                <w:i w:val="false"/>
                <w:color w:val="000000"/>
                <w:sz w:val="20"/>
              </w:rPr>
              <w:t>
деятельностью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некоммерческими организациями-нерезидентами,</w:t>
            </w:r>
          </w:p>
          <w:p>
            <w:pPr>
              <w:spacing w:after="20"/>
              <w:ind w:left="20"/>
              <w:jc w:val="both"/>
            </w:pPr>
            <w:r>
              <w:rPr>
                <w:rFonts w:ascii="Times New Roman"/>
                <w:b w:val="false"/>
                <w:i w:val="false"/>
                <w:color w:val="000000"/>
                <w:sz w:val="20"/>
              </w:rPr>
              <w:t>
обслуживающими домашние хозяйства, связанные с кастодиальной</w:t>
            </w:r>
          </w:p>
          <w:p>
            <w:pPr>
              <w:spacing w:after="20"/>
              <w:ind w:left="20"/>
              <w:jc w:val="both"/>
            </w:pPr>
            <w:r>
              <w:rPr>
                <w:rFonts w:ascii="Times New Roman"/>
                <w:b w:val="false"/>
                <w:i w:val="false"/>
                <w:color w:val="000000"/>
                <w:sz w:val="20"/>
              </w:rPr>
              <w:t>
деятельностью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домашними хозяйствами-нерезидентами, связанные с</w:t>
            </w:r>
          </w:p>
          <w:p>
            <w:pPr>
              <w:spacing w:after="20"/>
              <w:ind w:left="20"/>
              <w:jc w:val="both"/>
            </w:pPr>
            <w:r>
              <w:rPr>
                <w:rFonts w:ascii="Times New Roman"/>
                <w:b w:val="false"/>
                <w:i w:val="false"/>
                <w:color w:val="000000"/>
                <w:sz w:val="20"/>
              </w:rPr>
              <w:t>
кастодиальной деятельностью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домашними хозяйствами-нерезидентами, связанные с</w:t>
            </w:r>
          </w:p>
          <w:p>
            <w:pPr>
              <w:spacing w:after="20"/>
              <w:ind w:left="20"/>
              <w:jc w:val="both"/>
            </w:pPr>
            <w:r>
              <w:rPr>
                <w:rFonts w:ascii="Times New Roman"/>
                <w:b w:val="false"/>
                <w:i w:val="false"/>
                <w:color w:val="000000"/>
                <w:sz w:val="20"/>
              </w:rPr>
              <w:t>
кастодиальной деятельностью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домашними хозяйствами-нерезидентами, связанные с</w:t>
            </w:r>
          </w:p>
          <w:p>
            <w:pPr>
              <w:spacing w:after="20"/>
              <w:ind w:left="20"/>
              <w:jc w:val="both"/>
            </w:pPr>
            <w:r>
              <w:rPr>
                <w:rFonts w:ascii="Times New Roman"/>
                <w:b w:val="false"/>
                <w:i w:val="false"/>
                <w:color w:val="000000"/>
                <w:sz w:val="20"/>
              </w:rPr>
              <w:t>
кастодиальной деятельностью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привилегированным акциям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Правительством Республики Казахстан по</w:t>
            </w:r>
          </w:p>
          <w:p>
            <w:pPr>
              <w:spacing w:after="20"/>
              <w:ind w:left="20"/>
              <w:jc w:val="both"/>
            </w:pPr>
            <w:r>
              <w:rPr>
                <w:rFonts w:ascii="Times New Roman"/>
                <w:b w:val="false"/>
                <w:i w:val="false"/>
                <w:color w:val="000000"/>
                <w:sz w:val="20"/>
              </w:rPr>
              <w:t>
привилегированным акциям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Правительством Республики Казахстан по</w:t>
            </w:r>
          </w:p>
          <w:p>
            <w:pPr>
              <w:spacing w:after="20"/>
              <w:ind w:left="20"/>
              <w:jc w:val="both"/>
            </w:pPr>
            <w:r>
              <w:rPr>
                <w:rFonts w:ascii="Times New Roman"/>
                <w:b w:val="false"/>
                <w:i w:val="false"/>
                <w:color w:val="000000"/>
                <w:sz w:val="20"/>
              </w:rPr>
              <w:t>
привилегированным акциям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Правительством Республики Казахстан по</w:t>
            </w:r>
          </w:p>
          <w:p>
            <w:pPr>
              <w:spacing w:after="20"/>
              <w:ind w:left="20"/>
              <w:jc w:val="both"/>
            </w:pPr>
            <w:r>
              <w:rPr>
                <w:rFonts w:ascii="Times New Roman"/>
                <w:b w:val="false"/>
                <w:i w:val="false"/>
                <w:color w:val="000000"/>
                <w:sz w:val="20"/>
              </w:rPr>
              <w:t>
привилегированным акциям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местными исполнительными органами Республики</w:t>
            </w:r>
          </w:p>
          <w:p>
            <w:pPr>
              <w:spacing w:after="20"/>
              <w:ind w:left="20"/>
              <w:jc w:val="both"/>
            </w:pPr>
            <w:r>
              <w:rPr>
                <w:rFonts w:ascii="Times New Roman"/>
                <w:b w:val="false"/>
                <w:i w:val="false"/>
                <w:color w:val="000000"/>
                <w:sz w:val="20"/>
              </w:rPr>
              <w:t>
Казахстан по привилегированным акциям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местными исполнительными органами Республики</w:t>
            </w:r>
          </w:p>
          <w:p>
            <w:pPr>
              <w:spacing w:after="20"/>
              <w:ind w:left="20"/>
              <w:jc w:val="both"/>
            </w:pPr>
            <w:r>
              <w:rPr>
                <w:rFonts w:ascii="Times New Roman"/>
                <w:b w:val="false"/>
                <w:i w:val="false"/>
                <w:color w:val="000000"/>
                <w:sz w:val="20"/>
              </w:rPr>
              <w:t>
Казахстан по привилегированным акциям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местными исполнительными органами Республики</w:t>
            </w:r>
          </w:p>
          <w:p>
            <w:pPr>
              <w:spacing w:after="20"/>
              <w:ind w:left="20"/>
              <w:jc w:val="both"/>
            </w:pPr>
            <w:r>
              <w:rPr>
                <w:rFonts w:ascii="Times New Roman"/>
                <w:b w:val="false"/>
                <w:i w:val="false"/>
                <w:color w:val="000000"/>
                <w:sz w:val="20"/>
              </w:rPr>
              <w:t>
Казахстан по привилегированным акциям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Национальным Банком Республики Казахстан по</w:t>
            </w:r>
          </w:p>
          <w:p>
            <w:pPr>
              <w:spacing w:after="20"/>
              <w:ind w:left="20"/>
              <w:jc w:val="both"/>
            </w:pPr>
            <w:r>
              <w:rPr>
                <w:rFonts w:ascii="Times New Roman"/>
                <w:b w:val="false"/>
                <w:i w:val="false"/>
                <w:color w:val="000000"/>
                <w:sz w:val="20"/>
              </w:rPr>
              <w:t>
привилегированным акциям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Национальным Банком Республики Казахстан по</w:t>
            </w:r>
          </w:p>
          <w:p>
            <w:pPr>
              <w:spacing w:after="20"/>
              <w:ind w:left="20"/>
              <w:jc w:val="both"/>
            </w:pPr>
            <w:r>
              <w:rPr>
                <w:rFonts w:ascii="Times New Roman"/>
                <w:b w:val="false"/>
                <w:i w:val="false"/>
                <w:color w:val="000000"/>
                <w:sz w:val="20"/>
              </w:rPr>
              <w:t>
привилегированным акциям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Национальным Банком Республики Казахстан по</w:t>
            </w:r>
          </w:p>
          <w:p>
            <w:pPr>
              <w:spacing w:after="20"/>
              <w:ind w:left="20"/>
              <w:jc w:val="both"/>
            </w:pPr>
            <w:r>
              <w:rPr>
                <w:rFonts w:ascii="Times New Roman"/>
                <w:b w:val="false"/>
                <w:i w:val="false"/>
                <w:color w:val="000000"/>
                <w:sz w:val="20"/>
              </w:rPr>
              <w:t>
привилегированным акциям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другими банками-резидентами по привилегированным</w:t>
            </w:r>
          </w:p>
          <w:p>
            <w:pPr>
              <w:spacing w:after="20"/>
              <w:ind w:left="20"/>
              <w:jc w:val="both"/>
            </w:pPr>
            <w:r>
              <w:rPr>
                <w:rFonts w:ascii="Times New Roman"/>
                <w:b w:val="false"/>
                <w:i w:val="false"/>
                <w:color w:val="000000"/>
                <w:sz w:val="20"/>
              </w:rPr>
              <w:t>
акциям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другими банками-резидентами по привилегированным</w:t>
            </w:r>
          </w:p>
          <w:p>
            <w:pPr>
              <w:spacing w:after="20"/>
              <w:ind w:left="20"/>
              <w:jc w:val="both"/>
            </w:pPr>
            <w:r>
              <w:rPr>
                <w:rFonts w:ascii="Times New Roman"/>
                <w:b w:val="false"/>
                <w:i w:val="false"/>
                <w:color w:val="000000"/>
                <w:sz w:val="20"/>
              </w:rPr>
              <w:t>
акциям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другими банками-резидентами по привилегированным</w:t>
            </w:r>
          </w:p>
          <w:p>
            <w:pPr>
              <w:spacing w:after="20"/>
              <w:ind w:left="20"/>
              <w:jc w:val="both"/>
            </w:pPr>
            <w:r>
              <w:rPr>
                <w:rFonts w:ascii="Times New Roman"/>
                <w:b w:val="false"/>
                <w:i w:val="false"/>
                <w:color w:val="000000"/>
                <w:sz w:val="20"/>
              </w:rPr>
              <w:t>
акциям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финансовыми организациями-резидентами, по</w:t>
            </w:r>
          </w:p>
          <w:p>
            <w:pPr>
              <w:spacing w:after="20"/>
              <w:ind w:left="20"/>
              <w:jc w:val="both"/>
            </w:pPr>
            <w:r>
              <w:rPr>
                <w:rFonts w:ascii="Times New Roman"/>
                <w:b w:val="false"/>
                <w:i w:val="false"/>
                <w:color w:val="000000"/>
                <w:sz w:val="20"/>
              </w:rPr>
              <w:t>
привилегированным акциям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финансовыми организациями-резидентами, по</w:t>
            </w:r>
          </w:p>
          <w:p>
            <w:pPr>
              <w:spacing w:after="20"/>
              <w:ind w:left="20"/>
              <w:jc w:val="both"/>
            </w:pPr>
            <w:r>
              <w:rPr>
                <w:rFonts w:ascii="Times New Roman"/>
                <w:b w:val="false"/>
                <w:i w:val="false"/>
                <w:color w:val="000000"/>
                <w:sz w:val="20"/>
              </w:rPr>
              <w:t>
привилегированным акциям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финансовыми организациями-резидентами, по</w:t>
            </w:r>
          </w:p>
          <w:p>
            <w:pPr>
              <w:spacing w:after="20"/>
              <w:ind w:left="20"/>
              <w:jc w:val="both"/>
            </w:pPr>
            <w:r>
              <w:rPr>
                <w:rFonts w:ascii="Times New Roman"/>
                <w:b w:val="false"/>
                <w:i w:val="false"/>
                <w:color w:val="000000"/>
                <w:sz w:val="20"/>
              </w:rPr>
              <w:t>
привилегированным акциям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государственными нефинансовыми</w:t>
            </w:r>
          </w:p>
          <w:p>
            <w:pPr>
              <w:spacing w:after="20"/>
              <w:ind w:left="20"/>
              <w:jc w:val="both"/>
            </w:pPr>
            <w:r>
              <w:rPr>
                <w:rFonts w:ascii="Times New Roman"/>
                <w:b w:val="false"/>
                <w:i w:val="false"/>
                <w:color w:val="000000"/>
                <w:sz w:val="20"/>
              </w:rPr>
              <w:t>
организациями-резидентами по привилегированным акциям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государственными нефинансовыми</w:t>
            </w:r>
          </w:p>
          <w:p>
            <w:pPr>
              <w:spacing w:after="20"/>
              <w:ind w:left="20"/>
              <w:jc w:val="both"/>
            </w:pPr>
            <w:r>
              <w:rPr>
                <w:rFonts w:ascii="Times New Roman"/>
                <w:b w:val="false"/>
                <w:i w:val="false"/>
                <w:color w:val="000000"/>
                <w:sz w:val="20"/>
              </w:rPr>
              <w:t>
организациями-резидентами по привилегированным акциям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государственными нефинансовыми</w:t>
            </w:r>
          </w:p>
          <w:p>
            <w:pPr>
              <w:spacing w:after="20"/>
              <w:ind w:left="20"/>
              <w:jc w:val="both"/>
            </w:pPr>
            <w:r>
              <w:rPr>
                <w:rFonts w:ascii="Times New Roman"/>
                <w:b w:val="false"/>
                <w:i w:val="false"/>
                <w:color w:val="000000"/>
                <w:sz w:val="20"/>
              </w:rPr>
              <w:t>
организациями-резидентами по привилегированным акциям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негосударственными нефинансовыми</w:t>
            </w:r>
          </w:p>
          <w:p>
            <w:pPr>
              <w:spacing w:after="20"/>
              <w:ind w:left="20"/>
              <w:jc w:val="both"/>
            </w:pPr>
            <w:r>
              <w:rPr>
                <w:rFonts w:ascii="Times New Roman"/>
                <w:b w:val="false"/>
                <w:i w:val="false"/>
                <w:color w:val="000000"/>
                <w:sz w:val="20"/>
              </w:rPr>
              <w:t>
организациями-резидентами по привилегированным акциям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негосударственными нефинансовыми</w:t>
            </w:r>
          </w:p>
          <w:p>
            <w:pPr>
              <w:spacing w:after="20"/>
              <w:ind w:left="20"/>
              <w:jc w:val="both"/>
            </w:pPr>
            <w:r>
              <w:rPr>
                <w:rFonts w:ascii="Times New Roman"/>
                <w:b w:val="false"/>
                <w:i w:val="false"/>
                <w:color w:val="000000"/>
                <w:sz w:val="20"/>
              </w:rPr>
              <w:t>
организациями-резидентами по привилегированным акциям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негосударственными нефинансовыми</w:t>
            </w:r>
          </w:p>
          <w:p>
            <w:pPr>
              <w:spacing w:after="20"/>
              <w:ind w:left="20"/>
              <w:jc w:val="both"/>
            </w:pPr>
            <w:r>
              <w:rPr>
                <w:rFonts w:ascii="Times New Roman"/>
                <w:b w:val="false"/>
                <w:i w:val="false"/>
                <w:color w:val="000000"/>
                <w:sz w:val="20"/>
              </w:rPr>
              <w:t>
организациями-резидентами по привилегированным акциям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некоммерческими организациями-резидентами,</w:t>
            </w:r>
          </w:p>
          <w:p>
            <w:pPr>
              <w:spacing w:after="20"/>
              <w:ind w:left="20"/>
              <w:jc w:val="both"/>
            </w:pPr>
            <w:r>
              <w:rPr>
                <w:rFonts w:ascii="Times New Roman"/>
                <w:b w:val="false"/>
                <w:i w:val="false"/>
                <w:color w:val="000000"/>
                <w:sz w:val="20"/>
              </w:rPr>
              <w:t>
обслуживающими домашние хозяйства, по привилегированным акциям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некоммерческими организациями-резидентами,</w:t>
            </w:r>
          </w:p>
          <w:p>
            <w:pPr>
              <w:spacing w:after="20"/>
              <w:ind w:left="20"/>
              <w:jc w:val="both"/>
            </w:pPr>
            <w:r>
              <w:rPr>
                <w:rFonts w:ascii="Times New Roman"/>
                <w:b w:val="false"/>
                <w:i w:val="false"/>
                <w:color w:val="000000"/>
                <w:sz w:val="20"/>
              </w:rPr>
              <w:t>
обслуживающими домашние хозяйства, по привилегированным акциям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некоммерческими организациями-резидентами,</w:t>
            </w:r>
          </w:p>
          <w:p>
            <w:pPr>
              <w:spacing w:after="20"/>
              <w:ind w:left="20"/>
              <w:jc w:val="both"/>
            </w:pPr>
            <w:r>
              <w:rPr>
                <w:rFonts w:ascii="Times New Roman"/>
                <w:b w:val="false"/>
                <w:i w:val="false"/>
                <w:color w:val="000000"/>
                <w:sz w:val="20"/>
              </w:rPr>
              <w:t>
обслуживающими домашние хозяйства, по привилегированным акциям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домашними хозяйствами-резидентами по</w:t>
            </w:r>
          </w:p>
          <w:p>
            <w:pPr>
              <w:spacing w:after="20"/>
              <w:ind w:left="20"/>
              <w:jc w:val="both"/>
            </w:pPr>
            <w:r>
              <w:rPr>
                <w:rFonts w:ascii="Times New Roman"/>
                <w:b w:val="false"/>
                <w:i w:val="false"/>
                <w:color w:val="000000"/>
                <w:sz w:val="20"/>
              </w:rPr>
              <w:t>
привилегированным акциям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домашними хозяйствами-резидентами по</w:t>
            </w:r>
          </w:p>
          <w:p>
            <w:pPr>
              <w:spacing w:after="20"/>
              <w:ind w:left="20"/>
              <w:jc w:val="both"/>
            </w:pPr>
            <w:r>
              <w:rPr>
                <w:rFonts w:ascii="Times New Roman"/>
                <w:b w:val="false"/>
                <w:i w:val="false"/>
                <w:color w:val="000000"/>
                <w:sz w:val="20"/>
              </w:rPr>
              <w:t>
привилегированным акциям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домашними хозяйствами-резидентами по</w:t>
            </w:r>
          </w:p>
          <w:p>
            <w:pPr>
              <w:spacing w:after="20"/>
              <w:ind w:left="20"/>
              <w:jc w:val="both"/>
            </w:pPr>
            <w:r>
              <w:rPr>
                <w:rFonts w:ascii="Times New Roman"/>
                <w:b w:val="false"/>
                <w:i w:val="false"/>
                <w:color w:val="000000"/>
                <w:sz w:val="20"/>
              </w:rPr>
              <w:t>
привилегированным акциям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Правительством иностранного государства по</w:t>
            </w:r>
          </w:p>
          <w:p>
            <w:pPr>
              <w:spacing w:after="20"/>
              <w:ind w:left="20"/>
              <w:jc w:val="both"/>
            </w:pPr>
            <w:r>
              <w:rPr>
                <w:rFonts w:ascii="Times New Roman"/>
                <w:b w:val="false"/>
                <w:i w:val="false"/>
                <w:color w:val="000000"/>
                <w:sz w:val="20"/>
              </w:rPr>
              <w:t>
привилегированным акциям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Правительством иностранного государства по</w:t>
            </w:r>
          </w:p>
          <w:p>
            <w:pPr>
              <w:spacing w:after="20"/>
              <w:ind w:left="20"/>
              <w:jc w:val="both"/>
            </w:pPr>
            <w:r>
              <w:rPr>
                <w:rFonts w:ascii="Times New Roman"/>
                <w:b w:val="false"/>
                <w:i w:val="false"/>
                <w:color w:val="000000"/>
                <w:sz w:val="20"/>
              </w:rPr>
              <w:t>
привилегированным акциям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Правительством иностранного государства по</w:t>
            </w:r>
          </w:p>
          <w:p>
            <w:pPr>
              <w:spacing w:after="20"/>
              <w:ind w:left="20"/>
              <w:jc w:val="both"/>
            </w:pPr>
            <w:r>
              <w:rPr>
                <w:rFonts w:ascii="Times New Roman"/>
                <w:b w:val="false"/>
                <w:i w:val="false"/>
                <w:color w:val="000000"/>
                <w:sz w:val="20"/>
              </w:rPr>
              <w:t>
привилегированным акциям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местными исполнительными органами иностранного</w:t>
            </w:r>
          </w:p>
          <w:p>
            <w:pPr>
              <w:spacing w:after="20"/>
              <w:ind w:left="20"/>
              <w:jc w:val="both"/>
            </w:pPr>
            <w:r>
              <w:rPr>
                <w:rFonts w:ascii="Times New Roman"/>
                <w:b w:val="false"/>
                <w:i w:val="false"/>
                <w:color w:val="000000"/>
                <w:sz w:val="20"/>
              </w:rPr>
              <w:t>
государства по привилегированным акциям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местными исполнительными органами иностранного</w:t>
            </w:r>
          </w:p>
          <w:p>
            <w:pPr>
              <w:spacing w:after="20"/>
              <w:ind w:left="20"/>
              <w:jc w:val="both"/>
            </w:pPr>
            <w:r>
              <w:rPr>
                <w:rFonts w:ascii="Times New Roman"/>
                <w:b w:val="false"/>
                <w:i w:val="false"/>
                <w:color w:val="000000"/>
                <w:sz w:val="20"/>
              </w:rPr>
              <w:t>
государства по привилегированным акциям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местными исполнительными органами иностранного</w:t>
            </w:r>
          </w:p>
          <w:p>
            <w:pPr>
              <w:spacing w:after="20"/>
              <w:ind w:left="20"/>
              <w:jc w:val="both"/>
            </w:pPr>
            <w:r>
              <w:rPr>
                <w:rFonts w:ascii="Times New Roman"/>
                <w:b w:val="false"/>
                <w:i w:val="false"/>
                <w:color w:val="000000"/>
                <w:sz w:val="20"/>
              </w:rPr>
              <w:t>
государства по привилегированным акциям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иностранными центральными банками по</w:t>
            </w:r>
          </w:p>
          <w:p>
            <w:pPr>
              <w:spacing w:after="20"/>
              <w:ind w:left="20"/>
              <w:jc w:val="both"/>
            </w:pPr>
            <w:r>
              <w:rPr>
                <w:rFonts w:ascii="Times New Roman"/>
                <w:b w:val="false"/>
                <w:i w:val="false"/>
                <w:color w:val="000000"/>
                <w:sz w:val="20"/>
              </w:rPr>
              <w:t>
привилегированным акциям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иностранными центральными банками по</w:t>
            </w:r>
          </w:p>
          <w:p>
            <w:pPr>
              <w:spacing w:after="20"/>
              <w:ind w:left="20"/>
              <w:jc w:val="both"/>
            </w:pPr>
            <w:r>
              <w:rPr>
                <w:rFonts w:ascii="Times New Roman"/>
                <w:b w:val="false"/>
                <w:i w:val="false"/>
                <w:color w:val="000000"/>
                <w:sz w:val="20"/>
              </w:rPr>
              <w:t>
привилегированным акциям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иностранными центральными банками по</w:t>
            </w:r>
          </w:p>
          <w:p>
            <w:pPr>
              <w:spacing w:after="20"/>
              <w:ind w:left="20"/>
              <w:jc w:val="both"/>
            </w:pPr>
            <w:r>
              <w:rPr>
                <w:rFonts w:ascii="Times New Roman"/>
                <w:b w:val="false"/>
                <w:i w:val="false"/>
                <w:color w:val="000000"/>
                <w:sz w:val="20"/>
              </w:rPr>
              <w:t>
привилегированным акциям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банками-нерезидентами по привилегированным акциям в</w:t>
            </w:r>
          </w:p>
          <w:p>
            <w:pPr>
              <w:spacing w:after="20"/>
              <w:ind w:left="20"/>
              <w:jc w:val="both"/>
            </w:pPr>
            <w:r>
              <w:rPr>
                <w:rFonts w:ascii="Times New Roman"/>
                <w:b w:val="false"/>
                <w:i w:val="false"/>
                <w:color w:val="000000"/>
                <w:sz w:val="20"/>
              </w:rPr>
              <w:t>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банками-нерезидентами по привилегированным акциям в</w:t>
            </w:r>
          </w:p>
          <w:p>
            <w:pPr>
              <w:spacing w:after="20"/>
              <w:ind w:left="20"/>
              <w:jc w:val="both"/>
            </w:pPr>
            <w:r>
              <w:rPr>
                <w:rFonts w:ascii="Times New Roman"/>
                <w:b w:val="false"/>
                <w:i w:val="false"/>
                <w:color w:val="000000"/>
                <w:sz w:val="20"/>
              </w:rPr>
              <w:t>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банками-нерезидентами по привилегированным акциям в</w:t>
            </w:r>
          </w:p>
          <w:p>
            <w:pPr>
              <w:spacing w:after="20"/>
              <w:ind w:left="20"/>
              <w:jc w:val="both"/>
            </w:pPr>
            <w:r>
              <w:rPr>
                <w:rFonts w:ascii="Times New Roman"/>
                <w:b w:val="false"/>
                <w:i w:val="false"/>
                <w:color w:val="000000"/>
                <w:sz w:val="20"/>
              </w:rPr>
              <w:t>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финансовыми организациями-нерезидентами по</w:t>
            </w:r>
          </w:p>
          <w:p>
            <w:pPr>
              <w:spacing w:after="20"/>
              <w:ind w:left="20"/>
              <w:jc w:val="both"/>
            </w:pPr>
            <w:r>
              <w:rPr>
                <w:rFonts w:ascii="Times New Roman"/>
                <w:b w:val="false"/>
                <w:i w:val="false"/>
                <w:color w:val="000000"/>
                <w:sz w:val="20"/>
              </w:rPr>
              <w:t>
привилегированным акциям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финансовыми организациями-нерезидентами по</w:t>
            </w:r>
          </w:p>
          <w:p>
            <w:pPr>
              <w:spacing w:after="20"/>
              <w:ind w:left="20"/>
              <w:jc w:val="both"/>
            </w:pPr>
            <w:r>
              <w:rPr>
                <w:rFonts w:ascii="Times New Roman"/>
                <w:b w:val="false"/>
                <w:i w:val="false"/>
                <w:color w:val="000000"/>
                <w:sz w:val="20"/>
              </w:rPr>
              <w:t>
привилегированным акциям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финансовыми организациями-нерезидентами по</w:t>
            </w:r>
          </w:p>
          <w:p>
            <w:pPr>
              <w:spacing w:after="20"/>
              <w:ind w:left="20"/>
              <w:jc w:val="both"/>
            </w:pPr>
            <w:r>
              <w:rPr>
                <w:rFonts w:ascii="Times New Roman"/>
                <w:b w:val="false"/>
                <w:i w:val="false"/>
                <w:color w:val="000000"/>
                <w:sz w:val="20"/>
              </w:rPr>
              <w:t>
привилегированным акциям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государственными нефинансовыми организациями</w:t>
            </w:r>
          </w:p>
          <w:p>
            <w:pPr>
              <w:spacing w:after="20"/>
              <w:ind w:left="20"/>
              <w:jc w:val="both"/>
            </w:pPr>
            <w:r>
              <w:rPr>
                <w:rFonts w:ascii="Times New Roman"/>
                <w:b w:val="false"/>
                <w:i w:val="false"/>
                <w:color w:val="000000"/>
                <w:sz w:val="20"/>
              </w:rPr>
              <w:t>
иностранного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банка перед государственными нефинансовыми организациями</w:t>
            </w:r>
          </w:p>
          <w:p>
            <w:pPr>
              <w:spacing w:after="20"/>
              <w:ind w:left="20"/>
              <w:jc w:val="both"/>
            </w:pPr>
            <w:r>
              <w:rPr>
                <w:rFonts w:ascii="Times New Roman"/>
                <w:b w:val="false"/>
                <w:i w:val="false"/>
                <w:color w:val="000000"/>
                <w:sz w:val="20"/>
              </w:rPr>
              <w:t>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государственными нефинансовыми организациями</w:t>
            </w:r>
          </w:p>
          <w:p>
            <w:pPr>
              <w:spacing w:after="20"/>
              <w:ind w:left="20"/>
              <w:jc w:val="both"/>
            </w:pPr>
            <w:r>
              <w:rPr>
                <w:rFonts w:ascii="Times New Roman"/>
                <w:b w:val="false"/>
                <w:i w:val="false"/>
                <w:color w:val="000000"/>
                <w:sz w:val="20"/>
              </w:rPr>
              <w:t>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негосударственными нефинансовыми</w:t>
            </w:r>
          </w:p>
          <w:p>
            <w:pPr>
              <w:spacing w:after="20"/>
              <w:ind w:left="20"/>
              <w:jc w:val="both"/>
            </w:pPr>
            <w:r>
              <w:rPr>
                <w:rFonts w:ascii="Times New Roman"/>
                <w:b w:val="false"/>
                <w:i w:val="false"/>
                <w:color w:val="000000"/>
                <w:sz w:val="20"/>
              </w:rPr>
              <w:t>
организациями-нерезидентами по привилегированным акциям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негосударственными нефинансовыми</w:t>
            </w:r>
          </w:p>
          <w:p>
            <w:pPr>
              <w:spacing w:after="20"/>
              <w:ind w:left="20"/>
              <w:jc w:val="both"/>
            </w:pPr>
            <w:r>
              <w:rPr>
                <w:rFonts w:ascii="Times New Roman"/>
                <w:b w:val="false"/>
                <w:i w:val="false"/>
                <w:color w:val="000000"/>
                <w:sz w:val="20"/>
              </w:rPr>
              <w:t>
организациями-нерезидентами по привилегированным акциям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негосударственными нефинансовыми</w:t>
            </w:r>
          </w:p>
          <w:p>
            <w:pPr>
              <w:spacing w:after="20"/>
              <w:ind w:left="20"/>
              <w:jc w:val="both"/>
            </w:pPr>
            <w:r>
              <w:rPr>
                <w:rFonts w:ascii="Times New Roman"/>
                <w:b w:val="false"/>
                <w:i w:val="false"/>
                <w:color w:val="000000"/>
                <w:sz w:val="20"/>
              </w:rPr>
              <w:t>
организациями-нерезидентами по привилегированным акциям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некоммерческими организациями-нерезидентами,</w:t>
            </w:r>
          </w:p>
          <w:p>
            <w:pPr>
              <w:spacing w:after="20"/>
              <w:ind w:left="20"/>
              <w:jc w:val="both"/>
            </w:pPr>
            <w:r>
              <w:rPr>
                <w:rFonts w:ascii="Times New Roman"/>
                <w:b w:val="false"/>
                <w:i w:val="false"/>
                <w:color w:val="000000"/>
                <w:sz w:val="20"/>
              </w:rPr>
              <w:t>
обслуживающими домашние хозяйства по привилегированным акциям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некоммерческими организациями-нерезидентами,</w:t>
            </w:r>
          </w:p>
          <w:p>
            <w:pPr>
              <w:spacing w:after="20"/>
              <w:ind w:left="20"/>
              <w:jc w:val="both"/>
            </w:pPr>
            <w:r>
              <w:rPr>
                <w:rFonts w:ascii="Times New Roman"/>
                <w:b w:val="false"/>
                <w:i w:val="false"/>
                <w:color w:val="000000"/>
                <w:sz w:val="20"/>
              </w:rPr>
              <w:t>
обслуживающими домашние хозяйства по привилегированным акциям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некоммерческими организациями-нерезидентами,</w:t>
            </w:r>
          </w:p>
          <w:p>
            <w:pPr>
              <w:spacing w:after="20"/>
              <w:ind w:left="20"/>
              <w:jc w:val="both"/>
            </w:pPr>
            <w:r>
              <w:rPr>
                <w:rFonts w:ascii="Times New Roman"/>
                <w:b w:val="false"/>
                <w:i w:val="false"/>
                <w:color w:val="000000"/>
                <w:sz w:val="20"/>
              </w:rPr>
              <w:t>
обслуживающими домашние хозяйства по привилегированным акциям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домашними хозяйствами-нерезидентами по</w:t>
            </w:r>
          </w:p>
          <w:p>
            <w:pPr>
              <w:spacing w:after="20"/>
              <w:ind w:left="20"/>
              <w:jc w:val="both"/>
            </w:pPr>
            <w:r>
              <w:rPr>
                <w:rFonts w:ascii="Times New Roman"/>
                <w:b w:val="false"/>
                <w:i w:val="false"/>
                <w:color w:val="000000"/>
                <w:sz w:val="20"/>
              </w:rPr>
              <w:t>
привилегированным акциям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домашними хозяйствами-нерезидентами по</w:t>
            </w:r>
          </w:p>
          <w:p>
            <w:pPr>
              <w:spacing w:after="20"/>
              <w:ind w:left="20"/>
              <w:jc w:val="both"/>
            </w:pPr>
            <w:r>
              <w:rPr>
                <w:rFonts w:ascii="Times New Roman"/>
                <w:b w:val="false"/>
                <w:i w:val="false"/>
                <w:color w:val="000000"/>
                <w:sz w:val="20"/>
              </w:rPr>
              <w:t>
привилегированным акциям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домашними хозяйствами-нерезидентами по</w:t>
            </w:r>
          </w:p>
          <w:p>
            <w:pPr>
              <w:spacing w:after="20"/>
              <w:ind w:left="20"/>
              <w:jc w:val="both"/>
            </w:pPr>
            <w:r>
              <w:rPr>
                <w:rFonts w:ascii="Times New Roman"/>
                <w:b w:val="false"/>
                <w:i w:val="false"/>
                <w:color w:val="000000"/>
                <w:sz w:val="20"/>
              </w:rPr>
              <w:t>
привилегированным акциям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акцептам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Правительством Республики Казахстан по акцептам в</w:t>
            </w:r>
          </w:p>
          <w:p>
            <w:pPr>
              <w:spacing w:after="20"/>
              <w:ind w:left="20"/>
              <w:jc w:val="both"/>
            </w:pPr>
            <w:r>
              <w:rPr>
                <w:rFonts w:ascii="Times New Roman"/>
                <w:b w:val="false"/>
                <w:i w:val="false"/>
                <w:color w:val="000000"/>
                <w:sz w:val="20"/>
              </w:rPr>
              <w:t>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Правительством Республики Казахстан по акцептам в</w:t>
            </w:r>
          </w:p>
          <w:p>
            <w:pPr>
              <w:spacing w:after="20"/>
              <w:ind w:left="20"/>
              <w:jc w:val="both"/>
            </w:pPr>
            <w:r>
              <w:rPr>
                <w:rFonts w:ascii="Times New Roman"/>
                <w:b w:val="false"/>
                <w:i w:val="false"/>
                <w:color w:val="000000"/>
                <w:sz w:val="20"/>
              </w:rPr>
              <w:t>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Правительством Республики Казахстан по акцептам в</w:t>
            </w:r>
          </w:p>
          <w:p>
            <w:pPr>
              <w:spacing w:after="20"/>
              <w:ind w:left="20"/>
              <w:jc w:val="both"/>
            </w:pPr>
            <w:r>
              <w:rPr>
                <w:rFonts w:ascii="Times New Roman"/>
                <w:b w:val="false"/>
                <w:i w:val="false"/>
                <w:color w:val="000000"/>
                <w:sz w:val="20"/>
              </w:rPr>
              <w:t>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местными исполнительными органами Республики</w:t>
            </w:r>
          </w:p>
          <w:p>
            <w:pPr>
              <w:spacing w:after="20"/>
              <w:ind w:left="20"/>
              <w:jc w:val="both"/>
            </w:pPr>
            <w:r>
              <w:rPr>
                <w:rFonts w:ascii="Times New Roman"/>
                <w:b w:val="false"/>
                <w:i w:val="false"/>
                <w:color w:val="000000"/>
                <w:sz w:val="20"/>
              </w:rPr>
              <w:t>
Казахстан по акцептам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местными исполнительными органами Республики</w:t>
            </w:r>
          </w:p>
          <w:p>
            <w:pPr>
              <w:spacing w:after="20"/>
              <w:ind w:left="20"/>
              <w:jc w:val="both"/>
            </w:pPr>
            <w:r>
              <w:rPr>
                <w:rFonts w:ascii="Times New Roman"/>
                <w:b w:val="false"/>
                <w:i w:val="false"/>
                <w:color w:val="000000"/>
                <w:sz w:val="20"/>
              </w:rPr>
              <w:t>
Казахстан по акцептам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местными исполнительными органами Республики</w:t>
            </w:r>
          </w:p>
          <w:p>
            <w:pPr>
              <w:spacing w:after="20"/>
              <w:ind w:left="20"/>
              <w:jc w:val="both"/>
            </w:pPr>
            <w:r>
              <w:rPr>
                <w:rFonts w:ascii="Times New Roman"/>
                <w:b w:val="false"/>
                <w:i w:val="false"/>
                <w:color w:val="000000"/>
                <w:sz w:val="20"/>
              </w:rPr>
              <w:t>
Казахстан по акцептам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Национальным Банком Республики Казахстан по акцептам</w:t>
            </w:r>
          </w:p>
          <w:p>
            <w:pPr>
              <w:spacing w:after="20"/>
              <w:ind w:left="20"/>
              <w:jc w:val="both"/>
            </w:pPr>
            <w:r>
              <w:rPr>
                <w:rFonts w:ascii="Times New Roman"/>
                <w:b w:val="false"/>
                <w:i w:val="false"/>
                <w:color w:val="000000"/>
                <w:sz w:val="20"/>
              </w:rPr>
              <w:t>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Национальным Банком Республики Казахстан по акцептам</w:t>
            </w:r>
          </w:p>
          <w:p>
            <w:pPr>
              <w:spacing w:after="20"/>
              <w:ind w:left="20"/>
              <w:jc w:val="both"/>
            </w:pPr>
            <w:r>
              <w:rPr>
                <w:rFonts w:ascii="Times New Roman"/>
                <w:b w:val="false"/>
                <w:i w:val="false"/>
                <w:color w:val="000000"/>
                <w:sz w:val="20"/>
              </w:rPr>
              <w:t>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Национальным Банком Республики Казахстан по акцептам</w:t>
            </w:r>
          </w:p>
          <w:p>
            <w:pPr>
              <w:spacing w:after="20"/>
              <w:ind w:left="20"/>
              <w:jc w:val="both"/>
            </w:pPr>
            <w:r>
              <w:rPr>
                <w:rFonts w:ascii="Times New Roman"/>
                <w:b w:val="false"/>
                <w:i w:val="false"/>
                <w:color w:val="000000"/>
                <w:sz w:val="20"/>
              </w:rPr>
              <w:t>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другими банками-резидентами по акцептам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другими банками-резидентами по акцептам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другими банками-резидентами по акцептам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финансовыми организациями-резидентами по акцептам в</w:t>
            </w:r>
          </w:p>
          <w:p>
            <w:pPr>
              <w:spacing w:after="20"/>
              <w:ind w:left="20"/>
              <w:jc w:val="both"/>
            </w:pPr>
            <w:r>
              <w:rPr>
                <w:rFonts w:ascii="Times New Roman"/>
                <w:b w:val="false"/>
                <w:i w:val="false"/>
                <w:color w:val="000000"/>
                <w:sz w:val="20"/>
              </w:rPr>
              <w:t>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финансовыми организациями-резидентами по акцептам в</w:t>
            </w:r>
          </w:p>
          <w:p>
            <w:pPr>
              <w:spacing w:after="20"/>
              <w:ind w:left="20"/>
              <w:jc w:val="both"/>
            </w:pPr>
            <w:r>
              <w:rPr>
                <w:rFonts w:ascii="Times New Roman"/>
                <w:b w:val="false"/>
                <w:i w:val="false"/>
                <w:color w:val="000000"/>
                <w:sz w:val="20"/>
              </w:rPr>
              <w:t>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финансовыми организациями-резидентами по акцептам в</w:t>
            </w:r>
          </w:p>
          <w:p>
            <w:pPr>
              <w:spacing w:after="20"/>
              <w:ind w:left="20"/>
              <w:jc w:val="both"/>
            </w:pPr>
            <w:r>
              <w:rPr>
                <w:rFonts w:ascii="Times New Roman"/>
                <w:b w:val="false"/>
                <w:i w:val="false"/>
                <w:color w:val="000000"/>
                <w:sz w:val="20"/>
              </w:rPr>
              <w:t>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государственными нефинансовыми</w:t>
            </w:r>
          </w:p>
          <w:p>
            <w:pPr>
              <w:spacing w:after="20"/>
              <w:ind w:left="20"/>
              <w:jc w:val="both"/>
            </w:pPr>
            <w:r>
              <w:rPr>
                <w:rFonts w:ascii="Times New Roman"/>
                <w:b w:val="false"/>
                <w:i w:val="false"/>
                <w:color w:val="000000"/>
                <w:sz w:val="20"/>
              </w:rPr>
              <w:t>
организациями-резидентами по акцептам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государственными нефинансовыми</w:t>
            </w:r>
          </w:p>
          <w:p>
            <w:pPr>
              <w:spacing w:after="20"/>
              <w:ind w:left="20"/>
              <w:jc w:val="both"/>
            </w:pPr>
            <w:r>
              <w:rPr>
                <w:rFonts w:ascii="Times New Roman"/>
                <w:b w:val="false"/>
                <w:i w:val="false"/>
                <w:color w:val="000000"/>
                <w:sz w:val="20"/>
              </w:rPr>
              <w:t>
организациями-резидентами по акцептам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государственными нефинансовыми</w:t>
            </w:r>
          </w:p>
          <w:p>
            <w:pPr>
              <w:spacing w:after="20"/>
              <w:ind w:left="20"/>
              <w:jc w:val="both"/>
            </w:pPr>
            <w:r>
              <w:rPr>
                <w:rFonts w:ascii="Times New Roman"/>
                <w:b w:val="false"/>
                <w:i w:val="false"/>
                <w:color w:val="000000"/>
                <w:sz w:val="20"/>
              </w:rPr>
              <w:t>
организациями-резидентами по акцептам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негосударственными нефинансовыми</w:t>
            </w:r>
          </w:p>
          <w:p>
            <w:pPr>
              <w:spacing w:after="20"/>
              <w:ind w:left="20"/>
              <w:jc w:val="both"/>
            </w:pPr>
            <w:r>
              <w:rPr>
                <w:rFonts w:ascii="Times New Roman"/>
                <w:b w:val="false"/>
                <w:i w:val="false"/>
                <w:color w:val="000000"/>
                <w:sz w:val="20"/>
              </w:rPr>
              <w:t>
организациями-резидентами по акцептам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негосударственными нефинансовыми</w:t>
            </w:r>
          </w:p>
          <w:p>
            <w:pPr>
              <w:spacing w:after="20"/>
              <w:ind w:left="20"/>
              <w:jc w:val="both"/>
            </w:pPr>
            <w:r>
              <w:rPr>
                <w:rFonts w:ascii="Times New Roman"/>
                <w:b w:val="false"/>
                <w:i w:val="false"/>
                <w:color w:val="000000"/>
                <w:sz w:val="20"/>
              </w:rPr>
              <w:t>
организациями-резидентами по акцептам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негосударственными нефинансовыми</w:t>
            </w:r>
          </w:p>
          <w:p>
            <w:pPr>
              <w:spacing w:after="20"/>
              <w:ind w:left="20"/>
              <w:jc w:val="both"/>
            </w:pPr>
            <w:r>
              <w:rPr>
                <w:rFonts w:ascii="Times New Roman"/>
                <w:b w:val="false"/>
                <w:i w:val="false"/>
                <w:color w:val="000000"/>
                <w:sz w:val="20"/>
              </w:rPr>
              <w:t>
организациями-резидентами по акцептам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некоммерческими организациями-резидентами,</w:t>
            </w:r>
          </w:p>
          <w:p>
            <w:pPr>
              <w:spacing w:after="20"/>
              <w:ind w:left="20"/>
              <w:jc w:val="both"/>
            </w:pPr>
            <w:r>
              <w:rPr>
                <w:rFonts w:ascii="Times New Roman"/>
                <w:b w:val="false"/>
                <w:i w:val="false"/>
                <w:color w:val="000000"/>
                <w:sz w:val="20"/>
              </w:rPr>
              <w:t>
обслуживающими домашние хозяйства, по акцептам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некоммерческими организациями-резидентами,</w:t>
            </w:r>
          </w:p>
          <w:p>
            <w:pPr>
              <w:spacing w:after="20"/>
              <w:ind w:left="20"/>
              <w:jc w:val="both"/>
            </w:pPr>
            <w:r>
              <w:rPr>
                <w:rFonts w:ascii="Times New Roman"/>
                <w:b w:val="false"/>
                <w:i w:val="false"/>
                <w:color w:val="000000"/>
                <w:sz w:val="20"/>
              </w:rPr>
              <w:t>
обслуживающими домашние хозяйства, по акцептам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некоммерческими организациями-резидентами,</w:t>
            </w:r>
          </w:p>
          <w:p>
            <w:pPr>
              <w:spacing w:after="20"/>
              <w:ind w:left="20"/>
              <w:jc w:val="both"/>
            </w:pPr>
            <w:r>
              <w:rPr>
                <w:rFonts w:ascii="Times New Roman"/>
                <w:b w:val="false"/>
                <w:i w:val="false"/>
                <w:color w:val="000000"/>
                <w:sz w:val="20"/>
              </w:rPr>
              <w:t>
обслуживающими домашние хозяйства, по акцептам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домашними хозяйствами-резидентами по акцептам в</w:t>
            </w:r>
          </w:p>
          <w:p>
            <w:pPr>
              <w:spacing w:after="20"/>
              <w:ind w:left="20"/>
              <w:jc w:val="both"/>
            </w:pPr>
            <w:r>
              <w:rPr>
                <w:rFonts w:ascii="Times New Roman"/>
                <w:b w:val="false"/>
                <w:i w:val="false"/>
                <w:color w:val="000000"/>
                <w:sz w:val="20"/>
              </w:rPr>
              <w:t>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домашними хозяйствами-резидентами по акцептам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домашними хозяйствами-резидентами по акцептам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Правительством иностранного государства по акцептам</w:t>
            </w:r>
          </w:p>
          <w:p>
            <w:pPr>
              <w:spacing w:after="20"/>
              <w:ind w:left="20"/>
              <w:jc w:val="both"/>
            </w:pPr>
            <w:r>
              <w:rPr>
                <w:rFonts w:ascii="Times New Roman"/>
                <w:b w:val="false"/>
                <w:i w:val="false"/>
                <w:color w:val="000000"/>
                <w:sz w:val="20"/>
              </w:rPr>
              <w:t>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Правительством иностранного государства по акцептам</w:t>
            </w:r>
          </w:p>
          <w:p>
            <w:pPr>
              <w:spacing w:after="20"/>
              <w:ind w:left="20"/>
              <w:jc w:val="both"/>
            </w:pPr>
            <w:r>
              <w:rPr>
                <w:rFonts w:ascii="Times New Roman"/>
                <w:b w:val="false"/>
                <w:i w:val="false"/>
                <w:color w:val="000000"/>
                <w:sz w:val="20"/>
              </w:rPr>
              <w:t>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Правительством иностранного государства по акцептам</w:t>
            </w:r>
          </w:p>
          <w:p>
            <w:pPr>
              <w:spacing w:after="20"/>
              <w:ind w:left="20"/>
              <w:jc w:val="both"/>
            </w:pPr>
            <w:r>
              <w:rPr>
                <w:rFonts w:ascii="Times New Roman"/>
                <w:b w:val="false"/>
                <w:i w:val="false"/>
                <w:color w:val="000000"/>
                <w:sz w:val="20"/>
              </w:rPr>
              <w:t>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местными исполнительными органами иностранного</w:t>
            </w:r>
          </w:p>
          <w:p>
            <w:pPr>
              <w:spacing w:after="20"/>
              <w:ind w:left="20"/>
              <w:jc w:val="both"/>
            </w:pPr>
            <w:r>
              <w:rPr>
                <w:rFonts w:ascii="Times New Roman"/>
                <w:b w:val="false"/>
                <w:i w:val="false"/>
                <w:color w:val="000000"/>
                <w:sz w:val="20"/>
              </w:rPr>
              <w:t>
государства по акцептам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местными исполнительными органами иностранного</w:t>
            </w:r>
          </w:p>
          <w:p>
            <w:pPr>
              <w:spacing w:after="20"/>
              <w:ind w:left="20"/>
              <w:jc w:val="both"/>
            </w:pPr>
            <w:r>
              <w:rPr>
                <w:rFonts w:ascii="Times New Roman"/>
                <w:b w:val="false"/>
                <w:i w:val="false"/>
                <w:color w:val="000000"/>
                <w:sz w:val="20"/>
              </w:rPr>
              <w:t>
государства по акцептам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местными исполнительными органами иностранного</w:t>
            </w:r>
          </w:p>
          <w:p>
            <w:pPr>
              <w:spacing w:after="20"/>
              <w:ind w:left="20"/>
              <w:jc w:val="both"/>
            </w:pPr>
            <w:r>
              <w:rPr>
                <w:rFonts w:ascii="Times New Roman"/>
                <w:b w:val="false"/>
                <w:i w:val="false"/>
                <w:color w:val="000000"/>
                <w:sz w:val="20"/>
              </w:rPr>
              <w:t>
государства по акцептам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иностранными центральными банками по акцептам в</w:t>
            </w:r>
          </w:p>
          <w:p>
            <w:pPr>
              <w:spacing w:after="20"/>
              <w:ind w:left="20"/>
              <w:jc w:val="both"/>
            </w:pPr>
            <w:r>
              <w:rPr>
                <w:rFonts w:ascii="Times New Roman"/>
                <w:b w:val="false"/>
                <w:i w:val="false"/>
                <w:color w:val="000000"/>
                <w:sz w:val="20"/>
              </w:rPr>
              <w:t>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иностранными центральными банками по акцептам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иностранными центральными банками по акцептам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банками-нерезидентами по акцептам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банками-нерезидентами по акцептам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банками-нерезидентами по акцептам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финансовыми организациями-нерезидентами по акцептам</w:t>
            </w:r>
          </w:p>
          <w:p>
            <w:pPr>
              <w:spacing w:after="20"/>
              <w:ind w:left="20"/>
              <w:jc w:val="both"/>
            </w:pPr>
            <w:r>
              <w:rPr>
                <w:rFonts w:ascii="Times New Roman"/>
                <w:b w:val="false"/>
                <w:i w:val="false"/>
                <w:color w:val="000000"/>
                <w:sz w:val="20"/>
              </w:rPr>
              <w:t>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финансовыми организациями-нерезидентами по акцептам</w:t>
            </w:r>
          </w:p>
          <w:p>
            <w:pPr>
              <w:spacing w:after="20"/>
              <w:ind w:left="20"/>
              <w:jc w:val="both"/>
            </w:pPr>
            <w:r>
              <w:rPr>
                <w:rFonts w:ascii="Times New Roman"/>
                <w:b w:val="false"/>
                <w:i w:val="false"/>
                <w:color w:val="000000"/>
                <w:sz w:val="20"/>
              </w:rPr>
              <w:t>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финансовыми организациями-нерезидентами по акцептам</w:t>
            </w:r>
          </w:p>
          <w:p>
            <w:pPr>
              <w:spacing w:after="20"/>
              <w:ind w:left="20"/>
              <w:jc w:val="both"/>
            </w:pPr>
            <w:r>
              <w:rPr>
                <w:rFonts w:ascii="Times New Roman"/>
                <w:b w:val="false"/>
                <w:i w:val="false"/>
                <w:color w:val="000000"/>
                <w:sz w:val="20"/>
              </w:rPr>
              <w:t>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государственными нефинансовыми организациями</w:t>
            </w:r>
          </w:p>
          <w:p>
            <w:pPr>
              <w:spacing w:after="20"/>
              <w:ind w:left="20"/>
              <w:jc w:val="both"/>
            </w:pPr>
            <w:r>
              <w:rPr>
                <w:rFonts w:ascii="Times New Roman"/>
                <w:b w:val="false"/>
                <w:i w:val="false"/>
                <w:color w:val="000000"/>
                <w:sz w:val="20"/>
              </w:rPr>
              <w:t>
иностранного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государственными нефинансовыми организациями</w:t>
            </w:r>
          </w:p>
          <w:p>
            <w:pPr>
              <w:spacing w:after="20"/>
              <w:ind w:left="20"/>
              <w:jc w:val="both"/>
            </w:pPr>
            <w:r>
              <w:rPr>
                <w:rFonts w:ascii="Times New Roman"/>
                <w:b w:val="false"/>
                <w:i w:val="false"/>
                <w:color w:val="000000"/>
                <w:sz w:val="20"/>
              </w:rPr>
              <w:t>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государственными нефинансовыми организациями</w:t>
            </w:r>
          </w:p>
          <w:p>
            <w:pPr>
              <w:spacing w:after="20"/>
              <w:ind w:left="20"/>
              <w:jc w:val="both"/>
            </w:pPr>
            <w:r>
              <w:rPr>
                <w:rFonts w:ascii="Times New Roman"/>
                <w:b w:val="false"/>
                <w:i w:val="false"/>
                <w:color w:val="000000"/>
                <w:sz w:val="20"/>
              </w:rPr>
              <w:t>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негосударственными нефинансовыми</w:t>
            </w:r>
          </w:p>
          <w:p>
            <w:pPr>
              <w:spacing w:after="20"/>
              <w:ind w:left="20"/>
              <w:jc w:val="both"/>
            </w:pPr>
            <w:r>
              <w:rPr>
                <w:rFonts w:ascii="Times New Roman"/>
                <w:b w:val="false"/>
                <w:i w:val="false"/>
                <w:color w:val="000000"/>
                <w:sz w:val="20"/>
              </w:rPr>
              <w:t>
организациями-нерезидентами по акцептам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негосударственными нефинансовыми</w:t>
            </w:r>
          </w:p>
          <w:p>
            <w:pPr>
              <w:spacing w:after="20"/>
              <w:ind w:left="20"/>
              <w:jc w:val="both"/>
            </w:pPr>
            <w:r>
              <w:rPr>
                <w:rFonts w:ascii="Times New Roman"/>
                <w:b w:val="false"/>
                <w:i w:val="false"/>
                <w:color w:val="000000"/>
                <w:sz w:val="20"/>
              </w:rPr>
              <w:t>
организациями-нерезидентами по акцептам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негосударственными нефинансовыми</w:t>
            </w:r>
          </w:p>
          <w:p>
            <w:pPr>
              <w:spacing w:after="20"/>
              <w:ind w:left="20"/>
              <w:jc w:val="both"/>
            </w:pPr>
            <w:r>
              <w:rPr>
                <w:rFonts w:ascii="Times New Roman"/>
                <w:b w:val="false"/>
                <w:i w:val="false"/>
                <w:color w:val="000000"/>
                <w:sz w:val="20"/>
              </w:rPr>
              <w:t>
организациями-нерезидентами по акцептам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некоммерческими организациями-нерезидентами,</w:t>
            </w:r>
          </w:p>
          <w:p>
            <w:pPr>
              <w:spacing w:after="20"/>
              <w:ind w:left="20"/>
              <w:jc w:val="both"/>
            </w:pPr>
            <w:r>
              <w:rPr>
                <w:rFonts w:ascii="Times New Roman"/>
                <w:b w:val="false"/>
                <w:i w:val="false"/>
                <w:color w:val="000000"/>
                <w:sz w:val="20"/>
              </w:rPr>
              <w:t>
обслуживающими домашние хозяйства по акцептам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некоммерческими организациями-нерезидентами,</w:t>
            </w:r>
          </w:p>
          <w:p>
            <w:pPr>
              <w:spacing w:after="20"/>
              <w:ind w:left="20"/>
              <w:jc w:val="both"/>
            </w:pPr>
            <w:r>
              <w:rPr>
                <w:rFonts w:ascii="Times New Roman"/>
                <w:b w:val="false"/>
                <w:i w:val="false"/>
                <w:color w:val="000000"/>
                <w:sz w:val="20"/>
              </w:rPr>
              <w:t>
обслуживающими домашние хозяйства по акцептам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некоммерческими организациями-нерезидентами,</w:t>
            </w:r>
          </w:p>
          <w:p>
            <w:pPr>
              <w:spacing w:after="20"/>
              <w:ind w:left="20"/>
              <w:jc w:val="both"/>
            </w:pPr>
            <w:r>
              <w:rPr>
                <w:rFonts w:ascii="Times New Roman"/>
                <w:b w:val="false"/>
                <w:i w:val="false"/>
                <w:color w:val="000000"/>
                <w:sz w:val="20"/>
              </w:rPr>
              <w:t>
обслуживающими домашние хозяйства по акцептам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домашними хозяйствами-нерезидентами по акцептам в</w:t>
            </w:r>
          </w:p>
          <w:p>
            <w:pPr>
              <w:spacing w:after="20"/>
              <w:ind w:left="20"/>
              <w:jc w:val="both"/>
            </w:pPr>
            <w:r>
              <w:rPr>
                <w:rFonts w:ascii="Times New Roman"/>
                <w:b w:val="false"/>
                <w:i w:val="false"/>
                <w:color w:val="000000"/>
                <w:sz w:val="20"/>
              </w:rPr>
              <w:t>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домашними хозяйствами-нерезидентами по акцептам в</w:t>
            </w:r>
          </w:p>
          <w:p>
            <w:pPr>
              <w:spacing w:after="20"/>
              <w:ind w:left="20"/>
              <w:jc w:val="both"/>
            </w:pPr>
            <w:r>
              <w:rPr>
                <w:rFonts w:ascii="Times New Roman"/>
                <w:b w:val="false"/>
                <w:i w:val="false"/>
                <w:color w:val="000000"/>
                <w:sz w:val="20"/>
              </w:rPr>
              <w:t>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домашними хозяйствами-нерезидентами по акцептам в</w:t>
            </w:r>
          </w:p>
          <w:p>
            <w:pPr>
              <w:spacing w:after="20"/>
              <w:ind w:left="20"/>
              <w:jc w:val="both"/>
            </w:pPr>
            <w:r>
              <w:rPr>
                <w:rFonts w:ascii="Times New Roman"/>
                <w:b w:val="false"/>
                <w:i w:val="false"/>
                <w:color w:val="000000"/>
                <w:sz w:val="20"/>
              </w:rPr>
              <w:t>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выпущенным электронным деньгам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выпущенным электронным деньгам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выпущенным электронным деньгам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выпущенным электронным деньгам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 (Правительство Республики</w:t>
            </w:r>
          </w:p>
          <w:p>
            <w:pPr>
              <w:spacing w:after="20"/>
              <w:ind w:left="20"/>
              <w:jc w:val="both"/>
            </w:pPr>
            <w:r>
              <w:rPr>
                <w:rFonts w:ascii="Times New Roman"/>
                <w:b w:val="false"/>
                <w:i w:val="false"/>
                <w:color w:val="000000"/>
                <w:sz w:val="20"/>
              </w:rPr>
              <w:t>
Казахстан)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 (Правительство Республики</w:t>
            </w:r>
          </w:p>
          <w:p>
            <w:pPr>
              <w:spacing w:after="20"/>
              <w:ind w:left="20"/>
              <w:jc w:val="both"/>
            </w:pPr>
            <w:r>
              <w:rPr>
                <w:rFonts w:ascii="Times New Roman"/>
                <w:b w:val="false"/>
                <w:i w:val="false"/>
                <w:color w:val="000000"/>
                <w:sz w:val="20"/>
              </w:rPr>
              <w:t>
Казахстан)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 (Правительство Республики</w:t>
            </w:r>
          </w:p>
          <w:p>
            <w:pPr>
              <w:spacing w:after="20"/>
              <w:ind w:left="20"/>
              <w:jc w:val="both"/>
            </w:pPr>
            <w:r>
              <w:rPr>
                <w:rFonts w:ascii="Times New Roman"/>
                <w:b w:val="false"/>
                <w:i w:val="false"/>
                <w:color w:val="000000"/>
                <w:sz w:val="20"/>
              </w:rPr>
              <w:t>
Казахстан)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 (местные исполнительные</w:t>
            </w:r>
          </w:p>
          <w:p>
            <w:pPr>
              <w:spacing w:after="20"/>
              <w:ind w:left="20"/>
              <w:jc w:val="both"/>
            </w:pPr>
            <w:r>
              <w:rPr>
                <w:rFonts w:ascii="Times New Roman"/>
                <w:b w:val="false"/>
                <w:i w:val="false"/>
                <w:color w:val="000000"/>
                <w:sz w:val="20"/>
              </w:rPr>
              <w:t>
органы Республики Казахстан)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 (местные исполнительные</w:t>
            </w:r>
          </w:p>
          <w:p>
            <w:pPr>
              <w:spacing w:after="20"/>
              <w:ind w:left="20"/>
              <w:jc w:val="both"/>
            </w:pPr>
            <w:r>
              <w:rPr>
                <w:rFonts w:ascii="Times New Roman"/>
                <w:b w:val="false"/>
                <w:i w:val="false"/>
                <w:color w:val="000000"/>
                <w:sz w:val="20"/>
              </w:rPr>
              <w:t>
органы Республики Казахстан)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 (местные исполнительные</w:t>
            </w:r>
          </w:p>
          <w:p>
            <w:pPr>
              <w:spacing w:after="20"/>
              <w:ind w:left="20"/>
              <w:jc w:val="both"/>
            </w:pPr>
            <w:r>
              <w:rPr>
                <w:rFonts w:ascii="Times New Roman"/>
                <w:b w:val="false"/>
                <w:i w:val="false"/>
                <w:color w:val="000000"/>
                <w:sz w:val="20"/>
              </w:rPr>
              <w:t>
органы Республики Казахстан)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 (Национальный Банк</w:t>
            </w:r>
          </w:p>
          <w:p>
            <w:pPr>
              <w:spacing w:after="20"/>
              <w:ind w:left="20"/>
              <w:jc w:val="both"/>
            </w:pPr>
            <w:r>
              <w:rPr>
                <w:rFonts w:ascii="Times New Roman"/>
                <w:b w:val="false"/>
                <w:i w:val="false"/>
                <w:color w:val="000000"/>
                <w:sz w:val="20"/>
              </w:rPr>
              <w:t>
Республики Казахстан)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 (Национальный Банк</w:t>
            </w:r>
          </w:p>
          <w:p>
            <w:pPr>
              <w:spacing w:after="20"/>
              <w:ind w:left="20"/>
              <w:jc w:val="both"/>
            </w:pPr>
            <w:r>
              <w:rPr>
                <w:rFonts w:ascii="Times New Roman"/>
                <w:b w:val="false"/>
                <w:i w:val="false"/>
                <w:color w:val="000000"/>
                <w:sz w:val="20"/>
              </w:rPr>
              <w:t>
Республики Казахстан)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 (Национальный Банк</w:t>
            </w:r>
          </w:p>
          <w:p>
            <w:pPr>
              <w:spacing w:after="20"/>
              <w:ind w:left="20"/>
              <w:jc w:val="both"/>
            </w:pPr>
            <w:r>
              <w:rPr>
                <w:rFonts w:ascii="Times New Roman"/>
                <w:b w:val="false"/>
                <w:i w:val="false"/>
                <w:color w:val="000000"/>
                <w:sz w:val="20"/>
              </w:rPr>
              <w:t>
Республики Казахстан)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 (банки-резиденты)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 (банки-резиденты)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 (банки-резиденты)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 (финансовые</w:t>
            </w:r>
          </w:p>
          <w:p>
            <w:pPr>
              <w:spacing w:after="20"/>
              <w:ind w:left="20"/>
              <w:jc w:val="both"/>
            </w:pPr>
            <w:r>
              <w:rPr>
                <w:rFonts w:ascii="Times New Roman"/>
                <w:b w:val="false"/>
                <w:i w:val="false"/>
                <w:color w:val="000000"/>
                <w:sz w:val="20"/>
              </w:rPr>
              <w:t>
организации-резиденты)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 (финансовые</w:t>
            </w:r>
          </w:p>
          <w:p>
            <w:pPr>
              <w:spacing w:after="20"/>
              <w:ind w:left="20"/>
              <w:jc w:val="both"/>
            </w:pPr>
            <w:r>
              <w:rPr>
                <w:rFonts w:ascii="Times New Roman"/>
                <w:b w:val="false"/>
                <w:i w:val="false"/>
                <w:color w:val="000000"/>
                <w:sz w:val="20"/>
              </w:rPr>
              <w:t>
организации-резиденты)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 (финансовые</w:t>
            </w:r>
          </w:p>
          <w:p>
            <w:pPr>
              <w:spacing w:after="20"/>
              <w:ind w:left="20"/>
              <w:jc w:val="both"/>
            </w:pPr>
            <w:r>
              <w:rPr>
                <w:rFonts w:ascii="Times New Roman"/>
                <w:b w:val="false"/>
                <w:i w:val="false"/>
                <w:color w:val="000000"/>
                <w:sz w:val="20"/>
              </w:rPr>
              <w:t>
организации-резиденты)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 (государственные</w:t>
            </w:r>
          </w:p>
          <w:p>
            <w:pPr>
              <w:spacing w:after="20"/>
              <w:ind w:left="20"/>
              <w:jc w:val="both"/>
            </w:pPr>
            <w:r>
              <w:rPr>
                <w:rFonts w:ascii="Times New Roman"/>
                <w:b w:val="false"/>
                <w:i w:val="false"/>
                <w:color w:val="000000"/>
                <w:sz w:val="20"/>
              </w:rPr>
              <w:t>
нефинансовые организации-резиденты)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 (государственные</w:t>
            </w:r>
          </w:p>
          <w:p>
            <w:pPr>
              <w:spacing w:after="20"/>
              <w:ind w:left="20"/>
              <w:jc w:val="both"/>
            </w:pPr>
            <w:r>
              <w:rPr>
                <w:rFonts w:ascii="Times New Roman"/>
                <w:b w:val="false"/>
                <w:i w:val="false"/>
                <w:color w:val="000000"/>
                <w:sz w:val="20"/>
              </w:rPr>
              <w:t>
нефинансовые организации-резиденты)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 (государственные</w:t>
            </w:r>
          </w:p>
          <w:p>
            <w:pPr>
              <w:spacing w:after="20"/>
              <w:ind w:left="20"/>
              <w:jc w:val="both"/>
            </w:pPr>
            <w:r>
              <w:rPr>
                <w:rFonts w:ascii="Times New Roman"/>
                <w:b w:val="false"/>
                <w:i w:val="false"/>
                <w:color w:val="000000"/>
                <w:sz w:val="20"/>
              </w:rPr>
              <w:t>
нефинансовые организации-резиденты)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 (негосударственные</w:t>
            </w:r>
          </w:p>
          <w:p>
            <w:pPr>
              <w:spacing w:after="20"/>
              <w:ind w:left="20"/>
              <w:jc w:val="both"/>
            </w:pPr>
            <w:r>
              <w:rPr>
                <w:rFonts w:ascii="Times New Roman"/>
                <w:b w:val="false"/>
                <w:i w:val="false"/>
                <w:color w:val="000000"/>
                <w:sz w:val="20"/>
              </w:rPr>
              <w:t>
нефинансовые организации-резиденты)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 (негосударственные</w:t>
            </w:r>
          </w:p>
          <w:p>
            <w:pPr>
              <w:spacing w:after="20"/>
              <w:ind w:left="20"/>
              <w:jc w:val="both"/>
            </w:pPr>
            <w:r>
              <w:rPr>
                <w:rFonts w:ascii="Times New Roman"/>
                <w:b w:val="false"/>
                <w:i w:val="false"/>
                <w:color w:val="000000"/>
                <w:sz w:val="20"/>
              </w:rPr>
              <w:t>
нефинансовые организации-резиденты)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 (негосударственные</w:t>
            </w:r>
          </w:p>
          <w:p>
            <w:pPr>
              <w:spacing w:after="20"/>
              <w:ind w:left="20"/>
              <w:jc w:val="both"/>
            </w:pPr>
            <w:r>
              <w:rPr>
                <w:rFonts w:ascii="Times New Roman"/>
                <w:b w:val="false"/>
                <w:i w:val="false"/>
                <w:color w:val="000000"/>
                <w:sz w:val="20"/>
              </w:rPr>
              <w:t>
нефинансовые организации-резиденты)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 (некоммерческие</w:t>
            </w:r>
          </w:p>
          <w:p>
            <w:pPr>
              <w:spacing w:after="20"/>
              <w:ind w:left="20"/>
              <w:jc w:val="both"/>
            </w:pPr>
            <w:r>
              <w:rPr>
                <w:rFonts w:ascii="Times New Roman"/>
                <w:b w:val="false"/>
                <w:i w:val="false"/>
                <w:color w:val="000000"/>
                <w:sz w:val="20"/>
              </w:rPr>
              <w:t>
организации-резиденты, обслуживающие домашние хозяйства)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 (некоммерческие</w:t>
            </w:r>
          </w:p>
          <w:p>
            <w:pPr>
              <w:spacing w:after="20"/>
              <w:ind w:left="20"/>
              <w:jc w:val="both"/>
            </w:pPr>
            <w:r>
              <w:rPr>
                <w:rFonts w:ascii="Times New Roman"/>
                <w:b w:val="false"/>
                <w:i w:val="false"/>
                <w:color w:val="000000"/>
                <w:sz w:val="20"/>
              </w:rPr>
              <w:t>
организации-резиденты, обслуживающие домашние хозяйства)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 (некоммерческие</w:t>
            </w:r>
          </w:p>
          <w:p>
            <w:pPr>
              <w:spacing w:after="20"/>
              <w:ind w:left="20"/>
              <w:jc w:val="both"/>
            </w:pPr>
            <w:r>
              <w:rPr>
                <w:rFonts w:ascii="Times New Roman"/>
                <w:b w:val="false"/>
                <w:i w:val="false"/>
                <w:color w:val="000000"/>
                <w:sz w:val="20"/>
              </w:rPr>
              <w:t>
организации-резиденты, обслуживающие домашние хозяйства)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 (домашние</w:t>
            </w:r>
          </w:p>
          <w:p>
            <w:pPr>
              <w:spacing w:after="20"/>
              <w:ind w:left="20"/>
              <w:jc w:val="both"/>
            </w:pPr>
            <w:r>
              <w:rPr>
                <w:rFonts w:ascii="Times New Roman"/>
                <w:b w:val="false"/>
                <w:i w:val="false"/>
                <w:color w:val="000000"/>
                <w:sz w:val="20"/>
              </w:rPr>
              <w:t>
хозяйства-резиденты)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 (домашние</w:t>
            </w:r>
          </w:p>
          <w:p>
            <w:pPr>
              <w:spacing w:after="20"/>
              <w:ind w:left="20"/>
              <w:jc w:val="both"/>
            </w:pPr>
            <w:r>
              <w:rPr>
                <w:rFonts w:ascii="Times New Roman"/>
                <w:b w:val="false"/>
                <w:i w:val="false"/>
                <w:color w:val="000000"/>
                <w:sz w:val="20"/>
              </w:rPr>
              <w:t>
хозяйства-резиденты)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 (домашние</w:t>
            </w:r>
          </w:p>
          <w:p>
            <w:pPr>
              <w:spacing w:after="20"/>
              <w:ind w:left="20"/>
              <w:jc w:val="both"/>
            </w:pPr>
            <w:r>
              <w:rPr>
                <w:rFonts w:ascii="Times New Roman"/>
                <w:b w:val="false"/>
                <w:i w:val="false"/>
                <w:color w:val="000000"/>
                <w:sz w:val="20"/>
              </w:rPr>
              <w:t>
хозяйства-резиденты)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 (Правительства иностранного</w:t>
            </w:r>
          </w:p>
          <w:p>
            <w:pPr>
              <w:spacing w:after="20"/>
              <w:ind w:left="20"/>
              <w:jc w:val="both"/>
            </w:pPr>
            <w:r>
              <w:rPr>
                <w:rFonts w:ascii="Times New Roman"/>
                <w:b w:val="false"/>
                <w:i w:val="false"/>
                <w:color w:val="000000"/>
                <w:sz w:val="20"/>
              </w:rPr>
              <w:t>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 (Правительства иностранного</w:t>
            </w:r>
          </w:p>
          <w:p>
            <w:pPr>
              <w:spacing w:after="20"/>
              <w:ind w:left="20"/>
              <w:jc w:val="both"/>
            </w:pPr>
            <w:r>
              <w:rPr>
                <w:rFonts w:ascii="Times New Roman"/>
                <w:b w:val="false"/>
                <w:i w:val="false"/>
                <w:color w:val="000000"/>
                <w:sz w:val="20"/>
              </w:rPr>
              <w:t>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 (Правительства иностранного</w:t>
            </w:r>
          </w:p>
          <w:p>
            <w:pPr>
              <w:spacing w:after="20"/>
              <w:ind w:left="20"/>
              <w:jc w:val="both"/>
            </w:pPr>
            <w:r>
              <w:rPr>
                <w:rFonts w:ascii="Times New Roman"/>
                <w:b w:val="false"/>
                <w:i w:val="false"/>
                <w:color w:val="000000"/>
                <w:sz w:val="20"/>
              </w:rPr>
              <w:t>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 (местные исполнительные</w:t>
            </w:r>
          </w:p>
          <w:p>
            <w:pPr>
              <w:spacing w:after="20"/>
              <w:ind w:left="20"/>
              <w:jc w:val="both"/>
            </w:pPr>
            <w:r>
              <w:rPr>
                <w:rFonts w:ascii="Times New Roman"/>
                <w:b w:val="false"/>
                <w:i w:val="false"/>
                <w:color w:val="000000"/>
                <w:sz w:val="20"/>
              </w:rPr>
              <w:t>
органы иностранного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 (местные исполнительные</w:t>
            </w:r>
          </w:p>
          <w:p>
            <w:pPr>
              <w:spacing w:after="20"/>
              <w:ind w:left="20"/>
              <w:jc w:val="both"/>
            </w:pPr>
            <w:r>
              <w:rPr>
                <w:rFonts w:ascii="Times New Roman"/>
                <w:b w:val="false"/>
                <w:i w:val="false"/>
                <w:color w:val="000000"/>
                <w:sz w:val="20"/>
              </w:rPr>
              <w:t>
органы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 (местные исполнительные</w:t>
            </w:r>
          </w:p>
          <w:p>
            <w:pPr>
              <w:spacing w:after="20"/>
              <w:ind w:left="20"/>
              <w:jc w:val="both"/>
            </w:pPr>
            <w:r>
              <w:rPr>
                <w:rFonts w:ascii="Times New Roman"/>
                <w:b w:val="false"/>
                <w:i w:val="false"/>
                <w:color w:val="000000"/>
                <w:sz w:val="20"/>
              </w:rPr>
              <w:t>
органы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 (иностранные центральные</w:t>
            </w:r>
          </w:p>
          <w:p>
            <w:pPr>
              <w:spacing w:after="20"/>
              <w:ind w:left="20"/>
              <w:jc w:val="both"/>
            </w:pPr>
            <w:r>
              <w:rPr>
                <w:rFonts w:ascii="Times New Roman"/>
                <w:b w:val="false"/>
                <w:i w:val="false"/>
                <w:color w:val="000000"/>
                <w:sz w:val="20"/>
              </w:rPr>
              <w:t>
банки)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 (иностранные центральные</w:t>
            </w:r>
          </w:p>
          <w:p>
            <w:pPr>
              <w:spacing w:after="20"/>
              <w:ind w:left="20"/>
              <w:jc w:val="both"/>
            </w:pPr>
            <w:r>
              <w:rPr>
                <w:rFonts w:ascii="Times New Roman"/>
                <w:b w:val="false"/>
                <w:i w:val="false"/>
                <w:color w:val="000000"/>
                <w:sz w:val="20"/>
              </w:rPr>
              <w:t>
банки)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 (иностранные центральные</w:t>
            </w:r>
          </w:p>
          <w:p>
            <w:pPr>
              <w:spacing w:after="20"/>
              <w:ind w:left="20"/>
              <w:jc w:val="both"/>
            </w:pPr>
            <w:r>
              <w:rPr>
                <w:rFonts w:ascii="Times New Roman"/>
                <w:b w:val="false"/>
                <w:i w:val="false"/>
                <w:color w:val="000000"/>
                <w:sz w:val="20"/>
              </w:rPr>
              <w:t>
банки)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 (банки-нерезиденты)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 (банки-нерезиденты)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 (банки-нерезиденты)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 (финансовые</w:t>
            </w:r>
          </w:p>
          <w:p>
            <w:pPr>
              <w:spacing w:after="20"/>
              <w:ind w:left="20"/>
              <w:jc w:val="both"/>
            </w:pPr>
            <w:r>
              <w:rPr>
                <w:rFonts w:ascii="Times New Roman"/>
                <w:b w:val="false"/>
                <w:i w:val="false"/>
                <w:color w:val="000000"/>
                <w:sz w:val="20"/>
              </w:rPr>
              <w:t>
организации-нерезиденты)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 (финансовые</w:t>
            </w:r>
          </w:p>
          <w:p>
            <w:pPr>
              <w:spacing w:after="20"/>
              <w:ind w:left="20"/>
              <w:jc w:val="both"/>
            </w:pPr>
            <w:r>
              <w:rPr>
                <w:rFonts w:ascii="Times New Roman"/>
                <w:b w:val="false"/>
                <w:i w:val="false"/>
                <w:color w:val="000000"/>
                <w:sz w:val="20"/>
              </w:rPr>
              <w:t>
организации-нерезиденты)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 (финансовые</w:t>
            </w:r>
          </w:p>
          <w:p>
            <w:pPr>
              <w:spacing w:after="20"/>
              <w:ind w:left="20"/>
              <w:jc w:val="both"/>
            </w:pPr>
            <w:r>
              <w:rPr>
                <w:rFonts w:ascii="Times New Roman"/>
                <w:b w:val="false"/>
                <w:i w:val="false"/>
                <w:color w:val="000000"/>
                <w:sz w:val="20"/>
              </w:rPr>
              <w:t>
организации-нерезиденты)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 (государственные</w:t>
            </w:r>
          </w:p>
          <w:p>
            <w:pPr>
              <w:spacing w:after="20"/>
              <w:ind w:left="20"/>
              <w:jc w:val="both"/>
            </w:pPr>
            <w:r>
              <w:rPr>
                <w:rFonts w:ascii="Times New Roman"/>
                <w:b w:val="false"/>
                <w:i w:val="false"/>
                <w:color w:val="000000"/>
                <w:sz w:val="20"/>
              </w:rPr>
              <w:t>
нефинансовые организации иностранного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 (государственные</w:t>
            </w:r>
          </w:p>
          <w:p>
            <w:pPr>
              <w:spacing w:after="20"/>
              <w:ind w:left="20"/>
              <w:jc w:val="both"/>
            </w:pPr>
            <w:r>
              <w:rPr>
                <w:rFonts w:ascii="Times New Roman"/>
                <w:b w:val="false"/>
                <w:i w:val="false"/>
                <w:color w:val="000000"/>
                <w:sz w:val="20"/>
              </w:rPr>
              <w:t>
нефинансовые организации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 (государственные</w:t>
            </w:r>
          </w:p>
          <w:p>
            <w:pPr>
              <w:spacing w:after="20"/>
              <w:ind w:left="20"/>
              <w:jc w:val="both"/>
            </w:pPr>
            <w:r>
              <w:rPr>
                <w:rFonts w:ascii="Times New Roman"/>
                <w:b w:val="false"/>
                <w:i w:val="false"/>
                <w:color w:val="000000"/>
                <w:sz w:val="20"/>
              </w:rPr>
              <w:t>
нефинансовые организации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 (негосударственные</w:t>
            </w:r>
          </w:p>
          <w:p>
            <w:pPr>
              <w:spacing w:after="20"/>
              <w:ind w:left="20"/>
              <w:jc w:val="both"/>
            </w:pPr>
            <w:r>
              <w:rPr>
                <w:rFonts w:ascii="Times New Roman"/>
                <w:b w:val="false"/>
                <w:i w:val="false"/>
                <w:color w:val="000000"/>
                <w:sz w:val="20"/>
              </w:rPr>
              <w:t>
нефинансовые организации иностранного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 (негосударственные</w:t>
            </w:r>
          </w:p>
          <w:p>
            <w:pPr>
              <w:spacing w:after="20"/>
              <w:ind w:left="20"/>
              <w:jc w:val="both"/>
            </w:pPr>
            <w:r>
              <w:rPr>
                <w:rFonts w:ascii="Times New Roman"/>
                <w:b w:val="false"/>
                <w:i w:val="false"/>
                <w:color w:val="000000"/>
                <w:sz w:val="20"/>
              </w:rPr>
              <w:t>
нефинансовые организации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 (негосударственные</w:t>
            </w:r>
          </w:p>
          <w:p>
            <w:pPr>
              <w:spacing w:after="20"/>
              <w:ind w:left="20"/>
              <w:jc w:val="both"/>
            </w:pPr>
            <w:r>
              <w:rPr>
                <w:rFonts w:ascii="Times New Roman"/>
                <w:b w:val="false"/>
                <w:i w:val="false"/>
                <w:color w:val="000000"/>
                <w:sz w:val="20"/>
              </w:rPr>
              <w:t>
нефинансовые организации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 (некоммерческие</w:t>
            </w:r>
          </w:p>
          <w:p>
            <w:pPr>
              <w:spacing w:after="20"/>
              <w:ind w:left="20"/>
              <w:jc w:val="both"/>
            </w:pPr>
            <w:r>
              <w:rPr>
                <w:rFonts w:ascii="Times New Roman"/>
                <w:b w:val="false"/>
                <w:i w:val="false"/>
                <w:color w:val="000000"/>
                <w:sz w:val="20"/>
              </w:rPr>
              <w:t>
организации-нерезиденты, обслуживающие домашние хозяйства)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 (некоммерческие</w:t>
            </w:r>
          </w:p>
          <w:p>
            <w:pPr>
              <w:spacing w:after="20"/>
              <w:ind w:left="20"/>
              <w:jc w:val="both"/>
            </w:pPr>
            <w:r>
              <w:rPr>
                <w:rFonts w:ascii="Times New Roman"/>
                <w:b w:val="false"/>
                <w:i w:val="false"/>
                <w:color w:val="000000"/>
                <w:sz w:val="20"/>
              </w:rPr>
              <w:t>
организации-нерезиденты, обслуживающие домашние хозяйства)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 (некоммерческие</w:t>
            </w:r>
          </w:p>
          <w:p>
            <w:pPr>
              <w:spacing w:after="20"/>
              <w:ind w:left="20"/>
              <w:jc w:val="both"/>
            </w:pPr>
            <w:r>
              <w:rPr>
                <w:rFonts w:ascii="Times New Roman"/>
                <w:b w:val="false"/>
                <w:i w:val="false"/>
                <w:color w:val="000000"/>
                <w:sz w:val="20"/>
              </w:rPr>
              <w:t>
организации-нерезиденты, обслуживающие домашние хозяйства)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 (домашние</w:t>
            </w:r>
          </w:p>
          <w:p>
            <w:pPr>
              <w:spacing w:after="20"/>
              <w:ind w:left="20"/>
              <w:jc w:val="both"/>
            </w:pPr>
            <w:r>
              <w:rPr>
                <w:rFonts w:ascii="Times New Roman"/>
                <w:b w:val="false"/>
                <w:i w:val="false"/>
                <w:color w:val="000000"/>
                <w:sz w:val="20"/>
              </w:rPr>
              <w:t>
хозяйства-нерезиденты)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 (домашние</w:t>
            </w:r>
          </w:p>
          <w:p>
            <w:pPr>
              <w:spacing w:after="20"/>
              <w:ind w:left="20"/>
              <w:jc w:val="both"/>
            </w:pPr>
            <w:r>
              <w:rPr>
                <w:rFonts w:ascii="Times New Roman"/>
                <w:b w:val="false"/>
                <w:i w:val="false"/>
                <w:color w:val="000000"/>
                <w:sz w:val="20"/>
              </w:rPr>
              <w:t>
хозяйства-нерезиденты)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неосновной деятельности (домашние</w:t>
            </w:r>
          </w:p>
          <w:p>
            <w:pPr>
              <w:spacing w:after="20"/>
              <w:ind w:left="20"/>
              <w:jc w:val="both"/>
            </w:pPr>
            <w:r>
              <w:rPr>
                <w:rFonts w:ascii="Times New Roman"/>
                <w:b w:val="false"/>
                <w:i w:val="false"/>
                <w:color w:val="000000"/>
                <w:sz w:val="20"/>
              </w:rPr>
              <w:t>
хозяйства-нерезиденты)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обязательства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обязательства перед Правительством Республики Казахстан в</w:t>
            </w:r>
          </w:p>
          <w:p>
            <w:pPr>
              <w:spacing w:after="20"/>
              <w:ind w:left="20"/>
              <w:jc w:val="both"/>
            </w:pPr>
            <w:r>
              <w:rPr>
                <w:rFonts w:ascii="Times New Roman"/>
                <w:b w:val="false"/>
                <w:i w:val="false"/>
                <w:color w:val="000000"/>
                <w:sz w:val="20"/>
              </w:rPr>
              <w:t>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обязательства перед Правительством Республики Казахстан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обязательства перед Правительством Республики Казахстан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обязательства перед местными исполнительными органами</w:t>
            </w:r>
          </w:p>
          <w:p>
            <w:pPr>
              <w:spacing w:after="20"/>
              <w:ind w:left="20"/>
              <w:jc w:val="both"/>
            </w:pPr>
            <w:r>
              <w:rPr>
                <w:rFonts w:ascii="Times New Roman"/>
                <w:b w:val="false"/>
                <w:i w:val="false"/>
                <w:color w:val="000000"/>
                <w:sz w:val="20"/>
              </w:rPr>
              <w:t>
Республики Казахстан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обязательства перед местными исполнительными органами</w:t>
            </w:r>
          </w:p>
          <w:p>
            <w:pPr>
              <w:spacing w:after="20"/>
              <w:ind w:left="20"/>
              <w:jc w:val="both"/>
            </w:pPr>
            <w:r>
              <w:rPr>
                <w:rFonts w:ascii="Times New Roman"/>
                <w:b w:val="false"/>
                <w:i w:val="false"/>
                <w:color w:val="000000"/>
                <w:sz w:val="20"/>
              </w:rPr>
              <w:t>
Республики Казахстан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обязательства перед местными исполнительными органами</w:t>
            </w:r>
          </w:p>
          <w:p>
            <w:pPr>
              <w:spacing w:after="20"/>
              <w:ind w:left="20"/>
              <w:jc w:val="both"/>
            </w:pPr>
            <w:r>
              <w:rPr>
                <w:rFonts w:ascii="Times New Roman"/>
                <w:b w:val="false"/>
                <w:i w:val="false"/>
                <w:color w:val="000000"/>
                <w:sz w:val="20"/>
              </w:rPr>
              <w:t>
Республики Казахстан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обязательства перед Национальным Банком Республики Казахстан в</w:t>
            </w:r>
          </w:p>
          <w:p>
            <w:pPr>
              <w:spacing w:after="20"/>
              <w:ind w:left="20"/>
              <w:jc w:val="both"/>
            </w:pPr>
            <w:r>
              <w:rPr>
                <w:rFonts w:ascii="Times New Roman"/>
                <w:b w:val="false"/>
                <w:i w:val="false"/>
                <w:color w:val="000000"/>
                <w:sz w:val="20"/>
              </w:rPr>
              <w:t>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обязательства перед Национальным Банком Республики Казахстан в</w:t>
            </w:r>
          </w:p>
          <w:p>
            <w:pPr>
              <w:spacing w:after="20"/>
              <w:ind w:left="20"/>
              <w:jc w:val="both"/>
            </w:pPr>
            <w:r>
              <w:rPr>
                <w:rFonts w:ascii="Times New Roman"/>
                <w:b w:val="false"/>
                <w:i w:val="false"/>
                <w:color w:val="000000"/>
                <w:sz w:val="20"/>
              </w:rPr>
              <w:t>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обязательства перед Национальным Банком Республики Казахстан в</w:t>
            </w:r>
          </w:p>
          <w:p>
            <w:pPr>
              <w:spacing w:after="20"/>
              <w:ind w:left="20"/>
              <w:jc w:val="both"/>
            </w:pPr>
            <w:r>
              <w:rPr>
                <w:rFonts w:ascii="Times New Roman"/>
                <w:b w:val="false"/>
                <w:i w:val="false"/>
                <w:color w:val="000000"/>
                <w:sz w:val="20"/>
              </w:rPr>
              <w:t>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обязательства перед другими банками-резидентами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обязательства перед финансовыми организациями-резидентами в</w:t>
            </w:r>
          </w:p>
          <w:p>
            <w:pPr>
              <w:spacing w:after="20"/>
              <w:ind w:left="20"/>
              <w:jc w:val="both"/>
            </w:pPr>
            <w:r>
              <w:rPr>
                <w:rFonts w:ascii="Times New Roman"/>
                <w:b w:val="false"/>
                <w:i w:val="false"/>
                <w:color w:val="000000"/>
                <w:sz w:val="20"/>
              </w:rPr>
              <w:t>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обязательства перед государственными нефинансовыми</w:t>
            </w:r>
          </w:p>
          <w:p>
            <w:pPr>
              <w:spacing w:after="20"/>
              <w:ind w:left="20"/>
              <w:jc w:val="both"/>
            </w:pPr>
            <w:r>
              <w:rPr>
                <w:rFonts w:ascii="Times New Roman"/>
                <w:b w:val="false"/>
                <w:i w:val="false"/>
                <w:color w:val="000000"/>
                <w:sz w:val="20"/>
              </w:rPr>
              <w:t>
организациями-резидентами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обязательства перед негосударственными нефинансовыми</w:t>
            </w:r>
          </w:p>
          <w:p>
            <w:pPr>
              <w:spacing w:after="20"/>
              <w:ind w:left="20"/>
              <w:jc w:val="both"/>
            </w:pPr>
            <w:r>
              <w:rPr>
                <w:rFonts w:ascii="Times New Roman"/>
                <w:b w:val="false"/>
                <w:i w:val="false"/>
                <w:color w:val="000000"/>
                <w:sz w:val="20"/>
              </w:rPr>
              <w:t>
организациями-резидентами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обязательства перед некоммерческими организациями-резидентами,</w:t>
            </w:r>
          </w:p>
          <w:p>
            <w:pPr>
              <w:spacing w:after="20"/>
              <w:ind w:left="20"/>
              <w:jc w:val="both"/>
            </w:pPr>
            <w:r>
              <w:rPr>
                <w:rFonts w:ascii="Times New Roman"/>
                <w:b w:val="false"/>
                <w:i w:val="false"/>
                <w:color w:val="000000"/>
                <w:sz w:val="20"/>
              </w:rPr>
              <w:t>
обслуживающими домашние хозяйства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обязательства перед домашними хозяйствами-резидентами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обязательства перед Правительством иностранного государства в</w:t>
            </w:r>
          </w:p>
          <w:p>
            <w:pPr>
              <w:spacing w:after="20"/>
              <w:ind w:left="20"/>
              <w:jc w:val="both"/>
            </w:pPr>
            <w:r>
              <w:rPr>
                <w:rFonts w:ascii="Times New Roman"/>
                <w:b w:val="false"/>
                <w:i w:val="false"/>
                <w:color w:val="000000"/>
                <w:sz w:val="20"/>
              </w:rPr>
              <w:t>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обязательства перед Правительством иностранного государства в</w:t>
            </w:r>
          </w:p>
          <w:p>
            <w:pPr>
              <w:spacing w:after="20"/>
              <w:ind w:left="20"/>
              <w:jc w:val="both"/>
            </w:pPr>
            <w:r>
              <w:rPr>
                <w:rFonts w:ascii="Times New Roman"/>
                <w:b w:val="false"/>
                <w:i w:val="false"/>
                <w:color w:val="000000"/>
                <w:sz w:val="20"/>
              </w:rPr>
              <w:t>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обязательства перед Правительством иностранного государства в</w:t>
            </w:r>
          </w:p>
          <w:p>
            <w:pPr>
              <w:spacing w:after="20"/>
              <w:ind w:left="20"/>
              <w:jc w:val="both"/>
            </w:pPr>
            <w:r>
              <w:rPr>
                <w:rFonts w:ascii="Times New Roman"/>
                <w:b w:val="false"/>
                <w:i w:val="false"/>
                <w:color w:val="000000"/>
                <w:sz w:val="20"/>
              </w:rPr>
              <w:t>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обязательства перед местными исполнительными органами</w:t>
            </w:r>
          </w:p>
          <w:p>
            <w:pPr>
              <w:spacing w:after="20"/>
              <w:ind w:left="20"/>
              <w:jc w:val="both"/>
            </w:pPr>
            <w:r>
              <w:rPr>
                <w:rFonts w:ascii="Times New Roman"/>
                <w:b w:val="false"/>
                <w:i w:val="false"/>
                <w:color w:val="000000"/>
                <w:sz w:val="20"/>
              </w:rPr>
              <w:t>
иностранного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обязательства перед местными исполнительными органами</w:t>
            </w:r>
          </w:p>
          <w:p>
            <w:pPr>
              <w:spacing w:after="20"/>
              <w:ind w:left="20"/>
              <w:jc w:val="both"/>
            </w:pPr>
            <w:r>
              <w:rPr>
                <w:rFonts w:ascii="Times New Roman"/>
                <w:b w:val="false"/>
                <w:i w:val="false"/>
                <w:color w:val="000000"/>
                <w:sz w:val="20"/>
              </w:rPr>
              <w:t>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обязательства перед местными исполнительными органами</w:t>
            </w:r>
          </w:p>
          <w:p>
            <w:pPr>
              <w:spacing w:after="20"/>
              <w:ind w:left="20"/>
              <w:jc w:val="both"/>
            </w:pPr>
            <w:r>
              <w:rPr>
                <w:rFonts w:ascii="Times New Roman"/>
                <w:b w:val="false"/>
                <w:i w:val="false"/>
                <w:color w:val="000000"/>
                <w:sz w:val="20"/>
              </w:rPr>
              <w:t>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обязательства перед иностранными центральными банками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обязательства перед иностранными центральными банками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обязательства перед иностранными центральными банками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обязательства перед банками-нерезидентами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обязательства перед банками-нерезидентами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обязательства перед банками-нерезидентами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обязательства перед финансовыми организациями-нерезидентами, в</w:t>
            </w:r>
          </w:p>
          <w:p>
            <w:pPr>
              <w:spacing w:after="20"/>
              <w:ind w:left="20"/>
              <w:jc w:val="both"/>
            </w:pPr>
            <w:r>
              <w:rPr>
                <w:rFonts w:ascii="Times New Roman"/>
                <w:b w:val="false"/>
                <w:i w:val="false"/>
                <w:color w:val="000000"/>
                <w:sz w:val="20"/>
              </w:rPr>
              <w:t>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обязательства перед финансовыми организациями-нерезидентами, в</w:t>
            </w:r>
          </w:p>
          <w:p>
            <w:pPr>
              <w:spacing w:after="20"/>
              <w:ind w:left="20"/>
              <w:jc w:val="both"/>
            </w:pPr>
            <w:r>
              <w:rPr>
                <w:rFonts w:ascii="Times New Roman"/>
                <w:b w:val="false"/>
                <w:i w:val="false"/>
                <w:color w:val="000000"/>
                <w:sz w:val="20"/>
              </w:rPr>
              <w:t>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обязательства перед финансовыми организациями-нерезидентами, в</w:t>
            </w:r>
          </w:p>
          <w:p>
            <w:pPr>
              <w:spacing w:after="20"/>
              <w:ind w:left="20"/>
              <w:jc w:val="both"/>
            </w:pPr>
            <w:r>
              <w:rPr>
                <w:rFonts w:ascii="Times New Roman"/>
                <w:b w:val="false"/>
                <w:i w:val="false"/>
                <w:color w:val="000000"/>
                <w:sz w:val="20"/>
              </w:rPr>
              <w:t>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обязательства перед государственными нефинансовыми</w:t>
            </w:r>
          </w:p>
          <w:p>
            <w:pPr>
              <w:spacing w:after="20"/>
              <w:ind w:left="20"/>
              <w:jc w:val="both"/>
            </w:pPr>
            <w:r>
              <w:rPr>
                <w:rFonts w:ascii="Times New Roman"/>
                <w:b w:val="false"/>
                <w:i w:val="false"/>
                <w:color w:val="000000"/>
                <w:sz w:val="20"/>
              </w:rPr>
              <w:t>
организациями иностранного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обязательства перед государственными нефинансовыми</w:t>
            </w:r>
          </w:p>
          <w:p>
            <w:pPr>
              <w:spacing w:after="20"/>
              <w:ind w:left="20"/>
              <w:jc w:val="both"/>
            </w:pPr>
            <w:r>
              <w:rPr>
                <w:rFonts w:ascii="Times New Roman"/>
                <w:b w:val="false"/>
                <w:i w:val="false"/>
                <w:color w:val="000000"/>
                <w:sz w:val="20"/>
              </w:rPr>
              <w:t>
организациями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обязательства перед государственными нефинансовыми</w:t>
            </w:r>
          </w:p>
          <w:p>
            <w:pPr>
              <w:spacing w:after="20"/>
              <w:ind w:left="20"/>
              <w:jc w:val="both"/>
            </w:pPr>
            <w:r>
              <w:rPr>
                <w:rFonts w:ascii="Times New Roman"/>
                <w:b w:val="false"/>
                <w:i w:val="false"/>
                <w:color w:val="000000"/>
                <w:sz w:val="20"/>
              </w:rPr>
              <w:t>
организациями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обязательства перед негосударственными нефинансовыми</w:t>
            </w:r>
          </w:p>
          <w:p>
            <w:pPr>
              <w:spacing w:after="20"/>
              <w:ind w:left="20"/>
              <w:jc w:val="both"/>
            </w:pPr>
            <w:r>
              <w:rPr>
                <w:rFonts w:ascii="Times New Roman"/>
                <w:b w:val="false"/>
                <w:i w:val="false"/>
                <w:color w:val="000000"/>
                <w:sz w:val="20"/>
              </w:rPr>
              <w:t>
организациями-нерезидентами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обязательства перед негосударственными нефинансовыми</w:t>
            </w:r>
          </w:p>
          <w:p>
            <w:pPr>
              <w:spacing w:after="20"/>
              <w:ind w:left="20"/>
              <w:jc w:val="both"/>
            </w:pPr>
            <w:r>
              <w:rPr>
                <w:rFonts w:ascii="Times New Roman"/>
                <w:b w:val="false"/>
                <w:i w:val="false"/>
                <w:color w:val="000000"/>
                <w:sz w:val="20"/>
              </w:rPr>
              <w:t>
организациями-нерезидентами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обязательства перед негосударственными нефинансовыми</w:t>
            </w:r>
          </w:p>
          <w:p>
            <w:pPr>
              <w:spacing w:after="20"/>
              <w:ind w:left="20"/>
              <w:jc w:val="both"/>
            </w:pPr>
            <w:r>
              <w:rPr>
                <w:rFonts w:ascii="Times New Roman"/>
                <w:b w:val="false"/>
                <w:i w:val="false"/>
                <w:color w:val="000000"/>
                <w:sz w:val="20"/>
              </w:rPr>
              <w:t>
организациями-нерезидентами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обязательства перед некоммерческими</w:t>
            </w:r>
          </w:p>
          <w:p>
            <w:pPr>
              <w:spacing w:after="20"/>
              <w:ind w:left="20"/>
              <w:jc w:val="both"/>
            </w:pPr>
            <w:r>
              <w:rPr>
                <w:rFonts w:ascii="Times New Roman"/>
                <w:b w:val="false"/>
                <w:i w:val="false"/>
                <w:color w:val="000000"/>
                <w:sz w:val="20"/>
              </w:rPr>
              <w:t>
организациями-нерезидентами, обслуживающими домашние хозяйства,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обязательства перед некоммерческими</w:t>
            </w:r>
          </w:p>
          <w:p>
            <w:pPr>
              <w:spacing w:after="20"/>
              <w:ind w:left="20"/>
              <w:jc w:val="both"/>
            </w:pPr>
            <w:r>
              <w:rPr>
                <w:rFonts w:ascii="Times New Roman"/>
                <w:b w:val="false"/>
                <w:i w:val="false"/>
                <w:color w:val="000000"/>
                <w:sz w:val="20"/>
              </w:rPr>
              <w:t>
организациями-нерезидентами, обслуживающими домашние хозяйства,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обязательства перед некоммерческими</w:t>
            </w:r>
          </w:p>
          <w:p>
            <w:pPr>
              <w:spacing w:after="20"/>
              <w:ind w:left="20"/>
              <w:jc w:val="both"/>
            </w:pPr>
            <w:r>
              <w:rPr>
                <w:rFonts w:ascii="Times New Roman"/>
                <w:b w:val="false"/>
                <w:i w:val="false"/>
                <w:color w:val="000000"/>
                <w:sz w:val="20"/>
              </w:rPr>
              <w:t>
организациями-нерезидентами, обслуживающими домашние хозяйства,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обязательства перед домашними хозяйствами-нерезидентами в</w:t>
            </w:r>
          </w:p>
          <w:p>
            <w:pPr>
              <w:spacing w:after="20"/>
              <w:ind w:left="20"/>
              <w:jc w:val="both"/>
            </w:pPr>
            <w:r>
              <w:rPr>
                <w:rFonts w:ascii="Times New Roman"/>
                <w:b w:val="false"/>
                <w:i w:val="false"/>
                <w:color w:val="000000"/>
                <w:sz w:val="20"/>
              </w:rPr>
              <w:t>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обязательства перед домашними хозяйствами-нерезидентами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Оценочные обязательства перед домашними хозяйствами-нерезидентами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гарантии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гарантии (Правительство Республики Казахстан)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гарантии (Правительство Республики Казахстан)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гарантии (Правительство Республики Казахстан)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гарантии (местные исполнительные органы Республики Казахстан) в</w:t>
            </w:r>
          </w:p>
          <w:p>
            <w:pPr>
              <w:spacing w:after="20"/>
              <w:ind w:left="20"/>
              <w:jc w:val="both"/>
            </w:pPr>
            <w:r>
              <w:rPr>
                <w:rFonts w:ascii="Times New Roman"/>
                <w:b w:val="false"/>
                <w:i w:val="false"/>
                <w:color w:val="000000"/>
                <w:sz w:val="20"/>
              </w:rPr>
              <w:t>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гарантии (местные исполнительные органы Республики Казахстан) в</w:t>
            </w:r>
          </w:p>
          <w:p>
            <w:pPr>
              <w:spacing w:after="20"/>
              <w:ind w:left="20"/>
              <w:jc w:val="both"/>
            </w:pPr>
            <w:r>
              <w:rPr>
                <w:rFonts w:ascii="Times New Roman"/>
                <w:b w:val="false"/>
                <w:i w:val="false"/>
                <w:color w:val="000000"/>
                <w:sz w:val="20"/>
              </w:rPr>
              <w:t>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гарантии (местные исполнительные органы Республики Казахстан) в</w:t>
            </w:r>
          </w:p>
          <w:p>
            <w:pPr>
              <w:spacing w:after="20"/>
              <w:ind w:left="20"/>
              <w:jc w:val="both"/>
            </w:pPr>
            <w:r>
              <w:rPr>
                <w:rFonts w:ascii="Times New Roman"/>
                <w:b w:val="false"/>
                <w:i w:val="false"/>
                <w:color w:val="000000"/>
                <w:sz w:val="20"/>
              </w:rPr>
              <w:t>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гарантии (банки-резиденты)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гарантии (банки-резиденты)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гарантии (банки-резиденты)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гарантии (финансовые организации-резиденты)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гарантии (финансовые организации-резиденты)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гарантии (финансовые организации-резиденты)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гарантии (государственные нефинансовые организации-резиденты) в</w:t>
            </w:r>
          </w:p>
          <w:p>
            <w:pPr>
              <w:spacing w:after="20"/>
              <w:ind w:left="20"/>
              <w:jc w:val="both"/>
            </w:pPr>
            <w:r>
              <w:rPr>
                <w:rFonts w:ascii="Times New Roman"/>
                <w:b w:val="false"/>
                <w:i w:val="false"/>
                <w:color w:val="000000"/>
                <w:sz w:val="20"/>
              </w:rPr>
              <w:t>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гарантии (государственные нефинансовые организации-резиденты) в</w:t>
            </w:r>
          </w:p>
          <w:p>
            <w:pPr>
              <w:spacing w:after="20"/>
              <w:ind w:left="20"/>
              <w:jc w:val="both"/>
            </w:pPr>
            <w:r>
              <w:rPr>
                <w:rFonts w:ascii="Times New Roman"/>
                <w:b w:val="false"/>
                <w:i w:val="false"/>
                <w:color w:val="000000"/>
                <w:sz w:val="20"/>
              </w:rPr>
              <w:t>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гарантии (государственные нефинансовые организации-резиденты) в</w:t>
            </w:r>
          </w:p>
          <w:p>
            <w:pPr>
              <w:spacing w:after="20"/>
              <w:ind w:left="20"/>
              <w:jc w:val="both"/>
            </w:pPr>
            <w:r>
              <w:rPr>
                <w:rFonts w:ascii="Times New Roman"/>
                <w:b w:val="false"/>
                <w:i w:val="false"/>
                <w:color w:val="000000"/>
                <w:sz w:val="20"/>
              </w:rPr>
              <w:t>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гарантии (негосударственные нефинансовые организации-резиденты)</w:t>
            </w:r>
          </w:p>
          <w:p>
            <w:pPr>
              <w:spacing w:after="20"/>
              <w:ind w:left="20"/>
              <w:jc w:val="both"/>
            </w:pPr>
            <w:r>
              <w:rPr>
                <w:rFonts w:ascii="Times New Roman"/>
                <w:b w:val="false"/>
                <w:i w:val="false"/>
                <w:color w:val="000000"/>
                <w:sz w:val="20"/>
              </w:rPr>
              <w:t>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гарантии (негосударственные нефинансовые организации-резиденты)</w:t>
            </w:r>
          </w:p>
          <w:p>
            <w:pPr>
              <w:spacing w:after="20"/>
              <w:ind w:left="20"/>
              <w:jc w:val="both"/>
            </w:pPr>
            <w:r>
              <w:rPr>
                <w:rFonts w:ascii="Times New Roman"/>
                <w:b w:val="false"/>
                <w:i w:val="false"/>
                <w:color w:val="000000"/>
                <w:sz w:val="20"/>
              </w:rPr>
              <w:t>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гарантии (негосударственные нефинансовые организации-резиденты)</w:t>
            </w:r>
          </w:p>
          <w:p>
            <w:pPr>
              <w:spacing w:after="20"/>
              <w:ind w:left="20"/>
              <w:jc w:val="both"/>
            </w:pPr>
            <w:r>
              <w:rPr>
                <w:rFonts w:ascii="Times New Roman"/>
                <w:b w:val="false"/>
                <w:i w:val="false"/>
                <w:color w:val="000000"/>
                <w:sz w:val="20"/>
              </w:rPr>
              <w:t>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гарантии (некоммерческие организации-резиденты, обслуживающие</w:t>
            </w:r>
          </w:p>
          <w:p>
            <w:pPr>
              <w:spacing w:after="20"/>
              <w:ind w:left="20"/>
              <w:jc w:val="both"/>
            </w:pPr>
            <w:r>
              <w:rPr>
                <w:rFonts w:ascii="Times New Roman"/>
                <w:b w:val="false"/>
                <w:i w:val="false"/>
                <w:color w:val="000000"/>
                <w:sz w:val="20"/>
              </w:rPr>
              <w:t>
домашние хозяйства)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гарантии (некоммерческие организации-резиденты, обслуживающие</w:t>
            </w:r>
          </w:p>
          <w:p>
            <w:pPr>
              <w:spacing w:after="20"/>
              <w:ind w:left="20"/>
              <w:jc w:val="both"/>
            </w:pPr>
            <w:r>
              <w:rPr>
                <w:rFonts w:ascii="Times New Roman"/>
                <w:b w:val="false"/>
                <w:i w:val="false"/>
                <w:color w:val="000000"/>
                <w:sz w:val="20"/>
              </w:rPr>
              <w:t>
домашние хозяйства)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гарантии (некоммерческие организации-резиденты, обслуживающие</w:t>
            </w:r>
          </w:p>
          <w:p>
            <w:pPr>
              <w:spacing w:after="20"/>
              <w:ind w:left="20"/>
              <w:jc w:val="both"/>
            </w:pPr>
            <w:r>
              <w:rPr>
                <w:rFonts w:ascii="Times New Roman"/>
                <w:b w:val="false"/>
                <w:i w:val="false"/>
                <w:color w:val="000000"/>
                <w:sz w:val="20"/>
              </w:rPr>
              <w:t>
домашние хозяйства)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гарантии (домашние хозяйства-резиденты)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гарантии (домашние хозяйства-резиденты)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гарантии (домашние хозяйства-резиденты)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гарантии (Правительство иностранного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гарантии (Правительство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гарантии (Правительство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гарантии (местные исполнительные органы иностранного</w:t>
            </w:r>
          </w:p>
          <w:p>
            <w:pPr>
              <w:spacing w:after="20"/>
              <w:ind w:left="20"/>
              <w:jc w:val="both"/>
            </w:pPr>
            <w:r>
              <w:rPr>
                <w:rFonts w:ascii="Times New Roman"/>
                <w:b w:val="false"/>
                <w:i w:val="false"/>
                <w:color w:val="000000"/>
                <w:sz w:val="20"/>
              </w:rPr>
              <w:t>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гарантии (местные исполнительные органы иностранного</w:t>
            </w:r>
          </w:p>
          <w:p>
            <w:pPr>
              <w:spacing w:after="20"/>
              <w:ind w:left="20"/>
              <w:jc w:val="both"/>
            </w:pPr>
            <w:r>
              <w:rPr>
                <w:rFonts w:ascii="Times New Roman"/>
                <w:b w:val="false"/>
                <w:i w:val="false"/>
                <w:color w:val="000000"/>
                <w:sz w:val="20"/>
              </w:rPr>
              <w:t>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гарантии (местные исполнительные органы иностранного</w:t>
            </w:r>
          </w:p>
          <w:p>
            <w:pPr>
              <w:spacing w:after="20"/>
              <w:ind w:left="20"/>
              <w:jc w:val="both"/>
            </w:pPr>
            <w:r>
              <w:rPr>
                <w:rFonts w:ascii="Times New Roman"/>
                <w:b w:val="false"/>
                <w:i w:val="false"/>
                <w:color w:val="000000"/>
                <w:sz w:val="20"/>
              </w:rPr>
              <w:t>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гарантии (банки-нерезиденты)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гарантии (банки-нерезиденты)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гарантии (банки-нерезиденты)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гарантии (финансовые организации-нерезиденты)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гарантии (финансовые организации-нерезиденты)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гарантии (финансовые организации-нерезиденты)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гарантии (государственные нефинансовые организации иностранного</w:t>
            </w:r>
          </w:p>
          <w:p>
            <w:pPr>
              <w:spacing w:after="20"/>
              <w:ind w:left="20"/>
              <w:jc w:val="both"/>
            </w:pPr>
            <w:r>
              <w:rPr>
                <w:rFonts w:ascii="Times New Roman"/>
                <w:b w:val="false"/>
                <w:i w:val="false"/>
                <w:color w:val="000000"/>
                <w:sz w:val="20"/>
              </w:rPr>
              <w:t>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гарантии (государственные нефинансовые организации иностранного</w:t>
            </w:r>
          </w:p>
          <w:p>
            <w:pPr>
              <w:spacing w:after="20"/>
              <w:ind w:left="20"/>
              <w:jc w:val="both"/>
            </w:pPr>
            <w:r>
              <w:rPr>
                <w:rFonts w:ascii="Times New Roman"/>
                <w:b w:val="false"/>
                <w:i w:val="false"/>
                <w:color w:val="000000"/>
                <w:sz w:val="20"/>
              </w:rPr>
              <w:t>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гарантии (государственные нефинансовые организации иностранного</w:t>
            </w:r>
          </w:p>
          <w:p>
            <w:pPr>
              <w:spacing w:after="20"/>
              <w:ind w:left="20"/>
              <w:jc w:val="both"/>
            </w:pPr>
            <w:r>
              <w:rPr>
                <w:rFonts w:ascii="Times New Roman"/>
                <w:b w:val="false"/>
                <w:i w:val="false"/>
                <w:color w:val="000000"/>
                <w:sz w:val="20"/>
              </w:rPr>
              <w:t>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гарантии (негосударственные нефинансовые организации</w:t>
            </w:r>
          </w:p>
          <w:p>
            <w:pPr>
              <w:spacing w:after="20"/>
              <w:ind w:left="20"/>
              <w:jc w:val="both"/>
            </w:pPr>
            <w:r>
              <w:rPr>
                <w:rFonts w:ascii="Times New Roman"/>
                <w:b w:val="false"/>
                <w:i w:val="false"/>
                <w:color w:val="000000"/>
                <w:sz w:val="20"/>
              </w:rPr>
              <w:t>
иностранного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гарантии (негосударственные нефинансовые организации</w:t>
            </w:r>
          </w:p>
          <w:p>
            <w:pPr>
              <w:spacing w:after="20"/>
              <w:ind w:left="20"/>
              <w:jc w:val="both"/>
            </w:pPr>
            <w:r>
              <w:rPr>
                <w:rFonts w:ascii="Times New Roman"/>
                <w:b w:val="false"/>
                <w:i w:val="false"/>
                <w:color w:val="000000"/>
                <w:sz w:val="20"/>
              </w:rPr>
              <w:t>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гарантии (негосударственные нефинансовые организации</w:t>
            </w:r>
          </w:p>
          <w:p>
            <w:pPr>
              <w:spacing w:after="20"/>
              <w:ind w:left="20"/>
              <w:jc w:val="both"/>
            </w:pPr>
            <w:r>
              <w:rPr>
                <w:rFonts w:ascii="Times New Roman"/>
                <w:b w:val="false"/>
                <w:i w:val="false"/>
                <w:color w:val="000000"/>
                <w:sz w:val="20"/>
              </w:rPr>
              <w:t>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гарантии (некоммерческие организации-нерезиденты, обслуживающие</w:t>
            </w:r>
          </w:p>
          <w:p>
            <w:pPr>
              <w:spacing w:after="20"/>
              <w:ind w:left="20"/>
              <w:jc w:val="both"/>
            </w:pPr>
            <w:r>
              <w:rPr>
                <w:rFonts w:ascii="Times New Roman"/>
                <w:b w:val="false"/>
                <w:i w:val="false"/>
                <w:color w:val="000000"/>
                <w:sz w:val="20"/>
              </w:rPr>
              <w:t>
домашние хозяйства)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гарантии (некоммерческие организации-нерезиденты, обслуживающие</w:t>
            </w:r>
          </w:p>
          <w:p>
            <w:pPr>
              <w:spacing w:after="20"/>
              <w:ind w:left="20"/>
              <w:jc w:val="both"/>
            </w:pPr>
            <w:r>
              <w:rPr>
                <w:rFonts w:ascii="Times New Roman"/>
                <w:b w:val="false"/>
                <w:i w:val="false"/>
                <w:color w:val="000000"/>
                <w:sz w:val="20"/>
              </w:rPr>
              <w:t>
домашние хозяйства)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гарантии (некоммерческие организации-нерезиденты, обслуживающие</w:t>
            </w:r>
          </w:p>
          <w:p>
            <w:pPr>
              <w:spacing w:after="20"/>
              <w:ind w:left="20"/>
              <w:jc w:val="both"/>
            </w:pPr>
            <w:r>
              <w:rPr>
                <w:rFonts w:ascii="Times New Roman"/>
                <w:b w:val="false"/>
                <w:i w:val="false"/>
                <w:color w:val="000000"/>
                <w:sz w:val="20"/>
              </w:rPr>
              <w:t>
домашние хозяйства)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гарантии (домашние хозяйства-нерезиденты)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гарантии (домашние хозяйства-нерезиденты)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Выданные гарантии (домашние хозяйства-нерезиденты)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по операциям с Правительством Республики</w:t>
            </w:r>
          </w:p>
          <w:p>
            <w:pPr>
              <w:spacing w:after="20"/>
              <w:ind w:left="20"/>
              <w:jc w:val="both"/>
            </w:pPr>
            <w:r>
              <w:rPr>
                <w:rFonts w:ascii="Times New Roman"/>
                <w:b w:val="false"/>
                <w:i w:val="false"/>
                <w:color w:val="000000"/>
                <w:sz w:val="20"/>
              </w:rPr>
              <w:t>
Казахстан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по операциям с Правительством Республики</w:t>
            </w:r>
          </w:p>
          <w:p>
            <w:pPr>
              <w:spacing w:after="20"/>
              <w:ind w:left="20"/>
              <w:jc w:val="both"/>
            </w:pPr>
            <w:r>
              <w:rPr>
                <w:rFonts w:ascii="Times New Roman"/>
                <w:b w:val="false"/>
                <w:i w:val="false"/>
                <w:color w:val="000000"/>
                <w:sz w:val="20"/>
              </w:rPr>
              <w:t>
Казахстан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по операциям с Правительством Республики</w:t>
            </w:r>
          </w:p>
          <w:p>
            <w:pPr>
              <w:spacing w:after="20"/>
              <w:ind w:left="20"/>
              <w:jc w:val="both"/>
            </w:pPr>
            <w:r>
              <w:rPr>
                <w:rFonts w:ascii="Times New Roman"/>
                <w:b w:val="false"/>
                <w:i w:val="false"/>
                <w:color w:val="000000"/>
                <w:sz w:val="20"/>
              </w:rPr>
              <w:t>
Казахстан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по операциям с местными исполнительными органами</w:t>
            </w:r>
          </w:p>
          <w:p>
            <w:pPr>
              <w:spacing w:after="20"/>
              <w:ind w:left="20"/>
              <w:jc w:val="both"/>
            </w:pPr>
            <w:r>
              <w:rPr>
                <w:rFonts w:ascii="Times New Roman"/>
                <w:b w:val="false"/>
                <w:i w:val="false"/>
                <w:color w:val="000000"/>
                <w:sz w:val="20"/>
              </w:rPr>
              <w:t>
Республики Казахстан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по операциям с местными исполнительными органами</w:t>
            </w:r>
          </w:p>
          <w:p>
            <w:pPr>
              <w:spacing w:after="20"/>
              <w:ind w:left="20"/>
              <w:jc w:val="both"/>
            </w:pPr>
            <w:r>
              <w:rPr>
                <w:rFonts w:ascii="Times New Roman"/>
                <w:b w:val="false"/>
                <w:i w:val="false"/>
                <w:color w:val="000000"/>
                <w:sz w:val="20"/>
              </w:rPr>
              <w:t>
Республики Казахстан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по операциям с местными исполнительными органами</w:t>
            </w:r>
          </w:p>
          <w:p>
            <w:pPr>
              <w:spacing w:after="20"/>
              <w:ind w:left="20"/>
              <w:jc w:val="both"/>
            </w:pPr>
            <w:r>
              <w:rPr>
                <w:rFonts w:ascii="Times New Roman"/>
                <w:b w:val="false"/>
                <w:i w:val="false"/>
                <w:color w:val="000000"/>
                <w:sz w:val="20"/>
              </w:rPr>
              <w:t>
Республики Казахстан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по операциям с Национальным Банком Республики</w:t>
            </w:r>
          </w:p>
          <w:p>
            <w:pPr>
              <w:spacing w:after="20"/>
              <w:ind w:left="20"/>
              <w:jc w:val="both"/>
            </w:pPr>
            <w:r>
              <w:rPr>
                <w:rFonts w:ascii="Times New Roman"/>
                <w:b w:val="false"/>
                <w:i w:val="false"/>
                <w:color w:val="000000"/>
                <w:sz w:val="20"/>
              </w:rPr>
              <w:t>
Казахстан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по операциям с Национальным Банком Республики</w:t>
            </w:r>
          </w:p>
          <w:p>
            <w:pPr>
              <w:spacing w:after="20"/>
              <w:ind w:left="20"/>
              <w:jc w:val="both"/>
            </w:pPr>
            <w:r>
              <w:rPr>
                <w:rFonts w:ascii="Times New Roman"/>
                <w:b w:val="false"/>
                <w:i w:val="false"/>
                <w:color w:val="000000"/>
                <w:sz w:val="20"/>
              </w:rPr>
              <w:t>
Казахстан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по операциям с Национальным Банком Республики</w:t>
            </w:r>
          </w:p>
          <w:p>
            <w:pPr>
              <w:spacing w:after="20"/>
              <w:ind w:left="20"/>
              <w:jc w:val="both"/>
            </w:pPr>
            <w:r>
              <w:rPr>
                <w:rFonts w:ascii="Times New Roman"/>
                <w:b w:val="false"/>
                <w:i w:val="false"/>
                <w:color w:val="000000"/>
                <w:sz w:val="20"/>
              </w:rPr>
              <w:t>
Казахстан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по операциям с банками-резидентами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по операциям с банками-резидентами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по операциям с банками-резидентами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по операциям с финансовыми</w:t>
            </w:r>
          </w:p>
          <w:p>
            <w:pPr>
              <w:spacing w:after="20"/>
              <w:ind w:left="20"/>
              <w:jc w:val="both"/>
            </w:pPr>
            <w:r>
              <w:rPr>
                <w:rFonts w:ascii="Times New Roman"/>
                <w:b w:val="false"/>
                <w:i w:val="false"/>
                <w:color w:val="000000"/>
                <w:sz w:val="20"/>
              </w:rPr>
              <w:t>
организациями-резидентами,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по операциям с финансовыми</w:t>
            </w:r>
          </w:p>
          <w:p>
            <w:pPr>
              <w:spacing w:after="20"/>
              <w:ind w:left="20"/>
              <w:jc w:val="both"/>
            </w:pPr>
            <w:r>
              <w:rPr>
                <w:rFonts w:ascii="Times New Roman"/>
                <w:b w:val="false"/>
                <w:i w:val="false"/>
                <w:color w:val="000000"/>
                <w:sz w:val="20"/>
              </w:rPr>
              <w:t>
организациями-резидентами,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по операциям с финансовыми</w:t>
            </w:r>
          </w:p>
          <w:p>
            <w:pPr>
              <w:spacing w:after="20"/>
              <w:ind w:left="20"/>
              <w:jc w:val="both"/>
            </w:pPr>
            <w:r>
              <w:rPr>
                <w:rFonts w:ascii="Times New Roman"/>
                <w:b w:val="false"/>
                <w:i w:val="false"/>
                <w:color w:val="000000"/>
                <w:sz w:val="20"/>
              </w:rPr>
              <w:t>
организациями-резидентами,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по операциям с государственными нефинансовыми</w:t>
            </w:r>
          </w:p>
          <w:p>
            <w:pPr>
              <w:spacing w:after="20"/>
              <w:ind w:left="20"/>
              <w:jc w:val="both"/>
            </w:pPr>
            <w:r>
              <w:rPr>
                <w:rFonts w:ascii="Times New Roman"/>
                <w:b w:val="false"/>
                <w:i w:val="false"/>
                <w:color w:val="000000"/>
                <w:sz w:val="20"/>
              </w:rPr>
              <w:t>
организациями-резидентами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по операциям с государственными нефинансовыми</w:t>
            </w:r>
          </w:p>
          <w:p>
            <w:pPr>
              <w:spacing w:after="20"/>
              <w:ind w:left="20"/>
              <w:jc w:val="both"/>
            </w:pPr>
            <w:r>
              <w:rPr>
                <w:rFonts w:ascii="Times New Roman"/>
                <w:b w:val="false"/>
                <w:i w:val="false"/>
                <w:color w:val="000000"/>
                <w:sz w:val="20"/>
              </w:rPr>
              <w:t>
организациями-резидентами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по операциям с государственными нефинансовыми</w:t>
            </w:r>
          </w:p>
          <w:p>
            <w:pPr>
              <w:spacing w:after="20"/>
              <w:ind w:left="20"/>
              <w:jc w:val="both"/>
            </w:pPr>
            <w:r>
              <w:rPr>
                <w:rFonts w:ascii="Times New Roman"/>
                <w:b w:val="false"/>
                <w:i w:val="false"/>
                <w:color w:val="000000"/>
                <w:sz w:val="20"/>
              </w:rPr>
              <w:t>
организациями-резидентами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по операциям с негосударственными нефинансовыми</w:t>
            </w:r>
          </w:p>
          <w:p>
            <w:pPr>
              <w:spacing w:after="20"/>
              <w:ind w:left="20"/>
              <w:jc w:val="both"/>
            </w:pPr>
            <w:r>
              <w:rPr>
                <w:rFonts w:ascii="Times New Roman"/>
                <w:b w:val="false"/>
                <w:i w:val="false"/>
                <w:color w:val="000000"/>
                <w:sz w:val="20"/>
              </w:rPr>
              <w:t>
организациями-резидентами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по операциям с негосударственными нефинансовыми</w:t>
            </w:r>
          </w:p>
          <w:p>
            <w:pPr>
              <w:spacing w:after="20"/>
              <w:ind w:left="20"/>
              <w:jc w:val="both"/>
            </w:pPr>
            <w:r>
              <w:rPr>
                <w:rFonts w:ascii="Times New Roman"/>
                <w:b w:val="false"/>
                <w:i w:val="false"/>
                <w:color w:val="000000"/>
                <w:sz w:val="20"/>
              </w:rPr>
              <w:t>
организациями-резидентами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по операциям с негосударственными нефинансовыми</w:t>
            </w:r>
          </w:p>
          <w:p>
            <w:pPr>
              <w:spacing w:after="20"/>
              <w:ind w:left="20"/>
              <w:jc w:val="both"/>
            </w:pPr>
            <w:r>
              <w:rPr>
                <w:rFonts w:ascii="Times New Roman"/>
                <w:b w:val="false"/>
                <w:i w:val="false"/>
                <w:color w:val="000000"/>
                <w:sz w:val="20"/>
              </w:rPr>
              <w:t>
организациями-резидентами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по операциям с некоммерческими</w:t>
            </w:r>
          </w:p>
          <w:p>
            <w:pPr>
              <w:spacing w:after="20"/>
              <w:ind w:left="20"/>
              <w:jc w:val="both"/>
            </w:pPr>
            <w:r>
              <w:rPr>
                <w:rFonts w:ascii="Times New Roman"/>
                <w:b w:val="false"/>
                <w:i w:val="false"/>
                <w:color w:val="000000"/>
                <w:sz w:val="20"/>
              </w:rPr>
              <w:t>
организациями-резидентами, обслуживающими домашние хозяйства,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по операциям с некоммерческими</w:t>
            </w:r>
          </w:p>
          <w:p>
            <w:pPr>
              <w:spacing w:after="20"/>
              <w:ind w:left="20"/>
              <w:jc w:val="both"/>
            </w:pPr>
            <w:r>
              <w:rPr>
                <w:rFonts w:ascii="Times New Roman"/>
                <w:b w:val="false"/>
                <w:i w:val="false"/>
                <w:color w:val="000000"/>
                <w:sz w:val="20"/>
              </w:rPr>
              <w:t>
организациями-резидентами, обслуживающими домашние хозяйства,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по операциям с некоммерческими</w:t>
            </w:r>
          </w:p>
          <w:p>
            <w:pPr>
              <w:spacing w:after="20"/>
              <w:ind w:left="20"/>
              <w:jc w:val="both"/>
            </w:pPr>
            <w:r>
              <w:rPr>
                <w:rFonts w:ascii="Times New Roman"/>
                <w:b w:val="false"/>
                <w:i w:val="false"/>
                <w:color w:val="000000"/>
                <w:sz w:val="20"/>
              </w:rPr>
              <w:t>
организациями-резидентами, обслуживающими домашние хозяйства,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по операциям с домашними хозяйствами-резидентами</w:t>
            </w:r>
          </w:p>
          <w:p>
            <w:pPr>
              <w:spacing w:after="20"/>
              <w:ind w:left="20"/>
              <w:jc w:val="both"/>
            </w:pPr>
            <w:r>
              <w:rPr>
                <w:rFonts w:ascii="Times New Roman"/>
                <w:b w:val="false"/>
                <w:i w:val="false"/>
                <w:color w:val="000000"/>
                <w:sz w:val="20"/>
              </w:rPr>
              <w:t>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по операциям с домашними хозяйствами-резидентами</w:t>
            </w:r>
          </w:p>
          <w:p>
            <w:pPr>
              <w:spacing w:after="20"/>
              <w:ind w:left="20"/>
              <w:jc w:val="both"/>
            </w:pPr>
            <w:r>
              <w:rPr>
                <w:rFonts w:ascii="Times New Roman"/>
                <w:b w:val="false"/>
                <w:i w:val="false"/>
                <w:color w:val="000000"/>
                <w:sz w:val="20"/>
              </w:rPr>
              <w:t>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по операциям с домашними хозяйствами-резидентами</w:t>
            </w:r>
          </w:p>
          <w:p>
            <w:pPr>
              <w:spacing w:after="20"/>
              <w:ind w:left="20"/>
              <w:jc w:val="both"/>
            </w:pPr>
            <w:r>
              <w:rPr>
                <w:rFonts w:ascii="Times New Roman"/>
                <w:b w:val="false"/>
                <w:i w:val="false"/>
                <w:color w:val="000000"/>
                <w:sz w:val="20"/>
              </w:rPr>
              <w:t>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по операциям с Правительством иностранного</w:t>
            </w:r>
          </w:p>
          <w:p>
            <w:pPr>
              <w:spacing w:after="20"/>
              <w:ind w:left="20"/>
              <w:jc w:val="both"/>
            </w:pPr>
            <w:r>
              <w:rPr>
                <w:rFonts w:ascii="Times New Roman"/>
                <w:b w:val="false"/>
                <w:i w:val="false"/>
                <w:color w:val="000000"/>
                <w:sz w:val="20"/>
              </w:rPr>
              <w:t>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по операциям с Правительством иностранного</w:t>
            </w:r>
          </w:p>
          <w:p>
            <w:pPr>
              <w:spacing w:after="20"/>
              <w:ind w:left="20"/>
              <w:jc w:val="both"/>
            </w:pPr>
            <w:r>
              <w:rPr>
                <w:rFonts w:ascii="Times New Roman"/>
                <w:b w:val="false"/>
                <w:i w:val="false"/>
                <w:color w:val="000000"/>
                <w:sz w:val="20"/>
              </w:rPr>
              <w:t>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по операциям с Правительством иностранного</w:t>
            </w:r>
          </w:p>
          <w:p>
            <w:pPr>
              <w:spacing w:after="20"/>
              <w:ind w:left="20"/>
              <w:jc w:val="both"/>
            </w:pPr>
            <w:r>
              <w:rPr>
                <w:rFonts w:ascii="Times New Roman"/>
                <w:b w:val="false"/>
                <w:i w:val="false"/>
                <w:color w:val="000000"/>
                <w:sz w:val="20"/>
              </w:rPr>
              <w:t>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по операциям с местными исполнительными органами</w:t>
            </w:r>
          </w:p>
          <w:p>
            <w:pPr>
              <w:spacing w:after="20"/>
              <w:ind w:left="20"/>
              <w:jc w:val="both"/>
            </w:pPr>
            <w:r>
              <w:rPr>
                <w:rFonts w:ascii="Times New Roman"/>
                <w:b w:val="false"/>
                <w:i w:val="false"/>
                <w:color w:val="000000"/>
                <w:sz w:val="20"/>
              </w:rPr>
              <w:t>
иностранного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по операциям с местными исполнительными органами</w:t>
            </w:r>
          </w:p>
          <w:p>
            <w:pPr>
              <w:spacing w:after="20"/>
              <w:ind w:left="20"/>
              <w:jc w:val="both"/>
            </w:pPr>
            <w:r>
              <w:rPr>
                <w:rFonts w:ascii="Times New Roman"/>
                <w:b w:val="false"/>
                <w:i w:val="false"/>
                <w:color w:val="000000"/>
                <w:sz w:val="20"/>
              </w:rPr>
              <w:t>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по операциям с местными исполнительными органами</w:t>
            </w:r>
          </w:p>
          <w:p>
            <w:pPr>
              <w:spacing w:after="20"/>
              <w:ind w:left="20"/>
              <w:jc w:val="both"/>
            </w:pPr>
            <w:r>
              <w:rPr>
                <w:rFonts w:ascii="Times New Roman"/>
                <w:b w:val="false"/>
                <w:i w:val="false"/>
                <w:color w:val="000000"/>
                <w:sz w:val="20"/>
              </w:rPr>
              <w:t>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по операциям с иностранными центральными банками</w:t>
            </w:r>
          </w:p>
          <w:p>
            <w:pPr>
              <w:spacing w:after="20"/>
              <w:ind w:left="20"/>
              <w:jc w:val="both"/>
            </w:pPr>
            <w:r>
              <w:rPr>
                <w:rFonts w:ascii="Times New Roman"/>
                <w:b w:val="false"/>
                <w:i w:val="false"/>
                <w:color w:val="000000"/>
                <w:sz w:val="20"/>
              </w:rPr>
              <w:t>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по операциям с иностранными центральными банками</w:t>
            </w:r>
          </w:p>
          <w:p>
            <w:pPr>
              <w:spacing w:after="20"/>
              <w:ind w:left="20"/>
              <w:jc w:val="both"/>
            </w:pPr>
            <w:r>
              <w:rPr>
                <w:rFonts w:ascii="Times New Roman"/>
                <w:b w:val="false"/>
                <w:i w:val="false"/>
                <w:color w:val="000000"/>
                <w:sz w:val="20"/>
              </w:rPr>
              <w:t>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по операциям с иностранными центральными банками</w:t>
            </w:r>
          </w:p>
          <w:p>
            <w:pPr>
              <w:spacing w:after="20"/>
              <w:ind w:left="20"/>
              <w:jc w:val="both"/>
            </w:pPr>
            <w:r>
              <w:rPr>
                <w:rFonts w:ascii="Times New Roman"/>
                <w:b w:val="false"/>
                <w:i w:val="false"/>
                <w:color w:val="000000"/>
                <w:sz w:val="20"/>
              </w:rPr>
              <w:t>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по операциям с банками-нерезидентами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по операциям с банками-нерезидентами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по операциям с банками-нерезидентами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по операциям с финансовыми</w:t>
            </w:r>
          </w:p>
          <w:p>
            <w:pPr>
              <w:spacing w:after="20"/>
              <w:ind w:left="20"/>
              <w:jc w:val="both"/>
            </w:pPr>
            <w:r>
              <w:rPr>
                <w:rFonts w:ascii="Times New Roman"/>
                <w:b w:val="false"/>
                <w:i w:val="false"/>
                <w:color w:val="000000"/>
                <w:sz w:val="20"/>
              </w:rPr>
              <w:t>
организациями-нерезидентами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по операциям с финансовыми</w:t>
            </w:r>
          </w:p>
          <w:p>
            <w:pPr>
              <w:spacing w:after="20"/>
              <w:ind w:left="20"/>
              <w:jc w:val="both"/>
            </w:pPr>
            <w:r>
              <w:rPr>
                <w:rFonts w:ascii="Times New Roman"/>
                <w:b w:val="false"/>
                <w:i w:val="false"/>
                <w:color w:val="000000"/>
                <w:sz w:val="20"/>
              </w:rPr>
              <w:t>
организациями-нерезидентами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по операциям с финансовыми</w:t>
            </w:r>
          </w:p>
          <w:p>
            <w:pPr>
              <w:spacing w:after="20"/>
              <w:ind w:left="20"/>
              <w:jc w:val="both"/>
            </w:pPr>
            <w:r>
              <w:rPr>
                <w:rFonts w:ascii="Times New Roman"/>
                <w:b w:val="false"/>
                <w:i w:val="false"/>
                <w:color w:val="000000"/>
                <w:sz w:val="20"/>
              </w:rPr>
              <w:t>
организациями-нерезидентами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по операциям с государственными нефинансовыми</w:t>
            </w:r>
          </w:p>
          <w:p>
            <w:pPr>
              <w:spacing w:after="20"/>
              <w:ind w:left="20"/>
              <w:jc w:val="both"/>
            </w:pPr>
            <w:r>
              <w:rPr>
                <w:rFonts w:ascii="Times New Roman"/>
                <w:b w:val="false"/>
                <w:i w:val="false"/>
                <w:color w:val="000000"/>
                <w:sz w:val="20"/>
              </w:rPr>
              <w:t>
организациями иностранного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по операциям с государственными нефинансовыми</w:t>
            </w:r>
          </w:p>
          <w:p>
            <w:pPr>
              <w:spacing w:after="20"/>
              <w:ind w:left="20"/>
              <w:jc w:val="both"/>
            </w:pPr>
            <w:r>
              <w:rPr>
                <w:rFonts w:ascii="Times New Roman"/>
                <w:b w:val="false"/>
                <w:i w:val="false"/>
                <w:color w:val="000000"/>
                <w:sz w:val="20"/>
              </w:rPr>
              <w:t>
организациями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по операциям с государственными нефинансовыми</w:t>
            </w:r>
          </w:p>
          <w:p>
            <w:pPr>
              <w:spacing w:after="20"/>
              <w:ind w:left="20"/>
              <w:jc w:val="both"/>
            </w:pPr>
            <w:r>
              <w:rPr>
                <w:rFonts w:ascii="Times New Roman"/>
                <w:b w:val="false"/>
                <w:i w:val="false"/>
                <w:color w:val="000000"/>
                <w:sz w:val="20"/>
              </w:rPr>
              <w:t>
организациями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по операциям с негосударственными нефинансовыми</w:t>
            </w:r>
          </w:p>
          <w:p>
            <w:pPr>
              <w:spacing w:after="20"/>
              <w:ind w:left="20"/>
              <w:jc w:val="both"/>
            </w:pPr>
            <w:r>
              <w:rPr>
                <w:rFonts w:ascii="Times New Roman"/>
                <w:b w:val="false"/>
                <w:i w:val="false"/>
                <w:color w:val="000000"/>
                <w:sz w:val="20"/>
              </w:rPr>
              <w:t>
организациями-нерезидентами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по операциям с негосударственными нефинансовыми</w:t>
            </w:r>
          </w:p>
          <w:p>
            <w:pPr>
              <w:spacing w:after="20"/>
              <w:ind w:left="20"/>
              <w:jc w:val="both"/>
            </w:pPr>
            <w:r>
              <w:rPr>
                <w:rFonts w:ascii="Times New Roman"/>
                <w:b w:val="false"/>
                <w:i w:val="false"/>
                <w:color w:val="000000"/>
                <w:sz w:val="20"/>
              </w:rPr>
              <w:t>
организациями-нерезидентами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по операциям с негосударственными нефинансовыми</w:t>
            </w:r>
          </w:p>
          <w:p>
            <w:pPr>
              <w:spacing w:after="20"/>
              <w:ind w:left="20"/>
              <w:jc w:val="both"/>
            </w:pPr>
            <w:r>
              <w:rPr>
                <w:rFonts w:ascii="Times New Roman"/>
                <w:b w:val="false"/>
                <w:i w:val="false"/>
                <w:color w:val="000000"/>
                <w:sz w:val="20"/>
              </w:rPr>
              <w:t>
организациями-нерезидентами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по операциям с некоммерческими</w:t>
            </w:r>
          </w:p>
          <w:p>
            <w:pPr>
              <w:spacing w:after="20"/>
              <w:ind w:left="20"/>
              <w:jc w:val="both"/>
            </w:pPr>
            <w:r>
              <w:rPr>
                <w:rFonts w:ascii="Times New Roman"/>
                <w:b w:val="false"/>
                <w:i w:val="false"/>
                <w:color w:val="000000"/>
                <w:sz w:val="20"/>
              </w:rPr>
              <w:t>
организациями-нерезидентами, обслуживающими домашние хозяйства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по операциям с некоммерческими</w:t>
            </w:r>
          </w:p>
          <w:p>
            <w:pPr>
              <w:spacing w:after="20"/>
              <w:ind w:left="20"/>
              <w:jc w:val="both"/>
            </w:pPr>
            <w:r>
              <w:rPr>
                <w:rFonts w:ascii="Times New Roman"/>
                <w:b w:val="false"/>
                <w:i w:val="false"/>
                <w:color w:val="000000"/>
                <w:sz w:val="20"/>
              </w:rPr>
              <w:t>
организациями-нерезидентами, обслуживающими домашние хозяйства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по операциям с некоммерческими</w:t>
            </w:r>
          </w:p>
          <w:p>
            <w:pPr>
              <w:spacing w:after="20"/>
              <w:ind w:left="20"/>
              <w:jc w:val="both"/>
            </w:pPr>
            <w:r>
              <w:rPr>
                <w:rFonts w:ascii="Times New Roman"/>
                <w:b w:val="false"/>
                <w:i w:val="false"/>
                <w:color w:val="000000"/>
                <w:sz w:val="20"/>
              </w:rPr>
              <w:t>
организациями-нерезидентами, обслуживающими домашние хозяйства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по операциям с домашними</w:t>
            </w:r>
          </w:p>
          <w:p>
            <w:pPr>
              <w:spacing w:after="20"/>
              <w:ind w:left="20"/>
              <w:jc w:val="both"/>
            </w:pPr>
            <w:r>
              <w:rPr>
                <w:rFonts w:ascii="Times New Roman"/>
                <w:b w:val="false"/>
                <w:i w:val="false"/>
                <w:color w:val="000000"/>
                <w:sz w:val="20"/>
              </w:rPr>
              <w:t>
хозяйствами-нерезидентами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по операциям с домашними</w:t>
            </w:r>
          </w:p>
          <w:p>
            <w:pPr>
              <w:spacing w:after="20"/>
              <w:ind w:left="20"/>
              <w:jc w:val="both"/>
            </w:pPr>
            <w:r>
              <w:rPr>
                <w:rFonts w:ascii="Times New Roman"/>
                <w:b w:val="false"/>
                <w:i w:val="false"/>
                <w:color w:val="000000"/>
                <w:sz w:val="20"/>
              </w:rPr>
              <w:t>
хозяйствами-нерезидентами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 по операциям с домашними</w:t>
            </w:r>
          </w:p>
          <w:p>
            <w:pPr>
              <w:spacing w:after="20"/>
              <w:ind w:left="20"/>
              <w:jc w:val="both"/>
            </w:pPr>
            <w:r>
              <w:rPr>
                <w:rFonts w:ascii="Times New Roman"/>
                <w:b w:val="false"/>
                <w:i w:val="false"/>
                <w:color w:val="000000"/>
                <w:sz w:val="20"/>
              </w:rPr>
              <w:t>
хозяйствами-нерезидентами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благотворительных выплат</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благотворительных выплат, организаций-резидентов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благотворительных выплат, организаций-резидентов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благотворительных выплат, организаций-резидентов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благотворительных выплат, организаций-нерезидентов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благотворительных выплат, организаций-нерезидентов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благотворительных выплат, организаций-нерезидентов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Длинная позиция по аффинированным драгоценным металлам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Контрстоимость аффинированных драгоценных металлов в тенге (короткой</w:t>
            </w:r>
          </w:p>
          <w:p>
            <w:pPr>
              <w:spacing w:after="20"/>
              <w:ind w:left="20"/>
              <w:jc w:val="both"/>
            </w:pPr>
            <w:r>
              <w:rPr>
                <w:rFonts w:ascii="Times New Roman"/>
                <w:b w:val="false"/>
                <w:i w:val="false"/>
                <w:color w:val="000000"/>
                <w:sz w:val="20"/>
              </w:rPr>
              <w:t>
позиции по аффинированным драгоценным металлам)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(Правительство Республики Казахстан)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(Правительство Республики Казахстан)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(Правительство Республики Казахстан)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(местные исполнительные органы Республики Казахстан)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(местные исполнительные органы Республики Казахстан)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(местные исполнительные органы Республики Казахстан)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(Национальный Банк Республики Казахстан)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(Национальный Банк Республики Казахстан)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(Национальный Банк Республики Казахстан)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(банки-резиденты)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(банки-резиденты)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(банки-резиденты)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(финансовые организации-резиденты)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(финансовые организации-резиденты)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(финансовые организации-резиденты)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(государственные нефинансовые организации-резиденты)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(государственные нефинансовые организации-резиденты)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(государственные нефинансовые организации-резиденты)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(негосударственные нефинансовые организации-резиденты)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(негосударственные нефинансовые организации-резиденты)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(негосударственные нефинансовые организации-резиденты)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(некоммерческие организации-резиденты, обслуживающие домашние хозяйства)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(некоммерческие организации-резиденты, обслуживающие домашние хозяйства)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(некоммерческие организации-резиденты, обслуживающие домашние хозяйства)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(домашние хозяйства-резиденты)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(домашние хозяйства-резиденты)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(домашние хозяйства-резиденты)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(Правительство иностранного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(Правительство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(Правительство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(местные исполнительные органы иностранного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(местные исполнительные органы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(местные исполнительные органы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(иностранные центральные банки)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(иностранные центральные банки)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(иностранные центральные банки)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(банки-нерезиденты)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(банки-нерезиденты)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(банки-нерезиденты)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(финансовые организации-нерезиденты)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(финансовые организации-нерезиденты)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(финансовые организации-нерезиденты)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(государственные нефинансовые организации иностранного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(государственные нефинансовые организации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(государственные нефинансовые организации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(негосударственные нефинансовые организации иностранного государства)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(негосударственные нефинансовые организации иностранного государства)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(негосударственные нефинансовые организации иностранного государства)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(некоммерческие организации-нерезиденты, обслуживающие домашние хозяйства)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(некоммерческие организации-нерезиденты, обслуживающие домашние хозяйства)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(некоммерческие организации-нерезиденты, обслуживающие домашние хозяйства)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(домашние хозяйства-нерезиденты)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(домашние хозяйства-нерезиденты)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покрытие убытков по условным обязательствам (домашние хозяйства-нерезиденты)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секьюритизируемым активам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секьюритизируемым активам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секьюритизируемым активам, предоставленным</w:t>
            </w:r>
          </w:p>
          <w:p>
            <w:pPr>
              <w:spacing w:after="20"/>
              <w:ind w:left="20"/>
              <w:jc w:val="both"/>
            </w:pPr>
            <w:r>
              <w:rPr>
                <w:rFonts w:ascii="Times New Roman"/>
                <w:b w:val="false"/>
                <w:i w:val="false"/>
                <w:color w:val="000000"/>
                <w:sz w:val="20"/>
              </w:rPr>
              <w:t>
организациям-резидентам,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секьюритизируемым активам, предоставленным</w:t>
            </w:r>
          </w:p>
          <w:p>
            <w:pPr>
              <w:spacing w:after="20"/>
              <w:ind w:left="20"/>
              <w:jc w:val="both"/>
            </w:pPr>
            <w:r>
              <w:rPr>
                <w:rFonts w:ascii="Times New Roman"/>
                <w:b w:val="false"/>
                <w:i w:val="false"/>
                <w:color w:val="000000"/>
                <w:sz w:val="20"/>
              </w:rPr>
              <w:t>
организациям-резидентам,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секьюритизируемым активам, предоставленным</w:t>
            </w:r>
          </w:p>
          <w:p>
            <w:pPr>
              <w:spacing w:after="20"/>
              <w:ind w:left="20"/>
              <w:jc w:val="both"/>
            </w:pPr>
            <w:r>
              <w:rPr>
                <w:rFonts w:ascii="Times New Roman"/>
                <w:b w:val="false"/>
                <w:i w:val="false"/>
                <w:color w:val="000000"/>
                <w:sz w:val="20"/>
              </w:rPr>
              <w:t>
организациям-резидентам,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секьюритизируемым активам, предоставленным</w:t>
            </w:r>
          </w:p>
          <w:p>
            <w:pPr>
              <w:spacing w:after="20"/>
              <w:ind w:left="20"/>
              <w:jc w:val="both"/>
            </w:pPr>
            <w:r>
              <w:rPr>
                <w:rFonts w:ascii="Times New Roman"/>
                <w:b w:val="false"/>
                <w:i w:val="false"/>
                <w:color w:val="000000"/>
                <w:sz w:val="20"/>
              </w:rPr>
              <w:t>
организациям-нерезидентам, в тенге</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секьюритизируемым активам, предоставленным</w:t>
            </w:r>
          </w:p>
          <w:p>
            <w:pPr>
              <w:spacing w:after="20"/>
              <w:ind w:left="20"/>
              <w:jc w:val="both"/>
            </w:pPr>
            <w:r>
              <w:rPr>
                <w:rFonts w:ascii="Times New Roman"/>
                <w:b w:val="false"/>
                <w:i w:val="false"/>
                <w:color w:val="000000"/>
                <w:sz w:val="20"/>
              </w:rPr>
              <w:t>
организациям-нерезидентам, в СКВ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секьюритизируемым активам, предоставленным</w:t>
            </w:r>
          </w:p>
          <w:p>
            <w:pPr>
              <w:spacing w:after="20"/>
              <w:ind w:left="20"/>
              <w:jc w:val="both"/>
            </w:pPr>
            <w:r>
              <w:rPr>
                <w:rFonts w:ascii="Times New Roman"/>
                <w:b w:val="false"/>
                <w:i w:val="false"/>
                <w:color w:val="000000"/>
                <w:sz w:val="20"/>
              </w:rPr>
              <w:t>
организациям-нерезидентам, в ДВВ</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 производными финансовыми инструментами и</w:t>
            </w:r>
          </w:p>
          <w:p>
            <w:pPr>
              <w:spacing w:after="20"/>
              <w:ind w:left="20"/>
              <w:jc w:val="both"/>
            </w:pPr>
            <w:r>
              <w:rPr>
                <w:rFonts w:ascii="Times New Roman"/>
                <w:b w:val="false"/>
                <w:i w:val="false"/>
                <w:color w:val="000000"/>
                <w:sz w:val="20"/>
              </w:rPr>
              <w:t>
дилинговым операциям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фьючерс</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тенге перед Национальным Банком Республики Казахстан по</w:t>
            </w:r>
          </w:p>
          <w:p>
            <w:pPr>
              <w:spacing w:after="20"/>
              <w:ind w:left="20"/>
              <w:jc w:val="both"/>
            </w:pPr>
            <w:r>
              <w:rPr>
                <w:rFonts w:ascii="Times New Roman"/>
                <w:b w:val="false"/>
                <w:i w:val="false"/>
                <w:color w:val="000000"/>
                <w:sz w:val="20"/>
              </w:rPr>
              <w:t>
операциям фьючерс</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СКВ перед Национальным Банком Республики Казахстан по</w:t>
            </w:r>
          </w:p>
          <w:p>
            <w:pPr>
              <w:spacing w:after="20"/>
              <w:ind w:left="20"/>
              <w:jc w:val="both"/>
            </w:pPr>
            <w:r>
              <w:rPr>
                <w:rFonts w:ascii="Times New Roman"/>
                <w:b w:val="false"/>
                <w:i w:val="false"/>
                <w:color w:val="000000"/>
                <w:sz w:val="20"/>
              </w:rPr>
              <w:t>
операциям фьючерс</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ДВВ перед Национальным Банком Республики Казахстан по</w:t>
            </w:r>
          </w:p>
          <w:p>
            <w:pPr>
              <w:spacing w:after="20"/>
              <w:ind w:left="20"/>
              <w:jc w:val="both"/>
            </w:pPr>
            <w:r>
              <w:rPr>
                <w:rFonts w:ascii="Times New Roman"/>
                <w:b w:val="false"/>
                <w:i w:val="false"/>
                <w:color w:val="000000"/>
                <w:sz w:val="20"/>
              </w:rPr>
              <w:t>
операциям фьючерс</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тенге перед другими банками-резидентами по операциям</w:t>
            </w:r>
          </w:p>
          <w:p>
            <w:pPr>
              <w:spacing w:after="20"/>
              <w:ind w:left="20"/>
              <w:jc w:val="both"/>
            </w:pPr>
            <w:r>
              <w:rPr>
                <w:rFonts w:ascii="Times New Roman"/>
                <w:b w:val="false"/>
                <w:i w:val="false"/>
                <w:color w:val="000000"/>
                <w:sz w:val="20"/>
              </w:rPr>
              <w:t>
фьючерс</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СКВ перед другими банками-резидентами по операциям</w:t>
            </w:r>
          </w:p>
          <w:p>
            <w:pPr>
              <w:spacing w:after="20"/>
              <w:ind w:left="20"/>
              <w:jc w:val="both"/>
            </w:pPr>
            <w:r>
              <w:rPr>
                <w:rFonts w:ascii="Times New Roman"/>
                <w:b w:val="false"/>
                <w:i w:val="false"/>
                <w:color w:val="000000"/>
                <w:sz w:val="20"/>
              </w:rPr>
              <w:t>
фьючерс</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ДВВ перед другими банками-резидентами по операциям</w:t>
            </w:r>
          </w:p>
          <w:p>
            <w:pPr>
              <w:spacing w:after="20"/>
              <w:ind w:left="20"/>
              <w:jc w:val="both"/>
            </w:pPr>
            <w:r>
              <w:rPr>
                <w:rFonts w:ascii="Times New Roman"/>
                <w:b w:val="false"/>
                <w:i w:val="false"/>
                <w:color w:val="000000"/>
                <w:sz w:val="20"/>
              </w:rPr>
              <w:t>
фьючерс</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тенге перед финансовыми организациями-резидентами по</w:t>
            </w:r>
          </w:p>
          <w:p>
            <w:pPr>
              <w:spacing w:after="20"/>
              <w:ind w:left="20"/>
              <w:jc w:val="both"/>
            </w:pPr>
            <w:r>
              <w:rPr>
                <w:rFonts w:ascii="Times New Roman"/>
                <w:b w:val="false"/>
                <w:i w:val="false"/>
                <w:color w:val="000000"/>
                <w:sz w:val="20"/>
              </w:rPr>
              <w:t>
операциям фьючерс</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СКВ перед финансовыми организациями-резидентами по</w:t>
            </w:r>
          </w:p>
          <w:p>
            <w:pPr>
              <w:spacing w:after="20"/>
              <w:ind w:left="20"/>
              <w:jc w:val="both"/>
            </w:pPr>
            <w:r>
              <w:rPr>
                <w:rFonts w:ascii="Times New Roman"/>
                <w:b w:val="false"/>
                <w:i w:val="false"/>
                <w:color w:val="000000"/>
                <w:sz w:val="20"/>
              </w:rPr>
              <w:t>
операциям фьючерс</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ДВВ перед финансовыми организациями-резидентами по</w:t>
            </w:r>
          </w:p>
          <w:p>
            <w:pPr>
              <w:spacing w:after="20"/>
              <w:ind w:left="20"/>
              <w:jc w:val="both"/>
            </w:pPr>
            <w:r>
              <w:rPr>
                <w:rFonts w:ascii="Times New Roman"/>
                <w:b w:val="false"/>
                <w:i w:val="false"/>
                <w:color w:val="000000"/>
                <w:sz w:val="20"/>
              </w:rPr>
              <w:t>
операциям фьючерс</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тенге перед государственными нефинансовыми</w:t>
            </w:r>
          </w:p>
          <w:p>
            <w:pPr>
              <w:spacing w:after="20"/>
              <w:ind w:left="20"/>
              <w:jc w:val="both"/>
            </w:pPr>
            <w:r>
              <w:rPr>
                <w:rFonts w:ascii="Times New Roman"/>
                <w:b w:val="false"/>
                <w:i w:val="false"/>
                <w:color w:val="000000"/>
                <w:sz w:val="20"/>
              </w:rPr>
              <w:t>
организациями-резидентами по операциям фьючерс</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СКВ перед государственными нефинансовыми</w:t>
            </w:r>
          </w:p>
          <w:p>
            <w:pPr>
              <w:spacing w:after="20"/>
              <w:ind w:left="20"/>
              <w:jc w:val="both"/>
            </w:pPr>
            <w:r>
              <w:rPr>
                <w:rFonts w:ascii="Times New Roman"/>
                <w:b w:val="false"/>
                <w:i w:val="false"/>
                <w:color w:val="000000"/>
                <w:sz w:val="20"/>
              </w:rPr>
              <w:t>
организациями-резидентами по операциям фьючерс</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ДВВ перед государственными нефинансовыми</w:t>
            </w:r>
          </w:p>
          <w:p>
            <w:pPr>
              <w:spacing w:after="20"/>
              <w:ind w:left="20"/>
              <w:jc w:val="both"/>
            </w:pPr>
            <w:r>
              <w:rPr>
                <w:rFonts w:ascii="Times New Roman"/>
                <w:b w:val="false"/>
                <w:i w:val="false"/>
                <w:color w:val="000000"/>
                <w:sz w:val="20"/>
              </w:rPr>
              <w:t>
организациями-резидентами по операциям фьючерс</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тенге перед негосударственными нефинансовыми</w:t>
            </w:r>
          </w:p>
          <w:p>
            <w:pPr>
              <w:spacing w:after="20"/>
              <w:ind w:left="20"/>
              <w:jc w:val="both"/>
            </w:pPr>
            <w:r>
              <w:rPr>
                <w:rFonts w:ascii="Times New Roman"/>
                <w:b w:val="false"/>
                <w:i w:val="false"/>
                <w:color w:val="000000"/>
                <w:sz w:val="20"/>
              </w:rPr>
              <w:t>
организациями-резидентами по операциям фьючерс</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СКВ перед негосударственными нефинансовыми</w:t>
            </w:r>
          </w:p>
          <w:p>
            <w:pPr>
              <w:spacing w:after="20"/>
              <w:ind w:left="20"/>
              <w:jc w:val="both"/>
            </w:pPr>
            <w:r>
              <w:rPr>
                <w:rFonts w:ascii="Times New Roman"/>
                <w:b w:val="false"/>
                <w:i w:val="false"/>
                <w:color w:val="000000"/>
                <w:sz w:val="20"/>
              </w:rPr>
              <w:t>
организациями-резидентами по операциям фьючерс</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ДВВ перед негосударственными нефинансовыми</w:t>
            </w:r>
          </w:p>
          <w:p>
            <w:pPr>
              <w:spacing w:after="20"/>
              <w:ind w:left="20"/>
              <w:jc w:val="both"/>
            </w:pPr>
            <w:r>
              <w:rPr>
                <w:rFonts w:ascii="Times New Roman"/>
                <w:b w:val="false"/>
                <w:i w:val="false"/>
                <w:color w:val="000000"/>
                <w:sz w:val="20"/>
              </w:rPr>
              <w:t>
организациями-резидентами по операциям фьючерс</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тенге перед некоммерческими организациями-резидентами,</w:t>
            </w:r>
          </w:p>
          <w:p>
            <w:pPr>
              <w:spacing w:after="20"/>
              <w:ind w:left="20"/>
              <w:jc w:val="both"/>
            </w:pPr>
            <w:r>
              <w:rPr>
                <w:rFonts w:ascii="Times New Roman"/>
                <w:b w:val="false"/>
                <w:i w:val="false"/>
                <w:color w:val="000000"/>
                <w:sz w:val="20"/>
              </w:rPr>
              <w:t>
обслуживающими домашние хозяйства по операциям фьючерс</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СКВ перед некоммерческими организациями-резидентами,</w:t>
            </w:r>
          </w:p>
          <w:p>
            <w:pPr>
              <w:spacing w:after="20"/>
              <w:ind w:left="20"/>
              <w:jc w:val="both"/>
            </w:pPr>
            <w:r>
              <w:rPr>
                <w:rFonts w:ascii="Times New Roman"/>
                <w:b w:val="false"/>
                <w:i w:val="false"/>
                <w:color w:val="000000"/>
                <w:sz w:val="20"/>
              </w:rPr>
              <w:t>
обслуживающими домашние хозяйства по операциям фьючерс</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ДВВ перед некоммерческими организациями-резидентами,</w:t>
            </w:r>
          </w:p>
          <w:p>
            <w:pPr>
              <w:spacing w:after="20"/>
              <w:ind w:left="20"/>
              <w:jc w:val="both"/>
            </w:pPr>
            <w:r>
              <w:rPr>
                <w:rFonts w:ascii="Times New Roman"/>
                <w:b w:val="false"/>
                <w:i w:val="false"/>
                <w:color w:val="000000"/>
                <w:sz w:val="20"/>
              </w:rPr>
              <w:t>
обслуживающими домашние хозяйства по операциям фьючерс</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тенге перед домашними хозяйствами-резидентами по</w:t>
            </w:r>
          </w:p>
          <w:p>
            <w:pPr>
              <w:spacing w:after="20"/>
              <w:ind w:left="20"/>
              <w:jc w:val="both"/>
            </w:pPr>
            <w:r>
              <w:rPr>
                <w:rFonts w:ascii="Times New Roman"/>
                <w:b w:val="false"/>
                <w:i w:val="false"/>
                <w:color w:val="000000"/>
                <w:sz w:val="20"/>
              </w:rPr>
              <w:t>
операциям фьючерс</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СКВ перед домашними хозяйствами-резидентами по операциям</w:t>
            </w:r>
          </w:p>
          <w:p>
            <w:pPr>
              <w:spacing w:after="20"/>
              <w:ind w:left="20"/>
              <w:jc w:val="both"/>
            </w:pPr>
            <w:r>
              <w:rPr>
                <w:rFonts w:ascii="Times New Roman"/>
                <w:b w:val="false"/>
                <w:i w:val="false"/>
                <w:color w:val="000000"/>
                <w:sz w:val="20"/>
              </w:rPr>
              <w:t>
фьючерс</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ДВВ перед домашними хозяйствами-резидентами по операциям</w:t>
            </w:r>
          </w:p>
          <w:p>
            <w:pPr>
              <w:spacing w:after="20"/>
              <w:ind w:left="20"/>
              <w:jc w:val="both"/>
            </w:pPr>
            <w:r>
              <w:rPr>
                <w:rFonts w:ascii="Times New Roman"/>
                <w:b w:val="false"/>
                <w:i w:val="false"/>
                <w:color w:val="000000"/>
                <w:sz w:val="20"/>
              </w:rPr>
              <w:t>
фьючерс</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тенге перед иностранными центральными банками по</w:t>
            </w:r>
          </w:p>
          <w:p>
            <w:pPr>
              <w:spacing w:after="20"/>
              <w:ind w:left="20"/>
              <w:jc w:val="both"/>
            </w:pPr>
            <w:r>
              <w:rPr>
                <w:rFonts w:ascii="Times New Roman"/>
                <w:b w:val="false"/>
                <w:i w:val="false"/>
                <w:color w:val="000000"/>
                <w:sz w:val="20"/>
              </w:rPr>
              <w:t>
операциям фьючерс</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СКВ перед иностранными центральными банками по операциям</w:t>
            </w:r>
          </w:p>
          <w:p>
            <w:pPr>
              <w:spacing w:after="20"/>
              <w:ind w:left="20"/>
              <w:jc w:val="both"/>
            </w:pPr>
            <w:r>
              <w:rPr>
                <w:rFonts w:ascii="Times New Roman"/>
                <w:b w:val="false"/>
                <w:i w:val="false"/>
                <w:color w:val="000000"/>
                <w:sz w:val="20"/>
              </w:rPr>
              <w:t>
фьючерс</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ДВВ перед иностранными центральными банкам по операциям</w:t>
            </w:r>
          </w:p>
          <w:p>
            <w:pPr>
              <w:spacing w:after="20"/>
              <w:ind w:left="20"/>
              <w:jc w:val="both"/>
            </w:pPr>
            <w:r>
              <w:rPr>
                <w:rFonts w:ascii="Times New Roman"/>
                <w:b w:val="false"/>
                <w:i w:val="false"/>
                <w:color w:val="000000"/>
                <w:sz w:val="20"/>
              </w:rPr>
              <w:t>
фьючерс</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тенге перед другими банками-нерезидентами по операциям</w:t>
            </w:r>
          </w:p>
          <w:p>
            <w:pPr>
              <w:spacing w:after="20"/>
              <w:ind w:left="20"/>
              <w:jc w:val="both"/>
            </w:pPr>
            <w:r>
              <w:rPr>
                <w:rFonts w:ascii="Times New Roman"/>
                <w:b w:val="false"/>
                <w:i w:val="false"/>
                <w:color w:val="000000"/>
                <w:sz w:val="20"/>
              </w:rPr>
              <w:t>
фьючерс</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СКВ перед другими банками-нерезидентами по операциям</w:t>
            </w:r>
          </w:p>
          <w:p>
            <w:pPr>
              <w:spacing w:after="20"/>
              <w:ind w:left="20"/>
              <w:jc w:val="both"/>
            </w:pPr>
            <w:r>
              <w:rPr>
                <w:rFonts w:ascii="Times New Roman"/>
                <w:b w:val="false"/>
                <w:i w:val="false"/>
                <w:color w:val="000000"/>
                <w:sz w:val="20"/>
              </w:rPr>
              <w:t>
фьючерс</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ДВВ перед другими банками-нерезидентами по операциям</w:t>
            </w:r>
          </w:p>
          <w:p>
            <w:pPr>
              <w:spacing w:after="20"/>
              <w:ind w:left="20"/>
              <w:jc w:val="both"/>
            </w:pPr>
            <w:r>
              <w:rPr>
                <w:rFonts w:ascii="Times New Roman"/>
                <w:b w:val="false"/>
                <w:i w:val="false"/>
                <w:color w:val="000000"/>
                <w:sz w:val="20"/>
              </w:rPr>
              <w:t>
фьючерс</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тенге перед финансовыми организациями-нерезидентами по</w:t>
            </w:r>
          </w:p>
          <w:p>
            <w:pPr>
              <w:spacing w:after="20"/>
              <w:ind w:left="20"/>
              <w:jc w:val="both"/>
            </w:pPr>
            <w:r>
              <w:rPr>
                <w:rFonts w:ascii="Times New Roman"/>
                <w:b w:val="false"/>
                <w:i w:val="false"/>
                <w:color w:val="000000"/>
                <w:sz w:val="20"/>
              </w:rPr>
              <w:t>
операциям фьючерс</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СКВ перед финансовыми организациями-нерезидентами по</w:t>
            </w:r>
          </w:p>
          <w:p>
            <w:pPr>
              <w:spacing w:after="20"/>
              <w:ind w:left="20"/>
              <w:jc w:val="both"/>
            </w:pPr>
            <w:r>
              <w:rPr>
                <w:rFonts w:ascii="Times New Roman"/>
                <w:b w:val="false"/>
                <w:i w:val="false"/>
                <w:color w:val="000000"/>
                <w:sz w:val="20"/>
              </w:rPr>
              <w:t>
операциям фьючерс</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ДВВ перед финансовыми организациями-нерезидентами по</w:t>
            </w:r>
          </w:p>
          <w:p>
            <w:pPr>
              <w:spacing w:after="20"/>
              <w:ind w:left="20"/>
              <w:jc w:val="both"/>
            </w:pPr>
            <w:r>
              <w:rPr>
                <w:rFonts w:ascii="Times New Roman"/>
                <w:b w:val="false"/>
                <w:i w:val="false"/>
                <w:color w:val="000000"/>
                <w:sz w:val="20"/>
              </w:rPr>
              <w:t>
операциям фьючерс</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тенге перед государственными нефинансовыми организациями</w:t>
            </w:r>
          </w:p>
          <w:p>
            <w:pPr>
              <w:spacing w:after="20"/>
              <w:ind w:left="20"/>
              <w:jc w:val="both"/>
            </w:pPr>
            <w:r>
              <w:rPr>
                <w:rFonts w:ascii="Times New Roman"/>
                <w:b w:val="false"/>
                <w:i w:val="false"/>
                <w:color w:val="000000"/>
                <w:sz w:val="20"/>
              </w:rPr>
              <w:t>
иностранного государства по операциям фьючерс</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СКВ перед государственными нефинансовыми организациями</w:t>
            </w:r>
          </w:p>
          <w:p>
            <w:pPr>
              <w:spacing w:after="20"/>
              <w:ind w:left="20"/>
              <w:jc w:val="both"/>
            </w:pPr>
            <w:r>
              <w:rPr>
                <w:rFonts w:ascii="Times New Roman"/>
                <w:b w:val="false"/>
                <w:i w:val="false"/>
                <w:color w:val="000000"/>
                <w:sz w:val="20"/>
              </w:rPr>
              <w:t>
иностранного государства по операциям фьючерс</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ДВВ перед государственными нефинансовыми организациями</w:t>
            </w:r>
          </w:p>
          <w:p>
            <w:pPr>
              <w:spacing w:after="20"/>
              <w:ind w:left="20"/>
              <w:jc w:val="both"/>
            </w:pPr>
            <w:r>
              <w:rPr>
                <w:rFonts w:ascii="Times New Roman"/>
                <w:b w:val="false"/>
                <w:i w:val="false"/>
                <w:color w:val="000000"/>
                <w:sz w:val="20"/>
              </w:rPr>
              <w:t>
иностранного государства по операциям фьючерс</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тенге перед негосударственными нефинансовыми</w:t>
            </w:r>
          </w:p>
          <w:p>
            <w:pPr>
              <w:spacing w:after="20"/>
              <w:ind w:left="20"/>
              <w:jc w:val="both"/>
            </w:pPr>
            <w:r>
              <w:rPr>
                <w:rFonts w:ascii="Times New Roman"/>
                <w:b w:val="false"/>
                <w:i w:val="false"/>
                <w:color w:val="000000"/>
                <w:sz w:val="20"/>
              </w:rPr>
              <w:t>
организациями иностранного государства по операциям фьючерс</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СКВ перед негосударственными нефинансовыми организациями</w:t>
            </w:r>
          </w:p>
          <w:p>
            <w:pPr>
              <w:spacing w:after="20"/>
              <w:ind w:left="20"/>
              <w:jc w:val="both"/>
            </w:pPr>
            <w:r>
              <w:rPr>
                <w:rFonts w:ascii="Times New Roman"/>
                <w:b w:val="false"/>
                <w:i w:val="false"/>
                <w:color w:val="000000"/>
                <w:sz w:val="20"/>
              </w:rPr>
              <w:t>
иностранного государства по операциям фьючерс</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ДВВ перед негосударственными нефинансовыми организациями</w:t>
            </w:r>
          </w:p>
          <w:p>
            <w:pPr>
              <w:spacing w:after="20"/>
              <w:ind w:left="20"/>
              <w:jc w:val="both"/>
            </w:pPr>
            <w:r>
              <w:rPr>
                <w:rFonts w:ascii="Times New Roman"/>
                <w:b w:val="false"/>
                <w:i w:val="false"/>
                <w:color w:val="000000"/>
                <w:sz w:val="20"/>
              </w:rPr>
              <w:t>
иностранного государства по операциям фьючерс</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тенге перед некоммерческими организациями-нерезидентами,</w:t>
            </w:r>
          </w:p>
          <w:p>
            <w:pPr>
              <w:spacing w:after="20"/>
              <w:ind w:left="20"/>
              <w:jc w:val="both"/>
            </w:pPr>
            <w:r>
              <w:rPr>
                <w:rFonts w:ascii="Times New Roman"/>
                <w:b w:val="false"/>
                <w:i w:val="false"/>
                <w:color w:val="000000"/>
                <w:sz w:val="20"/>
              </w:rPr>
              <w:t>
обслуживающими домашние хозяйства по операциям фьючерс</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СКВ перед некоммерческими организациями-нерезидентами,</w:t>
            </w:r>
          </w:p>
          <w:p>
            <w:pPr>
              <w:spacing w:after="20"/>
              <w:ind w:left="20"/>
              <w:jc w:val="both"/>
            </w:pPr>
            <w:r>
              <w:rPr>
                <w:rFonts w:ascii="Times New Roman"/>
                <w:b w:val="false"/>
                <w:i w:val="false"/>
                <w:color w:val="000000"/>
                <w:sz w:val="20"/>
              </w:rPr>
              <w:t>
обслуживающими домашние хозяйства по операциям фьючерс</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ДВВ перед некоммерческими организациями-нерезидентами,</w:t>
            </w:r>
          </w:p>
          <w:p>
            <w:pPr>
              <w:spacing w:after="20"/>
              <w:ind w:left="20"/>
              <w:jc w:val="both"/>
            </w:pPr>
            <w:r>
              <w:rPr>
                <w:rFonts w:ascii="Times New Roman"/>
                <w:b w:val="false"/>
                <w:i w:val="false"/>
                <w:color w:val="000000"/>
                <w:sz w:val="20"/>
              </w:rPr>
              <w:t>
обслуживающими домашние хозяйства по операциям фьючерс</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тенге перед домашними хозяйствами-нерезидентами по</w:t>
            </w:r>
          </w:p>
          <w:p>
            <w:pPr>
              <w:spacing w:after="20"/>
              <w:ind w:left="20"/>
              <w:jc w:val="both"/>
            </w:pPr>
            <w:r>
              <w:rPr>
                <w:rFonts w:ascii="Times New Roman"/>
                <w:b w:val="false"/>
                <w:i w:val="false"/>
                <w:color w:val="000000"/>
                <w:sz w:val="20"/>
              </w:rPr>
              <w:t>
операциям фьючерс</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СКВ перед домашними хозяйствами-нерезидентами по</w:t>
            </w:r>
          </w:p>
          <w:p>
            <w:pPr>
              <w:spacing w:after="20"/>
              <w:ind w:left="20"/>
              <w:jc w:val="both"/>
            </w:pPr>
            <w:r>
              <w:rPr>
                <w:rFonts w:ascii="Times New Roman"/>
                <w:b w:val="false"/>
                <w:i w:val="false"/>
                <w:color w:val="000000"/>
                <w:sz w:val="20"/>
              </w:rPr>
              <w:t>
операциям фьючерс</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ДВВ перед домашними хозяйствами-нерезидентами по</w:t>
            </w:r>
          </w:p>
          <w:p>
            <w:pPr>
              <w:spacing w:after="20"/>
              <w:ind w:left="20"/>
              <w:jc w:val="both"/>
            </w:pPr>
            <w:r>
              <w:rPr>
                <w:rFonts w:ascii="Times New Roman"/>
                <w:b w:val="false"/>
                <w:i w:val="false"/>
                <w:color w:val="000000"/>
                <w:sz w:val="20"/>
              </w:rPr>
              <w:t>
операциям фьючерс</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форвард</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тенге перед Национальным Банком Республики Казахстан по</w:t>
            </w:r>
          </w:p>
          <w:p>
            <w:pPr>
              <w:spacing w:after="20"/>
              <w:ind w:left="20"/>
              <w:jc w:val="both"/>
            </w:pPr>
            <w:r>
              <w:rPr>
                <w:rFonts w:ascii="Times New Roman"/>
                <w:b w:val="false"/>
                <w:i w:val="false"/>
                <w:color w:val="000000"/>
                <w:sz w:val="20"/>
              </w:rPr>
              <w:t>
операциям форвард</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СКВ перед Национальным Банком Республики Казахстан по</w:t>
            </w:r>
          </w:p>
          <w:p>
            <w:pPr>
              <w:spacing w:after="20"/>
              <w:ind w:left="20"/>
              <w:jc w:val="both"/>
            </w:pPr>
            <w:r>
              <w:rPr>
                <w:rFonts w:ascii="Times New Roman"/>
                <w:b w:val="false"/>
                <w:i w:val="false"/>
                <w:color w:val="000000"/>
                <w:sz w:val="20"/>
              </w:rPr>
              <w:t>
операциям форвард</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ДВВ перед Национальным Банком Республики Казахстан по</w:t>
            </w:r>
          </w:p>
          <w:p>
            <w:pPr>
              <w:spacing w:after="20"/>
              <w:ind w:left="20"/>
              <w:jc w:val="both"/>
            </w:pPr>
            <w:r>
              <w:rPr>
                <w:rFonts w:ascii="Times New Roman"/>
                <w:b w:val="false"/>
                <w:i w:val="false"/>
                <w:color w:val="000000"/>
                <w:sz w:val="20"/>
              </w:rPr>
              <w:t>
операциям форвард</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тенге перед другими банками-резидентами по операциям</w:t>
            </w:r>
          </w:p>
          <w:p>
            <w:pPr>
              <w:spacing w:after="20"/>
              <w:ind w:left="20"/>
              <w:jc w:val="both"/>
            </w:pPr>
            <w:r>
              <w:rPr>
                <w:rFonts w:ascii="Times New Roman"/>
                <w:b w:val="false"/>
                <w:i w:val="false"/>
                <w:color w:val="000000"/>
                <w:sz w:val="20"/>
              </w:rPr>
              <w:t>
форвард</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СКВ перед другими банками-резидентами по операциям</w:t>
            </w:r>
          </w:p>
          <w:p>
            <w:pPr>
              <w:spacing w:after="20"/>
              <w:ind w:left="20"/>
              <w:jc w:val="both"/>
            </w:pPr>
            <w:r>
              <w:rPr>
                <w:rFonts w:ascii="Times New Roman"/>
                <w:b w:val="false"/>
                <w:i w:val="false"/>
                <w:color w:val="000000"/>
                <w:sz w:val="20"/>
              </w:rPr>
              <w:t>
форвард</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ДВВ перед другими банками-резидентами по операциям</w:t>
            </w:r>
          </w:p>
          <w:p>
            <w:pPr>
              <w:spacing w:after="20"/>
              <w:ind w:left="20"/>
              <w:jc w:val="both"/>
            </w:pPr>
            <w:r>
              <w:rPr>
                <w:rFonts w:ascii="Times New Roman"/>
                <w:b w:val="false"/>
                <w:i w:val="false"/>
                <w:color w:val="000000"/>
                <w:sz w:val="20"/>
              </w:rPr>
              <w:t>
форвард</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тенге перед финансовыми организациями-резидентами по</w:t>
            </w:r>
          </w:p>
          <w:p>
            <w:pPr>
              <w:spacing w:after="20"/>
              <w:ind w:left="20"/>
              <w:jc w:val="both"/>
            </w:pPr>
            <w:r>
              <w:rPr>
                <w:rFonts w:ascii="Times New Roman"/>
                <w:b w:val="false"/>
                <w:i w:val="false"/>
                <w:color w:val="000000"/>
                <w:sz w:val="20"/>
              </w:rPr>
              <w:t>
операциям форвард</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СКВ перед финансовыми организациями-резидентами по</w:t>
            </w:r>
          </w:p>
          <w:p>
            <w:pPr>
              <w:spacing w:after="20"/>
              <w:ind w:left="20"/>
              <w:jc w:val="both"/>
            </w:pPr>
            <w:r>
              <w:rPr>
                <w:rFonts w:ascii="Times New Roman"/>
                <w:b w:val="false"/>
                <w:i w:val="false"/>
                <w:color w:val="000000"/>
                <w:sz w:val="20"/>
              </w:rPr>
              <w:t>
операциям форвард</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ДВВ перед финансовыми организациями-резидентами по</w:t>
            </w:r>
          </w:p>
          <w:p>
            <w:pPr>
              <w:spacing w:after="20"/>
              <w:ind w:left="20"/>
              <w:jc w:val="both"/>
            </w:pPr>
            <w:r>
              <w:rPr>
                <w:rFonts w:ascii="Times New Roman"/>
                <w:b w:val="false"/>
                <w:i w:val="false"/>
                <w:color w:val="000000"/>
                <w:sz w:val="20"/>
              </w:rPr>
              <w:t>
операциям форвард</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тенге перед государственными нефинансовыми</w:t>
            </w:r>
          </w:p>
          <w:p>
            <w:pPr>
              <w:spacing w:after="20"/>
              <w:ind w:left="20"/>
              <w:jc w:val="both"/>
            </w:pPr>
            <w:r>
              <w:rPr>
                <w:rFonts w:ascii="Times New Roman"/>
                <w:b w:val="false"/>
                <w:i w:val="false"/>
                <w:color w:val="000000"/>
                <w:sz w:val="20"/>
              </w:rPr>
              <w:t>
организациями-резидентами по операциям форвард</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СКВ перед государственными нефинансовыми</w:t>
            </w:r>
          </w:p>
          <w:p>
            <w:pPr>
              <w:spacing w:after="20"/>
              <w:ind w:left="20"/>
              <w:jc w:val="both"/>
            </w:pPr>
            <w:r>
              <w:rPr>
                <w:rFonts w:ascii="Times New Roman"/>
                <w:b w:val="false"/>
                <w:i w:val="false"/>
                <w:color w:val="000000"/>
                <w:sz w:val="20"/>
              </w:rPr>
              <w:t>
организациями-резидентами по операциям форвард</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ДВВ перед государственными нефинансовыми</w:t>
            </w:r>
          </w:p>
          <w:p>
            <w:pPr>
              <w:spacing w:after="20"/>
              <w:ind w:left="20"/>
              <w:jc w:val="both"/>
            </w:pPr>
            <w:r>
              <w:rPr>
                <w:rFonts w:ascii="Times New Roman"/>
                <w:b w:val="false"/>
                <w:i w:val="false"/>
                <w:color w:val="000000"/>
                <w:sz w:val="20"/>
              </w:rPr>
              <w:t>
организациями-резидентами по операциям форвард</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тенге перед негосударственными нефинансовыми</w:t>
            </w:r>
          </w:p>
          <w:p>
            <w:pPr>
              <w:spacing w:after="20"/>
              <w:ind w:left="20"/>
              <w:jc w:val="both"/>
            </w:pPr>
            <w:r>
              <w:rPr>
                <w:rFonts w:ascii="Times New Roman"/>
                <w:b w:val="false"/>
                <w:i w:val="false"/>
                <w:color w:val="000000"/>
                <w:sz w:val="20"/>
              </w:rPr>
              <w:t>
организациями-резидентами по операциям форвард</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СКВ перед негосударственными нефинансовыми</w:t>
            </w:r>
          </w:p>
          <w:p>
            <w:pPr>
              <w:spacing w:after="20"/>
              <w:ind w:left="20"/>
              <w:jc w:val="both"/>
            </w:pPr>
            <w:r>
              <w:rPr>
                <w:rFonts w:ascii="Times New Roman"/>
                <w:b w:val="false"/>
                <w:i w:val="false"/>
                <w:color w:val="000000"/>
                <w:sz w:val="20"/>
              </w:rPr>
              <w:t>
организациями-резидентами по операциям форвард</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ДВВ перед негосударственными нефинансовыми</w:t>
            </w:r>
          </w:p>
          <w:p>
            <w:pPr>
              <w:spacing w:after="20"/>
              <w:ind w:left="20"/>
              <w:jc w:val="both"/>
            </w:pPr>
            <w:r>
              <w:rPr>
                <w:rFonts w:ascii="Times New Roman"/>
                <w:b w:val="false"/>
                <w:i w:val="false"/>
                <w:color w:val="000000"/>
                <w:sz w:val="20"/>
              </w:rPr>
              <w:t>
организациями-резидентами по операциям форвард</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тенге перед некоммерческими организациями-резидентами,</w:t>
            </w:r>
          </w:p>
          <w:p>
            <w:pPr>
              <w:spacing w:after="20"/>
              <w:ind w:left="20"/>
              <w:jc w:val="both"/>
            </w:pPr>
            <w:r>
              <w:rPr>
                <w:rFonts w:ascii="Times New Roman"/>
                <w:b w:val="false"/>
                <w:i w:val="false"/>
                <w:color w:val="000000"/>
                <w:sz w:val="20"/>
              </w:rPr>
              <w:t>
обслуживающими домашние хозяйства по операциям форвард</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СКВ перед некоммерческими организациями-резидентами,</w:t>
            </w:r>
          </w:p>
          <w:p>
            <w:pPr>
              <w:spacing w:after="20"/>
              <w:ind w:left="20"/>
              <w:jc w:val="both"/>
            </w:pPr>
            <w:r>
              <w:rPr>
                <w:rFonts w:ascii="Times New Roman"/>
                <w:b w:val="false"/>
                <w:i w:val="false"/>
                <w:color w:val="000000"/>
                <w:sz w:val="20"/>
              </w:rPr>
              <w:t>
обслуживающими домашние хозяйства по операциям форвард</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ДВВ перед некоммерческими организациями-резидентами,</w:t>
            </w:r>
          </w:p>
          <w:p>
            <w:pPr>
              <w:spacing w:after="20"/>
              <w:ind w:left="20"/>
              <w:jc w:val="both"/>
            </w:pPr>
            <w:r>
              <w:rPr>
                <w:rFonts w:ascii="Times New Roman"/>
                <w:b w:val="false"/>
                <w:i w:val="false"/>
                <w:color w:val="000000"/>
                <w:sz w:val="20"/>
              </w:rPr>
              <w:t>
обслуживающими домашние хозяйства по операциям форвард</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тенге перед домашними хозяйствами-резидентами по</w:t>
            </w:r>
          </w:p>
          <w:p>
            <w:pPr>
              <w:spacing w:after="20"/>
              <w:ind w:left="20"/>
              <w:jc w:val="both"/>
            </w:pPr>
            <w:r>
              <w:rPr>
                <w:rFonts w:ascii="Times New Roman"/>
                <w:b w:val="false"/>
                <w:i w:val="false"/>
                <w:color w:val="000000"/>
                <w:sz w:val="20"/>
              </w:rPr>
              <w:t>
операциям форвард</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СКВ перед домашними хозяйствами-резидентами по операциям</w:t>
            </w:r>
          </w:p>
          <w:p>
            <w:pPr>
              <w:spacing w:after="20"/>
              <w:ind w:left="20"/>
              <w:jc w:val="both"/>
            </w:pPr>
            <w:r>
              <w:rPr>
                <w:rFonts w:ascii="Times New Roman"/>
                <w:b w:val="false"/>
                <w:i w:val="false"/>
                <w:color w:val="000000"/>
                <w:sz w:val="20"/>
              </w:rPr>
              <w:t>
форвард</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ДВВ перед домашними хозяйствами-резидентами по операциям</w:t>
            </w:r>
          </w:p>
          <w:p>
            <w:pPr>
              <w:spacing w:after="20"/>
              <w:ind w:left="20"/>
              <w:jc w:val="both"/>
            </w:pPr>
            <w:r>
              <w:rPr>
                <w:rFonts w:ascii="Times New Roman"/>
                <w:b w:val="false"/>
                <w:i w:val="false"/>
                <w:color w:val="000000"/>
                <w:sz w:val="20"/>
              </w:rPr>
              <w:t>
форвард</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тенге перед иностранными центральными банками по</w:t>
            </w:r>
          </w:p>
          <w:p>
            <w:pPr>
              <w:spacing w:after="20"/>
              <w:ind w:left="20"/>
              <w:jc w:val="both"/>
            </w:pPr>
            <w:r>
              <w:rPr>
                <w:rFonts w:ascii="Times New Roman"/>
                <w:b w:val="false"/>
                <w:i w:val="false"/>
                <w:color w:val="000000"/>
                <w:sz w:val="20"/>
              </w:rPr>
              <w:t>
операциям форвард</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СКВ перед иностранными центральными банками по операциям</w:t>
            </w:r>
          </w:p>
          <w:p>
            <w:pPr>
              <w:spacing w:after="20"/>
              <w:ind w:left="20"/>
              <w:jc w:val="both"/>
            </w:pPr>
            <w:r>
              <w:rPr>
                <w:rFonts w:ascii="Times New Roman"/>
                <w:b w:val="false"/>
                <w:i w:val="false"/>
                <w:color w:val="000000"/>
                <w:sz w:val="20"/>
              </w:rPr>
              <w:t>
форвард</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ДВВ перед иностранными центральными банками по операциям</w:t>
            </w:r>
          </w:p>
          <w:p>
            <w:pPr>
              <w:spacing w:after="20"/>
              <w:ind w:left="20"/>
              <w:jc w:val="both"/>
            </w:pPr>
            <w:r>
              <w:rPr>
                <w:rFonts w:ascii="Times New Roman"/>
                <w:b w:val="false"/>
                <w:i w:val="false"/>
                <w:color w:val="000000"/>
                <w:sz w:val="20"/>
              </w:rPr>
              <w:t>
форвард</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тенге перед другими банками-нерезидентами по операциям</w:t>
            </w:r>
          </w:p>
          <w:p>
            <w:pPr>
              <w:spacing w:after="20"/>
              <w:ind w:left="20"/>
              <w:jc w:val="both"/>
            </w:pPr>
            <w:r>
              <w:rPr>
                <w:rFonts w:ascii="Times New Roman"/>
                <w:b w:val="false"/>
                <w:i w:val="false"/>
                <w:color w:val="000000"/>
                <w:sz w:val="20"/>
              </w:rPr>
              <w:t>
форвард</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СКВ перед другими банками-нерезидентами по операциям</w:t>
            </w:r>
          </w:p>
          <w:p>
            <w:pPr>
              <w:spacing w:after="20"/>
              <w:ind w:left="20"/>
              <w:jc w:val="both"/>
            </w:pPr>
            <w:r>
              <w:rPr>
                <w:rFonts w:ascii="Times New Roman"/>
                <w:b w:val="false"/>
                <w:i w:val="false"/>
                <w:color w:val="000000"/>
                <w:sz w:val="20"/>
              </w:rPr>
              <w:t>
форвард</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ДВВ перед другими банками-нерезидентами по операциям</w:t>
            </w:r>
          </w:p>
          <w:p>
            <w:pPr>
              <w:spacing w:after="20"/>
              <w:ind w:left="20"/>
              <w:jc w:val="both"/>
            </w:pPr>
            <w:r>
              <w:rPr>
                <w:rFonts w:ascii="Times New Roman"/>
                <w:b w:val="false"/>
                <w:i w:val="false"/>
                <w:color w:val="000000"/>
                <w:sz w:val="20"/>
              </w:rPr>
              <w:t>
форвард</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тенге перед финансовыми организациями-нерезидентами по</w:t>
            </w:r>
          </w:p>
          <w:p>
            <w:pPr>
              <w:spacing w:after="20"/>
              <w:ind w:left="20"/>
              <w:jc w:val="both"/>
            </w:pPr>
            <w:r>
              <w:rPr>
                <w:rFonts w:ascii="Times New Roman"/>
                <w:b w:val="false"/>
                <w:i w:val="false"/>
                <w:color w:val="000000"/>
                <w:sz w:val="20"/>
              </w:rPr>
              <w:t>
операциям форвард</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СКВ перед финансовыми организациями-нерезидентами по</w:t>
            </w:r>
          </w:p>
          <w:p>
            <w:pPr>
              <w:spacing w:after="20"/>
              <w:ind w:left="20"/>
              <w:jc w:val="both"/>
            </w:pPr>
            <w:r>
              <w:rPr>
                <w:rFonts w:ascii="Times New Roman"/>
                <w:b w:val="false"/>
                <w:i w:val="false"/>
                <w:color w:val="000000"/>
                <w:sz w:val="20"/>
              </w:rPr>
              <w:t>
операциям форвард</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ДВВ перед финансовыми организациями-нерезидентами по</w:t>
            </w:r>
          </w:p>
          <w:p>
            <w:pPr>
              <w:spacing w:after="20"/>
              <w:ind w:left="20"/>
              <w:jc w:val="both"/>
            </w:pPr>
            <w:r>
              <w:rPr>
                <w:rFonts w:ascii="Times New Roman"/>
                <w:b w:val="false"/>
                <w:i w:val="false"/>
                <w:color w:val="000000"/>
                <w:sz w:val="20"/>
              </w:rPr>
              <w:t>
операциям форвард</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тенге перед государственными нефинансовыми организациями</w:t>
            </w:r>
          </w:p>
          <w:p>
            <w:pPr>
              <w:spacing w:after="20"/>
              <w:ind w:left="20"/>
              <w:jc w:val="both"/>
            </w:pPr>
            <w:r>
              <w:rPr>
                <w:rFonts w:ascii="Times New Roman"/>
                <w:b w:val="false"/>
                <w:i w:val="false"/>
                <w:color w:val="000000"/>
                <w:sz w:val="20"/>
              </w:rPr>
              <w:t>
иностранного государства по операциям форвард</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СКВ перед государственными нефинансовыми организациями</w:t>
            </w:r>
          </w:p>
          <w:p>
            <w:pPr>
              <w:spacing w:after="20"/>
              <w:ind w:left="20"/>
              <w:jc w:val="both"/>
            </w:pPr>
            <w:r>
              <w:rPr>
                <w:rFonts w:ascii="Times New Roman"/>
                <w:b w:val="false"/>
                <w:i w:val="false"/>
                <w:color w:val="000000"/>
                <w:sz w:val="20"/>
              </w:rPr>
              <w:t>
иностранного государства по операциям форвард</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ДВВ перед государственными нефинансовыми организациями</w:t>
            </w:r>
          </w:p>
          <w:p>
            <w:pPr>
              <w:spacing w:after="20"/>
              <w:ind w:left="20"/>
              <w:jc w:val="both"/>
            </w:pPr>
            <w:r>
              <w:rPr>
                <w:rFonts w:ascii="Times New Roman"/>
                <w:b w:val="false"/>
                <w:i w:val="false"/>
                <w:color w:val="000000"/>
                <w:sz w:val="20"/>
              </w:rPr>
              <w:t>
иностранного государства по операциям форвард</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тенге перед негосударственными нефинансовыми</w:t>
            </w:r>
          </w:p>
          <w:p>
            <w:pPr>
              <w:spacing w:after="20"/>
              <w:ind w:left="20"/>
              <w:jc w:val="both"/>
            </w:pPr>
            <w:r>
              <w:rPr>
                <w:rFonts w:ascii="Times New Roman"/>
                <w:b w:val="false"/>
                <w:i w:val="false"/>
                <w:color w:val="000000"/>
                <w:sz w:val="20"/>
              </w:rPr>
              <w:t>
организациями иностранного государства по операциям форвард</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СКВ перед негосударственными нефинансовыми организациями</w:t>
            </w:r>
          </w:p>
          <w:p>
            <w:pPr>
              <w:spacing w:after="20"/>
              <w:ind w:left="20"/>
              <w:jc w:val="both"/>
            </w:pPr>
            <w:r>
              <w:rPr>
                <w:rFonts w:ascii="Times New Roman"/>
                <w:b w:val="false"/>
                <w:i w:val="false"/>
                <w:color w:val="000000"/>
                <w:sz w:val="20"/>
              </w:rPr>
              <w:t>
иностранного государства по операциям форвард</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ДВВ перед негосударственными нефинансовыми организациями</w:t>
            </w:r>
          </w:p>
          <w:p>
            <w:pPr>
              <w:spacing w:after="20"/>
              <w:ind w:left="20"/>
              <w:jc w:val="both"/>
            </w:pPr>
            <w:r>
              <w:rPr>
                <w:rFonts w:ascii="Times New Roman"/>
                <w:b w:val="false"/>
                <w:i w:val="false"/>
                <w:color w:val="000000"/>
                <w:sz w:val="20"/>
              </w:rPr>
              <w:t>
иностранного государства по операциям форвард</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тенге перед некоммерческими организациями-нерезидентами,</w:t>
            </w:r>
          </w:p>
          <w:p>
            <w:pPr>
              <w:spacing w:after="20"/>
              <w:ind w:left="20"/>
              <w:jc w:val="both"/>
            </w:pPr>
            <w:r>
              <w:rPr>
                <w:rFonts w:ascii="Times New Roman"/>
                <w:b w:val="false"/>
                <w:i w:val="false"/>
                <w:color w:val="000000"/>
                <w:sz w:val="20"/>
              </w:rPr>
              <w:t>
обслуживающими домашние хозяйства по операциям форвард</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СКВ перед некоммерческими организациями-нерезидентами,</w:t>
            </w:r>
          </w:p>
          <w:p>
            <w:pPr>
              <w:spacing w:after="20"/>
              <w:ind w:left="20"/>
              <w:jc w:val="both"/>
            </w:pPr>
            <w:r>
              <w:rPr>
                <w:rFonts w:ascii="Times New Roman"/>
                <w:b w:val="false"/>
                <w:i w:val="false"/>
                <w:color w:val="000000"/>
                <w:sz w:val="20"/>
              </w:rPr>
              <w:t>
обслуживающими домашние хозяйства по операциям форвард</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ДВВ перед некоммерческими организациями-нерезидентами,</w:t>
            </w:r>
          </w:p>
          <w:p>
            <w:pPr>
              <w:spacing w:after="20"/>
              <w:ind w:left="20"/>
              <w:jc w:val="both"/>
            </w:pPr>
            <w:r>
              <w:rPr>
                <w:rFonts w:ascii="Times New Roman"/>
                <w:b w:val="false"/>
                <w:i w:val="false"/>
                <w:color w:val="000000"/>
                <w:sz w:val="20"/>
              </w:rPr>
              <w:t>
обслуживающими домашние хозяйства по операциям форвард</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тенге перед домашними хозяйствами-нерезидентами по</w:t>
            </w:r>
          </w:p>
          <w:p>
            <w:pPr>
              <w:spacing w:after="20"/>
              <w:ind w:left="20"/>
              <w:jc w:val="both"/>
            </w:pPr>
            <w:r>
              <w:rPr>
                <w:rFonts w:ascii="Times New Roman"/>
                <w:b w:val="false"/>
                <w:i w:val="false"/>
                <w:color w:val="000000"/>
                <w:sz w:val="20"/>
              </w:rPr>
              <w:t>
операциям форвард</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СКВ перед домашними хозяйствами-нерезидентами по</w:t>
            </w:r>
          </w:p>
          <w:p>
            <w:pPr>
              <w:spacing w:after="20"/>
              <w:ind w:left="20"/>
              <w:jc w:val="both"/>
            </w:pPr>
            <w:r>
              <w:rPr>
                <w:rFonts w:ascii="Times New Roman"/>
                <w:b w:val="false"/>
                <w:i w:val="false"/>
                <w:color w:val="000000"/>
                <w:sz w:val="20"/>
              </w:rPr>
              <w:t>
операциям форвард</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ДВВ перед домашними хозяйствами-нерезидентами по</w:t>
            </w:r>
          </w:p>
          <w:p>
            <w:pPr>
              <w:spacing w:after="20"/>
              <w:ind w:left="20"/>
              <w:jc w:val="both"/>
            </w:pPr>
            <w:r>
              <w:rPr>
                <w:rFonts w:ascii="Times New Roman"/>
                <w:b w:val="false"/>
                <w:i w:val="false"/>
                <w:color w:val="000000"/>
                <w:sz w:val="20"/>
              </w:rPr>
              <w:t>
операциям форвард</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опционным операциям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тенге перед Национальным Банком Республики Казахстан по</w:t>
            </w:r>
          </w:p>
          <w:p>
            <w:pPr>
              <w:spacing w:after="20"/>
              <w:ind w:left="20"/>
              <w:jc w:val="both"/>
            </w:pPr>
            <w:r>
              <w:rPr>
                <w:rFonts w:ascii="Times New Roman"/>
                <w:b w:val="false"/>
                <w:i w:val="false"/>
                <w:color w:val="000000"/>
                <w:sz w:val="20"/>
              </w:rPr>
              <w:t>
опционным операциям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СКВ перед Национальным Банком Республики Казахстан по</w:t>
            </w:r>
          </w:p>
          <w:p>
            <w:pPr>
              <w:spacing w:after="20"/>
              <w:ind w:left="20"/>
              <w:jc w:val="both"/>
            </w:pPr>
            <w:r>
              <w:rPr>
                <w:rFonts w:ascii="Times New Roman"/>
                <w:b w:val="false"/>
                <w:i w:val="false"/>
                <w:color w:val="000000"/>
                <w:sz w:val="20"/>
              </w:rPr>
              <w:t>
опционным операциям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ДВВ перед Национальным Банком Республики Казахстан по</w:t>
            </w:r>
          </w:p>
          <w:p>
            <w:pPr>
              <w:spacing w:after="20"/>
              <w:ind w:left="20"/>
              <w:jc w:val="both"/>
            </w:pPr>
            <w:r>
              <w:rPr>
                <w:rFonts w:ascii="Times New Roman"/>
                <w:b w:val="false"/>
                <w:i w:val="false"/>
                <w:color w:val="000000"/>
                <w:sz w:val="20"/>
              </w:rPr>
              <w:t>
опционным операциям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тенге перед другими банками-резидентами по опционным</w:t>
            </w:r>
          </w:p>
          <w:p>
            <w:pPr>
              <w:spacing w:after="20"/>
              <w:ind w:left="20"/>
              <w:jc w:val="both"/>
            </w:pPr>
            <w:r>
              <w:rPr>
                <w:rFonts w:ascii="Times New Roman"/>
                <w:b w:val="false"/>
                <w:i w:val="false"/>
                <w:color w:val="000000"/>
                <w:sz w:val="20"/>
              </w:rPr>
              <w:t>
операциям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СКВ перед другими банками-резидентами по опционным</w:t>
            </w:r>
          </w:p>
          <w:p>
            <w:pPr>
              <w:spacing w:after="20"/>
              <w:ind w:left="20"/>
              <w:jc w:val="both"/>
            </w:pPr>
            <w:r>
              <w:rPr>
                <w:rFonts w:ascii="Times New Roman"/>
                <w:b w:val="false"/>
                <w:i w:val="false"/>
                <w:color w:val="000000"/>
                <w:sz w:val="20"/>
              </w:rPr>
              <w:t>
операциям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ДВВ перед другими банками-резидентами по опционным</w:t>
            </w:r>
          </w:p>
          <w:p>
            <w:pPr>
              <w:spacing w:after="20"/>
              <w:ind w:left="20"/>
              <w:jc w:val="both"/>
            </w:pPr>
            <w:r>
              <w:rPr>
                <w:rFonts w:ascii="Times New Roman"/>
                <w:b w:val="false"/>
                <w:i w:val="false"/>
                <w:color w:val="000000"/>
                <w:sz w:val="20"/>
              </w:rPr>
              <w:t>
операциям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тенге перед финансовыми организациями-резидентами по</w:t>
            </w:r>
          </w:p>
          <w:p>
            <w:pPr>
              <w:spacing w:after="20"/>
              <w:ind w:left="20"/>
              <w:jc w:val="both"/>
            </w:pPr>
            <w:r>
              <w:rPr>
                <w:rFonts w:ascii="Times New Roman"/>
                <w:b w:val="false"/>
                <w:i w:val="false"/>
                <w:color w:val="000000"/>
                <w:sz w:val="20"/>
              </w:rPr>
              <w:t>
опционным операциям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СКВ перед финансовыми организациями-резидентами по</w:t>
            </w:r>
          </w:p>
          <w:p>
            <w:pPr>
              <w:spacing w:after="20"/>
              <w:ind w:left="20"/>
              <w:jc w:val="both"/>
            </w:pPr>
            <w:r>
              <w:rPr>
                <w:rFonts w:ascii="Times New Roman"/>
                <w:b w:val="false"/>
                <w:i w:val="false"/>
                <w:color w:val="000000"/>
                <w:sz w:val="20"/>
              </w:rPr>
              <w:t>
опционным операциям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ДВВ перед финансовыми организациями-резидентами по</w:t>
            </w:r>
          </w:p>
          <w:p>
            <w:pPr>
              <w:spacing w:after="20"/>
              <w:ind w:left="20"/>
              <w:jc w:val="both"/>
            </w:pPr>
            <w:r>
              <w:rPr>
                <w:rFonts w:ascii="Times New Roman"/>
                <w:b w:val="false"/>
                <w:i w:val="false"/>
                <w:color w:val="000000"/>
                <w:sz w:val="20"/>
              </w:rPr>
              <w:t>
опционным операциям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тенге перед государственными нефинансовыми</w:t>
            </w:r>
          </w:p>
          <w:p>
            <w:pPr>
              <w:spacing w:after="20"/>
              <w:ind w:left="20"/>
              <w:jc w:val="both"/>
            </w:pPr>
            <w:r>
              <w:rPr>
                <w:rFonts w:ascii="Times New Roman"/>
                <w:b w:val="false"/>
                <w:i w:val="false"/>
                <w:color w:val="000000"/>
                <w:sz w:val="20"/>
              </w:rPr>
              <w:t>
организациями-резидентами по опционным операциям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СКВ перед государственными нефинансовыми</w:t>
            </w:r>
          </w:p>
          <w:p>
            <w:pPr>
              <w:spacing w:after="20"/>
              <w:ind w:left="20"/>
              <w:jc w:val="both"/>
            </w:pPr>
            <w:r>
              <w:rPr>
                <w:rFonts w:ascii="Times New Roman"/>
                <w:b w:val="false"/>
                <w:i w:val="false"/>
                <w:color w:val="000000"/>
                <w:sz w:val="20"/>
              </w:rPr>
              <w:t>
организациями-резидентами по опционным операциям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ДВВ перед государственными нефинансовыми</w:t>
            </w:r>
          </w:p>
          <w:p>
            <w:pPr>
              <w:spacing w:after="20"/>
              <w:ind w:left="20"/>
              <w:jc w:val="both"/>
            </w:pPr>
            <w:r>
              <w:rPr>
                <w:rFonts w:ascii="Times New Roman"/>
                <w:b w:val="false"/>
                <w:i w:val="false"/>
                <w:color w:val="000000"/>
                <w:sz w:val="20"/>
              </w:rPr>
              <w:t>
организациями-резидентами по опционным операциям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тенге перед негосударственными нефинансовыми</w:t>
            </w:r>
          </w:p>
          <w:p>
            <w:pPr>
              <w:spacing w:after="20"/>
              <w:ind w:left="20"/>
              <w:jc w:val="both"/>
            </w:pPr>
            <w:r>
              <w:rPr>
                <w:rFonts w:ascii="Times New Roman"/>
                <w:b w:val="false"/>
                <w:i w:val="false"/>
                <w:color w:val="000000"/>
                <w:sz w:val="20"/>
              </w:rPr>
              <w:t>
организациями-резидентами по опционным операциям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СКВ перед негосударственными нефинансовыми</w:t>
            </w:r>
          </w:p>
          <w:p>
            <w:pPr>
              <w:spacing w:after="20"/>
              <w:ind w:left="20"/>
              <w:jc w:val="both"/>
            </w:pPr>
            <w:r>
              <w:rPr>
                <w:rFonts w:ascii="Times New Roman"/>
                <w:b w:val="false"/>
                <w:i w:val="false"/>
                <w:color w:val="000000"/>
                <w:sz w:val="20"/>
              </w:rPr>
              <w:t>
организациями-резидентами по опционным операциям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ДВВ перед негосударственными нефинансовыми</w:t>
            </w:r>
          </w:p>
          <w:p>
            <w:pPr>
              <w:spacing w:after="20"/>
              <w:ind w:left="20"/>
              <w:jc w:val="both"/>
            </w:pPr>
            <w:r>
              <w:rPr>
                <w:rFonts w:ascii="Times New Roman"/>
                <w:b w:val="false"/>
                <w:i w:val="false"/>
                <w:color w:val="000000"/>
                <w:sz w:val="20"/>
              </w:rPr>
              <w:t>
организациями-резидентами по опционным операциям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тенге перед некоммерческими организациями-резидентами,</w:t>
            </w:r>
          </w:p>
          <w:p>
            <w:pPr>
              <w:spacing w:after="20"/>
              <w:ind w:left="20"/>
              <w:jc w:val="both"/>
            </w:pPr>
            <w:r>
              <w:rPr>
                <w:rFonts w:ascii="Times New Roman"/>
                <w:b w:val="false"/>
                <w:i w:val="false"/>
                <w:color w:val="000000"/>
                <w:sz w:val="20"/>
              </w:rPr>
              <w:t>
обслуживающими домашние хозяйства по опционным операциям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СКВ перед некоммерческими организациями-резидентами,</w:t>
            </w:r>
          </w:p>
          <w:p>
            <w:pPr>
              <w:spacing w:after="20"/>
              <w:ind w:left="20"/>
              <w:jc w:val="both"/>
            </w:pPr>
            <w:r>
              <w:rPr>
                <w:rFonts w:ascii="Times New Roman"/>
                <w:b w:val="false"/>
                <w:i w:val="false"/>
                <w:color w:val="000000"/>
                <w:sz w:val="20"/>
              </w:rPr>
              <w:t>
обслуживающими домашние хозяйства по опционным операциям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ДВВ перед некоммерческими организациями-резидентами,</w:t>
            </w:r>
          </w:p>
          <w:p>
            <w:pPr>
              <w:spacing w:after="20"/>
              <w:ind w:left="20"/>
              <w:jc w:val="both"/>
            </w:pPr>
            <w:r>
              <w:rPr>
                <w:rFonts w:ascii="Times New Roman"/>
                <w:b w:val="false"/>
                <w:i w:val="false"/>
                <w:color w:val="000000"/>
                <w:sz w:val="20"/>
              </w:rPr>
              <w:t>
обслуживающими домашние хозяйства по опционным операциям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тенге перед домашними хозяйствами-резидентами по</w:t>
            </w:r>
          </w:p>
          <w:p>
            <w:pPr>
              <w:spacing w:after="20"/>
              <w:ind w:left="20"/>
              <w:jc w:val="both"/>
            </w:pPr>
            <w:r>
              <w:rPr>
                <w:rFonts w:ascii="Times New Roman"/>
                <w:b w:val="false"/>
                <w:i w:val="false"/>
                <w:color w:val="000000"/>
                <w:sz w:val="20"/>
              </w:rPr>
              <w:t>
опционным операциям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СКВ перед домашними хозяйствами-резидентами по опционным</w:t>
            </w:r>
          </w:p>
          <w:p>
            <w:pPr>
              <w:spacing w:after="20"/>
              <w:ind w:left="20"/>
              <w:jc w:val="both"/>
            </w:pPr>
            <w:r>
              <w:rPr>
                <w:rFonts w:ascii="Times New Roman"/>
                <w:b w:val="false"/>
                <w:i w:val="false"/>
                <w:color w:val="000000"/>
                <w:sz w:val="20"/>
              </w:rPr>
              <w:t>
операциям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ДВВ перед домашними хозяйствами-резидентами по опционным</w:t>
            </w:r>
          </w:p>
          <w:p>
            <w:pPr>
              <w:spacing w:after="20"/>
              <w:ind w:left="20"/>
              <w:jc w:val="both"/>
            </w:pPr>
            <w:r>
              <w:rPr>
                <w:rFonts w:ascii="Times New Roman"/>
                <w:b w:val="false"/>
                <w:i w:val="false"/>
                <w:color w:val="000000"/>
                <w:sz w:val="20"/>
              </w:rPr>
              <w:t>
операциям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тенге перед иностранными центральными банками по</w:t>
            </w:r>
          </w:p>
          <w:p>
            <w:pPr>
              <w:spacing w:after="20"/>
              <w:ind w:left="20"/>
              <w:jc w:val="both"/>
            </w:pPr>
            <w:r>
              <w:rPr>
                <w:rFonts w:ascii="Times New Roman"/>
                <w:b w:val="false"/>
                <w:i w:val="false"/>
                <w:color w:val="000000"/>
                <w:sz w:val="20"/>
              </w:rPr>
              <w:t>
опционным операциям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СКВ перед иностранными центральными банками по опционным</w:t>
            </w:r>
          </w:p>
          <w:p>
            <w:pPr>
              <w:spacing w:after="20"/>
              <w:ind w:left="20"/>
              <w:jc w:val="both"/>
            </w:pPr>
            <w:r>
              <w:rPr>
                <w:rFonts w:ascii="Times New Roman"/>
                <w:b w:val="false"/>
                <w:i w:val="false"/>
                <w:color w:val="000000"/>
                <w:sz w:val="20"/>
              </w:rPr>
              <w:t>
операциям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ДВВ перед иностранными центральными банками по опционным</w:t>
            </w:r>
          </w:p>
          <w:p>
            <w:pPr>
              <w:spacing w:after="20"/>
              <w:ind w:left="20"/>
              <w:jc w:val="both"/>
            </w:pPr>
            <w:r>
              <w:rPr>
                <w:rFonts w:ascii="Times New Roman"/>
                <w:b w:val="false"/>
                <w:i w:val="false"/>
                <w:color w:val="000000"/>
                <w:sz w:val="20"/>
              </w:rPr>
              <w:t>
операциям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тенге перед другими банками-нерезидентами по опционным</w:t>
            </w:r>
          </w:p>
          <w:p>
            <w:pPr>
              <w:spacing w:after="20"/>
              <w:ind w:left="20"/>
              <w:jc w:val="both"/>
            </w:pPr>
            <w:r>
              <w:rPr>
                <w:rFonts w:ascii="Times New Roman"/>
                <w:b w:val="false"/>
                <w:i w:val="false"/>
                <w:color w:val="000000"/>
                <w:sz w:val="20"/>
              </w:rPr>
              <w:t>
операциям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СКВ перед другими банками-нерезидентами по опционным</w:t>
            </w:r>
          </w:p>
          <w:p>
            <w:pPr>
              <w:spacing w:after="20"/>
              <w:ind w:left="20"/>
              <w:jc w:val="both"/>
            </w:pPr>
            <w:r>
              <w:rPr>
                <w:rFonts w:ascii="Times New Roman"/>
                <w:b w:val="false"/>
                <w:i w:val="false"/>
                <w:color w:val="000000"/>
                <w:sz w:val="20"/>
              </w:rPr>
              <w:t>
операциям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ДВВ перед другими банками-нерезидентами по опционным</w:t>
            </w:r>
          </w:p>
          <w:p>
            <w:pPr>
              <w:spacing w:after="20"/>
              <w:ind w:left="20"/>
              <w:jc w:val="both"/>
            </w:pPr>
            <w:r>
              <w:rPr>
                <w:rFonts w:ascii="Times New Roman"/>
                <w:b w:val="false"/>
                <w:i w:val="false"/>
                <w:color w:val="000000"/>
                <w:sz w:val="20"/>
              </w:rPr>
              <w:t>
операциям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тенге перед финансовыми организациями-нерезидентами по</w:t>
            </w:r>
          </w:p>
          <w:p>
            <w:pPr>
              <w:spacing w:after="20"/>
              <w:ind w:left="20"/>
              <w:jc w:val="both"/>
            </w:pPr>
            <w:r>
              <w:rPr>
                <w:rFonts w:ascii="Times New Roman"/>
                <w:b w:val="false"/>
                <w:i w:val="false"/>
                <w:color w:val="000000"/>
                <w:sz w:val="20"/>
              </w:rPr>
              <w:t>
опционным операциям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СКВ перед финансовыми организациями-нерезидентами по</w:t>
            </w:r>
          </w:p>
          <w:p>
            <w:pPr>
              <w:spacing w:after="20"/>
              <w:ind w:left="20"/>
              <w:jc w:val="both"/>
            </w:pPr>
            <w:r>
              <w:rPr>
                <w:rFonts w:ascii="Times New Roman"/>
                <w:b w:val="false"/>
                <w:i w:val="false"/>
                <w:color w:val="000000"/>
                <w:sz w:val="20"/>
              </w:rPr>
              <w:t>
опционным операциям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ДВВ перед финансовыми организациями-нерезидентами по</w:t>
            </w:r>
          </w:p>
          <w:p>
            <w:pPr>
              <w:spacing w:after="20"/>
              <w:ind w:left="20"/>
              <w:jc w:val="both"/>
            </w:pPr>
            <w:r>
              <w:rPr>
                <w:rFonts w:ascii="Times New Roman"/>
                <w:b w:val="false"/>
                <w:i w:val="false"/>
                <w:color w:val="000000"/>
                <w:sz w:val="20"/>
              </w:rPr>
              <w:t>
опционным операциям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тенге перед государственными нефинансовыми организациями</w:t>
            </w:r>
          </w:p>
          <w:p>
            <w:pPr>
              <w:spacing w:after="20"/>
              <w:ind w:left="20"/>
              <w:jc w:val="both"/>
            </w:pPr>
            <w:r>
              <w:rPr>
                <w:rFonts w:ascii="Times New Roman"/>
                <w:b w:val="false"/>
                <w:i w:val="false"/>
                <w:color w:val="000000"/>
                <w:sz w:val="20"/>
              </w:rPr>
              <w:t>
иностранного государства по опционным операциям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СКВ перед государственными нефинансовыми организациями</w:t>
            </w:r>
          </w:p>
          <w:p>
            <w:pPr>
              <w:spacing w:after="20"/>
              <w:ind w:left="20"/>
              <w:jc w:val="both"/>
            </w:pPr>
            <w:r>
              <w:rPr>
                <w:rFonts w:ascii="Times New Roman"/>
                <w:b w:val="false"/>
                <w:i w:val="false"/>
                <w:color w:val="000000"/>
                <w:sz w:val="20"/>
              </w:rPr>
              <w:t>
иностранного государства по опционным операциям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ДВВ перед государственными нефинансовыми организациями</w:t>
            </w:r>
          </w:p>
          <w:p>
            <w:pPr>
              <w:spacing w:after="20"/>
              <w:ind w:left="20"/>
              <w:jc w:val="both"/>
            </w:pPr>
            <w:r>
              <w:rPr>
                <w:rFonts w:ascii="Times New Roman"/>
                <w:b w:val="false"/>
                <w:i w:val="false"/>
                <w:color w:val="000000"/>
                <w:sz w:val="20"/>
              </w:rPr>
              <w:t>
иностранного государства по опционным операциям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тенге перед негосударственными нефинансовыми</w:t>
            </w:r>
          </w:p>
          <w:p>
            <w:pPr>
              <w:spacing w:after="20"/>
              <w:ind w:left="20"/>
              <w:jc w:val="both"/>
            </w:pPr>
            <w:r>
              <w:rPr>
                <w:rFonts w:ascii="Times New Roman"/>
                <w:b w:val="false"/>
                <w:i w:val="false"/>
                <w:color w:val="000000"/>
                <w:sz w:val="20"/>
              </w:rPr>
              <w:t>
организациями иностранного государства по опционным операциям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СКВ перед негосударственными нефинансовыми организациями</w:t>
            </w:r>
          </w:p>
          <w:p>
            <w:pPr>
              <w:spacing w:after="20"/>
              <w:ind w:left="20"/>
              <w:jc w:val="both"/>
            </w:pPr>
            <w:r>
              <w:rPr>
                <w:rFonts w:ascii="Times New Roman"/>
                <w:b w:val="false"/>
                <w:i w:val="false"/>
                <w:color w:val="000000"/>
                <w:sz w:val="20"/>
              </w:rPr>
              <w:t>
иностранного государства по опционным операциям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ДВВ перед негосударственными нефинансовыми организациями</w:t>
            </w:r>
          </w:p>
          <w:p>
            <w:pPr>
              <w:spacing w:after="20"/>
              <w:ind w:left="20"/>
              <w:jc w:val="both"/>
            </w:pPr>
            <w:r>
              <w:rPr>
                <w:rFonts w:ascii="Times New Roman"/>
                <w:b w:val="false"/>
                <w:i w:val="false"/>
                <w:color w:val="000000"/>
                <w:sz w:val="20"/>
              </w:rPr>
              <w:t>
иностранного государства по опционным операциям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тенге перед некоммерческими организациями-нерезидентами,</w:t>
            </w:r>
          </w:p>
          <w:p>
            <w:pPr>
              <w:spacing w:after="20"/>
              <w:ind w:left="20"/>
              <w:jc w:val="both"/>
            </w:pPr>
            <w:r>
              <w:rPr>
                <w:rFonts w:ascii="Times New Roman"/>
                <w:b w:val="false"/>
                <w:i w:val="false"/>
                <w:color w:val="000000"/>
                <w:sz w:val="20"/>
              </w:rPr>
              <w:t>
обслуживающими домашние хозяйства по опционным операциям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СКВ перед некоммерческими организациями-нерезидентами,</w:t>
            </w:r>
          </w:p>
          <w:p>
            <w:pPr>
              <w:spacing w:after="20"/>
              <w:ind w:left="20"/>
              <w:jc w:val="both"/>
            </w:pPr>
            <w:r>
              <w:rPr>
                <w:rFonts w:ascii="Times New Roman"/>
                <w:b w:val="false"/>
                <w:i w:val="false"/>
                <w:color w:val="000000"/>
                <w:sz w:val="20"/>
              </w:rPr>
              <w:t>
обслуживающими домашние хозяйства по опционным операциям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ДВВ перед некоммерческими организациями-нерезидентами,</w:t>
            </w:r>
          </w:p>
          <w:p>
            <w:pPr>
              <w:spacing w:after="20"/>
              <w:ind w:left="20"/>
              <w:jc w:val="both"/>
            </w:pPr>
            <w:r>
              <w:rPr>
                <w:rFonts w:ascii="Times New Roman"/>
                <w:b w:val="false"/>
                <w:i w:val="false"/>
                <w:color w:val="000000"/>
                <w:sz w:val="20"/>
              </w:rPr>
              <w:t>
обслуживающими домашние хозяйства по опционным операциям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тенге перед домашними хозяйствами-нерезидентами по</w:t>
            </w:r>
          </w:p>
          <w:p>
            <w:pPr>
              <w:spacing w:after="20"/>
              <w:ind w:left="20"/>
              <w:jc w:val="both"/>
            </w:pPr>
            <w:r>
              <w:rPr>
                <w:rFonts w:ascii="Times New Roman"/>
                <w:b w:val="false"/>
                <w:i w:val="false"/>
                <w:color w:val="000000"/>
                <w:sz w:val="20"/>
              </w:rPr>
              <w:t>
опционным операциям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СКВ перед домашними хозяйствами-нерезидентами по</w:t>
            </w:r>
          </w:p>
          <w:p>
            <w:pPr>
              <w:spacing w:after="20"/>
              <w:ind w:left="20"/>
              <w:jc w:val="both"/>
            </w:pPr>
            <w:r>
              <w:rPr>
                <w:rFonts w:ascii="Times New Roman"/>
                <w:b w:val="false"/>
                <w:i w:val="false"/>
                <w:color w:val="000000"/>
                <w:sz w:val="20"/>
              </w:rPr>
              <w:t>
опционным операциям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ДВВ перед домашними хозяйствами-нерезидентами по</w:t>
            </w:r>
          </w:p>
          <w:p>
            <w:pPr>
              <w:spacing w:after="20"/>
              <w:ind w:left="20"/>
              <w:jc w:val="both"/>
            </w:pPr>
            <w:r>
              <w:rPr>
                <w:rFonts w:ascii="Times New Roman"/>
                <w:b w:val="false"/>
                <w:i w:val="false"/>
                <w:color w:val="000000"/>
                <w:sz w:val="20"/>
              </w:rPr>
              <w:t>
опционным операциям</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спот</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тенге перед Национальным Банком Республики Казахстан по</w:t>
            </w:r>
          </w:p>
          <w:p>
            <w:pPr>
              <w:spacing w:after="20"/>
              <w:ind w:left="20"/>
              <w:jc w:val="both"/>
            </w:pPr>
            <w:r>
              <w:rPr>
                <w:rFonts w:ascii="Times New Roman"/>
                <w:b w:val="false"/>
                <w:i w:val="false"/>
                <w:color w:val="000000"/>
                <w:sz w:val="20"/>
              </w:rPr>
              <w:t>
операциям спот</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СКВ перед Национальным Банком Республики Казахстан по</w:t>
            </w:r>
          </w:p>
          <w:p>
            <w:pPr>
              <w:spacing w:after="20"/>
              <w:ind w:left="20"/>
              <w:jc w:val="both"/>
            </w:pPr>
            <w:r>
              <w:rPr>
                <w:rFonts w:ascii="Times New Roman"/>
                <w:b w:val="false"/>
                <w:i w:val="false"/>
                <w:color w:val="000000"/>
                <w:sz w:val="20"/>
              </w:rPr>
              <w:t>
операциям спот</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ДВВ перед Национальным Банком Республики Казахстан по</w:t>
            </w:r>
          </w:p>
          <w:p>
            <w:pPr>
              <w:spacing w:after="20"/>
              <w:ind w:left="20"/>
              <w:jc w:val="both"/>
            </w:pPr>
            <w:r>
              <w:rPr>
                <w:rFonts w:ascii="Times New Roman"/>
                <w:b w:val="false"/>
                <w:i w:val="false"/>
                <w:color w:val="000000"/>
                <w:sz w:val="20"/>
              </w:rPr>
              <w:t>
операциям спот</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тенге перед другими банками-резидентами по операциям</w:t>
            </w:r>
          </w:p>
          <w:p>
            <w:pPr>
              <w:spacing w:after="20"/>
              <w:ind w:left="20"/>
              <w:jc w:val="both"/>
            </w:pPr>
            <w:r>
              <w:rPr>
                <w:rFonts w:ascii="Times New Roman"/>
                <w:b w:val="false"/>
                <w:i w:val="false"/>
                <w:color w:val="000000"/>
                <w:sz w:val="20"/>
              </w:rPr>
              <w:t>
спот</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СКВ перед другими банками-резидентами по операциям спот</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ДВВ перед другими банками-резидентами по операциям спот</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тенге перед финансовыми организациями-резидентами по</w:t>
            </w:r>
          </w:p>
          <w:p>
            <w:pPr>
              <w:spacing w:after="20"/>
              <w:ind w:left="20"/>
              <w:jc w:val="both"/>
            </w:pPr>
            <w:r>
              <w:rPr>
                <w:rFonts w:ascii="Times New Roman"/>
                <w:b w:val="false"/>
                <w:i w:val="false"/>
                <w:color w:val="000000"/>
                <w:sz w:val="20"/>
              </w:rPr>
              <w:t>
операциям спот</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СКВ перед финансовыми организациями-резидентами по</w:t>
            </w:r>
          </w:p>
          <w:p>
            <w:pPr>
              <w:spacing w:after="20"/>
              <w:ind w:left="20"/>
              <w:jc w:val="both"/>
            </w:pPr>
            <w:r>
              <w:rPr>
                <w:rFonts w:ascii="Times New Roman"/>
                <w:b w:val="false"/>
                <w:i w:val="false"/>
                <w:color w:val="000000"/>
                <w:sz w:val="20"/>
              </w:rPr>
              <w:t>
операциям спот</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ДВВ перед финансовыми организациями-резидентами по</w:t>
            </w:r>
          </w:p>
          <w:p>
            <w:pPr>
              <w:spacing w:after="20"/>
              <w:ind w:left="20"/>
              <w:jc w:val="both"/>
            </w:pPr>
            <w:r>
              <w:rPr>
                <w:rFonts w:ascii="Times New Roman"/>
                <w:b w:val="false"/>
                <w:i w:val="false"/>
                <w:color w:val="000000"/>
                <w:sz w:val="20"/>
              </w:rPr>
              <w:t>
операциям спот</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тенге перед государственными нефинансовыми</w:t>
            </w:r>
          </w:p>
          <w:p>
            <w:pPr>
              <w:spacing w:after="20"/>
              <w:ind w:left="20"/>
              <w:jc w:val="both"/>
            </w:pPr>
            <w:r>
              <w:rPr>
                <w:rFonts w:ascii="Times New Roman"/>
                <w:b w:val="false"/>
                <w:i w:val="false"/>
                <w:color w:val="000000"/>
                <w:sz w:val="20"/>
              </w:rPr>
              <w:t>
организациями-резидентами по операциям спот</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СКВ перед государственными нефинансовыми</w:t>
            </w:r>
          </w:p>
          <w:p>
            <w:pPr>
              <w:spacing w:after="20"/>
              <w:ind w:left="20"/>
              <w:jc w:val="both"/>
            </w:pPr>
            <w:r>
              <w:rPr>
                <w:rFonts w:ascii="Times New Roman"/>
                <w:b w:val="false"/>
                <w:i w:val="false"/>
                <w:color w:val="000000"/>
                <w:sz w:val="20"/>
              </w:rPr>
              <w:t>
организациями-резидентами по операциям спот</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ДВВ перед государственными нефинансовыми</w:t>
            </w:r>
          </w:p>
          <w:p>
            <w:pPr>
              <w:spacing w:after="20"/>
              <w:ind w:left="20"/>
              <w:jc w:val="both"/>
            </w:pPr>
            <w:r>
              <w:rPr>
                <w:rFonts w:ascii="Times New Roman"/>
                <w:b w:val="false"/>
                <w:i w:val="false"/>
                <w:color w:val="000000"/>
                <w:sz w:val="20"/>
              </w:rPr>
              <w:t>
организациями-резидентами по операциям спот</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тенге перед негосударственными нефинансовыми</w:t>
            </w:r>
          </w:p>
          <w:p>
            <w:pPr>
              <w:spacing w:after="20"/>
              <w:ind w:left="20"/>
              <w:jc w:val="both"/>
            </w:pPr>
            <w:r>
              <w:rPr>
                <w:rFonts w:ascii="Times New Roman"/>
                <w:b w:val="false"/>
                <w:i w:val="false"/>
                <w:color w:val="000000"/>
                <w:sz w:val="20"/>
              </w:rPr>
              <w:t>
организациями-резидентами по операциям спот</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СКВ перед негосударственными нефинансовыми</w:t>
            </w:r>
          </w:p>
          <w:p>
            <w:pPr>
              <w:spacing w:after="20"/>
              <w:ind w:left="20"/>
              <w:jc w:val="both"/>
            </w:pPr>
            <w:r>
              <w:rPr>
                <w:rFonts w:ascii="Times New Roman"/>
                <w:b w:val="false"/>
                <w:i w:val="false"/>
                <w:color w:val="000000"/>
                <w:sz w:val="20"/>
              </w:rPr>
              <w:t>
организациями-резидентами по операциям спот</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ДВВ перед негосударственными нефинансовыми</w:t>
            </w:r>
          </w:p>
          <w:p>
            <w:pPr>
              <w:spacing w:after="20"/>
              <w:ind w:left="20"/>
              <w:jc w:val="both"/>
            </w:pPr>
            <w:r>
              <w:rPr>
                <w:rFonts w:ascii="Times New Roman"/>
                <w:b w:val="false"/>
                <w:i w:val="false"/>
                <w:color w:val="000000"/>
                <w:sz w:val="20"/>
              </w:rPr>
              <w:t>
организациями-резидентами по операциям спот</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тенге перед некоммерческими организациями-резидентами,</w:t>
            </w:r>
          </w:p>
          <w:p>
            <w:pPr>
              <w:spacing w:after="20"/>
              <w:ind w:left="20"/>
              <w:jc w:val="both"/>
            </w:pPr>
            <w:r>
              <w:rPr>
                <w:rFonts w:ascii="Times New Roman"/>
                <w:b w:val="false"/>
                <w:i w:val="false"/>
                <w:color w:val="000000"/>
                <w:sz w:val="20"/>
              </w:rPr>
              <w:t>
обслуживающими домашние хозяйства по операциям спот</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СКВ перед некоммерческими организациями-резидентами,</w:t>
            </w:r>
          </w:p>
          <w:p>
            <w:pPr>
              <w:spacing w:after="20"/>
              <w:ind w:left="20"/>
              <w:jc w:val="both"/>
            </w:pPr>
            <w:r>
              <w:rPr>
                <w:rFonts w:ascii="Times New Roman"/>
                <w:b w:val="false"/>
                <w:i w:val="false"/>
                <w:color w:val="000000"/>
                <w:sz w:val="20"/>
              </w:rPr>
              <w:t>
обслуживающими домашние хозяйства по операциям спот</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ДВВ перед некоммерческими организациями-резидентами,</w:t>
            </w:r>
          </w:p>
          <w:p>
            <w:pPr>
              <w:spacing w:after="20"/>
              <w:ind w:left="20"/>
              <w:jc w:val="both"/>
            </w:pPr>
            <w:r>
              <w:rPr>
                <w:rFonts w:ascii="Times New Roman"/>
                <w:b w:val="false"/>
                <w:i w:val="false"/>
                <w:color w:val="000000"/>
                <w:sz w:val="20"/>
              </w:rPr>
              <w:t>
обслуживающими домашние хозяйства по операциям спот</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тенге перед домашними хозяйствами-резидентами по</w:t>
            </w:r>
          </w:p>
          <w:p>
            <w:pPr>
              <w:spacing w:after="20"/>
              <w:ind w:left="20"/>
              <w:jc w:val="both"/>
            </w:pPr>
            <w:r>
              <w:rPr>
                <w:rFonts w:ascii="Times New Roman"/>
                <w:b w:val="false"/>
                <w:i w:val="false"/>
                <w:color w:val="000000"/>
                <w:sz w:val="20"/>
              </w:rPr>
              <w:t>
операциям спот</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СКВ перед домашними хозяйствами-резидентами по операциям</w:t>
            </w:r>
          </w:p>
          <w:p>
            <w:pPr>
              <w:spacing w:after="20"/>
              <w:ind w:left="20"/>
              <w:jc w:val="both"/>
            </w:pPr>
            <w:r>
              <w:rPr>
                <w:rFonts w:ascii="Times New Roman"/>
                <w:b w:val="false"/>
                <w:i w:val="false"/>
                <w:color w:val="000000"/>
                <w:sz w:val="20"/>
              </w:rPr>
              <w:t>
спот</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ДВВ перед домашними хозяйствами-резидентами по операциям</w:t>
            </w:r>
          </w:p>
          <w:p>
            <w:pPr>
              <w:spacing w:after="20"/>
              <w:ind w:left="20"/>
              <w:jc w:val="both"/>
            </w:pPr>
            <w:r>
              <w:rPr>
                <w:rFonts w:ascii="Times New Roman"/>
                <w:b w:val="false"/>
                <w:i w:val="false"/>
                <w:color w:val="000000"/>
                <w:sz w:val="20"/>
              </w:rPr>
              <w:t>
спот</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тенге перед иностранными центральными банками по</w:t>
            </w:r>
          </w:p>
          <w:p>
            <w:pPr>
              <w:spacing w:after="20"/>
              <w:ind w:left="20"/>
              <w:jc w:val="both"/>
            </w:pPr>
            <w:r>
              <w:rPr>
                <w:rFonts w:ascii="Times New Roman"/>
                <w:b w:val="false"/>
                <w:i w:val="false"/>
                <w:color w:val="000000"/>
                <w:sz w:val="20"/>
              </w:rPr>
              <w:t>
операциям спот</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СКВ перед иностранными центральными банками по операциям</w:t>
            </w:r>
          </w:p>
          <w:p>
            <w:pPr>
              <w:spacing w:after="20"/>
              <w:ind w:left="20"/>
              <w:jc w:val="both"/>
            </w:pPr>
            <w:r>
              <w:rPr>
                <w:rFonts w:ascii="Times New Roman"/>
                <w:b w:val="false"/>
                <w:i w:val="false"/>
                <w:color w:val="000000"/>
                <w:sz w:val="20"/>
              </w:rPr>
              <w:t>
спот</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ДВВ перед иностранными центральными банками по операциям</w:t>
            </w:r>
          </w:p>
          <w:p>
            <w:pPr>
              <w:spacing w:after="20"/>
              <w:ind w:left="20"/>
              <w:jc w:val="both"/>
            </w:pPr>
            <w:r>
              <w:rPr>
                <w:rFonts w:ascii="Times New Roman"/>
                <w:b w:val="false"/>
                <w:i w:val="false"/>
                <w:color w:val="000000"/>
                <w:sz w:val="20"/>
              </w:rPr>
              <w:t>
спот</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тенге перед другими банками-нерезидентами по операциям</w:t>
            </w:r>
          </w:p>
          <w:p>
            <w:pPr>
              <w:spacing w:after="20"/>
              <w:ind w:left="20"/>
              <w:jc w:val="both"/>
            </w:pPr>
            <w:r>
              <w:rPr>
                <w:rFonts w:ascii="Times New Roman"/>
                <w:b w:val="false"/>
                <w:i w:val="false"/>
                <w:color w:val="000000"/>
                <w:sz w:val="20"/>
              </w:rPr>
              <w:t>
спот</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СКВ перед другими банками-нерезидентами по операциям</w:t>
            </w:r>
          </w:p>
          <w:p>
            <w:pPr>
              <w:spacing w:after="20"/>
              <w:ind w:left="20"/>
              <w:jc w:val="both"/>
            </w:pPr>
            <w:r>
              <w:rPr>
                <w:rFonts w:ascii="Times New Roman"/>
                <w:b w:val="false"/>
                <w:i w:val="false"/>
                <w:color w:val="000000"/>
                <w:sz w:val="20"/>
              </w:rPr>
              <w:t>
спот</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ДВВ перед другими банками-нерезидентами по операциям</w:t>
            </w:r>
          </w:p>
          <w:p>
            <w:pPr>
              <w:spacing w:after="20"/>
              <w:ind w:left="20"/>
              <w:jc w:val="both"/>
            </w:pPr>
            <w:r>
              <w:rPr>
                <w:rFonts w:ascii="Times New Roman"/>
                <w:b w:val="false"/>
                <w:i w:val="false"/>
                <w:color w:val="000000"/>
                <w:sz w:val="20"/>
              </w:rPr>
              <w:t>
спот</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тенге перед финансовыми организациями-нерезидентами по</w:t>
            </w:r>
          </w:p>
          <w:p>
            <w:pPr>
              <w:spacing w:after="20"/>
              <w:ind w:left="20"/>
              <w:jc w:val="both"/>
            </w:pPr>
            <w:r>
              <w:rPr>
                <w:rFonts w:ascii="Times New Roman"/>
                <w:b w:val="false"/>
                <w:i w:val="false"/>
                <w:color w:val="000000"/>
                <w:sz w:val="20"/>
              </w:rPr>
              <w:t>
операциям спот</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СКВ перед финансовыми организациями-нерезидентами по</w:t>
            </w:r>
          </w:p>
          <w:p>
            <w:pPr>
              <w:spacing w:after="20"/>
              <w:ind w:left="20"/>
              <w:jc w:val="both"/>
            </w:pPr>
            <w:r>
              <w:rPr>
                <w:rFonts w:ascii="Times New Roman"/>
                <w:b w:val="false"/>
                <w:i w:val="false"/>
                <w:color w:val="000000"/>
                <w:sz w:val="20"/>
              </w:rPr>
              <w:t>
операциям спот</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ДВВ перед финансовыми организациями-нерезидентами по</w:t>
            </w:r>
          </w:p>
          <w:p>
            <w:pPr>
              <w:spacing w:after="20"/>
              <w:ind w:left="20"/>
              <w:jc w:val="both"/>
            </w:pPr>
            <w:r>
              <w:rPr>
                <w:rFonts w:ascii="Times New Roman"/>
                <w:b w:val="false"/>
                <w:i w:val="false"/>
                <w:color w:val="000000"/>
                <w:sz w:val="20"/>
              </w:rPr>
              <w:t>
операциям спот</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тенге перед государственными нефинансовыми организациями</w:t>
            </w:r>
          </w:p>
          <w:p>
            <w:pPr>
              <w:spacing w:after="20"/>
              <w:ind w:left="20"/>
              <w:jc w:val="both"/>
            </w:pPr>
            <w:r>
              <w:rPr>
                <w:rFonts w:ascii="Times New Roman"/>
                <w:b w:val="false"/>
                <w:i w:val="false"/>
                <w:color w:val="000000"/>
                <w:sz w:val="20"/>
              </w:rPr>
              <w:t>
иностранного государства по операциям спот</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СКВ перед государственными нефинансовыми организациями</w:t>
            </w:r>
          </w:p>
          <w:p>
            <w:pPr>
              <w:spacing w:after="20"/>
              <w:ind w:left="20"/>
              <w:jc w:val="both"/>
            </w:pPr>
            <w:r>
              <w:rPr>
                <w:rFonts w:ascii="Times New Roman"/>
                <w:b w:val="false"/>
                <w:i w:val="false"/>
                <w:color w:val="000000"/>
                <w:sz w:val="20"/>
              </w:rPr>
              <w:t>
иностранного государства по операциям спот</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ДВВ перед государственными нефинансовыми организациями</w:t>
            </w:r>
          </w:p>
          <w:p>
            <w:pPr>
              <w:spacing w:after="20"/>
              <w:ind w:left="20"/>
              <w:jc w:val="both"/>
            </w:pPr>
            <w:r>
              <w:rPr>
                <w:rFonts w:ascii="Times New Roman"/>
                <w:b w:val="false"/>
                <w:i w:val="false"/>
                <w:color w:val="000000"/>
                <w:sz w:val="20"/>
              </w:rPr>
              <w:t>
иностранного государства по операциям спот</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тенге перед негосударственными нефинансовыми</w:t>
            </w:r>
          </w:p>
          <w:p>
            <w:pPr>
              <w:spacing w:after="20"/>
              <w:ind w:left="20"/>
              <w:jc w:val="both"/>
            </w:pPr>
            <w:r>
              <w:rPr>
                <w:rFonts w:ascii="Times New Roman"/>
                <w:b w:val="false"/>
                <w:i w:val="false"/>
                <w:color w:val="000000"/>
                <w:sz w:val="20"/>
              </w:rPr>
              <w:t>
организациями иностранного государства по операциям спот</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СКВ перед негосударственными нефинансовыми организациями</w:t>
            </w:r>
          </w:p>
          <w:p>
            <w:pPr>
              <w:spacing w:after="20"/>
              <w:ind w:left="20"/>
              <w:jc w:val="both"/>
            </w:pPr>
            <w:r>
              <w:rPr>
                <w:rFonts w:ascii="Times New Roman"/>
                <w:b w:val="false"/>
                <w:i w:val="false"/>
                <w:color w:val="000000"/>
                <w:sz w:val="20"/>
              </w:rPr>
              <w:t>
иностранного государства по операциям спот</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ДВВ перед негосударственными нефинансовыми организациями</w:t>
            </w:r>
          </w:p>
          <w:p>
            <w:pPr>
              <w:spacing w:after="20"/>
              <w:ind w:left="20"/>
              <w:jc w:val="both"/>
            </w:pPr>
            <w:r>
              <w:rPr>
                <w:rFonts w:ascii="Times New Roman"/>
                <w:b w:val="false"/>
                <w:i w:val="false"/>
                <w:color w:val="000000"/>
                <w:sz w:val="20"/>
              </w:rPr>
              <w:t>
иностранного государства по операциям спот</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тенге перед некоммерческими организациями-нерезидентами,</w:t>
            </w:r>
          </w:p>
          <w:p>
            <w:pPr>
              <w:spacing w:after="20"/>
              <w:ind w:left="20"/>
              <w:jc w:val="both"/>
            </w:pPr>
            <w:r>
              <w:rPr>
                <w:rFonts w:ascii="Times New Roman"/>
                <w:b w:val="false"/>
                <w:i w:val="false"/>
                <w:color w:val="000000"/>
                <w:sz w:val="20"/>
              </w:rPr>
              <w:t>
обслуживающими домашние хозяйства по операциям спот</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СКВ перед некоммерческими организациями-нерезидентами,</w:t>
            </w:r>
          </w:p>
          <w:p>
            <w:pPr>
              <w:spacing w:after="20"/>
              <w:ind w:left="20"/>
              <w:jc w:val="both"/>
            </w:pPr>
            <w:r>
              <w:rPr>
                <w:rFonts w:ascii="Times New Roman"/>
                <w:b w:val="false"/>
                <w:i w:val="false"/>
                <w:color w:val="000000"/>
                <w:sz w:val="20"/>
              </w:rPr>
              <w:t>
обслуживающими домашние хозяйства по операциям спот</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ДВВ перед некоммерческими организациями-нерезидентами,</w:t>
            </w:r>
          </w:p>
          <w:p>
            <w:pPr>
              <w:spacing w:after="20"/>
              <w:ind w:left="20"/>
              <w:jc w:val="both"/>
            </w:pPr>
            <w:r>
              <w:rPr>
                <w:rFonts w:ascii="Times New Roman"/>
                <w:b w:val="false"/>
                <w:i w:val="false"/>
                <w:color w:val="000000"/>
                <w:sz w:val="20"/>
              </w:rPr>
              <w:t>
обслуживающими домашние хозяйства по операциям спот</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тенге перед домашними хозяйствами-нерезидентами по</w:t>
            </w:r>
          </w:p>
          <w:p>
            <w:pPr>
              <w:spacing w:after="20"/>
              <w:ind w:left="20"/>
              <w:jc w:val="both"/>
            </w:pPr>
            <w:r>
              <w:rPr>
                <w:rFonts w:ascii="Times New Roman"/>
                <w:b w:val="false"/>
                <w:i w:val="false"/>
                <w:color w:val="000000"/>
                <w:sz w:val="20"/>
              </w:rPr>
              <w:t>
операциям спот</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СКВ перед домашними хозяйствами-нерезидентами по</w:t>
            </w:r>
          </w:p>
          <w:p>
            <w:pPr>
              <w:spacing w:after="20"/>
              <w:ind w:left="20"/>
              <w:jc w:val="both"/>
            </w:pPr>
            <w:r>
              <w:rPr>
                <w:rFonts w:ascii="Times New Roman"/>
                <w:b w:val="false"/>
                <w:i w:val="false"/>
                <w:color w:val="000000"/>
                <w:sz w:val="20"/>
              </w:rPr>
              <w:t>
операциям спот</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ДВВ перед домашними хозяйствами-нерезидентами по</w:t>
            </w:r>
          </w:p>
          <w:p>
            <w:pPr>
              <w:spacing w:after="20"/>
              <w:ind w:left="20"/>
              <w:jc w:val="both"/>
            </w:pPr>
            <w:r>
              <w:rPr>
                <w:rFonts w:ascii="Times New Roman"/>
                <w:b w:val="false"/>
                <w:i w:val="false"/>
                <w:color w:val="000000"/>
                <w:sz w:val="20"/>
              </w:rPr>
              <w:t>
операциям спот</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своп</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тенге перед Национальным Банком Республики Казахстан по</w:t>
            </w:r>
          </w:p>
          <w:p>
            <w:pPr>
              <w:spacing w:after="20"/>
              <w:ind w:left="20"/>
              <w:jc w:val="both"/>
            </w:pPr>
            <w:r>
              <w:rPr>
                <w:rFonts w:ascii="Times New Roman"/>
                <w:b w:val="false"/>
                <w:i w:val="false"/>
                <w:color w:val="000000"/>
                <w:sz w:val="20"/>
              </w:rPr>
              <w:t>
операциям своп</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СКВ перед Национальным Банком Республики Казахстан по</w:t>
            </w:r>
          </w:p>
          <w:p>
            <w:pPr>
              <w:spacing w:after="20"/>
              <w:ind w:left="20"/>
              <w:jc w:val="both"/>
            </w:pPr>
            <w:r>
              <w:rPr>
                <w:rFonts w:ascii="Times New Roman"/>
                <w:b w:val="false"/>
                <w:i w:val="false"/>
                <w:color w:val="000000"/>
                <w:sz w:val="20"/>
              </w:rPr>
              <w:t>
операциям своп</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ДВВ перед Национальным Банком Республики Казахстан по</w:t>
            </w:r>
          </w:p>
          <w:p>
            <w:pPr>
              <w:spacing w:after="20"/>
              <w:ind w:left="20"/>
              <w:jc w:val="both"/>
            </w:pPr>
            <w:r>
              <w:rPr>
                <w:rFonts w:ascii="Times New Roman"/>
                <w:b w:val="false"/>
                <w:i w:val="false"/>
                <w:color w:val="000000"/>
                <w:sz w:val="20"/>
              </w:rPr>
              <w:t>
операциям своп</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тенге перед другими банками-резидентами по операциям</w:t>
            </w:r>
          </w:p>
          <w:p>
            <w:pPr>
              <w:spacing w:after="20"/>
              <w:ind w:left="20"/>
              <w:jc w:val="both"/>
            </w:pPr>
            <w:r>
              <w:rPr>
                <w:rFonts w:ascii="Times New Roman"/>
                <w:b w:val="false"/>
                <w:i w:val="false"/>
                <w:color w:val="000000"/>
                <w:sz w:val="20"/>
              </w:rPr>
              <w:t>
своп</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СКВ перед другими банками-резидентами по операциям своп</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ДВВ перед другими банками-резидентами по операциям своп</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тенге перед финансовыми организациями-резидентами по</w:t>
            </w:r>
          </w:p>
          <w:p>
            <w:pPr>
              <w:spacing w:after="20"/>
              <w:ind w:left="20"/>
              <w:jc w:val="both"/>
            </w:pPr>
            <w:r>
              <w:rPr>
                <w:rFonts w:ascii="Times New Roman"/>
                <w:b w:val="false"/>
                <w:i w:val="false"/>
                <w:color w:val="000000"/>
                <w:sz w:val="20"/>
              </w:rPr>
              <w:t>
операциям своп</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СКВ перед финансовыми организациями-резидентами по</w:t>
            </w:r>
          </w:p>
          <w:p>
            <w:pPr>
              <w:spacing w:after="20"/>
              <w:ind w:left="20"/>
              <w:jc w:val="both"/>
            </w:pPr>
            <w:r>
              <w:rPr>
                <w:rFonts w:ascii="Times New Roman"/>
                <w:b w:val="false"/>
                <w:i w:val="false"/>
                <w:color w:val="000000"/>
                <w:sz w:val="20"/>
              </w:rPr>
              <w:t>
операциям своп</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ДВВ перед финансовыми организациями-резидентами по</w:t>
            </w:r>
          </w:p>
          <w:p>
            <w:pPr>
              <w:spacing w:after="20"/>
              <w:ind w:left="20"/>
              <w:jc w:val="both"/>
            </w:pPr>
            <w:r>
              <w:rPr>
                <w:rFonts w:ascii="Times New Roman"/>
                <w:b w:val="false"/>
                <w:i w:val="false"/>
                <w:color w:val="000000"/>
                <w:sz w:val="20"/>
              </w:rPr>
              <w:t>
операциям своп</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тенге перед государственными нефинансовыми</w:t>
            </w:r>
          </w:p>
          <w:p>
            <w:pPr>
              <w:spacing w:after="20"/>
              <w:ind w:left="20"/>
              <w:jc w:val="both"/>
            </w:pPr>
            <w:r>
              <w:rPr>
                <w:rFonts w:ascii="Times New Roman"/>
                <w:b w:val="false"/>
                <w:i w:val="false"/>
                <w:color w:val="000000"/>
                <w:sz w:val="20"/>
              </w:rPr>
              <w:t>
организациями-резидентами по операциям своп</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СКВ перед государственными нефинансовыми</w:t>
            </w:r>
          </w:p>
          <w:p>
            <w:pPr>
              <w:spacing w:after="20"/>
              <w:ind w:left="20"/>
              <w:jc w:val="both"/>
            </w:pPr>
            <w:r>
              <w:rPr>
                <w:rFonts w:ascii="Times New Roman"/>
                <w:b w:val="false"/>
                <w:i w:val="false"/>
                <w:color w:val="000000"/>
                <w:sz w:val="20"/>
              </w:rPr>
              <w:t>
организациями-резидентами по операциям своп</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ДВВ перед государственными нефинансовыми</w:t>
            </w:r>
          </w:p>
          <w:p>
            <w:pPr>
              <w:spacing w:after="20"/>
              <w:ind w:left="20"/>
              <w:jc w:val="both"/>
            </w:pPr>
            <w:r>
              <w:rPr>
                <w:rFonts w:ascii="Times New Roman"/>
                <w:b w:val="false"/>
                <w:i w:val="false"/>
                <w:color w:val="000000"/>
                <w:sz w:val="20"/>
              </w:rPr>
              <w:t>
организациями-резидентами по операциям своп</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тенге перед негосударственными нефинансовыми</w:t>
            </w:r>
          </w:p>
          <w:p>
            <w:pPr>
              <w:spacing w:after="20"/>
              <w:ind w:left="20"/>
              <w:jc w:val="both"/>
            </w:pPr>
            <w:r>
              <w:rPr>
                <w:rFonts w:ascii="Times New Roman"/>
                <w:b w:val="false"/>
                <w:i w:val="false"/>
                <w:color w:val="000000"/>
                <w:sz w:val="20"/>
              </w:rPr>
              <w:t>
организациями-резидентами по операциям своп</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СКВ перед негосударственными нефинансовыми</w:t>
            </w:r>
          </w:p>
          <w:p>
            <w:pPr>
              <w:spacing w:after="20"/>
              <w:ind w:left="20"/>
              <w:jc w:val="both"/>
            </w:pPr>
            <w:r>
              <w:rPr>
                <w:rFonts w:ascii="Times New Roman"/>
                <w:b w:val="false"/>
                <w:i w:val="false"/>
                <w:color w:val="000000"/>
                <w:sz w:val="20"/>
              </w:rPr>
              <w:t>
организациями-резидентами по операциям своп</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ДВВ перед негосударственными нефинансовыми</w:t>
            </w:r>
          </w:p>
          <w:p>
            <w:pPr>
              <w:spacing w:after="20"/>
              <w:ind w:left="20"/>
              <w:jc w:val="both"/>
            </w:pPr>
            <w:r>
              <w:rPr>
                <w:rFonts w:ascii="Times New Roman"/>
                <w:b w:val="false"/>
                <w:i w:val="false"/>
                <w:color w:val="000000"/>
                <w:sz w:val="20"/>
              </w:rPr>
              <w:t>
организациями-резидентами по операциям своп</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тенге перед некоммерческими организациями-резидентами,</w:t>
            </w:r>
          </w:p>
          <w:p>
            <w:pPr>
              <w:spacing w:after="20"/>
              <w:ind w:left="20"/>
              <w:jc w:val="both"/>
            </w:pPr>
            <w:r>
              <w:rPr>
                <w:rFonts w:ascii="Times New Roman"/>
                <w:b w:val="false"/>
                <w:i w:val="false"/>
                <w:color w:val="000000"/>
                <w:sz w:val="20"/>
              </w:rPr>
              <w:t>
обслуживающими домашние хозяйства по операциям своп</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СКВ перед некоммерческими организациями-резидентами,</w:t>
            </w:r>
          </w:p>
          <w:p>
            <w:pPr>
              <w:spacing w:after="20"/>
              <w:ind w:left="20"/>
              <w:jc w:val="both"/>
            </w:pPr>
            <w:r>
              <w:rPr>
                <w:rFonts w:ascii="Times New Roman"/>
                <w:b w:val="false"/>
                <w:i w:val="false"/>
                <w:color w:val="000000"/>
                <w:sz w:val="20"/>
              </w:rPr>
              <w:t>
обслуживающими домашние хозяйства по операциям своп</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ДВВ перед некоммерческими организациями-резидентами,</w:t>
            </w:r>
          </w:p>
          <w:p>
            <w:pPr>
              <w:spacing w:after="20"/>
              <w:ind w:left="20"/>
              <w:jc w:val="both"/>
            </w:pPr>
            <w:r>
              <w:rPr>
                <w:rFonts w:ascii="Times New Roman"/>
                <w:b w:val="false"/>
                <w:i w:val="false"/>
                <w:color w:val="000000"/>
                <w:sz w:val="20"/>
              </w:rPr>
              <w:t>
обслуживающими домашние хозяйства по операциям своп</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тенге перед домашними хозяйствами-резидентами по</w:t>
            </w:r>
          </w:p>
          <w:p>
            <w:pPr>
              <w:spacing w:after="20"/>
              <w:ind w:left="20"/>
              <w:jc w:val="both"/>
            </w:pPr>
            <w:r>
              <w:rPr>
                <w:rFonts w:ascii="Times New Roman"/>
                <w:b w:val="false"/>
                <w:i w:val="false"/>
                <w:color w:val="000000"/>
                <w:sz w:val="20"/>
              </w:rPr>
              <w:t>
операциям своп</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СКВ перед домашними хозяйствами-резидентами по операциям</w:t>
            </w:r>
          </w:p>
          <w:p>
            <w:pPr>
              <w:spacing w:after="20"/>
              <w:ind w:left="20"/>
              <w:jc w:val="both"/>
            </w:pPr>
            <w:r>
              <w:rPr>
                <w:rFonts w:ascii="Times New Roman"/>
                <w:b w:val="false"/>
                <w:i w:val="false"/>
                <w:color w:val="000000"/>
                <w:sz w:val="20"/>
              </w:rPr>
              <w:t>
своп</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ДВВ перед домашними хозяйствами-резидентами по операциям</w:t>
            </w:r>
          </w:p>
          <w:p>
            <w:pPr>
              <w:spacing w:after="20"/>
              <w:ind w:left="20"/>
              <w:jc w:val="both"/>
            </w:pPr>
            <w:r>
              <w:rPr>
                <w:rFonts w:ascii="Times New Roman"/>
                <w:b w:val="false"/>
                <w:i w:val="false"/>
                <w:color w:val="000000"/>
                <w:sz w:val="20"/>
              </w:rPr>
              <w:t>
своп</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тенге перед иностранными центральными банками по</w:t>
            </w:r>
          </w:p>
          <w:p>
            <w:pPr>
              <w:spacing w:after="20"/>
              <w:ind w:left="20"/>
              <w:jc w:val="both"/>
            </w:pPr>
            <w:r>
              <w:rPr>
                <w:rFonts w:ascii="Times New Roman"/>
                <w:b w:val="false"/>
                <w:i w:val="false"/>
                <w:color w:val="000000"/>
                <w:sz w:val="20"/>
              </w:rPr>
              <w:t>
операциям своп</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СКВ перед иностранными центральными банками по операциям</w:t>
            </w:r>
          </w:p>
          <w:p>
            <w:pPr>
              <w:spacing w:after="20"/>
              <w:ind w:left="20"/>
              <w:jc w:val="both"/>
            </w:pPr>
            <w:r>
              <w:rPr>
                <w:rFonts w:ascii="Times New Roman"/>
                <w:b w:val="false"/>
                <w:i w:val="false"/>
                <w:color w:val="000000"/>
                <w:sz w:val="20"/>
              </w:rPr>
              <w:t>
своп</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ДВВ перед иностранными центральными банками по операциям</w:t>
            </w:r>
          </w:p>
          <w:p>
            <w:pPr>
              <w:spacing w:after="20"/>
              <w:ind w:left="20"/>
              <w:jc w:val="both"/>
            </w:pPr>
            <w:r>
              <w:rPr>
                <w:rFonts w:ascii="Times New Roman"/>
                <w:b w:val="false"/>
                <w:i w:val="false"/>
                <w:color w:val="000000"/>
                <w:sz w:val="20"/>
              </w:rPr>
              <w:t>
своп</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тенге перед другими банками-нерезидентами по операциям</w:t>
            </w:r>
          </w:p>
          <w:p>
            <w:pPr>
              <w:spacing w:after="20"/>
              <w:ind w:left="20"/>
              <w:jc w:val="both"/>
            </w:pPr>
            <w:r>
              <w:rPr>
                <w:rFonts w:ascii="Times New Roman"/>
                <w:b w:val="false"/>
                <w:i w:val="false"/>
                <w:color w:val="000000"/>
                <w:sz w:val="20"/>
              </w:rPr>
              <w:t>
своп</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СКВ перед другими банками-нерезидентами по операциям</w:t>
            </w:r>
          </w:p>
          <w:p>
            <w:pPr>
              <w:spacing w:after="20"/>
              <w:ind w:left="20"/>
              <w:jc w:val="both"/>
            </w:pPr>
            <w:r>
              <w:rPr>
                <w:rFonts w:ascii="Times New Roman"/>
                <w:b w:val="false"/>
                <w:i w:val="false"/>
                <w:color w:val="000000"/>
                <w:sz w:val="20"/>
              </w:rPr>
              <w:t>
своп</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ДВВ перед другими банками-нерезидентами по операциям</w:t>
            </w:r>
          </w:p>
          <w:p>
            <w:pPr>
              <w:spacing w:after="20"/>
              <w:ind w:left="20"/>
              <w:jc w:val="both"/>
            </w:pPr>
            <w:r>
              <w:rPr>
                <w:rFonts w:ascii="Times New Roman"/>
                <w:b w:val="false"/>
                <w:i w:val="false"/>
                <w:color w:val="000000"/>
                <w:sz w:val="20"/>
              </w:rPr>
              <w:t>
своп</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тенге перед финансовыми организациями-нерезидентами по</w:t>
            </w:r>
          </w:p>
          <w:p>
            <w:pPr>
              <w:spacing w:after="20"/>
              <w:ind w:left="20"/>
              <w:jc w:val="both"/>
            </w:pPr>
            <w:r>
              <w:rPr>
                <w:rFonts w:ascii="Times New Roman"/>
                <w:b w:val="false"/>
                <w:i w:val="false"/>
                <w:color w:val="000000"/>
                <w:sz w:val="20"/>
              </w:rPr>
              <w:t>
операциям своп</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СКВ перед финансовыми организациями-нерезидентами по</w:t>
            </w:r>
          </w:p>
          <w:p>
            <w:pPr>
              <w:spacing w:after="20"/>
              <w:ind w:left="20"/>
              <w:jc w:val="both"/>
            </w:pPr>
            <w:r>
              <w:rPr>
                <w:rFonts w:ascii="Times New Roman"/>
                <w:b w:val="false"/>
                <w:i w:val="false"/>
                <w:color w:val="000000"/>
                <w:sz w:val="20"/>
              </w:rPr>
              <w:t>
операциям своп</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ДВВ перед финансовыми организациями-нерезидентами по</w:t>
            </w:r>
          </w:p>
          <w:p>
            <w:pPr>
              <w:spacing w:after="20"/>
              <w:ind w:left="20"/>
              <w:jc w:val="both"/>
            </w:pPr>
            <w:r>
              <w:rPr>
                <w:rFonts w:ascii="Times New Roman"/>
                <w:b w:val="false"/>
                <w:i w:val="false"/>
                <w:color w:val="000000"/>
                <w:sz w:val="20"/>
              </w:rPr>
              <w:t>
операциям своп</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тенге перед государственными нефинансовыми организациями</w:t>
            </w:r>
          </w:p>
          <w:p>
            <w:pPr>
              <w:spacing w:after="20"/>
              <w:ind w:left="20"/>
              <w:jc w:val="both"/>
            </w:pPr>
            <w:r>
              <w:rPr>
                <w:rFonts w:ascii="Times New Roman"/>
                <w:b w:val="false"/>
                <w:i w:val="false"/>
                <w:color w:val="000000"/>
                <w:sz w:val="20"/>
              </w:rPr>
              <w:t>
иностранного государства по операциям своп</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СКВ перед государственными нефинансовыми организациями</w:t>
            </w:r>
          </w:p>
          <w:p>
            <w:pPr>
              <w:spacing w:after="20"/>
              <w:ind w:left="20"/>
              <w:jc w:val="both"/>
            </w:pPr>
            <w:r>
              <w:rPr>
                <w:rFonts w:ascii="Times New Roman"/>
                <w:b w:val="false"/>
                <w:i w:val="false"/>
                <w:color w:val="000000"/>
                <w:sz w:val="20"/>
              </w:rPr>
              <w:t>
иностранного государства по операциям своп</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ДВВ перед государственными нефинансовыми организациями</w:t>
            </w:r>
          </w:p>
          <w:p>
            <w:pPr>
              <w:spacing w:after="20"/>
              <w:ind w:left="20"/>
              <w:jc w:val="both"/>
            </w:pPr>
            <w:r>
              <w:rPr>
                <w:rFonts w:ascii="Times New Roman"/>
                <w:b w:val="false"/>
                <w:i w:val="false"/>
                <w:color w:val="000000"/>
                <w:sz w:val="20"/>
              </w:rPr>
              <w:t>
иностранного государства по операциям своп</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тенге перед негосударственными нефинансовыми</w:t>
            </w:r>
          </w:p>
          <w:p>
            <w:pPr>
              <w:spacing w:after="20"/>
              <w:ind w:left="20"/>
              <w:jc w:val="both"/>
            </w:pPr>
            <w:r>
              <w:rPr>
                <w:rFonts w:ascii="Times New Roman"/>
                <w:b w:val="false"/>
                <w:i w:val="false"/>
                <w:color w:val="000000"/>
                <w:sz w:val="20"/>
              </w:rPr>
              <w:t>
организациями иностранного государства по операциям своп</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СКВ перед негосударственными нефинансовыми организациями</w:t>
            </w:r>
          </w:p>
          <w:p>
            <w:pPr>
              <w:spacing w:after="20"/>
              <w:ind w:left="20"/>
              <w:jc w:val="both"/>
            </w:pPr>
            <w:r>
              <w:rPr>
                <w:rFonts w:ascii="Times New Roman"/>
                <w:b w:val="false"/>
                <w:i w:val="false"/>
                <w:color w:val="000000"/>
                <w:sz w:val="20"/>
              </w:rPr>
              <w:t>
иностранного государства по операциям своп</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ДВВ перед негосударственными нефинансовыми организациями</w:t>
            </w:r>
          </w:p>
          <w:p>
            <w:pPr>
              <w:spacing w:after="20"/>
              <w:ind w:left="20"/>
              <w:jc w:val="both"/>
            </w:pPr>
            <w:r>
              <w:rPr>
                <w:rFonts w:ascii="Times New Roman"/>
                <w:b w:val="false"/>
                <w:i w:val="false"/>
                <w:color w:val="000000"/>
                <w:sz w:val="20"/>
              </w:rPr>
              <w:t>
иностранного государства по операциям своп</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тенге перед некоммерческими организациями-нерезидентами,</w:t>
            </w:r>
          </w:p>
          <w:p>
            <w:pPr>
              <w:spacing w:after="20"/>
              <w:ind w:left="20"/>
              <w:jc w:val="both"/>
            </w:pPr>
            <w:r>
              <w:rPr>
                <w:rFonts w:ascii="Times New Roman"/>
                <w:b w:val="false"/>
                <w:i w:val="false"/>
                <w:color w:val="000000"/>
                <w:sz w:val="20"/>
              </w:rPr>
              <w:t>
обслуживающими домашние хозяйства по операциям своп</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СКВ перед некоммерческими организациями-нерезидентами,</w:t>
            </w:r>
          </w:p>
          <w:p>
            <w:pPr>
              <w:spacing w:after="20"/>
              <w:ind w:left="20"/>
              <w:jc w:val="both"/>
            </w:pPr>
            <w:r>
              <w:rPr>
                <w:rFonts w:ascii="Times New Roman"/>
                <w:b w:val="false"/>
                <w:i w:val="false"/>
                <w:color w:val="000000"/>
                <w:sz w:val="20"/>
              </w:rPr>
              <w:t>
обслуживающими домашние хозяйства по операциям своп</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ДВВ перед некоммерческими организациями-нерезидентами,</w:t>
            </w:r>
          </w:p>
          <w:p>
            <w:pPr>
              <w:spacing w:after="20"/>
              <w:ind w:left="20"/>
              <w:jc w:val="both"/>
            </w:pPr>
            <w:r>
              <w:rPr>
                <w:rFonts w:ascii="Times New Roman"/>
                <w:b w:val="false"/>
                <w:i w:val="false"/>
                <w:color w:val="000000"/>
                <w:sz w:val="20"/>
              </w:rPr>
              <w:t>
обслуживающими домашние хозяйства по операциям своп</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тенге перед домашними хозяйствами-нерезидентами по</w:t>
            </w:r>
          </w:p>
          <w:p>
            <w:pPr>
              <w:spacing w:after="20"/>
              <w:ind w:left="20"/>
              <w:jc w:val="both"/>
            </w:pPr>
            <w:r>
              <w:rPr>
                <w:rFonts w:ascii="Times New Roman"/>
                <w:b w:val="false"/>
                <w:i w:val="false"/>
                <w:color w:val="000000"/>
                <w:sz w:val="20"/>
              </w:rPr>
              <w:t>
операциям своп</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СКВ перед домашними хозяйствами-нерезидентами по</w:t>
            </w:r>
          </w:p>
          <w:p>
            <w:pPr>
              <w:spacing w:after="20"/>
              <w:ind w:left="20"/>
              <w:jc w:val="both"/>
            </w:pPr>
            <w:r>
              <w:rPr>
                <w:rFonts w:ascii="Times New Roman"/>
                <w:b w:val="false"/>
                <w:i w:val="false"/>
                <w:color w:val="000000"/>
                <w:sz w:val="20"/>
              </w:rPr>
              <w:t>
операциям своп</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ДВВ перед домашними хозяйствами-нерезидентами по</w:t>
            </w:r>
          </w:p>
          <w:p>
            <w:pPr>
              <w:spacing w:after="20"/>
              <w:ind w:left="20"/>
              <w:jc w:val="both"/>
            </w:pPr>
            <w:r>
              <w:rPr>
                <w:rFonts w:ascii="Times New Roman"/>
                <w:b w:val="false"/>
                <w:i w:val="false"/>
                <w:color w:val="000000"/>
                <w:sz w:val="20"/>
              </w:rPr>
              <w:t>
операциям своп</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 прочими производными финансовыми</w:t>
            </w:r>
          </w:p>
          <w:p>
            <w:pPr>
              <w:spacing w:after="20"/>
              <w:ind w:left="20"/>
              <w:jc w:val="both"/>
            </w:pPr>
            <w:r>
              <w:rPr>
                <w:rFonts w:ascii="Times New Roman"/>
                <w:b w:val="false"/>
                <w:i w:val="false"/>
                <w:color w:val="000000"/>
                <w:sz w:val="20"/>
              </w:rPr>
              <w:t>
инструментами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тенге перед Национальным Банком Республики Казахстан по</w:t>
            </w:r>
          </w:p>
          <w:p>
            <w:pPr>
              <w:spacing w:after="20"/>
              <w:ind w:left="20"/>
              <w:jc w:val="both"/>
            </w:pPr>
            <w:r>
              <w:rPr>
                <w:rFonts w:ascii="Times New Roman"/>
                <w:b w:val="false"/>
                <w:i w:val="false"/>
                <w:color w:val="000000"/>
                <w:sz w:val="20"/>
              </w:rPr>
              <w:t>
операциям с прочими производными финансовыми инструментами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СКВ перед Национальным Банком Республики Казахстан по</w:t>
            </w:r>
          </w:p>
          <w:p>
            <w:pPr>
              <w:spacing w:after="20"/>
              <w:ind w:left="20"/>
              <w:jc w:val="both"/>
            </w:pPr>
            <w:r>
              <w:rPr>
                <w:rFonts w:ascii="Times New Roman"/>
                <w:b w:val="false"/>
                <w:i w:val="false"/>
                <w:color w:val="000000"/>
                <w:sz w:val="20"/>
              </w:rPr>
              <w:t>
операциям с прочими производными финансовыми инструментами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ДВВ перед Национальным Банком Республики Казахстан по</w:t>
            </w:r>
          </w:p>
          <w:p>
            <w:pPr>
              <w:spacing w:after="20"/>
              <w:ind w:left="20"/>
              <w:jc w:val="both"/>
            </w:pPr>
            <w:r>
              <w:rPr>
                <w:rFonts w:ascii="Times New Roman"/>
                <w:b w:val="false"/>
                <w:i w:val="false"/>
                <w:color w:val="000000"/>
                <w:sz w:val="20"/>
              </w:rPr>
              <w:t>
операциям с прочими производными финансовыми инструментами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тенге перед другими банками-резидентами по операциям с</w:t>
            </w:r>
          </w:p>
          <w:p>
            <w:pPr>
              <w:spacing w:after="20"/>
              <w:ind w:left="20"/>
              <w:jc w:val="both"/>
            </w:pPr>
            <w:r>
              <w:rPr>
                <w:rFonts w:ascii="Times New Roman"/>
                <w:b w:val="false"/>
                <w:i w:val="false"/>
                <w:color w:val="000000"/>
                <w:sz w:val="20"/>
              </w:rPr>
              <w:t>
прочими производными финансовыми инструментами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СКВ перед другими банками-резидентами по операциям с</w:t>
            </w:r>
          </w:p>
          <w:p>
            <w:pPr>
              <w:spacing w:after="20"/>
              <w:ind w:left="20"/>
              <w:jc w:val="both"/>
            </w:pPr>
            <w:r>
              <w:rPr>
                <w:rFonts w:ascii="Times New Roman"/>
                <w:b w:val="false"/>
                <w:i w:val="false"/>
                <w:color w:val="000000"/>
                <w:sz w:val="20"/>
              </w:rPr>
              <w:t>
прочими производными финансовыми инструментами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ДВВ перед другими банками-резидентами по операциям с</w:t>
            </w:r>
          </w:p>
          <w:p>
            <w:pPr>
              <w:spacing w:after="20"/>
              <w:ind w:left="20"/>
              <w:jc w:val="both"/>
            </w:pPr>
            <w:r>
              <w:rPr>
                <w:rFonts w:ascii="Times New Roman"/>
                <w:b w:val="false"/>
                <w:i w:val="false"/>
                <w:color w:val="000000"/>
                <w:sz w:val="20"/>
              </w:rPr>
              <w:t>
прочими производными финансовыми инструментами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тенге перед финансовыми организациями-резидентами по</w:t>
            </w:r>
          </w:p>
          <w:p>
            <w:pPr>
              <w:spacing w:after="20"/>
              <w:ind w:left="20"/>
              <w:jc w:val="both"/>
            </w:pPr>
            <w:r>
              <w:rPr>
                <w:rFonts w:ascii="Times New Roman"/>
                <w:b w:val="false"/>
                <w:i w:val="false"/>
                <w:color w:val="000000"/>
                <w:sz w:val="20"/>
              </w:rPr>
              <w:t>
операциям с прочими производными финансовыми инструментами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СКВ перед финансовыми организациями-резидентами по</w:t>
            </w:r>
          </w:p>
          <w:p>
            <w:pPr>
              <w:spacing w:after="20"/>
              <w:ind w:left="20"/>
              <w:jc w:val="both"/>
            </w:pPr>
            <w:r>
              <w:rPr>
                <w:rFonts w:ascii="Times New Roman"/>
                <w:b w:val="false"/>
                <w:i w:val="false"/>
                <w:color w:val="000000"/>
                <w:sz w:val="20"/>
              </w:rPr>
              <w:t>
операциям с прочими производными финансовыми инструментами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ДВВ перед финансовыми организациями-резидентами по</w:t>
            </w:r>
          </w:p>
          <w:p>
            <w:pPr>
              <w:spacing w:after="20"/>
              <w:ind w:left="20"/>
              <w:jc w:val="both"/>
            </w:pPr>
            <w:r>
              <w:rPr>
                <w:rFonts w:ascii="Times New Roman"/>
                <w:b w:val="false"/>
                <w:i w:val="false"/>
                <w:color w:val="000000"/>
                <w:sz w:val="20"/>
              </w:rPr>
              <w:t>
операциям с прочими производными финансовыми инструментами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тенге перед государственными нефинансовыми</w:t>
            </w:r>
          </w:p>
          <w:p>
            <w:pPr>
              <w:spacing w:after="20"/>
              <w:ind w:left="20"/>
              <w:jc w:val="both"/>
            </w:pPr>
            <w:r>
              <w:rPr>
                <w:rFonts w:ascii="Times New Roman"/>
                <w:b w:val="false"/>
                <w:i w:val="false"/>
                <w:color w:val="000000"/>
                <w:sz w:val="20"/>
              </w:rPr>
              <w:t>
организациями-резидентами по операциям с прочими производными</w:t>
            </w:r>
          </w:p>
          <w:p>
            <w:pPr>
              <w:spacing w:after="20"/>
              <w:ind w:left="20"/>
              <w:jc w:val="both"/>
            </w:pPr>
            <w:r>
              <w:rPr>
                <w:rFonts w:ascii="Times New Roman"/>
                <w:b w:val="false"/>
                <w:i w:val="false"/>
                <w:color w:val="000000"/>
                <w:sz w:val="20"/>
              </w:rPr>
              <w:t>
финансовыми инструментами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СКВ перед государственными нефинансовыми</w:t>
            </w:r>
          </w:p>
          <w:p>
            <w:pPr>
              <w:spacing w:after="20"/>
              <w:ind w:left="20"/>
              <w:jc w:val="both"/>
            </w:pPr>
            <w:r>
              <w:rPr>
                <w:rFonts w:ascii="Times New Roman"/>
                <w:b w:val="false"/>
                <w:i w:val="false"/>
                <w:color w:val="000000"/>
                <w:sz w:val="20"/>
              </w:rPr>
              <w:t>
организациями-резидентами по операциям с прочими производными</w:t>
            </w:r>
          </w:p>
          <w:p>
            <w:pPr>
              <w:spacing w:after="20"/>
              <w:ind w:left="20"/>
              <w:jc w:val="both"/>
            </w:pPr>
            <w:r>
              <w:rPr>
                <w:rFonts w:ascii="Times New Roman"/>
                <w:b w:val="false"/>
                <w:i w:val="false"/>
                <w:color w:val="000000"/>
                <w:sz w:val="20"/>
              </w:rPr>
              <w:t>
финансовыми инструментами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ДВВ перед государственными нефинансовыми</w:t>
            </w:r>
          </w:p>
          <w:p>
            <w:pPr>
              <w:spacing w:after="20"/>
              <w:ind w:left="20"/>
              <w:jc w:val="both"/>
            </w:pPr>
            <w:r>
              <w:rPr>
                <w:rFonts w:ascii="Times New Roman"/>
                <w:b w:val="false"/>
                <w:i w:val="false"/>
                <w:color w:val="000000"/>
                <w:sz w:val="20"/>
              </w:rPr>
              <w:t>
организациями-резидентами по операциям с прочими производными</w:t>
            </w:r>
          </w:p>
          <w:p>
            <w:pPr>
              <w:spacing w:after="20"/>
              <w:ind w:left="20"/>
              <w:jc w:val="both"/>
            </w:pPr>
            <w:r>
              <w:rPr>
                <w:rFonts w:ascii="Times New Roman"/>
                <w:b w:val="false"/>
                <w:i w:val="false"/>
                <w:color w:val="000000"/>
                <w:sz w:val="20"/>
              </w:rPr>
              <w:t>
финансовыми инструментами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тенге перед негосударственными нефинансовыми</w:t>
            </w:r>
          </w:p>
          <w:p>
            <w:pPr>
              <w:spacing w:after="20"/>
              <w:ind w:left="20"/>
              <w:jc w:val="both"/>
            </w:pPr>
            <w:r>
              <w:rPr>
                <w:rFonts w:ascii="Times New Roman"/>
                <w:b w:val="false"/>
                <w:i w:val="false"/>
                <w:color w:val="000000"/>
                <w:sz w:val="20"/>
              </w:rPr>
              <w:t>
организациями-резидентами по операциям с прочими производными</w:t>
            </w:r>
          </w:p>
          <w:p>
            <w:pPr>
              <w:spacing w:after="20"/>
              <w:ind w:left="20"/>
              <w:jc w:val="both"/>
            </w:pPr>
            <w:r>
              <w:rPr>
                <w:rFonts w:ascii="Times New Roman"/>
                <w:b w:val="false"/>
                <w:i w:val="false"/>
                <w:color w:val="000000"/>
                <w:sz w:val="20"/>
              </w:rPr>
              <w:t>
финансовыми инструментами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СКВ перед негосударственными нефинансовыми</w:t>
            </w:r>
          </w:p>
          <w:p>
            <w:pPr>
              <w:spacing w:after="20"/>
              <w:ind w:left="20"/>
              <w:jc w:val="both"/>
            </w:pPr>
            <w:r>
              <w:rPr>
                <w:rFonts w:ascii="Times New Roman"/>
                <w:b w:val="false"/>
                <w:i w:val="false"/>
                <w:color w:val="000000"/>
                <w:sz w:val="20"/>
              </w:rPr>
              <w:t>
организациями-резидентами по операциям с прочими производными</w:t>
            </w:r>
          </w:p>
          <w:p>
            <w:pPr>
              <w:spacing w:after="20"/>
              <w:ind w:left="20"/>
              <w:jc w:val="both"/>
            </w:pPr>
            <w:r>
              <w:rPr>
                <w:rFonts w:ascii="Times New Roman"/>
                <w:b w:val="false"/>
                <w:i w:val="false"/>
                <w:color w:val="000000"/>
                <w:sz w:val="20"/>
              </w:rPr>
              <w:t>
финансовыми инструментами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ДВВ перед негосударственными нефинансовыми</w:t>
            </w:r>
          </w:p>
          <w:p>
            <w:pPr>
              <w:spacing w:after="20"/>
              <w:ind w:left="20"/>
              <w:jc w:val="both"/>
            </w:pPr>
            <w:r>
              <w:rPr>
                <w:rFonts w:ascii="Times New Roman"/>
                <w:b w:val="false"/>
                <w:i w:val="false"/>
                <w:color w:val="000000"/>
                <w:sz w:val="20"/>
              </w:rPr>
              <w:t>
организациями-резидентами по операциям с прочими производными</w:t>
            </w:r>
          </w:p>
          <w:p>
            <w:pPr>
              <w:spacing w:after="20"/>
              <w:ind w:left="20"/>
              <w:jc w:val="both"/>
            </w:pPr>
            <w:r>
              <w:rPr>
                <w:rFonts w:ascii="Times New Roman"/>
                <w:b w:val="false"/>
                <w:i w:val="false"/>
                <w:color w:val="000000"/>
                <w:sz w:val="20"/>
              </w:rPr>
              <w:t>
финансовыми инструментами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тенге перед некоммерческими организациями-резидентами,</w:t>
            </w:r>
          </w:p>
          <w:p>
            <w:pPr>
              <w:spacing w:after="20"/>
              <w:ind w:left="20"/>
              <w:jc w:val="both"/>
            </w:pPr>
            <w:r>
              <w:rPr>
                <w:rFonts w:ascii="Times New Roman"/>
                <w:b w:val="false"/>
                <w:i w:val="false"/>
                <w:color w:val="000000"/>
                <w:sz w:val="20"/>
              </w:rPr>
              <w:t>
обслуживающими домашние хозяйства, по операциям с прочими производными</w:t>
            </w:r>
          </w:p>
          <w:p>
            <w:pPr>
              <w:spacing w:after="20"/>
              <w:ind w:left="20"/>
              <w:jc w:val="both"/>
            </w:pPr>
            <w:r>
              <w:rPr>
                <w:rFonts w:ascii="Times New Roman"/>
                <w:b w:val="false"/>
                <w:i w:val="false"/>
                <w:color w:val="000000"/>
                <w:sz w:val="20"/>
              </w:rPr>
              <w:t>
финансовыми инструментами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СКВ перед некоммерческими организациями-резидентами,</w:t>
            </w:r>
          </w:p>
          <w:p>
            <w:pPr>
              <w:spacing w:after="20"/>
              <w:ind w:left="20"/>
              <w:jc w:val="both"/>
            </w:pPr>
            <w:r>
              <w:rPr>
                <w:rFonts w:ascii="Times New Roman"/>
                <w:b w:val="false"/>
                <w:i w:val="false"/>
                <w:color w:val="000000"/>
                <w:sz w:val="20"/>
              </w:rPr>
              <w:t>
обслуживающими домашние хозяйства, по операциям с прочими производными</w:t>
            </w:r>
          </w:p>
          <w:p>
            <w:pPr>
              <w:spacing w:after="20"/>
              <w:ind w:left="20"/>
              <w:jc w:val="both"/>
            </w:pPr>
            <w:r>
              <w:rPr>
                <w:rFonts w:ascii="Times New Roman"/>
                <w:b w:val="false"/>
                <w:i w:val="false"/>
                <w:color w:val="000000"/>
                <w:sz w:val="20"/>
              </w:rPr>
              <w:t>
финансовыми инструментами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ДВВ перед некоммерческими организациями-резидентами,</w:t>
            </w:r>
          </w:p>
          <w:p>
            <w:pPr>
              <w:spacing w:after="20"/>
              <w:ind w:left="20"/>
              <w:jc w:val="both"/>
            </w:pPr>
            <w:r>
              <w:rPr>
                <w:rFonts w:ascii="Times New Roman"/>
                <w:b w:val="false"/>
                <w:i w:val="false"/>
                <w:color w:val="000000"/>
                <w:sz w:val="20"/>
              </w:rPr>
              <w:t>
обслуживающими домашние хозяйства, по операциям с прочими производными</w:t>
            </w:r>
          </w:p>
          <w:p>
            <w:pPr>
              <w:spacing w:after="20"/>
              <w:ind w:left="20"/>
              <w:jc w:val="both"/>
            </w:pPr>
            <w:r>
              <w:rPr>
                <w:rFonts w:ascii="Times New Roman"/>
                <w:b w:val="false"/>
                <w:i w:val="false"/>
                <w:color w:val="000000"/>
                <w:sz w:val="20"/>
              </w:rPr>
              <w:t>
финансовыми инструментами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тенге перед домашними хозяйствами-резидентами по</w:t>
            </w:r>
          </w:p>
          <w:p>
            <w:pPr>
              <w:spacing w:after="20"/>
              <w:ind w:left="20"/>
              <w:jc w:val="both"/>
            </w:pPr>
            <w:r>
              <w:rPr>
                <w:rFonts w:ascii="Times New Roman"/>
                <w:b w:val="false"/>
                <w:i w:val="false"/>
                <w:color w:val="000000"/>
                <w:sz w:val="20"/>
              </w:rPr>
              <w:t>
операциям с прочими производными финансовыми инструментами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СКВ перед домашними хозяйствами-резидентами по операциям</w:t>
            </w:r>
          </w:p>
          <w:p>
            <w:pPr>
              <w:spacing w:after="20"/>
              <w:ind w:left="20"/>
              <w:jc w:val="both"/>
            </w:pPr>
            <w:r>
              <w:rPr>
                <w:rFonts w:ascii="Times New Roman"/>
                <w:b w:val="false"/>
                <w:i w:val="false"/>
                <w:color w:val="000000"/>
                <w:sz w:val="20"/>
              </w:rPr>
              <w:t>
с прочими производными финансовыми инструментами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ДВВ перед домашними хозяйствами-резидентами по операциям</w:t>
            </w:r>
          </w:p>
          <w:p>
            <w:pPr>
              <w:spacing w:after="20"/>
              <w:ind w:left="20"/>
              <w:jc w:val="both"/>
            </w:pPr>
            <w:r>
              <w:rPr>
                <w:rFonts w:ascii="Times New Roman"/>
                <w:b w:val="false"/>
                <w:i w:val="false"/>
                <w:color w:val="000000"/>
                <w:sz w:val="20"/>
              </w:rPr>
              <w:t>
с прочими производными финансовыми инструментами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тенге перед иностранными центральными банками по</w:t>
            </w:r>
          </w:p>
          <w:p>
            <w:pPr>
              <w:spacing w:after="20"/>
              <w:ind w:left="20"/>
              <w:jc w:val="both"/>
            </w:pPr>
            <w:r>
              <w:rPr>
                <w:rFonts w:ascii="Times New Roman"/>
                <w:b w:val="false"/>
                <w:i w:val="false"/>
                <w:color w:val="000000"/>
                <w:sz w:val="20"/>
              </w:rPr>
              <w:t>
операциям с прочими производными финансовыми инструментами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СКВ перед иностранными центральными банками по операциям</w:t>
            </w:r>
          </w:p>
          <w:p>
            <w:pPr>
              <w:spacing w:after="20"/>
              <w:ind w:left="20"/>
              <w:jc w:val="both"/>
            </w:pPr>
            <w:r>
              <w:rPr>
                <w:rFonts w:ascii="Times New Roman"/>
                <w:b w:val="false"/>
                <w:i w:val="false"/>
                <w:color w:val="000000"/>
                <w:sz w:val="20"/>
              </w:rPr>
              <w:t>
с прочими производными финансовыми инструментами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ДВВ перед иностранными центральными банками по операциям</w:t>
            </w:r>
          </w:p>
          <w:p>
            <w:pPr>
              <w:spacing w:after="20"/>
              <w:ind w:left="20"/>
              <w:jc w:val="both"/>
            </w:pPr>
            <w:r>
              <w:rPr>
                <w:rFonts w:ascii="Times New Roman"/>
                <w:b w:val="false"/>
                <w:i w:val="false"/>
                <w:color w:val="000000"/>
                <w:sz w:val="20"/>
              </w:rPr>
              <w:t>
с прочими производными финансовыми инструментами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тенге перед другими банками-нерезидентами по операциям с</w:t>
            </w:r>
          </w:p>
          <w:p>
            <w:pPr>
              <w:spacing w:after="20"/>
              <w:ind w:left="20"/>
              <w:jc w:val="both"/>
            </w:pPr>
            <w:r>
              <w:rPr>
                <w:rFonts w:ascii="Times New Roman"/>
                <w:b w:val="false"/>
                <w:i w:val="false"/>
                <w:color w:val="000000"/>
                <w:sz w:val="20"/>
              </w:rPr>
              <w:t>
прочими производными финансовыми инструментами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СКВ перед другими банками-нерезидентами по операциям с</w:t>
            </w:r>
          </w:p>
          <w:p>
            <w:pPr>
              <w:spacing w:after="20"/>
              <w:ind w:left="20"/>
              <w:jc w:val="both"/>
            </w:pPr>
            <w:r>
              <w:rPr>
                <w:rFonts w:ascii="Times New Roman"/>
                <w:b w:val="false"/>
                <w:i w:val="false"/>
                <w:color w:val="000000"/>
                <w:sz w:val="20"/>
              </w:rPr>
              <w:t>
прочими производными финансовыми инструментами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ДВВ перед другими банками-нерезидентами по операциям с</w:t>
            </w:r>
          </w:p>
          <w:p>
            <w:pPr>
              <w:spacing w:after="20"/>
              <w:ind w:left="20"/>
              <w:jc w:val="both"/>
            </w:pPr>
            <w:r>
              <w:rPr>
                <w:rFonts w:ascii="Times New Roman"/>
                <w:b w:val="false"/>
                <w:i w:val="false"/>
                <w:color w:val="000000"/>
                <w:sz w:val="20"/>
              </w:rPr>
              <w:t>
прочими производными финансовыми инструментами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тенге перед финансовыми организациями-нерезидентами по</w:t>
            </w:r>
          </w:p>
          <w:p>
            <w:pPr>
              <w:spacing w:after="20"/>
              <w:ind w:left="20"/>
              <w:jc w:val="both"/>
            </w:pPr>
            <w:r>
              <w:rPr>
                <w:rFonts w:ascii="Times New Roman"/>
                <w:b w:val="false"/>
                <w:i w:val="false"/>
                <w:color w:val="000000"/>
                <w:sz w:val="20"/>
              </w:rPr>
              <w:t>
операциям с прочими производными финансовыми инструментами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СКВ перед финансовыми организациями-нерезидентами по</w:t>
            </w:r>
          </w:p>
          <w:p>
            <w:pPr>
              <w:spacing w:after="20"/>
              <w:ind w:left="20"/>
              <w:jc w:val="both"/>
            </w:pPr>
            <w:r>
              <w:rPr>
                <w:rFonts w:ascii="Times New Roman"/>
                <w:b w:val="false"/>
                <w:i w:val="false"/>
                <w:color w:val="000000"/>
                <w:sz w:val="20"/>
              </w:rPr>
              <w:t>
операциям с прочими производными финансовыми инструментами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ДВВ перед финансовыми организациями-нерезидентами по</w:t>
            </w:r>
          </w:p>
          <w:p>
            <w:pPr>
              <w:spacing w:after="20"/>
              <w:ind w:left="20"/>
              <w:jc w:val="both"/>
            </w:pPr>
            <w:r>
              <w:rPr>
                <w:rFonts w:ascii="Times New Roman"/>
                <w:b w:val="false"/>
                <w:i w:val="false"/>
                <w:color w:val="000000"/>
                <w:sz w:val="20"/>
              </w:rPr>
              <w:t>
операциям с прочими производными финансовыми инструментами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тенге перед государственными нефинансовыми организациями</w:t>
            </w:r>
          </w:p>
          <w:p>
            <w:pPr>
              <w:spacing w:after="20"/>
              <w:ind w:left="20"/>
              <w:jc w:val="both"/>
            </w:pPr>
            <w:r>
              <w:rPr>
                <w:rFonts w:ascii="Times New Roman"/>
                <w:b w:val="false"/>
                <w:i w:val="false"/>
                <w:color w:val="000000"/>
                <w:sz w:val="20"/>
              </w:rPr>
              <w:t>
иностранного государства по операциям с прочими производными финансовыми</w:t>
            </w:r>
          </w:p>
          <w:p>
            <w:pPr>
              <w:spacing w:after="20"/>
              <w:ind w:left="20"/>
              <w:jc w:val="both"/>
            </w:pPr>
            <w:r>
              <w:rPr>
                <w:rFonts w:ascii="Times New Roman"/>
                <w:b w:val="false"/>
                <w:i w:val="false"/>
                <w:color w:val="000000"/>
                <w:sz w:val="20"/>
              </w:rPr>
              <w:t>
инструментами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СКВ перед государственными нефинансовыми организациями</w:t>
            </w:r>
          </w:p>
          <w:p>
            <w:pPr>
              <w:spacing w:after="20"/>
              <w:ind w:left="20"/>
              <w:jc w:val="both"/>
            </w:pPr>
            <w:r>
              <w:rPr>
                <w:rFonts w:ascii="Times New Roman"/>
                <w:b w:val="false"/>
                <w:i w:val="false"/>
                <w:color w:val="000000"/>
                <w:sz w:val="20"/>
              </w:rPr>
              <w:t>
иностранного государства по операциям с прочими производными финансовыми</w:t>
            </w:r>
          </w:p>
          <w:p>
            <w:pPr>
              <w:spacing w:after="20"/>
              <w:ind w:left="20"/>
              <w:jc w:val="both"/>
            </w:pPr>
            <w:r>
              <w:rPr>
                <w:rFonts w:ascii="Times New Roman"/>
                <w:b w:val="false"/>
                <w:i w:val="false"/>
                <w:color w:val="000000"/>
                <w:sz w:val="20"/>
              </w:rPr>
              <w:t>
инструментами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ДВВ перед государственными нефинансовыми организациями</w:t>
            </w:r>
          </w:p>
          <w:p>
            <w:pPr>
              <w:spacing w:after="20"/>
              <w:ind w:left="20"/>
              <w:jc w:val="both"/>
            </w:pPr>
            <w:r>
              <w:rPr>
                <w:rFonts w:ascii="Times New Roman"/>
                <w:b w:val="false"/>
                <w:i w:val="false"/>
                <w:color w:val="000000"/>
                <w:sz w:val="20"/>
              </w:rPr>
              <w:t>
иностранного государства по операциям с прочими производными финансовыми</w:t>
            </w:r>
          </w:p>
          <w:p>
            <w:pPr>
              <w:spacing w:after="20"/>
              <w:ind w:left="20"/>
              <w:jc w:val="both"/>
            </w:pPr>
            <w:r>
              <w:rPr>
                <w:rFonts w:ascii="Times New Roman"/>
                <w:b w:val="false"/>
                <w:i w:val="false"/>
                <w:color w:val="000000"/>
                <w:sz w:val="20"/>
              </w:rPr>
              <w:t>
инструментами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тенге перед негосударственными нефинансовыми</w:t>
            </w:r>
          </w:p>
          <w:p>
            <w:pPr>
              <w:spacing w:after="20"/>
              <w:ind w:left="20"/>
              <w:jc w:val="both"/>
            </w:pPr>
            <w:r>
              <w:rPr>
                <w:rFonts w:ascii="Times New Roman"/>
                <w:b w:val="false"/>
                <w:i w:val="false"/>
                <w:color w:val="000000"/>
                <w:sz w:val="20"/>
              </w:rPr>
              <w:t>
организациями иностранного государства по операциям с прочими</w:t>
            </w:r>
          </w:p>
          <w:p>
            <w:pPr>
              <w:spacing w:after="20"/>
              <w:ind w:left="20"/>
              <w:jc w:val="both"/>
            </w:pPr>
            <w:r>
              <w:rPr>
                <w:rFonts w:ascii="Times New Roman"/>
                <w:b w:val="false"/>
                <w:i w:val="false"/>
                <w:color w:val="000000"/>
                <w:sz w:val="20"/>
              </w:rPr>
              <w:t>
производными финансовыми инструментами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СКВ перед негосударственными нефинансовыми организациями</w:t>
            </w:r>
          </w:p>
          <w:p>
            <w:pPr>
              <w:spacing w:after="20"/>
              <w:ind w:left="20"/>
              <w:jc w:val="both"/>
            </w:pPr>
            <w:r>
              <w:rPr>
                <w:rFonts w:ascii="Times New Roman"/>
                <w:b w:val="false"/>
                <w:i w:val="false"/>
                <w:color w:val="000000"/>
                <w:sz w:val="20"/>
              </w:rPr>
              <w:t>
иностранного государства по операциям с прочими производными финансовыми</w:t>
            </w:r>
          </w:p>
          <w:p>
            <w:pPr>
              <w:spacing w:after="20"/>
              <w:ind w:left="20"/>
              <w:jc w:val="both"/>
            </w:pPr>
            <w:r>
              <w:rPr>
                <w:rFonts w:ascii="Times New Roman"/>
                <w:b w:val="false"/>
                <w:i w:val="false"/>
                <w:color w:val="000000"/>
                <w:sz w:val="20"/>
              </w:rPr>
              <w:t>
инструментами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ДВВ перед негосударственными нефинансовыми организациями</w:t>
            </w:r>
          </w:p>
          <w:p>
            <w:pPr>
              <w:spacing w:after="20"/>
              <w:ind w:left="20"/>
              <w:jc w:val="both"/>
            </w:pPr>
            <w:r>
              <w:rPr>
                <w:rFonts w:ascii="Times New Roman"/>
                <w:b w:val="false"/>
                <w:i w:val="false"/>
                <w:color w:val="000000"/>
                <w:sz w:val="20"/>
              </w:rPr>
              <w:t>
иностранного государства по операциям с прочими производными финансовыми</w:t>
            </w:r>
          </w:p>
          <w:p>
            <w:pPr>
              <w:spacing w:after="20"/>
              <w:ind w:left="20"/>
              <w:jc w:val="both"/>
            </w:pPr>
            <w:r>
              <w:rPr>
                <w:rFonts w:ascii="Times New Roman"/>
                <w:b w:val="false"/>
                <w:i w:val="false"/>
                <w:color w:val="000000"/>
                <w:sz w:val="20"/>
              </w:rPr>
              <w:t>
инструментами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тенге перед некоммерческими организациями-нерезидентами,</w:t>
            </w:r>
          </w:p>
          <w:p>
            <w:pPr>
              <w:spacing w:after="20"/>
              <w:ind w:left="20"/>
              <w:jc w:val="both"/>
            </w:pPr>
            <w:r>
              <w:rPr>
                <w:rFonts w:ascii="Times New Roman"/>
                <w:b w:val="false"/>
                <w:i w:val="false"/>
                <w:color w:val="000000"/>
                <w:sz w:val="20"/>
              </w:rPr>
              <w:t>
обслуживающими домашние хозяйства, по операциям с прочими производными</w:t>
            </w:r>
          </w:p>
          <w:p>
            <w:pPr>
              <w:spacing w:after="20"/>
              <w:ind w:left="20"/>
              <w:jc w:val="both"/>
            </w:pPr>
            <w:r>
              <w:rPr>
                <w:rFonts w:ascii="Times New Roman"/>
                <w:b w:val="false"/>
                <w:i w:val="false"/>
                <w:color w:val="000000"/>
                <w:sz w:val="20"/>
              </w:rPr>
              <w:t>
финансовыми инструментами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СКВ перед некоммерческими организациями-нерезидентами,</w:t>
            </w:r>
          </w:p>
          <w:p>
            <w:pPr>
              <w:spacing w:after="20"/>
              <w:ind w:left="20"/>
              <w:jc w:val="both"/>
            </w:pPr>
            <w:r>
              <w:rPr>
                <w:rFonts w:ascii="Times New Roman"/>
                <w:b w:val="false"/>
                <w:i w:val="false"/>
                <w:color w:val="000000"/>
                <w:sz w:val="20"/>
              </w:rPr>
              <w:t>
обслуживающими домашние хозяйства, по операциям с прочими производными</w:t>
            </w:r>
          </w:p>
          <w:p>
            <w:pPr>
              <w:spacing w:after="20"/>
              <w:ind w:left="20"/>
              <w:jc w:val="both"/>
            </w:pPr>
            <w:r>
              <w:rPr>
                <w:rFonts w:ascii="Times New Roman"/>
                <w:b w:val="false"/>
                <w:i w:val="false"/>
                <w:color w:val="000000"/>
                <w:sz w:val="20"/>
              </w:rPr>
              <w:t>
финансовыми инструментами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ДВВ перед некоммерческими организациями-нерезидентами,</w:t>
            </w:r>
          </w:p>
          <w:p>
            <w:pPr>
              <w:spacing w:after="20"/>
              <w:ind w:left="20"/>
              <w:jc w:val="both"/>
            </w:pPr>
            <w:r>
              <w:rPr>
                <w:rFonts w:ascii="Times New Roman"/>
                <w:b w:val="false"/>
                <w:i w:val="false"/>
                <w:color w:val="000000"/>
                <w:sz w:val="20"/>
              </w:rPr>
              <w:t>
обслуживающими домашние хозяйства, по операциям с прочими производными</w:t>
            </w:r>
          </w:p>
          <w:p>
            <w:pPr>
              <w:spacing w:after="20"/>
              <w:ind w:left="20"/>
              <w:jc w:val="both"/>
            </w:pPr>
            <w:r>
              <w:rPr>
                <w:rFonts w:ascii="Times New Roman"/>
                <w:b w:val="false"/>
                <w:i w:val="false"/>
                <w:color w:val="000000"/>
                <w:sz w:val="20"/>
              </w:rPr>
              <w:t>
финансовыми инструментами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тенге перед домашними хозяйствами-нерезидентами по</w:t>
            </w:r>
          </w:p>
          <w:p>
            <w:pPr>
              <w:spacing w:after="20"/>
              <w:ind w:left="20"/>
              <w:jc w:val="both"/>
            </w:pPr>
            <w:r>
              <w:rPr>
                <w:rFonts w:ascii="Times New Roman"/>
                <w:b w:val="false"/>
                <w:i w:val="false"/>
                <w:color w:val="000000"/>
                <w:sz w:val="20"/>
              </w:rPr>
              <w:t>
операциям с прочими производными финансовыми инструментами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СКВ перед домашними хозяйствами-нерезидентами по</w:t>
            </w:r>
          </w:p>
          <w:p>
            <w:pPr>
              <w:spacing w:after="20"/>
              <w:ind w:left="20"/>
              <w:jc w:val="both"/>
            </w:pPr>
            <w:r>
              <w:rPr>
                <w:rFonts w:ascii="Times New Roman"/>
                <w:b w:val="false"/>
                <w:i w:val="false"/>
                <w:color w:val="000000"/>
                <w:sz w:val="20"/>
              </w:rPr>
              <w:t>
операциям с прочими производными финансовыми инструментами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в ДВВ перед домашними хозяйствами-нерезидентами по</w:t>
            </w:r>
          </w:p>
          <w:p>
            <w:pPr>
              <w:spacing w:after="20"/>
              <w:ind w:left="20"/>
              <w:jc w:val="both"/>
            </w:pPr>
            <w:r>
              <w:rPr>
                <w:rFonts w:ascii="Times New Roman"/>
                <w:b w:val="false"/>
                <w:i w:val="false"/>
                <w:color w:val="000000"/>
                <w:sz w:val="20"/>
              </w:rPr>
              <w:t>
операциям с прочими производными финансовыми инструментами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СОБСТВЕННЫЙ КАПИТАЛ</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Уставный капитал</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Уставный капитал – простые акции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простые акции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Уставный капитал – привилегированные акции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привилегированные акции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Дополнительный капитал</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Дополнительный оплаченный капитал</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общебанковские риски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(провизии) на общебанковские риски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Динамические резервы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1"/>
        <w:gridCol w:w="1429"/>
        <w:gridCol w:w="1429"/>
        <w:gridCol w:w="1429"/>
        <w:gridCol w:w="4212"/>
      </w:tblGrid>
      <w:tr>
        <w:trPr>
          <w:trHeight w:val="30" w:hRule="atLeast"/>
        </w:trPr>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Резервный капитал и резервы переоценки</w:t>
            </w:r>
          </w:p>
        </w:tc>
      </w:tr>
      <w:tr>
        <w:trPr>
          <w:trHeight w:val="30" w:hRule="atLeast"/>
        </w:trPr>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Резервный капитал</w:t>
            </w:r>
          </w:p>
        </w:tc>
      </w:tr>
      <w:tr>
        <w:trPr>
          <w:trHeight w:val="30" w:hRule="atLeast"/>
        </w:trPr>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переоценки основных средств</w:t>
            </w:r>
          </w:p>
        </w:tc>
      </w:tr>
      <w:tr>
        <w:trPr>
          <w:trHeight w:val="30" w:hRule="atLeast"/>
        </w:trPr>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переоценки стоимости финансовых активов, имеющихся в наличии для</w:t>
            </w:r>
          </w:p>
          <w:p>
            <w:pPr>
              <w:spacing w:after="20"/>
              <w:ind w:left="20"/>
              <w:jc w:val="both"/>
            </w:pPr>
            <w:r>
              <w:rPr>
                <w:rFonts w:ascii="Times New Roman"/>
                <w:b w:val="false"/>
                <w:i w:val="false"/>
                <w:color w:val="000000"/>
                <w:sz w:val="20"/>
              </w:rPr>
              <w:t>
продажи</w:t>
            </w:r>
          </w:p>
        </w:tc>
      </w:tr>
      <w:tr>
        <w:trPr>
          <w:trHeight w:val="30" w:hRule="atLeast"/>
        </w:trPr>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переоценки стоимости ценных бумаг, имеющихся в наличии для</w:t>
            </w:r>
          </w:p>
          <w:p>
            <w:pPr>
              <w:spacing w:after="20"/>
              <w:ind w:left="20"/>
              <w:jc w:val="both"/>
            </w:pPr>
            <w:r>
              <w:rPr>
                <w:rFonts w:ascii="Times New Roman"/>
                <w:b w:val="false"/>
                <w:i w:val="false"/>
                <w:color w:val="000000"/>
                <w:sz w:val="20"/>
              </w:rPr>
              <w:t>
продажи в тенге</w:t>
            </w:r>
          </w:p>
        </w:tc>
      </w:tr>
      <w:tr>
        <w:trPr>
          <w:trHeight w:val="30" w:hRule="atLeast"/>
        </w:trPr>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переоценки стоимости ценных бумаг, имеющихся в наличии для</w:t>
            </w:r>
          </w:p>
          <w:p>
            <w:pPr>
              <w:spacing w:after="20"/>
              <w:ind w:left="20"/>
              <w:jc w:val="both"/>
            </w:pPr>
            <w:r>
              <w:rPr>
                <w:rFonts w:ascii="Times New Roman"/>
                <w:b w:val="false"/>
                <w:i w:val="false"/>
                <w:color w:val="000000"/>
                <w:sz w:val="20"/>
              </w:rPr>
              <w:t>
продажи в СКВ</w:t>
            </w:r>
          </w:p>
        </w:tc>
      </w:tr>
      <w:tr>
        <w:trPr>
          <w:trHeight w:val="30" w:hRule="atLeast"/>
        </w:trPr>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переоценки стоимости ценных бумаг, имеющихся в наличии для</w:t>
            </w:r>
          </w:p>
          <w:p>
            <w:pPr>
              <w:spacing w:after="20"/>
              <w:ind w:left="20"/>
              <w:jc w:val="both"/>
            </w:pPr>
            <w:r>
              <w:rPr>
                <w:rFonts w:ascii="Times New Roman"/>
                <w:b w:val="false"/>
                <w:i w:val="false"/>
                <w:color w:val="000000"/>
                <w:sz w:val="20"/>
              </w:rPr>
              <w:t>
продажи в ДВВ</w:t>
            </w:r>
          </w:p>
        </w:tc>
      </w:tr>
      <w:tr>
        <w:trPr>
          <w:trHeight w:val="30" w:hRule="atLeast"/>
        </w:trPr>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Нераспределенная чистая прибыль (непокрытый убыток) прошлых лет</w:t>
            </w:r>
          </w:p>
        </w:tc>
      </w:tr>
      <w:tr>
        <w:trPr>
          <w:trHeight w:val="30" w:hRule="atLeast"/>
        </w:trPr>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по прочей переоценке</w:t>
            </w:r>
          </w:p>
        </w:tc>
      </w:tr>
      <w:tr>
        <w:trPr>
          <w:trHeight w:val="30" w:hRule="atLeast"/>
        </w:trPr>
        <w:tc>
          <w:tcPr>
            <w:tcW w:w="3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Нераспределенная чистая прибыль (непокрытый убыток)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Инструкции по представлению</w:t>
            </w:r>
            <w:r>
              <w:br/>
            </w:r>
            <w:r>
              <w:rPr>
                <w:rFonts w:ascii="Times New Roman"/>
                <w:b w:val="false"/>
                <w:i w:val="false"/>
                <w:color w:val="000000"/>
                <w:sz w:val="20"/>
              </w:rPr>
              <w:t>банками второго уровня,</w:t>
            </w:r>
            <w:r>
              <w:br/>
            </w:r>
            <w:r>
              <w:rPr>
                <w:rFonts w:ascii="Times New Roman"/>
                <w:b w:val="false"/>
                <w:i w:val="false"/>
                <w:color w:val="000000"/>
                <w:sz w:val="20"/>
              </w:rPr>
              <w:t>Банком Развития Казахстана и</w:t>
            </w:r>
            <w:r>
              <w:br/>
            </w:r>
            <w:r>
              <w:rPr>
                <w:rFonts w:ascii="Times New Roman"/>
                <w:b w:val="false"/>
                <w:i w:val="false"/>
                <w:color w:val="000000"/>
                <w:sz w:val="20"/>
              </w:rPr>
              <w:t>ипотечными организациями в</w:t>
            </w:r>
            <w:r>
              <w:br/>
            </w:r>
            <w:r>
              <w:rPr>
                <w:rFonts w:ascii="Times New Roman"/>
                <w:b w:val="false"/>
                <w:i w:val="false"/>
                <w:color w:val="000000"/>
                <w:sz w:val="20"/>
              </w:rPr>
              <w:t>Национальный Банк Республики</w:t>
            </w:r>
            <w:r>
              <w:br/>
            </w:r>
            <w:r>
              <w:rPr>
                <w:rFonts w:ascii="Times New Roman"/>
                <w:b w:val="false"/>
                <w:i w:val="false"/>
                <w:color w:val="000000"/>
                <w:sz w:val="20"/>
              </w:rPr>
              <w:t>Казахстан сведений для</w:t>
            </w:r>
            <w:r>
              <w:br/>
            </w:r>
            <w:r>
              <w:rPr>
                <w:rFonts w:ascii="Times New Roman"/>
                <w:b w:val="false"/>
                <w:i w:val="false"/>
                <w:color w:val="000000"/>
                <w:sz w:val="20"/>
              </w:rPr>
              <w:t>формирования обзора</w:t>
            </w:r>
            <w:r>
              <w:br/>
            </w:r>
            <w:r>
              <w:rPr>
                <w:rFonts w:ascii="Times New Roman"/>
                <w:b w:val="false"/>
                <w:i w:val="false"/>
                <w:color w:val="000000"/>
                <w:sz w:val="20"/>
              </w:rPr>
              <w:t>финансового сектора</w:t>
            </w:r>
          </w:p>
        </w:tc>
      </w:tr>
    </w:tbl>
    <w:p>
      <w:pPr>
        <w:spacing w:after="0"/>
        <w:ind w:left="0"/>
        <w:jc w:val="both"/>
      </w:pPr>
      <w:r>
        <w:rPr>
          <w:rFonts w:ascii="Times New Roman"/>
          <w:b w:val="false"/>
          <w:i w:val="false"/>
          <w:color w:val="ff0000"/>
          <w:sz w:val="28"/>
        </w:rPr>
        <w:t xml:space="preserve">
      Сноска. Приложение 2 с изменениями, внесенными постановлением Правления Национального Банка РК от 24.08.2012 </w:t>
      </w:r>
      <w:r>
        <w:rPr>
          <w:rFonts w:ascii="Times New Roman"/>
          <w:b w:val="false"/>
          <w:i w:val="false"/>
          <w:color w:val="ff0000"/>
          <w:sz w:val="28"/>
        </w:rPr>
        <w:t>№ 280</w:t>
      </w:r>
      <w:r>
        <w:rPr>
          <w:rFonts w:ascii="Times New Roman"/>
          <w:b w:val="false"/>
          <w:i w:val="false"/>
          <w:color w:val="ff0000"/>
          <w:sz w:val="28"/>
        </w:rPr>
        <w:t xml:space="preserve"> (вводится в действие с 01.01.2013).</w:t>
      </w:r>
    </w:p>
    <w:bookmarkStart w:name="z106" w:id="96"/>
    <w:p>
      <w:pPr>
        <w:spacing w:after="0"/>
        <w:ind w:left="0"/>
        <w:jc w:val="both"/>
      </w:pPr>
      <w:r>
        <w:rPr>
          <w:rFonts w:ascii="Times New Roman"/>
          <w:b w:val="false"/>
          <w:i w:val="false"/>
          <w:color w:val="000000"/>
          <w:sz w:val="28"/>
        </w:rPr>
        <w:t xml:space="preserve">
      Форма            </w:t>
      </w:r>
    </w:p>
    <w:bookmarkEnd w:id="96"/>
    <w:bookmarkStart w:name="z107" w:id="97"/>
    <w:p>
      <w:pPr>
        <w:spacing w:after="0"/>
        <w:ind w:left="0"/>
        <w:jc w:val="left"/>
      </w:pPr>
      <w:r>
        <w:rPr>
          <w:rFonts w:ascii="Times New Roman"/>
          <w:b/>
          <w:i w:val="false"/>
          <w:color w:val="000000"/>
        </w:rPr>
        <w:t xml:space="preserve">  Сведения по операциям</w:t>
      </w:r>
      <w:r>
        <w:br/>
      </w:r>
      <w:r>
        <w:rPr>
          <w:rFonts w:ascii="Times New Roman"/>
          <w:b/>
          <w:i w:val="false"/>
          <w:color w:val="000000"/>
        </w:rPr>
        <w:t>с филиалами и представительствами иностранных компаний</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5"/>
        <w:gridCol w:w="8555"/>
      </w:tblGrid>
      <w:tr>
        <w:trPr>
          <w:trHeight w:val="3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r>
      <w:tr>
        <w:trPr>
          <w:trHeight w:val="3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предоставленные организациям, осуществляющим отдельные</w:t>
            </w:r>
          </w:p>
          <w:p>
            <w:pPr>
              <w:spacing w:after="20"/>
              <w:ind w:left="20"/>
              <w:jc w:val="both"/>
            </w:pPr>
            <w:r>
              <w:rPr>
                <w:rFonts w:ascii="Times New Roman"/>
                <w:b w:val="false"/>
                <w:i w:val="false"/>
                <w:color w:val="000000"/>
                <w:sz w:val="20"/>
              </w:rPr>
              <w:t>
виды банковских операций</w:t>
            </w:r>
          </w:p>
        </w:tc>
      </w:tr>
      <w:tr>
        <w:trPr>
          <w:trHeight w:val="3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предоставленные организациям, осуществляющим</w:t>
            </w:r>
          </w:p>
          <w:p>
            <w:pPr>
              <w:spacing w:after="20"/>
              <w:ind w:left="20"/>
              <w:jc w:val="both"/>
            </w:pPr>
            <w:r>
              <w:rPr>
                <w:rFonts w:ascii="Times New Roman"/>
                <w:b w:val="false"/>
                <w:i w:val="false"/>
                <w:color w:val="000000"/>
                <w:sz w:val="20"/>
              </w:rPr>
              <w:t>
отдельные виды банковских операций</w:t>
            </w:r>
          </w:p>
        </w:tc>
      </w:tr>
      <w:tr>
        <w:trPr>
          <w:trHeight w:val="3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предоставленные организациям, осуществляющим</w:t>
            </w:r>
          </w:p>
          <w:p>
            <w:pPr>
              <w:spacing w:after="20"/>
              <w:ind w:left="20"/>
              <w:jc w:val="both"/>
            </w:pPr>
            <w:r>
              <w:rPr>
                <w:rFonts w:ascii="Times New Roman"/>
                <w:b w:val="false"/>
                <w:i w:val="false"/>
                <w:color w:val="000000"/>
                <w:sz w:val="20"/>
              </w:rPr>
              <w:t>
отдельные виды банковских операций</w:t>
            </w:r>
          </w:p>
        </w:tc>
      </w:tr>
      <w:tr>
        <w:trPr>
          <w:trHeight w:val="3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организациям, осуществляющим отдельные виды</w:t>
            </w:r>
          </w:p>
          <w:p>
            <w:pPr>
              <w:spacing w:after="20"/>
              <w:ind w:left="20"/>
              <w:jc w:val="both"/>
            </w:pPr>
            <w:r>
              <w:rPr>
                <w:rFonts w:ascii="Times New Roman"/>
                <w:b w:val="false"/>
                <w:i w:val="false"/>
                <w:color w:val="000000"/>
                <w:sz w:val="20"/>
              </w:rPr>
              <w:t>
банковских операций</w:t>
            </w:r>
          </w:p>
        </w:tc>
      </w:tr>
      <w:tr>
        <w:trPr>
          <w:trHeight w:val="3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предоставленным организациям,</w:t>
            </w:r>
          </w:p>
          <w:p>
            <w:pPr>
              <w:spacing w:after="20"/>
              <w:ind w:left="20"/>
              <w:jc w:val="both"/>
            </w:pPr>
            <w:r>
              <w:rPr>
                <w:rFonts w:ascii="Times New Roman"/>
                <w:b w:val="false"/>
                <w:i w:val="false"/>
                <w:color w:val="000000"/>
                <w:sz w:val="20"/>
              </w:rPr>
              <w:t>
осуществляющим отдельные виды банковских операций</w:t>
            </w:r>
          </w:p>
        </w:tc>
      </w:tr>
      <w:tr>
        <w:trPr>
          <w:trHeight w:val="3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финансовому лизингу, предоставленному</w:t>
            </w:r>
          </w:p>
          <w:p>
            <w:pPr>
              <w:spacing w:after="20"/>
              <w:ind w:left="20"/>
              <w:jc w:val="both"/>
            </w:pPr>
            <w:r>
              <w:rPr>
                <w:rFonts w:ascii="Times New Roman"/>
                <w:b w:val="false"/>
                <w:i w:val="false"/>
                <w:color w:val="000000"/>
                <w:sz w:val="20"/>
              </w:rPr>
              <w:t>
организациям, осуществляющим отдельные виды банковских операций</w:t>
            </w:r>
          </w:p>
        </w:tc>
      </w:tr>
      <w:tr>
        <w:trPr>
          <w:trHeight w:val="3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предоставленные клиентам</w:t>
            </w:r>
          </w:p>
        </w:tc>
      </w:tr>
      <w:tr>
        <w:trPr>
          <w:trHeight w:val="3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клиентов</w:t>
            </w:r>
          </w:p>
        </w:tc>
      </w:tr>
      <w:tr>
        <w:trPr>
          <w:trHeight w:val="3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Учтенные векселя клиентов</w:t>
            </w:r>
          </w:p>
        </w:tc>
      </w:tr>
      <w:tr>
        <w:trPr>
          <w:trHeight w:val="3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 предыдущими векселедержателями по учтенным</w:t>
            </w:r>
          </w:p>
          <w:p>
            <w:pPr>
              <w:spacing w:after="20"/>
              <w:ind w:left="20"/>
              <w:jc w:val="both"/>
            </w:pPr>
            <w:r>
              <w:rPr>
                <w:rFonts w:ascii="Times New Roman"/>
                <w:b w:val="false"/>
                <w:i w:val="false"/>
                <w:color w:val="000000"/>
                <w:sz w:val="20"/>
              </w:rPr>
              <w:t>
векселям клиентов</w:t>
            </w:r>
          </w:p>
        </w:tc>
      </w:tr>
      <w:tr>
        <w:trPr>
          <w:trHeight w:val="3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клиентам</w:t>
            </w:r>
          </w:p>
        </w:tc>
      </w:tr>
      <w:tr>
        <w:trPr>
          <w:trHeight w:val="3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факторингу</w:t>
            </w:r>
          </w:p>
        </w:tc>
      </w:tr>
      <w:tr>
        <w:trPr>
          <w:trHeight w:val="3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предоставленные клиентам</w:t>
            </w:r>
          </w:p>
        </w:tc>
      </w:tr>
      <w:tr>
        <w:trPr>
          <w:trHeight w:val="3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предоставленные клиентам</w:t>
            </w:r>
          </w:p>
        </w:tc>
      </w:tr>
      <w:tr>
        <w:trPr>
          <w:trHeight w:val="3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клиентам</w:t>
            </w:r>
          </w:p>
        </w:tc>
      </w:tr>
      <w:tr>
        <w:trPr>
          <w:trHeight w:val="3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финансовому лизингу</w:t>
            </w:r>
          </w:p>
        </w:tc>
      </w:tr>
      <w:tr>
        <w:trPr>
          <w:trHeight w:val="3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клиентам</w:t>
            </w:r>
          </w:p>
        </w:tc>
      </w:tr>
      <w:tr>
        <w:trPr>
          <w:trHeight w:val="3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форфейтингу</w:t>
            </w:r>
          </w:p>
        </w:tc>
      </w:tr>
      <w:tr>
        <w:trPr>
          <w:trHeight w:val="3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 займам</w:t>
            </w:r>
          </w:p>
        </w:tc>
      </w:tr>
      <w:tr>
        <w:trPr>
          <w:trHeight w:val="3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клиентов</w:t>
            </w:r>
          </w:p>
        </w:tc>
      </w:tr>
      <w:tr>
        <w:trPr>
          <w:trHeight w:val="3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по операциям финансирования торговой деятельности</w:t>
            </w:r>
          </w:p>
        </w:tc>
      </w:tr>
      <w:tr>
        <w:trPr>
          <w:trHeight w:val="3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финансирования торговой</w:t>
            </w:r>
          </w:p>
          <w:p>
            <w:pPr>
              <w:spacing w:after="20"/>
              <w:ind w:left="20"/>
              <w:jc w:val="both"/>
            </w:pPr>
            <w:r>
              <w:rPr>
                <w:rFonts w:ascii="Times New Roman"/>
                <w:b w:val="false"/>
                <w:i w:val="false"/>
                <w:color w:val="000000"/>
                <w:sz w:val="20"/>
              </w:rPr>
              <w:t>
деятельности</w:t>
            </w:r>
          </w:p>
        </w:tc>
      </w:tr>
      <w:tr>
        <w:trPr>
          <w:trHeight w:val="3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 предоставленные клиентам</w:t>
            </w:r>
          </w:p>
        </w:tc>
      </w:tr>
      <w:tr>
        <w:trPr>
          <w:trHeight w:val="3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переданные в доверительное управление</w:t>
            </w:r>
          </w:p>
        </w:tc>
      </w:tr>
      <w:tr>
        <w:trPr>
          <w:trHeight w:val="3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 с ценными бумагами</w:t>
            </w:r>
          </w:p>
        </w:tc>
      </w:tr>
      <w:tr>
        <w:trPr>
          <w:trHeight w:val="3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операциям "обратное РЕПО" с ценными</w:t>
            </w:r>
          </w:p>
          <w:p>
            <w:pPr>
              <w:spacing w:after="20"/>
              <w:ind w:left="20"/>
              <w:jc w:val="both"/>
            </w:pPr>
            <w:r>
              <w:rPr>
                <w:rFonts w:ascii="Times New Roman"/>
                <w:b w:val="false"/>
                <w:i w:val="false"/>
                <w:color w:val="000000"/>
                <w:sz w:val="20"/>
              </w:rPr>
              <w:t>
бумагами</w:t>
            </w:r>
          </w:p>
        </w:tc>
      </w:tr>
      <w:tr>
        <w:trPr>
          <w:trHeight w:val="3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клиентами</w:t>
            </w:r>
          </w:p>
        </w:tc>
      </w:tr>
      <w:tr>
        <w:trPr>
          <w:trHeight w:val="3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вкладу, являющемуся обеспечением обязательств банка, ипотечной организации и акционерного общества "Банк Развития Казахстана"</w:t>
            </w:r>
          </w:p>
        </w:tc>
      </w:tr>
      <w:tr>
        <w:trPr>
          <w:trHeight w:val="3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w:t>
            </w:r>
          </w:p>
          <w:p>
            <w:pPr>
              <w:spacing w:after="20"/>
              <w:ind w:left="20"/>
              <w:jc w:val="both"/>
            </w:pPr>
            <w:r>
              <w:rPr>
                <w:rFonts w:ascii="Times New Roman"/>
                <w:b w:val="false"/>
                <w:i w:val="false"/>
                <w:color w:val="000000"/>
                <w:sz w:val="20"/>
              </w:rPr>
              <w:t>
организациям, осуществляющим отдельные виды банковских операций</w:t>
            </w:r>
          </w:p>
        </w:tc>
      </w:tr>
      <w:tr>
        <w:trPr>
          <w:trHeight w:val="3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w:t>
            </w:r>
          </w:p>
          <w:p>
            <w:pPr>
              <w:spacing w:after="20"/>
              <w:ind w:left="20"/>
              <w:jc w:val="both"/>
            </w:pPr>
            <w:r>
              <w:rPr>
                <w:rFonts w:ascii="Times New Roman"/>
                <w:b w:val="false"/>
                <w:i w:val="false"/>
                <w:color w:val="000000"/>
                <w:sz w:val="20"/>
              </w:rPr>
              <w:t>
предоставленным организациям, осуществляющим отдельные виды банковских</w:t>
            </w:r>
          </w:p>
          <w:p>
            <w:pPr>
              <w:spacing w:after="20"/>
              <w:ind w:left="20"/>
              <w:jc w:val="both"/>
            </w:pPr>
            <w:r>
              <w:rPr>
                <w:rFonts w:ascii="Times New Roman"/>
                <w:b w:val="false"/>
                <w:i w:val="false"/>
                <w:color w:val="000000"/>
                <w:sz w:val="20"/>
              </w:rPr>
              <w:t>
операций</w:t>
            </w:r>
          </w:p>
        </w:tc>
      </w:tr>
      <w:tr>
        <w:trPr>
          <w:trHeight w:val="3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 финансовому лизингу, предоставленным</w:t>
            </w:r>
          </w:p>
          <w:p>
            <w:pPr>
              <w:spacing w:after="20"/>
              <w:ind w:left="20"/>
              <w:jc w:val="both"/>
            </w:pPr>
            <w:r>
              <w:rPr>
                <w:rFonts w:ascii="Times New Roman"/>
                <w:b w:val="false"/>
                <w:i w:val="false"/>
                <w:color w:val="000000"/>
                <w:sz w:val="20"/>
              </w:rPr>
              <w:t>
клиентам</w:t>
            </w:r>
          </w:p>
        </w:tc>
      </w:tr>
      <w:tr>
        <w:trPr>
          <w:trHeight w:val="3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 и финансовому лизингу,</w:t>
            </w:r>
          </w:p>
          <w:p>
            <w:pPr>
              <w:spacing w:after="20"/>
              <w:ind w:left="20"/>
              <w:jc w:val="both"/>
            </w:pPr>
            <w:r>
              <w:rPr>
                <w:rFonts w:ascii="Times New Roman"/>
                <w:b w:val="false"/>
                <w:i w:val="false"/>
                <w:color w:val="000000"/>
                <w:sz w:val="20"/>
              </w:rPr>
              <w:t>
предоставленным клиентам</w:t>
            </w:r>
          </w:p>
        </w:tc>
      </w:tr>
      <w:tr>
        <w:trPr>
          <w:trHeight w:val="3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инвестициям в капитал и субординированный долг</w:t>
            </w:r>
          </w:p>
        </w:tc>
      </w:tr>
      <w:tr>
        <w:trPr>
          <w:trHeight w:val="3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"обратное РЕПО" с ценными бумагами</w:t>
            </w:r>
          </w:p>
        </w:tc>
      </w:tr>
      <w:tr>
        <w:trPr>
          <w:trHeight w:val="3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w:t>
            </w:r>
          </w:p>
        </w:tc>
      </w:tr>
      <w:tr>
        <w:trPr>
          <w:trHeight w:val="3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 с производными финансовыми</w:t>
            </w:r>
          </w:p>
          <w:p>
            <w:pPr>
              <w:spacing w:after="20"/>
              <w:ind w:left="20"/>
              <w:jc w:val="both"/>
            </w:pPr>
            <w:r>
              <w:rPr>
                <w:rFonts w:ascii="Times New Roman"/>
                <w:b w:val="false"/>
                <w:i w:val="false"/>
                <w:color w:val="000000"/>
                <w:sz w:val="20"/>
              </w:rPr>
              <w:t>
инструментами</w:t>
            </w:r>
          </w:p>
        </w:tc>
      </w:tr>
      <w:tr>
        <w:trPr>
          <w:trHeight w:val="3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финансовым активам, переданным в доверительное</w:t>
            </w:r>
          </w:p>
          <w:p>
            <w:pPr>
              <w:spacing w:after="20"/>
              <w:ind w:left="20"/>
              <w:jc w:val="both"/>
            </w:pPr>
            <w:r>
              <w:rPr>
                <w:rFonts w:ascii="Times New Roman"/>
                <w:b w:val="false"/>
                <w:i w:val="false"/>
                <w:color w:val="000000"/>
                <w:sz w:val="20"/>
              </w:rPr>
              <w:t>
управление</w:t>
            </w:r>
          </w:p>
        </w:tc>
      </w:tr>
      <w:tr>
        <w:trPr>
          <w:trHeight w:val="3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операциям</w:t>
            </w:r>
          </w:p>
        </w:tc>
      </w:tr>
      <w:tr>
        <w:trPr>
          <w:trHeight w:val="3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прочим долговым инструментам в категории "займы и</w:t>
            </w:r>
          </w:p>
          <w:p>
            <w:pPr>
              <w:spacing w:after="20"/>
              <w:ind w:left="20"/>
              <w:jc w:val="both"/>
            </w:pPr>
            <w:r>
              <w:rPr>
                <w:rFonts w:ascii="Times New Roman"/>
                <w:b w:val="false"/>
                <w:i w:val="false"/>
                <w:color w:val="000000"/>
                <w:sz w:val="20"/>
              </w:rPr>
              <w:t>
дебиторская задолженность"</w:t>
            </w:r>
          </w:p>
        </w:tc>
      </w:tr>
      <w:tr>
        <w:trPr>
          <w:trHeight w:val="3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инвестиционной деятельности на условиях</w:t>
            </w:r>
          </w:p>
          <w:p>
            <w:pPr>
              <w:spacing w:after="20"/>
              <w:ind w:left="20"/>
              <w:jc w:val="both"/>
            </w:pPr>
            <w:r>
              <w:rPr>
                <w:rFonts w:ascii="Times New Roman"/>
                <w:b w:val="false"/>
                <w:i w:val="false"/>
                <w:color w:val="000000"/>
                <w:sz w:val="20"/>
              </w:rPr>
              <w:t>
аренды</w:t>
            </w:r>
          </w:p>
        </w:tc>
      </w:tr>
      <w:tr>
        <w:trPr>
          <w:trHeight w:val="3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 полученным займам и вкладам</w:t>
            </w:r>
          </w:p>
        </w:tc>
      </w:tr>
      <w:tr>
        <w:trPr>
          <w:trHeight w:val="3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w:t>
            </w:r>
          </w:p>
        </w:tc>
      </w:tr>
      <w:tr>
        <w:trPr>
          <w:trHeight w:val="3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акционерами (по дивидендам)</w:t>
            </w:r>
          </w:p>
        </w:tc>
      </w:tr>
      <w:tr>
        <w:trPr>
          <w:trHeight w:val="3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полученные от организаций, осуществляющих</w:t>
            </w:r>
          </w:p>
          <w:p>
            <w:pPr>
              <w:spacing w:after="20"/>
              <w:ind w:left="20"/>
              <w:jc w:val="both"/>
            </w:pPr>
            <w:r>
              <w:rPr>
                <w:rFonts w:ascii="Times New Roman"/>
                <w:b w:val="false"/>
                <w:i w:val="false"/>
                <w:color w:val="000000"/>
                <w:sz w:val="20"/>
              </w:rPr>
              <w:t>
отдельные виды банковских операций</w:t>
            </w:r>
          </w:p>
        </w:tc>
      </w:tr>
      <w:tr>
        <w:trPr>
          <w:trHeight w:val="3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полученные от организаций, осуществляющих отдельные</w:t>
            </w:r>
          </w:p>
          <w:p>
            <w:pPr>
              <w:spacing w:after="20"/>
              <w:ind w:left="20"/>
              <w:jc w:val="both"/>
            </w:pPr>
            <w:r>
              <w:rPr>
                <w:rFonts w:ascii="Times New Roman"/>
                <w:b w:val="false"/>
                <w:i w:val="false"/>
                <w:color w:val="000000"/>
                <w:sz w:val="20"/>
              </w:rPr>
              <w:t>
виды банковских операций</w:t>
            </w:r>
          </w:p>
        </w:tc>
      </w:tr>
      <w:tr>
        <w:trPr>
          <w:trHeight w:val="3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полученный от организаций, осуществляющих отдельные</w:t>
            </w:r>
          </w:p>
          <w:p>
            <w:pPr>
              <w:spacing w:after="20"/>
              <w:ind w:left="20"/>
              <w:jc w:val="both"/>
            </w:pPr>
            <w:r>
              <w:rPr>
                <w:rFonts w:ascii="Times New Roman"/>
                <w:b w:val="false"/>
                <w:i w:val="false"/>
                <w:color w:val="000000"/>
                <w:sz w:val="20"/>
              </w:rPr>
              <w:t>
виды банковских операций</w:t>
            </w:r>
          </w:p>
        </w:tc>
      </w:tr>
      <w:tr>
        <w:trPr>
          <w:trHeight w:val="3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и финансовому лизингу, полученным</w:t>
            </w:r>
          </w:p>
          <w:p>
            <w:pPr>
              <w:spacing w:after="20"/>
              <w:ind w:left="20"/>
              <w:jc w:val="both"/>
            </w:pPr>
            <w:r>
              <w:rPr>
                <w:rFonts w:ascii="Times New Roman"/>
                <w:b w:val="false"/>
                <w:i w:val="false"/>
                <w:color w:val="000000"/>
                <w:sz w:val="20"/>
              </w:rPr>
              <w:t>
от организаций, осуществляющих отдельные виды банковских операций</w:t>
            </w:r>
          </w:p>
        </w:tc>
      </w:tr>
      <w:tr>
        <w:trPr>
          <w:trHeight w:val="3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юридических лиц</w:t>
            </w:r>
          </w:p>
        </w:tc>
      </w:tr>
      <w:tr>
        <w:trPr>
          <w:trHeight w:val="3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принятые в доверительное управление</w:t>
            </w:r>
          </w:p>
        </w:tc>
      </w:tr>
      <w:tr>
        <w:trPr>
          <w:trHeight w:val="3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юридических лиц</w:t>
            </w:r>
          </w:p>
        </w:tc>
      </w:tr>
      <w:tr>
        <w:trPr>
          <w:trHeight w:val="3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Металлические счета клиентов в аффинированных драгоценных металлах</w:t>
            </w:r>
          </w:p>
        </w:tc>
      </w:tr>
      <w:tr>
        <w:trPr>
          <w:trHeight w:val="3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юридических лиц</w:t>
            </w:r>
          </w:p>
        </w:tc>
      </w:tr>
      <w:tr>
        <w:trPr>
          <w:trHeight w:val="3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вклады клиентов в аффинированных драгоценных металлах</w:t>
            </w:r>
          </w:p>
        </w:tc>
      </w:tr>
      <w:tr>
        <w:trPr>
          <w:trHeight w:val="3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юридических лиц</w:t>
            </w:r>
          </w:p>
        </w:tc>
      </w:tr>
      <w:tr>
        <w:trPr>
          <w:trHeight w:val="3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юридических лиц</w:t>
            </w:r>
          </w:p>
        </w:tc>
      </w:tr>
      <w:tr>
        <w:trPr>
          <w:trHeight w:val="3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Карт-счета юридических лиц</w:t>
            </w:r>
          </w:p>
        </w:tc>
      </w:tr>
      <w:tr>
        <w:trPr>
          <w:trHeight w:val="3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являющийся обеспечением обязательств юридических лиц</w:t>
            </w:r>
          </w:p>
        </w:tc>
      </w:tr>
      <w:tr>
        <w:trPr>
          <w:trHeight w:val="3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 до востребования клиентов</w:t>
            </w:r>
          </w:p>
        </w:tc>
      </w:tr>
      <w:tr>
        <w:trPr>
          <w:trHeight w:val="3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 операциям с клиентами</w:t>
            </w:r>
          </w:p>
        </w:tc>
      </w:tr>
      <w:tr>
        <w:trPr>
          <w:trHeight w:val="3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 вкладам клиентов</w:t>
            </w:r>
          </w:p>
        </w:tc>
      </w:tr>
      <w:tr>
        <w:trPr>
          <w:trHeight w:val="3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Полученный финансовый лизинг</w:t>
            </w:r>
          </w:p>
        </w:tc>
      </w:tr>
      <w:tr>
        <w:trPr>
          <w:trHeight w:val="3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не исполненные в срок</w:t>
            </w:r>
          </w:p>
        </w:tc>
      </w:tr>
      <w:tr>
        <w:trPr>
          <w:trHeight w:val="3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полученному финансовому лизингу</w:t>
            </w:r>
          </w:p>
        </w:tc>
      </w:tr>
      <w:tr>
        <w:trPr>
          <w:trHeight w:val="3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 вкладам клиентов</w:t>
            </w:r>
          </w:p>
        </w:tc>
      </w:tr>
      <w:tr>
        <w:trPr>
          <w:trHeight w:val="3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 соответствии с валютным</w:t>
            </w:r>
          </w:p>
          <w:p>
            <w:pPr>
              <w:spacing w:after="20"/>
              <w:ind w:left="20"/>
              <w:jc w:val="both"/>
            </w:pPr>
            <w:r>
              <w:rPr>
                <w:rFonts w:ascii="Times New Roman"/>
                <w:b w:val="false"/>
                <w:i w:val="false"/>
                <w:color w:val="000000"/>
                <w:sz w:val="20"/>
              </w:rPr>
              <w:t>
законодательством Республики Казахстан</w:t>
            </w:r>
          </w:p>
        </w:tc>
      </w:tr>
      <w:tr>
        <w:trPr>
          <w:trHeight w:val="3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денег, принятых в качестве обеспечения (заклад, задаток)</w:t>
            </w:r>
          </w:p>
          <w:p>
            <w:pPr>
              <w:spacing w:after="20"/>
              <w:ind w:left="20"/>
              <w:jc w:val="both"/>
            </w:pPr>
            <w:r>
              <w:rPr>
                <w:rFonts w:ascii="Times New Roman"/>
                <w:b w:val="false"/>
                <w:i w:val="false"/>
                <w:color w:val="000000"/>
                <w:sz w:val="20"/>
              </w:rPr>
              <w:t>
обязательств клиентов</w:t>
            </w:r>
          </w:p>
        </w:tc>
      </w:tr>
      <w:tr>
        <w:trPr>
          <w:trHeight w:val="3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Инвестиционные депозиты</w:t>
            </w:r>
          </w:p>
        </w:tc>
      </w:tr>
      <w:tr>
        <w:trPr>
          <w:trHeight w:val="3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 с ценными бумагами</w:t>
            </w:r>
          </w:p>
        </w:tc>
      </w:tr>
      <w:tr>
        <w:trPr>
          <w:trHeight w:val="3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клиентами</w:t>
            </w:r>
          </w:p>
        </w:tc>
      </w:tr>
      <w:tr>
        <w:trPr>
          <w:trHeight w:val="3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займам и финансовому лизингу, полученным от</w:t>
            </w:r>
          </w:p>
          <w:p>
            <w:pPr>
              <w:spacing w:after="20"/>
              <w:ind w:left="20"/>
              <w:jc w:val="both"/>
            </w:pPr>
            <w:r>
              <w:rPr>
                <w:rFonts w:ascii="Times New Roman"/>
                <w:b w:val="false"/>
                <w:i w:val="false"/>
                <w:color w:val="000000"/>
                <w:sz w:val="20"/>
              </w:rPr>
              <w:t>
организаций, осуществляющих отдельные виды банковских операций</w:t>
            </w:r>
          </w:p>
        </w:tc>
      </w:tr>
      <w:tr>
        <w:trPr>
          <w:trHeight w:val="3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связанные с выплатой вознаграждения на сумму</w:t>
            </w:r>
          </w:p>
          <w:p>
            <w:pPr>
              <w:spacing w:after="20"/>
              <w:ind w:left="20"/>
              <w:jc w:val="both"/>
            </w:pPr>
            <w:r>
              <w:rPr>
                <w:rFonts w:ascii="Times New Roman"/>
                <w:b w:val="false"/>
                <w:i w:val="false"/>
                <w:color w:val="000000"/>
                <w:sz w:val="20"/>
              </w:rPr>
              <w:t>
денег, принятых в качестве обеспечения (заклад, задаток) обязательств</w:t>
            </w:r>
          </w:p>
          <w:p>
            <w:pPr>
              <w:spacing w:after="20"/>
              <w:ind w:left="20"/>
              <w:jc w:val="both"/>
            </w:pPr>
            <w:r>
              <w:rPr>
                <w:rFonts w:ascii="Times New Roman"/>
                <w:b w:val="false"/>
                <w:i w:val="false"/>
                <w:color w:val="000000"/>
                <w:sz w:val="20"/>
              </w:rPr>
              <w:t>
клиентов</w:t>
            </w:r>
          </w:p>
        </w:tc>
      </w:tr>
      <w:tr>
        <w:trPr>
          <w:trHeight w:val="3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металлическим счетам клиентов в аффинированных</w:t>
            </w:r>
          </w:p>
          <w:p>
            <w:pPr>
              <w:spacing w:after="20"/>
              <w:ind w:left="20"/>
              <w:jc w:val="both"/>
            </w:pPr>
            <w:r>
              <w:rPr>
                <w:rFonts w:ascii="Times New Roman"/>
                <w:b w:val="false"/>
                <w:i w:val="false"/>
                <w:color w:val="000000"/>
                <w:sz w:val="20"/>
              </w:rPr>
              <w:t>
драгоценных металлах</w:t>
            </w:r>
          </w:p>
        </w:tc>
      </w:tr>
      <w:tr>
        <w:trPr>
          <w:trHeight w:val="3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текущим счетам клиентов</w:t>
            </w:r>
          </w:p>
        </w:tc>
      </w:tr>
      <w:tr>
        <w:trPr>
          <w:trHeight w:val="3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 вкладам клиентов</w:t>
            </w:r>
          </w:p>
        </w:tc>
      </w:tr>
      <w:tr>
        <w:trPr>
          <w:trHeight w:val="3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 востребования клиентов</w:t>
            </w:r>
          </w:p>
        </w:tc>
      </w:tr>
      <w:tr>
        <w:trPr>
          <w:trHeight w:val="3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 клиентов</w:t>
            </w:r>
          </w:p>
        </w:tc>
      </w:tr>
      <w:tr>
        <w:trPr>
          <w:trHeight w:val="3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 являющемуся обеспечением обязательств</w:t>
            </w:r>
          </w:p>
          <w:p>
            <w:pPr>
              <w:spacing w:after="20"/>
              <w:ind w:left="20"/>
              <w:jc w:val="both"/>
            </w:pPr>
            <w:r>
              <w:rPr>
                <w:rFonts w:ascii="Times New Roman"/>
                <w:b w:val="false"/>
                <w:i w:val="false"/>
                <w:color w:val="000000"/>
                <w:sz w:val="20"/>
              </w:rPr>
              <w:t>
клиентов</w:t>
            </w:r>
          </w:p>
        </w:tc>
      </w:tr>
      <w:tr>
        <w:trPr>
          <w:trHeight w:val="3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"РЕПО" с ценными бумагами</w:t>
            </w:r>
          </w:p>
        </w:tc>
      </w:tr>
      <w:tr>
        <w:trPr>
          <w:trHeight w:val="3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карт-счетам клиентов</w:t>
            </w:r>
          </w:p>
        </w:tc>
      </w:tr>
      <w:tr>
        <w:trPr>
          <w:trHeight w:val="3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 с производными финансовыми</w:t>
            </w:r>
          </w:p>
          <w:p>
            <w:pPr>
              <w:spacing w:after="20"/>
              <w:ind w:left="20"/>
              <w:jc w:val="both"/>
            </w:pPr>
            <w:r>
              <w:rPr>
                <w:rFonts w:ascii="Times New Roman"/>
                <w:b w:val="false"/>
                <w:i w:val="false"/>
                <w:color w:val="000000"/>
                <w:sz w:val="20"/>
              </w:rPr>
              <w:t>
инструментами</w:t>
            </w:r>
          </w:p>
        </w:tc>
      </w:tr>
      <w:tr>
        <w:trPr>
          <w:trHeight w:val="3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прочим операциям</w:t>
            </w:r>
          </w:p>
        </w:tc>
      </w:tr>
      <w:tr>
        <w:trPr>
          <w:trHeight w:val="3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полученным займам и финансовому лизингу</w:t>
            </w:r>
          </w:p>
        </w:tc>
      </w:tr>
      <w:tr>
        <w:trPr>
          <w:trHeight w:val="3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 до востребования</w:t>
            </w:r>
          </w:p>
        </w:tc>
      </w:tr>
      <w:tr>
        <w:trPr>
          <w:trHeight w:val="3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 вкладам</w:t>
            </w:r>
          </w:p>
        </w:tc>
      </w:tr>
      <w:tr>
        <w:trPr>
          <w:trHeight w:val="3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полученному финансовому лизингу</w:t>
            </w:r>
          </w:p>
        </w:tc>
      </w:tr>
      <w:tr>
        <w:trPr>
          <w:trHeight w:val="3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условным вкладам</w:t>
            </w:r>
          </w:p>
        </w:tc>
      </w:tr>
      <w:tr>
        <w:trPr>
          <w:trHeight w:val="3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вкладу, являющемуся обеспечением</w:t>
            </w:r>
          </w:p>
          <w:p>
            <w:pPr>
              <w:spacing w:after="20"/>
              <w:ind w:left="20"/>
              <w:jc w:val="both"/>
            </w:pPr>
            <w:r>
              <w:rPr>
                <w:rFonts w:ascii="Times New Roman"/>
                <w:b w:val="false"/>
                <w:i w:val="false"/>
                <w:color w:val="000000"/>
                <w:sz w:val="20"/>
              </w:rPr>
              <w:t>
обязательств других банков и клиентов</w:t>
            </w:r>
          </w:p>
        </w:tc>
      </w:tr>
      <w:tr>
        <w:trPr>
          <w:trHeight w:val="3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текущим счетам</w:t>
            </w:r>
          </w:p>
        </w:tc>
      </w:tr>
      <w:tr>
        <w:trPr>
          <w:trHeight w:val="3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w:t>
            </w:r>
          </w:p>
        </w:tc>
      </w:tr>
      <w:tr>
        <w:trPr>
          <w:trHeight w:val="3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 активам, принятым в доверительное</w:t>
            </w:r>
          </w:p>
          <w:p>
            <w:pPr>
              <w:spacing w:after="20"/>
              <w:ind w:left="20"/>
              <w:jc w:val="both"/>
            </w:pPr>
            <w:r>
              <w:rPr>
                <w:rFonts w:ascii="Times New Roman"/>
                <w:b w:val="false"/>
                <w:i w:val="false"/>
                <w:color w:val="000000"/>
                <w:sz w:val="20"/>
              </w:rPr>
              <w:t>
управление</w:t>
            </w:r>
          </w:p>
        </w:tc>
      </w:tr>
      <w:tr>
        <w:trPr>
          <w:trHeight w:val="30" w:hRule="atLeast"/>
        </w:trPr>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8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бессрочным финансовым инструментам</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