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21d1" w14:textId="1812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5 ноября 2003 года № 263-ОД "О Правилах утверждения временных понижающих коэффициентов к тарифам (ценам, ставкам сборов) на регулируемые услуги аэропортов и аэронавигации"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30 декабря 2010 года № 360-ОД. Зарегистрирован в Министерстве юстиции Республики Казахстан 26 апреля 2011 года № 6919.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c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14-1 Закона Республики Казахстан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5 ноября 2003 года № 263-ОД "О Правилах утверждения временных понижающих коэффициентов к тарифам (ценам, ставкам сборов) на регулируемые услуги аэропортов и аэронавигации" (зарегистрированный в Реестре государственной регистрации нормативных правовых актов за № 2599)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левом нижнем углу слова "Министр экономики и бюджетного планирования Республики Казахстан 2 декабря 2003 г.", "Председатель Налогового комитета Министерства финансов Республики Казахстан 15 октября 2003 г." исключить; </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временных понижающих коэффициентов к тарифам (ценам, ставкам сборов) на регулируемые услуги аэропортов и аэронавигации, утвержденных указанным приказом:</w:t>
      </w:r>
    </w:p>
    <w:bookmarkEnd w:id="3"/>
    <w:bookmarkStart w:name="z5" w:id="4"/>
    <w:p>
      <w:pPr>
        <w:spacing w:after="0"/>
        <w:ind w:left="0"/>
        <w:jc w:val="both"/>
      </w:pPr>
      <w:r>
        <w:rPr>
          <w:rFonts w:ascii="Times New Roman"/>
          <w:b w:val="false"/>
          <w:i w:val="false"/>
          <w:color w:val="000000"/>
          <w:sz w:val="28"/>
        </w:rPr>
        <w:t>
      по всему тексту слова ", Налоговый комитет Министерства финансов Республики Казахстан и Министерство экономики и бюджетного планирования Республики Казахстан", "Налоговый комитет Министерства финансов Республики Казахстан, Министерство экономики и бюджетного планирования Республики Казахстан,", "Налоговым комитетом Министерства финансов Республики Казахстан, Министерством экономики и бюджетного планирования Республики Казахстан,", "Налоговым комитетом Министерства финансов Республики Казахстан и Министерством экономики и бюджетного планирования Республики Казахстан,", "Налогового комитета Министерства финансов Республики Казахстан, Министерства экономики и бюджетного планирования Республики Казахстан," исключить;</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"Указом Президента Республики Казахстан, имеющим силу Закона, "Об использовании воздушного пространства и деятельности авиации Республики Казахстан"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w:t>
      </w:r>
    </w:p>
    <w:bookmarkEnd w:id="5"/>
    <w:bookmarkStart w:name="z7" w:id="6"/>
    <w:p>
      <w:pPr>
        <w:spacing w:after="0"/>
        <w:ind w:left="0"/>
        <w:jc w:val="both"/>
      </w:pPr>
      <w:r>
        <w:rPr>
          <w:rFonts w:ascii="Times New Roman"/>
          <w:b w:val="false"/>
          <w:i w:val="false"/>
          <w:color w:val="000000"/>
          <w:sz w:val="28"/>
        </w:rPr>
        <w:t>
      пункт 3 дополнить абзацами пятым и шестым следующего содержания:</w:t>
      </w:r>
    </w:p>
    <w:bookmarkEnd w:id="6"/>
    <w:p>
      <w:pPr>
        <w:spacing w:after="0"/>
        <w:ind w:left="0"/>
        <w:jc w:val="both"/>
      </w:pPr>
      <w:r>
        <w:rPr>
          <w:rFonts w:ascii="Times New Roman"/>
          <w:b w:val="false"/>
          <w:i w:val="false"/>
          <w:color w:val="000000"/>
          <w:sz w:val="28"/>
        </w:rPr>
        <w:t>
      "условно-переменные затраты - затраты субъекта, связанные с предоставлением регулируемых услуг, зависящие от объема оказываемых регулируемых услуг;</w:t>
      </w:r>
    </w:p>
    <w:p>
      <w:pPr>
        <w:spacing w:after="0"/>
        <w:ind w:left="0"/>
        <w:jc w:val="both"/>
      </w:pPr>
      <w:r>
        <w:rPr>
          <w:rFonts w:ascii="Times New Roman"/>
          <w:b w:val="false"/>
          <w:i w:val="false"/>
          <w:color w:val="000000"/>
          <w:sz w:val="28"/>
        </w:rPr>
        <w:t>
      заявитель – эксплуатант воздушного судна, аэропорт или аэронавигационная организация, предоставившая заявку на утверждение временного понижающего коэффициента;";</w:t>
      </w:r>
    </w:p>
    <w:bookmarkStart w:name="z8"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в подпункт 2) знак препинания "." заменить на знак препинания ";";</w:t>
      </w:r>
    </w:p>
    <w:bookmarkEnd w:id="8"/>
    <w:bookmarkStart w:name="z10" w:id="9"/>
    <w:p>
      <w:pPr>
        <w:spacing w:after="0"/>
        <w:ind w:left="0"/>
        <w:jc w:val="both"/>
      </w:pPr>
      <w:r>
        <w:rPr>
          <w:rFonts w:ascii="Times New Roman"/>
          <w:b w:val="false"/>
          <w:i w:val="false"/>
          <w:color w:val="000000"/>
          <w:sz w:val="28"/>
        </w:rPr>
        <w:t>
      дополнить подпунктом 3) следующего содержания:</w:t>
      </w:r>
    </w:p>
    <w:bookmarkEnd w:id="9"/>
    <w:p>
      <w:pPr>
        <w:spacing w:after="0"/>
        <w:ind w:left="0"/>
        <w:jc w:val="both"/>
      </w:pPr>
      <w:r>
        <w:rPr>
          <w:rFonts w:ascii="Times New Roman"/>
          <w:b w:val="false"/>
          <w:i w:val="false"/>
          <w:color w:val="000000"/>
          <w:sz w:val="28"/>
        </w:rPr>
        <w:t>
      "3) вновь вводимый рейс (при этом рост объема регулируемых услуг равен ста процентам).";</w:t>
      </w:r>
    </w:p>
    <w:bookmarkStart w:name="z11" w:id="10"/>
    <w:p>
      <w:pPr>
        <w:spacing w:after="0"/>
        <w:ind w:left="0"/>
        <w:jc w:val="both"/>
      </w:pPr>
      <w:r>
        <w:rPr>
          <w:rFonts w:ascii="Times New Roman"/>
          <w:b w:val="false"/>
          <w:i w:val="false"/>
          <w:color w:val="000000"/>
          <w:sz w:val="28"/>
        </w:rPr>
        <w:t>
      пункт 7:</w:t>
      </w:r>
    </w:p>
    <w:bookmarkEnd w:id="10"/>
    <w:bookmarkStart w:name="z12" w:id="11"/>
    <w:p>
      <w:pPr>
        <w:spacing w:after="0"/>
        <w:ind w:left="0"/>
        <w:jc w:val="both"/>
      </w:pPr>
      <w:r>
        <w:rPr>
          <w:rFonts w:ascii="Times New Roman"/>
          <w:b w:val="false"/>
          <w:i w:val="false"/>
          <w:color w:val="000000"/>
          <w:sz w:val="28"/>
        </w:rPr>
        <w:t>
      после слова "покрывать" дополнить словами "условно–переменные";</w:t>
      </w:r>
    </w:p>
    <w:bookmarkEnd w:id="11"/>
    <w:bookmarkStart w:name="z13" w:id="12"/>
    <w:p>
      <w:pPr>
        <w:spacing w:after="0"/>
        <w:ind w:left="0"/>
        <w:jc w:val="both"/>
      </w:pPr>
      <w:r>
        <w:rPr>
          <w:rFonts w:ascii="Times New Roman"/>
          <w:b w:val="false"/>
          <w:i w:val="false"/>
          <w:color w:val="000000"/>
          <w:sz w:val="28"/>
        </w:rPr>
        <w:t>
      дополнить частью следующего содержания:</w:t>
      </w:r>
    </w:p>
    <w:bookmarkEnd w:id="12"/>
    <w:p>
      <w:pPr>
        <w:spacing w:after="0"/>
        <w:ind w:left="0"/>
        <w:jc w:val="both"/>
      </w:pPr>
      <w:r>
        <w:rPr>
          <w:rFonts w:ascii="Times New Roman"/>
          <w:b w:val="false"/>
          <w:i w:val="false"/>
          <w:color w:val="000000"/>
          <w:sz w:val="28"/>
        </w:rPr>
        <w:t>
      "Перечень условно-переменных затрат по видам регулируемых услуг субъекта приведен в Приложении 3 к настоящим Правилам.";</w:t>
      </w:r>
    </w:p>
    <w:bookmarkStart w:name="z14" w:id="13"/>
    <w:p>
      <w:pPr>
        <w:spacing w:after="0"/>
        <w:ind w:left="0"/>
        <w:jc w:val="both"/>
      </w:pPr>
      <w:r>
        <w:rPr>
          <w:rFonts w:ascii="Times New Roman"/>
          <w:b w:val="false"/>
          <w:i w:val="false"/>
          <w:color w:val="000000"/>
          <w:sz w:val="28"/>
        </w:rPr>
        <w:t>
      пункт 9 изложить в следующей редакции:</w:t>
      </w:r>
    </w:p>
    <w:bookmarkEnd w:id="13"/>
    <w:p>
      <w:pPr>
        <w:spacing w:after="0"/>
        <w:ind w:left="0"/>
        <w:jc w:val="both"/>
      </w:pPr>
      <w:r>
        <w:rPr>
          <w:rFonts w:ascii="Times New Roman"/>
          <w:b w:val="false"/>
          <w:i w:val="false"/>
          <w:color w:val="000000"/>
          <w:sz w:val="28"/>
        </w:rPr>
        <w:t>
      "9. Временные понижающие коэффициенты вводятся в действие по истечении 10 календарных дней с момента принятия решения, на определенный период, но не более чем на один календарный год.";</w:t>
      </w:r>
    </w:p>
    <w:bookmarkStart w:name="z15" w:id="1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исключить;</w:t>
      </w:r>
    </w:p>
    <w:bookmarkEnd w:id="14"/>
    <w:bookmarkStart w:name="z16" w:id="15"/>
    <w:p>
      <w:pPr>
        <w:spacing w:after="0"/>
        <w:ind w:left="0"/>
        <w:jc w:val="both"/>
      </w:pPr>
      <w:r>
        <w:rPr>
          <w:rFonts w:ascii="Times New Roman"/>
          <w:b w:val="false"/>
          <w:i w:val="false"/>
          <w:color w:val="000000"/>
          <w:sz w:val="28"/>
        </w:rPr>
        <w:t>
      в части третьей пункта 18:</w:t>
      </w:r>
    </w:p>
    <w:bookmarkEnd w:id="15"/>
    <w:p>
      <w:pPr>
        <w:spacing w:after="0"/>
        <w:ind w:left="0"/>
        <w:jc w:val="both"/>
      </w:pPr>
      <w:r>
        <w:rPr>
          <w:rFonts w:ascii="Times New Roman"/>
          <w:b w:val="false"/>
          <w:i w:val="false"/>
          <w:color w:val="000000"/>
          <w:sz w:val="28"/>
        </w:rPr>
        <w:t>
      цифру "10" заменить цифрой "5";</w:t>
      </w:r>
    </w:p>
    <w:p>
      <w:pPr>
        <w:spacing w:after="0"/>
        <w:ind w:left="0"/>
        <w:jc w:val="both"/>
      </w:pPr>
      <w:r>
        <w:rPr>
          <w:rFonts w:ascii="Times New Roman"/>
          <w:b w:val="false"/>
          <w:i w:val="false"/>
          <w:color w:val="000000"/>
          <w:sz w:val="28"/>
        </w:rPr>
        <w:t>
      слово "приказа" заменить словами "временного понижающего коэффициента";</w:t>
      </w:r>
    </w:p>
    <w:bookmarkStart w:name="z1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слова "могут быть отменены" заменить словом "отменяется";</w:t>
      </w:r>
    </w:p>
    <w:bookmarkEnd w:id="16"/>
    <w:bookmarkStart w:name="z18" w:id="17"/>
    <w:p>
      <w:pPr>
        <w:spacing w:after="0"/>
        <w:ind w:left="0"/>
        <w:jc w:val="both"/>
      </w:pPr>
      <w:r>
        <w:rPr>
          <w:rFonts w:ascii="Times New Roman"/>
          <w:b w:val="false"/>
          <w:i w:val="false"/>
          <w:color w:val="000000"/>
          <w:sz w:val="28"/>
        </w:rPr>
        <w:t>
      в пункте 23 слово "незамедлительно" заменить словами "в течении трех рабочих дней";</w:t>
      </w:r>
    </w:p>
    <w:bookmarkEnd w:id="17"/>
    <w:bookmarkStart w:name="z19" w:id="18"/>
    <w:p>
      <w:pPr>
        <w:spacing w:after="0"/>
        <w:ind w:left="0"/>
        <w:jc w:val="both"/>
      </w:pPr>
      <w:r>
        <w:rPr>
          <w:rFonts w:ascii="Times New Roman"/>
          <w:b w:val="false"/>
          <w:i w:val="false"/>
          <w:color w:val="000000"/>
          <w:sz w:val="28"/>
        </w:rPr>
        <w:t>
      в пункте 25:</w:t>
      </w:r>
    </w:p>
    <w:bookmarkEnd w:id="18"/>
    <w:p>
      <w:pPr>
        <w:spacing w:after="0"/>
        <w:ind w:left="0"/>
        <w:jc w:val="both"/>
      </w:pPr>
      <w:r>
        <w:rPr>
          <w:rFonts w:ascii="Times New Roman"/>
          <w:b w:val="false"/>
          <w:i w:val="false"/>
          <w:color w:val="000000"/>
          <w:sz w:val="28"/>
        </w:rPr>
        <w:t>
      слова "вправе обратиться" заменить словом "обращается";</w:t>
      </w:r>
    </w:p>
    <w:p>
      <w:pPr>
        <w:spacing w:after="0"/>
        <w:ind w:left="0"/>
        <w:jc w:val="both"/>
      </w:pPr>
      <w:r>
        <w:rPr>
          <w:rFonts w:ascii="Times New Roman"/>
          <w:b w:val="false"/>
          <w:i w:val="false"/>
          <w:color w:val="000000"/>
          <w:sz w:val="28"/>
        </w:rPr>
        <w:t>
      слово "запросить" заменить словом "запрашивает";</w:t>
      </w:r>
    </w:p>
    <w:bookmarkStart w:name="z20" w:id="19"/>
    <w:p>
      <w:pPr>
        <w:spacing w:after="0"/>
        <w:ind w:left="0"/>
        <w:jc w:val="both"/>
      </w:pPr>
      <w:r>
        <w:rPr>
          <w:rFonts w:ascii="Times New Roman"/>
          <w:b w:val="false"/>
          <w:i w:val="false"/>
          <w:color w:val="000000"/>
          <w:sz w:val="28"/>
        </w:rPr>
        <w:t>
      второе предложение пункта 26 исключить;</w:t>
      </w:r>
    </w:p>
    <w:bookmarkEnd w:id="19"/>
    <w:bookmarkStart w:name="z21" w:id="20"/>
    <w:p>
      <w:pPr>
        <w:spacing w:after="0"/>
        <w:ind w:left="0"/>
        <w:jc w:val="both"/>
      </w:pPr>
      <w:r>
        <w:rPr>
          <w:rFonts w:ascii="Times New Roman"/>
          <w:b w:val="false"/>
          <w:i w:val="false"/>
          <w:color w:val="000000"/>
          <w:sz w:val="28"/>
        </w:rPr>
        <w:t xml:space="preserve">
      дополнить приложением 3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0"/>
    <w:bookmarkStart w:name="z22" w:id="21"/>
    <w:p>
      <w:pPr>
        <w:spacing w:after="0"/>
        <w:ind w:left="0"/>
        <w:jc w:val="both"/>
      </w:pPr>
      <w:r>
        <w:rPr>
          <w:rFonts w:ascii="Times New Roman"/>
          <w:b w:val="false"/>
          <w:i w:val="false"/>
          <w:color w:val="000000"/>
          <w:sz w:val="28"/>
        </w:rPr>
        <w:t>
      2.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21"/>
    <w:bookmarkStart w:name="z23" w:id="22"/>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(Сулейменова Р.Е.) после государственной регистрации настоящего приказа в Министерстве юстиции Республики Казахстан:</w:t>
      </w:r>
    </w:p>
    <w:bookmarkEnd w:id="22"/>
    <w:bookmarkStart w:name="z24" w:id="23"/>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w:t>
      </w:r>
    </w:p>
    <w:bookmarkEnd w:id="23"/>
    <w:bookmarkStart w:name="z25" w:id="24"/>
    <w:p>
      <w:pPr>
        <w:spacing w:after="0"/>
        <w:ind w:left="0"/>
        <w:jc w:val="both"/>
      </w:pPr>
      <w:r>
        <w:rPr>
          <w:rFonts w:ascii="Times New Roman"/>
          <w:b w:val="false"/>
          <w:i w:val="false"/>
          <w:color w:val="000000"/>
          <w:sz w:val="28"/>
        </w:rPr>
        <w:t>
      2) довести его до 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Министерства экономического развития и торговли Республики Казахстан, Министерства финансов Республики Казахстан, акционерного общества "Международный аэропорт Астана", акционерного общества "Международный аэропорт Алматы", акционерного общества "Международный аэропорт Атырау", акционерного общества "Международный аэропорт Актау", акционерного общества "Международный аэропорт Сары – Арка" и республиканского государственного предприятия "Казаэронавигация".</w:t>
      </w:r>
    </w:p>
    <w:bookmarkEnd w:id="24"/>
    <w:bookmarkStart w:name="z26" w:id="25"/>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bookmarkEnd w:id="25"/>
    <w:bookmarkStart w:name="z27" w:id="2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Pr>
      <w:tblGrid>
        <w:gridCol w:w="10790"/>
        <w:gridCol w:w="1510"/>
      </w:tblGrid>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1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транспорта</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коммуникаций</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 Кусаинов</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2010 года</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экономического развития</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торговли</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Ж. Айтжанова</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апреля 2011 года</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Б. Жамишев</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марта 2011 года</w:t>
            </w:r>
          </w:p>
        </w:tc>
        <w:tc>
          <w:tcPr>
            <w:tcW w:w="15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естественных монополий</w:t>
            </w:r>
            <w:r>
              <w:br/>
            </w:r>
            <w:r>
              <w:rPr>
                <w:rFonts w:ascii="Times New Roman"/>
                <w:b w:val="false"/>
                <w:i w:val="false"/>
                <w:color w:val="000000"/>
                <w:sz w:val="20"/>
              </w:rPr>
              <w:t>от 30 декабря 2010 года № 360-ОД</w:t>
            </w:r>
            <w:r>
              <w:br/>
            </w: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w:t>
            </w:r>
            <w:r>
              <w:br/>
            </w:r>
            <w:r>
              <w:rPr>
                <w:rFonts w:ascii="Times New Roman"/>
                <w:b w:val="false"/>
                <w:i w:val="false"/>
                <w:color w:val="000000"/>
                <w:sz w:val="20"/>
              </w:rPr>
              <w:t>временных понижающих коэффициентов</w:t>
            </w:r>
            <w:r>
              <w:br/>
            </w:r>
            <w:r>
              <w:rPr>
                <w:rFonts w:ascii="Times New Roman"/>
                <w:b w:val="false"/>
                <w:i w:val="false"/>
                <w:color w:val="000000"/>
                <w:sz w:val="20"/>
              </w:rPr>
              <w:t>к тарифам (ценам, ставкам сбора) на</w:t>
            </w:r>
            <w:r>
              <w:br/>
            </w:r>
            <w:r>
              <w:rPr>
                <w:rFonts w:ascii="Times New Roman"/>
                <w:b w:val="false"/>
                <w:i w:val="false"/>
                <w:color w:val="000000"/>
                <w:sz w:val="20"/>
              </w:rPr>
              <w:t>услуги аэропортов и аэронавигации</w:t>
            </w:r>
          </w:p>
        </w:tc>
      </w:tr>
    </w:tbl>
    <w:p>
      <w:pPr>
        <w:spacing w:after="0"/>
        <w:ind w:left="0"/>
        <w:jc w:val="left"/>
      </w:pPr>
      <w:r>
        <w:rPr>
          <w:rFonts w:ascii="Times New Roman"/>
          <w:b/>
          <w:i w:val="false"/>
          <w:color w:val="000000"/>
        </w:rPr>
        <w:t xml:space="preserve"> Перечень условно-переменных затрат по видам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8"/>
        <w:gridCol w:w="6636"/>
        <w:gridCol w:w="1106"/>
      </w:tblGrid>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w:t>
            </w:r>
          </w:p>
          <w:p>
            <w:pPr>
              <w:spacing w:after="20"/>
              <w:ind w:left="20"/>
              <w:jc w:val="both"/>
            </w:pPr>
            <w:r>
              <w:rPr>
                <w:rFonts w:ascii="Times New Roman"/>
                <w:b w:val="false"/>
                <w:i w:val="false"/>
                <w:color w:val="000000"/>
                <w:sz w:val="20"/>
              </w:rPr>
              <w:t>
расходов</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взлета и посадки</w:t>
            </w:r>
          </w:p>
          <w:p>
            <w:pPr>
              <w:spacing w:after="20"/>
              <w:ind w:left="20"/>
              <w:jc w:val="both"/>
            </w:pPr>
            <w:r>
              <w:rPr>
                <w:rFonts w:ascii="Times New Roman"/>
                <w:b w:val="false"/>
                <w:i w:val="false"/>
                <w:color w:val="000000"/>
                <w:sz w:val="20"/>
              </w:rPr>
              <w:t>
(приема и выпуска) воздушного судна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специальной</w:t>
            </w:r>
          </w:p>
          <w:p>
            <w:pPr>
              <w:spacing w:after="20"/>
              <w:ind w:left="20"/>
              <w:jc w:val="both"/>
            </w:pPr>
            <w:r>
              <w:rPr>
                <w:rFonts w:ascii="Times New Roman"/>
                <w:b w:val="false"/>
                <w:i w:val="false"/>
                <w:color w:val="000000"/>
                <w:sz w:val="20"/>
              </w:rPr>
              <w:t>
техники производственно-диспетчерской</w:t>
            </w:r>
          </w:p>
          <w:p>
            <w:pPr>
              <w:spacing w:after="20"/>
              <w:ind w:left="20"/>
              <w:jc w:val="both"/>
            </w:pPr>
            <w:r>
              <w:rPr>
                <w:rFonts w:ascii="Times New Roman"/>
                <w:b w:val="false"/>
                <w:i w:val="false"/>
                <w:color w:val="000000"/>
                <w:sz w:val="20"/>
              </w:rPr>
              <w:t>
службы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специальной</w:t>
            </w:r>
          </w:p>
          <w:p>
            <w:pPr>
              <w:spacing w:after="20"/>
              <w:ind w:left="20"/>
              <w:jc w:val="both"/>
            </w:pPr>
            <w:r>
              <w:rPr>
                <w:rFonts w:ascii="Times New Roman"/>
                <w:b w:val="false"/>
                <w:i w:val="false"/>
                <w:color w:val="000000"/>
                <w:sz w:val="20"/>
              </w:rPr>
              <w:t>
техники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Светотехническое обеспечение взлет-</w:t>
            </w:r>
          </w:p>
          <w:p>
            <w:pPr>
              <w:spacing w:after="20"/>
              <w:ind w:left="20"/>
              <w:jc w:val="both"/>
            </w:pPr>
            <w:r>
              <w:rPr>
                <w:rFonts w:ascii="Times New Roman"/>
                <w:b w:val="false"/>
                <w:i w:val="false"/>
                <w:color w:val="000000"/>
                <w:sz w:val="20"/>
              </w:rPr>
              <w:t>
посадки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аварийно спасательной работы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взлетно-посадочной полосы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авиационной</w:t>
            </w:r>
          </w:p>
          <w:p>
            <w:pPr>
              <w:spacing w:after="20"/>
              <w:ind w:left="20"/>
              <w:jc w:val="both"/>
            </w:pPr>
            <w:r>
              <w:rPr>
                <w:rFonts w:ascii="Times New Roman"/>
                <w:b w:val="false"/>
                <w:i w:val="false"/>
                <w:color w:val="000000"/>
                <w:sz w:val="20"/>
              </w:rPr>
              <w:t>
безопасности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пропускного и</w:t>
            </w:r>
          </w:p>
          <w:p>
            <w:pPr>
              <w:spacing w:after="20"/>
              <w:ind w:left="20"/>
              <w:jc w:val="both"/>
            </w:pPr>
            <w:r>
              <w:rPr>
                <w:rFonts w:ascii="Times New Roman"/>
                <w:b w:val="false"/>
                <w:i w:val="false"/>
                <w:color w:val="000000"/>
                <w:sz w:val="20"/>
              </w:rPr>
              <w:t>
внутриобъектового режимов в аэропорту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воздушных судов на стоянке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места стоянки воздушному</w:t>
            </w:r>
          </w:p>
          <w:p>
            <w:pPr>
              <w:spacing w:after="20"/>
              <w:ind w:left="20"/>
              <w:jc w:val="both"/>
            </w:pPr>
            <w:r>
              <w:rPr>
                <w:rFonts w:ascii="Times New Roman"/>
                <w:b w:val="false"/>
                <w:i w:val="false"/>
                <w:color w:val="000000"/>
                <w:sz w:val="20"/>
              </w:rPr>
              <w:t>
судну сверх трех часов после посадки для</w:t>
            </w:r>
          </w:p>
          <w:p>
            <w:pPr>
              <w:spacing w:after="20"/>
              <w:ind w:left="20"/>
              <w:jc w:val="both"/>
            </w:pPr>
            <w:r>
              <w:rPr>
                <w:rFonts w:ascii="Times New Roman"/>
                <w:b w:val="false"/>
                <w:i w:val="false"/>
                <w:color w:val="000000"/>
                <w:sz w:val="20"/>
              </w:rPr>
              <w:t>
пассажирских и шести часов для грузовых и</w:t>
            </w:r>
          </w:p>
          <w:p>
            <w:pPr>
              <w:spacing w:after="20"/>
              <w:ind w:left="20"/>
              <w:jc w:val="both"/>
            </w:pPr>
            <w:r>
              <w:rPr>
                <w:rFonts w:ascii="Times New Roman"/>
                <w:b w:val="false"/>
                <w:i w:val="false"/>
                <w:color w:val="000000"/>
                <w:sz w:val="20"/>
              </w:rPr>
              <w:t>
грузопассажирских сертифицированных типов</w:t>
            </w:r>
          </w:p>
          <w:p>
            <w:pPr>
              <w:spacing w:after="20"/>
              <w:ind w:left="20"/>
              <w:jc w:val="both"/>
            </w:pPr>
            <w:r>
              <w:rPr>
                <w:rFonts w:ascii="Times New Roman"/>
                <w:b w:val="false"/>
                <w:i w:val="false"/>
                <w:color w:val="000000"/>
                <w:sz w:val="20"/>
              </w:rPr>
              <w:t>
воздушных судов при наличии грузов</w:t>
            </w:r>
          </w:p>
          <w:p>
            <w:pPr>
              <w:spacing w:after="20"/>
              <w:ind w:left="20"/>
              <w:jc w:val="both"/>
            </w:pPr>
            <w:r>
              <w:rPr>
                <w:rFonts w:ascii="Times New Roman"/>
                <w:b w:val="false"/>
                <w:i w:val="false"/>
                <w:color w:val="000000"/>
                <w:sz w:val="20"/>
              </w:rPr>
              <w:t>
(почты), подлежащих обработке (погрузке</w:t>
            </w:r>
          </w:p>
          <w:p>
            <w:pPr>
              <w:spacing w:after="20"/>
              <w:ind w:left="20"/>
              <w:jc w:val="both"/>
            </w:pPr>
            <w:r>
              <w:rPr>
                <w:rFonts w:ascii="Times New Roman"/>
                <w:b w:val="false"/>
                <w:i w:val="false"/>
                <w:color w:val="000000"/>
                <w:sz w:val="20"/>
              </w:rPr>
              <w:t>
и/или выгрузке) в аэропорту посадки,</w:t>
            </w:r>
          </w:p>
          <w:p>
            <w:pPr>
              <w:spacing w:after="20"/>
              <w:ind w:left="20"/>
              <w:jc w:val="both"/>
            </w:pPr>
            <w:r>
              <w:rPr>
                <w:rFonts w:ascii="Times New Roman"/>
                <w:b w:val="false"/>
                <w:i w:val="false"/>
                <w:color w:val="000000"/>
                <w:sz w:val="20"/>
              </w:rPr>
              <w:t>
предоставление места стоянки воздушному</w:t>
            </w:r>
          </w:p>
          <w:p>
            <w:pPr>
              <w:spacing w:after="20"/>
              <w:ind w:left="20"/>
              <w:jc w:val="both"/>
            </w:pPr>
            <w:r>
              <w:rPr>
                <w:rFonts w:ascii="Times New Roman"/>
                <w:b w:val="false"/>
                <w:i w:val="false"/>
                <w:color w:val="000000"/>
                <w:sz w:val="20"/>
              </w:rPr>
              <w:t>
судну на базовом аэродроме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места стоянки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места стоянки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места стоянки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рабочего места (площади)</w:t>
            </w:r>
          </w:p>
          <w:p>
            <w:pPr>
              <w:spacing w:after="20"/>
              <w:ind w:left="20"/>
              <w:jc w:val="both"/>
            </w:pPr>
            <w:r>
              <w:rPr>
                <w:rFonts w:ascii="Times New Roman"/>
                <w:b w:val="false"/>
                <w:i w:val="false"/>
                <w:color w:val="000000"/>
                <w:sz w:val="20"/>
              </w:rPr>
              <w:t>
для регистрации пассажиров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рабочего места (площади)</w:t>
            </w:r>
          </w:p>
          <w:p>
            <w:pPr>
              <w:spacing w:after="20"/>
              <w:ind w:left="20"/>
              <w:jc w:val="both"/>
            </w:pPr>
            <w:r>
              <w:rPr>
                <w:rFonts w:ascii="Times New Roman"/>
                <w:b w:val="false"/>
                <w:i w:val="false"/>
                <w:color w:val="000000"/>
                <w:sz w:val="20"/>
              </w:rPr>
              <w:t>
для регистрации пассажиров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w:t>
            </w:r>
          </w:p>
          <w:p>
            <w:pPr>
              <w:spacing w:after="20"/>
              <w:ind w:left="20"/>
              <w:jc w:val="both"/>
            </w:pPr>
            <w:r>
              <w:rPr>
                <w:rFonts w:ascii="Times New Roman"/>
                <w:b w:val="false"/>
                <w:i w:val="false"/>
                <w:color w:val="000000"/>
                <w:sz w:val="20"/>
              </w:rPr>
              <w:t>
затраты</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рабочего места (площади)</w:t>
            </w:r>
          </w:p>
          <w:p>
            <w:pPr>
              <w:spacing w:after="20"/>
              <w:ind w:left="20"/>
              <w:jc w:val="both"/>
            </w:pPr>
            <w:r>
              <w:rPr>
                <w:rFonts w:ascii="Times New Roman"/>
                <w:b w:val="false"/>
                <w:i w:val="false"/>
                <w:color w:val="000000"/>
                <w:sz w:val="20"/>
              </w:rPr>
              <w:t>
для регистрации пассажиров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