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ce42" w14:textId="80fc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 февраля 2010 года № 34 и Министра экономики и бюджетного планирования Республики Казахстан от 4 февраля 2010 года № 26. Зарегистрирован в Министерстве юстиции Республики Казахстан 10 февраля 2010 года № 6046. Утратил силу совместным приказом Министра финансов Республики Казахстан от 16 сентября 2011 года № 468 и и.о. Министра экономического развития и торговли Республики Казахстан от 16 сентября 2011 года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16.09.2011 № 468 и и.о. Министра экономического развития и торговли РК от 16.09.2011 № 302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3 февраля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        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Жамишев             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2010 года №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2010 года № 26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разработаны для отнесения налогоплательщиков к степени риска с целью отбора действующих налогоплательщиков в разрезе регионов для проведения плановых налоговых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не распространяются на следующих налогоплательщиков: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некоммерческие организации, представляющие </w:t>
      </w:r>
      <w:r>
        <w:rPr>
          <w:rFonts w:ascii="Times New Roman"/>
          <w:b w:val="false"/>
          <w:i w:val="false"/>
          <w:color w:val="000000"/>
          <w:sz w:val="28"/>
        </w:rPr>
        <w:t>декларацию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корпоративному подоходному налогу только по форме 130.00,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декабря 2008 года № 611 "Об утверждении Правил составления налоговой отчетности" (зарегистрированный в Реестре государственной регистрации нормативных правовых актов за № 5423, опубликованным в "Юридической газете" от 31 декабря 2008 года № 197 (1597)) (далее - Приказ № 611);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деятельность в социальной сфере и представляющие </w:t>
      </w:r>
      <w:r>
        <w:rPr>
          <w:rFonts w:ascii="Times New Roman"/>
          <w:b w:val="false"/>
          <w:i w:val="false"/>
          <w:color w:val="000000"/>
          <w:sz w:val="28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корпоративному подоходному налогу по формам 140.00 и 150.00,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юридических лиц, применяющих специальный налоговый режим на основе упрощенной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Баллы по критериям риска суммируются для определения общего суммарного итога по всем критериям, который используется для дифференциации налогоплательщиков по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Дифференциация налогоплательщиков по степени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высокая степень риска - от 100 баллов (включительно)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средняя степень риска - от 50 (включительно) до 100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незначительная степень риска - до 50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коэффициент налоговой нагрузки налогоплательщика ниже среднеотраслевого значения коэффициента налоговой нагрузки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чем на 25 %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25 % до 50 %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50 % до 75 % - 30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чем на 75 % - 60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 налоговой нагрузки определяется по начисленным налогам и другим обязательным платежам в бюджет, за исключением таможенных платежей, в соответствии с методикой расчета коэффициента налоговой нагрузки;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сделок с лжепредприятиями, бездействующими налогоплательщиками и с предприятиями, регистрации которых судами признаны недействительными, а также сделок, совершение которых признано судом осуществленными без намерения осуществлять предпринимательскую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сумма сделок до 500 тысяч тенге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сумма сделок от 500 тысяч тенге до 10 миллионов тенге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сумма сделок свыше 10 миллионов тенге - 60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выписка счетов-фактур при представлении налоговой отчетности по корпоративному подоходному налогу или налогу на добавленную стоимость с нулевыми показателями: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расхождение между оборотом, указанным в декларации по налогу на добавленную стоимость (доходом от реализации товаров (работ, услуг), указанным в декларации по корпоративному подоходному налогу), и суммой, указанной в выписанных счетах-фактурах, до 500 тысяч тенге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500 тысяч тенге до 10 миллионов тенге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10 миллионов тенге - 50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соотношение фонда оплаты труда к совокупному годовому доходу: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0,1 % - 50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0,1 % до 0,5 % - 30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0,5 % до 1 %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соотношение активов налогоплательщика к совокупному годовому доходу: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0,1 % - 50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0,1 % до 0,5 % - 30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0,5 % до 1 %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если руководитель или (и) учредитель является руководителем или (и) учредителем бездействующих налогоплательщиков, лжепредприятий и предприятий, регистрация которых судами признаны недействительными, а также налогоплательщиков, сделки которых признаны судом заключенными без намерения осуществлять предпринимательскую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(и) учредитель является руководителем или (и) учредителем бездействующих налогоплательщиков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(и) учредитель является руководителем или (и) учредителем предприятий, регистрация которых признаны недействительными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(и) учредитель является руководителем или (и) учредителем лжепредприятий, а также налогоплательщиков, сделки которых признаны судом заключенными без намерения осуществлять предпринимательскую деятельность - 30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снятие с учета и постановка на учет в налоговых органах два и более раз в году (снятие с учета в одной области и постановка на учет в другой) - 30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Общее количество налогоплательщиков, включаемых в план налоговых проверок, распределяется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80 процентов от общего количества налогоплательщиков, включаемых в план налоговых проверок, должны относиться к налогоплательщикам, отнесенным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15 процентов - к налогоплательщикам, отнесенным к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 процентов - к налогоплательщикам, отнесенным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Отбор налогоплательщиков на проведение плановой налоговой проверки внутри одной группы риска осуществляется по следующим принципам: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совокупный годовой доход составляет 1 миллион тенге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наибольшая сумма присвоенных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одинаковой суммы присвоенных баллов, для проверки отбирается налогоплательщик, имеющий больший размер совокупного годового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одинаковой суммы присвоенных баллов, а также одинакового размера совокупного годового дохода, в план проверок включается налогоплательщик, имеющий наибольший не проверенный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Крупные налогоплательщики, подлежащие мониторингу, включаются в план налоговых проверок, независимо от применения критериев оценки степени рисков, предусмотренных пунктом 5 настоящих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Отбор крупных налогоплательщиков, подлежащих мониторингу, для проведения налоговых проверок осуществляется в разрезе регионов исходя из штатной численности структурных подразделений налоговых органов, осуществляющих налоговые проверки, и количества работников, имеющих соответствующий опыт проведения таких проверок,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налоговый период, не охваченный проверкой, составляет 4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если в отдельном регионе в результате отбора подлежит проверке значительное количество крупных налогоплательщиков, приоритет для проведения проверки необходимо отдавать крупным налогоплательщикам, имеющим наибольший размер совокупного годового дохода.</w:t>
      </w:r>
    </w:p>
    <w:bookmarkEnd w:id="2"/>
    <w:bookmarkStart w:name="z6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рисков  </w:t>
      </w:r>
    </w:p>
    <w:bookmarkEnd w:id="3"/>
    <w:bookmarkStart w:name="z6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Коэффициент налоговой нагрузки по видам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деятельности (без учета крупных налогоплательщиков,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подлежащих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мониторингу)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0541"/>
        <w:gridCol w:w="1907"/>
      </w:tblGrid>
      <w:tr>
        <w:trPr>
          <w:trHeight w:val="12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КНН*, %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 охота и лесное хозяйство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Рыболовство, рыбоводство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топливно-энергетических полезных ископаемых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промышленность, кроме добычи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энергетических полезных ископаемых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пищевых продуктов, включая напитки,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табака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Текстильная и швейная промышленность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Текстильное производство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кожи, изделий из кожи и производство обуви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древесины и производство изделий из дерева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Целлюлозно-бумажная промышленность; издательское дело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кокса, нефтепродуктов и ядерных материалов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промышленность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неметаллических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 и производство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изделий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электрооборудования, электронного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оптического оборудования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транспортных средств и оборудования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отрасли промышленности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электроэнергии, газа,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горячей воды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электроэнергии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газообразного топлива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Снабжение паром и горячей водой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очистка и распределение воды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Торговля, ремонт автомобилей, бытовых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личного пользования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и рестораны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железнодорожного транспорта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недвижимым имуществом, аренда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потребителям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деятельность по организации отдыха и развлечений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индивидуальных услуг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Коэффициент налоговой нагрузки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