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2ed6" w14:textId="e782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Республики Казахстан по информатизации и связи от 17 февраля 2010 года № 63 и Министра экономики и бюджетного планирования Республики Казахстан от 19 февраля 2010 года № 86. Зарегистрирован в Министерстве юстиции Республики Казахстан 1 марта 2010 года № 6092. Утратил силу совместным приказом Министра связи и информации Республики Казахстан от 31 августа 2011 года № 264 и и.о. Министра экономического развития и торговли Республики Казахстан от 16 сентября 2011 года №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связи и информации РК от 31.08.2011 № 264 и и.о. Министра экономического развития и торговли РК от 16.09.2011 № 307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"О частном предпринимательстве"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проверочных листов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комплексной проверке субъектов в сфере информатизации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тематической проверке субъектов в сфере информатизации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тематической проверке субъектов в сфере электронной цифровой подписи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тематической проверке владельцев контрольно-кассовых машин являющихся компьютерной системой и поставщиков информации, кредитных бюро и получателей кредитных отчетов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проверке субъектов в области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проверке субъектов естественных монополий и регулируемых рынков в области телекоммуникаций и почтовой связи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Департаментам связи, информационных технологий Агентства Республики Казахстан по информатизации и связи (Баймуратов А.Е., Елеусизова К.Б.)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 и размещение на интернет-ресурсе Агентства Республики Казахстан по информатизации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пунктов 6, 23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 пунктов 6, 7, 8, 12, 14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распространяется до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ответственного секретаря Агентства Республики Казахстан по информатизации и связи Маханбетажиева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государственной регистрации и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Агентства       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       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К. Есекеев    ________________ Б. Султанов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2010 года № 63,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86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 комплексной проверке субъектов в сфере информатизации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проверки: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г. ______________, ул.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______________, факс: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_________________@______________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11744"/>
        <w:gridCol w:w="872"/>
        <w:gridCol w:w="732"/>
      </w:tblGrid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нормативно-технической документации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нормативно-технической документации на программные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информационные системы, информационные 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нормативно-технической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стандартов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правовых и организационных мер защиты информации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Нормативно-техническая документация представлена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депонирование информационных систем, программных 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программных кодов и нормативно-технической документа-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(далее - депонирование)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информационным системам, информационным ресурсам,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продуктам и базам данных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информационных систем, программных 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 данных требованиям нормативно-технической документации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соответствия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программные 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технические средства о соответствии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безопасности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сертифицированных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 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(технического) помещения для серверов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не скомпрометированного закрытого ключа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центра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интеграции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с негосударственными 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системами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уязвимостей в электронных информационных ресурсах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информационных системах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лицензионного программного обеспечения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серверах и рабочих станциях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Компрометация закрытого ключа пользователя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подписи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сохранности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пользователей электронной цифровой подписи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внесение изменений и дополнений в базу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действительным, отозванным и аннулированным сертификатам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информационных систем,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 баз данных на соответствие требованиям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безопасности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организационно-технических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информационной безопасности и защиты информации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информационный ресурс и информационная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зарегистрирована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регистре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ресурсов и информационных систем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Программные продукты, программные коды, 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представлены на депонирование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форм заявок утвержденным формам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актуализация сведений о базах данных,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продуктах, сетей передачи данных и интернет-ресурсах,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регистре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снятие с учета в Государственном регистре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ресурсов и информационных систем, снятых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эксплуатации по тем или иным причинам или 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ведомство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паспортов на сервера, персональные компьютеры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защиты информации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исходных кодов, загрузочных файлов (оригиналов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копий)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 по администрированию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серверов, телекоммуникационного оборудования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актуализация сведений о программных продуктах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депозитарии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снятие с учета в Депозитарии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 программных продуктов, программных кодов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нормативно-технической документации программных кодов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нормативно-технической документации, снятых с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тем или иным причинам или переданных в другое ведомство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(должность)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(подпись)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(должность)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(подпись)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(Ф.И.О)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проверки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(должность)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(подпись)                  </w:t>
      </w:r>
      <w:r>
        <w:rPr>
          <w:rFonts w:ascii="Times New Roman"/>
          <w:b w:val="false"/>
          <w:i w:val="false"/>
          <w:color w:val="000000"/>
          <w:sz w:val="28"/>
        </w:rPr>
        <w:t>(Ф.И.О)</w:t>
      </w:r>
    </w:p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2010 года № 63,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86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по тематической проверке субъектов в сфере информатизации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проверки: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г. ______________, ул.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______________, факс: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_________________@______________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11206"/>
        <w:gridCol w:w="911"/>
        <w:gridCol w:w="832"/>
      </w:tblGrid>
      <w:tr>
        <w:trPr>
          <w:trHeight w:val="31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нормативно-технической документации</w:t>
            </w:r>
          </w:p>
        </w:tc>
      </w:tr>
      <w:tr>
        <w:trPr>
          <w:trHeight w:val="52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нормативно-технической документации на 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мные продукты, информационные системы, 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 и базы данных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нормативно-технической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стандартов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правовых и организационных мер защиты информации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Нормативно-техническая документация представлена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депонирование информационных систем,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продуктов, программных кодов и 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(далее - депонирование)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информационным системам, информационным ресурсам,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продуктам и базам данных</w:t>
            </w:r>
          </w:p>
        </w:tc>
      </w:tr>
      <w:tr>
        <w:trPr>
          <w:trHeight w:val="52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информационных систем, программных 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 баз данных требованиям 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соответствия на программные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и технические средства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информационной безопасности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(технического) помещения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серверов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Используется лицензионное программное обеспечение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серверах и рабочих станциях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сертифицированных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криптографической защиты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интеграции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с негосударственными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информационными системами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информационных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ресурсов и баз данных на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информационной безопасности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организационно-технических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информационной безопасности и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уязвимостей в электронных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ресурсах и информационных системах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паспортов на сервера, персональные компьютеры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защиты информации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 по администриро-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 серверов, телекоммуникационного оборудования,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защиты информации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информационным системам, информационным ресурсам,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регистрируемым в Государственном регистре</w:t>
            </w:r>
          </w:p>
        </w:tc>
      </w:tr>
      <w:tr>
        <w:trPr>
          <w:trHeight w:val="60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регистрационных заявок на функционирующие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данных, программные продукты, сети передачи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интернет-ресурсы для регистрации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государственном регистре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 (далее – Государственный регистр)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заявок утвержденным формам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актуализация сведений о базах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программных продуктах, сетей передачи данных и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ресурсах, зарегистрированных в Государственном регистре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снятие с учета в Государственном регистре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ресурсов и информационных систем, снятых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эксплуатации по тем или иным причинам или 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ведомство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информационным системам депонируемые в депозитарии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систем, программных продуктов, программных кодов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нормативно-технической документации (далее - Депозитарий)</w:t>
            </w:r>
          </w:p>
        </w:tc>
      </w:tr>
      <w:tr>
        <w:trPr>
          <w:trHeight w:val="375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исходных кодов, загрузочных файлов (оригиналов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копий)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заявок утвержденным формам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Ежегодная актуализация сведений о программных продуктах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депозитарии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снятие с учета в Депозитарии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 и нормативно-технической документации, снятых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по тем или иным причинам или 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ведомство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проверки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2010 года № 63,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86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 тематической проверке субъектов в сфере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цифровой подписи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проверки: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г. ______________, ул.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______________, факс: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_________________@______________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824"/>
        <w:gridCol w:w="712"/>
        <w:gridCol w:w="732"/>
      </w:tblGrid>
      <w:tr>
        <w:trPr>
          <w:trHeight w:val="3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 деятельности по удостоверению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 открытого ключа электронной цифровой подписи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закрытому ключу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 цифровой подписи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 также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подтверждению достоверности регистрационного свидетельства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реализацию (в том числе иной передаче)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криптографической защиты информации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технических помещений для размещения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программно-аппаратных средств удостоверяющего центра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инженерно-технического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трех человек, отвечающих соответствующему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сиональному уровню и имеющих стаж работы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квалификацией не менее 3-х лет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соответствие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квалификационным требованиям: копии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наличие квалифицированного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персонала, имеющего опыт работы с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системами и комплексами средств автоматизации (дипло-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мы, сертификаты и иного рода свидетельства о присвоении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соответствующей профилю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центра)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сертифицированного средства криптографической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 для 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центра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аппаратно-программного комплекса, необходимого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заявленного вида деятельности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проведение работ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сведений, составляющих государственные секреты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выдаваемого органами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или заключенного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порядке договора на выполнение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секретных работ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фактов некорректной работы функционирующего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программного обеспечения, реализующего функции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подписи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не скомпрометированного закрытого ключа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удостоверяющего центра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Компрометация закрытого ключа пользователя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подписи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обеспечению сохранности персональных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сведений пользователей электронной цифровой подписи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обновление баз данных по действительным,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отозванным и аннулированным сертификатам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проверки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2010 года № 63,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86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 тематической проверке владельцев контрольно-кассовых машин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являющихся компьютерной системой и поставщиков информации,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кредитных бюро и получателей кредитных отчетов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проверки: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г. ______________, ул.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______________, факс: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_________________@______________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11644"/>
        <w:gridCol w:w="772"/>
        <w:gridCol w:w="872"/>
      </w:tblGrid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сертифицированных средств 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серверному помещению и помещению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ограниченного доступа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защиты от несанкционированного доступа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сертифицированных технических и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модуля «рабочее место налогового инспектора»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рабочему месту пользователя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лицензионного программного обеспечения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серверах и рабочих станциях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средств проверки целостности системы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резервного копирования и архивирования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паспорта на сервер и рабочее место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технической документации,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информационного процесса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инструкции по обеспечению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рабочего места пользователя, серверов,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систем, информационных ресурсов,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администрированию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 по администрирова-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серверов, телекоммуникационного оборудования,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информации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проверки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2010 года № 63,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86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для субъектов в области связи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проверки: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г. ______________, ул.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______________, факс: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_________________@______________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10045"/>
        <w:gridCol w:w="737"/>
        <w:gridCol w:w="755"/>
      </w:tblGrid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субъекту контроля в области связи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 средств (РЭС) и высокочастотных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(ВЧУ) и своевременной 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радиочастотного спектра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ввоз РЭС, ВЧУ, в случае ввоза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РЭС, ВЧУ из других стран, на приобретение РЭС, ВЧУ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приобретения РЭС, ВЧУ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фактического количества РЭС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РЭС и ВЧУ, зарегистрированных в территориальном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подразделении уполномоченного органа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использование радиочастотного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спектра, судовой станции, на эксплуатацию РЭС и ВЧУ,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продление сроков использования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РЧС, на эксплуатацию РЭС, ВЧУ, принципы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и эксплуатации сети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эксплуатационно-технических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 РЭС и ВЧУ данным, указанным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разрешениях на использование радиочастотного спектра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 эксплуатацию РЭС и ВЧУ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соответствия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средства связи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применяемые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проверяемых объектах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составе коммутационного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оператора связи средств для проведения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оперативно-розыскных мероприятий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сертифицированных аппаратно-программных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средств с возможностью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и хранения в течение двух лет служебной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об абонентах, для обеспечения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оперативно-розыскных мероприятий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руководителей, специалистов, имеющих соответствующее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и опыт практической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не менее трех лет, подтвержденные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соответствующими дипломами, сертификатами,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аттестатами, записями в трудовой книжке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контрактами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действия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метрологической базы (внесенной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системы измерения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Казахстан) для проведения контрольно-измерительных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испытательных работ (принадлежащей заявителю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правах собственности либо аренды при условии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договора)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нумерации с указанием нумерации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входящей и исходящей местной, междугородной и международной связи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Предоставить проверяющему следующую информацию 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на которой предоставляются услуги,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этапам создания и/или развития и с привязкой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административно-территориальному делению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самостоятельности во взаимоотношениях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потребителями услуг (осуществляется самостоятельно или требуются посредники - «поставщики услуг»);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стандартах и протоколах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 типа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сети, в том числе по этапам создания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схемы организации связи в привязке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административным пунктам создания сети;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взаимодействии с сетью телекоммуникаций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пользования, другими сетями связи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способах организации межстанционных 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собственным средствам сети связи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указанием конкретных технических средств,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арендованным каналам других сетей);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системы учета трафика;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 владения, пользования, распоряжения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(на правах собственности либо на правах аренды);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аппаратуры повременного учета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телефонных соединений, аппаратуры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(требование для операторов связи, осуществляющих деятельность по предоставлению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местной телефонной связи);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пересылки почтовых отправлений от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доставки или вручения адресату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транспортных средств (требование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операторов связи, осуществляющих 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услуги почтовой связи);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предъявления на таможенный досмотр международных почтовых отправлений (требование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операторов связи, осуществляющих деятельность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услуги почтовой связи).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проверки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Агентства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информатизации и связи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2010 года № 63,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планирования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2010 года № 86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по проверке субъектов естественных монополий и регулируемых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рынков в области телекоммуникаций и почтовой связи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проверки: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 проверки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 (ИИН/БИН)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 г. ______________, ул.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______________, факс: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почты: _________________@______________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12142"/>
        <w:gridCol w:w="620"/>
        <w:gridCol w:w="725"/>
      </w:tblGrid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субъекту естественной монополии 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всеобщего обслуживания потребителей регулируе-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услуг (товаров, работ) в соответствии с требованиями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качеству предоставляемых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работ), с учетом тарифов (цен, ставок сборов)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предельных уровней, утвержденных уполномоченным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предоставляемые регулируемые услуги (товары, работы)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равных условий потребителям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(товаров, работ), кроме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 с учетом льгот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преимуществ, в том числе равных условий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регулируемым услугам (товарам, работам)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утверждения предельного уровня тарифа (цены,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сбора) предоставление для всех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 по единым уровням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(цен, ставок сборов), не превышающим предельный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тарифа (цены, ставки сбора)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закупок услуг (товаров, работ),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учитываются при утверждении тарифа (цены,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сбора) или его предельного уровня и тарифных смет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регулируемые услуги (товары, работы) субъекта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обязательного ежегодного аудита аудиторскими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организациями, которые проводят обязательный аудит один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три года, и опубликование аудиторского отчета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финансовой отчетности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раздельного учета доходов, затрат и задействован-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активов по каждому виду регулируемых услуг (товаров,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 и в целом по иной деятельности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тарифной сметы, своевременное 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 об исполнении тарифной сметы или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ежегодного отчета о деятельности по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регулируемых услуг (товаров, работ)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потребителями и иными заинтересованными лицами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в соответствии с типовыми договорами,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Правительством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договоров с потребителями на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совокупность предоставляемых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с уполномоченным органом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переоценки основных средств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уполномоченного органа и потребителей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снижении тарифов (цен, ставок сборов), не позднее,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десять дней до введения их в действие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в порядке,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уполномоченным органом,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(цен, ставок сборов) или их предельных уровней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предоставляемые регулируемые услуги (товары, работы)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потребителей в случае соответствующего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которого стоимость затрат субъекта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монополии уменьшается, со дня введения в 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изменений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Отчуждение имущества, предназначенного для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предоставления регулируемых услуг (товаров, работ),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торгах в форме тендера, за исключением случаев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в собственность государства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согласование методики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доходов, затрат и 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субъектов естественных монополий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утвержденных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порядке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программ (проектов)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монополий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непревышению технических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технологических норм расхода сырья, материалов, топлива,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энергии, непосредственно используемых для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работ),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органом, более чем на пять процентов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реализация плана мероприятий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сверхнормативных потерь в случае их наличия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разрешенных иных видов деятельности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полученного согласования уполномоченного органа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отсутствию на праве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хозяйственного ведения имущества, не связанного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производством и предоставлением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 субъектом естественной монополии,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осуществлением деятельности, разрешенной для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отсутствию акций (долями)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форм участия в деятельности коммерческих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негосударственных накопительных пенсионных фондов,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финансовых компаний, а также иных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деятельность, разрешенную для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естественной монополии Законом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невзиманию за регулируемые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(товары, работы) платы, превышающей размер, 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органом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невзиманию дополнительной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предусмотренной Законом, или иное навязывание дополни-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тельных обязательств, которые по своему содержанию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касаются предмета оказываемых регулируемых услуг (передача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средств и иного имущества, имущественных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непревышению средств,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статьями тарифной сметы, утвержденной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органом, более чем на пять процентов,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 увеличения расходов на используемые стратегические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а также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недопустимости навязывания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доступа к регулируемым услугам (товарам, работам)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 или совершения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действий, ведущих к дискриминации потребителей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запрета на передачу принадлежащего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или ином законном основании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в технологическом цикле при производстве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предоставлении регулируемых услуг (товаров, работ),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доверительное управление, имущественный найм (аренду),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включая лизинг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запрета на уступку права требования, связанного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предоставляемыми регулируемыми услугами (товарами,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работами), за исключением уступки права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финансовой компании по сделкам секьюритизации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недопустимости отказа в предос-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 регулируемых услуг (товаров, работ) добросовест-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потребителям в связи с неоплатой недобросовестными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потребителями использованного объема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(товаров, работ)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невключению в тарифы (цены,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сборов) или их предельные уровни на регулируемые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(товары, работы) затрат, не связанных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предоставлением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целевому использованию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 в инвестиционных программах (проектах)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запрета на требование оплаты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работ), не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 качеству регулируемых услуг (товаров, работ)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запрета на признание коммерческой тайной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содержащейся в тарифной смете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требования по недопустимости нарушения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при заключении договоров на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регулируемых услуг (товаров, работ)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заявки в уполномоченный орган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 месяцев для пересмотра тарифов (цен, ставок сборов)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тарифных смет в общем порядке в случаях установленных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представление в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даче согласия на осуществление действий,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18-1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субъекту регулируемого рынка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уполномоченного органа в письменном виде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чем за тридцать календарных дней о предстоящем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повышении цен на товары (работы, услуги) и причинах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с предоставлением обосновывающих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причины повышения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действующей или проектируемой цены до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цены, определенной уполномоченным органом, в порядке,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Правилами ценообразования на регулируемых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рынках, утвержденных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3 марта 2009 года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ценообразования, установленного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Республики Казахстан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Возвращение потребителям дохода, полученного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необоснованного превышения цены, установленной в нарушение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Закона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уполномоченный орган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отпускных ценах с приложением обосновывающих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подтверждающих уровень цены, не позднее тридцати календар-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дней со дня введения государственного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 либо включения в номенклатуру продукции,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уполномоченный орган ежемесячной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по монопольным видам продукции об объемах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(реализации), уровне доходности и отпускных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ценах производимых (реализуемых) товаров (работ, услуг)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в уполномоченный орган ежеквартальной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отчетности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 бухгалтерском учете и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Закон -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 и регулируемых рынках"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Должностные лица 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Субъект проверки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 w:val="false"/>
          <w:i w:val="false"/>
          <w:color w:val="000000"/>
          <w:sz w:val="28"/>
        </w:rPr>
        <w:t>(должность)                  (подпись)                  (Ф.И.О)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