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069b" w14:textId="bd00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области охраны, воспроизводства и использования рыб и других водных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11 февраля 2010 года № 86 и Министра экономики и бюджетного планирования Республики Казахстан от 17 февраля 2010 года № 64. Зарегистрирован в Министерстве юстиции Республики Казахстан 1 марта 2010 года № 6093. Утратил силу совместным приказом и.о. Министра сельского хозяйства Республики Казахстан от 14 сентября 2011 года № 16-02/521 и и.о. Министра экономического развития и торговли Республики Казахстан от 16 сентября 2011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14.09.2011 № 16-02/521 и и.о. Министра экономического развития и торговли РК от 16.09.2011 № 309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проверочных листов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контроля, занимающихся забором воды (по вопросу наличия и функционирования рыбозащитных устройств);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контроля, занимающихся аквакультурой;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контроля, занимающихся зоологическим коллекционированием.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(Ромашов Ю.Т.):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Оразаева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Куришбаев         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февраля 2010 года                    17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для объектов государственного контроля, занимающихся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забором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(по вопросу наличия и функционирования рыбозащитных устройств)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Территориальное подразделение Комитета рыбного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 сельского хозяйства Республики Казахстан, назначившее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проверку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 государственного контроля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2927"/>
      </w:tblGrid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рыбозащитных устройств на водозаборных и сбросных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сооружениях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 уполномоченным органом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водопотребления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уполномоченного органа на установку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рыбозащитных устройств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Должностное (ые) лицо (а)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_____________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объекта государственного контроля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(Ф.И.О., 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объектов государственного контроля, занимающихся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аквакультурой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Территориальное подразделение Комитета рыбного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 сельского хозяйства Республики Казахстан, назначившее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проверку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 государственного контроля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3348"/>
      </w:tblGrid>
      <w:tr>
        <w:trPr>
          <w:trHeight w:val="1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1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уполномоченного органа на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скрещиванию животных</w:t>
            </w:r>
          </w:p>
        </w:tc>
      </w:tr>
      <w:tr>
        <w:trPr>
          <w:trHeight w:val="1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переселение, акклиматизацию, реакклиматиза-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животных</w:t>
            </w:r>
          </w:p>
        </w:tc>
      </w:tr>
      <w:tr>
        <w:trPr>
          <w:trHeight w:val="70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условий выхода (утечки) выращиваемых рыб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(материала) в природную среду</w:t>
            </w:r>
          </w:p>
        </w:tc>
      </w:tr>
      <w:tr>
        <w:trPr>
          <w:trHeight w:val="4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уполномоченного органа на ввоз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за ее пределы рыб и других водных животных</w:t>
            </w:r>
          </w:p>
        </w:tc>
      </w:tr>
      <w:tr>
        <w:trPr>
          <w:trHeight w:val="4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заболеваний животных, ухудшения состояния среды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обитания, возникновение угрозы их уничтожения и случаи замора рыб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водных животных</w:t>
            </w:r>
          </w:p>
        </w:tc>
      </w:tr>
      <w:tr>
        <w:trPr>
          <w:trHeight w:val="4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мероприятий с выращиваемым материалом</w:t>
            </w:r>
          </w:p>
        </w:tc>
      </w:tr>
      <w:tr>
        <w:trPr>
          <w:trHeight w:val="1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по содержанию и разведению в неволе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полувольных условиях редких и находящихся под угрозой 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животных</w:t>
            </w:r>
          </w:p>
        </w:tc>
      </w:tr>
      <w:tr>
        <w:trPr>
          <w:trHeight w:val="15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биологического обоснования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использование рыбохозяйст-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водоемов и (или) участков для целей аквакультуры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Должностное (ые) лицо (а)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_____________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объекта государственного контроля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(Ф.И.О., 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2010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для объектов государственного контроля, занимающихся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зоологическим коллекционированием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Территориальное подразделение Комитета рыбного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 сельского хозяйства Республики Казахстан, назначившее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проверку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 государственного контроля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13168"/>
      </w:tblGrid>
      <w:tr>
        <w:trPr>
          <w:trHeight w:val="1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</w:tr>
      <w:tr>
        <w:trPr>
          <w:trHeight w:val="109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решения Правительства Республики Казахстан на добычу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рыб и других водных животных,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занесенных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Красную книгу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для создания и пополнения зоологической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коллекции 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уполномоченного органа на создание и пополне-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зоологических коллекций путем изъятия животных из 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 внесении зоологической коллекции в реестр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(уполномоченного органа), при вывозе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Республики Казахстан и ввозе на ее территорию зоологичес-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коллекций видов животных,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торговле видами дикой фауны и флоры, находящимися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угрозой исчезновения</w:t>
            </w:r>
          </w:p>
        </w:tc>
      </w:tr>
      <w:tr>
        <w:trPr>
          <w:trHeight w:val="42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уполномоченного органа при вывозе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ввозе на ее территорию зоологических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коллекций и их экспонатов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Должностное (ые) лицо (а)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_____________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объекта государственного контроля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</w:rPr>
        <w:t>(Ф.И.О., должность)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