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225b" w14:textId="f1e2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7 сентября 2007 года № 37 "Об утверждении Инструкции по рассмотрению обращений физических и юридических лиц в органах и учреждениях прокуратуры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18 февраля 2010 года № 13. Зарегистрирован в Министерстве юстиции Республики Казахстан 3 марта 2010 года № 6098. Утратил силу приказом Генерального прокурора Республики Казахстан от 20 января 2012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Генерального прокурора РК от 20.01.2012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оптимизации процедуры рассмотрения обращений физических и юридических лиц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7 сентября 2007 года № 37 "Об утверждении Инструкции по рассмотрению обращений физических и юридических лиц в органах и учреждениях прокуратуры Республики Казахстан" (зарегистрированный в Реестре государственной регистрации нормативных правовых актов за № 4958, опубликованный в Собрании актов центральных исполнительных и иных государственных органов Республики Казахстан, 2007 г., сентябрь-октябрь)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"руководителям научных и других учреждений при Генеральной прокуратуре Республики Казахстан" заменить словами "руководителям ведомств и учреждений Генеральной прокуратуры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"руководителей научных и других учреждений при Генеральной прокуратуре Республики Казахстан" заменить словами "руководителей ведомств и учреждений Генеральной прокуратуры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"руководителям научных и других учреждений при Генеральной прокуратуре Республики Казахстан" заменить словами "руководителям ведомств и учреждений Генеральной прокуратуры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рассмотрению обращений физических и юридических лиц в органах и учреждениях прокуратуры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"руководителей научных и иных учреждений при Генеральной прокуратуре" заменить словами "руководителей ведомств и учреждений Генеральной прокуратуры";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1), 2) слово "граждан"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ходатайства о принесении надзорного протеста по уголовным и гражданским делам.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ходатайство о принесении надзорного протеста по уголовным и гражданским делам не соответствует требованиям </w:t>
      </w:r>
      <w:r>
        <w:rPr>
          <w:rFonts w:ascii="Times New Roman"/>
          <w:b w:val="false"/>
          <w:i w:val="false"/>
          <w:color w:val="000000"/>
          <w:sz w:val="28"/>
        </w:rPr>
        <w:t>статей 407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- УПК РК), </w:t>
      </w:r>
      <w:r>
        <w:rPr>
          <w:rFonts w:ascii="Times New Roman"/>
          <w:b w:val="false"/>
          <w:i w:val="false"/>
          <w:color w:val="000000"/>
          <w:sz w:val="28"/>
        </w:rPr>
        <w:t>статьи 391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- ГПК РК), оно в порядке, установленном, соответственно, </w:t>
      </w:r>
      <w:r>
        <w:rPr>
          <w:rFonts w:ascii="Times New Roman"/>
          <w:b w:val="false"/>
          <w:i w:val="false"/>
          <w:color w:val="000000"/>
          <w:sz w:val="28"/>
        </w:rPr>
        <w:t>статьями 462-1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 </w:t>
      </w:r>
      <w:r>
        <w:rPr>
          <w:rFonts w:ascii="Times New Roman"/>
          <w:b w:val="false"/>
          <w:i w:val="false"/>
          <w:color w:val="000000"/>
          <w:sz w:val="28"/>
        </w:rPr>
        <w:t>392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возвращается без разрешения заявителю. При этом, лицу, подавшему ходатайство о принесении надзорного протеста, разъясняется его право на обращение непосредственно в Верховный Суд Республики Казахстан (далее - Верховный Суд) либо повторное обращение к Генеральному Прокурору после устранения недостатков, послуживших основанием для возврата ходатайства.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Первичные ходатайства о принесении протеста на судебные акты, по которым истекли сроки надзорного обжалования, опротестования, предусмотренные частью 1 </w:t>
      </w:r>
      <w:r>
        <w:rPr>
          <w:rFonts w:ascii="Times New Roman"/>
          <w:b w:val="false"/>
          <w:i w:val="false"/>
          <w:color w:val="000000"/>
          <w:sz w:val="28"/>
        </w:rPr>
        <w:t>статьи 388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и </w:t>
      </w:r>
      <w:r>
        <w:rPr>
          <w:rFonts w:ascii="Times New Roman"/>
          <w:b w:val="false"/>
          <w:i w:val="false"/>
          <w:color w:val="000000"/>
          <w:sz w:val="28"/>
        </w:rPr>
        <w:t>статьей 461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возвращаются заявителям без рассмотрения;";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"научных и других учреждений при Генеральной прокуратуре" заменить словами "ведомств и учреждений Генеральной прокуратуры";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"Обращения нижестоящим прокуратурам, другим органам, организациям направляются за подписью прокурора, непосредственно рассматривающего обращение.";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обеспечения оперативности при разрешении обращения запросы, письма об истребовании дел, проверочных материалов и информации, касающихся предмета обращения, из государственных органов (за исключением запросов, адресованных первым руководителям центральных (областных) подразделений, а также по которым законодательством Республики Казахстан, предусмотрен иной порядок направления) даются за подписью прокурора, непосредственно разрешающего обращение с использованием технических средств информации и связи. Поручение об истребовании дела, необходимых материалов должно быть направлено не позднее трех рабочих дней со дня поступления обращения.";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"33. Поручения нижестоящим прокуратурам о проверке изложенных в обращениях, депутатских запросах доводов даются за подписью прокурора, непосредственно разрешающего обращение, с обязательным указанием конкретных обстоятельств, подлежащих проверке, и сроков их исполнения.";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"38. По обращениям, разрешенным с изучением уголовных, гражданских и других дел, а также материалов проверок, проведенных нижестоящими прокуратурами, в случае согласия с принятыми решениями, составляется мотивированное заключение с учетом всех доводов заявителя. Заключение, подготовленное в Генеральной прокуратуре утверждается начальником департамента, самостоятельного управления, а в нижестоящих прокуратурах - руководителем прокуратуры либо его заместителем. При разрешении обращений, перечисленных в пунктах 14, 15 настоящей Инструкции, заключение утверждается Генеральным Прокурором Республики Казахстан либо курирующим заместителем Генерального Прокурора.";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"Уголовно-процессуального кодекса Республики Казахстан" заменить словами "УПК РК";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"Генеральной прокуратуры" заменить словами ", ведомств и учреждений Генеральной прокуратуры";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руководителями самостоятельных структурных подразделений, ведомств и учреждений Генеральной прокуратуры даются ответы на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обжаловании решений и (или) действий (бездействий) подчиненных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вопросам, связанным с предыдущими обращениями, по которым ранее даны ответы подчиненными сотрудниками, после рассмотрения их руководителями управлений и отделов, являющимися непосредственными начальниками данных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политических партий;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иным обращениям, за исключением случаев, предусмотренных в подпунктах 1), 2), 3-1), 7) настоящего пункта;";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руководителями управлений и отделов, входящих в состав самостоятельных структурных подразделений Генеральной прокуратуры, даются ответы на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вопросам, связанным с предыдущими обращениями, по которым ранее даны ответы подчиненными сотрудниками;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иным обращениям, за исключением случаев, предусмотренных в подпунктах 1), 2), 3) настоящего пункта;";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заместителями Главного военного прокурора, руководителя учреждения прокуратуры, прокурора области и приравненного к ним прокурора даются ответы: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обращениям об обжаловании решений и действий подчиненных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вопросам, связанным с предыдущими обращениями, по которым ранее даны ответы подчиненными сотрудниками;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иным обращениям, за исключением случаев, предусмотренных в подпунктах 4), 7) настоящего пункта;";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прокурорами городов, районов, военными, специализированными прокурорами даются ответы: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разъяснении, применении норм законодательства либо другого разъяснительного характера по обращениям, разрешенным в прокуратурах городов, районов, военных, специализированных прокуратурах;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результатам разрешения принято решение об их отклонении в прокуратурах городов, районов, военных и специализированных прокуратурах;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обращениям об обжаловании решений и действий подчиненных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вопросам, связанным с предыдущими обращениями, по которым ранее даны ответы подчиненными сотрудниками;";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прокурором, непосредственно разрешающим обращение, даются ответы: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удовлетворении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отклонении обращения, если иной порядок не предусмотрен настоящей Инструкцией 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разъяснительного характера, если иной порядок не предусмотрен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руководители прокуратур и учреждений прокуратуры всех уровней вправе по своему усмотрению ставить на контроль любые первичные обращения, давать на них ответы за своей подписью.";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"Сотрудники, в производство которых поступило обращение, несут персональную ответственность за качество и своевременность их рассмотрения.".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Генерального Прокурора Республики Казахстан принять меры к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приказом ознакомить заместителей Генерального Прокурора Республики Казахстан, копии его направить руководителям структурных подразделений Генеральной прокуратуры, председателю Комитета по правовой статистике и специальным учетам Генеральной прокуратуры, директору Института им. С. Ескараева при Генеральной прокуратуре, Главному военному прокурору, прокурорам областей и приравненным к ним для руководства и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Генерального Прокурора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10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