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1d390" w14:textId="2d1d3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проверочных листов по проверкам деятельности администратора внешнего наблюдения, реабилитационного и конкурсного управляющих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финансов Республики Казахстан от 23 февраля 2010 года № 79 и Министра экономики и бюджетного планирования Республики Казахстан от 25 февраля 2010 года № 100. Зарегистрирован в Министерстве юстиции Республики Казахстан 5 марта 2010 года № 6104. Действует до 1 января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Приказ действует до 1 января 2011 года (см. 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 Закона Республики Казахстан "О частном предпринимательстве",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формы проверочных листов по проверкам деятельности администратора внешнего наблюдения, реабилитационного и конкурсного управляющих.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работе с несостоятельными должниками Министерства финансов Республики Казахстан (Усенова Н.Д.):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размещение настоящего приказа на интернет-ресурсе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финансов Даленова Р.Е.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его первого официального опубликования и действует до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финансов                       Министр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Б. Жамишев                   __________ Б.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Совместным приказом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от.23 февраля 2010 года № 79,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2010 года №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
</w:t>
      </w:r>
      <w:r>
        <w:rPr>
          <w:rFonts w:ascii="Times New Roman"/>
          <w:b/>
          <w:i w:val="false"/>
          <w:color w:val="000000"/>
          <w:sz w:val="28"/>
        </w:rPr>
        <w:t xml:space="preserve"> 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по проверкам деятельности администратора внешнего наблюдения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Уполномоченный орган в области банкротства (Комитет по работе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несостоятельными должниками, территориальное подразделение Комитета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его филиал), назначивший проверку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Предписание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администратора внешнего наблюдения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ИИН/БИН (при его наличии)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Адрес, место нахождения 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1703"/>
      </w:tblGrid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заявления ходатайства в суд о принятии дополнительных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по обеспечению сохранности имущества должника, а также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 таких мер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сверки имущества должника по актам инвентаризации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Истребование у должника полного перечня его кредиторов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дебиторов с указанием суммы задолженности, развернутого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баланса активов и пассивов, отчета о финансовом положении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должника и другой необходимой информации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Наличия заявления ходатайства в суд о представлении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истребовании у третьих лиц необходимых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заключений, предоставлении ими иных сведений, относящихся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финансово-хозяйственной деятельности должника за предыдущие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года, а также ознакомление с этими сведениями в месте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 сделок, совершенных за предыдущие три года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введения процедуры внешнего наблюдения, ухудшивших финансовое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 должника, требование от должника их расторжения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основании и в порядке, установленных гражданским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Требование от должника исполнения его обязанностей,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41-7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банкротстве"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с комитетом кредиторов своих действий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должника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 обеспечению сохранности имущества должника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защите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 наличия признаков преднамеренного и ложного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банкротства и сообщение о выявленных признаках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правоохранительные органы либо признания недействительным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сделок по отчуждению имущества, ухудшивших финансовое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 должника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Требование от должника принятия мер по взысканию дебиторской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задолженности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необходимой информации по процедуре внешнего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наблюдения по запросу уполномоченного органа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завершении периода внешнего наблюдения предоставление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 согласованный с комитетом кредиторов и уполномоченным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отчет о своей деятельности, содержащий заключение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 восстановления платежеспособности должника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применении в отношении него реабилитационной процедуры либо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признании должника банкротом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сроков сдачи заключительного отчета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(-ые) лицо (-а)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__________               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(должность)    (подпись) 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__________               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(должность)    (подпись) 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внешнего наблюдения: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            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(Ф.И.О.)      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Совместным приказом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февраля 2010 года № 79,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2010 года №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 
</w:t>
      </w:r>
      <w:r>
        <w:rPr>
          <w:rFonts w:ascii="Times New Roman"/>
          <w:b/>
          <w:i w:val="false"/>
          <w:color w:val="000000"/>
          <w:sz w:val="28"/>
        </w:rPr>
        <w:t xml:space="preserve"> Проверочный лист по проверкам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реабилитационного управляющего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Уполномоченный орган в области банкротства (Комитет по работе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несостоятельными должниками, территориальное подразделение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его филиал), назначивший проверку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Предписание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реабилитационного управляющего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ИИН/БИН (при его наличии)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Адрес, место нахождения 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12288"/>
      </w:tblGrid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условий соглашения, заключенного с комитетом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кредиторов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использование денег, предусмотренных сметой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административных расходов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Требование признания сделок недействительными и возврата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переданного должником, в том числе и в аренду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обеспечение исполнения по ранее заключенным сделкам,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в течение трех лет до возбуждения дела о банкротстве,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лиц, получивших это имущество безвозмездно, по ценам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 ниже рыночных либо без достаточных оснований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ущерб кредиторов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Требование возврата имущества должника, переданного им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до трех лет до возбуждения дела о банкротстве,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кредиторов, обязательства перед которыми были исполнены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наступления срока их исполнения в ущерб интересам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кредиторов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 наличия признаков преднамеренного или ложного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банкротства и обращение в правоохранительные органы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привлечения должностных лиц к ответственности,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предусмотренной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расчетов с кредиторами с соблюдением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установленного порядка удовлетворения требований кредиторов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десятидневный срок со дня его назначения уполномоченным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помещение в периодических печатных изданиях,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распространяемых на всей территории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соответствующей административно-территориальной единице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месту нахождения должника, получивших в установленном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официального опубликования нормативных правовых актов,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и русском языках публикацию о применении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реабилитации к должнику и о порядке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кредиторами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плана реабилитации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утверждения реестра требований кредиторов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ходатайства в суд о внесении изменений в план реабилитации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погашения задолженности перед кредиторами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ведение реестра требований кредиторов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с комитетом кредиторов сделок, порождающих новые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обязательства должника, если общая сумма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 должника, возникших после введения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реабилитационной процедуры, превышает двадцать процентов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суммы кредиторской задолженности на момент введения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реабилитационной процедуры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рассмотрение требований кредиторов с момента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 и включение их в реестр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суммы административных расходов в пределах сметы,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определенной соглашением комитета кредиторов, по мере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возникновения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сроков сдачи заключительного отчета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(-ые) лицо (-а)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 ___________             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 (подпись)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 ___________             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 (подпись)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Реабилитационный управляющий: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             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(Ф.И.О.)         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Совместным приказом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февраля 2010 года № 79,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2010 года №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
</w:t>
      </w:r>
      <w:r>
        <w:rPr>
          <w:rFonts w:ascii="Times New Roman"/>
          <w:b/>
          <w:i w:val="false"/>
          <w:color w:val="000000"/>
          <w:sz w:val="28"/>
        </w:rPr>
        <w:t xml:space="preserve"> Проверочный лист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Уполномоченный орган в области банкротства (Комитет по работе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несостоятельными должниками, территориальное подразделение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его филиал), назначивший проверку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Предписание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конкурсного управляющего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ИИН/БИН (при его наличии)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Адрес, место нахождения 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12200"/>
      </w:tblGrid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условий соглашения, заключенного с комитетом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кредиторов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использование денег, предусмотренных сметой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административных расходов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 наличия признаков преднамеренного или ложного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банкротства и обращение в правоохранительные органы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привлечения должностных лиц к ответственности, предусмотренной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Требование признания сделок недействительными и возврата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переданного должником, в том числе и в аренду или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исполнения по ранее заключенным сделкам, за период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 трех лет до возбуждения дела о банкротстве, от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получивших это имущество безвозмездно, по ценам значительно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рыночных либо без достаточных оснований в ущерб интересам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кредиторов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Требование возврата имущества должника, переданного им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до возбуждения дела о банкротстве, от кредиторов,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перед которыми были исполнены до наступления срока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исполнения в ущерб интересам других кредиторов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срока проведения конкурсного производства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формирование состава комитета кредиторов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публикация объявлений о признании должника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банкротом и возбуждении конкурсного производства в периодических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печатных изданиях, распространяемых на всей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 соответствующей 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территориальной единице по месту нахождения должника, получивших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установленном порядке право официального опубликования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 правовых актов, на государственном и русском языках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представление территориальному подразделению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государственного органа по статистике копию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суда о признании юридического лица банкротом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и контроль имущества должника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Предъявление требований к лицам, имеющим задолженность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должником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работников банкрота о предстоящем прекращении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трудового договора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плана продажи с уполномоченным органом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на утверждение комитетом кредиторов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необходимой информации по запросу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Произведение расчетов с кредиторами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 ответственных лиц за доведение должника до банкротства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(должностные лица, участники (учредители) должника)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реестра требований кредиторов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инвентаризации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утверждения судом заключительного отчета закрытие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банковского счета предприятия, признанного банкротом, сдача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налоговый орган бланков, свидетельства налогоплательщика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постановке на учет по налогу на добавленную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(при их наличии)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рассмотрение требований кредиторов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расчетов с кредиторами в установленном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удовлетворения требований кредиторов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на конкурсной основе соответствующих специалистов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(активов) должника,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дебиторскую задолженность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продажи имущества должника в соответствии с планом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Надлежащее оформление права землепользования должника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Первоначальное выставление конкурсной массы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единым лотом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сроков сдачи заключительного отчета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(-ые) лицо (-а)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 ___________             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 (подпись)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 ___________             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 (подпись)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Конкурсный управляющий: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             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(Ф.И.О.)                                    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