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76db" w14:textId="c7b7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8 февраля 2010 года № 40. Зарегистрирован в Министерстве юстиции Республики Казахстан 5 марта 2010 года № 6111.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образования и науки РК от 05.09.2019 </w:t>
      </w:r>
      <w:r>
        <w:rPr>
          <w:rFonts w:ascii="Times New Roman"/>
          <w:b w:val="false"/>
          <w:i w:val="false"/>
          <w:color w:val="ff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05.07.2023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05.09.2019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 декабря 2007 года № 602 "Об утверждении Перечня профессий и специальностей, получение которых в заочной, вечерней формах и в форме экстерната не допускается и Правил выдачи разрешения на обучение в форме экстерната в организациях образования, дающих высшее образование" (зарегистрированный в Реестре государственной регистрации нормативных правовых актов за № 5055, опубликованный в "Юридической газете" от 1 февраля 2008 года № 16);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25 июня 2008 года № 379 "О внесении изменений в приказ Министра образования и науки Республики Казахстан от 3 декабря 2007 года № 602 "Об утверждении Перечня профессий и специальностей, получение которых в заочной, вечерней формах и в форме экстерната не допускается и Правил выдачи разрешения на обучение в форме экстерната в организациях образования, дающих высшее образование" (зарегистрированный в Реестре государственной регистрации нормативных правовых актов за № 5260, опубликованный в "Юридической газете" от 15 сентября 2008 года № 9).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высшего и послевузовского образования (Омирбаев С.М.) представить настоящий приказ в установленном порядке на государственную регистрацию в Министерство юстиции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официального опубликования.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Жакупова А.Б.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Туймебаев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2010 года № 40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просвещения РК от 29.09.2022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квалификации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уровня образования, специальности и квалификации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в Международной стандартной классификации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в Национальном классификаторе занятий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форме заочного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 Социальные науки и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032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0322 Библиотечное дело, обработка информации и архивное дело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4S03220101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052 Окружающая среда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0522 Окружающая среда и дикая природа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особо охраняемых природных территорий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4S05220102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0613 Разработка и анализ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информационных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 Инженерия и инженерное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0711 Химическая инженерия и процессы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0713 Электротехника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Техник-теплоэнергетик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0714 Электроника и автоматизация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3122-2-005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телекоммуникационных систем связи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0715 Механика и металлообработка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машиностроения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 промышленности)*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Техник-механик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4S07161604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072 Производственные и обрабатывающие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0721 Производство продуктов питания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пищевых продуктов*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4S07211303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0724 Горное дело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(рудообогащение)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073 Архитектура и строительство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0732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 Сельское, лесное, рыболовное хозяйство и 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081 Сельское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0811 Производство сельскохозяйственных культур и выращивание скота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Агроном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082 Лесное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0821 Лесное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леса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4S08210103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084 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0841 Ветеринария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4S08410104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4S08410105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Транспортные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1041 Транспортные услуги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форме вечернего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 Здравоохранение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 Здравоохранение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0912 Медицина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3212-0-006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 Уход за больными (Сестринское дело) и акушерство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Сестринское дело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3221-0-004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форме экстерната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 Подготовка преподавателей с предметной специализацией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адаптивной физической культуре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3422-1-010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021 Искусство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0215 Музыка и театральное искусство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Инструментальное исполнительство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Концертмейстер, преподаватель детской музыкальной школы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(дирижер), преподаватель детской музыкальной школы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(2652-4)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народных инструментов (дирижер), преподаватель детской музыкальной школы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(2652-4)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эстрадных инструментов (дирижер), преподаватель детской музыкальной школы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(2652-4)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академического пения, преподаватель детской музыкальной школы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эстрадного пения, преподаватель детской музыкальной школы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хора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Цирковое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цирка, преподаватель цирковых жанров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специальность, по которой предусмотрена подготовка кадров из числа граждан с особыми образовательными потребностями.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