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185d" w14:textId="0081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по проверкам памятника истории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информации Республики Казахстан от 12 февраля 2010 года № 27 и Министра экономики и бюджетного планирования Республики Казахстан от 24 февраля 2010 года № 97. Зарегистрирован в Министерстве юстиции Республики Казахстан 10 марта 2010 года № 6116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проверочного листа памятника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информации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информации Республики Казахстан Бурибаева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действует до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Министр культуры и           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информации Республики Казахстан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М. Кул-Мухаммед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 Б. Султанов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2010 года №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2010 года № 97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по проверкам памятника истории и культуры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2151"/>
      </w:tblGrid>
      <w:tr>
        <w:trPr>
          <w:trHeight w:val="1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соблюдения собственником (пользователем)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памятника истории и культуры и порядка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собственника (пользователя)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 обязательств на памятник истории и культуры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собственника (пользователя) охранной доски,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 основные данные о памятнике истории 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о том, что охраняется государством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на каждый памятник истории и культуры</w:t>
            </w:r>
          </w:p>
        </w:tc>
      </w:tr>
      <w:tr>
        <w:trPr>
          <w:trHeight w:val="1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решения государственного органа о предоставлении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памятника истории и культуры</w:t>
            </w:r>
          </w:p>
        </w:tc>
      </w:tr>
      <w:tr>
        <w:trPr>
          <w:trHeight w:val="1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охранных зон, зон регулирования застройки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охраняемого природного ландшафта на объектах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1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Охранная зона вокруг памятника истории и культуры отмечается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охранными знаками или распаханной полосой, или ограждениями,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кустарниковыми насаждениями по линии их границ</w:t>
            </w:r>
          </w:p>
        </w:tc>
      </w:tr>
      <w:tr>
        <w:trPr>
          <w:trHeight w:val="1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повреждения либо изменения исторического,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архитектурно-художественного облика памятника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которое возможно устранить</w:t>
            </w:r>
          </w:p>
        </w:tc>
      </w:tr>
      <w:tr>
        <w:trPr>
          <w:trHeight w:val="1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проведения каких-либо работ в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 зон, зон регулирования застройки и зон охраняемого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ландшафта</w:t>
            </w:r>
          </w:p>
        </w:tc>
      </w:tr>
      <w:tr>
        <w:trPr>
          <w:trHeight w:val="1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от уничтожения, перемещения,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вандализма, фальсификации, мистификации, искажения,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исторического контекста памятника истории и культуры</w:t>
            </w:r>
          </w:p>
        </w:tc>
      </w:tr>
      <w:tr>
        <w:trPr>
          <w:trHeight w:val="1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Вывоз памятника истории и культуры или его фрагментов </w:t>
            </w:r>
          </w:p>
        </w:tc>
      </w:tr>
      <w:tr>
        <w:trPr>
          <w:trHeight w:val="1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повреждения либо изменения исторического,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архитектурно-художественного облика памятника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которое невозможно устранить</w:t>
            </w:r>
          </w:p>
        </w:tc>
      </w:tr>
      <w:tr>
        <w:trPr>
          <w:trHeight w:val="1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научно-проектной документации на все виды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памятникам истории и культуры и их охранным зонам,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планировки, застройки и реконструкции</w:t>
            </w:r>
          </w:p>
        </w:tc>
      </w:tr>
      <w:tr>
        <w:trPr>
          <w:trHeight w:val="1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научно-реставрационных работ без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</w:t>
            </w:r>
          </w:p>
        </w:tc>
      </w:tr>
      <w:tr>
        <w:trPr>
          <w:trHeight w:val="1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всех видов работ, создающих угрозу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существования памятника истории и культуры</w:t>
            </w:r>
          </w:p>
        </w:tc>
      </w:tr>
      <w:tr>
        <w:trPr>
          <w:trHeight w:val="1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проектных, изыскательских, строительных,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мелиоративных, дорожных и других видов работ, которые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угрозу для существования памятников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Дата окончания проверки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   ____________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 (подпись)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   ____________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 (подпись)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частного предпринимательства,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(Ф.И.О., должность)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