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5aea5" w14:textId="3e5ae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исполнения наказания в виде ареста в следственных изоляторах уголовно-исполнительной системы органов юстиции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25 февраля 2010 года № 64. Зарегистрирован в Министерстве юстиции Республики Казахстан 17 марта 2010 года № 6129. Утратил силу приказом и.о. Министра юстиции Республики Казахстан от 4 августа 2011 года № 279</w:t>
      </w:r>
    </w:p>
    <w:p>
      <w:pPr>
        <w:spacing w:after="0"/>
        <w:ind w:left="0"/>
        <w:jc w:val="both"/>
      </w:pPr>
      <w:r>
        <w:rPr>
          <w:rFonts w:ascii="Times New Roman"/>
          <w:b w:val="false"/>
          <w:i w:val="false"/>
          <w:color w:val="ff0000"/>
          <w:sz w:val="28"/>
        </w:rPr>
        <w:t xml:space="preserve">      Сноска. Утратил силу приказом и.о. Министра юстиции РК от 04.08.2011 </w:t>
      </w:r>
      <w:r>
        <w:rPr>
          <w:rFonts w:ascii="Times New Roman"/>
          <w:b w:val="false"/>
          <w:i w:val="false"/>
          <w:color w:val="ff0000"/>
          <w:sz w:val="28"/>
        </w:rPr>
        <w:t>№ 279</w:t>
      </w:r>
      <w:r>
        <w:rPr>
          <w:rFonts w:ascii="Times New Roman"/>
          <w:b w:val="false"/>
          <w:i w:val="false"/>
          <w:color w:val="ff0000"/>
          <w:sz w:val="28"/>
        </w:rPr>
        <w:t>.</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3</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64</w:t>
      </w:r>
      <w:r>
        <w:rPr>
          <w:rFonts w:ascii="Times New Roman"/>
          <w:b w:val="false"/>
          <w:i w:val="false"/>
          <w:color w:val="000000"/>
          <w:sz w:val="28"/>
        </w:rPr>
        <w:t xml:space="preserve"> Уголовно-исполнительного кодекса Республики Казахстан, руководствуясь </w:t>
      </w:r>
      <w:r>
        <w:rPr>
          <w:rFonts w:ascii="Times New Roman"/>
          <w:b w:val="false"/>
          <w:i w:val="false"/>
          <w:color w:val="000000"/>
          <w:sz w:val="28"/>
        </w:rPr>
        <w:t>подпунктом 3)</w:t>
      </w:r>
      <w:r>
        <w:rPr>
          <w:rFonts w:ascii="Times New Roman"/>
          <w:b w:val="false"/>
          <w:i w:val="false"/>
          <w:color w:val="000000"/>
          <w:sz w:val="28"/>
        </w:rPr>
        <w:t xml:space="preserve"> пункта 2 статьи 7 Закона Республики Казахстан "Об органах юстиции"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исполнения наказания в виде ареста в следственных изоляторах уголовно-исполнительной системы органов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приказа возложить на председателя Комитета уголовно-исполнительной системы Министерства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w:t>
      </w:r>
      <w:r>
        <w:rPr>
          <w:rFonts w:ascii="Times New Roman"/>
          <w:b w:val="false"/>
          <w:i w:val="false"/>
          <w:color w:val="000000"/>
          <w:sz w:val="28"/>
        </w:rPr>
        <w:t>                                    </w:t>
      </w:r>
      <w:r>
        <w:rPr>
          <w:rFonts w:ascii="Times New Roman"/>
          <w:b w:val="false"/>
          <w:i/>
          <w:color w:val="000000"/>
          <w:sz w:val="28"/>
        </w:rPr>
        <w:t>Р. Тусупбеков</w:t>
      </w:r>
    </w:p>
    <w:bookmarkStart w:name="z5"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25 февраля 2010 года № 64 </w:t>
      </w:r>
    </w:p>
    <w:bookmarkEnd w:id="1"/>
    <w:bookmarkStart w:name="z6" w:id="2"/>
    <w:p>
      <w:pPr>
        <w:spacing w:after="0"/>
        <w:ind w:left="0"/>
        <w:jc w:val="left"/>
      </w:pPr>
      <w:r>
        <w:rPr>
          <w:rFonts w:ascii="Times New Roman"/>
          <w:b/>
          <w:i w:val="false"/>
          <w:color w:val="000000"/>
        </w:rPr>
        <w:t xml:space="preserve"> 
Правила</w:t>
      </w:r>
      <w:r>
        <w:br/>
      </w:r>
      <w:r>
        <w:rPr>
          <w:rFonts w:ascii="Times New Roman"/>
          <w:b/>
          <w:i w:val="false"/>
          <w:color w:val="000000"/>
        </w:rPr>
        <w:t>
исполнения наказания в виде ареста</w:t>
      </w:r>
      <w:r>
        <w:br/>
      </w:r>
      <w:r>
        <w:rPr>
          <w:rFonts w:ascii="Times New Roman"/>
          <w:b/>
          <w:i w:val="false"/>
          <w:color w:val="000000"/>
        </w:rPr>
        <w:t>
в следственных изоляторах уголовно-исполнительной системы</w:t>
      </w:r>
      <w:r>
        <w:br/>
      </w:r>
      <w:r>
        <w:rPr>
          <w:rFonts w:ascii="Times New Roman"/>
          <w:b/>
          <w:i w:val="false"/>
          <w:color w:val="000000"/>
        </w:rPr>
        <w:t>
органов юстиции Республики Казахстан</w:t>
      </w:r>
    </w:p>
    <w:bookmarkEnd w:id="2"/>
    <w:bookmarkStart w:name="z7" w:id="3"/>
    <w:p>
      <w:pPr>
        <w:spacing w:after="0"/>
        <w:ind w:left="0"/>
        <w:jc w:val="left"/>
      </w:pPr>
      <w:r>
        <w:rPr>
          <w:rFonts w:ascii="Times New Roman"/>
          <w:b/>
          <w:i w:val="false"/>
          <w:color w:val="000000"/>
        </w:rPr>
        <w:t xml:space="preserve"> 
Глава 1. Порядок приема в следственный изолятор, производства </w:t>
      </w:r>
      <w:r>
        <w:br/>
      </w:r>
      <w:r>
        <w:rPr>
          <w:rFonts w:ascii="Times New Roman"/>
          <w:b/>
          <w:i w:val="false"/>
          <w:color w:val="000000"/>
        </w:rPr>
        <w:t>
обыска и досмотра осужденных к наказанию в виде ареста</w:t>
      </w:r>
    </w:p>
    <w:bookmarkEnd w:id="3"/>
    <w:bookmarkStart w:name="z8" w:id="4"/>
    <w:p>
      <w:pPr>
        <w:spacing w:after="0"/>
        <w:ind w:left="0"/>
        <w:jc w:val="both"/>
      </w:pPr>
      <w:r>
        <w:rPr>
          <w:rFonts w:ascii="Times New Roman"/>
          <w:b w:val="false"/>
          <w:i w:val="false"/>
          <w:color w:val="000000"/>
          <w:sz w:val="28"/>
        </w:rPr>
        <w:t>
      1. Настоящие Правила исполнения наказания в виде ареста в следственных изоляторах уголовно-исполнительной системы органов юстиции Республики Казахстан (далее - Правила) разработаны в соответствии с Уголовно-исполнительным кодексом Республики Казахстан (далее - УИК РК) и регламентируют порядок исполнения наказания в виде ареста.</w:t>
      </w:r>
      <w:r>
        <w:br/>
      </w:r>
      <w:r>
        <w:rPr>
          <w:rFonts w:ascii="Times New Roman"/>
          <w:b w:val="false"/>
          <w:i w:val="false"/>
          <w:color w:val="000000"/>
          <w:sz w:val="28"/>
        </w:rPr>
        <w:t>
</w:t>
      </w:r>
      <w:r>
        <w:rPr>
          <w:rFonts w:ascii="Times New Roman"/>
          <w:b w:val="false"/>
          <w:i w:val="false"/>
          <w:color w:val="000000"/>
          <w:sz w:val="28"/>
        </w:rPr>
        <w:t>
      2. Исполнение наказания в виде ареста осуществляется на основании приговора суда, вступившего в законную силу, в помещениях следственного изолятора (далее - СИ), предназначенных для отбывания наказания в виде ареста по месту осуждения.</w:t>
      </w:r>
      <w:r>
        <w:br/>
      </w:r>
      <w:r>
        <w:rPr>
          <w:rFonts w:ascii="Times New Roman"/>
          <w:b w:val="false"/>
          <w:i w:val="false"/>
          <w:color w:val="000000"/>
          <w:sz w:val="28"/>
        </w:rPr>
        <w:t>
</w:t>
      </w:r>
      <w:r>
        <w:rPr>
          <w:rFonts w:ascii="Times New Roman"/>
          <w:b w:val="false"/>
          <w:i w:val="false"/>
          <w:color w:val="000000"/>
          <w:sz w:val="28"/>
        </w:rPr>
        <w:t>
      При исполнении наказания в виде ареста сотрудники СИ, в части не противоречащей настоящим Правилам, руководствуются </w:t>
      </w:r>
      <w:r>
        <w:rPr>
          <w:rFonts w:ascii="Times New Roman"/>
          <w:b w:val="false"/>
          <w:i w:val="false"/>
          <w:color w:val="000000"/>
          <w:sz w:val="28"/>
        </w:rPr>
        <w:t>Правилами</w:t>
      </w:r>
      <w:r>
        <w:rPr>
          <w:rFonts w:ascii="Times New Roman"/>
          <w:b w:val="false"/>
          <w:i w:val="false"/>
          <w:color w:val="000000"/>
          <w:sz w:val="28"/>
        </w:rPr>
        <w:t xml:space="preserve"> внутреннего распорядка следственных изоляторов Комитета уголовно-исполнительной системы Министерства юстиции Республики Казахстан, утвержденными приказом и.о. Министра юстиции Республики Казахстан от 27 августа 2004 года № 245, (зарегистрированным в Реестре государственной регистрации нормативных правовых актов за № 3062), а также </w:t>
      </w:r>
      <w:r>
        <w:rPr>
          <w:rFonts w:ascii="Times New Roman"/>
          <w:b w:val="false"/>
          <w:i w:val="false"/>
          <w:color w:val="000000"/>
          <w:sz w:val="28"/>
        </w:rPr>
        <w:t>Инструкцией</w:t>
      </w:r>
      <w:r>
        <w:rPr>
          <w:rFonts w:ascii="Times New Roman"/>
          <w:b w:val="false"/>
          <w:i w:val="false"/>
          <w:color w:val="000000"/>
          <w:sz w:val="28"/>
        </w:rPr>
        <w:t xml:space="preserve"> по организации охраны и надзора за лицами, содержащимися в следственных изоляторах Комитета уголовно-исполнительной системы Министерства юстиции Республики Казахстан, утвержденной приказом и.о. Министра юстиции Республики Казахстан от 27 августа 2004 года № 244, (зарегистрированным в Реестре государственной регистрации нормативных правовых актов за № 3064).</w:t>
      </w:r>
      <w:r>
        <w:br/>
      </w:r>
      <w:r>
        <w:rPr>
          <w:rFonts w:ascii="Times New Roman"/>
          <w:b w:val="false"/>
          <w:i w:val="false"/>
          <w:color w:val="000000"/>
          <w:sz w:val="28"/>
        </w:rPr>
        <w:t>
</w:t>
      </w:r>
      <w:r>
        <w:rPr>
          <w:rFonts w:ascii="Times New Roman"/>
          <w:b w:val="false"/>
          <w:i w:val="false"/>
          <w:color w:val="000000"/>
          <w:sz w:val="28"/>
        </w:rPr>
        <w:t>
      3. Сотрудники отдела специального учета СИ осуществляют деятельность по вопросам приема, учета, подготовки к конвоированию осужденных к наказанию в виде ареста (далее - осужденных), освобождения их из СИ и другим вопросам, связанным с исполнением приговоров судов в отношении осужденных, согласно </w:t>
      </w:r>
      <w:r>
        <w:rPr>
          <w:rFonts w:ascii="Times New Roman"/>
          <w:b w:val="false"/>
          <w:i w:val="false"/>
          <w:color w:val="000000"/>
          <w:sz w:val="28"/>
        </w:rPr>
        <w:t>Инструкции</w:t>
      </w:r>
      <w:r>
        <w:rPr>
          <w:rFonts w:ascii="Times New Roman"/>
          <w:b w:val="false"/>
          <w:i w:val="false"/>
          <w:color w:val="000000"/>
          <w:sz w:val="28"/>
        </w:rPr>
        <w:t xml:space="preserve"> по организации работы отделов (отделений, групп) специального учета исправительных учреждений, утвержденной приказом Министра юстиции Республики Казахстан от 11 декабря 2001 года № 150, (зарегистрированным в Реестре государственной регистрации нормативных правовых актов за № 1719), а также иных норм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4. Прием осужденных в СИ осуществляется дежурным помощником начальника СИ (далее - ДПНСИ) с обязательным участием работников отдела специального учета и медицинской части СИ.</w:t>
      </w:r>
      <w:r>
        <w:br/>
      </w:r>
      <w:r>
        <w:rPr>
          <w:rFonts w:ascii="Times New Roman"/>
          <w:b w:val="false"/>
          <w:i w:val="false"/>
          <w:color w:val="000000"/>
          <w:sz w:val="28"/>
        </w:rPr>
        <w:t>
</w:t>
      </w:r>
      <w:r>
        <w:rPr>
          <w:rFonts w:ascii="Times New Roman"/>
          <w:b w:val="false"/>
          <w:i w:val="false"/>
          <w:color w:val="000000"/>
          <w:sz w:val="28"/>
        </w:rPr>
        <w:t>
      5. Во время приема осужденных ДПНСИ проверяет наличие документов, являющихся основанием для исполнения наказания в виде ареста, устанавливает их принадлежность прибывшим осужденным на основании документов удостоверяющих их личность.</w:t>
      </w:r>
      <w:r>
        <w:br/>
      </w:r>
      <w:r>
        <w:rPr>
          <w:rFonts w:ascii="Times New Roman"/>
          <w:b w:val="false"/>
          <w:i w:val="false"/>
          <w:color w:val="000000"/>
          <w:sz w:val="28"/>
        </w:rPr>
        <w:t>
</w:t>
      </w:r>
      <w:r>
        <w:rPr>
          <w:rFonts w:ascii="Times New Roman"/>
          <w:b w:val="false"/>
          <w:i w:val="false"/>
          <w:color w:val="000000"/>
          <w:sz w:val="28"/>
        </w:rPr>
        <w:t>
      6. При несоответствии фотографии осужденного, анкетных данных, указанных в приговоре суда со сведениями, полученными при опросе осужденного, документов, удостоверяющих личность, ДПНСИ совместно с начальником отдела специального учета составляют акт и направляют его в суд, вынесший приговор для принятия мер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7. Личному обыску полному и неполному подвергаются все прибывшие в СИ осужденные. Полному обыску подвергаются осужденные при поступлении в СИ, перед отправкой за его пределы, при водворении в карцер, а также по подозрению в сокрытии осужденными запрещенных предметов, веществ.</w:t>
      </w:r>
      <w:r>
        <w:br/>
      </w:r>
      <w:r>
        <w:rPr>
          <w:rFonts w:ascii="Times New Roman"/>
          <w:b w:val="false"/>
          <w:i w:val="false"/>
          <w:color w:val="000000"/>
          <w:sz w:val="28"/>
        </w:rPr>
        <w:t>
</w:t>
      </w:r>
      <w:r>
        <w:rPr>
          <w:rFonts w:ascii="Times New Roman"/>
          <w:b w:val="false"/>
          <w:i w:val="false"/>
          <w:color w:val="000000"/>
          <w:sz w:val="28"/>
        </w:rPr>
        <w:t>
      Неполный обыск производится при выводе из камер осужденных в пределах СИ (к фотодактилоскопу, врачу, до и после свидания с адвокатом, на прогулку, санитарную обработку, при переводе в другую камеру, обысковых мероприятиях). При неполном обыске просматривается и прощупывается одежда и обувь обыскиваемого, без его раздевания.</w:t>
      </w:r>
      <w:r>
        <w:br/>
      </w:r>
      <w:r>
        <w:rPr>
          <w:rFonts w:ascii="Times New Roman"/>
          <w:b w:val="false"/>
          <w:i w:val="false"/>
          <w:color w:val="000000"/>
          <w:sz w:val="28"/>
        </w:rPr>
        <w:t>
</w:t>
      </w:r>
      <w:r>
        <w:rPr>
          <w:rFonts w:ascii="Times New Roman"/>
          <w:b w:val="false"/>
          <w:i w:val="false"/>
          <w:color w:val="000000"/>
          <w:sz w:val="28"/>
        </w:rPr>
        <w:t>
      8. Прибывшие в СИ осужденные, после уточнения их данных, в сопровождении ДПНСИ и наряда контролеров, конвоируются в сборное отделение СИ, где подвергаются полному личному обыску, дактилоскопированию, фотографированию, а принадлежащие им вещи - досмотру.</w:t>
      </w:r>
      <w:r>
        <w:br/>
      </w:r>
      <w:r>
        <w:rPr>
          <w:rFonts w:ascii="Times New Roman"/>
          <w:b w:val="false"/>
          <w:i w:val="false"/>
          <w:color w:val="000000"/>
          <w:sz w:val="28"/>
        </w:rPr>
        <w:t>
</w:t>
      </w:r>
      <w:r>
        <w:rPr>
          <w:rFonts w:ascii="Times New Roman"/>
          <w:b w:val="false"/>
          <w:i w:val="false"/>
          <w:color w:val="000000"/>
          <w:sz w:val="28"/>
        </w:rPr>
        <w:t>
      Полный обыск сопровождается тщательным осмотром тела обыскиваемого, его одежды, обуви, а также протезов. Осужденным предлагается полностью раздеться, обнажить соответствующие участки тела. Пластырные наклейки, гипсовые и другие повязки проверяются совместно с медицинским работником. При обнаружении предметов, зашитых в одежде, ткань распарывается. Из обуви извлекаются супинаторы, металлические набойки.</w:t>
      </w:r>
      <w:r>
        <w:br/>
      </w:r>
      <w:r>
        <w:rPr>
          <w:rFonts w:ascii="Times New Roman"/>
          <w:b w:val="false"/>
          <w:i w:val="false"/>
          <w:color w:val="000000"/>
          <w:sz w:val="28"/>
        </w:rPr>
        <w:t>
</w:t>
      </w:r>
      <w:r>
        <w:rPr>
          <w:rFonts w:ascii="Times New Roman"/>
          <w:b w:val="false"/>
          <w:i w:val="false"/>
          <w:color w:val="000000"/>
          <w:sz w:val="28"/>
        </w:rPr>
        <w:t>
      9. Личный обыск осужденных производится работниками СИ одного с ними пола. При полном обыске не должны присутствовать лица противоположного пола, за исключением медицинских работников.</w:t>
      </w:r>
      <w:r>
        <w:br/>
      </w:r>
      <w:r>
        <w:rPr>
          <w:rFonts w:ascii="Times New Roman"/>
          <w:b w:val="false"/>
          <w:i w:val="false"/>
          <w:color w:val="000000"/>
          <w:sz w:val="28"/>
        </w:rPr>
        <w:t>
</w:t>
      </w:r>
      <w:r>
        <w:rPr>
          <w:rFonts w:ascii="Times New Roman"/>
          <w:b w:val="false"/>
          <w:i w:val="false"/>
          <w:color w:val="000000"/>
          <w:sz w:val="28"/>
        </w:rPr>
        <w:t>
      Досмотр вещей осужденных производится в их присутствии при поступлении в СИ, перед отправкой за его пределы, при переводе в другую камеру, медицинский стационар или водворении в карцер.</w:t>
      </w:r>
      <w:r>
        <w:br/>
      </w:r>
      <w:r>
        <w:rPr>
          <w:rFonts w:ascii="Times New Roman"/>
          <w:b w:val="false"/>
          <w:i w:val="false"/>
          <w:color w:val="000000"/>
          <w:sz w:val="28"/>
        </w:rPr>
        <w:t>
</w:t>
      </w:r>
      <w:r>
        <w:rPr>
          <w:rFonts w:ascii="Times New Roman"/>
          <w:b w:val="false"/>
          <w:i w:val="false"/>
          <w:color w:val="000000"/>
          <w:sz w:val="28"/>
        </w:rPr>
        <w:t>
      10. Производство полного личного обыска или досмотра вещей осужденных оформляется протоколом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 котором перечисляются изъятые запрещенные предметы, вещества и продукты питания. При одновременном производстве полного обыска и досмотра вещей составляется один протокол. Протокол подписывается осужденным и сотрудником СИ, производившим личный обыск или досмотр вещей. Отказ осужденного подписать протокол и все его претензии при обыске или досмотре вещей оговариваются в протоколе. Первый экземпляр протокола приобщается к личному делу осужденного, второй - передается осужденному. О проведении полного личного обыска или досмотра вещей делается отметка в камерной карточке осужденного, с указанием даты и фамилии лица, производившего обыск или досмотр вещей.</w:t>
      </w:r>
      <w:r>
        <w:br/>
      </w:r>
      <w:r>
        <w:rPr>
          <w:rFonts w:ascii="Times New Roman"/>
          <w:b w:val="false"/>
          <w:i w:val="false"/>
          <w:color w:val="000000"/>
          <w:sz w:val="28"/>
        </w:rPr>
        <w:t>
</w:t>
      </w:r>
      <w:r>
        <w:rPr>
          <w:rFonts w:ascii="Times New Roman"/>
          <w:b w:val="false"/>
          <w:i w:val="false"/>
          <w:color w:val="000000"/>
          <w:sz w:val="28"/>
        </w:rPr>
        <w:t>
      11. При неполном личном обыске составляется рапорт об изъятии запрещенных предметов, веществ и продуктов питания. Вещи, изделия, вещества, документы и продукты питания, запрещенные к использованию осужденными к наказанию в виде ареста, предусмотренные Перечнем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а также не вошедшие в Перечень вещей и предметов, которые осужденным разрешается иметь при себе, получать в посылках, передачах, бандеролях и приобретать в магазинах СИ (далее - Перечень)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изымаются и передаются на хранение в склад для последующей выдачи освобожденным после отбытия срока наказания. Личные вещи и предметы, оставляемые осужденным записываются в камерную карточку.</w:t>
      </w:r>
      <w:r>
        <w:br/>
      </w:r>
      <w:r>
        <w:rPr>
          <w:rFonts w:ascii="Times New Roman"/>
          <w:b w:val="false"/>
          <w:i w:val="false"/>
          <w:color w:val="000000"/>
          <w:sz w:val="28"/>
        </w:rPr>
        <w:t>
</w:t>
      </w:r>
      <w:r>
        <w:rPr>
          <w:rFonts w:ascii="Times New Roman"/>
          <w:b w:val="false"/>
          <w:i w:val="false"/>
          <w:color w:val="000000"/>
          <w:sz w:val="28"/>
        </w:rPr>
        <w:t>
      12. Медицинский работник проводит наружный осмотр осужденных, с целью выявления у них телесных повреждений и признаков кожных и инфекционных заболеваний. О факте обнаружения телесных повреждений немедленно сообщается в письменном виде надзирающему прокурору. Далее производится помывка осужденных, полная санитарная обработка, медицинское обследование. При выявлении в этот период инфекционных больных, они немедленно изолируются, в СИ проводится комплекс противоэпидемических мероприятий.</w:t>
      </w:r>
      <w:r>
        <w:br/>
      </w:r>
      <w:r>
        <w:rPr>
          <w:rFonts w:ascii="Times New Roman"/>
          <w:b w:val="false"/>
          <w:i w:val="false"/>
          <w:color w:val="000000"/>
          <w:sz w:val="28"/>
        </w:rPr>
        <w:t>
</w:t>
      </w:r>
      <w:r>
        <w:rPr>
          <w:rFonts w:ascii="Times New Roman"/>
          <w:b w:val="false"/>
          <w:i w:val="false"/>
          <w:color w:val="000000"/>
          <w:sz w:val="28"/>
        </w:rPr>
        <w:t>
      Психологами учреждения проводится работа по изучению личности вновь прибывших осужденных, адаптации их к новым условиям, а также выявлению лиц, склонных к суициду и противоправным действиям. По результатам изучения составляются психологические портреты на каждого вновь прибывшего осужденного и вносятся в соответствующие службы СИ рекомендации по работе с ними.</w:t>
      </w:r>
      <w:r>
        <w:br/>
      </w:r>
      <w:r>
        <w:rPr>
          <w:rFonts w:ascii="Times New Roman"/>
          <w:b w:val="false"/>
          <w:i w:val="false"/>
          <w:color w:val="000000"/>
          <w:sz w:val="28"/>
        </w:rPr>
        <w:t>
</w:t>
      </w:r>
      <w:r>
        <w:rPr>
          <w:rFonts w:ascii="Times New Roman"/>
          <w:b w:val="false"/>
          <w:i w:val="false"/>
          <w:color w:val="000000"/>
          <w:sz w:val="28"/>
        </w:rPr>
        <w:t>
      13. Во время содержания в сборном отделении СИ осужденные знакомятся под роспись с порядком и условиями отбывания наказания, порядком подачи предложений, заявлений и жалоб, со своими правами и  обязанностями, предупреждаются об ответственности за нарушение установленного порядка отбывания наказания. Им разъясняется, что для поддержания режима содержания в СИ применяются технические средства надзора и изоляции, а в отдельных случаях физическая сила, специальные средства, оружие и специальные подразделения.</w:t>
      </w:r>
      <w:r>
        <w:br/>
      </w:r>
      <w:r>
        <w:rPr>
          <w:rFonts w:ascii="Times New Roman"/>
          <w:b w:val="false"/>
          <w:i w:val="false"/>
          <w:color w:val="000000"/>
          <w:sz w:val="28"/>
        </w:rPr>
        <w:t>
</w:t>
      </w:r>
      <w:r>
        <w:rPr>
          <w:rFonts w:ascii="Times New Roman"/>
          <w:b w:val="false"/>
          <w:i w:val="false"/>
          <w:color w:val="000000"/>
          <w:sz w:val="28"/>
        </w:rPr>
        <w:t>
      В последующем такого рода информация предоставляется по радио, во время посещения камер, на личном приеме осужденных начальником СИ или лицом, его замещающим и уполномоченными ими сотрудниками. В каждой камере на стене вывешивается информация об основных правах и обязанностях осужденных, содержащихся в СИ,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14. Не позднее 10 рабочих дней со дня прибытия осужденного в СИ, по его выбору, одному из родственников, отделом специального учета СИ направляется уведомление с указанием почтового адреса СИ, перечня предметов первой необходимости, которые можно получать осужденным в посылках, передачах и бандеролях, основных требований порядка переписки, получения и отправления денежных переводов, предоставления свиданий с адвокатами, праве осужденных на телефонные разговоры.</w:t>
      </w:r>
    </w:p>
    <w:bookmarkEnd w:id="4"/>
    <w:bookmarkStart w:name="z28" w:id="5"/>
    <w:p>
      <w:pPr>
        <w:spacing w:after="0"/>
        <w:ind w:left="0"/>
        <w:jc w:val="left"/>
      </w:pPr>
      <w:r>
        <w:rPr>
          <w:rFonts w:ascii="Times New Roman"/>
          <w:b/>
          <w:i w:val="false"/>
          <w:color w:val="000000"/>
        </w:rPr>
        <w:t xml:space="preserve"> 
Глава 2. Порядок содержания осужденных</w:t>
      </w:r>
    </w:p>
    <w:bookmarkEnd w:id="5"/>
    <w:bookmarkStart w:name="z29" w:id="6"/>
    <w:p>
      <w:pPr>
        <w:spacing w:after="0"/>
        <w:ind w:left="0"/>
        <w:jc w:val="both"/>
      </w:pPr>
      <w:r>
        <w:rPr>
          <w:rFonts w:ascii="Times New Roman"/>
          <w:b w:val="false"/>
          <w:i w:val="false"/>
          <w:color w:val="000000"/>
          <w:sz w:val="28"/>
        </w:rPr>
        <w:t>
      15. К лицам, содержащимся в СИ, следует обращаться на "Вы" и называть их "гражданин" или "гражданка" и далее по фамилии либо "осужденный".</w:t>
      </w:r>
      <w:r>
        <w:br/>
      </w:r>
      <w:r>
        <w:rPr>
          <w:rFonts w:ascii="Times New Roman"/>
          <w:b w:val="false"/>
          <w:i w:val="false"/>
          <w:color w:val="000000"/>
          <w:sz w:val="28"/>
        </w:rPr>
        <w:t>
</w:t>
      </w:r>
      <w:r>
        <w:rPr>
          <w:rFonts w:ascii="Times New Roman"/>
          <w:b w:val="false"/>
          <w:i w:val="false"/>
          <w:color w:val="000000"/>
          <w:sz w:val="28"/>
        </w:rPr>
        <w:t>
      16. Распорядок дня определяется начальником СИ и объявляется приказом. В нем предусматривается время для восьмичасового непрерывного сна, подъема, туалета, принятия пищи, работы по уборке камер, воспитательных мероприятий, отхода ко сну.</w:t>
      </w:r>
      <w:r>
        <w:br/>
      </w:r>
      <w:r>
        <w:rPr>
          <w:rFonts w:ascii="Times New Roman"/>
          <w:b w:val="false"/>
          <w:i w:val="false"/>
          <w:color w:val="000000"/>
          <w:sz w:val="28"/>
        </w:rPr>
        <w:t>
</w:t>
      </w:r>
      <w:r>
        <w:rPr>
          <w:rFonts w:ascii="Times New Roman"/>
          <w:b w:val="false"/>
          <w:i w:val="false"/>
          <w:color w:val="000000"/>
          <w:sz w:val="28"/>
        </w:rPr>
        <w:t>
      17. Осужденные в период отбывания наказания:</w:t>
      </w:r>
      <w:r>
        <w:br/>
      </w:r>
      <w:r>
        <w:rPr>
          <w:rFonts w:ascii="Times New Roman"/>
          <w:b w:val="false"/>
          <w:i w:val="false"/>
          <w:color w:val="000000"/>
          <w:sz w:val="28"/>
        </w:rPr>
        <w:t>
</w:t>
      </w:r>
      <w:r>
        <w:rPr>
          <w:rFonts w:ascii="Times New Roman"/>
          <w:b w:val="false"/>
          <w:i w:val="false"/>
          <w:color w:val="000000"/>
          <w:sz w:val="28"/>
        </w:rPr>
        <w:t>
      1) распоряжаются личным временем, предусмотренным распорядком дня, не нарушая при этом установленных правил поведения;</w:t>
      </w:r>
      <w:r>
        <w:br/>
      </w:r>
      <w:r>
        <w:rPr>
          <w:rFonts w:ascii="Times New Roman"/>
          <w:b w:val="false"/>
          <w:i w:val="false"/>
          <w:color w:val="000000"/>
          <w:sz w:val="28"/>
        </w:rPr>
        <w:t>
</w:t>
      </w:r>
      <w:r>
        <w:rPr>
          <w:rFonts w:ascii="Times New Roman"/>
          <w:b w:val="false"/>
          <w:i w:val="false"/>
          <w:color w:val="000000"/>
          <w:sz w:val="28"/>
        </w:rPr>
        <w:t>
      2) могут обращаться к администрации СИ, в вышестоящие органы управления СИ, в суд, органы прокуратуры, иные государственные органы, общественные объединения, а также в международные организации по защите прав и свобод человека, а также вести переписку.</w:t>
      </w:r>
      <w:r>
        <w:br/>
      </w:r>
      <w:r>
        <w:rPr>
          <w:rFonts w:ascii="Times New Roman"/>
          <w:b w:val="false"/>
          <w:i w:val="false"/>
          <w:color w:val="000000"/>
          <w:sz w:val="28"/>
        </w:rPr>
        <w:t>
</w:t>
      </w:r>
      <w:r>
        <w:rPr>
          <w:rFonts w:ascii="Times New Roman"/>
          <w:b w:val="false"/>
          <w:i w:val="false"/>
          <w:color w:val="000000"/>
          <w:sz w:val="28"/>
        </w:rPr>
        <w:t>
      Осужденные обращаются на государственном или русском языках, либо по их желанию на родном языке или на любом другом языке, которым они владеют, а в необходимых случаях пользуются услугами переводчика. Ответы осужденным даются на языке обращения, а при отсутствии такой возможности - на государственном языке или на русском языке с переводом ответа на язык обращения, обеспечиваемым СИ;</w:t>
      </w:r>
      <w:r>
        <w:br/>
      </w:r>
      <w:r>
        <w:rPr>
          <w:rFonts w:ascii="Times New Roman"/>
          <w:b w:val="false"/>
          <w:i w:val="false"/>
          <w:color w:val="000000"/>
          <w:sz w:val="28"/>
        </w:rPr>
        <w:t>
</w:t>
      </w:r>
      <w:r>
        <w:rPr>
          <w:rFonts w:ascii="Times New Roman"/>
          <w:b w:val="false"/>
          <w:i w:val="false"/>
          <w:color w:val="000000"/>
          <w:sz w:val="28"/>
        </w:rPr>
        <w:t>
      3) допускается поддерживать связь осужденным - иностранцам с дипломатическими представительствами и консульскими учреждениями своих государств в Республике Казахстан, а гражданам стран, не имеющих дипломатических и консульских учреждений в Республике Казахстан - с дипломатическими представительствами государства, взявшего на себя защиту их интересов, или с международными организациями, занимающимися их защитой;</w:t>
      </w:r>
      <w:r>
        <w:br/>
      </w:r>
      <w:r>
        <w:rPr>
          <w:rFonts w:ascii="Times New Roman"/>
          <w:b w:val="false"/>
          <w:i w:val="false"/>
          <w:color w:val="000000"/>
          <w:sz w:val="28"/>
        </w:rPr>
        <w:t>
</w:t>
      </w:r>
      <w:r>
        <w:rPr>
          <w:rFonts w:ascii="Times New Roman"/>
          <w:b w:val="false"/>
          <w:i w:val="false"/>
          <w:color w:val="000000"/>
          <w:sz w:val="28"/>
        </w:rPr>
        <w:t>
      4) могут пользоваться юридической помощью адвокатов;</w:t>
      </w:r>
      <w:r>
        <w:br/>
      </w:r>
      <w:r>
        <w:rPr>
          <w:rFonts w:ascii="Times New Roman"/>
          <w:b w:val="false"/>
          <w:i w:val="false"/>
          <w:color w:val="000000"/>
          <w:sz w:val="28"/>
        </w:rPr>
        <w:t>
</w:t>
      </w:r>
      <w:r>
        <w:rPr>
          <w:rFonts w:ascii="Times New Roman"/>
          <w:b w:val="false"/>
          <w:i w:val="false"/>
          <w:color w:val="000000"/>
          <w:sz w:val="28"/>
        </w:rPr>
        <w:t>
      5) приобретают и хранят продукты питания, предметы и вещи, предусмотренные Перечнем;</w:t>
      </w:r>
      <w:r>
        <w:br/>
      </w:r>
      <w:r>
        <w:rPr>
          <w:rFonts w:ascii="Times New Roman"/>
          <w:b w:val="false"/>
          <w:i w:val="false"/>
          <w:color w:val="000000"/>
          <w:sz w:val="28"/>
        </w:rPr>
        <w:t>
</w:t>
      </w:r>
      <w:r>
        <w:rPr>
          <w:rFonts w:ascii="Times New Roman"/>
          <w:b w:val="false"/>
          <w:i w:val="false"/>
          <w:color w:val="000000"/>
          <w:sz w:val="28"/>
        </w:rPr>
        <w:t>
      6) получают материально-бытовое и медико-санитарное обеспечение, необходимое для охраны здоровья;</w:t>
      </w:r>
      <w:r>
        <w:br/>
      </w:r>
      <w:r>
        <w:rPr>
          <w:rFonts w:ascii="Times New Roman"/>
          <w:b w:val="false"/>
          <w:i w:val="false"/>
          <w:color w:val="000000"/>
          <w:sz w:val="28"/>
        </w:rPr>
        <w:t>
</w:t>
      </w:r>
      <w:r>
        <w:rPr>
          <w:rFonts w:ascii="Times New Roman"/>
          <w:b w:val="false"/>
          <w:i w:val="false"/>
          <w:color w:val="000000"/>
          <w:sz w:val="28"/>
        </w:rPr>
        <w:t>
      7) совершают религиозные обряды и церемонии на добровольной основе, для осуществления которых по обращению осужденных допускается приглашение в СИ священнослужителей.</w:t>
      </w:r>
      <w:r>
        <w:br/>
      </w:r>
      <w:r>
        <w:rPr>
          <w:rFonts w:ascii="Times New Roman"/>
          <w:b w:val="false"/>
          <w:i w:val="false"/>
          <w:color w:val="000000"/>
          <w:sz w:val="28"/>
        </w:rPr>
        <w:t>
</w:t>
      </w:r>
      <w:r>
        <w:rPr>
          <w:rFonts w:ascii="Times New Roman"/>
          <w:b w:val="false"/>
          <w:i w:val="false"/>
          <w:color w:val="000000"/>
          <w:sz w:val="28"/>
        </w:rPr>
        <w:t>
      При осуществлении прав осужденных не должны нарушаться порядок и условия отбывания наказаний, а также ущемляться права и законные интересы других лиц.</w:t>
      </w:r>
      <w:r>
        <w:br/>
      </w:r>
      <w:r>
        <w:rPr>
          <w:rFonts w:ascii="Times New Roman"/>
          <w:b w:val="false"/>
          <w:i w:val="false"/>
          <w:color w:val="000000"/>
          <w:sz w:val="28"/>
        </w:rPr>
        <w:t>
</w:t>
      </w:r>
      <w:r>
        <w:rPr>
          <w:rFonts w:ascii="Times New Roman"/>
          <w:b w:val="false"/>
          <w:i w:val="false"/>
          <w:color w:val="000000"/>
          <w:sz w:val="28"/>
        </w:rPr>
        <w:t>
      18. Осужденные, в период отбывания наказания:</w:t>
      </w:r>
      <w:r>
        <w:br/>
      </w:r>
      <w:r>
        <w:rPr>
          <w:rFonts w:ascii="Times New Roman"/>
          <w:b w:val="false"/>
          <w:i w:val="false"/>
          <w:color w:val="000000"/>
          <w:sz w:val="28"/>
        </w:rPr>
        <w:t>
</w:t>
      </w:r>
      <w:r>
        <w:rPr>
          <w:rFonts w:ascii="Times New Roman"/>
          <w:b w:val="false"/>
          <w:i w:val="false"/>
          <w:color w:val="000000"/>
          <w:sz w:val="28"/>
        </w:rPr>
        <w:t>
      1) выполняют требования администрации СИ;</w:t>
      </w:r>
      <w:r>
        <w:br/>
      </w:r>
      <w:r>
        <w:rPr>
          <w:rFonts w:ascii="Times New Roman"/>
          <w:b w:val="false"/>
          <w:i w:val="false"/>
          <w:color w:val="000000"/>
          <w:sz w:val="28"/>
        </w:rPr>
        <w:t>
</w:t>
      </w:r>
      <w:r>
        <w:rPr>
          <w:rFonts w:ascii="Times New Roman"/>
          <w:b w:val="false"/>
          <w:i w:val="false"/>
          <w:color w:val="000000"/>
          <w:sz w:val="28"/>
        </w:rPr>
        <w:t>
      2) строго соблюдают правила поведения и распорядок дня;</w:t>
      </w:r>
      <w:r>
        <w:br/>
      </w:r>
      <w:r>
        <w:rPr>
          <w:rFonts w:ascii="Times New Roman"/>
          <w:b w:val="false"/>
          <w:i w:val="false"/>
          <w:color w:val="000000"/>
          <w:sz w:val="28"/>
        </w:rPr>
        <w:t>
</w:t>
      </w:r>
      <w:r>
        <w:rPr>
          <w:rFonts w:ascii="Times New Roman"/>
          <w:b w:val="false"/>
          <w:i w:val="false"/>
          <w:color w:val="000000"/>
          <w:sz w:val="28"/>
        </w:rPr>
        <w:t>
      3) бережно относятся к имуществу СИ и другим видам имущества;</w:t>
      </w:r>
      <w:r>
        <w:br/>
      </w:r>
      <w:r>
        <w:rPr>
          <w:rFonts w:ascii="Times New Roman"/>
          <w:b w:val="false"/>
          <w:i w:val="false"/>
          <w:color w:val="000000"/>
          <w:sz w:val="28"/>
        </w:rPr>
        <w:t>
</w:t>
      </w:r>
      <w:r>
        <w:rPr>
          <w:rFonts w:ascii="Times New Roman"/>
          <w:b w:val="false"/>
          <w:i w:val="false"/>
          <w:color w:val="000000"/>
          <w:sz w:val="28"/>
        </w:rPr>
        <w:t>
      4) должны быть вежливыми между собой и в обращении с персоналом СИ и иными лицами;</w:t>
      </w:r>
      <w:r>
        <w:br/>
      </w:r>
      <w:r>
        <w:rPr>
          <w:rFonts w:ascii="Times New Roman"/>
          <w:b w:val="false"/>
          <w:i w:val="false"/>
          <w:color w:val="000000"/>
          <w:sz w:val="28"/>
        </w:rPr>
        <w:t>
</w:t>
      </w:r>
      <w:r>
        <w:rPr>
          <w:rFonts w:ascii="Times New Roman"/>
          <w:b w:val="false"/>
          <w:i w:val="false"/>
          <w:color w:val="000000"/>
          <w:sz w:val="28"/>
        </w:rPr>
        <w:t>
      5) содержат в чистоте и опрятности свое спальное место, коммунально-бытовые помещения, хранят вещи, продукты питания и предметы индивидуального пользования в специально оборудованных местах;</w:t>
      </w:r>
      <w:r>
        <w:br/>
      </w:r>
      <w:r>
        <w:rPr>
          <w:rFonts w:ascii="Times New Roman"/>
          <w:b w:val="false"/>
          <w:i w:val="false"/>
          <w:color w:val="000000"/>
          <w:sz w:val="28"/>
        </w:rPr>
        <w:t>
</w:t>
      </w:r>
      <w:r>
        <w:rPr>
          <w:rFonts w:ascii="Times New Roman"/>
          <w:b w:val="false"/>
          <w:i w:val="false"/>
          <w:color w:val="000000"/>
          <w:sz w:val="28"/>
        </w:rPr>
        <w:t>
      6) соблюдают правила личной гигиены, носят одежду по установленному образцу однотонного черного, темно-синего либо темно-коричневого цвета, имеют короткую стрижку волосистых частей головы, аккуратно подстриженные (для мужчин) бороду и усы;</w:t>
      </w:r>
      <w:r>
        <w:br/>
      </w:r>
      <w:r>
        <w:rPr>
          <w:rFonts w:ascii="Times New Roman"/>
          <w:b w:val="false"/>
          <w:i w:val="false"/>
          <w:color w:val="000000"/>
          <w:sz w:val="28"/>
        </w:rPr>
        <w:t>
</w:t>
      </w:r>
      <w:r>
        <w:rPr>
          <w:rFonts w:ascii="Times New Roman"/>
          <w:b w:val="false"/>
          <w:i w:val="false"/>
          <w:color w:val="000000"/>
          <w:sz w:val="28"/>
        </w:rPr>
        <w:t>
      7) проходят профилактический медицинский осмотр;</w:t>
      </w:r>
      <w:r>
        <w:br/>
      </w:r>
      <w:r>
        <w:rPr>
          <w:rFonts w:ascii="Times New Roman"/>
          <w:b w:val="false"/>
          <w:i w:val="false"/>
          <w:color w:val="000000"/>
          <w:sz w:val="28"/>
        </w:rPr>
        <w:t>
</w:t>
      </w:r>
      <w:r>
        <w:rPr>
          <w:rFonts w:ascii="Times New Roman"/>
          <w:b w:val="false"/>
          <w:i w:val="false"/>
          <w:color w:val="000000"/>
          <w:sz w:val="28"/>
        </w:rPr>
        <w:t>
      8) соблюдают требования пожарной безопасности.</w:t>
      </w:r>
      <w:r>
        <w:br/>
      </w:r>
      <w:r>
        <w:rPr>
          <w:rFonts w:ascii="Times New Roman"/>
          <w:b w:val="false"/>
          <w:i w:val="false"/>
          <w:color w:val="000000"/>
          <w:sz w:val="28"/>
        </w:rPr>
        <w:t>
</w:t>
      </w:r>
      <w:r>
        <w:rPr>
          <w:rFonts w:ascii="Times New Roman"/>
          <w:b w:val="false"/>
          <w:i w:val="false"/>
          <w:color w:val="000000"/>
          <w:sz w:val="28"/>
        </w:rPr>
        <w:t>
      19. Осужденным запрещается:</w:t>
      </w:r>
      <w:r>
        <w:br/>
      </w:r>
      <w:r>
        <w:rPr>
          <w:rFonts w:ascii="Times New Roman"/>
          <w:b w:val="false"/>
          <w:i w:val="false"/>
          <w:color w:val="000000"/>
          <w:sz w:val="28"/>
        </w:rPr>
        <w:t>
</w:t>
      </w:r>
      <w:r>
        <w:rPr>
          <w:rFonts w:ascii="Times New Roman"/>
          <w:b w:val="false"/>
          <w:i w:val="false"/>
          <w:color w:val="000000"/>
          <w:sz w:val="28"/>
        </w:rPr>
        <w:t>
      1) нарушать линию охраны объектов, либо границы территории СИ;</w:t>
      </w:r>
      <w:r>
        <w:br/>
      </w:r>
      <w:r>
        <w:rPr>
          <w:rFonts w:ascii="Times New Roman"/>
          <w:b w:val="false"/>
          <w:i w:val="false"/>
          <w:color w:val="000000"/>
          <w:sz w:val="28"/>
        </w:rPr>
        <w:t>
</w:t>
      </w:r>
      <w:r>
        <w:rPr>
          <w:rFonts w:ascii="Times New Roman"/>
          <w:b w:val="false"/>
          <w:i w:val="false"/>
          <w:color w:val="000000"/>
          <w:sz w:val="28"/>
        </w:rPr>
        <w:t>
      2) приобретать, изготавливать, употреблять и хранить предметы, изделия и вещества, не предусмотренные Перечнем;</w:t>
      </w:r>
      <w:r>
        <w:br/>
      </w:r>
      <w:r>
        <w:rPr>
          <w:rFonts w:ascii="Times New Roman"/>
          <w:b w:val="false"/>
          <w:i w:val="false"/>
          <w:color w:val="000000"/>
          <w:sz w:val="28"/>
        </w:rPr>
        <w:t>
</w:t>
      </w:r>
      <w:r>
        <w:rPr>
          <w:rFonts w:ascii="Times New Roman"/>
          <w:b w:val="false"/>
          <w:i w:val="false"/>
          <w:color w:val="000000"/>
          <w:sz w:val="28"/>
        </w:rPr>
        <w:t>
      3) играть в карты и другие игры, с целью материальной или иной выгоды;</w:t>
      </w:r>
      <w:r>
        <w:br/>
      </w:r>
      <w:r>
        <w:rPr>
          <w:rFonts w:ascii="Times New Roman"/>
          <w:b w:val="false"/>
          <w:i w:val="false"/>
          <w:color w:val="000000"/>
          <w:sz w:val="28"/>
        </w:rPr>
        <w:t>
</w:t>
      </w:r>
      <w:r>
        <w:rPr>
          <w:rFonts w:ascii="Times New Roman"/>
          <w:b w:val="false"/>
          <w:i w:val="false"/>
          <w:color w:val="000000"/>
          <w:sz w:val="28"/>
        </w:rPr>
        <w:t>
      4) направлять и получать корреспонденцию с нарушением установленного порядка;</w:t>
      </w:r>
      <w:r>
        <w:br/>
      </w:r>
      <w:r>
        <w:rPr>
          <w:rFonts w:ascii="Times New Roman"/>
          <w:b w:val="false"/>
          <w:i w:val="false"/>
          <w:color w:val="000000"/>
          <w:sz w:val="28"/>
        </w:rPr>
        <w:t>
</w:t>
      </w:r>
      <w:r>
        <w:rPr>
          <w:rFonts w:ascii="Times New Roman"/>
          <w:b w:val="false"/>
          <w:i w:val="false"/>
          <w:color w:val="000000"/>
          <w:sz w:val="28"/>
        </w:rPr>
        <w:t>
      5) занавешивать и менять без разрешения администрации СИ спальные места;</w:t>
      </w:r>
      <w:r>
        <w:br/>
      </w:r>
      <w:r>
        <w:rPr>
          <w:rFonts w:ascii="Times New Roman"/>
          <w:b w:val="false"/>
          <w:i w:val="false"/>
          <w:color w:val="000000"/>
          <w:sz w:val="28"/>
        </w:rPr>
        <w:t>
</w:t>
      </w:r>
      <w:r>
        <w:rPr>
          <w:rFonts w:ascii="Times New Roman"/>
          <w:b w:val="false"/>
          <w:i w:val="false"/>
          <w:color w:val="000000"/>
          <w:sz w:val="28"/>
        </w:rPr>
        <w:t>
      6) приготавливать пищу в камерах.</w:t>
      </w:r>
    </w:p>
    <w:bookmarkEnd w:id="6"/>
    <w:bookmarkStart w:name="z57" w:id="7"/>
    <w:p>
      <w:pPr>
        <w:spacing w:after="0"/>
        <w:ind w:left="0"/>
        <w:jc w:val="left"/>
      </w:pPr>
      <w:r>
        <w:rPr>
          <w:rFonts w:ascii="Times New Roman"/>
          <w:b/>
          <w:i w:val="false"/>
          <w:color w:val="000000"/>
        </w:rPr>
        <w:t xml:space="preserve"> 
Глава 3. Порядок организации размещения по камерам,</w:t>
      </w:r>
      <w:r>
        <w:br/>
      </w:r>
      <w:r>
        <w:rPr>
          <w:rFonts w:ascii="Times New Roman"/>
          <w:b/>
          <w:i w:val="false"/>
          <w:color w:val="000000"/>
        </w:rPr>
        <w:t>
проведения проверки наличия осужденных</w:t>
      </w:r>
    </w:p>
    <w:bookmarkEnd w:id="7"/>
    <w:bookmarkStart w:name="z58" w:id="8"/>
    <w:p>
      <w:pPr>
        <w:spacing w:after="0"/>
        <w:ind w:left="0"/>
        <w:jc w:val="both"/>
      </w:pPr>
      <w:r>
        <w:rPr>
          <w:rFonts w:ascii="Times New Roman"/>
          <w:b w:val="false"/>
          <w:i w:val="false"/>
          <w:color w:val="000000"/>
          <w:sz w:val="28"/>
        </w:rPr>
        <w:t>
      20. Размещение по камерам осужденных осуществляется в соответствии с требованиями </w:t>
      </w:r>
      <w:r>
        <w:rPr>
          <w:rFonts w:ascii="Times New Roman"/>
          <w:b w:val="false"/>
          <w:i w:val="false"/>
          <w:color w:val="000000"/>
          <w:sz w:val="28"/>
        </w:rPr>
        <w:t>статьи 64</w:t>
      </w:r>
      <w:r>
        <w:rPr>
          <w:rFonts w:ascii="Times New Roman"/>
          <w:b w:val="false"/>
          <w:i w:val="false"/>
          <w:color w:val="000000"/>
          <w:sz w:val="28"/>
        </w:rPr>
        <w:t xml:space="preserve"> УИК РК на основании плана покамерного размещения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утвержденного начальником СИ или лицом его замещающим. Осужденные размещаются по камерам ДПНСИ или его заместителем по согласованию с оперативными и медицинскими работниками.</w:t>
      </w:r>
      <w:r>
        <w:br/>
      </w:r>
      <w:r>
        <w:rPr>
          <w:rFonts w:ascii="Times New Roman"/>
          <w:b w:val="false"/>
          <w:i w:val="false"/>
          <w:color w:val="000000"/>
          <w:sz w:val="28"/>
        </w:rPr>
        <w:t>
</w:t>
      </w:r>
      <w:r>
        <w:rPr>
          <w:rFonts w:ascii="Times New Roman"/>
          <w:b w:val="false"/>
          <w:i w:val="false"/>
          <w:color w:val="000000"/>
          <w:sz w:val="28"/>
        </w:rPr>
        <w:t>
      21. Размещение больных производится по указанию медицинского работника. Лица, с подозрением на наличие инфекционных заболеваний, размещаются в камерах, выделяемых под карантин. Срок карантина определяется по медицинским показаниям. Больные инфекционными заболеваниями или нуждающиеся в особом медицинском уходе и наблюдении размещаются отдельно от других осужденных. В медицинских частях СИ осужденные к наказанию в виде ареста размещаются отдельно от других подозреваемых, обвиняемых и осужденных по видам заболеваний.</w:t>
      </w:r>
      <w:r>
        <w:br/>
      </w:r>
      <w:r>
        <w:rPr>
          <w:rFonts w:ascii="Times New Roman"/>
          <w:b w:val="false"/>
          <w:i w:val="false"/>
          <w:color w:val="000000"/>
          <w:sz w:val="28"/>
        </w:rPr>
        <w:t>
</w:t>
      </w:r>
      <w:r>
        <w:rPr>
          <w:rFonts w:ascii="Times New Roman"/>
          <w:b w:val="false"/>
          <w:i w:val="false"/>
          <w:color w:val="000000"/>
          <w:sz w:val="28"/>
        </w:rPr>
        <w:t>
      22. Изолированно от иных категорий лиц, содержащихся в СИ, и раздельно содержатся мужчины, женщины, лица, ранее отбывавшие наказание в местах лишения свободы и имеющие судимость.</w:t>
      </w:r>
      <w:r>
        <w:br/>
      </w:r>
      <w:r>
        <w:rPr>
          <w:rFonts w:ascii="Times New Roman"/>
          <w:b w:val="false"/>
          <w:i w:val="false"/>
          <w:color w:val="000000"/>
          <w:sz w:val="28"/>
        </w:rPr>
        <w:t>
</w:t>
      </w:r>
      <w:r>
        <w:rPr>
          <w:rFonts w:ascii="Times New Roman"/>
          <w:b w:val="false"/>
          <w:i w:val="false"/>
          <w:color w:val="000000"/>
          <w:sz w:val="28"/>
        </w:rPr>
        <w:t>
      23. Осужденные содержатся в запираемых общих камерах, оборудованных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Размещение осужденных в одиночных камерах допускается по мотивированному постановлению начальника СИ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в следующих случаях:</w:t>
      </w:r>
      <w:r>
        <w:br/>
      </w:r>
      <w:r>
        <w:rPr>
          <w:rFonts w:ascii="Times New Roman"/>
          <w:b w:val="false"/>
          <w:i w:val="false"/>
          <w:color w:val="000000"/>
          <w:sz w:val="28"/>
        </w:rPr>
        <w:t>
</w:t>
      </w:r>
      <w:r>
        <w:rPr>
          <w:rFonts w:ascii="Times New Roman"/>
          <w:b w:val="false"/>
          <w:i w:val="false"/>
          <w:color w:val="000000"/>
          <w:sz w:val="28"/>
        </w:rPr>
        <w:t>
      1) при отсутствии иной возможности обеспечить соблюдение требований раздельного размещения,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
      2) в интересах обеспечения безопасности жизни и здоровья при наличии письменного заявления осужденного об одиночном содержании.</w:t>
      </w:r>
      <w:r>
        <w:br/>
      </w:r>
      <w:r>
        <w:rPr>
          <w:rFonts w:ascii="Times New Roman"/>
          <w:b w:val="false"/>
          <w:i w:val="false"/>
          <w:color w:val="000000"/>
          <w:sz w:val="28"/>
        </w:rPr>
        <w:t>
</w:t>
      </w:r>
      <w:r>
        <w:rPr>
          <w:rFonts w:ascii="Times New Roman"/>
          <w:b w:val="false"/>
          <w:i w:val="false"/>
          <w:color w:val="000000"/>
          <w:sz w:val="28"/>
        </w:rPr>
        <w:t>
      24. Указанный в пунктах 21, 22 настоящих Правил порядок изоляции должен обеспечиваться при всех перемещениях осужденных, в том числе при передвижении по территории СИ, при проведении обысковых мероприятий, прогулок, санитарной обработки, свиданий с адвокатами.</w:t>
      </w:r>
      <w:r>
        <w:br/>
      </w:r>
      <w:r>
        <w:rPr>
          <w:rFonts w:ascii="Times New Roman"/>
          <w:b w:val="false"/>
          <w:i w:val="false"/>
          <w:color w:val="000000"/>
          <w:sz w:val="28"/>
        </w:rPr>
        <w:t>
</w:t>
      </w:r>
      <w:r>
        <w:rPr>
          <w:rFonts w:ascii="Times New Roman"/>
          <w:b w:val="false"/>
          <w:i w:val="false"/>
          <w:color w:val="000000"/>
          <w:sz w:val="28"/>
        </w:rPr>
        <w:t>
      25. Проверка наличия осужденных в СИ осуществляется покамерно ежедневно утром и вечером в часы, определенные распорядком дня. В случае подозрения об отсутствии осужденного, проверка может проводиться дополнительно.</w:t>
      </w:r>
      <w:r>
        <w:br/>
      </w:r>
      <w:r>
        <w:rPr>
          <w:rFonts w:ascii="Times New Roman"/>
          <w:b w:val="false"/>
          <w:i w:val="false"/>
          <w:color w:val="000000"/>
          <w:sz w:val="28"/>
        </w:rPr>
        <w:t>
</w:t>
      </w:r>
      <w:r>
        <w:rPr>
          <w:rFonts w:ascii="Times New Roman"/>
          <w:b w:val="false"/>
          <w:i w:val="false"/>
          <w:color w:val="000000"/>
          <w:sz w:val="28"/>
        </w:rPr>
        <w:t>
      26. Проверка проводится по заведенной на каждого осужденного камерной карточке с фотографией, где указывается фамилия, имя, отчество, дата рождения, статьи Уголовного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(далее - УК РК) по которым осужден, срок наказания в виде ареста, начало и конец срока, дата прибытия в СИ. Картотеку ведет закрепленный сотрудник режимной службы. Картотека хранится в кабинете старшего по корпусу СИ.</w:t>
      </w:r>
      <w:r>
        <w:br/>
      </w:r>
      <w:r>
        <w:rPr>
          <w:rFonts w:ascii="Times New Roman"/>
          <w:b w:val="false"/>
          <w:i w:val="false"/>
          <w:color w:val="000000"/>
          <w:sz w:val="28"/>
        </w:rPr>
        <w:t>
</w:t>
      </w:r>
      <w:r>
        <w:rPr>
          <w:rFonts w:ascii="Times New Roman"/>
          <w:b w:val="false"/>
          <w:i w:val="false"/>
          <w:color w:val="000000"/>
          <w:sz w:val="28"/>
        </w:rPr>
        <w:t>
      27. Осужденные пользуются ежедневной прогулкой продолжительностью не менее полутора часов. На прогулку осужденные выводятся в прогулочные дворы покамерно с соблюдением порядка изоляции. Для досрочного прекращения прогулки осужденный обращается к контролеру, ответственному за проведение прогулки, который информирует начальника СИ или уполномоченного им представителя администрации СИ, которые принимают решение по существу обращения.</w:t>
      </w:r>
    </w:p>
    <w:bookmarkEnd w:id="8"/>
    <w:bookmarkStart w:name="z68" w:id="9"/>
    <w:p>
      <w:pPr>
        <w:spacing w:after="0"/>
        <w:ind w:left="0"/>
        <w:jc w:val="left"/>
      </w:pPr>
      <w:r>
        <w:rPr>
          <w:rFonts w:ascii="Times New Roman"/>
          <w:b/>
          <w:i w:val="false"/>
          <w:color w:val="000000"/>
        </w:rPr>
        <w:t xml:space="preserve"> 
Глава 4. Порядок осуществления переписки,</w:t>
      </w:r>
      <w:r>
        <w:br/>
      </w:r>
      <w:r>
        <w:rPr>
          <w:rFonts w:ascii="Times New Roman"/>
          <w:b/>
          <w:i w:val="false"/>
          <w:color w:val="000000"/>
        </w:rPr>
        <w:t>
оформления денежных переводов и личного приема</w:t>
      </w:r>
    </w:p>
    <w:bookmarkEnd w:id="9"/>
    <w:bookmarkStart w:name="z69" w:id="10"/>
    <w:p>
      <w:pPr>
        <w:spacing w:after="0"/>
        <w:ind w:left="0"/>
        <w:jc w:val="both"/>
      </w:pPr>
      <w:r>
        <w:rPr>
          <w:rFonts w:ascii="Times New Roman"/>
          <w:b w:val="false"/>
          <w:i w:val="false"/>
          <w:color w:val="000000"/>
          <w:sz w:val="28"/>
        </w:rPr>
        <w:t>
      28. Получение и отправление осужденными за счет собственных средств писем, обращений и телеграмм без их ограничения производится только через администрацию СИ.</w:t>
      </w:r>
      <w:r>
        <w:br/>
      </w:r>
      <w:r>
        <w:rPr>
          <w:rFonts w:ascii="Times New Roman"/>
          <w:b w:val="false"/>
          <w:i w:val="false"/>
          <w:color w:val="000000"/>
          <w:sz w:val="28"/>
        </w:rPr>
        <w:t>
</w:t>
      </w:r>
      <w:r>
        <w:rPr>
          <w:rFonts w:ascii="Times New Roman"/>
          <w:b w:val="false"/>
          <w:i w:val="false"/>
          <w:color w:val="000000"/>
          <w:sz w:val="28"/>
        </w:rPr>
        <w:t>
      29. Для написания предложений, заявлений, жалоб осужденным по их просьбе выдаются письменные принадлежности (бумага, шариковая ручка).</w:t>
      </w:r>
      <w:r>
        <w:br/>
      </w:r>
      <w:r>
        <w:rPr>
          <w:rFonts w:ascii="Times New Roman"/>
          <w:b w:val="false"/>
          <w:i w:val="false"/>
          <w:color w:val="000000"/>
          <w:sz w:val="28"/>
        </w:rPr>
        <w:t>
</w:t>
      </w:r>
      <w:r>
        <w:rPr>
          <w:rFonts w:ascii="Times New Roman"/>
          <w:b w:val="false"/>
          <w:i w:val="false"/>
          <w:color w:val="000000"/>
          <w:sz w:val="28"/>
        </w:rPr>
        <w:t>
      30. Письма и обращения передаются представителю администрации СИ в незапечатанном виде, за исключением адресованных в государственные органы, осуществляющие контроль и надзор за деятельностью СИ, которые цензуре не подлежат и не позднее, чем в суточный срок (за исключением выходных и праздничных дней) направляются по принадлежности.</w:t>
      </w:r>
      <w:r>
        <w:br/>
      </w:r>
      <w:r>
        <w:rPr>
          <w:rFonts w:ascii="Times New Roman"/>
          <w:b w:val="false"/>
          <w:i w:val="false"/>
          <w:color w:val="000000"/>
          <w:sz w:val="28"/>
        </w:rPr>
        <w:t>
</w:t>
      </w:r>
      <w:r>
        <w:rPr>
          <w:rFonts w:ascii="Times New Roman"/>
          <w:b w:val="false"/>
          <w:i w:val="false"/>
          <w:color w:val="000000"/>
          <w:sz w:val="28"/>
        </w:rPr>
        <w:t>
      31. После заполнения осужденными бланков телеграмм, их отправление осуществляется администрацией СИ не позднее следующего дня. Квитанция об уплате денег за отправление телеграммы приобщается к личному делу осужденного после его росписи в ней.</w:t>
      </w:r>
      <w:r>
        <w:br/>
      </w:r>
      <w:r>
        <w:rPr>
          <w:rFonts w:ascii="Times New Roman"/>
          <w:b w:val="false"/>
          <w:i w:val="false"/>
          <w:color w:val="000000"/>
          <w:sz w:val="28"/>
        </w:rPr>
        <w:t>
</w:t>
      </w:r>
      <w:r>
        <w:rPr>
          <w:rFonts w:ascii="Times New Roman"/>
          <w:b w:val="false"/>
          <w:i w:val="false"/>
          <w:color w:val="000000"/>
          <w:sz w:val="28"/>
        </w:rPr>
        <w:t>
      32. Переписка осужденных подвергается цензуре. Письма осужденных и письма, поступившие на их имя, выполненные тайнописью, шифром, с применением других условностей или специфической для осужденных лексики, а также носящие циничный характер, либо содержащие сведения, составляющие государственную, служебную тайну, адресату не направляются и осужденному не передаются. Об этом объявляется осужденному под роспись и корреспонденция уничтожается. Настоящий порядок распространяется и на телеграммы аналогичного содержания.</w:t>
      </w:r>
      <w:r>
        <w:br/>
      </w:r>
      <w:r>
        <w:rPr>
          <w:rFonts w:ascii="Times New Roman"/>
          <w:b w:val="false"/>
          <w:i w:val="false"/>
          <w:color w:val="000000"/>
          <w:sz w:val="28"/>
        </w:rPr>
        <w:t>
</w:t>
      </w:r>
      <w:r>
        <w:rPr>
          <w:rFonts w:ascii="Times New Roman"/>
          <w:b w:val="false"/>
          <w:i w:val="false"/>
          <w:color w:val="000000"/>
          <w:sz w:val="28"/>
        </w:rPr>
        <w:t>
      33. Денежные переводы, поступившие осужденным, зачисляются на их лицевые счета. Для отправления перевода супругу (супруге), близким родственникам и иным лицам осужденный заполняет банковский бланк, а также заявление на имя начальника СИ с просьбой перевести сумму в счет средств, имеющихся на его лицевом счету. Осужденному сообщается об отправлении денежного перевода под роспись на квитанции, которая приобщается к его личному делу.</w:t>
      </w:r>
      <w:r>
        <w:br/>
      </w:r>
      <w:r>
        <w:rPr>
          <w:rFonts w:ascii="Times New Roman"/>
          <w:b w:val="false"/>
          <w:i w:val="false"/>
          <w:color w:val="000000"/>
          <w:sz w:val="28"/>
        </w:rPr>
        <w:t>
</w:t>
      </w:r>
      <w:r>
        <w:rPr>
          <w:rFonts w:ascii="Times New Roman"/>
          <w:b w:val="false"/>
          <w:i w:val="false"/>
          <w:color w:val="000000"/>
          <w:sz w:val="28"/>
        </w:rPr>
        <w:t>
      34. Поступившие ответы по результатам рассмотрения обращений объявляются осужденным под расписку при их поступлении, но не позднее, чем в трехдневный срок, и приобщаются к их личным делам.</w:t>
      </w:r>
      <w:r>
        <w:br/>
      </w:r>
      <w:r>
        <w:rPr>
          <w:rFonts w:ascii="Times New Roman"/>
          <w:b w:val="false"/>
          <w:i w:val="false"/>
          <w:color w:val="000000"/>
          <w:sz w:val="28"/>
        </w:rPr>
        <w:t>
</w:t>
      </w:r>
      <w:r>
        <w:rPr>
          <w:rFonts w:ascii="Times New Roman"/>
          <w:b w:val="false"/>
          <w:i w:val="false"/>
          <w:color w:val="000000"/>
          <w:sz w:val="28"/>
        </w:rPr>
        <w:t>
      35. Личный прием осужденных начальником СИ или лицом его замещающим, либо уполномоченными им лицами осуществляется ежедневно, по графику, утвержденному начальником СИ, кроме выходных и праздничных дней в течение рабочего времени.</w:t>
      </w:r>
      <w:r>
        <w:br/>
      </w:r>
      <w:r>
        <w:rPr>
          <w:rFonts w:ascii="Times New Roman"/>
          <w:b w:val="false"/>
          <w:i w:val="false"/>
          <w:color w:val="000000"/>
          <w:sz w:val="28"/>
        </w:rPr>
        <w:t>
</w:t>
      </w:r>
      <w:r>
        <w:rPr>
          <w:rFonts w:ascii="Times New Roman"/>
          <w:b w:val="false"/>
          <w:i w:val="false"/>
          <w:color w:val="000000"/>
          <w:sz w:val="28"/>
        </w:rPr>
        <w:t>
      36. Заявления о приеме подаются письменно на имя начальника СИ либо лица его замещающего или устно и регистрируются в порядке очередности их подачи в журнале личного приема с указанием должностного лица, к которому осужденный хотел бы попасть на прием. Прием ведется в порядке очередности подачи заявлений. После окончания приема на заявлении о личном приеме фиксируются его результаты. Заявление подшивается в личное дело осужденного.</w:t>
      </w:r>
      <w:r>
        <w:br/>
      </w:r>
      <w:r>
        <w:rPr>
          <w:rFonts w:ascii="Times New Roman"/>
          <w:b w:val="false"/>
          <w:i w:val="false"/>
          <w:color w:val="000000"/>
          <w:sz w:val="28"/>
        </w:rPr>
        <w:t>
</w:t>
      </w:r>
      <w:r>
        <w:rPr>
          <w:rFonts w:ascii="Times New Roman"/>
          <w:b w:val="false"/>
          <w:i w:val="false"/>
          <w:color w:val="000000"/>
          <w:sz w:val="28"/>
        </w:rPr>
        <w:t>
      37. Личный прием родственников осужденных или иных лиц начальником СИ, его заместителями или начальниками отделов проводится в приемной СИ по графику, который вывешивается в помещении для посетителей. В этом же помещении производится запись граждан на личный прием. Результаты личного приема родственников осужденных и иных лиц фиксируются в журнале приема осужденных и иных лиц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10"/>
    <w:bookmarkStart w:name="z79" w:id="11"/>
    <w:p>
      <w:pPr>
        <w:spacing w:after="0"/>
        <w:ind w:left="0"/>
        <w:jc w:val="left"/>
      </w:pPr>
      <w:r>
        <w:rPr>
          <w:rFonts w:ascii="Times New Roman"/>
          <w:b/>
          <w:i w:val="false"/>
          <w:color w:val="000000"/>
        </w:rPr>
        <w:t xml:space="preserve"> 
Глава 5. Порядок предоставления свиданий,</w:t>
      </w:r>
      <w:r>
        <w:br/>
      </w:r>
      <w:r>
        <w:rPr>
          <w:rFonts w:ascii="Times New Roman"/>
          <w:b/>
          <w:i w:val="false"/>
          <w:color w:val="000000"/>
        </w:rPr>
        <w:t>
телефонных разговоров и оформления мер поощрения и взыскания</w:t>
      </w:r>
    </w:p>
    <w:bookmarkEnd w:id="11"/>
    <w:bookmarkStart w:name="z80" w:id="12"/>
    <w:p>
      <w:pPr>
        <w:spacing w:after="0"/>
        <w:ind w:left="0"/>
        <w:jc w:val="both"/>
      </w:pPr>
      <w:r>
        <w:rPr>
          <w:rFonts w:ascii="Times New Roman"/>
          <w:b w:val="false"/>
          <w:i w:val="false"/>
          <w:color w:val="000000"/>
          <w:sz w:val="28"/>
        </w:rPr>
        <w:t>
      38. Для получения юридической помощи осужденным по их заявлениям предоставляются свидания с адвокатами. Свидания с осужденными предоставляются адвокату при наличии у него документа, удостоверяющего его личность, документа, подтверждающего принадлежность к адвокатуре, и второго экземпляра ордера, удостоверяющего полномочия адвоката на ведение конкретного дела. По желанию осужденного свидания предоставляются наедине без разделительной перегородки. Свидания проводятся в условиях, позволяющих сотруднику СИ видеть осужденного и адвоката, но не слышать их.</w:t>
      </w:r>
      <w:r>
        <w:br/>
      </w:r>
      <w:r>
        <w:rPr>
          <w:rFonts w:ascii="Times New Roman"/>
          <w:b w:val="false"/>
          <w:i w:val="false"/>
          <w:color w:val="000000"/>
          <w:sz w:val="28"/>
        </w:rPr>
        <w:t>
</w:t>
      </w:r>
      <w:r>
        <w:rPr>
          <w:rFonts w:ascii="Times New Roman"/>
          <w:b w:val="false"/>
          <w:i w:val="false"/>
          <w:color w:val="000000"/>
          <w:sz w:val="28"/>
        </w:rPr>
        <w:t>
      39. Лицам, получившим разрешения на свидания с осужденными, запрещается проносить в СИ и пользоваться во время свидания техническими средствами связи, компьютерами, кино-, фото-, аудио-, видео- и множительной аппаратурой.</w:t>
      </w:r>
      <w:r>
        <w:br/>
      </w:r>
      <w:r>
        <w:rPr>
          <w:rFonts w:ascii="Times New Roman"/>
          <w:b w:val="false"/>
          <w:i w:val="false"/>
          <w:color w:val="000000"/>
          <w:sz w:val="28"/>
        </w:rPr>
        <w:t>
</w:t>
      </w:r>
      <w:r>
        <w:rPr>
          <w:rFonts w:ascii="Times New Roman"/>
          <w:b w:val="false"/>
          <w:i w:val="false"/>
          <w:color w:val="000000"/>
          <w:sz w:val="28"/>
        </w:rPr>
        <w:t>
      40. Основаниями для досрочного прекращения свидания являются:</w:t>
      </w:r>
      <w:r>
        <w:br/>
      </w:r>
      <w:r>
        <w:rPr>
          <w:rFonts w:ascii="Times New Roman"/>
          <w:b w:val="false"/>
          <w:i w:val="false"/>
          <w:color w:val="000000"/>
          <w:sz w:val="28"/>
        </w:rPr>
        <w:t>
</w:t>
      </w:r>
      <w:r>
        <w:rPr>
          <w:rFonts w:ascii="Times New Roman"/>
          <w:b w:val="false"/>
          <w:i w:val="false"/>
          <w:color w:val="000000"/>
          <w:sz w:val="28"/>
        </w:rPr>
        <w:t>
      1) невыполнение лицами, прибывшими на свидание, законных требований сотрудника СИ, ответственного за проведение свидания;</w:t>
      </w:r>
      <w:r>
        <w:br/>
      </w:r>
      <w:r>
        <w:rPr>
          <w:rFonts w:ascii="Times New Roman"/>
          <w:b w:val="false"/>
          <w:i w:val="false"/>
          <w:color w:val="000000"/>
          <w:sz w:val="28"/>
        </w:rPr>
        <w:t>
</w:t>
      </w:r>
      <w:r>
        <w:rPr>
          <w:rFonts w:ascii="Times New Roman"/>
          <w:b w:val="false"/>
          <w:i w:val="false"/>
          <w:color w:val="000000"/>
          <w:sz w:val="28"/>
        </w:rPr>
        <w:t>
      2) попытка передачи осужденному либо получения от него каких-либо предметов, веществ, продуктов питания;</w:t>
      </w:r>
      <w:r>
        <w:br/>
      </w:r>
      <w:r>
        <w:rPr>
          <w:rFonts w:ascii="Times New Roman"/>
          <w:b w:val="false"/>
          <w:i w:val="false"/>
          <w:color w:val="000000"/>
          <w:sz w:val="28"/>
        </w:rPr>
        <w:t>
</w:t>
      </w:r>
      <w:r>
        <w:rPr>
          <w:rFonts w:ascii="Times New Roman"/>
          <w:b w:val="false"/>
          <w:i w:val="false"/>
          <w:color w:val="000000"/>
          <w:sz w:val="28"/>
        </w:rPr>
        <w:t>
      3) попытка передачи адвокату либо получения от него каких-либо предметов, содержащих сведения, способствующие совершению преступлений и иных правонарушений.</w:t>
      </w:r>
      <w:r>
        <w:br/>
      </w:r>
      <w:r>
        <w:rPr>
          <w:rFonts w:ascii="Times New Roman"/>
          <w:b w:val="false"/>
          <w:i w:val="false"/>
          <w:color w:val="000000"/>
          <w:sz w:val="28"/>
        </w:rPr>
        <w:t>
</w:t>
      </w:r>
      <w:r>
        <w:rPr>
          <w:rFonts w:ascii="Times New Roman"/>
          <w:b w:val="false"/>
          <w:i w:val="false"/>
          <w:color w:val="000000"/>
          <w:sz w:val="28"/>
        </w:rPr>
        <w:t>
      41. В случае досрочного прекращения свидания сотрудник СИ, ответственный за его проведение, письменно докладывает об этом начальнику СИ с указанием причины прекращения свидания.</w:t>
      </w:r>
      <w:r>
        <w:br/>
      </w:r>
      <w:r>
        <w:rPr>
          <w:rFonts w:ascii="Times New Roman"/>
          <w:b w:val="false"/>
          <w:i w:val="false"/>
          <w:color w:val="000000"/>
          <w:sz w:val="28"/>
        </w:rPr>
        <w:t>
</w:t>
      </w:r>
      <w:r>
        <w:rPr>
          <w:rFonts w:ascii="Times New Roman"/>
          <w:b w:val="false"/>
          <w:i w:val="false"/>
          <w:color w:val="000000"/>
          <w:sz w:val="28"/>
        </w:rPr>
        <w:t>
      42. В случае кратковременного прекращения свиданий с осужденными (в связи с проведением противоэпидемических мероприятий, введением режима особых условий и по другим причинам), начальник СИ письменно извещает об этом прокурора, осуществляющего надзор за соблюдением законности в СИ, в приемной для посетителей вывешивается объявление.</w:t>
      </w:r>
      <w:r>
        <w:br/>
      </w:r>
      <w:r>
        <w:rPr>
          <w:rFonts w:ascii="Times New Roman"/>
          <w:b w:val="false"/>
          <w:i w:val="false"/>
          <w:color w:val="000000"/>
          <w:sz w:val="28"/>
        </w:rPr>
        <w:t>
</w:t>
      </w:r>
      <w:r>
        <w:rPr>
          <w:rFonts w:ascii="Times New Roman"/>
          <w:b w:val="false"/>
          <w:i w:val="false"/>
          <w:color w:val="000000"/>
          <w:sz w:val="28"/>
        </w:rPr>
        <w:t>
      43. Телефонные разговоры предоставляются осужденным в порядке поощрения, а также при исключительных личных обстоятельствах (смерть либо тяжелое состояние здоровья супруга (супруги), близких родственников) может быть разрешен телефонный разговор с супругом (супругой), близкими родственниками. Осужденный пишет заявление произвольной формы, в котором указывается адрес, номер телефона абонента, основание (телеграмма, письмо) и продолжительность разговора до 15 минут. Оплата междугородних телефонных разговоров осуществляется по действующим тарифам, при наличии денежных средств на лицевых счетах осужденных. Осужденный выводится из камеры под конвоем контролера резервной группы СИ к телефонному или таксофонному аппарату и предупреждается о том, что телефонные разговоры проводятся под контролем администрации СИ.</w:t>
      </w:r>
      <w:r>
        <w:br/>
      </w:r>
      <w:r>
        <w:rPr>
          <w:rFonts w:ascii="Times New Roman"/>
          <w:b w:val="false"/>
          <w:i w:val="false"/>
          <w:color w:val="000000"/>
          <w:sz w:val="28"/>
        </w:rPr>
        <w:t>
</w:t>
      </w:r>
      <w:r>
        <w:rPr>
          <w:rFonts w:ascii="Times New Roman"/>
          <w:b w:val="false"/>
          <w:i w:val="false"/>
          <w:color w:val="000000"/>
          <w:sz w:val="28"/>
        </w:rPr>
        <w:t>
      44. После проведения телефонного разговора сотрудником СИ, ответственным за проведение переговоров, проставляется соответствующая отметка в заявлении о состоявшемся либо не состоявшемся по какой-либо причине телефонном разговоре. После этого заявление передается контролеру по комнате свиданий для регистрации и внесения в соответствующее номенклатурное дело. В случае если переговоры проводятся ДПНСИ в вечернее время (с 19 до 20 часов), заявления передаются в комнату свиданий на следующий день.</w:t>
      </w:r>
      <w:r>
        <w:br/>
      </w:r>
      <w:r>
        <w:rPr>
          <w:rFonts w:ascii="Times New Roman"/>
          <w:b w:val="false"/>
          <w:i w:val="false"/>
          <w:color w:val="000000"/>
          <w:sz w:val="28"/>
        </w:rPr>
        <w:t>
</w:t>
      </w:r>
      <w:r>
        <w:rPr>
          <w:rFonts w:ascii="Times New Roman"/>
          <w:b w:val="false"/>
          <w:i w:val="false"/>
          <w:color w:val="000000"/>
          <w:sz w:val="28"/>
        </w:rPr>
        <w:t>
      45. Телефонные разговоры между осужденными, содержащимися в других учреждениях уголовно-исполнительной системы, не допускаются.</w:t>
      </w:r>
      <w:r>
        <w:br/>
      </w:r>
      <w:r>
        <w:rPr>
          <w:rFonts w:ascii="Times New Roman"/>
          <w:b w:val="false"/>
          <w:i w:val="false"/>
          <w:color w:val="000000"/>
          <w:sz w:val="28"/>
        </w:rPr>
        <w:t>
</w:t>
      </w:r>
      <w:r>
        <w:rPr>
          <w:rFonts w:ascii="Times New Roman"/>
          <w:b w:val="false"/>
          <w:i w:val="false"/>
          <w:color w:val="000000"/>
          <w:sz w:val="28"/>
        </w:rPr>
        <w:t>
      46. В случае нарушения указанного выше порядка ведения переговоров, пользования телефонным или таксофонным аппаратом, переговоры немедленно прекращаются.</w:t>
      </w:r>
      <w:r>
        <w:br/>
      </w:r>
      <w:r>
        <w:rPr>
          <w:rFonts w:ascii="Times New Roman"/>
          <w:b w:val="false"/>
          <w:i w:val="false"/>
          <w:color w:val="000000"/>
          <w:sz w:val="28"/>
        </w:rPr>
        <w:t>
</w:t>
      </w:r>
      <w:r>
        <w:rPr>
          <w:rFonts w:ascii="Times New Roman"/>
          <w:b w:val="false"/>
          <w:i w:val="false"/>
          <w:color w:val="000000"/>
          <w:sz w:val="28"/>
        </w:rPr>
        <w:t>
      47. Меры поощрения и взыскания применяются к осужденным администрацией СИ согласно порядка, предусмотренного </w:t>
      </w:r>
      <w:r>
        <w:rPr>
          <w:rFonts w:ascii="Times New Roman"/>
          <w:b w:val="false"/>
          <w:i w:val="false"/>
          <w:color w:val="000000"/>
          <w:sz w:val="28"/>
        </w:rPr>
        <w:t>статьей 66</w:t>
      </w:r>
      <w:r>
        <w:rPr>
          <w:rFonts w:ascii="Times New Roman"/>
          <w:b w:val="false"/>
          <w:i w:val="false"/>
          <w:color w:val="000000"/>
          <w:sz w:val="28"/>
        </w:rPr>
        <w:t xml:space="preserve"> УИК РК.</w:t>
      </w:r>
      <w:r>
        <w:br/>
      </w:r>
      <w:r>
        <w:rPr>
          <w:rFonts w:ascii="Times New Roman"/>
          <w:b w:val="false"/>
          <w:i w:val="false"/>
          <w:color w:val="000000"/>
          <w:sz w:val="28"/>
        </w:rPr>
        <w:t>
</w:t>
      </w:r>
      <w:r>
        <w:rPr>
          <w:rFonts w:ascii="Times New Roman"/>
          <w:b w:val="false"/>
          <w:i w:val="false"/>
          <w:color w:val="000000"/>
          <w:sz w:val="28"/>
        </w:rPr>
        <w:t>
      Постановление начальника СИ или лица его замещающего о применении меры поощрения к осужденному оформляется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о применении меры взыскания -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и регистрируются в журнале учета поощрений и взысканий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Материалы о наложении взысканий и поощрений подшиваются в личные дела осужденных.</w:t>
      </w:r>
    </w:p>
    <w:bookmarkEnd w:id="12"/>
    <w:bookmarkStart w:name="z94" w:id="13"/>
    <w:p>
      <w:pPr>
        <w:spacing w:after="0"/>
        <w:ind w:left="0"/>
        <w:jc w:val="left"/>
      </w:pPr>
      <w:r>
        <w:rPr>
          <w:rFonts w:ascii="Times New Roman"/>
          <w:b/>
          <w:i w:val="false"/>
          <w:color w:val="000000"/>
        </w:rPr>
        <w:t xml:space="preserve"> 
Глава 6. Материально-бытовое обеспечение</w:t>
      </w:r>
    </w:p>
    <w:bookmarkEnd w:id="13"/>
    <w:bookmarkStart w:name="z95" w:id="14"/>
    <w:p>
      <w:pPr>
        <w:spacing w:after="0"/>
        <w:ind w:left="0"/>
        <w:jc w:val="both"/>
      </w:pPr>
      <w:r>
        <w:rPr>
          <w:rFonts w:ascii="Times New Roman"/>
          <w:b w:val="false"/>
          <w:i w:val="false"/>
          <w:color w:val="000000"/>
          <w:sz w:val="28"/>
        </w:rPr>
        <w:t>
      48. Материально-бытовое обеспечение осужденных осуществляется в соответствии с нормами для лиц, отбывающих наказание в тюрьмах на общем режиме. Вещевое имущество для осужденных разрешено гражданского образца однотонного черного, темно-синего либо темно-коричневого цвета.</w:t>
      </w:r>
      <w:r>
        <w:br/>
      </w:r>
      <w:r>
        <w:rPr>
          <w:rFonts w:ascii="Times New Roman"/>
          <w:b w:val="false"/>
          <w:i w:val="false"/>
          <w:color w:val="000000"/>
          <w:sz w:val="28"/>
        </w:rPr>
        <w:t>
</w:t>
      </w:r>
      <w:r>
        <w:rPr>
          <w:rFonts w:ascii="Times New Roman"/>
          <w:b w:val="false"/>
          <w:i w:val="false"/>
          <w:color w:val="000000"/>
          <w:sz w:val="28"/>
        </w:rPr>
        <w:t>
      49. Еженедельно осуществляется смена постельного белья, а также осужденным предоставляется возможность помывки в душе продолжительностью не менее 15 минут.</w:t>
      </w:r>
      <w:r>
        <w:br/>
      </w:r>
      <w:r>
        <w:rPr>
          <w:rFonts w:ascii="Times New Roman"/>
          <w:b w:val="false"/>
          <w:i w:val="false"/>
          <w:color w:val="000000"/>
          <w:sz w:val="28"/>
        </w:rPr>
        <w:t>
</w:t>
      </w:r>
      <w:r>
        <w:rPr>
          <w:rFonts w:ascii="Times New Roman"/>
          <w:b w:val="false"/>
          <w:i w:val="false"/>
          <w:color w:val="000000"/>
          <w:sz w:val="28"/>
        </w:rPr>
        <w:t>
      50. При отсутствии собственных, одноразовые бритвенные принадлежности выдаются осужденным, по их просьбе в установленное администрацией СИ время не реже двух раз в неделю.</w:t>
      </w:r>
      <w:r>
        <w:br/>
      </w:r>
      <w:r>
        <w:rPr>
          <w:rFonts w:ascii="Times New Roman"/>
          <w:b w:val="false"/>
          <w:i w:val="false"/>
          <w:color w:val="000000"/>
          <w:sz w:val="28"/>
        </w:rPr>
        <w:t>
</w:t>
      </w:r>
      <w:r>
        <w:rPr>
          <w:rFonts w:ascii="Times New Roman"/>
          <w:b w:val="false"/>
          <w:i w:val="false"/>
          <w:color w:val="000000"/>
          <w:sz w:val="28"/>
        </w:rPr>
        <w:t>
      51. Настольные игры выдаются из расчета по одному комплекту на камеру.</w:t>
      </w:r>
      <w:r>
        <w:br/>
      </w:r>
      <w:r>
        <w:rPr>
          <w:rFonts w:ascii="Times New Roman"/>
          <w:b w:val="false"/>
          <w:i w:val="false"/>
          <w:color w:val="000000"/>
          <w:sz w:val="28"/>
        </w:rPr>
        <w:t>
</w:t>
      </w:r>
      <w:r>
        <w:rPr>
          <w:rFonts w:ascii="Times New Roman"/>
          <w:b w:val="false"/>
          <w:i w:val="false"/>
          <w:color w:val="000000"/>
          <w:sz w:val="28"/>
        </w:rPr>
        <w:t>
      52. Газеты из библиотеки СИ выдаются в камеры по мере их поступления из расчета одна газета на 10 человек или на камеру, если в ней содержится менее 10 человек. Обмен книг и журналов из библиотеки СИ осуществляется один раз в неделю.</w:t>
      </w:r>
      <w:r>
        <w:br/>
      </w:r>
      <w:r>
        <w:rPr>
          <w:rFonts w:ascii="Times New Roman"/>
          <w:b w:val="false"/>
          <w:i w:val="false"/>
          <w:color w:val="000000"/>
          <w:sz w:val="28"/>
        </w:rPr>
        <w:t>
</w:t>
      </w:r>
      <w:r>
        <w:rPr>
          <w:rFonts w:ascii="Times New Roman"/>
          <w:b w:val="false"/>
          <w:i w:val="false"/>
          <w:color w:val="000000"/>
          <w:sz w:val="28"/>
        </w:rPr>
        <w:t>
      53. Осужденным, отбывающим наказание в виде ареста, разрешается ежемесячно приобретать товар на сумму до трех месячных расчетных показателей. Общий вес принадлежащих осужденному продуктов питания, предметов первой необходимости, обуви, одежды и других промышленных товаров, включая находящиеся на складе, не может превышать 35 килограммов.</w:t>
      </w:r>
      <w:r>
        <w:br/>
      </w:r>
      <w:r>
        <w:rPr>
          <w:rFonts w:ascii="Times New Roman"/>
          <w:b w:val="false"/>
          <w:i w:val="false"/>
          <w:color w:val="000000"/>
          <w:sz w:val="28"/>
        </w:rPr>
        <w:t>
</w:t>
      </w:r>
      <w:r>
        <w:rPr>
          <w:rFonts w:ascii="Times New Roman"/>
          <w:b w:val="false"/>
          <w:i w:val="false"/>
          <w:color w:val="000000"/>
          <w:sz w:val="28"/>
        </w:rPr>
        <w:t>
      54. Лица, желающие приобрести продукты питания, предметы первой необходимости и промышленные товары, пишут заявление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на имя начальника СИ.</w:t>
      </w:r>
      <w:r>
        <w:br/>
      </w:r>
      <w:r>
        <w:rPr>
          <w:rFonts w:ascii="Times New Roman"/>
          <w:b w:val="false"/>
          <w:i w:val="false"/>
          <w:color w:val="000000"/>
          <w:sz w:val="28"/>
        </w:rPr>
        <w:t>
</w:t>
      </w:r>
      <w:r>
        <w:rPr>
          <w:rFonts w:ascii="Times New Roman"/>
          <w:b w:val="false"/>
          <w:i w:val="false"/>
          <w:color w:val="000000"/>
          <w:sz w:val="28"/>
        </w:rPr>
        <w:t>
      Работник магазина СИ проверяет в финансовой части наличие денег на лицевых счетах осужденных, изъявивших желание приобрести товары. Купленные товары разносятся по камерам и вручаются под расписку.</w:t>
      </w:r>
      <w:r>
        <w:br/>
      </w:r>
      <w:r>
        <w:rPr>
          <w:rFonts w:ascii="Times New Roman"/>
          <w:b w:val="false"/>
          <w:i w:val="false"/>
          <w:color w:val="000000"/>
          <w:sz w:val="28"/>
        </w:rPr>
        <w:t>
</w:t>
      </w:r>
      <w:r>
        <w:rPr>
          <w:rFonts w:ascii="Times New Roman"/>
          <w:b w:val="false"/>
          <w:i w:val="false"/>
          <w:color w:val="000000"/>
          <w:sz w:val="28"/>
        </w:rPr>
        <w:t>
      55. По окончании рабочего дня работник магазина составляет авансовый отчет и вместе с заявлениями сдает его в финансовую часть для списания денег с лицевых счетов.</w:t>
      </w:r>
      <w:r>
        <w:br/>
      </w:r>
      <w:r>
        <w:rPr>
          <w:rFonts w:ascii="Times New Roman"/>
          <w:b w:val="false"/>
          <w:i w:val="false"/>
          <w:color w:val="000000"/>
          <w:sz w:val="28"/>
        </w:rPr>
        <w:t>
</w:t>
      </w:r>
      <w:r>
        <w:rPr>
          <w:rFonts w:ascii="Times New Roman"/>
          <w:b w:val="false"/>
          <w:i w:val="false"/>
          <w:color w:val="000000"/>
          <w:sz w:val="28"/>
        </w:rPr>
        <w:t>
      На основании заявления и расписки в получении продуктов питания и предметов первой необходимости их стоимость списывается с лицевых счетов осужденных. О количестве денег, израсходованных осужденными на покупку продуктов питания и предметов первой необходимости, администрация СИ делает отметку в личном деле.</w:t>
      </w:r>
      <w:r>
        <w:br/>
      </w:r>
      <w:r>
        <w:rPr>
          <w:rFonts w:ascii="Times New Roman"/>
          <w:b w:val="false"/>
          <w:i w:val="false"/>
          <w:color w:val="000000"/>
          <w:sz w:val="28"/>
        </w:rPr>
        <w:t>
</w:t>
      </w:r>
      <w:r>
        <w:rPr>
          <w:rFonts w:ascii="Times New Roman"/>
          <w:b w:val="false"/>
          <w:i w:val="false"/>
          <w:color w:val="000000"/>
          <w:sz w:val="28"/>
        </w:rPr>
        <w:t>
      56. Осужденным разрешается получение посылок, передач, бандеролей, содержащих предметы первой необходимости и одежду по сезону.</w:t>
      </w:r>
      <w:r>
        <w:br/>
      </w:r>
      <w:r>
        <w:rPr>
          <w:rFonts w:ascii="Times New Roman"/>
          <w:b w:val="false"/>
          <w:i w:val="false"/>
          <w:color w:val="000000"/>
          <w:sz w:val="28"/>
        </w:rPr>
        <w:t>
</w:t>
      </w:r>
      <w:r>
        <w:rPr>
          <w:rFonts w:ascii="Times New Roman"/>
          <w:b w:val="false"/>
          <w:i w:val="false"/>
          <w:color w:val="000000"/>
          <w:sz w:val="28"/>
        </w:rPr>
        <w:t>
      57. Работник СИ, ответственный за доставку посылок, бандеролей и корреспонденции, при их получении из почтового отделения тщательно осматривает целостность упаковок, конвертов заказных писем. При обнаружении повреждений составляет акт в двух экземплярах, в котором отражает характер повреждения и подписывает работником почтового отделения. Один экземпляр оставляет в почтовом отделении, другой - подшивает в папку-накопитель.</w:t>
      </w:r>
      <w:r>
        <w:br/>
      </w:r>
      <w:r>
        <w:rPr>
          <w:rFonts w:ascii="Times New Roman"/>
          <w:b w:val="false"/>
          <w:i w:val="false"/>
          <w:color w:val="000000"/>
          <w:sz w:val="28"/>
        </w:rPr>
        <w:t>
</w:t>
      </w:r>
      <w:r>
        <w:rPr>
          <w:rFonts w:ascii="Times New Roman"/>
          <w:b w:val="false"/>
          <w:i w:val="false"/>
          <w:color w:val="000000"/>
          <w:sz w:val="28"/>
        </w:rPr>
        <w:t>
      58. Осужденные могут за счет собственных средств отправлять родственникам и иным лицам посылки и бандероли с продуктами питания и предметами первой необходимости, приобретенными в магазине СИ, а также предметы и вещи, находящиеся в личном пользовании или хранящиеся на складе. Досмотр содержимого, предназначенного для отправки, производится представителями администрации СИ.</w:t>
      </w:r>
      <w:r>
        <w:br/>
      </w:r>
      <w:r>
        <w:rPr>
          <w:rFonts w:ascii="Times New Roman"/>
          <w:b w:val="false"/>
          <w:i w:val="false"/>
          <w:color w:val="000000"/>
          <w:sz w:val="28"/>
        </w:rPr>
        <w:t>
</w:t>
      </w:r>
      <w:r>
        <w:rPr>
          <w:rFonts w:ascii="Times New Roman"/>
          <w:b w:val="false"/>
          <w:i w:val="false"/>
          <w:color w:val="000000"/>
          <w:sz w:val="28"/>
        </w:rPr>
        <w:t>
      59. Администрация СИ вправе привлекать осужденных к выполнению работ по хозяйственному обслуживанию помещений СИ, предназначенных для отбывания наказания в виде ареста, без оплаты продолжительностью не более четырех часов в неделю.</w:t>
      </w:r>
    </w:p>
    <w:bookmarkEnd w:id="14"/>
    <w:bookmarkStart w:name="z109" w:id="15"/>
    <w:p>
      <w:pPr>
        <w:spacing w:after="0"/>
        <w:ind w:left="0"/>
        <w:jc w:val="left"/>
      </w:pPr>
      <w:r>
        <w:rPr>
          <w:rFonts w:ascii="Times New Roman"/>
          <w:b/>
          <w:i w:val="false"/>
          <w:color w:val="000000"/>
        </w:rPr>
        <w:t xml:space="preserve"> 
Глава 7. Порядок медико-санитарного обеспечения</w:t>
      </w:r>
    </w:p>
    <w:bookmarkEnd w:id="15"/>
    <w:bookmarkStart w:name="z110" w:id="16"/>
    <w:p>
      <w:pPr>
        <w:spacing w:after="0"/>
        <w:ind w:left="0"/>
        <w:jc w:val="both"/>
      </w:pPr>
      <w:r>
        <w:rPr>
          <w:rFonts w:ascii="Times New Roman"/>
          <w:b w:val="false"/>
          <w:i w:val="false"/>
          <w:color w:val="000000"/>
          <w:sz w:val="28"/>
        </w:rPr>
        <w:t>
      60. Прием осужденных в медицинских частях СИ производится по предварительной записи и по медицинским показаниям, в соответствии с режимом работы медицинской части СИ. В случае необходимости оказания экстренной медицинской помощи, прием осуществляется вне графика и в любое время, осужденные могут направляться в лечебно-профилактические учреждения территориальных органов здравоохранения.</w:t>
      </w:r>
      <w:r>
        <w:br/>
      </w:r>
      <w:r>
        <w:rPr>
          <w:rFonts w:ascii="Times New Roman"/>
          <w:b w:val="false"/>
          <w:i w:val="false"/>
          <w:color w:val="000000"/>
          <w:sz w:val="28"/>
        </w:rPr>
        <w:t>
</w:t>
      </w:r>
      <w:r>
        <w:rPr>
          <w:rFonts w:ascii="Times New Roman"/>
          <w:b w:val="false"/>
          <w:i w:val="false"/>
          <w:color w:val="000000"/>
          <w:sz w:val="28"/>
        </w:rPr>
        <w:t>
      61. Прием осужденными медицинских препаратов, полученных от родственников, осуществляется строго по медицинским показаниям и только под контролем медицинского персонала СИ, и хранятся в медицинской части.</w:t>
      </w:r>
      <w:r>
        <w:br/>
      </w:r>
      <w:r>
        <w:rPr>
          <w:rFonts w:ascii="Times New Roman"/>
          <w:b w:val="false"/>
          <w:i w:val="false"/>
          <w:color w:val="000000"/>
          <w:sz w:val="28"/>
        </w:rPr>
        <w:t>
</w:t>
      </w:r>
      <w:r>
        <w:rPr>
          <w:rFonts w:ascii="Times New Roman"/>
          <w:b w:val="false"/>
          <w:i w:val="false"/>
          <w:color w:val="000000"/>
          <w:sz w:val="28"/>
        </w:rPr>
        <w:t>
      62. Осужденные, страдающие туберкулезом или не прошедшие полный курс лечения от венерического заболевания, а также осужденные больные СПИД, по решению медицинской комиссии СИ проходят обязательное лечение.</w:t>
      </w:r>
      <w:r>
        <w:br/>
      </w:r>
      <w:r>
        <w:rPr>
          <w:rFonts w:ascii="Times New Roman"/>
          <w:b w:val="false"/>
          <w:i w:val="false"/>
          <w:color w:val="000000"/>
          <w:sz w:val="28"/>
        </w:rPr>
        <w:t>
</w:t>
      </w:r>
      <w:r>
        <w:rPr>
          <w:rFonts w:ascii="Times New Roman"/>
          <w:b w:val="false"/>
          <w:i w:val="false"/>
          <w:color w:val="000000"/>
          <w:sz w:val="28"/>
        </w:rPr>
        <w:t>
      63. Осужденные, по их желанию, могут получать оплачиваемую, дополнительную лечебно-профилактическую помощь, оказываемую специалистами органов здравоохранения, в соответствии с имеющимся заболеванием.</w:t>
      </w:r>
      <w:r>
        <w:br/>
      </w:r>
      <w:r>
        <w:rPr>
          <w:rFonts w:ascii="Times New Roman"/>
          <w:b w:val="false"/>
          <w:i w:val="false"/>
          <w:color w:val="000000"/>
          <w:sz w:val="28"/>
        </w:rPr>
        <w:t>
</w:t>
      </w:r>
      <w:r>
        <w:rPr>
          <w:rFonts w:ascii="Times New Roman"/>
          <w:b w:val="false"/>
          <w:i w:val="false"/>
          <w:color w:val="000000"/>
          <w:sz w:val="28"/>
        </w:rPr>
        <w:t>
      Для этого осужденный обращается с соответствующим заявлением к начальнику СИ, где указывается вид дополнительной лечебно-профилактической помощи, которую он хотел бы получить. Вопрос о дате и времени прибытия медицинского специалиста решается в трехдневный срок. По прибытии в СИ медицинский специалист, предъявляет документ, подтверждающий его право на занятие медицинской деятельностью, соответствующей профилю заболевания осужденного. Вид дополнительной лечебно-профилактической помощи и ее объем фиксируются в медицинской карте осужденного.</w:t>
      </w:r>
      <w:r>
        <w:br/>
      </w:r>
      <w:r>
        <w:rPr>
          <w:rFonts w:ascii="Times New Roman"/>
          <w:b w:val="false"/>
          <w:i w:val="false"/>
          <w:color w:val="000000"/>
          <w:sz w:val="28"/>
        </w:rPr>
        <w:t>
</w:t>
      </w:r>
      <w:r>
        <w:rPr>
          <w:rFonts w:ascii="Times New Roman"/>
          <w:b w:val="false"/>
          <w:i w:val="false"/>
          <w:color w:val="000000"/>
          <w:sz w:val="28"/>
        </w:rPr>
        <w:t>
      Оплата дополнительной лечебно-профилактической помощи самим осужденным осуществляется администрацией СИ путем почтового перевода денег с лицевого счета осужденного в адрес медицинского учреждения либо медицинского работника, в сумме, указанной в заявлении осужденного.</w:t>
      </w:r>
      <w:r>
        <w:br/>
      </w:r>
      <w:r>
        <w:rPr>
          <w:rFonts w:ascii="Times New Roman"/>
          <w:b w:val="false"/>
          <w:i w:val="false"/>
          <w:color w:val="000000"/>
          <w:sz w:val="28"/>
        </w:rPr>
        <w:t>
</w:t>
      </w:r>
      <w:r>
        <w:rPr>
          <w:rFonts w:ascii="Times New Roman"/>
          <w:b w:val="false"/>
          <w:i w:val="false"/>
          <w:color w:val="000000"/>
          <w:sz w:val="28"/>
        </w:rPr>
        <w:t>
      Оплата дополнительной лечебно-профилактической осужденным может осуществляться иными лицами.</w:t>
      </w:r>
    </w:p>
    <w:bookmarkEnd w:id="16"/>
    <w:bookmarkStart w:name="z117" w:id="17"/>
    <w:p>
      <w:pPr>
        <w:spacing w:after="0"/>
        <w:ind w:left="0"/>
        <w:jc w:val="left"/>
      </w:pPr>
      <w:r>
        <w:rPr>
          <w:rFonts w:ascii="Times New Roman"/>
          <w:b/>
          <w:i w:val="false"/>
          <w:color w:val="000000"/>
        </w:rPr>
        <w:t xml:space="preserve"> 
Глава 8. Порядок освобождения осужденных из СИ</w:t>
      </w:r>
    </w:p>
    <w:bookmarkEnd w:id="17"/>
    <w:bookmarkStart w:name="z118" w:id="18"/>
    <w:p>
      <w:pPr>
        <w:spacing w:after="0"/>
        <w:ind w:left="0"/>
        <w:jc w:val="both"/>
      </w:pPr>
      <w:r>
        <w:rPr>
          <w:rFonts w:ascii="Times New Roman"/>
          <w:b w:val="false"/>
          <w:i w:val="false"/>
          <w:color w:val="000000"/>
          <w:sz w:val="28"/>
        </w:rPr>
        <w:t>
      64. Не позднее одного месяца до истечения срока ареста, администрация СИ направляет уведомление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в местные исполнительные органы города республиканского значения, столицы, районов (городов областного значения) по избранному осужденным месту жительства о его предстоящем освобождении, наличии у него жилья, его трудоспособности и имеющихся специальностях.</w:t>
      </w:r>
      <w:r>
        <w:br/>
      </w:r>
      <w:r>
        <w:rPr>
          <w:rFonts w:ascii="Times New Roman"/>
          <w:b w:val="false"/>
          <w:i w:val="false"/>
          <w:color w:val="000000"/>
          <w:sz w:val="28"/>
        </w:rPr>
        <w:t>
</w:t>
      </w:r>
      <w:r>
        <w:rPr>
          <w:rFonts w:ascii="Times New Roman"/>
          <w:b w:val="false"/>
          <w:i w:val="false"/>
          <w:color w:val="000000"/>
          <w:sz w:val="28"/>
        </w:rPr>
        <w:t>
      65. Не позднее, чем за 20 календарных дней до освобождения, в органы внутренних дел по избранному осужденным месту жительства направляется извещение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 Материалы работы по подготовке осужденного к освобождению приобщаются к личному делу осужденного.</w:t>
      </w:r>
      <w:r>
        <w:br/>
      </w:r>
      <w:r>
        <w:rPr>
          <w:rFonts w:ascii="Times New Roman"/>
          <w:b w:val="false"/>
          <w:i w:val="false"/>
          <w:color w:val="000000"/>
          <w:sz w:val="28"/>
        </w:rPr>
        <w:t>
</w:t>
      </w:r>
      <w:r>
        <w:rPr>
          <w:rFonts w:ascii="Times New Roman"/>
          <w:b w:val="false"/>
          <w:i w:val="false"/>
          <w:color w:val="000000"/>
          <w:sz w:val="28"/>
        </w:rPr>
        <w:t>
      66. Освобождение осужденных из СИ производится начальником СИ по основаниям, предусмотренным </w:t>
      </w:r>
      <w:r>
        <w:rPr>
          <w:rFonts w:ascii="Times New Roman"/>
          <w:b w:val="false"/>
          <w:i w:val="false"/>
          <w:color w:val="000000"/>
          <w:sz w:val="28"/>
        </w:rPr>
        <w:t>статьей 168</w:t>
      </w:r>
      <w:r>
        <w:rPr>
          <w:rFonts w:ascii="Times New Roman"/>
          <w:b w:val="false"/>
          <w:i w:val="false"/>
          <w:color w:val="000000"/>
          <w:sz w:val="28"/>
        </w:rPr>
        <w:t xml:space="preserve"> УИК РК.</w:t>
      </w:r>
      <w:r>
        <w:br/>
      </w:r>
      <w:r>
        <w:rPr>
          <w:rFonts w:ascii="Times New Roman"/>
          <w:b w:val="false"/>
          <w:i w:val="false"/>
          <w:color w:val="000000"/>
          <w:sz w:val="28"/>
        </w:rPr>
        <w:t>
</w:t>
      </w:r>
      <w:r>
        <w:rPr>
          <w:rFonts w:ascii="Times New Roman"/>
          <w:b w:val="false"/>
          <w:i w:val="false"/>
          <w:color w:val="000000"/>
          <w:sz w:val="28"/>
        </w:rPr>
        <w:t>
      67. Осужденные освобождаются в первой половине последнего дня срока наказания. Если срок наказания оканчивается в выходной или праздничный день - освобождение осуществляется в предвыходной или в предпраздничный день. При освобождении осужденному выдаются принадлежащие ему вещи и ценности, хранящиеся на его лицевом счете деньги, личные документы, а также документ об отбытии наказания в виде ареста или об освобождении от него.</w:t>
      </w:r>
      <w:r>
        <w:br/>
      </w:r>
      <w:r>
        <w:rPr>
          <w:rFonts w:ascii="Times New Roman"/>
          <w:b w:val="false"/>
          <w:i w:val="false"/>
          <w:color w:val="000000"/>
          <w:sz w:val="28"/>
        </w:rPr>
        <w:t>
</w:t>
      </w:r>
      <w:r>
        <w:rPr>
          <w:rFonts w:ascii="Times New Roman"/>
          <w:b w:val="false"/>
          <w:i w:val="false"/>
          <w:color w:val="000000"/>
          <w:sz w:val="28"/>
        </w:rPr>
        <w:t>
      68. Оказание помощи осужденным, освобождаемым от отбывания наказания, предусмотренной </w:t>
      </w:r>
      <w:r>
        <w:rPr>
          <w:rFonts w:ascii="Times New Roman"/>
          <w:b w:val="false"/>
          <w:i w:val="false"/>
          <w:color w:val="000000"/>
          <w:sz w:val="28"/>
        </w:rPr>
        <w:t>статьей 177</w:t>
      </w:r>
      <w:r>
        <w:rPr>
          <w:rFonts w:ascii="Times New Roman"/>
          <w:b w:val="false"/>
          <w:i w:val="false"/>
          <w:color w:val="000000"/>
          <w:sz w:val="28"/>
        </w:rPr>
        <w:t xml:space="preserve"> УИК РК, осуществляется в соответствии с законодательством Республики Казахстан.</w:t>
      </w:r>
    </w:p>
    <w:bookmarkEnd w:id="18"/>
    <w:bookmarkStart w:name="z123" w:id="19"/>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Правилам исполнения наказания в виде</w:t>
      </w:r>
      <w:r>
        <w:br/>
      </w:r>
      <w:r>
        <w:rPr>
          <w:rFonts w:ascii="Times New Roman"/>
          <w:b w:val="false"/>
          <w:i w:val="false"/>
          <w:color w:val="000000"/>
          <w:sz w:val="28"/>
        </w:rPr>
        <w:t>
ареста в следственных изоляторах уголовно-</w:t>
      </w:r>
      <w:r>
        <w:br/>
      </w:r>
      <w:r>
        <w:rPr>
          <w:rFonts w:ascii="Times New Roman"/>
          <w:b w:val="false"/>
          <w:i w:val="false"/>
          <w:color w:val="000000"/>
          <w:sz w:val="28"/>
        </w:rPr>
        <w:t>
исполнительной системы органов</w:t>
      </w:r>
      <w:r>
        <w:br/>
      </w:r>
      <w:r>
        <w:rPr>
          <w:rFonts w:ascii="Times New Roman"/>
          <w:b w:val="false"/>
          <w:i w:val="false"/>
          <w:color w:val="000000"/>
          <w:sz w:val="28"/>
        </w:rPr>
        <w:t>
юстиции Республики Казахстан</w:t>
      </w:r>
    </w:p>
    <w:bookmarkEnd w:id="19"/>
    <w:p>
      <w:pPr>
        <w:spacing w:after="0"/>
        <w:ind w:left="0"/>
        <w:jc w:val="both"/>
      </w:pPr>
      <w:r>
        <w:rPr>
          <w:rFonts w:ascii="Times New Roman"/>
          <w:b w:val="false"/>
          <w:i w:val="false"/>
          <w:color w:val="ff0000"/>
          <w:sz w:val="28"/>
        </w:rPr>
        <w:t xml:space="preserve">      Сноска. Приложение 1 с изменениями, внесенными приказом Министра юстиции РК от 22.12.2010 </w:t>
      </w:r>
      <w:r>
        <w:rPr>
          <w:rFonts w:ascii="Times New Roman"/>
          <w:b w:val="false"/>
          <w:i w:val="false"/>
          <w:color w:val="ff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форма            </w:t>
      </w:r>
    </w:p>
    <w:bookmarkStart w:name="z124" w:id="20"/>
    <w:p>
      <w:pPr>
        <w:spacing w:after="0"/>
        <w:ind w:left="0"/>
        <w:jc w:val="both"/>
      </w:pPr>
      <w:r>
        <w:rPr>
          <w:rFonts w:ascii="Times New Roman"/>
          <w:b w:val="false"/>
          <w:i w:val="false"/>
          <w:color w:val="000000"/>
          <w:sz w:val="28"/>
        </w:rPr>
        <w:t>                                
</w:t>
      </w:r>
      <w:r>
        <w:rPr>
          <w:rFonts w:ascii="Times New Roman"/>
          <w:b/>
          <w:i w:val="false"/>
          <w:color w:val="000000"/>
          <w:sz w:val="28"/>
        </w:rPr>
        <w:t>АКТ</w:t>
      </w:r>
    </w:p>
    <w:bookmarkEnd w:id="20"/>
    <w:p>
      <w:pPr>
        <w:spacing w:after="0"/>
        <w:ind w:left="0"/>
        <w:jc w:val="both"/>
      </w:pPr>
      <w:r>
        <w:rPr>
          <w:rFonts w:ascii="Times New Roman"/>
          <w:b w:val="false"/>
          <w:i w:val="false"/>
          <w:color w:val="000000"/>
          <w:sz w:val="28"/>
        </w:rPr>
        <w:t>"___"_______ 20__ г. учр.__ Департаменты уголовно-исполнительной</w:t>
      </w:r>
      <w:r>
        <w:br/>
      </w:r>
      <w:r>
        <w:rPr>
          <w:rFonts w:ascii="Times New Roman"/>
          <w:b w:val="false"/>
          <w:i w:val="false"/>
          <w:color w:val="000000"/>
          <w:sz w:val="28"/>
        </w:rPr>
        <w:t>
системы Комитета УИС (далее - ДУИС КУИС) по ________________ области</w:t>
      </w:r>
    </w:p>
    <w:p>
      <w:pPr>
        <w:spacing w:after="0"/>
        <w:ind w:left="0"/>
        <w:jc w:val="both"/>
      </w:pPr>
      <w:r>
        <w:rPr>
          <w:rFonts w:ascii="Times New Roman"/>
          <w:b w:val="false"/>
          <w:i w:val="false"/>
          <w:color w:val="000000"/>
          <w:sz w:val="28"/>
        </w:rPr>
        <w:t>      Мы, нижеподписавшиеся</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(указать должность, звание, фамилию, инициалы)</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Составили настоящий акт о том, что при приеме осужденного</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(фамилия, имя, отчество, год рождения, статья, срок)</w:t>
      </w:r>
    </w:p>
    <w:p>
      <w:pPr>
        <w:spacing w:after="0"/>
        <w:ind w:left="0"/>
        <w:jc w:val="both"/>
      </w:pPr>
      <w:r>
        <w:rPr>
          <w:rFonts w:ascii="Times New Roman"/>
          <w:b w:val="false"/>
          <w:i w:val="false"/>
          <w:color w:val="000000"/>
          <w:sz w:val="28"/>
        </w:rPr>
        <w:t xml:space="preserve">в учреждении ДУИС КУИС по ____________________________________ области </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(указать имеющееся несоответствие фотографии осужденного, анкетных</w:t>
      </w:r>
      <w:r>
        <w:br/>
      </w:r>
      <w:r>
        <w:rPr>
          <w:rFonts w:ascii="Times New Roman"/>
          <w:b w:val="false"/>
          <w:i w:val="false"/>
          <w:color w:val="000000"/>
          <w:sz w:val="28"/>
        </w:rPr>
        <w:t>
              данных, документов, удостоверяющих личность)</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О чем составлен настоящий акт.</w:t>
      </w:r>
    </w:p>
    <w:p>
      <w:pPr>
        <w:spacing w:after="0"/>
        <w:ind w:left="0"/>
        <w:jc w:val="both"/>
      </w:pPr>
      <w:r>
        <w:rPr>
          <w:rFonts w:ascii="Times New Roman"/>
          <w:b w:val="false"/>
          <w:i w:val="false"/>
          <w:color w:val="000000"/>
          <w:sz w:val="28"/>
        </w:rPr>
        <w:t>      __________________________         _________________</w:t>
      </w:r>
      <w:r>
        <w:br/>
      </w:r>
      <w:r>
        <w:rPr>
          <w:rFonts w:ascii="Times New Roman"/>
          <w:b w:val="false"/>
          <w:i w:val="false"/>
          <w:color w:val="000000"/>
          <w:sz w:val="28"/>
        </w:rPr>
        <w:t>
        (должность, звание,              (должность, звание,</w:t>
      </w:r>
      <w:r>
        <w:br/>
      </w:r>
      <w:r>
        <w:rPr>
          <w:rFonts w:ascii="Times New Roman"/>
          <w:b w:val="false"/>
          <w:i w:val="false"/>
          <w:color w:val="000000"/>
          <w:sz w:val="28"/>
        </w:rPr>
        <w:t>
      __________________________         _____________________</w:t>
      </w:r>
      <w:r>
        <w:br/>
      </w:r>
      <w:r>
        <w:rPr>
          <w:rFonts w:ascii="Times New Roman"/>
          <w:b w:val="false"/>
          <w:i w:val="false"/>
          <w:color w:val="000000"/>
          <w:sz w:val="28"/>
        </w:rPr>
        <w:t>
         фамилия, инициалы)               фамилия, инициалы)</w:t>
      </w:r>
    </w:p>
    <w:p>
      <w:pPr>
        <w:spacing w:after="0"/>
        <w:ind w:left="0"/>
        <w:jc w:val="both"/>
      </w:pPr>
      <w:r>
        <w:rPr>
          <w:rFonts w:ascii="Times New Roman"/>
          <w:b w:val="false"/>
          <w:i w:val="false"/>
          <w:color w:val="000000"/>
          <w:sz w:val="28"/>
        </w:rPr>
        <w:t>Примечание: акт составляется в трех экземплярах, первый экземпляр в суд,</w:t>
      </w:r>
      <w:r>
        <w:br/>
      </w:r>
      <w:r>
        <w:rPr>
          <w:rFonts w:ascii="Times New Roman"/>
          <w:b w:val="false"/>
          <w:i w:val="false"/>
          <w:color w:val="000000"/>
          <w:sz w:val="28"/>
        </w:rPr>
        <w:t>
вынесший приговор осужденному, второй - в ДУИС КУИС по _________ области,</w:t>
      </w:r>
      <w:r>
        <w:br/>
      </w:r>
      <w:r>
        <w:rPr>
          <w:rFonts w:ascii="Times New Roman"/>
          <w:b w:val="false"/>
          <w:i w:val="false"/>
          <w:color w:val="000000"/>
          <w:sz w:val="28"/>
        </w:rPr>
        <w:t>
третий - подшивается в личное дело осужденного.</w:t>
      </w:r>
    </w:p>
    <w:bookmarkStart w:name="z125" w:id="21"/>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Правилам исполнения наказания в виде</w:t>
      </w:r>
      <w:r>
        <w:br/>
      </w:r>
      <w:r>
        <w:rPr>
          <w:rFonts w:ascii="Times New Roman"/>
          <w:b w:val="false"/>
          <w:i w:val="false"/>
          <w:color w:val="000000"/>
          <w:sz w:val="28"/>
        </w:rPr>
        <w:t>
ареста в следственных изоляторах уголовно-</w:t>
      </w:r>
      <w:r>
        <w:br/>
      </w:r>
      <w:r>
        <w:rPr>
          <w:rFonts w:ascii="Times New Roman"/>
          <w:b w:val="false"/>
          <w:i w:val="false"/>
          <w:color w:val="000000"/>
          <w:sz w:val="28"/>
        </w:rPr>
        <w:t>
исполнительной системы органов</w:t>
      </w:r>
      <w:r>
        <w:br/>
      </w:r>
      <w:r>
        <w:rPr>
          <w:rFonts w:ascii="Times New Roman"/>
          <w:b w:val="false"/>
          <w:i w:val="false"/>
          <w:color w:val="000000"/>
          <w:sz w:val="28"/>
        </w:rPr>
        <w:t>
юстиции Республики Казахстан</w:t>
      </w:r>
    </w:p>
    <w:bookmarkEnd w:id="21"/>
    <w:p>
      <w:pPr>
        <w:spacing w:after="0"/>
        <w:ind w:left="0"/>
        <w:jc w:val="both"/>
      </w:pPr>
      <w:r>
        <w:rPr>
          <w:rFonts w:ascii="Times New Roman"/>
          <w:b w:val="false"/>
          <w:i w:val="false"/>
          <w:color w:val="000000"/>
          <w:sz w:val="28"/>
        </w:rPr>
        <w:t xml:space="preserve">форма      </w:t>
      </w:r>
    </w:p>
    <w:bookmarkStart w:name="z126" w:id="22"/>
    <w:p>
      <w:pPr>
        <w:spacing w:after="0"/>
        <w:ind w:left="0"/>
        <w:jc w:val="both"/>
      </w:pPr>
      <w:r>
        <w:rPr>
          <w:rFonts w:ascii="Times New Roman"/>
          <w:b w:val="false"/>
          <w:i w:val="false"/>
          <w:color w:val="000000"/>
          <w:sz w:val="28"/>
        </w:rPr>
        <w:t>                               
</w:t>
      </w:r>
      <w:r>
        <w:rPr>
          <w:rFonts w:ascii="Times New Roman"/>
          <w:b/>
          <w:i w:val="false"/>
          <w:color w:val="000000"/>
          <w:sz w:val="28"/>
        </w:rPr>
        <w:t>Протокол</w:t>
      </w:r>
      <w:r>
        <w:br/>
      </w:r>
      <w:r>
        <w:rPr>
          <w:rFonts w:ascii="Times New Roman"/>
          <w:b w:val="false"/>
          <w:i w:val="false"/>
          <w:color w:val="000000"/>
          <w:sz w:val="28"/>
        </w:rPr>
        <w:t>
                    </w:t>
      </w:r>
      <w:r>
        <w:rPr>
          <w:rFonts w:ascii="Times New Roman"/>
          <w:b/>
          <w:i w:val="false"/>
          <w:color w:val="000000"/>
          <w:sz w:val="28"/>
        </w:rPr>
        <w:t>личного обыска осужденного</w:t>
      </w:r>
    </w:p>
    <w:bookmarkEnd w:id="22"/>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______________ года рождения, доставленного в учреждение ________</w:t>
      </w:r>
      <w:r>
        <w:br/>
      </w:r>
      <w:r>
        <w:rPr>
          <w:rFonts w:ascii="Times New Roman"/>
          <w:b w:val="false"/>
          <w:i w:val="false"/>
          <w:color w:val="000000"/>
          <w:sz w:val="28"/>
        </w:rPr>
        <w:t>
        ________ г.________________ "__" _____________ 20__ г.</w:t>
      </w:r>
    </w:p>
    <w:p>
      <w:pPr>
        <w:spacing w:after="0"/>
        <w:ind w:left="0"/>
        <w:jc w:val="both"/>
      </w:pPr>
      <w:r>
        <w:rPr>
          <w:rFonts w:ascii="Times New Roman"/>
          <w:b w:val="false"/>
          <w:i w:val="false"/>
          <w:color w:val="000000"/>
          <w:sz w:val="28"/>
        </w:rPr>
        <w:t>      При обыске осмотрены все личные вещи. При этом изъято:</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Заявления и претензии по поводу обыска 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(если поступили, кратко изложить их сущность, а если нет - указать:</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"Не поступило")</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Изъятое при обыске в протокол внесено полностью. Правильность</w:t>
      </w:r>
      <w:r>
        <w:br/>
      </w:r>
      <w:r>
        <w:rPr>
          <w:rFonts w:ascii="Times New Roman"/>
          <w:b w:val="false"/>
          <w:i w:val="false"/>
          <w:color w:val="000000"/>
          <w:sz w:val="28"/>
        </w:rPr>
        <w:t>
записи подтверждаю _________________________________________________</w:t>
      </w:r>
      <w:r>
        <w:br/>
      </w:r>
      <w:r>
        <w:rPr>
          <w:rFonts w:ascii="Times New Roman"/>
          <w:b w:val="false"/>
          <w:i w:val="false"/>
          <w:color w:val="000000"/>
          <w:sz w:val="28"/>
        </w:rPr>
        <w:t>
                            (подпись арестованного)</w:t>
      </w:r>
    </w:p>
    <w:p>
      <w:pPr>
        <w:spacing w:after="0"/>
        <w:ind w:left="0"/>
        <w:jc w:val="both"/>
      </w:pPr>
      <w:r>
        <w:rPr>
          <w:rFonts w:ascii="Times New Roman"/>
          <w:b w:val="false"/>
          <w:i w:val="false"/>
          <w:color w:val="000000"/>
          <w:sz w:val="28"/>
        </w:rPr>
        <w:t>      Обыск производили: _______________________________________</w:t>
      </w:r>
      <w:r>
        <w:br/>
      </w:r>
      <w:r>
        <w:rPr>
          <w:rFonts w:ascii="Times New Roman"/>
          <w:b w:val="false"/>
          <w:i w:val="false"/>
          <w:color w:val="000000"/>
          <w:sz w:val="28"/>
        </w:rPr>
        <w:t>
                        (должность, ФИО лиц, производивших обыск)</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"__" __________ 20__ г.                ____________________________</w:t>
      </w:r>
      <w:r>
        <w:br/>
      </w:r>
      <w:r>
        <w:rPr>
          <w:rFonts w:ascii="Times New Roman"/>
          <w:b w:val="false"/>
          <w:i w:val="false"/>
          <w:color w:val="000000"/>
          <w:sz w:val="28"/>
        </w:rPr>
        <w:t>
                                        (подписи лиц, производивших</w:t>
      </w:r>
      <w:r>
        <w:br/>
      </w:r>
      <w:r>
        <w:rPr>
          <w:rFonts w:ascii="Times New Roman"/>
          <w:b w:val="false"/>
          <w:i w:val="false"/>
          <w:color w:val="000000"/>
          <w:sz w:val="28"/>
        </w:rPr>
        <w:t>
                                        ___________________________</w:t>
      </w:r>
      <w:r>
        <w:br/>
      </w:r>
      <w:r>
        <w:rPr>
          <w:rFonts w:ascii="Times New Roman"/>
          <w:b w:val="false"/>
          <w:i w:val="false"/>
          <w:color w:val="000000"/>
          <w:sz w:val="28"/>
        </w:rPr>
        <w:t>
                                                   обыск)</w:t>
      </w:r>
    </w:p>
    <w:p>
      <w:pPr>
        <w:spacing w:after="0"/>
        <w:ind w:left="0"/>
        <w:jc w:val="both"/>
      </w:pPr>
      <w:r>
        <w:rPr>
          <w:rFonts w:ascii="Times New Roman"/>
          <w:b w:val="false"/>
          <w:i w:val="false"/>
          <w:color w:val="000000"/>
          <w:sz w:val="28"/>
        </w:rPr>
        <w:t>Примечание: протокол составляется в двух экземплярах, первый экземпляр</w:t>
      </w:r>
      <w:r>
        <w:br/>
      </w:r>
      <w:r>
        <w:rPr>
          <w:rFonts w:ascii="Times New Roman"/>
          <w:b w:val="false"/>
          <w:i w:val="false"/>
          <w:color w:val="000000"/>
          <w:sz w:val="28"/>
        </w:rPr>
        <w:t>
подшивается в личное дело осужденного, второй - передается осужденному.</w:t>
      </w:r>
    </w:p>
    <w:bookmarkStart w:name="z127" w:id="23"/>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Правилам исполнения наказания в виде</w:t>
      </w:r>
      <w:r>
        <w:br/>
      </w:r>
      <w:r>
        <w:rPr>
          <w:rFonts w:ascii="Times New Roman"/>
          <w:b w:val="false"/>
          <w:i w:val="false"/>
          <w:color w:val="000000"/>
          <w:sz w:val="28"/>
        </w:rPr>
        <w:t>
ареста в следственных изоляторах уголовно-</w:t>
      </w:r>
      <w:r>
        <w:br/>
      </w:r>
      <w:r>
        <w:rPr>
          <w:rFonts w:ascii="Times New Roman"/>
          <w:b w:val="false"/>
          <w:i w:val="false"/>
          <w:color w:val="000000"/>
          <w:sz w:val="28"/>
        </w:rPr>
        <w:t>
исполнительной системы органов</w:t>
      </w:r>
      <w:r>
        <w:br/>
      </w:r>
      <w:r>
        <w:rPr>
          <w:rFonts w:ascii="Times New Roman"/>
          <w:b w:val="false"/>
          <w:i w:val="false"/>
          <w:color w:val="000000"/>
          <w:sz w:val="28"/>
        </w:rPr>
        <w:t>
юстиции Республики Казахстан</w:t>
      </w:r>
    </w:p>
    <w:bookmarkEnd w:id="23"/>
    <w:bookmarkStart w:name="z128" w:id="24"/>
    <w:p>
      <w:pPr>
        <w:spacing w:after="0"/>
        <w:ind w:left="0"/>
        <w:jc w:val="left"/>
      </w:pPr>
      <w:r>
        <w:rPr>
          <w:rFonts w:ascii="Times New Roman"/>
          <w:b/>
          <w:i w:val="false"/>
          <w:color w:val="000000"/>
        </w:rPr>
        <w:t xml:space="preserve"> 
Перечень</w:t>
      </w:r>
      <w:r>
        <w:br/>
      </w:r>
      <w:r>
        <w:rPr>
          <w:rFonts w:ascii="Times New Roman"/>
          <w:b/>
          <w:i w:val="false"/>
          <w:color w:val="000000"/>
        </w:rPr>
        <w:t>
вещей, изделий, веществ, документов и продуктов питания,</w:t>
      </w:r>
      <w:r>
        <w:br/>
      </w:r>
      <w:r>
        <w:rPr>
          <w:rFonts w:ascii="Times New Roman"/>
          <w:b/>
          <w:i w:val="false"/>
          <w:color w:val="000000"/>
        </w:rPr>
        <w:t>
запрещенных к использованию осужденными</w:t>
      </w:r>
    </w:p>
    <w:bookmarkEnd w:id="24"/>
    <w:bookmarkStart w:name="z129" w:id="25"/>
    <w:p>
      <w:pPr>
        <w:spacing w:after="0"/>
        <w:ind w:left="0"/>
        <w:jc w:val="both"/>
      </w:pPr>
      <w:r>
        <w:rPr>
          <w:rFonts w:ascii="Times New Roman"/>
          <w:b w:val="false"/>
          <w:i w:val="false"/>
          <w:color w:val="000000"/>
          <w:sz w:val="28"/>
        </w:rPr>
        <w:t>
      Все виды огнестрельного и холодного оружия.</w:t>
      </w:r>
      <w:r>
        <w:br/>
      </w:r>
      <w:r>
        <w:rPr>
          <w:rFonts w:ascii="Times New Roman"/>
          <w:b w:val="false"/>
          <w:i w:val="false"/>
          <w:color w:val="000000"/>
          <w:sz w:val="28"/>
        </w:rPr>
        <w:t>
</w:t>
      </w:r>
      <w:r>
        <w:rPr>
          <w:rFonts w:ascii="Times New Roman"/>
          <w:b w:val="false"/>
          <w:i w:val="false"/>
          <w:color w:val="000000"/>
          <w:sz w:val="28"/>
        </w:rPr>
        <w:t>
      Взрывчатые, отравляющие и пожароопасные вещества.</w:t>
      </w:r>
      <w:r>
        <w:br/>
      </w:r>
      <w:r>
        <w:rPr>
          <w:rFonts w:ascii="Times New Roman"/>
          <w:b w:val="false"/>
          <w:i w:val="false"/>
          <w:color w:val="000000"/>
          <w:sz w:val="28"/>
        </w:rPr>
        <w:t>
</w:t>
      </w:r>
      <w:r>
        <w:rPr>
          <w:rFonts w:ascii="Times New Roman"/>
          <w:b w:val="false"/>
          <w:i w:val="false"/>
          <w:color w:val="000000"/>
          <w:sz w:val="28"/>
        </w:rPr>
        <w:t>
      Деньги, ценные вещи, ценные бумаги.</w:t>
      </w:r>
      <w:r>
        <w:br/>
      </w:r>
      <w:r>
        <w:rPr>
          <w:rFonts w:ascii="Times New Roman"/>
          <w:b w:val="false"/>
          <w:i w:val="false"/>
          <w:color w:val="000000"/>
          <w:sz w:val="28"/>
        </w:rPr>
        <w:t>
</w:t>
      </w:r>
      <w:r>
        <w:rPr>
          <w:rFonts w:ascii="Times New Roman"/>
          <w:b w:val="false"/>
          <w:i w:val="false"/>
          <w:color w:val="000000"/>
          <w:sz w:val="28"/>
        </w:rPr>
        <w:t>
      Продукты питания, требующие тепловой обработки (кроме кофе и чая, комплексных продуктов быстрого приготовления), а также дрожжи, сахар.</w:t>
      </w:r>
      <w:r>
        <w:br/>
      </w:r>
      <w:r>
        <w:rPr>
          <w:rFonts w:ascii="Times New Roman"/>
          <w:b w:val="false"/>
          <w:i w:val="false"/>
          <w:color w:val="000000"/>
          <w:sz w:val="28"/>
        </w:rPr>
        <w:t>
</w:t>
      </w:r>
      <w:r>
        <w:rPr>
          <w:rFonts w:ascii="Times New Roman"/>
          <w:b w:val="false"/>
          <w:i w:val="false"/>
          <w:color w:val="000000"/>
          <w:sz w:val="28"/>
        </w:rPr>
        <w:t>
      Все виды алкогольных напитков, пиво.</w:t>
      </w:r>
      <w:r>
        <w:br/>
      </w:r>
      <w:r>
        <w:rPr>
          <w:rFonts w:ascii="Times New Roman"/>
          <w:b w:val="false"/>
          <w:i w:val="false"/>
          <w:color w:val="000000"/>
          <w:sz w:val="28"/>
        </w:rPr>
        <w:t>
</w:t>
      </w:r>
      <w:r>
        <w:rPr>
          <w:rFonts w:ascii="Times New Roman"/>
          <w:b w:val="false"/>
          <w:i w:val="false"/>
          <w:color w:val="000000"/>
          <w:sz w:val="28"/>
        </w:rPr>
        <w:t>
      Духи, одеколон и иные изделия на спиртовой основе.</w:t>
      </w:r>
      <w:r>
        <w:br/>
      </w:r>
      <w:r>
        <w:rPr>
          <w:rFonts w:ascii="Times New Roman"/>
          <w:b w:val="false"/>
          <w:i w:val="false"/>
          <w:color w:val="000000"/>
          <w:sz w:val="28"/>
        </w:rPr>
        <w:t>
</w:t>
      </w:r>
      <w:r>
        <w:rPr>
          <w:rFonts w:ascii="Times New Roman"/>
          <w:b w:val="false"/>
          <w:i w:val="false"/>
          <w:color w:val="000000"/>
          <w:sz w:val="28"/>
        </w:rPr>
        <w:t>
      Наркотические и одурманивающие вещества.</w:t>
      </w:r>
      <w:r>
        <w:br/>
      </w:r>
      <w:r>
        <w:rPr>
          <w:rFonts w:ascii="Times New Roman"/>
          <w:b w:val="false"/>
          <w:i w:val="false"/>
          <w:color w:val="000000"/>
          <w:sz w:val="28"/>
        </w:rPr>
        <w:t>
</w:t>
      </w:r>
      <w:r>
        <w:rPr>
          <w:rFonts w:ascii="Times New Roman"/>
          <w:b w:val="false"/>
          <w:i w:val="false"/>
          <w:color w:val="000000"/>
          <w:sz w:val="28"/>
        </w:rPr>
        <w:t>
      Пишущие машинки, множительные аппараты, компьютерное оборудование, рации и другие средства мобильной связи, сим-карты.</w:t>
      </w:r>
      <w:r>
        <w:br/>
      </w:r>
      <w:r>
        <w:rPr>
          <w:rFonts w:ascii="Times New Roman"/>
          <w:b w:val="false"/>
          <w:i w:val="false"/>
          <w:color w:val="000000"/>
          <w:sz w:val="28"/>
        </w:rPr>
        <w:t>
</w:t>
      </w:r>
      <w:r>
        <w:rPr>
          <w:rFonts w:ascii="Times New Roman"/>
          <w:b w:val="false"/>
          <w:i w:val="false"/>
          <w:color w:val="000000"/>
          <w:sz w:val="28"/>
        </w:rPr>
        <w:t>
      Колюще-режущие предметы.</w:t>
      </w:r>
      <w:r>
        <w:br/>
      </w:r>
      <w:r>
        <w:rPr>
          <w:rFonts w:ascii="Times New Roman"/>
          <w:b w:val="false"/>
          <w:i w:val="false"/>
          <w:color w:val="000000"/>
          <w:sz w:val="28"/>
        </w:rPr>
        <w:t>
</w:t>
      </w:r>
      <w:r>
        <w:rPr>
          <w:rFonts w:ascii="Times New Roman"/>
          <w:b w:val="false"/>
          <w:i w:val="false"/>
          <w:color w:val="000000"/>
          <w:sz w:val="28"/>
        </w:rPr>
        <w:t>
      Топоры, молотки и другой инструмент.</w:t>
      </w:r>
      <w:r>
        <w:br/>
      </w:r>
      <w:r>
        <w:rPr>
          <w:rFonts w:ascii="Times New Roman"/>
          <w:b w:val="false"/>
          <w:i w:val="false"/>
          <w:color w:val="000000"/>
          <w:sz w:val="28"/>
        </w:rPr>
        <w:t>
</w:t>
      </w:r>
      <w:r>
        <w:rPr>
          <w:rFonts w:ascii="Times New Roman"/>
          <w:b w:val="false"/>
          <w:i w:val="false"/>
          <w:color w:val="000000"/>
          <w:sz w:val="28"/>
        </w:rPr>
        <w:t>
      Игральные карты.</w:t>
      </w:r>
      <w:r>
        <w:br/>
      </w:r>
      <w:r>
        <w:rPr>
          <w:rFonts w:ascii="Times New Roman"/>
          <w:b w:val="false"/>
          <w:i w:val="false"/>
          <w:color w:val="000000"/>
          <w:sz w:val="28"/>
        </w:rPr>
        <w:t>
</w:t>
      </w:r>
      <w:r>
        <w:rPr>
          <w:rFonts w:ascii="Times New Roman"/>
          <w:b w:val="false"/>
          <w:i w:val="false"/>
          <w:color w:val="000000"/>
          <w:sz w:val="28"/>
        </w:rPr>
        <w:t xml:space="preserve">
      Фотоаппараты, фотоматериалы, химикаты, видео- и кинокамеры. </w:t>
      </w:r>
      <w:r>
        <w:br/>
      </w:r>
      <w:r>
        <w:rPr>
          <w:rFonts w:ascii="Times New Roman"/>
          <w:b w:val="false"/>
          <w:i w:val="false"/>
          <w:color w:val="000000"/>
          <w:sz w:val="28"/>
        </w:rPr>
        <w:t>
</w:t>
      </w:r>
      <w:r>
        <w:rPr>
          <w:rFonts w:ascii="Times New Roman"/>
          <w:b w:val="false"/>
          <w:i w:val="false"/>
          <w:color w:val="000000"/>
          <w:sz w:val="28"/>
        </w:rPr>
        <w:t>
      Любые документы (кроме копий приговоров и постановлений судов, квитанций на сданные для хранения деньги, вещи, ценности).</w:t>
      </w:r>
      <w:r>
        <w:br/>
      </w:r>
      <w:r>
        <w:rPr>
          <w:rFonts w:ascii="Times New Roman"/>
          <w:b w:val="false"/>
          <w:i w:val="false"/>
          <w:color w:val="000000"/>
          <w:sz w:val="28"/>
        </w:rPr>
        <w:t>
</w:t>
      </w:r>
      <w:r>
        <w:rPr>
          <w:rFonts w:ascii="Times New Roman"/>
          <w:b w:val="false"/>
          <w:i w:val="false"/>
          <w:color w:val="000000"/>
          <w:sz w:val="28"/>
        </w:rPr>
        <w:t>
      Топографические карты, компасы.</w:t>
      </w:r>
      <w:r>
        <w:br/>
      </w:r>
      <w:r>
        <w:rPr>
          <w:rFonts w:ascii="Times New Roman"/>
          <w:b w:val="false"/>
          <w:i w:val="false"/>
          <w:color w:val="000000"/>
          <w:sz w:val="28"/>
        </w:rPr>
        <w:t>
</w:t>
      </w:r>
      <w:r>
        <w:rPr>
          <w:rFonts w:ascii="Times New Roman"/>
          <w:b w:val="false"/>
          <w:i w:val="false"/>
          <w:color w:val="000000"/>
          <w:sz w:val="28"/>
        </w:rPr>
        <w:t>
      Военная и другая форменная одежда, принадлежности к ней.</w:t>
      </w:r>
    </w:p>
    <w:bookmarkEnd w:id="25"/>
    <w:bookmarkStart w:name="z144" w:id="26"/>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Правилам исполнения наказания в виде</w:t>
      </w:r>
      <w:r>
        <w:br/>
      </w:r>
      <w:r>
        <w:rPr>
          <w:rFonts w:ascii="Times New Roman"/>
          <w:b w:val="false"/>
          <w:i w:val="false"/>
          <w:color w:val="000000"/>
          <w:sz w:val="28"/>
        </w:rPr>
        <w:t>
ареста в следственных изоляторах уголовно-</w:t>
      </w:r>
      <w:r>
        <w:br/>
      </w:r>
      <w:r>
        <w:rPr>
          <w:rFonts w:ascii="Times New Roman"/>
          <w:b w:val="false"/>
          <w:i w:val="false"/>
          <w:color w:val="000000"/>
          <w:sz w:val="28"/>
        </w:rPr>
        <w:t>
исполнительной системы органов</w:t>
      </w:r>
      <w:r>
        <w:br/>
      </w:r>
      <w:r>
        <w:rPr>
          <w:rFonts w:ascii="Times New Roman"/>
          <w:b w:val="false"/>
          <w:i w:val="false"/>
          <w:color w:val="000000"/>
          <w:sz w:val="28"/>
        </w:rPr>
        <w:t>
юстиции Республики Казахстан</w:t>
      </w:r>
    </w:p>
    <w:bookmarkEnd w:id="26"/>
    <w:bookmarkStart w:name="z145" w:id="27"/>
    <w:p>
      <w:pPr>
        <w:spacing w:after="0"/>
        <w:ind w:left="0"/>
        <w:jc w:val="left"/>
      </w:pPr>
      <w:r>
        <w:rPr>
          <w:rFonts w:ascii="Times New Roman"/>
          <w:b/>
          <w:i w:val="false"/>
          <w:color w:val="000000"/>
        </w:rPr>
        <w:t xml:space="preserve"> 
Перечень</w:t>
      </w:r>
      <w:r>
        <w:br/>
      </w:r>
      <w:r>
        <w:rPr>
          <w:rFonts w:ascii="Times New Roman"/>
          <w:b/>
          <w:i w:val="false"/>
          <w:color w:val="000000"/>
        </w:rPr>
        <w:t>
вещей и предметов, которые осужденным</w:t>
      </w:r>
      <w:r>
        <w:br/>
      </w:r>
      <w:r>
        <w:rPr>
          <w:rFonts w:ascii="Times New Roman"/>
          <w:b/>
          <w:i w:val="false"/>
          <w:color w:val="000000"/>
        </w:rPr>
        <w:t>
разрешается иметь при себе, получать в посылках,</w:t>
      </w:r>
      <w:r>
        <w:br/>
      </w:r>
      <w:r>
        <w:rPr>
          <w:rFonts w:ascii="Times New Roman"/>
          <w:b/>
          <w:i w:val="false"/>
          <w:color w:val="000000"/>
        </w:rPr>
        <w:t>
передачах, бандеролях и приобретать в магазинах СИ</w:t>
      </w:r>
    </w:p>
    <w:bookmarkEnd w:id="27"/>
    <w:bookmarkStart w:name="z146" w:id="28"/>
    <w:p>
      <w:pPr>
        <w:spacing w:after="0"/>
        <w:ind w:left="0"/>
        <w:jc w:val="both"/>
      </w:pPr>
      <w:r>
        <w:rPr>
          <w:rFonts w:ascii="Times New Roman"/>
          <w:b w:val="false"/>
          <w:i w:val="false"/>
          <w:color w:val="000000"/>
          <w:sz w:val="28"/>
        </w:rPr>
        <w:t>
      Табачные изделия, спички, зажигалки.</w:t>
      </w:r>
      <w:r>
        <w:br/>
      </w:r>
      <w:r>
        <w:rPr>
          <w:rFonts w:ascii="Times New Roman"/>
          <w:b w:val="false"/>
          <w:i w:val="false"/>
          <w:color w:val="000000"/>
          <w:sz w:val="28"/>
        </w:rPr>
        <w:t>
</w:t>
      </w:r>
      <w:r>
        <w:rPr>
          <w:rFonts w:ascii="Times New Roman"/>
          <w:b w:val="false"/>
          <w:i w:val="false"/>
          <w:color w:val="000000"/>
          <w:sz w:val="28"/>
        </w:rPr>
        <w:t>
      Одежда, головные уборы и обувь по сезону, постельные принадлежности установленного образца.</w:t>
      </w:r>
      <w:r>
        <w:br/>
      </w:r>
      <w:r>
        <w:rPr>
          <w:rFonts w:ascii="Times New Roman"/>
          <w:b w:val="false"/>
          <w:i w:val="false"/>
          <w:color w:val="000000"/>
          <w:sz w:val="28"/>
        </w:rPr>
        <w:t>
</w:t>
      </w:r>
      <w:r>
        <w:rPr>
          <w:rFonts w:ascii="Times New Roman"/>
          <w:b w:val="false"/>
          <w:i w:val="false"/>
          <w:color w:val="000000"/>
          <w:sz w:val="28"/>
        </w:rPr>
        <w:t>
      Нательное белье (теплое и простое), футболки однотонного черного, темно-синего либо темно-коричневого цвета, пуловеры, свитера. Спортивные костюмы однотонного черного, темно-синего либо темно-коричневого цвета.</w:t>
      </w:r>
      <w:r>
        <w:br/>
      </w:r>
      <w:r>
        <w:rPr>
          <w:rFonts w:ascii="Times New Roman"/>
          <w:b w:val="false"/>
          <w:i w:val="false"/>
          <w:color w:val="000000"/>
          <w:sz w:val="28"/>
        </w:rPr>
        <w:t>
</w:t>
      </w:r>
      <w:r>
        <w:rPr>
          <w:rFonts w:ascii="Times New Roman"/>
          <w:b w:val="false"/>
          <w:i w:val="false"/>
          <w:color w:val="000000"/>
          <w:sz w:val="28"/>
        </w:rPr>
        <w:t>
      Платки носовые, поясные ремни, чулочно-носочные изделия, колготки, перчатки, варежки, тапочки комнатные, обувь спортивная, нитки, шарфы, полотенца.</w:t>
      </w:r>
      <w:r>
        <w:br/>
      </w:r>
      <w:r>
        <w:rPr>
          <w:rFonts w:ascii="Times New Roman"/>
          <w:b w:val="false"/>
          <w:i w:val="false"/>
          <w:color w:val="000000"/>
          <w:sz w:val="28"/>
        </w:rPr>
        <w:t>
</w:t>
      </w:r>
      <w:r>
        <w:rPr>
          <w:rFonts w:ascii="Times New Roman"/>
          <w:b w:val="false"/>
          <w:i w:val="false"/>
          <w:color w:val="000000"/>
          <w:sz w:val="28"/>
        </w:rPr>
        <w:t>
      Туалетные принадлежности (туалетное, хозяйственное мыло, зубная щетка, зубной порошок, зубная паста, шампунь, кремы, расческа).</w:t>
      </w:r>
      <w:r>
        <w:br/>
      </w:r>
      <w:r>
        <w:rPr>
          <w:rFonts w:ascii="Times New Roman"/>
          <w:b w:val="false"/>
          <w:i w:val="false"/>
          <w:color w:val="000000"/>
          <w:sz w:val="28"/>
        </w:rPr>
        <w:t>
</w:t>
      </w:r>
      <w:r>
        <w:rPr>
          <w:rFonts w:ascii="Times New Roman"/>
          <w:b w:val="false"/>
          <w:i w:val="false"/>
          <w:color w:val="000000"/>
          <w:sz w:val="28"/>
        </w:rPr>
        <w:t>
      Косынки, нижнее белье, пояса, марля, гигиенические пакеты, заколки, вата, косметические принадлежности.</w:t>
      </w:r>
      <w:r>
        <w:br/>
      </w:r>
      <w:r>
        <w:rPr>
          <w:rFonts w:ascii="Times New Roman"/>
          <w:b w:val="false"/>
          <w:i w:val="false"/>
          <w:color w:val="000000"/>
          <w:sz w:val="28"/>
        </w:rPr>
        <w:t>
</w:t>
      </w:r>
      <w:r>
        <w:rPr>
          <w:rFonts w:ascii="Times New Roman"/>
          <w:b w:val="false"/>
          <w:i w:val="false"/>
          <w:color w:val="000000"/>
          <w:sz w:val="28"/>
        </w:rPr>
        <w:t>
      Зеркало, бритва электрическая либо механическая, бритвы безопасные (разового использования).</w:t>
      </w:r>
      <w:r>
        <w:br/>
      </w:r>
      <w:r>
        <w:rPr>
          <w:rFonts w:ascii="Times New Roman"/>
          <w:b w:val="false"/>
          <w:i w:val="false"/>
          <w:color w:val="000000"/>
          <w:sz w:val="28"/>
        </w:rPr>
        <w:t>
</w:t>
      </w:r>
      <w:r>
        <w:rPr>
          <w:rFonts w:ascii="Times New Roman"/>
          <w:b w:val="false"/>
          <w:i w:val="false"/>
          <w:color w:val="000000"/>
          <w:sz w:val="28"/>
        </w:rPr>
        <w:t>
      Сапожные щетки и щетки для одежды, крем для обуви.</w:t>
      </w:r>
      <w:r>
        <w:br/>
      </w:r>
      <w:r>
        <w:rPr>
          <w:rFonts w:ascii="Times New Roman"/>
          <w:b w:val="false"/>
          <w:i w:val="false"/>
          <w:color w:val="000000"/>
          <w:sz w:val="28"/>
        </w:rPr>
        <w:t>
</w:t>
      </w:r>
      <w:r>
        <w:rPr>
          <w:rFonts w:ascii="Times New Roman"/>
          <w:b w:val="false"/>
          <w:i w:val="false"/>
          <w:color w:val="000000"/>
          <w:sz w:val="28"/>
        </w:rPr>
        <w:t>
      Посуда, футляры для очков, мыла и зубных щеток, кружка, тарелка, ложка.</w:t>
      </w:r>
      <w:r>
        <w:br/>
      </w:r>
      <w:r>
        <w:rPr>
          <w:rFonts w:ascii="Times New Roman"/>
          <w:b w:val="false"/>
          <w:i w:val="false"/>
          <w:color w:val="000000"/>
          <w:sz w:val="28"/>
        </w:rPr>
        <w:t>
</w:t>
      </w:r>
      <w:r>
        <w:rPr>
          <w:rFonts w:ascii="Times New Roman"/>
          <w:b w:val="false"/>
          <w:i w:val="false"/>
          <w:color w:val="000000"/>
          <w:sz w:val="28"/>
        </w:rPr>
        <w:t>
      Настольные игры.</w:t>
      </w:r>
      <w:r>
        <w:br/>
      </w:r>
      <w:r>
        <w:rPr>
          <w:rFonts w:ascii="Times New Roman"/>
          <w:b w:val="false"/>
          <w:i w:val="false"/>
          <w:color w:val="000000"/>
          <w:sz w:val="28"/>
        </w:rPr>
        <w:t>
</w:t>
      </w:r>
      <w:r>
        <w:rPr>
          <w:rFonts w:ascii="Times New Roman"/>
          <w:b w:val="false"/>
          <w:i w:val="false"/>
          <w:color w:val="000000"/>
          <w:sz w:val="28"/>
        </w:rPr>
        <w:t>
      Учебники, ученические тетради, почтовые конверты, открытки, марки, простые карандаши, авторучки, чернила и стержни.</w:t>
      </w:r>
      <w:r>
        <w:br/>
      </w:r>
      <w:r>
        <w:rPr>
          <w:rFonts w:ascii="Times New Roman"/>
          <w:b w:val="false"/>
          <w:i w:val="false"/>
          <w:color w:val="000000"/>
          <w:sz w:val="28"/>
        </w:rPr>
        <w:t>
</w:t>
      </w:r>
      <w:r>
        <w:rPr>
          <w:rFonts w:ascii="Times New Roman"/>
          <w:b w:val="false"/>
          <w:i w:val="false"/>
          <w:color w:val="000000"/>
          <w:sz w:val="28"/>
        </w:rPr>
        <w:t>
      Литература.</w:t>
      </w:r>
      <w:r>
        <w:br/>
      </w:r>
      <w:r>
        <w:rPr>
          <w:rFonts w:ascii="Times New Roman"/>
          <w:b w:val="false"/>
          <w:i w:val="false"/>
          <w:color w:val="000000"/>
          <w:sz w:val="28"/>
        </w:rPr>
        <w:t>
</w:t>
      </w:r>
      <w:r>
        <w:rPr>
          <w:rFonts w:ascii="Times New Roman"/>
          <w:b w:val="false"/>
          <w:i w:val="false"/>
          <w:color w:val="000000"/>
          <w:sz w:val="28"/>
        </w:rPr>
        <w:t>
      Фотографии, фотоальбомы.</w:t>
      </w:r>
      <w:r>
        <w:br/>
      </w:r>
      <w:r>
        <w:rPr>
          <w:rFonts w:ascii="Times New Roman"/>
          <w:b w:val="false"/>
          <w:i w:val="false"/>
          <w:color w:val="000000"/>
          <w:sz w:val="28"/>
        </w:rPr>
        <w:t>
</w:t>
      </w:r>
      <w:r>
        <w:rPr>
          <w:rFonts w:ascii="Times New Roman"/>
          <w:b w:val="false"/>
          <w:i w:val="false"/>
          <w:color w:val="000000"/>
          <w:sz w:val="28"/>
        </w:rPr>
        <w:t>
      Бытовые электронагревательные приборы заводского исполнения.</w:t>
      </w:r>
      <w:r>
        <w:br/>
      </w:r>
      <w:r>
        <w:rPr>
          <w:rFonts w:ascii="Times New Roman"/>
          <w:b w:val="false"/>
          <w:i w:val="false"/>
          <w:color w:val="000000"/>
          <w:sz w:val="28"/>
        </w:rPr>
        <w:t>
</w:t>
      </w:r>
      <w:r>
        <w:rPr>
          <w:rFonts w:ascii="Times New Roman"/>
          <w:b w:val="false"/>
          <w:i w:val="false"/>
          <w:color w:val="000000"/>
          <w:sz w:val="28"/>
        </w:rPr>
        <w:t>
      Нательные крестики и предметы культа, изготовленные из  недрагоценных металлов.</w:t>
      </w:r>
      <w:r>
        <w:br/>
      </w:r>
      <w:r>
        <w:rPr>
          <w:rFonts w:ascii="Times New Roman"/>
          <w:b w:val="false"/>
          <w:i w:val="false"/>
          <w:color w:val="000000"/>
          <w:sz w:val="28"/>
        </w:rPr>
        <w:t>
</w:t>
      </w:r>
      <w:r>
        <w:rPr>
          <w:rFonts w:ascii="Times New Roman"/>
          <w:b w:val="false"/>
          <w:i w:val="false"/>
          <w:color w:val="000000"/>
          <w:sz w:val="28"/>
        </w:rPr>
        <w:t>
      Костыли, деревянные трости, протезы, инвалидные коляски, очки с оправой из недрагоценных металлов, контактные линзы и средства по уходу за ними (по разрешению врачей).</w:t>
      </w:r>
      <w:r>
        <w:br/>
      </w:r>
      <w:r>
        <w:rPr>
          <w:rFonts w:ascii="Times New Roman"/>
          <w:b w:val="false"/>
          <w:i w:val="false"/>
          <w:color w:val="000000"/>
          <w:sz w:val="28"/>
        </w:rPr>
        <w:t>
</w:t>
      </w:r>
      <w:r>
        <w:rPr>
          <w:rFonts w:ascii="Times New Roman"/>
          <w:b w:val="false"/>
          <w:i w:val="false"/>
          <w:color w:val="000000"/>
          <w:sz w:val="28"/>
        </w:rPr>
        <w:t>
      Часы наручные или карманные из недрагоценных металлов. Телефонные Smart-карты.</w:t>
      </w:r>
      <w:r>
        <w:br/>
      </w:r>
      <w:r>
        <w:rPr>
          <w:rFonts w:ascii="Times New Roman"/>
          <w:b w:val="false"/>
          <w:i w:val="false"/>
          <w:color w:val="000000"/>
          <w:sz w:val="28"/>
        </w:rPr>
        <w:t>
</w:t>
      </w:r>
      <w:r>
        <w:rPr>
          <w:rFonts w:ascii="Times New Roman"/>
          <w:b w:val="false"/>
          <w:i w:val="false"/>
          <w:color w:val="000000"/>
          <w:sz w:val="28"/>
        </w:rPr>
        <w:t>
      Примечание:</w:t>
      </w:r>
      <w:r>
        <w:br/>
      </w:r>
      <w:r>
        <w:rPr>
          <w:rFonts w:ascii="Times New Roman"/>
          <w:b w:val="false"/>
          <w:i w:val="false"/>
          <w:color w:val="000000"/>
          <w:sz w:val="28"/>
        </w:rPr>
        <w:t>
</w:t>
      </w:r>
      <w:r>
        <w:rPr>
          <w:rFonts w:ascii="Times New Roman"/>
          <w:b w:val="false"/>
          <w:i w:val="false"/>
          <w:color w:val="000000"/>
          <w:sz w:val="28"/>
        </w:rPr>
        <w:t>
      1. Указанный перечень обеспечивается в магазинах при СИ.</w:t>
      </w:r>
      <w:r>
        <w:br/>
      </w:r>
      <w:r>
        <w:rPr>
          <w:rFonts w:ascii="Times New Roman"/>
          <w:b w:val="false"/>
          <w:i w:val="false"/>
          <w:color w:val="000000"/>
          <w:sz w:val="28"/>
        </w:rPr>
        <w:t>
</w:t>
      </w:r>
      <w:r>
        <w:rPr>
          <w:rFonts w:ascii="Times New Roman"/>
          <w:b w:val="false"/>
          <w:i w:val="false"/>
          <w:color w:val="000000"/>
          <w:sz w:val="28"/>
        </w:rPr>
        <w:t>
      2. При переводе в другое учреждение осужденным разрешается брать с собой только личные вещи, продукты питания и предметы первой необходимости.</w:t>
      </w:r>
      <w:r>
        <w:br/>
      </w:r>
      <w:r>
        <w:rPr>
          <w:rFonts w:ascii="Times New Roman"/>
          <w:b w:val="false"/>
          <w:i w:val="false"/>
          <w:color w:val="000000"/>
          <w:sz w:val="28"/>
        </w:rPr>
        <w:t>
</w:t>
      </w:r>
      <w:r>
        <w:rPr>
          <w:rFonts w:ascii="Times New Roman"/>
          <w:b w:val="false"/>
          <w:i w:val="false"/>
          <w:color w:val="000000"/>
          <w:sz w:val="28"/>
        </w:rPr>
        <w:t>
      3. Общий вес принадлежащих осужденному продуктов питания, предметов первой необходимости, обуви, одежды и других промышленных товаров, включая находящиеся на складе, не может превышать 35 кг.</w:t>
      </w:r>
    </w:p>
    <w:bookmarkEnd w:id="28"/>
    <w:bookmarkStart w:name="z167" w:id="29"/>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Правилам исполнения наказания в виде</w:t>
      </w:r>
      <w:r>
        <w:br/>
      </w:r>
      <w:r>
        <w:rPr>
          <w:rFonts w:ascii="Times New Roman"/>
          <w:b w:val="false"/>
          <w:i w:val="false"/>
          <w:color w:val="000000"/>
          <w:sz w:val="28"/>
        </w:rPr>
        <w:t>
ареста в следственных изоляторах уголовно-</w:t>
      </w:r>
      <w:r>
        <w:br/>
      </w:r>
      <w:r>
        <w:rPr>
          <w:rFonts w:ascii="Times New Roman"/>
          <w:b w:val="false"/>
          <w:i w:val="false"/>
          <w:color w:val="000000"/>
          <w:sz w:val="28"/>
        </w:rPr>
        <w:t>
исполнительной системы органов</w:t>
      </w:r>
      <w:r>
        <w:br/>
      </w:r>
      <w:r>
        <w:rPr>
          <w:rFonts w:ascii="Times New Roman"/>
          <w:b w:val="false"/>
          <w:i w:val="false"/>
          <w:color w:val="000000"/>
          <w:sz w:val="28"/>
        </w:rPr>
        <w:t>
юстиции Республики Казахстан</w:t>
      </w:r>
    </w:p>
    <w:bookmarkEnd w:id="29"/>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Утверждаю</w:t>
      </w:r>
      <w:r>
        <w:br/>
      </w:r>
      <w:r>
        <w:rPr>
          <w:rFonts w:ascii="Times New Roman"/>
          <w:b w:val="false"/>
          <w:i w:val="false"/>
          <w:color w:val="000000"/>
          <w:sz w:val="28"/>
        </w:rPr>
        <w:t>
Начальник учреждения</w:t>
      </w:r>
      <w:r>
        <w:br/>
      </w:r>
      <w:r>
        <w:rPr>
          <w:rFonts w:ascii="Times New Roman"/>
          <w:b w:val="false"/>
          <w:i w:val="false"/>
          <w:color w:val="000000"/>
          <w:sz w:val="28"/>
        </w:rPr>
        <w:t>
______________________________</w:t>
      </w:r>
      <w:r>
        <w:br/>
      </w:r>
      <w:r>
        <w:rPr>
          <w:rFonts w:ascii="Times New Roman"/>
          <w:b w:val="false"/>
          <w:i w:val="false"/>
          <w:color w:val="000000"/>
          <w:sz w:val="28"/>
        </w:rPr>
        <w:t>
(звание, подпись, фамилия)</w:t>
      </w:r>
      <w:r>
        <w:br/>
      </w:r>
      <w:r>
        <w:rPr>
          <w:rFonts w:ascii="Times New Roman"/>
          <w:b w:val="false"/>
          <w:i w:val="false"/>
          <w:color w:val="000000"/>
          <w:sz w:val="28"/>
        </w:rPr>
        <w:t>
"___" __________ ____ год.</w:t>
      </w:r>
    </w:p>
    <w:bookmarkStart w:name="z168" w:id="30"/>
    <w:p>
      <w:pPr>
        <w:spacing w:after="0"/>
        <w:ind w:left="0"/>
        <w:jc w:val="both"/>
      </w:pPr>
      <w:r>
        <w:rPr>
          <w:rFonts w:ascii="Times New Roman"/>
          <w:b w:val="false"/>
          <w:i w:val="false"/>
          <w:color w:val="000000"/>
          <w:sz w:val="28"/>
        </w:rPr>
        <w:t>                     
</w:t>
      </w:r>
      <w:r>
        <w:rPr>
          <w:rFonts w:ascii="Times New Roman"/>
          <w:b/>
          <w:i w:val="false"/>
          <w:color w:val="000000"/>
          <w:sz w:val="28"/>
        </w:rPr>
        <w:t>План покамерного размещения</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5"/>
        <w:gridCol w:w="2142"/>
        <w:gridCol w:w="5025"/>
        <w:gridCol w:w="1228"/>
      </w:tblGrid>
      <w:tr>
        <w:trPr>
          <w:trHeight w:val="30" w:hRule="atLeast"/>
        </w:trPr>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Содержатся раздельно</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камеры</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мест в камере</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w:t>
            </w:r>
          </w:p>
        </w:tc>
      </w:tr>
      <w:tr>
        <w:trPr>
          <w:trHeight w:val="30" w:hRule="atLeast"/>
        </w:trPr>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169" w:id="31"/>
    <w:p>
      <w:pPr>
        <w:spacing w:after="0"/>
        <w:ind w:left="0"/>
        <w:jc w:val="both"/>
      </w:pPr>
      <w:r>
        <w:rPr>
          <w:rFonts w:ascii="Times New Roman"/>
          <w:b w:val="false"/>
          <w:i w:val="false"/>
          <w:color w:val="000000"/>
          <w:sz w:val="28"/>
        </w:rPr>
        <w:t>
1. Осужденные мужчины:</w:t>
      </w:r>
      <w:r>
        <w:br/>
      </w:r>
      <w:r>
        <w:rPr>
          <w:rFonts w:ascii="Times New Roman"/>
          <w:b w:val="false"/>
          <w:i w:val="false"/>
          <w:color w:val="000000"/>
          <w:sz w:val="28"/>
        </w:rPr>
        <w:t>
</w:t>
      </w:r>
      <w:r>
        <w:rPr>
          <w:rFonts w:ascii="Times New Roman"/>
          <w:b w:val="false"/>
          <w:i w:val="false"/>
          <w:color w:val="000000"/>
          <w:sz w:val="28"/>
        </w:rPr>
        <w:t>
а) впервые осужденные;</w:t>
      </w:r>
      <w:r>
        <w:br/>
      </w:r>
      <w:r>
        <w:rPr>
          <w:rFonts w:ascii="Times New Roman"/>
          <w:b w:val="false"/>
          <w:i w:val="false"/>
          <w:color w:val="000000"/>
          <w:sz w:val="28"/>
        </w:rPr>
        <w:t>
</w:t>
      </w:r>
      <w:r>
        <w:rPr>
          <w:rFonts w:ascii="Times New Roman"/>
          <w:b w:val="false"/>
          <w:i w:val="false"/>
          <w:color w:val="000000"/>
          <w:sz w:val="28"/>
        </w:rPr>
        <w:t>
б) ранее отбывавшие наказание в местах лишения</w:t>
      </w:r>
      <w:r>
        <w:br/>
      </w:r>
      <w:r>
        <w:rPr>
          <w:rFonts w:ascii="Times New Roman"/>
          <w:b w:val="false"/>
          <w:i w:val="false"/>
          <w:color w:val="000000"/>
          <w:sz w:val="28"/>
        </w:rPr>
        <w:t>
</w:t>
      </w:r>
      <w:r>
        <w:rPr>
          <w:rFonts w:ascii="Times New Roman"/>
          <w:b w:val="false"/>
          <w:i w:val="false"/>
          <w:color w:val="000000"/>
          <w:sz w:val="28"/>
        </w:rPr>
        <w:t>
   свободы (независимо от состава преступления) и</w:t>
      </w:r>
      <w:r>
        <w:br/>
      </w:r>
      <w:r>
        <w:rPr>
          <w:rFonts w:ascii="Times New Roman"/>
          <w:b w:val="false"/>
          <w:i w:val="false"/>
          <w:color w:val="000000"/>
          <w:sz w:val="28"/>
        </w:rPr>
        <w:t>
</w:t>
      </w:r>
      <w:r>
        <w:rPr>
          <w:rFonts w:ascii="Times New Roman"/>
          <w:b w:val="false"/>
          <w:i w:val="false"/>
          <w:color w:val="000000"/>
          <w:sz w:val="28"/>
        </w:rPr>
        <w:t>
   имеющие судимость.</w:t>
      </w:r>
      <w:r>
        <w:br/>
      </w:r>
      <w:r>
        <w:rPr>
          <w:rFonts w:ascii="Times New Roman"/>
          <w:b w:val="false"/>
          <w:i w:val="false"/>
          <w:color w:val="000000"/>
          <w:sz w:val="28"/>
        </w:rPr>
        <w:t>
</w:t>
      </w:r>
      <w:r>
        <w:rPr>
          <w:rFonts w:ascii="Times New Roman"/>
          <w:b w:val="false"/>
          <w:i w:val="false"/>
          <w:color w:val="000000"/>
          <w:sz w:val="28"/>
        </w:rPr>
        <w:t>
2. Осужденные женщины:</w:t>
      </w:r>
      <w:r>
        <w:br/>
      </w:r>
      <w:r>
        <w:rPr>
          <w:rFonts w:ascii="Times New Roman"/>
          <w:b w:val="false"/>
          <w:i w:val="false"/>
          <w:color w:val="000000"/>
          <w:sz w:val="28"/>
        </w:rPr>
        <w:t>
</w:t>
      </w:r>
      <w:r>
        <w:rPr>
          <w:rFonts w:ascii="Times New Roman"/>
          <w:b w:val="false"/>
          <w:i w:val="false"/>
          <w:color w:val="000000"/>
          <w:sz w:val="28"/>
        </w:rPr>
        <w:t>
а) впервые осужденные;</w:t>
      </w:r>
      <w:r>
        <w:br/>
      </w:r>
      <w:r>
        <w:rPr>
          <w:rFonts w:ascii="Times New Roman"/>
          <w:b w:val="false"/>
          <w:i w:val="false"/>
          <w:color w:val="000000"/>
          <w:sz w:val="28"/>
        </w:rPr>
        <w:t>
</w:t>
      </w:r>
      <w:r>
        <w:rPr>
          <w:rFonts w:ascii="Times New Roman"/>
          <w:b w:val="false"/>
          <w:i w:val="false"/>
          <w:color w:val="000000"/>
          <w:sz w:val="28"/>
        </w:rPr>
        <w:t>
б) ранее отбывавшие наказание в местах лишения</w:t>
      </w:r>
      <w:r>
        <w:br/>
      </w:r>
      <w:r>
        <w:rPr>
          <w:rFonts w:ascii="Times New Roman"/>
          <w:b w:val="false"/>
          <w:i w:val="false"/>
          <w:color w:val="000000"/>
          <w:sz w:val="28"/>
        </w:rPr>
        <w:t>
</w:t>
      </w:r>
      <w:r>
        <w:rPr>
          <w:rFonts w:ascii="Times New Roman"/>
          <w:b w:val="false"/>
          <w:i w:val="false"/>
          <w:color w:val="000000"/>
          <w:sz w:val="28"/>
        </w:rPr>
        <w:t>
   свободы (независимо от состава преступления) и</w:t>
      </w:r>
      <w:r>
        <w:br/>
      </w:r>
      <w:r>
        <w:rPr>
          <w:rFonts w:ascii="Times New Roman"/>
          <w:b w:val="false"/>
          <w:i w:val="false"/>
          <w:color w:val="000000"/>
          <w:sz w:val="28"/>
        </w:rPr>
        <w:t>
</w:t>
      </w:r>
      <w:r>
        <w:rPr>
          <w:rFonts w:ascii="Times New Roman"/>
          <w:b w:val="false"/>
          <w:i w:val="false"/>
          <w:color w:val="000000"/>
          <w:sz w:val="28"/>
        </w:rPr>
        <w:t>
   имеющие судимость.</w:t>
      </w:r>
      <w:r>
        <w:br/>
      </w:r>
      <w:r>
        <w:rPr>
          <w:rFonts w:ascii="Times New Roman"/>
          <w:b w:val="false"/>
          <w:i w:val="false"/>
          <w:color w:val="000000"/>
          <w:sz w:val="28"/>
        </w:rPr>
        <w:t>
</w:t>
      </w:r>
      <w:r>
        <w:rPr>
          <w:rFonts w:ascii="Times New Roman"/>
          <w:b w:val="false"/>
          <w:i w:val="false"/>
          <w:color w:val="000000"/>
          <w:sz w:val="28"/>
        </w:rPr>
        <w:t>
3. Осужденные, содержащиеся в карцерах.</w:t>
      </w:r>
      <w:r>
        <w:br/>
      </w:r>
      <w:r>
        <w:rPr>
          <w:rFonts w:ascii="Times New Roman"/>
          <w:b w:val="false"/>
          <w:i w:val="false"/>
          <w:color w:val="000000"/>
          <w:sz w:val="28"/>
        </w:rPr>
        <w:t>
</w:t>
      </w:r>
      <w:r>
        <w:rPr>
          <w:rFonts w:ascii="Times New Roman"/>
          <w:b w:val="false"/>
          <w:i w:val="false"/>
          <w:color w:val="000000"/>
          <w:sz w:val="28"/>
        </w:rPr>
        <w:t>
4. Осужденные больные в медицинской части СИ.</w:t>
      </w:r>
      <w:r>
        <w:br/>
      </w:r>
      <w:r>
        <w:rPr>
          <w:rFonts w:ascii="Times New Roman"/>
          <w:b w:val="false"/>
          <w:i w:val="false"/>
          <w:color w:val="000000"/>
          <w:sz w:val="28"/>
        </w:rPr>
        <w:t>
</w:t>
      </w:r>
      <w:r>
        <w:rPr>
          <w:rFonts w:ascii="Times New Roman"/>
          <w:b w:val="false"/>
          <w:i w:val="false"/>
          <w:color w:val="000000"/>
          <w:sz w:val="28"/>
        </w:rPr>
        <w:t>
5. Осужденные, содержащиеся в камерах</w:t>
      </w:r>
      <w:r>
        <w:br/>
      </w:r>
      <w:r>
        <w:rPr>
          <w:rFonts w:ascii="Times New Roman"/>
          <w:b w:val="false"/>
          <w:i w:val="false"/>
          <w:color w:val="000000"/>
          <w:sz w:val="28"/>
        </w:rPr>
        <w:t>
</w:t>
      </w:r>
      <w:r>
        <w:rPr>
          <w:rFonts w:ascii="Times New Roman"/>
          <w:b w:val="false"/>
          <w:i w:val="false"/>
          <w:color w:val="000000"/>
          <w:sz w:val="28"/>
        </w:rPr>
        <w:t>
   сборного отделения.</w:t>
      </w:r>
    </w:p>
    <w:bookmarkEnd w:id="31"/>
    <w:bookmarkStart w:name="z183" w:id="32"/>
    <w:p>
      <w:pPr>
        <w:spacing w:after="0"/>
        <w:ind w:left="0"/>
        <w:jc w:val="both"/>
      </w:pPr>
      <w:r>
        <w:rPr>
          <w:rFonts w:ascii="Times New Roman"/>
          <w:b w:val="false"/>
          <w:i w:val="false"/>
          <w:color w:val="000000"/>
          <w:sz w:val="28"/>
        </w:rPr>
        <w:t>
Примечание: План покамерного размещения должен находиться в дежурной</w:t>
      </w:r>
      <w:r>
        <w:br/>
      </w:r>
      <w:r>
        <w:rPr>
          <w:rFonts w:ascii="Times New Roman"/>
          <w:b w:val="false"/>
          <w:i w:val="false"/>
          <w:color w:val="000000"/>
          <w:sz w:val="28"/>
        </w:rPr>
        <w:t>
части, в кабинетах руководства СИ, оперативном отделе, отделе</w:t>
      </w:r>
      <w:r>
        <w:br/>
      </w:r>
      <w:r>
        <w:rPr>
          <w:rFonts w:ascii="Times New Roman"/>
          <w:b w:val="false"/>
          <w:i w:val="false"/>
          <w:color w:val="000000"/>
          <w:sz w:val="28"/>
        </w:rPr>
        <w:t>
специального учета и отделе режима и охраны.</w:t>
      </w:r>
    </w:p>
    <w:bookmarkEnd w:id="32"/>
    <w:p>
      <w:pPr>
        <w:spacing w:after="0"/>
        <w:ind w:left="0"/>
        <w:jc w:val="both"/>
      </w:pPr>
      <w:r>
        <w:rPr>
          <w:rFonts w:ascii="Times New Roman"/>
          <w:b w:val="false"/>
          <w:i w:val="false"/>
          <w:color w:val="000000"/>
          <w:sz w:val="28"/>
        </w:rPr>
        <w:t>Начальник учреждения ______    ______________________________</w:t>
      </w:r>
      <w:r>
        <w:br/>
      </w:r>
      <w:r>
        <w:rPr>
          <w:rFonts w:ascii="Times New Roman"/>
          <w:b w:val="false"/>
          <w:i w:val="false"/>
          <w:color w:val="000000"/>
          <w:sz w:val="28"/>
        </w:rPr>
        <w:t>
                                 (звание, подпись, фамилия)</w:t>
      </w:r>
    </w:p>
    <w:bookmarkStart w:name="z184" w:id="33"/>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Правилам исполнения наказания в виде</w:t>
      </w:r>
      <w:r>
        <w:br/>
      </w:r>
      <w:r>
        <w:rPr>
          <w:rFonts w:ascii="Times New Roman"/>
          <w:b w:val="false"/>
          <w:i w:val="false"/>
          <w:color w:val="000000"/>
          <w:sz w:val="28"/>
        </w:rPr>
        <w:t>
ареста в следственных изоляторах уголовно-</w:t>
      </w:r>
      <w:r>
        <w:br/>
      </w:r>
      <w:r>
        <w:rPr>
          <w:rFonts w:ascii="Times New Roman"/>
          <w:b w:val="false"/>
          <w:i w:val="false"/>
          <w:color w:val="000000"/>
          <w:sz w:val="28"/>
        </w:rPr>
        <w:t>
исполнительной системы органов</w:t>
      </w:r>
      <w:r>
        <w:br/>
      </w:r>
      <w:r>
        <w:rPr>
          <w:rFonts w:ascii="Times New Roman"/>
          <w:b w:val="false"/>
          <w:i w:val="false"/>
          <w:color w:val="000000"/>
          <w:sz w:val="28"/>
        </w:rPr>
        <w:t>
юстиции Республики Казахстан</w:t>
      </w:r>
    </w:p>
    <w:bookmarkEnd w:id="33"/>
    <w:bookmarkStart w:name="z185" w:id="34"/>
    <w:p>
      <w:pPr>
        <w:spacing w:after="0"/>
        <w:ind w:left="0"/>
        <w:jc w:val="left"/>
      </w:pPr>
      <w:r>
        <w:rPr>
          <w:rFonts w:ascii="Times New Roman"/>
          <w:b/>
          <w:i w:val="false"/>
          <w:color w:val="000000"/>
        </w:rPr>
        <w:t xml:space="preserve"> 
Описание общих камер</w:t>
      </w:r>
    </w:p>
    <w:bookmarkEnd w:id="34"/>
    <w:bookmarkStart w:name="z186" w:id="35"/>
    <w:p>
      <w:pPr>
        <w:spacing w:after="0"/>
        <w:ind w:left="0"/>
        <w:jc w:val="both"/>
      </w:pPr>
      <w:r>
        <w:rPr>
          <w:rFonts w:ascii="Times New Roman"/>
          <w:b w:val="false"/>
          <w:i w:val="false"/>
          <w:color w:val="000000"/>
          <w:sz w:val="28"/>
        </w:rPr>
        <w:t>
      Устройство камер, в которых содержатся осужденные к наказанию в виде ареста, должно обеспечивать надежную изоляцию от внешней окружающей среды и смежных помещений. Планировочная форма камер должна обеспечивать наилучший обзор их через смотровое устройство дверного полотна.</w:t>
      </w:r>
      <w:r>
        <w:br/>
      </w:r>
      <w:r>
        <w:rPr>
          <w:rFonts w:ascii="Times New Roman"/>
          <w:b w:val="false"/>
          <w:i w:val="false"/>
          <w:color w:val="000000"/>
          <w:sz w:val="28"/>
        </w:rPr>
        <w:t>
</w:t>
      </w:r>
      <w:r>
        <w:rPr>
          <w:rFonts w:ascii="Times New Roman"/>
          <w:b w:val="false"/>
          <w:i w:val="false"/>
          <w:color w:val="000000"/>
          <w:sz w:val="28"/>
        </w:rPr>
        <w:t>
      Двери в камерах предусматриваются двойными, размерами 90 х 200 сантиметров (далее - см.). Запирание двери производится с помощью запорного механизма по трем плоскостям. В двери устанавливается замок для фиксации поворотного блока от несанкционированного доступа. С наружной стороны двери устанавливается технологический люк для обслуживания запорного механизма. Смотровое устройство устанавливается на высоте 150 см. от уровня пола, с овальным отверстием размером с внутренней стороны камеры 14 х 24 см., из коридора 3,5 х 4 см., чтобы из камеры не просматривался коридор.</w:t>
      </w:r>
      <w:r>
        <w:br/>
      </w:r>
      <w:r>
        <w:rPr>
          <w:rFonts w:ascii="Times New Roman"/>
          <w:b w:val="false"/>
          <w:i w:val="false"/>
          <w:color w:val="000000"/>
          <w:sz w:val="28"/>
        </w:rPr>
        <w:t>
</w:t>
      </w:r>
      <w:r>
        <w:rPr>
          <w:rFonts w:ascii="Times New Roman"/>
          <w:b w:val="false"/>
          <w:i w:val="false"/>
          <w:color w:val="000000"/>
          <w:sz w:val="28"/>
        </w:rPr>
        <w:t>
      Внутренние двери изготавливаются локальными, из круглой и полосовой стали. На высоте 95 см. от уровня пола устраивать форточки 18 х 22 см. для раздачи пищи. Дверца форточки должна открываться в сторону коридора и удерживаться в горизонтальном положении на кронштейнах.</w:t>
      </w:r>
      <w:r>
        <w:br/>
      </w:r>
      <w:r>
        <w:rPr>
          <w:rFonts w:ascii="Times New Roman"/>
          <w:b w:val="false"/>
          <w:i w:val="false"/>
          <w:color w:val="000000"/>
          <w:sz w:val="28"/>
        </w:rPr>
        <w:t>
</w:t>
      </w:r>
      <w:r>
        <w:rPr>
          <w:rFonts w:ascii="Times New Roman"/>
          <w:b w:val="false"/>
          <w:i w:val="false"/>
          <w:color w:val="000000"/>
          <w:sz w:val="28"/>
        </w:rPr>
        <w:t>
      Для закрытия двери необходимо использовать задвижку, фиксирующуюся навесным замком. Задвижка устанавливается в стальной коробке и при закрытии плотно прижимается к наружной двери.</w:t>
      </w:r>
      <w:r>
        <w:br/>
      </w:r>
      <w:r>
        <w:rPr>
          <w:rFonts w:ascii="Times New Roman"/>
          <w:b w:val="false"/>
          <w:i w:val="false"/>
          <w:color w:val="000000"/>
          <w:sz w:val="28"/>
        </w:rPr>
        <w:t>
</w:t>
      </w:r>
      <w:r>
        <w:rPr>
          <w:rFonts w:ascii="Times New Roman"/>
          <w:b w:val="false"/>
          <w:i w:val="false"/>
          <w:color w:val="000000"/>
          <w:sz w:val="28"/>
        </w:rPr>
        <w:t>
      Двери располагать по центру камер, дверную коробку и дверь устанавливать ближе к внутренней стороне стены для улучшения просмотра камер. Двери камер открываются в сторону коридора, на дверном полотне со стороны коридора предусматриваются дверные скобы.</w:t>
      </w:r>
      <w:r>
        <w:br/>
      </w:r>
      <w:r>
        <w:rPr>
          <w:rFonts w:ascii="Times New Roman"/>
          <w:b w:val="false"/>
          <w:i w:val="false"/>
          <w:color w:val="000000"/>
          <w:sz w:val="28"/>
        </w:rPr>
        <w:t>
</w:t>
      </w:r>
      <w:r>
        <w:rPr>
          <w:rFonts w:ascii="Times New Roman"/>
          <w:b w:val="false"/>
          <w:i w:val="false"/>
          <w:color w:val="000000"/>
          <w:sz w:val="28"/>
        </w:rPr>
        <w:t>
      Угол открытия дверного полотна устанавливать из расчета одновременного прохода в камеру не более одного человека. Для этой цели со стороны коридора устраивать ограничители (упоры), фиксирующие открытие дверного полотна на определенный угол. Дверные замки для камер должны быть накладными - коробчатыми. Врезные замки не допускаются. Замок должен закрываться ключом на три оборота, а при закрывании двери - автоматически на первый оборот.</w:t>
      </w:r>
      <w:r>
        <w:br/>
      </w:r>
      <w:r>
        <w:rPr>
          <w:rFonts w:ascii="Times New Roman"/>
          <w:b w:val="false"/>
          <w:i w:val="false"/>
          <w:color w:val="000000"/>
          <w:sz w:val="28"/>
        </w:rPr>
        <w:t>
</w:t>
      </w:r>
      <w:r>
        <w:rPr>
          <w:rFonts w:ascii="Times New Roman"/>
          <w:b w:val="false"/>
          <w:i w:val="false"/>
          <w:color w:val="000000"/>
          <w:sz w:val="28"/>
        </w:rPr>
        <w:t>
      Размеры окон предусматривать по ширине 130 - 140 см. и по высоте 110-120 см. Оконные переплеты выполнять створными (фрамугами). Створки окон и фрамуги оборудовать надежно запирающимися замками. Створки прикреплять к оконным коробкам шурупами с потайными головками. Низ оконных проемов допускать по высоте не менее 160 см. от пола.</w:t>
      </w:r>
      <w:r>
        <w:br/>
      </w:r>
      <w:r>
        <w:rPr>
          <w:rFonts w:ascii="Times New Roman"/>
          <w:b w:val="false"/>
          <w:i w:val="false"/>
          <w:color w:val="000000"/>
          <w:sz w:val="28"/>
        </w:rPr>
        <w:t>
</w:t>
      </w:r>
      <w:r>
        <w:rPr>
          <w:rFonts w:ascii="Times New Roman"/>
          <w:b w:val="false"/>
          <w:i w:val="false"/>
          <w:color w:val="000000"/>
          <w:sz w:val="28"/>
        </w:rPr>
        <w:t>
      Вместо подоконников в оконных проемах устраивать откосы с закругленными углами. Во всех окнах служебных и вспомогательных помещений, камер, палат стационара с наружной стороны устанавливать металлические решетки. Решетки изготавливать по разбивочной сетке 12 х 20 см. из круглой и полосовой стали. Круглую сталь диаметром 0,2 см. применять на вертикальные элементы решетки, а полосовую сталь сечением 0,60 х 0,12 см. - на горизонтальные элементы и на обвязку решетки. Элементы решетки круглой стали пропускать в отверстия из полосовой стали, все места сопряжения надежно сваривать. С внутренней стороны окна устанавливаются металлические выпуклые решетки, не менее чем на 50 см. от оконной рамы, преграждающие доступ к окнам со стороны камер.</w:t>
      </w:r>
      <w:r>
        <w:br/>
      </w:r>
      <w:r>
        <w:rPr>
          <w:rFonts w:ascii="Times New Roman"/>
          <w:b w:val="false"/>
          <w:i w:val="false"/>
          <w:color w:val="000000"/>
          <w:sz w:val="28"/>
        </w:rPr>
        <w:t>
</w:t>
      </w:r>
      <w:r>
        <w:rPr>
          <w:rFonts w:ascii="Times New Roman"/>
          <w:b w:val="false"/>
          <w:i w:val="false"/>
          <w:color w:val="000000"/>
          <w:sz w:val="28"/>
        </w:rPr>
        <w:t>
      Общие камеры необходимо оборудовать двухярусными койками с габаритными размерами в плане 188 х 65 см., столами из расчета периметра столов и длины деревянных скамеек по 40 см. на человека, плательным шкафом для одежды с плечиками из расчета 5 мест на один погонный метр и тумбочками для индивидуального пользования. Все оборудование камер прикрепляется к полу.</w:t>
      </w:r>
      <w:r>
        <w:br/>
      </w:r>
      <w:r>
        <w:rPr>
          <w:rFonts w:ascii="Times New Roman"/>
          <w:b w:val="false"/>
          <w:i w:val="false"/>
          <w:color w:val="000000"/>
          <w:sz w:val="28"/>
        </w:rPr>
        <w:t>
</w:t>
      </w:r>
      <w:r>
        <w:rPr>
          <w:rFonts w:ascii="Times New Roman"/>
          <w:b w:val="false"/>
          <w:i w:val="false"/>
          <w:color w:val="000000"/>
          <w:sz w:val="28"/>
        </w:rPr>
        <w:t>
      В каждой камере оборудуется санитарный узел из умывальника и унитаза, надежно прикрепленных к ограждающим конструкциям камер. Санитарный узел отделяется сплошной перегородкой, оборудуется дверью и отделывается кафелем.</w:t>
      </w:r>
      <w:r>
        <w:br/>
      </w:r>
      <w:r>
        <w:rPr>
          <w:rFonts w:ascii="Times New Roman"/>
          <w:b w:val="false"/>
          <w:i w:val="false"/>
          <w:color w:val="000000"/>
          <w:sz w:val="28"/>
        </w:rPr>
        <w:t>
</w:t>
      </w:r>
      <w:r>
        <w:rPr>
          <w:rFonts w:ascii="Times New Roman"/>
          <w:b w:val="false"/>
          <w:i w:val="false"/>
          <w:color w:val="000000"/>
          <w:sz w:val="28"/>
        </w:rPr>
        <w:t>
      Во всех камерах настилать деревянные крашенные полы.</w:t>
      </w:r>
    </w:p>
    <w:bookmarkEnd w:id="35"/>
    <w:bookmarkStart w:name="z197" w:id="36"/>
    <w:p>
      <w:pPr>
        <w:spacing w:after="0"/>
        <w:ind w:left="0"/>
        <w:jc w:val="both"/>
      </w:pPr>
      <w:r>
        <w:rPr>
          <w:rFonts w:ascii="Times New Roman"/>
          <w:b w:val="false"/>
          <w:i w:val="false"/>
          <w:color w:val="000000"/>
          <w:sz w:val="28"/>
        </w:rPr>
        <w:t>
Приложение 7</w:t>
      </w:r>
      <w:r>
        <w:br/>
      </w:r>
      <w:r>
        <w:rPr>
          <w:rFonts w:ascii="Times New Roman"/>
          <w:b w:val="false"/>
          <w:i w:val="false"/>
          <w:color w:val="000000"/>
          <w:sz w:val="28"/>
        </w:rPr>
        <w:t>
к Правилам исполнения наказания в виде</w:t>
      </w:r>
      <w:r>
        <w:br/>
      </w:r>
      <w:r>
        <w:rPr>
          <w:rFonts w:ascii="Times New Roman"/>
          <w:b w:val="false"/>
          <w:i w:val="false"/>
          <w:color w:val="000000"/>
          <w:sz w:val="28"/>
        </w:rPr>
        <w:t>
ареста в следственных изоляторах уголовно-</w:t>
      </w:r>
      <w:r>
        <w:br/>
      </w:r>
      <w:r>
        <w:rPr>
          <w:rFonts w:ascii="Times New Roman"/>
          <w:b w:val="false"/>
          <w:i w:val="false"/>
          <w:color w:val="000000"/>
          <w:sz w:val="28"/>
        </w:rPr>
        <w:t>
исполнительной системы органов</w:t>
      </w:r>
      <w:r>
        <w:br/>
      </w:r>
      <w:r>
        <w:rPr>
          <w:rFonts w:ascii="Times New Roman"/>
          <w:b w:val="false"/>
          <w:i w:val="false"/>
          <w:color w:val="000000"/>
          <w:sz w:val="28"/>
        </w:rPr>
        <w:t>
юстиции Республики Казахстан</w:t>
      </w:r>
    </w:p>
    <w:bookmarkEnd w:id="36"/>
    <w:p>
      <w:pPr>
        <w:spacing w:after="0"/>
        <w:ind w:left="0"/>
        <w:jc w:val="both"/>
      </w:pPr>
      <w:r>
        <w:rPr>
          <w:rFonts w:ascii="Times New Roman"/>
          <w:b w:val="false"/>
          <w:i w:val="false"/>
          <w:color w:val="ff0000"/>
          <w:sz w:val="28"/>
        </w:rPr>
        <w:t xml:space="preserve">      Сноска. Приложение 7 с изменениями, внесенными приказом Министра юстиции РК от 22.12.2010 </w:t>
      </w:r>
      <w:r>
        <w:rPr>
          <w:rFonts w:ascii="Times New Roman"/>
          <w:b w:val="false"/>
          <w:i w:val="false"/>
          <w:color w:val="ff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"____" _____________ ____ г.</w:t>
      </w:r>
    </w:p>
    <w:bookmarkStart w:name="z198" w:id="37"/>
    <w:p>
      <w:pPr>
        <w:spacing w:after="0"/>
        <w:ind w:left="0"/>
        <w:jc w:val="both"/>
      </w:pPr>
      <w:r>
        <w:rPr>
          <w:rFonts w:ascii="Times New Roman"/>
          <w:b w:val="false"/>
          <w:i w:val="false"/>
          <w:color w:val="000000"/>
          <w:sz w:val="28"/>
        </w:rPr>
        <w:t>                             
</w:t>
      </w:r>
      <w:r>
        <w:rPr>
          <w:rFonts w:ascii="Times New Roman"/>
          <w:b/>
          <w:i w:val="false"/>
          <w:color w:val="000000"/>
          <w:sz w:val="28"/>
        </w:rPr>
        <w:t>Постановление</w:t>
      </w:r>
      <w:r>
        <w:br/>
      </w:r>
      <w:r>
        <w:rPr>
          <w:rFonts w:ascii="Times New Roman"/>
          <w:b w:val="false"/>
          <w:i w:val="false"/>
          <w:color w:val="000000"/>
          <w:sz w:val="28"/>
        </w:rPr>
        <w:t>
              о переводе осужденного в одиночную камеру</w:t>
      </w:r>
    </w:p>
    <w:bookmarkEnd w:id="37"/>
    <w:p>
      <w:pPr>
        <w:spacing w:after="0"/>
        <w:ind w:left="0"/>
        <w:jc w:val="both"/>
      </w:pPr>
      <w:r>
        <w:rPr>
          <w:rFonts w:ascii="Times New Roman"/>
          <w:b w:val="false"/>
          <w:i w:val="false"/>
          <w:color w:val="000000"/>
          <w:sz w:val="28"/>
        </w:rPr>
        <w:t xml:space="preserve">Осужденный _______________________________________________________ </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(излагаются обстоятельства, дающие основание для содержания</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в одиночной камере)</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Постановил:</w:t>
      </w:r>
      <w:r>
        <w:br/>
      </w:r>
      <w:r>
        <w:rPr>
          <w:rFonts w:ascii="Times New Roman"/>
          <w:b w:val="false"/>
          <w:i w:val="false"/>
          <w:color w:val="000000"/>
          <w:sz w:val="28"/>
        </w:rPr>
        <w:t>
Осужденного 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перевести для дальнейшего содержания в одиночную камеру.</w:t>
      </w:r>
    </w:p>
    <w:p>
      <w:pPr>
        <w:spacing w:after="0"/>
        <w:ind w:left="0"/>
        <w:jc w:val="both"/>
      </w:pPr>
      <w:r>
        <w:rPr>
          <w:rFonts w:ascii="Times New Roman"/>
          <w:b w:val="false"/>
          <w:i w:val="false"/>
          <w:color w:val="000000"/>
          <w:sz w:val="28"/>
        </w:rPr>
        <w:t>Начальник учреждения ________ ДУИС КУИС по ______ области</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(звание)          (подпись)          (фамилия)</w:t>
      </w:r>
    </w:p>
    <w:p>
      <w:pPr>
        <w:spacing w:after="0"/>
        <w:ind w:left="0"/>
        <w:jc w:val="both"/>
      </w:pPr>
      <w:r>
        <w:rPr>
          <w:rFonts w:ascii="Times New Roman"/>
          <w:b w:val="false"/>
          <w:i w:val="false"/>
          <w:color w:val="000000"/>
          <w:sz w:val="28"/>
        </w:rPr>
        <w:t>                                           "___" __________ 20__ г.</w:t>
      </w:r>
    </w:p>
    <w:bookmarkStart w:name="z199" w:id="38"/>
    <w:p>
      <w:pPr>
        <w:spacing w:after="0"/>
        <w:ind w:left="0"/>
        <w:jc w:val="both"/>
      </w:pPr>
      <w:r>
        <w:rPr>
          <w:rFonts w:ascii="Times New Roman"/>
          <w:b w:val="false"/>
          <w:i w:val="false"/>
          <w:color w:val="000000"/>
          <w:sz w:val="28"/>
        </w:rPr>
        <w:t>
Приложение 8</w:t>
      </w:r>
      <w:r>
        <w:br/>
      </w:r>
      <w:r>
        <w:rPr>
          <w:rFonts w:ascii="Times New Roman"/>
          <w:b w:val="false"/>
          <w:i w:val="false"/>
          <w:color w:val="000000"/>
          <w:sz w:val="28"/>
        </w:rPr>
        <w:t>
к Правилам исполнения наказания в виде</w:t>
      </w:r>
      <w:r>
        <w:br/>
      </w:r>
      <w:r>
        <w:rPr>
          <w:rFonts w:ascii="Times New Roman"/>
          <w:b w:val="false"/>
          <w:i w:val="false"/>
          <w:color w:val="000000"/>
          <w:sz w:val="28"/>
        </w:rPr>
        <w:t>
ареста в следственных изоляторах уголовно-</w:t>
      </w:r>
      <w:r>
        <w:br/>
      </w:r>
      <w:r>
        <w:rPr>
          <w:rFonts w:ascii="Times New Roman"/>
          <w:b w:val="false"/>
          <w:i w:val="false"/>
          <w:color w:val="000000"/>
          <w:sz w:val="28"/>
        </w:rPr>
        <w:t>
исполнительной системы органов</w:t>
      </w:r>
      <w:r>
        <w:br/>
      </w:r>
      <w:r>
        <w:rPr>
          <w:rFonts w:ascii="Times New Roman"/>
          <w:b w:val="false"/>
          <w:i w:val="false"/>
          <w:color w:val="000000"/>
          <w:sz w:val="28"/>
        </w:rPr>
        <w:t>
юстиции Республики Казахстан</w:t>
      </w:r>
    </w:p>
    <w:bookmarkEnd w:id="38"/>
    <w:p>
      <w:pPr>
        <w:spacing w:after="0"/>
        <w:ind w:left="0"/>
        <w:jc w:val="both"/>
      </w:pPr>
      <w:r>
        <w:rPr>
          <w:rFonts w:ascii="Times New Roman"/>
          <w:b w:val="false"/>
          <w:i w:val="false"/>
          <w:color w:val="000000"/>
          <w:sz w:val="28"/>
        </w:rPr>
        <w:t xml:space="preserve">форма      </w:t>
      </w:r>
    </w:p>
    <w:bookmarkStart w:name="z200" w:id="39"/>
    <w:p>
      <w:pPr>
        <w:spacing w:after="0"/>
        <w:ind w:left="0"/>
        <w:jc w:val="both"/>
      </w:pPr>
      <w:r>
        <w:rPr>
          <w:rFonts w:ascii="Times New Roman"/>
          <w:b w:val="false"/>
          <w:i w:val="false"/>
          <w:color w:val="000000"/>
          <w:sz w:val="28"/>
        </w:rPr>
        <w:t>                                 
</w:t>
      </w:r>
      <w:r>
        <w:rPr>
          <w:rFonts w:ascii="Times New Roman"/>
          <w:b/>
          <w:i w:val="false"/>
          <w:color w:val="000000"/>
          <w:sz w:val="28"/>
        </w:rPr>
        <w:t>Журнал</w:t>
      </w:r>
      <w:r>
        <w:br/>
      </w:r>
      <w:r>
        <w:rPr>
          <w:rFonts w:ascii="Times New Roman"/>
          <w:b w:val="false"/>
          <w:i w:val="false"/>
          <w:color w:val="000000"/>
          <w:sz w:val="28"/>
        </w:rPr>
        <w:t>
          </w:t>
      </w:r>
      <w:r>
        <w:rPr>
          <w:rFonts w:ascii="Times New Roman"/>
          <w:b/>
          <w:i w:val="false"/>
          <w:color w:val="000000"/>
          <w:sz w:val="28"/>
        </w:rPr>
        <w:t>приема осужденных и иных лиц по личным вопросам</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(должность, звание и фамилия должностного лица осуществляющего прием)</w:t>
      </w:r>
    </w:p>
    <w:bookmarkEnd w:id="39"/>
    <w:p>
      <w:pPr>
        <w:spacing w:after="0"/>
        <w:ind w:left="0"/>
        <w:jc w:val="both"/>
      </w:pPr>
      <w:r>
        <w:rPr>
          <w:rFonts w:ascii="Times New Roman"/>
          <w:b w:val="false"/>
          <w:i w:val="false"/>
          <w:color w:val="000000"/>
          <w:sz w:val="28"/>
        </w:rPr>
        <w:t>                                          Начат ______________________</w:t>
      </w:r>
      <w:r>
        <w:br/>
      </w:r>
      <w:r>
        <w:rPr>
          <w:rFonts w:ascii="Times New Roman"/>
          <w:b w:val="false"/>
          <w:i w:val="false"/>
          <w:color w:val="000000"/>
          <w:sz w:val="28"/>
        </w:rPr>
        <w:t>
                                          Окончен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3853"/>
        <w:gridCol w:w="2713"/>
        <w:gridCol w:w="1733"/>
        <w:gridCol w:w="235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приема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лица,</w:t>
            </w:r>
            <w:r>
              <w:br/>
            </w:r>
            <w:r>
              <w:rPr>
                <w:rFonts w:ascii="Times New Roman"/>
                <w:b w:val="false"/>
                <w:i w:val="false"/>
                <w:color w:val="000000"/>
                <w:sz w:val="20"/>
              </w:rPr>
              <w:t>
явившегося на прием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w:t>
            </w:r>
            <w:r>
              <w:br/>
            </w:r>
            <w:r>
              <w:rPr>
                <w:rFonts w:ascii="Times New Roman"/>
                <w:b w:val="false"/>
                <w:i w:val="false"/>
                <w:color w:val="000000"/>
                <w:sz w:val="20"/>
              </w:rPr>
              <w:t>
поставленных</w:t>
            </w:r>
            <w:r>
              <w:br/>
            </w:r>
            <w:r>
              <w:rPr>
                <w:rFonts w:ascii="Times New Roman"/>
                <w:b w:val="false"/>
                <w:i w:val="false"/>
                <w:color w:val="000000"/>
                <w:sz w:val="20"/>
              </w:rPr>
              <w:t>
вопросов</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Принятое</w:t>
            </w:r>
            <w:r>
              <w:br/>
            </w:r>
            <w:r>
              <w:rPr>
                <w:rFonts w:ascii="Times New Roman"/>
                <w:b w:val="false"/>
                <w:i w:val="false"/>
                <w:color w:val="000000"/>
                <w:sz w:val="20"/>
              </w:rPr>
              <w:t>
решение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об</w:t>
            </w:r>
            <w:r>
              <w:br/>
            </w:r>
            <w:r>
              <w:rPr>
                <w:rFonts w:ascii="Times New Roman"/>
                <w:b w:val="false"/>
                <w:i w:val="false"/>
                <w:color w:val="000000"/>
                <w:sz w:val="20"/>
              </w:rPr>
              <w:t>
исполнении</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Примечание:</w:t>
      </w:r>
      <w:r>
        <w:br/>
      </w:r>
      <w:r>
        <w:rPr>
          <w:rFonts w:ascii="Times New Roman"/>
          <w:b w:val="false"/>
          <w:i w:val="false"/>
          <w:color w:val="000000"/>
          <w:sz w:val="28"/>
        </w:rPr>
        <w:t>
      Журнал состоит из двух частей, должен быть пронумерован,</w:t>
      </w:r>
      <w:r>
        <w:br/>
      </w:r>
      <w:r>
        <w:rPr>
          <w:rFonts w:ascii="Times New Roman"/>
          <w:b w:val="false"/>
          <w:i w:val="false"/>
          <w:color w:val="000000"/>
          <w:sz w:val="28"/>
        </w:rPr>
        <w:t>
прошнурован, опечатан и заверен подписью работника канцелярии СИ.</w:t>
      </w:r>
    </w:p>
    <w:bookmarkStart w:name="z201" w:id="40"/>
    <w:p>
      <w:pPr>
        <w:spacing w:after="0"/>
        <w:ind w:left="0"/>
        <w:jc w:val="both"/>
      </w:pPr>
      <w:r>
        <w:rPr>
          <w:rFonts w:ascii="Times New Roman"/>
          <w:b w:val="false"/>
          <w:i w:val="false"/>
          <w:color w:val="000000"/>
          <w:sz w:val="28"/>
        </w:rPr>
        <w:t>
Приложение 9</w:t>
      </w:r>
      <w:r>
        <w:br/>
      </w:r>
      <w:r>
        <w:rPr>
          <w:rFonts w:ascii="Times New Roman"/>
          <w:b w:val="false"/>
          <w:i w:val="false"/>
          <w:color w:val="000000"/>
          <w:sz w:val="28"/>
        </w:rPr>
        <w:t>
к Правилам исполнения наказания в виде</w:t>
      </w:r>
      <w:r>
        <w:br/>
      </w:r>
      <w:r>
        <w:rPr>
          <w:rFonts w:ascii="Times New Roman"/>
          <w:b w:val="false"/>
          <w:i w:val="false"/>
          <w:color w:val="000000"/>
          <w:sz w:val="28"/>
        </w:rPr>
        <w:t>
ареста в следственных изоляторах уголовно-</w:t>
      </w:r>
      <w:r>
        <w:br/>
      </w:r>
      <w:r>
        <w:rPr>
          <w:rFonts w:ascii="Times New Roman"/>
          <w:b w:val="false"/>
          <w:i w:val="false"/>
          <w:color w:val="000000"/>
          <w:sz w:val="28"/>
        </w:rPr>
        <w:t>
исполнительной системы органов</w:t>
      </w:r>
      <w:r>
        <w:br/>
      </w:r>
      <w:r>
        <w:rPr>
          <w:rFonts w:ascii="Times New Roman"/>
          <w:b w:val="false"/>
          <w:i w:val="false"/>
          <w:color w:val="000000"/>
          <w:sz w:val="28"/>
        </w:rPr>
        <w:t>
юстиции Республики Казахстан</w:t>
      </w:r>
    </w:p>
    <w:bookmarkEnd w:id="40"/>
    <w:p>
      <w:pPr>
        <w:spacing w:after="0"/>
        <w:ind w:left="0"/>
        <w:jc w:val="both"/>
      </w:pPr>
      <w:r>
        <w:rPr>
          <w:rFonts w:ascii="Times New Roman"/>
          <w:b w:val="false"/>
          <w:i w:val="false"/>
          <w:color w:val="ff0000"/>
          <w:sz w:val="28"/>
        </w:rPr>
        <w:t xml:space="preserve">      Сноска. Приложение 9 с изменениями, внесенными приказом Министра юстиции РК от 22.12.2010 </w:t>
      </w:r>
      <w:r>
        <w:rPr>
          <w:rFonts w:ascii="Times New Roman"/>
          <w:b w:val="false"/>
          <w:i w:val="false"/>
          <w:color w:val="ff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форма      </w:t>
      </w:r>
    </w:p>
    <w:bookmarkStart w:name="z202" w:id="41"/>
    <w:p>
      <w:pPr>
        <w:spacing w:after="0"/>
        <w:ind w:left="0"/>
        <w:jc w:val="both"/>
      </w:pPr>
      <w:r>
        <w:rPr>
          <w:rFonts w:ascii="Times New Roman"/>
          <w:b w:val="false"/>
          <w:i w:val="false"/>
          <w:color w:val="000000"/>
          <w:sz w:val="28"/>
        </w:rPr>
        <w:t>                            
</w:t>
      </w:r>
      <w:r>
        <w:rPr>
          <w:rFonts w:ascii="Times New Roman"/>
          <w:b/>
          <w:i w:val="false"/>
          <w:color w:val="000000"/>
          <w:sz w:val="28"/>
        </w:rPr>
        <w:t>ПОСТАНОВЛЕНИЕ</w:t>
      </w:r>
      <w:r>
        <w:br/>
      </w:r>
      <w:r>
        <w:rPr>
          <w:rFonts w:ascii="Times New Roman"/>
          <w:b w:val="false"/>
          <w:i w:val="false"/>
          <w:color w:val="000000"/>
          <w:sz w:val="28"/>
        </w:rPr>
        <w:t>
                     </w:t>
      </w:r>
      <w:r>
        <w:rPr>
          <w:rFonts w:ascii="Times New Roman"/>
          <w:b/>
          <w:i w:val="false"/>
          <w:color w:val="000000"/>
          <w:sz w:val="28"/>
        </w:rPr>
        <w:t>о поощрении осужденного</w:t>
      </w:r>
    </w:p>
    <w:bookmarkEnd w:id="41"/>
    <w:p>
      <w:pPr>
        <w:spacing w:after="0"/>
        <w:ind w:left="0"/>
        <w:jc w:val="both"/>
      </w:pPr>
      <w:r>
        <w:rPr>
          <w:rFonts w:ascii="Times New Roman"/>
          <w:b w:val="false"/>
          <w:i w:val="false"/>
          <w:color w:val="000000"/>
          <w:sz w:val="28"/>
        </w:rPr>
        <w:t>Осужденный (ая)___________________________________________________</w:t>
      </w:r>
      <w:r>
        <w:br/>
      </w:r>
      <w:r>
        <w:rPr>
          <w:rFonts w:ascii="Times New Roman"/>
          <w:b w:val="false"/>
          <w:i w:val="false"/>
          <w:color w:val="000000"/>
          <w:sz w:val="28"/>
        </w:rPr>
        <w:t>
                   (фамилия, имя, отчество, год рождения)</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(указываются основания для поощрения)</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Руководствуясь ст. 66 УИК РК</w:t>
      </w:r>
    </w:p>
    <w:bookmarkStart w:name="z203" w:id="42"/>
    <w:p>
      <w:pPr>
        <w:spacing w:after="0"/>
        <w:ind w:left="0"/>
        <w:jc w:val="both"/>
      </w:pPr>
      <w:r>
        <w:rPr>
          <w:rFonts w:ascii="Times New Roman"/>
          <w:b w:val="false"/>
          <w:i w:val="false"/>
          <w:color w:val="000000"/>
          <w:sz w:val="28"/>
        </w:rPr>
        <w:t>                              
</w:t>
      </w:r>
      <w:r>
        <w:rPr>
          <w:rFonts w:ascii="Times New Roman"/>
          <w:b/>
          <w:i w:val="false"/>
          <w:color w:val="000000"/>
          <w:sz w:val="28"/>
        </w:rPr>
        <w:t>ПОСТАНОВИЛ</w:t>
      </w:r>
    </w:p>
    <w:bookmarkEnd w:id="42"/>
    <w:p>
      <w:pPr>
        <w:spacing w:after="0"/>
        <w:ind w:left="0"/>
        <w:jc w:val="both"/>
      </w:pPr>
      <w:r>
        <w:rPr>
          <w:rFonts w:ascii="Times New Roman"/>
          <w:b w:val="false"/>
          <w:i w:val="false"/>
          <w:color w:val="000000"/>
          <w:sz w:val="28"/>
        </w:rPr>
        <w:t>Осужденному (ой) 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(указывается вид поощрения)</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Начальник учреждения ________ ДУИС КУИС по ____________________ области</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(звание)       (подпись)        (фамилия)</w:t>
      </w:r>
    </w:p>
    <w:p>
      <w:pPr>
        <w:spacing w:after="0"/>
        <w:ind w:left="0"/>
        <w:jc w:val="both"/>
      </w:pPr>
      <w:r>
        <w:rPr>
          <w:rFonts w:ascii="Times New Roman"/>
          <w:b w:val="false"/>
          <w:i w:val="false"/>
          <w:color w:val="000000"/>
          <w:sz w:val="28"/>
        </w:rPr>
        <w:t>                                           "___" __________ 20__ г.</w:t>
      </w:r>
    </w:p>
    <w:p>
      <w:pPr>
        <w:spacing w:after="0"/>
        <w:ind w:left="0"/>
        <w:jc w:val="both"/>
      </w:pPr>
      <w:r>
        <w:rPr>
          <w:rFonts w:ascii="Times New Roman"/>
          <w:b w:val="false"/>
          <w:i w:val="false"/>
          <w:color w:val="000000"/>
          <w:sz w:val="28"/>
        </w:rPr>
        <w:t>Постановление мне объявлено _______________________________</w:t>
      </w:r>
      <w:r>
        <w:br/>
      </w:r>
      <w:r>
        <w:rPr>
          <w:rFonts w:ascii="Times New Roman"/>
          <w:b w:val="false"/>
          <w:i w:val="false"/>
          <w:color w:val="000000"/>
          <w:sz w:val="28"/>
        </w:rPr>
        <w:t>
                            (дата и подпись осужденного(ой)</w:t>
      </w:r>
    </w:p>
    <w:bookmarkStart w:name="z204" w:id="43"/>
    <w:p>
      <w:pPr>
        <w:spacing w:after="0"/>
        <w:ind w:left="0"/>
        <w:jc w:val="both"/>
      </w:pPr>
      <w:r>
        <w:rPr>
          <w:rFonts w:ascii="Times New Roman"/>
          <w:b w:val="false"/>
          <w:i w:val="false"/>
          <w:color w:val="000000"/>
          <w:sz w:val="28"/>
        </w:rPr>
        <w:t>
Приложение 10</w:t>
      </w:r>
      <w:r>
        <w:br/>
      </w:r>
      <w:r>
        <w:rPr>
          <w:rFonts w:ascii="Times New Roman"/>
          <w:b w:val="false"/>
          <w:i w:val="false"/>
          <w:color w:val="000000"/>
          <w:sz w:val="28"/>
        </w:rPr>
        <w:t>
к Правилам исполнения наказания в виде</w:t>
      </w:r>
      <w:r>
        <w:br/>
      </w:r>
      <w:r>
        <w:rPr>
          <w:rFonts w:ascii="Times New Roman"/>
          <w:b w:val="false"/>
          <w:i w:val="false"/>
          <w:color w:val="000000"/>
          <w:sz w:val="28"/>
        </w:rPr>
        <w:t>
ареста в следственных изоляторах уголовно-</w:t>
      </w:r>
      <w:r>
        <w:br/>
      </w:r>
      <w:r>
        <w:rPr>
          <w:rFonts w:ascii="Times New Roman"/>
          <w:b w:val="false"/>
          <w:i w:val="false"/>
          <w:color w:val="000000"/>
          <w:sz w:val="28"/>
        </w:rPr>
        <w:t>
исполнительной системы органов</w:t>
      </w:r>
      <w:r>
        <w:br/>
      </w:r>
      <w:r>
        <w:rPr>
          <w:rFonts w:ascii="Times New Roman"/>
          <w:b w:val="false"/>
          <w:i w:val="false"/>
          <w:color w:val="000000"/>
          <w:sz w:val="28"/>
        </w:rPr>
        <w:t>
юстиции Республики Казахстан</w:t>
      </w:r>
    </w:p>
    <w:bookmarkEnd w:id="43"/>
    <w:p>
      <w:pPr>
        <w:spacing w:after="0"/>
        <w:ind w:left="0"/>
        <w:jc w:val="both"/>
      </w:pPr>
      <w:r>
        <w:rPr>
          <w:rFonts w:ascii="Times New Roman"/>
          <w:b w:val="false"/>
          <w:i w:val="false"/>
          <w:color w:val="ff0000"/>
          <w:sz w:val="28"/>
        </w:rPr>
        <w:t xml:space="preserve">      Сноска. Приложение 10 с изменениями, внесенными приказом Министра юстиции РК от 22.12.2010 </w:t>
      </w:r>
      <w:r>
        <w:rPr>
          <w:rFonts w:ascii="Times New Roman"/>
          <w:b w:val="false"/>
          <w:i w:val="false"/>
          <w:color w:val="ff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форма      </w:t>
      </w:r>
    </w:p>
    <w:bookmarkStart w:name="z205" w:id="44"/>
    <w:p>
      <w:pPr>
        <w:spacing w:after="0"/>
        <w:ind w:left="0"/>
        <w:jc w:val="both"/>
      </w:pPr>
      <w:r>
        <w:rPr>
          <w:rFonts w:ascii="Times New Roman"/>
          <w:b w:val="false"/>
          <w:i w:val="false"/>
          <w:color w:val="000000"/>
          <w:sz w:val="28"/>
        </w:rPr>
        <w:t>                             
</w:t>
      </w:r>
      <w:r>
        <w:rPr>
          <w:rFonts w:ascii="Times New Roman"/>
          <w:b/>
          <w:i w:val="false"/>
          <w:color w:val="000000"/>
          <w:sz w:val="28"/>
        </w:rPr>
        <w:t>ПОСТАНОВЛЕНИЕ</w:t>
      </w:r>
      <w:r>
        <w:br/>
      </w:r>
      <w:r>
        <w:rPr>
          <w:rFonts w:ascii="Times New Roman"/>
          <w:b w:val="false"/>
          <w:i w:val="false"/>
          <w:color w:val="000000"/>
          <w:sz w:val="28"/>
        </w:rPr>
        <w:t>
                     </w:t>
      </w:r>
      <w:r>
        <w:rPr>
          <w:rFonts w:ascii="Times New Roman"/>
          <w:b/>
          <w:i w:val="false"/>
          <w:color w:val="000000"/>
          <w:sz w:val="28"/>
        </w:rPr>
        <w:t>о наложении на осужденного</w:t>
      </w:r>
      <w:r>
        <w:br/>
      </w:r>
      <w:r>
        <w:rPr>
          <w:rFonts w:ascii="Times New Roman"/>
          <w:b w:val="false"/>
          <w:i w:val="false"/>
          <w:color w:val="000000"/>
          <w:sz w:val="28"/>
        </w:rPr>
        <w:t>
                              </w:t>
      </w:r>
      <w:r>
        <w:rPr>
          <w:rFonts w:ascii="Times New Roman"/>
          <w:b/>
          <w:i w:val="false"/>
          <w:color w:val="000000"/>
          <w:sz w:val="28"/>
        </w:rPr>
        <w:t>взыскания</w:t>
      </w:r>
    </w:p>
    <w:bookmarkEnd w:id="44"/>
    <w:p>
      <w:pPr>
        <w:spacing w:after="0"/>
        <w:ind w:left="0"/>
        <w:jc w:val="both"/>
      </w:pPr>
      <w:r>
        <w:rPr>
          <w:rFonts w:ascii="Times New Roman"/>
          <w:b w:val="false"/>
          <w:i w:val="false"/>
          <w:color w:val="000000"/>
          <w:sz w:val="28"/>
        </w:rPr>
        <w:t>Осужденный (ая) ____________________________________________________</w:t>
      </w:r>
      <w:r>
        <w:br/>
      </w:r>
      <w:r>
        <w:rPr>
          <w:rFonts w:ascii="Times New Roman"/>
          <w:b w:val="false"/>
          <w:i w:val="false"/>
          <w:color w:val="000000"/>
          <w:sz w:val="28"/>
        </w:rPr>
        <w:t>
                      (фамилия, имя, отчество, год рождения)</w:t>
      </w:r>
    </w:p>
    <w:p>
      <w:pPr>
        <w:spacing w:after="0"/>
        <w:ind w:left="0"/>
        <w:jc w:val="both"/>
      </w:pPr>
      <w:r>
        <w:rPr>
          <w:rFonts w:ascii="Times New Roman"/>
          <w:b w:val="false"/>
          <w:i w:val="false"/>
          <w:color w:val="000000"/>
          <w:sz w:val="28"/>
        </w:rPr>
        <w:t>допустил(а) нарушение режима отбывания наказания, выразившееся в том,</w:t>
      </w:r>
      <w:r>
        <w:br/>
      </w:r>
      <w:r>
        <w:rPr>
          <w:rFonts w:ascii="Times New Roman"/>
          <w:b w:val="false"/>
          <w:i w:val="false"/>
          <w:color w:val="000000"/>
          <w:sz w:val="28"/>
        </w:rPr>
        <w:t>
что 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(излагается существо нарушения)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Рассмотрев письменное объяснение осужденного(ой) _______ и другие</w:t>
      </w:r>
      <w:r>
        <w:br/>
      </w:r>
      <w:r>
        <w:rPr>
          <w:rFonts w:ascii="Times New Roman"/>
          <w:b w:val="false"/>
          <w:i w:val="false"/>
          <w:color w:val="000000"/>
          <w:sz w:val="28"/>
        </w:rPr>
        <w:t>
материалы проверки, руководствуясь </w:t>
      </w:r>
      <w:r>
        <w:rPr>
          <w:rFonts w:ascii="Times New Roman"/>
          <w:b w:val="false"/>
          <w:i w:val="false"/>
          <w:color w:val="000000"/>
          <w:sz w:val="28"/>
        </w:rPr>
        <w:t>ст. 66</w:t>
      </w:r>
      <w:r>
        <w:rPr>
          <w:rFonts w:ascii="Times New Roman"/>
          <w:b w:val="false"/>
          <w:i w:val="false"/>
          <w:color w:val="000000"/>
          <w:sz w:val="28"/>
        </w:rPr>
        <w:t xml:space="preserve"> УИК РК</w:t>
      </w:r>
    </w:p>
    <w:bookmarkStart w:name="z206" w:id="45"/>
    <w:p>
      <w:pPr>
        <w:spacing w:after="0"/>
        <w:ind w:left="0"/>
        <w:jc w:val="both"/>
      </w:pPr>
      <w:r>
        <w:rPr>
          <w:rFonts w:ascii="Times New Roman"/>
          <w:b w:val="false"/>
          <w:i w:val="false"/>
          <w:color w:val="000000"/>
          <w:sz w:val="28"/>
        </w:rPr>
        <w:t>                              
</w:t>
      </w:r>
      <w:r>
        <w:rPr>
          <w:rFonts w:ascii="Times New Roman"/>
          <w:b/>
          <w:i w:val="false"/>
          <w:color w:val="000000"/>
          <w:sz w:val="28"/>
        </w:rPr>
        <w:t>ПОСТАНОВИЛ</w:t>
      </w:r>
    </w:p>
    <w:bookmarkEnd w:id="45"/>
    <w:p>
      <w:pPr>
        <w:spacing w:after="0"/>
        <w:ind w:left="0"/>
        <w:jc w:val="both"/>
      </w:pPr>
      <w:r>
        <w:rPr>
          <w:rFonts w:ascii="Times New Roman"/>
          <w:b w:val="false"/>
          <w:i w:val="false"/>
          <w:color w:val="000000"/>
          <w:sz w:val="28"/>
        </w:rPr>
        <w:t>Осужденному (ой) 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за нарушения отбытия режима наказания ______________________________</w:t>
      </w:r>
      <w:r>
        <w:br/>
      </w:r>
      <w:r>
        <w:rPr>
          <w:rFonts w:ascii="Times New Roman"/>
          <w:b w:val="false"/>
          <w:i w:val="false"/>
          <w:color w:val="000000"/>
          <w:sz w:val="28"/>
        </w:rPr>
        <w:t>
                                        (указывается вид взыскания)</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Начальник учреждения ________ ДУИС КУИС по _____________________ области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(звание)     (подпись)      (фамилия)</w:t>
      </w:r>
    </w:p>
    <w:p>
      <w:pPr>
        <w:spacing w:after="0"/>
        <w:ind w:left="0"/>
        <w:jc w:val="both"/>
      </w:pPr>
      <w:r>
        <w:rPr>
          <w:rFonts w:ascii="Times New Roman"/>
          <w:b w:val="false"/>
          <w:i w:val="false"/>
          <w:color w:val="000000"/>
          <w:sz w:val="28"/>
        </w:rPr>
        <w:t>                                            "___" __________ 20__ г.</w:t>
      </w:r>
    </w:p>
    <w:p>
      <w:pPr>
        <w:spacing w:after="0"/>
        <w:ind w:left="0"/>
        <w:jc w:val="both"/>
      </w:pPr>
      <w:r>
        <w:rPr>
          <w:rFonts w:ascii="Times New Roman"/>
          <w:b w:val="false"/>
          <w:i w:val="false"/>
          <w:color w:val="000000"/>
          <w:sz w:val="28"/>
        </w:rPr>
        <w:t>Постановление мне объявлено _______________________________</w:t>
      </w:r>
      <w:r>
        <w:br/>
      </w:r>
      <w:r>
        <w:rPr>
          <w:rFonts w:ascii="Times New Roman"/>
          <w:b w:val="false"/>
          <w:i w:val="false"/>
          <w:color w:val="000000"/>
          <w:sz w:val="28"/>
        </w:rPr>
        <w:t>
                            (дата и подпись осужденного(ой)</w:t>
      </w:r>
    </w:p>
    <w:bookmarkStart w:name="z207" w:id="46"/>
    <w:p>
      <w:pPr>
        <w:spacing w:after="0"/>
        <w:ind w:left="0"/>
        <w:jc w:val="both"/>
      </w:pPr>
      <w:r>
        <w:rPr>
          <w:rFonts w:ascii="Times New Roman"/>
          <w:b w:val="false"/>
          <w:i w:val="false"/>
          <w:color w:val="000000"/>
          <w:sz w:val="28"/>
        </w:rPr>
        <w:t>
Приложение 11</w:t>
      </w:r>
      <w:r>
        <w:br/>
      </w:r>
      <w:r>
        <w:rPr>
          <w:rFonts w:ascii="Times New Roman"/>
          <w:b w:val="false"/>
          <w:i w:val="false"/>
          <w:color w:val="000000"/>
          <w:sz w:val="28"/>
        </w:rPr>
        <w:t>
к Правилам исполнения наказания в виде</w:t>
      </w:r>
      <w:r>
        <w:br/>
      </w:r>
      <w:r>
        <w:rPr>
          <w:rFonts w:ascii="Times New Roman"/>
          <w:b w:val="false"/>
          <w:i w:val="false"/>
          <w:color w:val="000000"/>
          <w:sz w:val="28"/>
        </w:rPr>
        <w:t>
ареста в следственных изоляторах уголовно-</w:t>
      </w:r>
      <w:r>
        <w:br/>
      </w:r>
      <w:r>
        <w:rPr>
          <w:rFonts w:ascii="Times New Roman"/>
          <w:b w:val="false"/>
          <w:i w:val="false"/>
          <w:color w:val="000000"/>
          <w:sz w:val="28"/>
        </w:rPr>
        <w:t>
      исполнительной системы органов</w:t>
      </w:r>
      <w:r>
        <w:br/>
      </w:r>
      <w:r>
        <w:rPr>
          <w:rFonts w:ascii="Times New Roman"/>
          <w:b w:val="false"/>
          <w:i w:val="false"/>
          <w:color w:val="000000"/>
          <w:sz w:val="28"/>
        </w:rPr>
        <w:t>
юстиции Республики Казахстан</w:t>
      </w:r>
    </w:p>
    <w:bookmarkEnd w:id="46"/>
    <w:p>
      <w:pPr>
        <w:spacing w:after="0"/>
        <w:ind w:left="0"/>
        <w:jc w:val="both"/>
      </w:pPr>
      <w:r>
        <w:rPr>
          <w:rFonts w:ascii="Times New Roman"/>
          <w:b w:val="false"/>
          <w:i w:val="false"/>
          <w:color w:val="000000"/>
          <w:sz w:val="28"/>
        </w:rPr>
        <w:t xml:space="preserve">форма      </w:t>
      </w:r>
    </w:p>
    <w:bookmarkStart w:name="z208" w:id="47"/>
    <w:p>
      <w:pPr>
        <w:spacing w:after="0"/>
        <w:ind w:left="0"/>
        <w:jc w:val="both"/>
      </w:pPr>
      <w:r>
        <w:rPr>
          <w:rFonts w:ascii="Times New Roman"/>
          <w:b w:val="false"/>
          <w:i w:val="false"/>
          <w:color w:val="000000"/>
          <w:sz w:val="28"/>
        </w:rPr>
        <w:t>
                </w:t>
      </w:r>
      <w:r>
        <w:rPr>
          <w:rFonts w:ascii="Times New Roman"/>
          <w:b w:val="false"/>
          <w:i w:val="false"/>
          <w:color w:val="000000"/>
          <w:sz w:val="28"/>
          <w:u w:val="single"/>
        </w:rPr>
        <w:t>Министерство юстиции Республики Казахстан</w:t>
      </w:r>
      <w:r>
        <w:br/>
      </w:r>
      <w:r>
        <w:rPr>
          <w:rFonts w:ascii="Times New Roman"/>
          <w:b w:val="false"/>
          <w:i w:val="false"/>
          <w:color w:val="000000"/>
          <w:sz w:val="28"/>
        </w:rPr>
        <w:t>
                    (наименование территориального органа)</w:t>
      </w:r>
    </w:p>
    <w:bookmarkEnd w:id="47"/>
    <w:bookmarkStart w:name="z209" w:id="48"/>
    <w:p>
      <w:pPr>
        <w:spacing w:after="0"/>
        <w:ind w:left="0"/>
        <w:jc w:val="both"/>
      </w:pPr>
      <w:r>
        <w:rPr>
          <w:rFonts w:ascii="Times New Roman"/>
          <w:b w:val="false"/>
          <w:i w:val="false"/>
          <w:color w:val="000000"/>
          <w:sz w:val="28"/>
        </w:rPr>
        <w:t>                     
</w:t>
      </w:r>
      <w:r>
        <w:rPr>
          <w:rFonts w:ascii="Times New Roman"/>
          <w:b/>
          <w:i w:val="false"/>
          <w:color w:val="000000"/>
          <w:sz w:val="28"/>
        </w:rPr>
        <w:t>Журнал учета поощрений и взысканий</w:t>
      </w:r>
      <w:r>
        <w:br/>
      </w:r>
      <w:r>
        <w:rPr>
          <w:rFonts w:ascii="Times New Roman"/>
          <w:b w:val="false"/>
          <w:i w:val="false"/>
          <w:color w:val="000000"/>
          <w:sz w:val="28"/>
        </w:rPr>
        <w:t>
                   </w:t>
      </w:r>
      <w:r>
        <w:rPr>
          <w:rFonts w:ascii="Times New Roman"/>
          <w:b/>
          <w:i w:val="false"/>
          <w:color w:val="000000"/>
          <w:sz w:val="28"/>
        </w:rPr>
        <w:t>осужденных к наказанию в виде ареста</w:t>
      </w:r>
    </w:p>
    <w:bookmarkEnd w:id="48"/>
    <w:p>
      <w:pPr>
        <w:spacing w:after="0"/>
        <w:ind w:left="0"/>
        <w:jc w:val="both"/>
      </w:pPr>
      <w:r>
        <w:rPr>
          <w:rFonts w:ascii="Times New Roman"/>
          <w:b w:val="false"/>
          <w:i w:val="false"/>
          <w:color w:val="000000"/>
          <w:sz w:val="28"/>
        </w:rPr>
        <w:t>                                             Начат "__" _________ 20__ г.</w:t>
      </w:r>
      <w:r>
        <w:br/>
      </w:r>
      <w:r>
        <w:rPr>
          <w:rFonts w:ascii="Times New Roman"/>
          <w:b w:val="false"/>
          <w:i w:val="false"/>
          <w:color w:val="000000"/>
          <w:sz w:val="28"/>
        </w:rPr>
        <w:t>
                                             Окончен "__" _______ 20__ г.</w:t>
      </w:r>
      <w:r>
        <w:br/>
      </w:r>
      <w:r>
        <w:rPr>
          <w:rFonts w:ascii="Times New Roman"/>
          <w:b w:val="false"/>
          <w:i w:val="false"/>
          <w:color w:val="000000"/>
          <w:sz w:val="28"/>
        </w:rPr>
        <w:t>
                                             Срок хранения ______________</w:t>
      </w:r>
    </w:p>
    <w:bookmarkStart w:name="z210" w:id="49"/>
    <w:p>
      <w:pPr>
        <w:spacing w:after="0"/>
        <w:ind w:left="0"/>
        <w:jc w:val="both"/>
      </w:pPr>
      <w:r>
        <w:rPr>
          <w:rFonts w:ascii="Times New Roman"/>
          <w:b w:val="false"/>
          <w:i w:val="false"/>
          <w:color w:val="000000"/>
          <w:sz w:val="28"/>
        </w:rPr>
        <w:t>
Оборотная сторона приложения 11</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153"/>
        <w:gridCol w:w="1873"/>
        <w:gridCol w:w="1813"/>
        <w:gridCol w:w="2073"/>
        <w:gridCol w:w="1633"/>
        <w:gridCol w:w="221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наложения</w:t>
            </w:r>
            <w:r>
              <w:br/>
            </w:r>
            <w:r>
              <w:rPr>
                <w:rFonts w:ascii="Times New Roman"/>
                <w:b w:val="false"/>
                <w:i w:val="false"/>
                <w:color w:val="000000"/>
                <w:sz w:val="20"/>
              </w:rPr>
              <w:t>
взыскания</w:t>
            </w:r>
            <w:r>
              <w:br/>
            </w:r>
            <w:r>
              <w:rPr>
                <w:rFonts w:ascii="Times New Roman"/>
                <w:b w:val="false"/>
                <w:i w:val="false"/>
                <w:color w:val="000000"/>
                <w:sz w:val="20"/>
              </w:rPr>
              <w:t>
или</w:t>
            </w:r>
            <w:r>
              <w:br/>
            </w:r>
            <w:r>
              <w:rPr>
                <w:rFonts w:ascii="Times New Roman"/>
                <w:b w:val="false"/>
                <w:i w:val="false"/>
                <w:color w:val="000000"/>
                <w:sz w:val="20"/>
              </w:rPr>
              <w:t>
объявления</w:t>
            </w:r>
            <w:r>
              <w:br/>
            </w:r>
            <w:r>
              <w:rPr>
                <w:rFonts w:ascii="Times New Roman"/>
                <w:b w:val="false"/>
                <w:i w:val="false"/>
                <w:color w:val="000000"/>
                <w:sz w:val="20"/>
              </w:rPr>
              <w:t>
поощрения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имя,</w:t>
            </w:r>
            <w:r>
              <w:br/>
            </w:r>
            <w:r>
              <w:rPr>
                <w:rFonts w:ascii="Times New Roman"/>
                <w:b w:val="false"/>
                <w:i w:val="false"/>
                <w:color w:val="000000"/>
                <w:sz w:val="20"/>
              </w:rPr>
              <w:t>
отчество</w:t>
            </w:r>
            <w:r>
              <w:br/>
            </w:r>
            <w:r>
              <w:rPr>
                <w:rFonts w:ascii="Times New Roman"/>
                <w:b w:val="false"/>
                <w:i w:val="false"/>
                <w:color w:val="000000"/>
                <w:sz w:val="20"/>
              </w:rPr>
              <w:t>
осужден-</w:t>
            </w:r>
            <w:r>
              <w:br/>
            </w:r>
            <w:r>
              <w:rPr>
                <w:rFonts w:ascii="Times New Roman"/>
                <w:b w:val="false"/>
                <w:i w:val="false"/>
                <w:color w:val="000000"/>
                <w:sz w:val="20"/>
              </w:rPr>
              <w:t>
ного</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личного</w:t>
            </w:r>
            <w:r>
              <w:br/>
            </w:r>
            <w:r>
              <w:rPr>
                <w:rFonts w:ascii="Times New Roman"/>
                <w:b w:val="false"/>
                <w:i w:val="false"/>
                <w:color w:val="000000"/>
                <w:sz w:val="20"/>
              </w:rPr>
              <w:t>
дела</w:t>
            </w:r>
            <w:r>
              <w:br/>
            </w:r>
            <w:r>
              <w:rPr>
                <w:rFonts w:ascii="Times New Roman"/>
                <w:b w:val="false"/>
                <w:i w:val="false"/>
                <w:color w:val="000000"/>
                <w:sz w:val="20"/>
              </w:rPr>
              <w:t>
осужден-</w:t>
            </w:r>
            <w:r>
              <w:br/>
            </w:r>
            <w:r>
              <w:rPr>
                <w:rFonts w:ascii="Times New Roman"/>
                <w:b w:val="false"/>
                <w:i w:val="false"/>
                <w:color w:val="000000"/>
                <w:sz w:val="20"/>
              </w:rPr>
              <w:t>
ного</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что</w:t>
            </w:r>
            <w:r>
              <w:br/>
            </w:r>
            <w:r>
              <w:rPr>
                <w:rFonts w:ascii="Times New Roman"/>
                <w:b w:val="false"/>
                <w:i w:val="false"/>
                <w:color w:val="000000"/>
                <w:sz w:val="20"/>
              </w:rPr>
              <w:t>
налагается</w:t>
            </w:r>
            <w:r>
              <w:br/>
            </w:r>
            <w:r>
              <w:rPr>
                <w:rFonts w:ascii="Times New Roman"/>
                <w:b w:val="false"/>
                <w:i w:val="false"/>
                <w:color w:val="000000"/>
                <w:sz w:val="20"/>
              </w:rPr>
              <w:t>
взыскание</w:t>
            </w:r>
            <w:r>
              <w:br/>
            </w:r>
            <w:r>
              <w:rPr>
                <w:rFonts w:ascii="Times New Roman"/>
                <w:b w:val="false"/>
                <w:i w:val="false"/>
                <w:color w:val="000000"/>
                <w:sz w:val="20"/>
              </w:rPr>
              <w:t>
или</w:t>
            </w:r>
            <w:r>
              <w:br/>
            </w:r>
            <w:r>
              <w:rPr>
                <w:rFonts w:ascii="Times New Roman"/>
                <w:b w:val="false"/>
                <w:i w:val="false"/>
                <w:color w:val="000000"/>
                <w:sz w:val="20"/>
              </w:rPr>
              <w:t>
объявля-</w:t>
            </w:r>
            <w:r>
              <w:br/>
            </w:r>
            <w:r>
              <w:rPr>
                <w:rFonts w:ascii="Times New Roman"/>
                <w:b w:val="false"/>
                <w:i w:val="false"/>
                <w:color w:val="000000"/>
                <w:sz w:val="20"/>
              </w:rPr>
              <w:t>
ется</w:t>
            </w:r>
            <w:r>
              <w:br/>
            </w:r>
            <w:r>
              <w:rPr>
                <w:rFonts w:ascii="Times New Roman"/>
                <w:b w:val="false"/>
                <w:i w:val="false"/>
                <w:color w:val="000000"/>
                <w:sz w:val="20"/>
              </w:rPr>
              <w:t>
поощрение</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взыска-</w:t>
            </w:r>
            <w:r>
              <w:br/>
            </w:r>
            <w:r>
              <w:rPr>
                <w:rFonts w:ascii="Times New Roman"/>
                <w:b w:val="false"/>
                <w:i w:val="false"/>
                <w:color w:val="000000"/>
                <w:sz w:val="20"/>
              </w:rPr>
              <w:t>
ния или</w:t>
            </w:r>
            <w:r>
              <w:br/>
            </w:r>
            <w:r>
              <w:rPr>
                <w:rFonts w:ascii="Times New Roman"/>
                <w:b w:val="false"/>
                <w:i w:val="false"/>
                <w:color w:val="000000"/>
                <w:sz w:val="20"/>
              </w:rPr>
              <w:t>
поощ-</w:t>
            </w:r>
            <w:r>
              <w:br/>
            </w:r>
            <w:r>
              <w:rPr>
                <w:rFonts w:ascii="Times New Roman"/>
                <w:b w:val="false"/>
                <w:i w:val="false"/>
                <w:color w:val="000000"/>
                <w:sz w:val="20"/>
              </w:rPr>
              <w:t>
рения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начальника</w:t>
            </w:r>
            <w:r>
              <w:br/>
            </w:r>
            <w:r>
              <w:rPr>
                <w:rFonts w:ascii="Times New Roman"/>
                <w:b w:val="false"/>
                <w:i w:val="false"/>
                <w:color w:val="000000"/>
                <w:sz w:val="20"/>
              </w:rPr>
              <w:t>
СИ</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211" w:id="50"/>
    <w:p>
      <w:pPr>
        <w:spacing w:after="0"/>
        <w:ind w:left="0"/>
        <w:jc w:val="both"/>
      </w:pPr>
      <w:r>
        <w:rPr>
          <w:rFonts w:ascii="Times New Roman"/>
          <w:b w:val="false"/>
          <w:i w:val="false"/>
          <w:color w:val="000000"/>
          <w:sz w:val="28"/>
        </w:rPr>
        <w:t>
Приложение 12</w:t>
      </w:r>
      <w:r>
        <w:br/>
      </w:r>
      <w:r>
        <w:rPr>
          <w:rFonts w:ascii="Times New Roman"/>
          <w:b w:val="false"/>
          <w:i w:val="false"/>
          <w:color w:val="000000"/>
          <w:sz w:val="28"/>
        </w:rPr>
        <w:t>
к Правилам исполнения наказания в виде</w:t>
      </w:r>
      <w:r>
        <w:br/>
      </w:r>
      <w:r>
        <w:rPr>
          <w:rFonts w:ascii="Times New Roman"/>
          <w:b w:val="false"/>
          <w:i w:val="false"/>
          <w:color w:val="000000"/>
          <w:sz w:val="28"/>
        </w:rPr>
        <w:t>
ареста в следственных изоляторах уголовно-</w:t>
      </w:r>
      <w:r>
        <w:br/>
      </w:r>
      <w:r>
        <w:rPr>
          <w:rFonts w:ascii="Times New Roman"/>
          <w:b w:val="false"/>
          <w:i w:val="false"/>
          <w:color w:val="000000"/>
          <w:sz w:val="28"/>
        </w:rPr>
        <w:t>
исполнительной системы органов</w:t>
      </w:r>
      <w:r>
        <w:br/>
      </w:r>
      <w:r>
        <w:rPr>
          <w:rFonts w:ascii="Times New Roman"/>
          <w:b w:val="false"/>
          <w:i w:val="false"/>
          <w:color w:val="000000"/>
          <w:sz w:val="28"/>
        </w:rPr>
        <w:t>
юстиции Республики Казахстан</w:t>
      </w:r>
    </w:p>
    <w:bookmarkEnd w:id="50"/>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На лицевом счете имеется ________ тенге       Квитанция № _______________</w:t>
      </w:r>
      <w:r>
        <w:br/>
      </w:r>
      <w:r>
        <w:rPr>
          <w:rFonts w:ascii="Times New Roman"/>
          <w:b w:val="false"/>
          <w:i w:val="false"/>
          <w:color w:val="000000"/>
          <w:sz w:val="28"/>
        </w:rPr>
        <w:t>
Бухгалтер _______________                     Осужденный ________________</w:t>
      </w:r>
      <w:r>
        <w:br/>
      </w:r>
      <w:r>
        <w:rPr>
          <w:rFonts w:ascii="Times New Roman"/>
          <w:b w:val="false"/>
          <w:i w:val="false"/>
          <w:color w:val="000000"/>
          <w:sz w:val="28"/>
        </w:rPr>
        <w:t>
____________________ 20_ г.</w:t>
      </w:r>
    </w:p>
    <w:bookmarkStart w:name="z212" w:id="51"/>
    <w:p>
      <w:pPr>
        <w:spacing w:after="0"/>
        <w:ind w:left="0"/>
        <w:jc w:val="both"/>
      </w:pPr>
      <w:r>
        <w:rPr>
          <w:rFonts w:ascii="Times New Roman"/>
          <w:b w:val="false"/>
          <w:i w:val="false"/>
          <w:color w:val="000000"/>
          <w:sz w:val="28"/>
        </w:rPr>
        <w:t>                                  
</w:t>
      </w:r>
      <w:r>
        <w:rPr>
          <w:rFonts w:ascii="Times New Roman"/>
          <w:b/>
          <w:i w:val="false"/>
          <w:color w:val="000000"/>
          <w:sz w:val="28"/>
        </w:rPr>
        <w:t>Заявление</w:t>
      </w:r>
    </w:p>
    <w:bookmarkEnd w:id="51"/>
    <w:p>
      <w:pPr>
        <w:spacing w:after="0"/>
        <w:ind w:left="0"/>
        <w:jc w:val="both"/>
      </w:pPr>
      <w:r>
        <w:rPr>
          <w:rFonts w:ascii="Times New Roman"/>
          <w:b w:val="false"/>
          <w:i w:val="false"/>
          <w:color w:val="000000"/>
          <w:sz w:val="28"/>
        </w:rPr>
        <w:t>      Прошу разрешить мне приобрести следующие товары: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4453"/>
        <w:gridCol w:w="2653"/>
        <w:gridCol w:w="2053"/>
        <w:gridCol w:w="161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товара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Отпущено</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Итого __________________</w:t>
      </w:r>
    </w:p>
    <w:p>
      <w:pPr>
        <w:spacing w:after="0"/>
        <w:ind w:left="0"/>
        <w:jc w:val="both"/>
      </w:pPr>
      <w:r>
        <w:rPr>
          <w:rFonts w:ascii="Times New Roman"/>
          <w:b w:val="false"/>
          <w:i w:val="false"/>
          <w:color w:val="000000"/>
          <w:sz w:val="28"/>
        </w:rPr>
        <w:t>                        ________________________</w:t>
      </w:r>
      <w:r>
        <w:br/>
      </w:r>
      <w:r>
        <w:rPr>
          <w:rFonts w:ascii="Times New Roman"/>
          <w:b w:val="false"/>
          <w:i w:val="false"/>
          <w:color w:val="000000"/>
          <w:sz w:val="28"/>
        </w:rPr>
        <w:t>
                         (подпись осужденного)</w:t>
      </w:r>
    </w:p>
    <w:bookmarkStart w:name="z213" w:id="52"/>
    <w:p>
      <w:pPr>
        <w:spacing w:after="0"/>
        <w:ind w:left="0"/>
        <w:jc w:val="both"/>
      </w:pPr>
      <w:r>
        <w:rPr>
          <w:rFonts w:ascii="Times New Roman"/>
          <w:b w:val="false"/>
          <w:i w:val="false"/>
          <w:color w:val="000000"/>
          <w:sz w:val="28"/>
        </w:rPr>
        <w:t>                                  
</w:t>
      </w:r>
      <w:r>
        <w:rPr>
          <w:rFonts w:ascii="Times New Roman"/>
          <w:b/>
          <w:i w:val="false"/>
          <w:color w:val="000000"/>
          <w:sz w:val="28"/>
        </w:rPr>
        <w:t>Расписка</w:t>
      </w:r>
    </w:p>
    <w:bookmarkEnd w:id="52"/>
    <w:p>
      <w:pPr>
        <w:spacing w:after="0"/>
        <w:ind w:left="0"/>
        <w:jc w:val="both"/>
      </w:pPr>
      <w:r>
        <w:rPr>
          <w:rFonts w:ascii="Times New Roman"/>
          <w:b w:val="false"/>
          <w:i w:val="false"/>
          <w:color w:val="000000"/>
          <w:sz w:val="28"/>
        </w:rPr>
        <w:t>Товары на сумму _________________________ получил</w:t>
      </w:r>
      <w:r>
        <w:br/>
      </w:r>
      <w:r>
        <w:rPr>
          <w:rFonts w:ascii="Times New Roman"/>
          <w:b w:val="false"/>
          <w:i w:val="false"/>
          <w:color w:val="000000"/>
          <w:sz w:val="28"/>
        </w:rPr>
        <w:t>
                      (прописью)</w:t>
      </w:r>
    </w:p>
    <w:p>
      <w:pPr>
        <w:spacing w:after="0"/>
        <w:ind w:left="0"/>
        <w:jc w:val="both"/>
      </w:pPr>
      <w:r>
        <w:rPr>
          <w:rFonts w:ascii="Times New Roman"/>
          <w:b w:val="false"/>
          <w:i w:val="false"/>
          <w:color w:val="000000"/>
          <w:sz w:val="28"/>
        </w:rPr>
        <w:t>Эту сумму прошу списать с моего лицевого счета.</w:t>
      </w:r>
      <w:r>
        <w:br/>
      </w:r>
      <w:r>
        <w:rPr>
          <w:rFonts w:ascii="Times New Roman"/>
          <w:b w:val="false"/>
          <w:i w:val="false"/>
          <w:color w:val="000000"/>
          <w:sz w:val="28"/>
        </w:rPr>
        <w:t>
      ________________________________</w:t>
      </w:r>
      <w:r>
        <w:br/>
      </w:r>
      <w:r>
        <w:rPr>
          <w:rFonts w:ascii="Times New Roman"/>
          <w:b w:val="false"/>
          <w:i w:val="false"/>
          <w:color w:val="000000"/>
          <w:sz w:val="28"/>
        </w:rPr>
        <w:t>
           (подпись осужденного)</w:t>
      </w:r>
    </w:p>
    <w:p>
      <w:pPr>
        <w:spacing w:after="0"/>
        <w:ind w:left="0"/>
        <w:jc w:val="both"/>
      </w:pPr>
      <w:r>
        <w:rPr>
          <w:rFonts w:ascii="Times New Roman"/>
          <w:b w:val="false"/>
          <w:i w:val="false"/>
          <w:color w:val="000000"/>
          <w:sz w:val="28"/>
        </w:rPr>
        <w:t>_______________ 20__ года.</w:t>
      </w:r>
    </w:p>
    <w:bookmarkStart w:name="z214" w:id="53"/>
    <w:p>
      <w:pPr>
        <w:spacing w:after="0"/>
        <w:ind w:left="0"/>
        <w:jc w:val="both"/>
      </w:pPr>
      <w:r>
        <w:rPr>
          <w:rFonts w:ascii="Times New Roman"/>
          <w:b w:val="false"/>
          <w:i w:val="false"/>
          <w:color w:val="000000"/>
          <w:sz w:val="28"/>
        </w:rPr>
        <w:t>
Приложение 13</w:t>
      </w:r>
      <w:r>
        <w:br/>
      </w:r>
      <w:r>
        <w:rPr>
          <w:rFonts w:ascii="Times New Roman"/>
          <w:b w:val="false"/>
          <w:i w:val="false"/>
          <w:color w:val="000000"/>
          <w:sz w:val="28"/>
        </w:rPr>
        <w:t>
к Правилам исполнения наказания в виде</w:t>
      </w:r>
      <w:r>
        <w:br/>
      </w:r>
      <w:r>
        <w:rPr>
          <w:rFonts w:ascii="Times New Roman"/>
          <w:b w:val="false"/>
          <w:i w:val="false"/>
          <w:color w:val="000000"/>
          <w:sz w:val="28"/>
        </w:rPr>
        <w:t>
ареста в следственных изоляторах уголовно-</w:t>
      </w:r>
      <w:r>
        <w:br/>
      </w:r>
      <w:r>
        <w:rPr>
          <w:rFonts w:ascii="Times New Roman"/>
          <w:b w:val="false"/>
          <w:i w:val="false"/>
          <w:color w:val="000000"/>
          <w:sz w:val="28"/>
        </w:rPr>
        <w:t>
      исполнительной системы органов</w:t>
      </w:r>
      <w:r>
        <w:br/>
      </w:r>
      <w:r>
        <w:rPr>
          <w:rFonts w:ascii="Times New Roman"/>
          <w:b w:val="false"/>
          <w:i w:val="false"/>
          <w:color w:val="000000"/>
          <w:sz w:val="28"/>
        </w:rPr>
        <w:t>
юстиции Республики Казахстан</w:t>
      </w:r>
    </w:p>
    <w:bookmarkEnd w:id="53"/>
    <w:p>
      <w:pPr>
        <w:spacing w:after="0"/>
        <w:ind w:left="0"/>
        <w:jc w:val="both"/>
      </w:pPr>
      <w:r>
        <w:rPr>
          <w:rFonts w:ascii="Times New Roman"/>
          <w:b w:val="false"/>
          <w:i w:val="false"/>
          <w:color w:val="ff0000"/>
          <w:sz w:val="28"/>
        </w:rPr>
        <w:t xml:space="preserve">      Сноска. Приложение 13 с изменениями, внесенными приказом Министра юстиции РК от 22.12.2010 </w:t>
      </w:r>
      <w:r>
        <w:rPr>
          <w:rFonts w:ascii="Times New Roman"/>
          <w:b w:val="false"/>
          <w:i w:val="false"/>
          <w:color w:val="ff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Штамп</w:t>
      </w:r>
      <w:r>
        <w:br/>
      </w:r>
      <w:r>
        <w:rPr>
          <w:rFonts w:ascii="Times New Roman"/>
          <w:b w:val="false"/>
          <w:i w:val="false"/>
          <w:color w:val="000000"/>
          <w:sz w:val="28"/>
        </w:rPr>
        <w:t>
      учреждения                                ______________</w:t>
      </w:r>
      <w:r>
        <w:br/>
      </w:r>
      <w:r>
        <w:rPr>
          <w:rFonts w:ascii="Times New Roman"/>
          <w:b w:val="false"/>
          <w:i w:val="false"/>
          <w:color w:val="000000"/>
          <w:sz w:val="28"/>
        </w:rPr>
        <w:t>
                                                   (кому)</w:t>
      </w:r>
    </w:p>
    <w:bookmarkStart w:name="z215" w:id="54"/>
    <w:p>
      <w:pPr>
        <w:spacing w:after="0"/>
        <w:ind w:left="0"/>
        <w:jc w:val="both"/>
      </w:pPr>
      <w:r>
        <w:rPr>
          <w:rFonts w:ascii="Times New Roman"/>
          <w:b w:val="false"/>
          <w:i w:val="false"/>
          <w:color w:val="000000"/>
          <w:sz w:val="28"/>
        </w:rPr>
        <w:t>                             
</w:t>
      </w:r>
      <w:r>
        <w:rPr>
          <w:rFonts w:ascii="Times New Roman"/>
          <w:b/>
          <w:i w:val="false"/>
          <w:color w:val="000000"/>
          <w:sz w:val="28"/>
        </w:rPr>
        <w:t>УВЕДОМЛЕНИЕ</w:t>
      </w:r>
    </w:p>
    <w:bookmarkEnd w:id="54"/>
    <w:p>
      <w:pPr>
        <w:spacing w:after="0"/>
        <w:ind w:left="0"/>
        <w:jc w:val="both"/>
      </w:pPr>
      <w:r>
        <w:rPr>
          <w:rFonts w:ascii="Times New Roman"/>
          <w:b w:val="false"/>
          <w:i w:val="false"/>
          <w:color w:val="000000"/>
          <w:sz w:val="28"/>
        </w:rPr>
        <w:t>      ________ 20__ г. из учреждения ___________ ДУИС КУИС по _________</w:t>
      </w:r>
      <w:r>
        <w:br/>
      </w:r>
      <w:r>
        <w:rPr>
          <w:rFonts w:ascii="Times New Roman"/>
          <w:b w:val="false"/>
          <w:i w:val="false"/>
          <w:color w:val="000000"/>
          <w:sz w:val="28"/>
        </w:rPr>
        <w:t>
_________________________ области</w:t>
      </w:r>
      <w:r>
        <w:br/>
      </w:r>
      <w:r>
        <w:rPr>
          <w:rFonts w:ascii="Times New Roman"/>
          <w:b w:val="false"/>
          <w:i w:val="false"/>
          <w:color w:val="000000"/>
          <w:sz w:val="28"/>
        </w:rPr>
        <w:t>
(наименование учреждения)</w:t>
      </w:r>
    </w:p>
    <w:p>
      <w:pPr>
        <w:spacing w:after="0"/>
        <w:ind w:left="0"/>
        <w:jc w:val="both"/>
      </w:pPr>
      <w:r>
        <w:rPr>
          <w:rFonts w:ascii="Times New Roman"/>
          <w:b w:val="false"/>
          <w:i w:val="false"/>
          <w:color w:val="000000"/>
          <w:sz w:val="28"/>
        </w:rPr>
        <w:t>освобождается _____________________________________________________</w:t>
      </w:r>
      <w:r>
        <w:br/>
      </w:r>
      <w:r>
        <w:rPr>
          <w:rFonts w:ascii="Times New Roman"/>
          <w:b w:val="false"/>
          <w:i w:val="false"/>
          <w:color w:val="000000"/>
          <w:sz w:val="28"/>
        </w:rPr>
        <w:t>
                       (Ф.И.О. год и место рождения)</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отбывающий наказание ______________________________________________</w:t>
      </w:r>
      <w:r>
        <w:br/>
      </w:r>
      <w:r>
        <w:rPr>
          <w:rFonts w:ascii="Times New Roman"/>
          <w:b w:val="false"/>
          <w:i w:val="false"/>
          <w:color w:val="000000"/>
          <w:sz w:val="28"/>
        </w:rPr>
        <w:t>
                   (по какой статье (статьям) УК РК, мера наказания)</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который намерен выехать на жительство 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(указать адрес избранного местожительства)</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и работать ________________________________________________________</w:t>
      </w:r>
      <w:r>
        <w:br/>
      </w:r>
      <w:r>
        <w:rPr>
          <w:rFonts w:ascii="Times New Roman"/>
          <w:b w:val="false"/>
          <w:i w:val="false"/>
          <w:color w:val="000000"/>
          <w:sz w:val="28"/>
        </w:rPr>
        <w:t>
              (указать место работы, избранное освобождаемым)</w:t>
      </w:r>
    </w:p>
    <w:p>
      <w:pPr>
        <w:spacing w:after="0"/>
        <w:ind w:left="0"/>
        <w:jc w:val="both"/>
      </w:pPr>
      <w:r>
        <w:rPr>
          <w:rFonts w:ascii="Times New Roman"/>
          <w:b w:val="false"/>
          <w:i w:val="false"/>
          <w:color w:val="000000"/>
          <w:sz w:val="28"/>
        </w:rPr>
        <w:t>      В соответствии с пунктом 1 </w:t>
      </w:r>
      <w:r>
        <w:rPr>
          <w:rFonts w:ascii="Times New Roman"/>
          <w:b w:val="false"/>
          <w:i w:val="false"/>
          <w:color w:val="000000"/>
          <w:sz w:val="28"/>
        </w:rPr>
        <w:t>ст. 176</w:t>
      </w:r>
      <w:r>
        <w:rPr>
          <w:rFonts w:ascii="Times New Roman"/>
          <w:b w:val="false"/>
          <w:i w:val="false"/>
          <w:color w:val="000000"/>
          <w:sz w:val="28"/>
        </w:rPr>
        <w:t xml:space="preserve"> УИК РК уведомляем о наличии</w:t>
      </w:r>
      <w:r>
        <w:br/>
      </w:r>
      <w:r>
        <w:rPr>
          <w:rFonts w:ascii="Times New Roman"/>
          <w:b w:val="false"/>
          <w:i w:val="false"/>
          <w:color w:val="000000"/>
          <w:sz w:val="28"/>
        </w:rPr>
        <w:t>
у него жилья _______________________________________________________,</w:t>
      </w:r>
      <w:r>
        <w:br/>
      </w:r>
      <w:r>
        <w:rPr>
          <w:rFonts w:ascii="Times New Roman"/>
          <w:b w:val="false"/>
          <w:i w:val="false"/>
          <w:color w:val="000000"/>
          <w:sz w:val="28"/>
        </w:rPr>
        <w:t>
его трудоспособности _______________________________________________</w:t>
      </w:r>
      <w:r>
        <w:br/>
      </w:r>
      <w:r>
        <w:rPr>
          <w:rFonts w:ascii="Times New Roman"/>
          <w:b w:val="false"/>
          <w:i w:val="false"/>
          <w:color w:val="000000"/>
          <w:sz w:val="28"/>
        </w:rPr>
        <w:t>
и имеющихся специальностях _________________________________________</w:t>
      </w:r>
    </w:p>
    <w:p>
      <w:pPr>
        <w:spacing w:after="0"/>
        <w:ind w:left="0"/>
        <w:jc w:val="both"/>
      </w:pPr>
      <w:r>
        <w:rPr>
          <w:rFonts w:ascii="Times New Roman"/>
          <w:b w:val="false"/>
          <w:i w:val="false"/>
          <w:color w:val="000000"/>
          <w:sz w:val="28"/>
        </w:rPr>
        <w:t>      Начальник учреждения __________________________________</w:t>
      </w:r>
      <w:r>
        <w:br/>
      </w: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_________________ 20___ г.</w:t>
      </w:r>
    </w:p>
    <w:bookmarkStart w:name="z216" w:id="55"/>
    <w:p>
      <w:pPr>
        <w:spacing w:after="0"/>
        <w:ind w:left="0"/>
        <w:jc w:val="both"/>
      </w:pPr>
      <w:r>
        <w:rPr>
          <w:rFonts w:ascii="Times New Roman"/>
          <w:b w:val="false"/>
          <w:i w:val="false"/>
          <w:color w:val="000000"/>
          <w:sz w:val="28"/>
        </w:rPr>
        <w:t>
Приложение 14</w:t>
      </w:r>
      <w:r>
        <w:br/>
      </w:r>
      <w:r>
        <w:rPr>
          <w:rFonts w:ascii="Times New Roman"/>
          <w:b w:val="false"/>
          <w:i w:val="false"/>
          <w:color w:val="000000"/>
          <w:sz w:val="28"/>
        </w:rPr>
        <w:t>
к Правилам исполнения наказания в виде</w:t>
      </w:r>
      <w:r>
        <w:br/>
      </w:r>
      <w:r>
        <w:rPr>
          <w:rFonts w:ascii="Times New Roman"/>
          <w:b w:val="false"/>
          <w:i w:val="false"/>
          <w:color w:val="000000"/>
          <w:sz w:val="28"/>
        </w:rPr>
        <w:t>
ареста в следственных изоляторах уголовно-</w:t>
      </w:r>
      <w:r>
        <w:br/>
      </w:r>
      <w:r>
        <w:rPr>
          <w:rFonts w:ascii="Times New Roman"/>
          <w:b w:val="false"/>
          <w:i w:val="false"/>
          <w:color w:val="000000"/>
          <w:sz w:val="28"/>
        </w:rPr>
        <w:t>
исполнительной системы органов</w:t>
      </w:r>
      <w:r>
        <w:br/>
      </w:r>
      <w:r>
        <w:rPr>
          <w:rFonts w:ascii="Times New Roman"/>
          <w:b w:val="false"/>
          <w:i w:val="false"/>
          <w:color w:val="000000"/>
          <w:sz w:val="28"/>
        </w:rPr>
        <w:t>
юстиции Республики Казахстан</w:t>
      </w:r>
    </w:p>
    <w:bookmarkEnd w:id="55"/>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Штамп</w:t>
      </w:r>
      <w:r>
        <w:br/>
      </w:r>
      <w:r>
        <w:rPr>
          <w:rFonts w:ascii="Times New Roman"/>
          <w:b w:val="false"/>
          <w:i w:val="false"/>
          <w:color w:val="000000"/>
          <w:sz w:val="28"/>
        </w:rPr>
        <w:t>
      учреждения                       Начальнику отдела внутренних дел</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p>
    <w:bookmarkStart w:name="z217" w:id="56"/>
    <w:p>
      <w:pPr>
        <w:spacing w:after="0"/>
        <w:ind w:left="0"/>
        <w:jc w:val="both"/>
      </w:pPr>
      <w:r>
        <w:rPr>
          <w:rFonts w:ascii="Times New Roman"/>
          <w:b w:val="false"/>
          <w:i w:val="false"/>
          <w:color w:val="000000"/>
          <w:sz w:val="28"/>
        </w:rPr>
        <w:t>                                
</w:t>
      </w:r>
      <w:r>
        <w:rPr>
          <w:rFonts w:ascii="Times New Roman"/>
          <w:b/>
          <w:i w:val="false"/>
          <w:color w:val="000000"/>
          <w:sz w:val="28"/>
        </w:rPr>
        <w:t>ИЗВЕЩЕНИЕ</w:t>
      </w:r>
      <w:r>
        <w:br/>
      </w:r>
      <w:r>
        <w:rPr>
          <w:rFonts w:ascii="Times New Roman"/>
          <w:b w:val="false"/>
          <w:i w:val="false"/>
          <w:color w:val="000000"/>
          <w:sz w:val="28"/>
        </w:rPr>
        <w:t>
          </w:t>
      </w:r>
      <w:r>
        <w:rPr>
          <w:rFonts w:ascii="Times New Roman"/>
          <w:b/>
          <w:i w:val="false"/>
          <w:color w:val="000000"/>
          <w:sz w:val="28"/>
        </w:rPr>
        <w:t>на лицо, освобождаемое из следственного изолятора</w:t>
      </w:r>
    </w:p>
    <w:bookmarkEnd w:id="56"/>
    <w:p>
      <w:pPr>
        <w:spacing w:after="0"/>
        <w:ind w:left="0"/>
        <w:jc w:val="both"/>
      </w:pPr>
      <w:r>
        <w:rPr>
          <w:rFonts w:ascii="Times New Roman"/>
          <w:b w:val="false"/>
          <w:i w:val="false"/>
          <w:color w:val="000000"/>
          <w:sz w:val="28"/>
        </w:rPr>
        <w:t>      20__ г. из ____________________________________________________</w:t>
      </w:r>
      <w:r>
        <w:br/>
      </w:r>
      <w:r>
        <w:rPr>
          <w:rFonts w:ascii="Times New Roman"/>
          <w:b w:val="false"/>
          <w:i w:val="false"/>
          <w:color w:val="000000"/>
          <w:sz w:val="28"/>
        </w:rPr>
        <w:t>
                                (наименование СИ)</w:t>
      </w:r>
    </w:p>
    <w:p>
      <w:pPr>
        <w:spacing w:after="0"/>
        <w:ind w:left="0"/>
        <w:jc w:val="both"/>
      </w:pPr>
      <w:r>
        <w:rPr>
          <w:rFonts w:ascii="Times New Roman"/>
          <w:b w:val="false"/>
          <w:i w:val="false"/>
          <w:color w:val="000000"/>
          <w:sz w:val="28"/>
        </w:rPr>
        <w:t>Будет освобожден (а) ________________________________________________</w:t>
      </w:r>
      <w:r>
        <w:br/>
      </w:r>
      <w:r>
        <w:rPr>
          <w:rFonts w:ascii="Times New Roman"/>
          <w:b w:val="false"/>
          <w:i w:val="false"/>
          <w:color w:val="000000"/>
          <w:sz w:val="28"/>
        </w:rPr>
        <w:t>
                              (дата освобождения)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1. Год, месяц, число, место рождения ________________________________</w:t>
      </w:r>
      <w:r>
        <w:br/>
      </w:r>
      <w:r>
        <w:rPr>
          <w:rFonts w:ascii="Times New Roman"/>
          <w:b w:val="false"/>
          <w:i w:val="false"/>
          <w:color w:val="000000"/>
          <w:sz w:val="28"/>
        </w:rPr>
        <w:t>
2. Место жительства, избранное при освобождении 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3. До осуждения проживал (а) у родителей; у родственников; в детском</w:t>
      </w:r>
      <w:r>
        <w:br/>
      </w:r>
      <w:r>
        <w:rPr>
          <w:rFonts w:ascii="Times New Roman"/>
          <w:b w:val="false"/>
          <w:i w:val="false"/>
          <w:color w:val="000000"/>
          <w:sz w:val="28"/>
        </w:rPr>
        <w:t>
доме; в школе-интернате; в общежитии учебного заведения, предприятия,</w:t>
      </w:r>
      <w:r>
        <w:br/>
      </w:r>
      <w:r>
        <w:rPr>
          <w:rFonts w:ascii="Times New Roman"/>
          <w:b w:val="false"/>
          <w:i w:val="false"/>
          <w:color w:val="000000"/>
          <w:sz w:val="28"/>
        </w:rPr>
        <w:t>
в собственной квартире, на квартире у посторонних лиц по адресу: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(нужное подчеркнуть)</w:t>
      </w:r>
    </w:p>
    <w:p>
      <w:pPr>
        <w:spacing w:after="0"/>
        <w:ind w:left="0"/>
        <w:jc w:val="both"/>
      </w:pPr>
      <w:r>
        <w:rPr>
          <w:rFonts w:ascii="Times New Roman"/>
          <w:b w:val="false"/>
          <w:i w:val="false"/>
          <w:color w:val="000000"/>
          <w:sz w:val="28"/>
        </w:rPr>
        <w:t>4. До осуждения работал (а), учился (лась) __________________________</w:t>
      </w:r>
      <w:r>
        <w:br/>
      </w:r>
      <w:r>
        <w:rPr>
          <w:rFonts w:ascii="Times New Roman"/>
          <w:b w:val="false"/>
          <w:i w:val="false"/>
          <w:color w:val="000000"/>
          <w:sz w:val="28"/>
        </w:rPr>
        <w:t>
                                                  (наименование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учебного заведения, класс, курс, должность, место работы)</w:t>
      </w:r>
    </w:p>
    <w:p>
      <w:pPr>
        <w:spacing w:after="0"/>
        <w:ind w:left="0"/>
        <w:jc w:val="both"/>
      </w:pPr>
      <w:r>
        <w:rPr>
          <w:rFonts w:ascii="Times New Roman"/>
          <w:b w:val="false"/>
          <w:i w:val="false"/>
          <w:color w:val="000000"/>
          <w:sz w:val="28"/>
        </w:rPr>
        <w:t>5. Имеет специальности ______________________________________________</w:t>
      </w:r>
      <w:r>
        <w:br/>
      </w:r>
      <w:r>
        <w:rPr>
          <w:rFonts w:ascii="Times New Roman"/>
          <w:b w:val="false"/>
          <w:i w:val="false"/>
          <w:color w:val="000000"/>
          <w:sz w:val="28"/>
        </w:rPr>
        <w:t>
6. Имеет образование ________________________________________________</w:t>
      </w:r>
      <w:r>
        <w:br/>
      </w:r>
      <w:r>
        <w:rPr>
          <w:rFonts w:ascii="Times New Roman"/>
          <w:b w:val="false"/>
          <w:i w:val="false"/>
          <w:color w:val="000000"/>
          <w:sz w:val="28"/>
        </w:rPr>
        <w:t>
7. Судимости 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8. Последнее преступление совершено: в одиночку; в группе из ________</w:t>
      </w:r>
      <w:r>
        <w:br/>
      </w:r>
      <w:r>
        <w:rPr>
          <w:rFonts w:ascii="Times New Roman"/>
          <w:b w:val="false"/>
          <w:i w:val="false"/>
          <w:color w:val="000000"/>
          <w:sz w:val="28"/>
        </w:rPr>
        <w:t>
человек</w:t>
      </w:r>
      <w:r>
        <w:br/>
      </w:r>
      <w:r>
        <w:rPr>
          <w:rFonts w:ascii="Times New Roman"/>
          <w:b w:val="false"/>
          <w:i w:val="false"/>
          <w:color w:val="000000"/>
          <w:sz w:val="28"/>
        </w:rPr>
        <w:t>
9. Степень участия в совершенном преступлении 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(организатор; подстрекатель; исполнитель; соучастник; укрыватель)</w:t>
      </w:r>
    </w:p>
    <w:p>
      <w:pPr>
        <w:spacing w:after="0"/>
        <w:ind w:left="0"/>
        <w:jc w:val="both"/>
      </w:pPr>
      <w:r>
        <w:rPr>
          <w:rFonts w:ascii="Times New Roman"/>
          <w:b w:val="false"/>
          <w:i w:val="false"/>
          <w:color w:val="000000"/>
          <w:sz w:val="28"/>
        </w:rPr>
        <w:t>10. Связи:</w:t>
      </w:r>
      <w:r>
        <w:br/>
      </w:r>
      <w:r>
        <w:rPr>
          <w:rFonts w:ascii="Times New Roman"/>
          <w:b w:val="false"/>
          <w:i w:val="false"/>
          <w:color w:val="000000"/>
          <w:sz w:val="28"/>
        </w:rPr>
        <w:t>
      1) лица, с которыми был (а) осужден (а) в последний раз по одному</w:t>
      </w:r>
      <w:r>
        <w:br/>
      </w:r>
      <w:r>
        <w:rPr>
          <w:rFonts w:ascii="Times New Roman"/>
          <w:b w:val="false"/>
          <w:i w:val="false"/>
          <w:color w:val="000000"/>
          <w:sz w:val="28"/>
        </w:rPr>
        <w:t>
делу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 возраст, кличка,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место постоянного жительства)</w:t>
      </w:r>
    </w:p>
    <w:p>
      <w:pPr>
        <w:spacing w:after="0"/>
        <w:ind w:left="0"/>
        <w:jc w:val="both"/>
      </w:pPr>
      <w:r>
        <w:rPr>
          <w:rFonts w:ascii="Times New Roman"/>
          <w:b w:val="false"/>
          <w:i w:val="false"/>
          <w:color w:val="000000"/>
          <w:sz w:val="28"/>
        </w:rPr>
        <w:t>      2) лица, с которыми поддерживал (а) в СИ близкие отрицательные</w:t>
      </w:r>
      <w:r>
        <w:br/>
      </w:r>
      <w:r>
        <w:rPr>
          <w:rFonts w:ascii="Times New Roman"/>
          <w:b w:val="false"/>
          <w:i w:val="false"/>
          <w:color w:val="000000"/>
          <w:sz w:val="28"/>
        </w:rPr>
        <w:t>
связи и может поддерживать их в дальнейшем:__________________________</w:t>
      </w:r>
      <w:r>
        <w:br/>
      </w:r>
      <w:r>
        <w:rPr>
          <w:rFonts w:ascii="Times New Roman"/>
          <w:b w:val="false"/>
          <w:i w:val="false"/>
          <w:color w:val="000000"/>
          <w:sz w:val="28"/>
        </w:rPr>
        <w:t>
                                    (фамилия, имя, отчество, возраст,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псевдоним, место жительства, куда и когда намерен убыть)</w:t>
      </w:r>
    </w:p>
    <w:p>
      <w:pPr>
        <w:spacing w:after="0"/>
        <w:ind w:left="0"/>
        <w:jc w:val="both"/>
      </w:pPr>
      <w:r>
        <w:rPr>
          <w:rFonts w:ascii="Times New Roman"/>
          <w:b w:val="false"/>
          <w:i w:val="false"/>
          <w:color w:val="000000"/>
          <w:sz w:val="28"/>
        </w:rPr>
        <w:t>      3) лица, которые могут оказать положительное влияние, из числа</w:t>
      </w:r>
      <w:r>
        <w:br/>
      </w:r>
      <w:r>
        <w:rPr>
          <w:rFonts w:ascii="Times New Roman"/>
          <w:b w:val="false"/>
          <w:i w:val="false"/>
          <w:color w:val="000000"/>
          <w:sz w:val="28"/>
        </w:rPr>
        <w:t>
оставшихся на свободе или подлежащих освобождению из СИ-ИУ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 место жительство)</w:t>
      </w:r>
    </w:p>
    <w:p>
      <w:pPr>
        <w:spacing w:after="0"/>
        <w:ind w:left="0"/>
        <w:jc w:val="both"/>
      </w:pPr>
      <w:r>
        <w:rPr>
          <w:rFonts w:ascii="Times New Roman"/>
          <w:b w:val="false"/>
          <w:i w:val="false"/>
          <w:color w:val="000000"/>
          <w:sz w:val="28"/>
        </w:rPr>
        <w:t>11. Сведения о родственниках: _______________________________________</w:t>
      </w:r>
      <w:r>
        <w:br/>
      </w:r>
      <w:r>
        <w:rPr>
          <w:rFonts w:ascii="Times New Roman"/>
          <w:b w:val="false"/>
          <w:i w:val="false"/>
          <w:color w:val="000000"/>
          <w:sz w:val="28"/>
        </w:rPr>
        <w:t>
                                    (Ф.И.О., место жительства)</w:t>
      </w:r>
      <w:r>
        <w:br/>
      </w:r>
      <w:r>
        <w:rPr>
          <w:rFonts w:ascii="Times New Roman"/>
          <w:b w:val="false"/>
          <w:i w:val="false"/>
          <w:color w:val="000000"/>
          <w:sz w:val="28"/>
        </w:rPr>
        <w:t>
      Начальник учреждения __________________________________________</w:t>
      </w:r>
      <w:r>
        <w:br/>
      </w:r>
      <w:r>
        <w:rPr>
          <w:rFonts w:ascii="Times New Roman"/>
          <w:b w:val="false"/>
          <w:i w:val="false"/>
          <w:color w:val="000000"/>
          <w:sz w:val="28"/>
        </w:rPr>
        <w:t>
                                      (подпись, Ф.И.О.)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