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b9e1" w14:textId="1acb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годовой программы закупа товаров, работ и услуг и форм отчета недропользователей о приобретенных товарах, работах и услугах и об исполнении обязательств по казахстанскому содержанию в кадрах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10 марта 2010 года № 75. Зарегистрирован в Министерстве юстиции Республики Казахстан 1 апреля 2010 года № 6145. Утратил силу приказом И.о. Министра нефти и газа Республики Казахстан от 10 января 2011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И.о. Министра нефти и газа РК от 10.01.2011 № 3 (приказ принят только на государственном языке).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 (далее - Закон)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годовую программу закупа товаров, работ и услуг по форме №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недропользователей о приобретенных товарах, работах и услугах по форме №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об исполнении обязательств по казахстанскому содержанию в кадрах по форме №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Недропользователям: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ежегодно, не позднее 1 февраля планируемого для проведения закупок года, представлять в компетентный орган годовую программу закупа товаров, работ и услуг на государственном и русском языках в формате Excel по форме № 1 к настоящему приказу на бумажном и электронном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до пятнадцатого числа месяца, следующего за отчетным периодом, представлять в компетентный орган отчет о приобретенных товарах, работах и услугах на государственном и русском языках в формате Excel по форме № 2 к настоящему приказу на бумажном и электронном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до пятнадцатого числа месяца, следующего за отчетным периодом, представлять в компетентный орган отчет об исполнении обязательств по казахстанскому содержанию в кадрах на государственном и русском языках в формате Excel по форме № 3 к настоящему приказу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прямых инвестиций в недропользование (Алдашев Р.А.)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энергетики и минеральных ресурсов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       Д. Турганов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2010 года № 75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№ 1    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Годовая программа закупа товаров, работ и услуг на 20___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недропользователя ИИН, БИН, РНН,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ответственного за предоставление информации: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1724"/>
        <w:gridCol w:w="3520"/>
        <w:gridCol w:w="2168"/>
        <w:gridCol w:w="2401"/>
      </w:tblGrid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5"/>
        <w:gridCol w:w="2845"/>
        <w:gridCol w:w="2355"/>
        <w:gridCol w:w="2355"/>
        <w:gridCol w:w="3080"/>
      </w:tblGrid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Недропользователь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(иное уполномоченное недропользователем лицо)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(Ф.И.О., подпись, печать)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№ 1 заполнение информации осуществляется построчно, отдельно по каждому товару, работе или услуге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– указывается регистрационный номер акта государственной регистрации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– указывается код товара, работы или услуги согласно Модельному статистическому классификатору продукции (товаров и услуг) на уровне 10 символов;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– указывается наименование и краткое (дополнительное) описание приобретаемого товара или работы или услуги (технические условия, свойства и характеристики);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– указывается код единицы измерения товара, работы или услуги в соответствии с Межгосударственным классификатором единиц измерений и счета (графа не заполняется по работам, услугам);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– указывается планируемое количество (объем закупа) товара в натуральном выражении в соответствии с указанной единицей измерения товара (графа не заполняется по работам, услугам);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– указывается планируемый объем закупа в стоимостном выражении без учета НДС, в тыс. тенге (дробное число с сотыми долями);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– указывается код способа приобретения товара, работы или услуги в соответствии с Классификатором способов закупки (см. ниже). В случае если приобретение указанных товаров, работ и услуг осуществляется по ранее заключенному договору о закупках со сроком действия более одного финансового года указать код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– указывается код населенного пункта – места проведения планируемой закупки в соответствии с Классификатором административно-территориальных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– указывается код планируемого срока проведения закупки в соответствии с Классификатором сроков (см. ниже);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10 – указывается код планируемого срока поставки в соответствии с Классификатором сроков (см. ниже).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 граф в форме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Классификаторы способов закупки и временных периодов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4793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конкурса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способом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ценовых предложений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через товарные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биржи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через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закупок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4793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(1-2 квартал)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(3-4 квартал)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ANN09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год*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обозначении года используется префикс ANN и две последние цифры года.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75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№ 2     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1. Отчет недропользователей о приобретенных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товарах, работах и услугах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недропользователя, ИИН, БИН, РНН,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ответственного за предоставление информации: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1652"/>
        <w:gridCol w:w="1695"/>
        <w:gridCol w:w="2163"/>
        <w:gridCol w:w="2185"/>
        <w:gridCol w:w="2718"/>
      </w:tblGrid>
      <w:tr>
        <w:trPr>
          <w:trHeight w:val="2205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гггг.)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гггг.)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1806"/>
        <w:gridCol w:w="2001"/>
        <w:gridCol w:w="1872"/>
        <w:gridCol w:w="2433"/>
        <w:gridCol w:w="2023"/>
        <w:gridCol w:w="1657"/>
      </w:tblGrid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гггг.)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 ТРУ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</w:tc>
      </w:tr>
      <w:tr>
        <w:trPr>
          <w:trHeight w:val="45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5"/>
        <w:gridCol w:w="2267"/>
        <w:gridCol w:w="2142"/>
        <w:gridCol w:w="2518"/>
        <w:gridCol w:w="4148"/>
      </w:tblGrid>
      <w:tr>
        <w:trPr>
          <w:trHeight w:val="220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(ИНН)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</w:tr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468"/>
        <w:gridCol w:w="1585"/>
        <w:gridCol w:w="1585"/>
        <w:gridCol w:w="1693"/>
        <w:gridCol w:w="2534"/>
        <w:gridCol w:w="2448"/>
      </w:tblGrid>
      <w:tr>
        <w:trPr>
          <w:trHeight w:val="2205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Недропользователь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(иное уполномоченное недропользователем лицо)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(Ф.И.О., подпись, печать)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формы № 2 заполнение информации осуществляется за отчетный период о каждом заключенном договоре построчно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– указывается номер акта государственной регистрации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– указывается код закупки, присвоенный реестром товаров, работ и услуг, используемых при проведении операций по недропользованию. Данная графа не заполняется: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недропользователями, осуществляющими операции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недропользователями, приобретающими товары, работы и услуги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юридическими лицами, обладающими правом недропользования, пятьдесят и более процентов акций (долей участия в уставном капитале) которых прямо или косвенно принадлежат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– указывается код способа приобретения товара, работы или услуги в соответствии с Классификатором способов закупки (см. выше);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– указывается дата подведения итогов закупа (дд.мм.гггг.);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– указывается № договора, в рамках которого был закуплен товар или работа (услуга);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– указывается дата заключения договора (дд.мм.гггг.);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– указывается дата окончания действия договора (дд.мм.гггг.);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– указывается код статуса договора в соответствии с Классификатором статусов договоров (см. ниже);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– указывается общая сумма договора без учета НДС, в тыс. тенге (дробное число с сотыми долями);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10 – указывается общая сумма закупа без учета НДС, запланированная в годовой программе закупа на приобретение товара, работы или услуги, закупленных в рамках договора, в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11 – указывается сумма, фактически оплаченная за отчетный период по договору без учета НДС, в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12 – указывается код организационно-правовой формы хозяйствования организации поставщика в соответствии с Классификатором организационно-правовых форм хозяйствования. Графа не заполняется в случае, если поставщик не является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13 – указывается код страны поставщика в соответствии с Межгосударственным классификатором стран. В случае если поставщик является резидентом Республики Казахстан, указывается код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14 – указывается наименование поставщика. В случае если поставщик является резидентом Республики Казахстан, наименование указывается в соответствии со свидетельством регистрации юридического лица (для юридических лиц) и в соответствии со свидетельством о регистрации индивидуального предпринимателя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15 – указывается бизнес-идентификационный номер/индивидуальный идентификационный номер поставщика. Графа не заполняется в случае, если поставщик не является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16 – указывается регистрационный номер налогоплательщика поставщика. Графа не заполняется в случае, если поставщик не является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17 – указывается код населенного пункта регистрации поставщика в соответствии с Классификатором административно-территориальных объектов. Графа не заполняется в случае, если поставщик не является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18 – указывается адрес регистрации поставщика: населенный пункт, улица, дом, офис;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19 – указывается код населенного пункта фактического местонахождения поставщика в соответствии с Классификатором административно-территориальных объектов. Графа не заполняется в случае, если поставщик не является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20 – указывается адрес фактического местонахождения поставщика: населенный пункт, улица, дом, офис;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21 – указывается электронный адрес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22 – указывается web-сайт поставщика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23 – указывается контактный телефон, факс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24 – указывается общая численность сотрудников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25 – указывается численность сотрудников поставщика -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 граф в форме не допускается.</w:t>
      </w:r>
    </w:p>
    <w:bookmarkEnd w:id="9"/>
    <w:bookmarkStart w:name="z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Классификаторы статусов договоров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4793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Расторгнут</w:t>
            </w:r>
          </w:p>
        </w:tc>
      </w:tr>
    </w:tbl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2. Отчет недропользователей о приобретенных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товарах, работах и услугах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недропользователя, ИИН, БИН, РНН,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предоставление информации: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568"/>
        <w:gridCol w:w="2409"/>
        <w:gridCol w:w="4105"/>
        <w:gridCol w:w="2349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СКП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ТРУ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353"/>
        <w:gridCol w:w="2693"/>
        <w:gridCol w:w="2693"/>
        <w:gridCol w:w="2333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НДС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73"/>
        <w:gridCol w:w="2353"/>
        <w:gridCol w:w="2833"/>
        <w:gridCol w:w="30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дд.мм.гг.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СТ-KZ, %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(услуге), %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Недропользователь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(иное уполномоченное недропользователем лицо)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(Ф.И.О., подпись, печать)</w:t>
      </w:r>
    </w:p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формы № 2 заполнение информации осуществляется за отчетный период построчно, отдельно по каждому товару, работе или услуге, приобретенному (ой) в рамках одного договора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– указывается номер договора, в рамках которого был закуплен товар, работа или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– указывается код закупки, присвоенный реестром товаров, работ и услуг, используемых при проведении операций по недропользованию. Данная графа не заполняется: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недропользователями, осуществляющими операции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недропользователями, приобретающими товары, работы и услуги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юридическими лицами, обладающими правом недропользования, пятьдесят и более процентов акций (долей участия в уставном капитале) которых прямо или косвенно принадлежат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– указывается код товара, работы или услуги по Модельного статистического классификатора продукции (товаров и услуг) на уровне 10 символов, закупаемого в рамках данного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– указывается наименование и краткое (дополнительное) описание приобретенного товара или работы или услуги (технические условия, свойства и характеристики) товара или работы (услуги);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– указывается код в соответствии с Межгосударственным классификатором единиц измерений и счета. Графа не заполняется по работам,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– указывается количество товара в натуральном выражении в соответствии с указанной единицей измерения товара. Графа не заполняется по работам и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– указывается объем закупа в стоимостном выражении без учета НДС, в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– указывается бизнес-идентификационный номер/индивидуальный идентификационный номер производителя товара, которому выдан сертификат CT-KZ.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– указывается регистрационный номер налогоплательщика производителя товара, которому выдан сертификат CT-KZ.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10 – указывается № сертификата CT-KZ, подтверждающего казахстанское происхождение товара.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11 – указывается серия сертификата CT-KZ.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12 – указывается код органа выдачи сертификата CT-KZ.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13 – указывается дата выдачи сертификата CT-KZ.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14 – указывается казахстанское содержание в товаре, указанное в сертификате СТ-KZ, %. Графа обязательна к заполнению для товаров казахстанского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15 – указывается казахстанское содержание в работе (услуге), % (до сотых долей). Расчет казахстанского содержания осуществляется согласно Единой методике расчета организациями казахстанского содержания при закупке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367, с учетом всех уровней субподряда, а также всех товаров, приобретенных для выполнения данной работы (услуги). </w:t>
      </w:r>
      <w:r>
        <w:rPr>
          <w:rFonts w:ascii="Times New Roman"/>
          <w:b w:val="false"/>
          <w:i w:val="false"/>
          <w:color w:val="000000"/>
          <w:sz w:val="28"/>
        </w:rPr>
        <w:t>.P100964</w:t>
      </w:r>
    </w:p>
    <w:bookmarkEnd w:id="12"/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 граф в формах не допускается.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2010 года № 75  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№ 3      </w:t>
      </w:r>
    </w:p>
    <w:bookmarkEnd w:id="15"/>
    <w:bookmarkStart w:name="z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Отчет об исполнении обязательств по казахстанскому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содержанию в кадрах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недропользователя, ИИН, БИН, РНН,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ответственного за предоставление информации: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3353"/>
        <w:gridCol w:w="4833"/>
      </w:tblGrid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-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РК, занятых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853"/>
        <w:gridCol w:w="1373"/>
        <w:gridCol w:w="2773"/>
        <w:gridCol w:w="1733"/>
        <w:gridCol w:w="2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 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– 3 категория,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Недропользователь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(иное уполномоченное недропользователем лицо)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(Ф.И.О., подпись, печать)</w:t>
      </w:r>
    </w:p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– указывается регистрационный номер акта государственной регистрации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– указывается общее количество сотрудников,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– указывается общее количество сотрудников - граждан Республики Казахстан,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– указывается общая численность сотрудников руководящего состава - 1 категория,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– указывается численность сотрудников руководящего состава - 1 категория – граждан Республики Казахстан, занятых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– указывается общая численность специалистов с высшим и средним профессиональным образованием - 2 категория,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– указывается численность специалистов с высшим и средним профессиональным образованием - 2 категория – граждан Республики Казахстан,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– указывается общая численность квалифицированных рабочих - 3 категория, занятых при проведении операций по недропользованию в рамках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– указывается численность квалифицированных рабочих - 3 категория – граждан Республики Казахстан, занятых при проведении операций по недропользованию в рамках контракта на проведение операций по недропользованию.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 граф в формах не допускается.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