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aec1" w14:textId="b96a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по проверке физических и юридических лиц, оказывающих физкультурно-оздоровительные, спортивные услуги, за исключением деятельности в организациях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туризма и спорта Республики Казахстан от 3 марта 2010 года № 01-01-07/35 и Министра экономики и бюджетного планирования Республики Казахстан от 10 марта 2010 года № 128. Зарегистрирован в  Министерстве юстиции Республики Казахстан 2 апреля 2010 года № 6147. Действует до 1 января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действует до 1 января 2011 года (см.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и подпунктом 27)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по проверке физических и юридических лиц, оказывающих физкультурно-оздоровительные, спортивные услуги, за исключением деятельности в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спорту Министерства туризма и спорта Республики Казахстан (Кульназаров А.К.):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туризма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туризма и спорта Республики Казахстан Ермегияева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действует до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туризма и спорта    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Досмухамбетов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 ____________ Б. Султанов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2010 года № 01-01-07/35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2010 года № 128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физических и юридических лиц, оказывающих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физкультурно-оздоровительные, спортивные услуги,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 в организациях образования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или местный исполнительный орган,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назначивший проверку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Предписание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физического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РНН (ИИН, БИН)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Свидетельство о государственной регистрации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предпринимателя (для физических лиц),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(для юридических лиц)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места нахождения 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7073"/>
        <w:gridCol w:w="2173"/>
        <w:gridCol w:w="2393"/>
      </w:tblGrid>
      <w:tr>
        <w:trPr>
          <w:trHeight w:val="6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спортивного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эксплуатационной надежности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противопожарным нормам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юридических лиц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тренерско-преподавательского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с высшим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средним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«физическая культура и спорт»;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физических лиц - высшего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«физическая культура и спорт»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трудового договора с работником,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высшее или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образование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«физическая 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спорт».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спортивного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планово-расчетных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 количественного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занимающихся и суточного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спортивных сооружений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Доступность спортивного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посещения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возможностями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(должность)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Физическое или юридическое лицо: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(Ф.И.О., должность)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