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6fc1" w14:textId="0b36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26 июля 2006 года № 273 "Об утверждении Правил проведения аттестации кандидатов в аудиторы"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2010 года № 88. Зарегистрирован в Министерстве юстиции Республики Казахстан 2 апреля 2010 года № 6149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июля 2006 года № 273 "Об утверждении Правил проведения аттестации кандидатов в аудиторы" (зарегистрированный в Реестре государственной регистрации нормативных правовых актов за № 4354, опубликованный в газете "Юридическая газета" от 15 сентября 2006 года № 166 (1146)),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"(далее - Правила)";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аудиторы,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"4 (четыре) раза в год каждые 3 (три) месяца" заменить словами "не менее 2 (двух) раз в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абзацем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"Кандидаты в аудиторы, имеющие сертификат профессионального бухгалтера, выданный аккредитованной организацией по профессиональной сертификации бухгалтеров Республики Казахстан, освобождаются от сдачи экзаменов по следующим дисциплинам: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и налогообложение;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гражданское право.";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5) и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"Председателю Комиссии (в его отсутствие заместителю Председателя)" заменить на слова "представителю уполномоченного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"Председателем Комиссии (в его отсутствие заместителем Председателя)" заменить на слова "представителем уполномоченного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Выдача квалификационного свидетельства "аудитор" осуществляется Комиссией, по программе аттестации которой осуществлялась аттестация кандидата в аудиторы.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Выданные Комиссиями квалификационные свидетельства "аудитор" имеют одинаковую юридическую силу на территории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бухгалтерского учета, аудиторской деятельности Министерства финансов Республики Казахстан (Ерназарова З.А.)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опубликования, за исключением абзаца тринадцатого пункта 1 настоящего приказа, который вводится в действие с 1 марта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