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6d6c" w14:textId="1ca6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сельского хозяйства Республики Казахстан от 11 марта 2005 года № 195 "Об утверждении Правил ведения количественно-качественного учета зерна"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марта 2010 года № 172. Зарегистрирован в Министерстве юстиции Республики Казахстан 2 апреля 2010 года № 6152.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"О зерне"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марта 2005 года № 195 "Об утверждении Правил ведения количественно-качественного учета зерна" (зарегистрирован в Реестре государственной регистрации нормативных правовых актов Республики Казахстан под № 3545; опубликован "Юридическая газета" от 23 декабря 2005 года № 240-241 (974-975))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строке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"Раздел IV Расчет стоимости услуг по приемке, сушке, очистке зерна" после слова "зерна" дополнить знаком "*";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7"/>
        <w:gridCol w:w="1408"/>
        <w:gridCol w:w="1565"/>
      </w:tblGrid>
      <w:tr>
        <w:trPr>
          <w:trHeight w:val="270" w:hRule="atLeast"/>
        </w:trPr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выдаче зачтенного физического веса, кг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 - производится арифметическим способом (без применения формулы Дюваля)";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"Раздел IV Расчет стоимости услуг по приемке, сушке, очистке зерна" после слова "зерна" дополнить знаком "*";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8"/>
        <w:gridCol w:w="1432"/>
        <w:gridCol w:w="1550"/>
      </w:tblGrid>
      <w:tr>
        <w:trPr>
          <w:trHeight w:val="270" w:hRule="atLeast"/>
        </w:trPr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выдаче зачтенного физического веса, кг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"* - производится арифметическим способом (без применения формулы Дюваля)".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