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fcf8f" w14:textId="7afcf8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ведения Государственного реестра селекционных достижений, рекомендуемых к использованию в Республике Казахстан</w:t>
      </w:r>
    </w:p>
    <w:p>
      <w:pPr>
        <w:spacing w:after="0"/>
        <w:ind w:left="0"/>
        <w:jc w:val="both"/>
      </w:pPr>
      <w:r>
        <w:rPr>
          <w:rFonts w:ascii="Times New Roman"/>
          <w:b w:val="false"/>
          <w:i w:val="false"/>
          <w:color w:val="000000"/>
          <w:sz w:val="28"/>
        </w:rPr>
        <w:t>Приказ и.о. Министра сельского хозяйства Республики Казахстан от 25 февраля 2010 года № 118. Зарегистрирован в Министерстве юстиции Республики Казахстан 2 апреля 2010 года № 6153.</w:t>
      </w:r>
    </w:p>
    <w:p>
      <w:pPr>
        <w:spacing w:after="0"/>
        <w:ind w:left="0"/>
        <w:jc w:val="both"/>
      </w:pPr>
      <w:r>
        <w:rPr>
          <w:rFonts w:ascii="Times New Roman"/>
          <w:b w:val="false"/>
          <w:i w:val="false"/>
          <w:color w:val="ff0000"/>
          <w:sz w:val="28"/>
        </w:rPr>
        <w:t xml:space="preserve">
      Сноска. Заголовок приказа в редакции приказа Министра сельского хозяйства РК от 31.12.2015 </w:t>
      </w:r>
      <w:r>
        <w:rPr>
          <w:rFonts w:ascii="Times New Roman"/>
          <w:b w:val="false"/>
          <w:i w:val="false"/>
          <w:color w:val="ff0000"/>
          <w:sz w:val="28"/>
        </w:rPr>
        <w:t>№ 4-6/1154</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3</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7-2)</w:t>
      </w:r>
      <w:r>
        <w:rPr>
          <w:rFonts w:ascii="Times New Roman"/>
          <w:b w:val="false"/>
          <w:i w:val="false"/>
          <w:color w:val="000000"/>
          <w:sz w:val="28"/>
        </w:rPr>
        <w:t xml:space="preserve"> пункта 1 статьи 6 Закона Республики Казахстан "О семеноводстве" </w:t>
      </w:r>
      <w:r>
        <w:rPr>
          <w:rFonts w:ascii="Times New Roman"/>
          <w:b/>
          <w:i w:val="false"/>
          <w:color w:val="000000"/>
          <w:sz w:val="28"/>
        </w:rPr>
        <w:t>ПРИКАЗЫВАЮ:</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приказа Министра сельского хозяйства РК от 18.09.2023 </w:t>
      </w:r>
      <w:r>
        <w:rPr>
          <w:rFonts w:ascii="Times New Roman"/>
          <w:b w:val="false"/>
          <w:i w:val="false"/>
          <w:color w:val="000000"/>
          <w:sz w:val="28"/>
        </w:rPr>
        <w:t>№ 333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ведения Государственного реестра селекционных достижений, рекомендуемых к использованию в Республике Казахстан.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в редакции приказа Министра сельского хозяйства РК от 31.12.2015 </w:t>
      </w:r>
      <w:r>
        <w:rPr>
          <w:rFonts w:ascii="Times New Roman"/>
          <w:b w:val="false"/>
          <w:i w:val="false"/>
          <w:color w:val="000000"/>
          <w:sz w:val="28"/>
        </w:rPr>
        <w:t>№ 4-6/1154</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3</w:t>
      </w:r>
      <w:r>
        <w:rPr>
          <w:rFonts w:ascii="Times New Roman"/>
          <w:b w:val="false"/>
          <w:i w:val="false"/>
          <w:color w:val="ff0000"/>
          <w:sz w:val="28"/>
        </w:rPr>
        <w:t>).</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Департаменту развития земледелия и фитосанитарной безопасности в установленном законодательством Республики Казахстан порядке обеспечить государственную регистрацию настоящего приказа в Министерстве юстиции Республики Казахстан.</w:t>
      </w:r>
    </w:p>
    <w:bookmarkEnd w:id="2"/>
    <w:bookmarkStart w:name="z4" w:id="3"/>
    <w:p>
      <w:pPr>
        <w:spacing w:after="0"/>
        <w:ind w:left="0"/>
        <w:jc w:val="both"/>
      </w:pPr>
      <w:r>
        <w:rPr>
          <w:rFonts w:ascii="Times New Roman"/>
          <w:b w:val="false"/>
          <w:i w:val="false"/>
          <w:color w:val="000000"/>
          <w:sz w:val="28"/>
        </w:rPr>
        <w:t>
      3. Настоящий приказ вводится в действие по истечении десяти календарных дней со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 Министра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Оразаев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и.о. Министра</w:t>
            </w:r>
            <w:r>
              <w:br/>
            </w:r>
            <w:r>
              <w:rPr>
                <w:rFonts w:ascii="Times New Roman"/>
                <w:b w:val="false"/>
                <w:i w:val="false"/>
                <w:color w:val="000000"/>
                <w:sz w:val="20"/>
              </w:rPr>
              <w:t>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25 февраля 2010 года № 118</w:t>
            </w:r>
          </w:p>
        </w:tc>
      </w:tr>
    </w:tbl>
    <w:bookmarkStart w:name="z6" w:id="4"/>
    <w:p>
      <w:pPr>
        <w:spacing w:after="0"/>
        <w:ind w:left="0"/>
        <w:jc w:val="left"/>
      </w:pPr>
      <w:r>
        <w:rPr>
          <w:rFonts w:ascii="Times New Roman"/>
          <w:b/>
          <w:i w:val="false"/>
          <w:color w:val="000000"/>
        </w:rPr>
        <w:t xml:space="preserve"> ПРАВИЛА</w:t>
      </w:r>
      <w:r>
        <w:br/>
      </w:r>
      <w:r>
        <w:rPr>
          <w:rFonts w:ascii="Times New Roman"/>
          <w:b/>
          <w:i w:val="false"/>
          <w:color w:val="000000"/>
        </w:rPr>
        <w:t>ведения Государственного реестра селекционных достижений,</w:t>
      </w:r>
      <w:r>
        <w:br/>
      </w:r>
      <w:r>
        <w:rPr>
          <w:rFonts w:ascii="Times New Roman"/>
          <w:b/>
          <w:i w:val="false"/>
          <w:color w:val="000000"/>
        </w:rPr>
        <w:t>рекомендуемых к использованию в Республике Казахстан</w:t>
      </w:r>
    </w:p>
    <w:bookmarkEnd w:id="4"/>
    <w:p>
      <w:pPr>
        <w:spacing w:after="0"/>
        <w:ind w:left="0"/>
        <w:jc w:val="both"/>
      </w:pPr>
      <w:r>
        <w:rPr>
          <w:rFonts w:ascii="Times New Roman"/>
          <w:b w:val="false"/>
          <w:i w:val="false"/>
          <w:color w:val="ff0000"/>
          <w:sz w:val="28"/>
        </w:rPr>
        <w:t xml:space="preserve">
      Сноска. Заголовок Правил в редакции приказа Министра сельского хозяйства РК от 31.12.2015 </w:t>
      </w:r>
      <w:r>
        <w:rPr>
          <w:rFonts w:ascii="Times New Roman"/>
          <w:b w:val="false"/>
          <w:i w:val="false"/>
          <w:color w:val="ff0000"/>
          <w:sz w:val="28"/>
        </w:rPr>
        <w:t>№ 4-6/1154</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3</w:t>
      </w:r>
      <w:r>
        <w:rPr>
          <w:rFonts w:ascii="Times New Roman"/>
          <w:b w:val="false"/>
          <w:i w:val="false"/>
          <w:color w:val="ff0000"/>
          <w:sz w:val="28"/>
        </w:rPr>
        <w:t>).</w:t>
      </w:r>
    </w:p>
    <w:bookmarkStart w:name="z7" w:id="5"/>
    <w:p>
      <w:pPr>
        <w:spacing w:after="0"/>
        <w:ind w:left="0"/>
        <w:jc w:val="both"/>
      </w:pPr>
      <w:r>
        <w:rPr>
          <w:rFonts w:ascii="Times New Roman"/>
          <w:b w:val="false"/>
          <w:i w:val="false"/>
          <w:color w:val="000000"/>
          <w:sz w:val="28"/>
        </w:rPr>
        <w:t xml:space="preserve">
      1. Настоящие Правила ведения Государственного реестра селекционных достижений, рекомендуемых к использованию в Республике Казахстан (далее – Правила), разработаны в соответствии с </w:t>
      </w:r>
      <w:r>
        <w:rPr>
          <w:rFonts w:ascii="Times New Roman"/>
          <w:b w:val="false"/>
          <w:i w:val="false"/>
          <w:color w:val="000000"/>
          <w:sz w:val="28"/>
        </w:rPr>
        <w:t>подпунктом 7-2)</w:t>
      </w:r>
      <w:r>
        <w:rPr>
          <w:rFonts w:ascii="Times New Roman"/>
          <w:b w:val="false"/>
          <w:i w:val="false"/>
          <w:color w:val="000000"/>
          <w:sz w:val="28"/>
        </w:rPr>
        <w:t xml:space="preserve"> пункта 1 статьи 6 Закона Республики Казахстан "О семеноводстве" и определяют порядок ведения Государственного реестра селекционных достижений, рекомендуемых к использованию в Республике Казахстан.</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Министра сельского хозяйства РК от 18.09.2023 </w:t>
      </w:r>
      <w:r>
        <w:rPr>
          <w:rFonts w:ascii="Times New Roman"/>
          <w:b w:val="false"/>
          <w:i w:val="false"/>
          <w:color w:val="000000"/>
          <w:sz w:val="28"/>
        </w:rPr>
        <w:t>№ 333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 w:id="6"/>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bookmarkEnd w:id="6"/>
    <w:bookmarkStart w:name="z23" w:id="7"/>
    <w:p>
      <w:pPr>
        <w:spacing w:after="0"/>
        <w:ind w:left="0"/>
        <w:jc w:val="both"/>
      </w:pPr>
      <w:r>
        <w:rPr>
          <w:rFonts w:ascii="Times New Roman"/>
          <w:b w:val="false"/>
          <w:i w:val="false"/>
          <w:color w:val="000000"/>
          <w:sz w:val="28"/>
        </w:rPr>
        <w:t>
      1) Государственная комиссия по сортоиспытанию сельскохозяйственных культур (далее – Госкомиссия) – организация, находящаяся в ведении уполномоченного органа в области развития агропромышленного комплекса, осуществляющая экспертизу и испытание сортов растений на патентоспособность и хозяйственную полезность;</w:t>
      </w:r>
    </w:p>
    <w:bookmarkEnd w:id="7"/>
    <w:bookmarkStart w:name="z24" w:id="8"/>
    <w:p>
      <w:pPr>
        <w:spacing w:after="0"/>
        <w:ind w:left="0"/>
        <w:jc w:val="both"/>
      </w:pPr>
      <w:r>
        <w:rPr>
          <w:rFonts w:ascii="Times New Roman"/>
          <w:b w:val="false"/>
          <w:i w:val="false"/>
          <w:color w:val="000000"/>
          <w:sz w:val="28"/>
        </w:rPr>
        <w:t>
      2) Государственный реестр селекционных достижений, рекомендуемых к использованию (далее – Госреестр) – Государственный реестр Республики Казахстан селекционных достижений, рекомендуемых к использованию, который включает сорта, породы, рекомендуемые для хозяйственного использования в производстве;</w:t>
      </w:r>
    </w:p>
    <w:bookmarkEnd w:id="8"/>
    <w:bookmarkStart w:name="z25" w:id="9"/>
    <w:p>
      <w:pPr>
        <w:spacing w:after="0"/>
        <w:ind w:left="0"/>
        <w:jc w:val="both"/>
      </w:pPr>
      <w:r>
        <w:rPr>
          <w:rFonts w:ascii="Times New Roman"/>
          <w:b w:val="false"/>
          <w:i w:val="false"/>
          <w:color w:val="000000"/>
          <w:sz w:val="28"/>
        </w:rPr>
        <w:t>
      3) сорт – группа сельскохозяйственных растений в рамках низшего из ботанических таксонов, которая определяется по степени выраженности признаков, характеризующих данный генотип или комбинацию генотипов, отличается от других групп сельскохозяйственных растений того же ботанического таксона одним или несколькими признаками либо степенью выраженности признаков и является стабильной. Охраняемыми категориями сорта являются: клон, линия, гибрид первого поколения, популяция.</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 в редакции приказа Министра сельского хозяйства РК от 18.09.2023 </w:t>
      </w:r>
      <w:r>
        <w:rPr>
          <w:rFonts w:ascii="Times New Roman"/>
          <w:b w:val="false"/>
          <w:i w:val="false"/>
          <w:color w:val="000000"/>
          <w:sz w:val="28"/>
        </w:rPr>
        <w:t>№ 333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 w:id="10"/>
    <w:p>
      <w:pPr>
        <w:spacing w:after="0"/>
        <w:ind w:left="0"/>
        <w:jc w:val="both"/>
      </w:pPr>
      <w:r>
        <w:rPr>
          <w:rFonts w:ascii="Times New Roman"/>
          <w:b w:val="false"/>
          <w:i w:val="false"/>
          <w:color w:val="000000"/>
          <w:sz w:val="28"/>
        </w:rPr>
        <w:t>
      3. Ведение Госреестра осуществляется Госкомиссией.</w:t>
      </w:r>
    </w:p>
    <w:bookmarkEnd w:id="10"/>
    <w:bookmarkStart w:name="z13" w:id="11"/>
    <w:p>
      <w:pPr>
        <w:spacing w:after="0"/>
        <w:ind w:left="0"/>
        <w:jc w:val="both"/>
      </w:pPr>
      <w:r>
        <w:rPr>
          <w:rFonts w:ascii="Times New Roman"/>
          <w:b w:val="false"/>
          <w:i w:val="false"/>
          <w:color w:val="000000"/>
          <w:sz w:val="28"/>
        </w:rPr>
        <w:t>
      4. Госреестр ведется в целях систематизации сортов растений, выращиваемых в Республике Казахстан, создания их национального рынка и условий для участия Республики Казахстан в международном сотрудничестве в этой сфере.</w:t>
      </w:r>
    </w:p>
    <w:bookmarkEnd w:id="11"/>
    <w:bookmarkStart w:name="z14" w:id="12"/>
    <w:p>
      <w:pPr>
        <w:spacing w:after="0"/>
        <w:ind w:left="0"/>
        <w:jc w:val="both"/>
      </w:pPr>
      <w:r>
        <w:rPr>
          <w:rFonts w:ascii="Times New Roman"/>
          <w:b w:val="false"/>
          <w:i w:val="false"/>
          <w:color w:val="000000"/>
          <w:sz w:val="28"/>
        </w:rPr>
        <w:t>
      5. В Госреестр включаются сорта сельскохозяйственных и других выращиваемых растений отечественной и иностранной селекции, рекомендуемые к хозяйственному использованию в Республике Казахстан, на основании результатов государственных испытаний, проведенных Госкомиссией, данных заявителя или экспертных оценок.</w:t>
      </w:r>
    </w:p>
    <w:bookmarkEnd w:id="12"/>
    <w:p>
      <w:pPr>
        <w:spacing w:after="0"/>
        <w:ind w:left="0"/>
        <w:jc w:val="both"/>
      </w:pPr>
      <w:r>
        <w:rPr>
          <w:rFonts w:ascii="Times New Roman"/>
          <w:b w:val="false"/>
          <w:i w:val="false"/>
          <w:color w:val="000000"/>
          <w:sz w:val="28"/>
        </w:rPr>
        <w:t>
      Госкомиссия может использовать результаты испытаний, проведенных другими организациями Республики Казахстан, а также других государств, с которыми заключены соответствующие договоры, и данные, представленные заявителем.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в редакции приказа Министра сельского хозяйства РК от 31.12.2015 </w:t>
      </w:r>
      <w:r>
        <w:rPr>
          <w:rFonts w:ascii="Times New Roman"/>
          <w:b w:val="false"/>
          <w:i w:val="false"/>
          <w:color w:val="000000"/>
          <w:sz w:val="28"/>
        </w:rPr>
        <w:t>№ 4-6/1154</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3</w:t>
      </w:r>
      <w:r>
        <w:rPr>
          <w:rFonts w:ascii="Times New Roman"/>
          <w:b w:val="false"/>
          <w:i w:val="false"/>
          <w:color w:val="ff0000"/>
          <w:sz w:val="28"/>
        </w:rPr>
        <w:t>).</w:t>
      </w:r>
      <w:r>
        <w:br/>
      </w:r>
      <w:r>
        <w:rPr>
          <w:rFonts w:ascii="Times New Roman"/>
          <w:b w:val="false"/>
          <w:i w:val="false"/>
          <w:color w:val="000000"/>
          <w:sz w:val="28"/>
        </w:rPr>
        <w:t>
</w:t>
      </w:r>
    </w:p>
    <w:bookmarkStart w:name="z16" w:id="13"/>
    <w:p>
      <w:pPr>
        <w:spacing w:after="0"/>
        <w:ind w:left="0"/>
        <w:jc w:val="both"/>
      </w:pPr>
      <w:r>
        <w:rPr>
          <w:rFonts w:ascii="Times New Roman"/>
          <w:b w:val="false"/>
          <w:i w:val="false"/>
          <w:color w:val="000000"/>
          <w:sz w:val="28"/>
        </w:rPr>
        <w:t>
       6. Заносимые по результатам государственных испытаний в Госреестр сорта должны превышать по урожайности стандарты, не уступать им в устойчивости к основным болезням или иметь особые хозяйственно ценные признаки, определяющие цель использования сорта.</w:t>
      </w:r>
    </w:p>
    <w:bookmarkEnd w:id="13"/>
    <w:bookmarkStart w:name="z17" w:id="14"/>
    <w:p>
      <w:pPr>
        <w:spacing w:after="0"/>
        <w:ind w:left="0"/>
        <w:jc w:val="both"/>
      </w:pPr>
      <w:r>
        <w:rPr>
          <w:rFonts w:ascii="Times New Roman"/>
          <w:b w:val="false"/>
          <w:i w:val="false"/>
          <w:color w:val="000000"/>
          <w:sz w:val="28"/>
        </w:rPr>
        <w:t>
      7. По результатам испытаний сорта на хозяйственную полезность по данным государственного испытания или заявителя Республиканской комиссией по рассмотрению и внесению изменений в Госреестр, созданной уполномоченным органом в области семеноводства, вносится предложение уполномоченному органу в области семеноводства для принятия соответствующего решения по внесению изменений и дополнений в Госреестр.</w:t>
      </w:r>
    </w:p>
    <w:bookmarkEnd w:id="14"/>
    <w:bookmarkStart w:name="z18" w:id="15"/>
    <w:p>
      <w:pPr>
        <w:spacing w:after="0"/>
        <w:ind w:left="0"/>
        <w:jc w:val="both"/>
      </w:pPr>
      <w:r>
        <w:rPr>
          <w:rFonts w:ascii="Times New Roman"/>
          <w:b w:val="false"/>
          <w:i w:val="false"/>
          <w:color w:val="000000"/>
          <w:sz w:val="28"/>
        </w:rPr>
        <w:t>
      8. Перечень изменений, вносимых в Госреестр, ежегодно утверждается приказом Министра сельского хозяйства Республики Казахстан и публикуется в официальном бюллетене Госкомиссии.</w:t>
      </w:r>
    </w:p>
    <w:bookmarkEnd w:id="15"/>
    <w:bookmarkStart w:name="z19" w:id="16"/>
    <w:p>
      <w:pPr>
        <w:spacing w:after="0"/>
        <w:ind w:left="0"/>
        <w:jc w:val="both"/>
      </w:pPr>
      <w:r>
        <w:rPr>
          <w:rFonts w:ascii="Times New Roman"/>
          <w:b w:val="false"/>
          <w:i w:val="false"/>
          <w:color w:val="000000"/>
          <w:sz w:val="28"/>
        </w:rPr>
        <w:t>
      9. Госреестр включает следующие сведения:</w:t>
      </w:r>
    </w:p>
    <w:bookmarkEnd w:id="16"/>
    <w:bookmarkStart w:name="z27" w:id="17"/>
    <w:p>
      <w:pPr>
        <w:spacing w:after="0"/>
        <w:ind w:left="0"/>
        <w:jc w:val="both"/>
      </w:pPr>
      <w:r>
        <w:rPr>
          <w:rFonts w:ascii="Times New Roman"/>
          <w:b w:val="false"/>
          <w:i w:val="false"/>
          <w:color w:val="000000"/>
          <w:sz w:val="28"/>
        </w:rPr>
        <w:t xml:space="preserve">
      1) род и вид сельскохозяйственного растения (указывается также на латинском языке); </w:t>
      </w:r>
    </w:p>
    <w:bookmarkEnd w:id="17"/>
    <w:bookmarkStart w:name="z28" w:id="18"/>
    <w:p>
      <w:pPr>
        <w:spacing w:after="0"/>
        <w:ind w:left="0"/>
        <w:jc w:val="both"/>
      </w:pPr>
      <w:r>
        <w:rPr>
          <w:rFonts w:ascii="Times New Roman"/>
          <w:b w:val="false"/>
          <w:i w:val="false"/>
          <w:color w:val="000000"/>
          <w:sz w:val="28"/>
        </w:rPr>
        <w:t>
      2) наименование сорта;</w:t>
      </w:r>
    </w:p>
    <w:bookmarkEnd w:id="18"/>
    <w:bookmarkStart w:name="z29" w:id="19"/>
    <w:p>
      <w:pPr>
        <w:spacing w:after="0"/>
        <w:ind w:left="0"/>
        <w:jc w:val="both"/>
      </w:pPr>
      <w:r>
        <w:rPr>
          <w:rFonts w:ascii="Times New Roman"/>
          <w:b w:val="false"/>
          <w:i w:val="false"/>
          <w:color w:val="000000"/>
          <w:sz w:val="28"/>
        </w:rPr>
        <w:t>
      3) регистрационный номер сорта;</w:t>
      </w:r>
    </w:p>
    <w:bookmarkEnd w:id="19"/>
    <w:bookmarkStart w:name="z30" w:id="20"/>
    <w:p>
      <w:pPr>
        <w:spacing w:after="0"/>
        <w:ind w:left="0"/>
        <w:jc w:val="both"/>
      </w:pPr>
      <w:r>
        <w:rPr>
          <w:rFonts w:ascii="Times New Roman"/>
          <w:b w:val="false"/>
          <w:i w:val="false"/>
          <w:color w:val="000000"/>
          <w:sz w:val="28"/>
        </w:rPr>
        <w:t>
      4) сведения о сорте, являющемся объектом правовой охраны (проставляется надстрочный знак "Р" – прописная латинская буква Р);</w:t>
      </w:r>
    </w:p>
    <w:bookmarkEnd w:id="20"/>
    <w:bookmarkStart w:name="z31" w:id="21"/>
    <w:p>
      <w:pPr>
        <w:spacing w:after="0"/>
        <w:ind w:left="0"/>
        <w:jc w:val="both"/>
      </w:pPr>
      <w:r>
        <w:rPr>
          <w:rFonts w:ascii="Times New Roman"/>
          <w:b w:val="false"/>
          <w:i w:val="false"/>
          <w:color w:val="000000"/>
          <w:sz w:val="28"/>
        </w:rPr>
        <w:t>
      5) год включения сорта в Госреестр;</w:t>
      </w:r>
    </w:p>
    <w:bookmarkEnd w:id="21"/>
    <w:bookmarkStart w:name="z32" w:id="22"/>
    <w:p>
      <w:pPr>
        <w:spacing w:after="0"/>
        <w:ind w:left="0"/>
        <w:jc w:val="both"/>
      </w:pPr>
      <w:r>
        <w:rPr>
          <w:rFonts w:ascii="Times New Roman"/>
          <w:b w:val="false"/>
          <w:i w:val="false"/>
          <w:color w:val="000000"/>
          <w:sz w:val="28"/>
        </w:rPr>
        <w:t>
      6) зона допуска;</w:t>
      </w:r>
    </w:p>
    <w:bookmarkEnd w:id="22"/>
    <w:bookmarkStart w:name="z33" w:id="23"/>
    <w:p>
      <w:pPr>
        <w:spacing w:after="0"/>
        <w:ind w:left="0"/>
        <w:jc w:val="both"/>
      </w:pPr>
      <w:r>
        <w:rPr>
          <w:rFonts w:ascii="Times New Roman"/>
          <w:b w:val="false"/>
          <w:i w:val="false"/>
          <w:color w:val="000000"/>
          <w:sz w:val="28"/>
        </w:rPr>
        <w:t>
      7) сведения об оригинаторе сорта: полное наименование юридического лица или фамилия, имя, отчество (при наличии) физического лица;</w:t>
      </w:r>
    </w:p>
    <w:bookmarkEnd w:id="23"/>
    <w:bookmarkStart w:name="z34" w:id="24"/>
    <w:p>
      <w:pPr>
        <w:spacing w:after="0"/>
        <w:ind w:left="0"/>
        <w:jc w:val="both"/>
      </w:pPr>
      <w:r>
        <w:rPr>
          <w:rFonts w:ascii="Times New Roman"/>
          <w:b w:val="false"/>
          <w:i w:val="false"/>
          <w:color w:val="000000"/>
          <w:sz w:val="28"/>
        </w:rPr>
        <w:t>
      8) сведения о признаках и свойствах сорта;</w:t>
      </w:r>
    </w:p>
    <w:bookmarkEnd w:id="24"/>
    <w:bookmarkStart w:name="z35" w:id="25"/>
    <w:p>
      <w:pPr>
        <w:spacing w:after="0"/>
        <w:ind w:left="0"/>
        <w:jc w:val="both"/>
      </w:pPr>
      <w:r>
        <w:rPr>
          <w:rFonts w:ascii="Times New Roman"/>
          <w:b w:val="false"/>
          <w:i w:val="false"/>
          <w:color w:val="000000"/>
          <w:sz w:val="28"/>
        </w:rPr>
        <w:t>
      9) описание хозяйственных и биологических свойств сорта (при наличии).</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 в редакции приказа Министра сельского хозяйства РК от 18.09.2023 </w:t>
      </w:r>
      <w:r>
        <w:rPr>
          <w:rFonts w:ascii="Times New Roman"/>
          <w:b w:val="false"/>
          <w:i w:val="false"/>
          <w:color w:val="000000"/>
          <w:sz w:val="28"/>
        </w:rPr>
        <w:t>№ 333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 Исключен приказом Министра сельского хозяйства РК от 18.09.2023 </w:t>
      </w:r>
      <w:r>
        <w:rPr>
          <w:rFonts w:ascii="Times New Roman"/>
          <w:b w:val="false"/>
          <w:i w:val="false"/>
          <w:color w:val="000000"/>
          <w:sz w:val="28"/>
        </w:rPr>
        <w:t>№ 333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 w:id="26"/>
    <w:p>
      <w:pPr>
        <w:spacing w:after="0"/>
        <w:ind w:left="0"/>
        <w:jc w:val="both"/>
      </w:pPr>
      <w:r>
        <w:rPr>
          <w:rFonts w:ascii="Times New Roman"/>
          <w:b w:val="false"/>
          <w:i w:val="false"/>
          <w:color w:val="000000"/>
          <w:sz w:val="28"/>
        </w:rPr>
        <w:t>
      11. На сорта и гибриды, включенные в Госреестр, Госкомиссия выдает авторские свидетельства и свидетельства учреждениям-оригинаторам.</w:t>
      </w:r>
    </w:p>
    <w:bookmarkEnd w:id="2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