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4487" w14:textId="af24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рассмотрения ходатайства о присвоении статуса беженца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17 марта 2010 года № 87-п. Зарегистрирован в Министерстве юстиции Республики Казахстан 15 апреля 2010 года № 6174. Утратил силу приказом Министра внутренних дел Республики Казахстан от 29 ноября 2010 года № 496.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29.11.2010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декабря 2009 года "О беженцах"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рассмотрения ходатайства о присвоении статуса беженца.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занятости и миграции населения Министерства труда и социальной защиты населения Республики Казахстан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ноября 2007 года № 273-п "Об утверждении Правил присвоения статуса беженца" (зарегистрированный в Реестре государственной регистрации нормативных правовых актов № 5143, опубликованный в газете "Юридическая газета" от 7 марта 2008 года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 - 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2010 года № 87-п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регистрации и рассмотрения ходатайства</w:t>
      </w:r>
      <w:r>
        <w:br/>
      </w:r>
      <w:r>
        <w:rPr>
          <w:rFonts w:ascii="Times New Roman"/>
          <w:b/>
          <w:i w:val="false"/>
          <w:color w:val="000000"/>
        </w:rPr>
        <w:t>
о присвоении статуса беженца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рассмотрения ходатайства о присвоении статуса беженца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 (далее - Закон) и определяют порядок регистрации и рассмотрения ходатайства лиц, ищущих убежище, о присвоении статуса беженца.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- письменное обращение лица, ищущего убежища лично или через уполномоченного на то представителя о присвоении статуса беженца по месту своего пребывания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лицо, ищущее убежище - иностранец или лицо без гражданства, изъявившее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ищущего убежище, (далее - свидетельство) - документ, выдаваемый уполномоченным органом, подтверждающий регистрацию ходатайства о присвоении статуса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члены семьи лица, ищущего убежище, - супруг(а), их несовершеннолетние дети и другие лица, находящиеся на его (ее) иждивении;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сфере регулирования отношений по вопросам беженцев.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лицо, ищущее убежище, еще не прибыло на территорию Республики Казахстан, оно обращается лично или через уполномоченного на то представителя с письменным ходатайством о присвоении статуса беженца в дипломатическое представительство или консульское учреждение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вынужденном незаконном пересечении лица, ищущего убежище, государственной границы Республики Казахстан ходатайство подается в течение суток в территориальное подразделение уполномоченного органа со дня пересечения данным лицом государственной границы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обстоятельств, не зависящих от данного лица и препятствующих его своевременному обращению с ходатайством, срок обращения может превышать одни сутки, но не более чем на период действия возникших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Лицо, ищущее убежище, в течение пяти календарных дней по прибытии на территорию Республики Казахстан или с момента, когда оно, находясь на территории Республики Казахстан, узнало о возникновении обстоятельств стать жертвой преследований по признаку расы, национальности, вероисповедания, гражданства, принадлежности к определенной социальной группе или политическим убеждениям, обращается лично или через уполномоченного на то представителя с письменным ходатайством о присвоении статуса беженца по месту своего пребывания в территориальное подразделение уполномоченного органа области, города республиканского значения и столицы (далее - территориальное подразделение уполномоченного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от имени лица, ищущего убежище, с письменным ходатайством о присвоении статуса беженца обращается его уполномоченный на то представитель, то в этом случае к ходатайству прилагается документ, подтверждающий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с ходатайством лица, ищущего убежище, не владеющего в достаточной степени государственным или русским языком, а работник территориального подразделения уполномоченного органа, либо дипломатического представительства или консульского учреждения Республики Казахстан, принимающий ходатайство не владеет языком, понятным лицу, ищущего убежище, то принимаются меры по обеспечению его услугами переводчика.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просьбе лица, ищущего убежище, ходатайство заполняется работником территориального подразделения уполномоченного органа с обязательной собственноручной подписью лица, ищущего убежище.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обращении с ходатайством лица, ищущего убежище, который вследствие физических недостатков или болезни не может подписать ходатайство, по его поручению в присутствии должностного лица, принимающего ходатайство, оно подписывается уполномоченным на то лицом. В этом случае должностное лицо делает на ходатайстве запись о том, что подпись вместо лица, ищущего убежище, произведена его уполномоченным на то лицом, указываются причины, в силу которых ходатайство не могло быть им подписано собственноручно, а также данные документов, удостоверяющих личность и адрес проживания уполномоченного лица.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ходатайства о присвоении статуса беженца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Ходатайство о присвоении статуса беженца оформляется в письменной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ходатайству прилагаются документы, удостоверяющие или подтверждающие личность лица, ищущего убежище, а также при наличии, документы и материалы, подтверждающие обоснованность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Территориальные подразделения уполномоченного органа осуществляют регистрацию ходатайств лиц, ищущих убежище, пребывающих на территории расположения данного территориального подразделения уполномоченного органа, на законных основаниях, а также вынужденных незаконно пересечь государственную границу Республики Казахстан или незаконно пребывающих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Ходатайства принимаются от каждого члена семьи, достигшего возраста восемнадцати лет и прибывшего совместно с лицом, ищущим убежище. Материалы по ходатайствам членов одной семьи оформляются в одно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семьи, не достигших восемнадцати лет и прибывших в составе семьи лица, ищущего убежище, заносятся на основе документов о рождении в ходатайство одного из родителей, а при отсутствии родителей - в ходатайство их законных представителей либо в ходатайство одного из членов их семьи, достигшего восемнадцатилетнего возраста и добровольно взявшего на себя обязательство обеспечить содержание и воспитание членов семьи, не достигших возраста восемнадцати лет. Указанное обязательство составляется в письменном виде в произвольной форме и приобщается к материалам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Прибывшие отдельно в Республику Казахстан члены семьи лица, ищущего убежище, ходатайство которого зарегистрировано, в случае отсутствия у них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Закона, при подаче ходатайства с целью воссоединения семьи должны представить документальные доказательства, подтверждающие наличие семейных отношений, а также заявление лица, ищущего убежище, находящегося в Республике Казахстан, о согласии принять членов своей семьи. В ходатайстве о воссоединении семьи в качестве причины, по которой члены семьи лица, ищущего убежище, покинули свою страну, указывается: "Воссоединение семьи".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Ходатайство регистрируется территориальным подразделением уполномоченного органа в Журнале регистрации лиц, ищущих убежище,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затем лицу, ищущему убежище, назначается дата и время проведения собеседования. В журнале регистрации лиц, ищущих убежище, ниже фамилии лица, ищущего убежище, в виде примечания указываются данные об уполномоченном представителе (фамилия, имя, гражданство, адрес проживания, телефон, кем удостоверены его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лицо, ищущее убежище, заявило об отсутствии у него документов, удостоверяющих личность, сведения о нем записываются с его слов и с ним проводится собеседование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регистрации ходатайства лицу, ищущему убежище, выдается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направление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внутренних дел для регистрации на срок до принятия решения по его ходатайству.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Лицо, получившее направление, в течение пяти рабочих дней регистрируется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подписывается руководителем соответствующего территориального подразделения уполномоченного органа и заверяется печатью. Свидетельство выдается сроком на три месяца, а при необходимости дополнительной проверки продлевается на срок не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семьи, не достигших восемнадцати лет, заносятся в свидетельство, одного из родителей или законных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также выдается лицу, ищущему убежище, не достигшему восемнадцати лет и прибывшему на территорию Республики Казахстан без родителей или законных представителей.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рассмотрения ходатайства о присвоении</w:t>
      </w:r>
      <w:r>
        <w:br/>
      </w:r>
      <w:r>
        <w:rPr>
          <w:rFonts w:ascii="Times New Roman"/>
          <w:b/>
          <w:i w:val="false"/>
          <w:color w:val="000000"/>
        </w:rPr>
        <w:t>
статуса беженца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15. Процедура рассмотрения ходатайства проводится после его регистрации и включает в себя проведение индивидуального собеседования с лицом, ищущим убежище, с оформлением опросного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карточки учета лица, ищущего убежище (далее - карточка учета),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Работнику территориального подразделения уполномоченного органа, осуществляющему собеседование с лицом, ищущим убежище, в территориальном подразделении уполномоченного органа или в специальном помещении пограничной службы предъявляются для рассмотрения подлинные документы и материалы,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 настоящих Правил. В обязательном порядке снимаются копии документов, удостоверяющих и подтверждающих личность лица, ищущего убежище. При наличии иных документов и материалов, подтверждающих обоснованность ходатайства, они прилагаются к ходатайству лица, ищущего убежище, в подлиннике. По желанию лица, ищущего убежище, они могут быть возвращены ему после снятия с них копий для приобщения к его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Рассмотрение ходатайства, поданного уполномоченным на то представителем лица, ищущего убежище, проводится только после личной явки лица, ищущего убежище, в территориальное подразделение уполномоченного органа. В случае если лицо, ищущее убежище, по состоянию здоровья или другим уважительным причинам не может прибыть в территориальное подразделение уполномоченного органа для проведения собеседования, территориальным подразделением уполномоченного органа в случае признания уважительными причин неявки принимаются меры по организации проведения собеседования с данным лицом, включая проведение собеседования по месту проживания данного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Собеседование проводится в изолированном помещении без допуска посторонних лиц. Если лицо, ищущее убежище, не владеет государственным или русским языком, а работник, проводящий собеседование, не владеет языком, понятным лицу, ищущему убежище, решается вопрос о приглашении переводчика. Для атмосферы доверительного общения собеседование проводится лицом одного пола с лицом, ищущим убежище.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Перед началом собеседования работник территориального подразделения уполномоченного органа представляется, уточняет у лица, ищущего убежище, доверяет ли он переводчику.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Лицу, ищущему убежище, сообщается, что сведения, полученные в результате собеседования, разглашению не подлежат и не будут переданы властям страны заявителя либо посторонним лицам без его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территориального подразделения уполномоченного органа предупреждает лицо, ищущее убежище, о необходимости дачи полных и правдивых ответов на задаваемые вопросы, о последствиях, которые могут наступить для него в случае сообщения им ложных сведений либо предъявления поддельных документов. Лицо, ищущее убежище, также предупреждается о том, что сведения и факты, представленные им после проведения собеседования и противоречащие ранее заявленному, во внимание приниматься не будут, за исключением сведений и фактов, имеющих документальные подтверждения.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Работник территориального подразделения уполномоченного органа, проводящий собеседование, напоминает лицу, ищущему убежище, что достоверность представления доказательств лежит на лице, ищущем убежище.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проведении собеседования работник территориального подразделения уполномоченного органа задает перед лицом, ищущим убежище, вопросы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любой очередности, ответы на которые фиксируются в той форме, в которой они были 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Обязательными являются сведения о месте жительства, маршруте следования, месте и времени пребывания в других странах. Подтверждением опасений стать жертвой преследования являются документы официальных органов власти, суда, полиции, прокуратуры, государственной безопасности о привлечении к ответственности в стране его гражданской принадлежности или постоянного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конце собеседования у лица, ищущего убежище, следует уточнить, имеет ли он еще какую-либо относящуюся к делу информацию, чтобы дополнить свои объяснения, и предупредить о возможности проведения с ним дополнительного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окончании собеседования работник территориального подразделения уполномоченного органа анализирует результаты собеседования и просит лицо, ищущего убежище, дать пояснения по имеющимся несоответствиям или неточностям в его показаниях. Опросный лист с точным описанием событий и указанием основных фактов, дат, имен, названий мест, в которых происходили описываемые события, оформляется во время проведения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оформления опросного листа работник территориального подразделения уполномоченного органа знакомит лицо, ищущего убежище, с его содержанием лично либо через переводчика. Выявленные в записях неточности подлежат исправлению. Оформленный опросный лист подписывается переводчиком (если собеседование проводилось с помощью переводчика), представителем органов опеки и попечительства (в случае его присутствия), работником территориального подразделения уполномоченного органа и лицом, ищущим убежище, который подписывает каждый лист опросного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прибытия на территорию Республики Казахстан лиц, ищущих убежище, не достигших возраста восемнадцати лет, без родителей или законных представителей территориальным подразделением уполномоченного органа проводится их опрос и заполняется опросный лист. При наличии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Закона, принимаются меры по передаче этих лиц, ищущих убежище, органам опеки и попечительства Республики Казахстан до принятия решения об определении их правового положения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Лицу, ищущему убежище, территориальным подразделением уполномоченного органа выдается направление на обязательный медицинский осмотр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Обязательный медицинский осмотр лиц, ищущих убежище, проводится государственными организациями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прохождения обязательного медицинского осмотра лицо, ищущее убежище, обращается в территориальное подразделение уполномоченного органа и предъявляет справку о прохождении обязательного медицинского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 каждое лицо, ищущее убежище, обратившееся с ходатайством, заполняется карточка учета, которая хранится в личном деле данного лица. В последующем в карточке учета территориальное подразделение уполномоченного органа делает отметки о всех решениях, принимаемых в отношении данного лица, и оперативно информирует об этом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Работник территориального подразделения уполномоченного органа после регистрации и рассмотрения ходатайства ознакамливает лицо, ищущее убежище, с общим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статуса беженца, а также его правами и обязанностями.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о присвоении статуса беженца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 и инициалы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подразделения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органа)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(-ки)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(какого государства)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постоянное место жительство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 проживающего (-ей)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(адрес)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 семьи ______________ человек</w:t>
      </w:r>
    </w:p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Ходатайство о присвоении статуса беженца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присвоить мне и членам моей семьи статус беженцев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Вынужден (-а) покинуть место своего жительства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 рождения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(страна прежнего постоянного места жительства)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(этническая принадлежность)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Языки, которыми владею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прибытия в Республику Казахстан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 легально (нелегально)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удостоверяющие личность или документы,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лица, ищущего убежище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Вместе со мной прибыли члены моей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13"/>
        <w:gridCol w:w="3013"/>
        <w:gridCol w:w="3253"/>
      </w:tblGrid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Обращался ли ранее с ходатайством о присвоении статуса беженца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да, указать орган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(дата обращения)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 лица, ищущего убежище)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ходатайство        __________   ____________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 w:val="false"/>
          <w:color w:val="000000"/>
          <w:sz w:val="28"/>
        </w:rPr>
        <w:t>(ФИО)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 регистрации ходатайства: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(дата, номер регистрации, подпись работника)</w:t>
      </w:r>
    </w:p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о присвоении статуса беженца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лиц, ищущих убежище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798"/>
        <w:gridCol w:w="1270"/>
        <w:gridCol w:w="1369"/>
        <w:gridCol w:w="1662"/>
        <w:gridCol w:w="2113"/>
        <w:gridCol w:w="1662"/>
        <w:gridCol w:w="1545"/>
        <w:gridCol w:w="1839"/>
      </w:tblGrid>
      <w:tr>
        <w:trPr>
          <w:trHeight w:val="17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убежище,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семьи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о присвоении статуса беженца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уполномоченного органа)</w:t>
      </w:r>
    </w:p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Опросный лист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1. Сведения о лице, ищущем убежище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Пол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Дата рождения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Гражданство (страна прежнего постоянного проживания)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обращения с ходатайством ____________________________________</w:t>
      </w:r>
    </w:p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Результаты опроса лица, ищущего убежище,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(содержание вопросов-ответов лица, ищущего убежище)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Вопросы следует задавать, руководствуясь перечнем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(Последний лист опросного 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настоящем опросном листе ________ страниц.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заявляю, что все вышеизложенное соответствует действительности.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(подпись лица, ищущего убежище)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заявляю, что могу читать на ___________ языке и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понимаю содержание вышеизложенного.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(подпись лица, ищущего убежище)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заверяю, что я перевел(а)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полностью содержание вышеизложенного с _____________ языка на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язык. Лицо, ищущее убежище, заверило меня, а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меня и работника территориального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что его ответы на заданные вопросы записаны верно и 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согласен с вышеизложенным.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      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000000"/>
          <w:sz w:val="28"/>
        </w:rPr>
        <w:t>(подпись переводчика)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работника, проводившего опрос, подпись)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>(ФИО)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о присвоении статуса беженца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-------------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| Фотография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|лица, ищущего|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|   убежище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-------------</w:t>
      </w:r>
    </w:p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Карточка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лица, ищущего убежище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Число, месяц и год рождения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рождения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Гражданство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Национальность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Документы, удостоверяющие личность или документы,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лица, ищущего убежище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Семейное положение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Состав семьи _________________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Сведения о членах семьи, прибывших с лицом, ищущим убежище: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1796"/>
        <w:gridCol w:w="1677"/>
        <w:gridCol w:w="1796"/>
        <w:gridCol w:w="3083"/>
        <w:gridCol w:w="2133"/>
        <w:gridCol w:w="2628"/>
      </w:tblGrid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жительства в Республике Казахстан и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Все ли члены семьи проживают по указанному адресу. Если "нет",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указать, кто из членов семьи и по какому адресу проживают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Обращался ли ранее с ходатайством о присвоении статуса беженца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(где и 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Маршрут следования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Владение языками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Наличие инвалидности, в том числе у членов семьи - (да/нет). Если "да", то указать, кто и какой группы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Служба в армии, время и место службы, воинское звание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Привлекалось ли лицо, ищущее убежище, или кто-либо из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семьи, прибывших с лицом, ищущим убежище, к уголовной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(да/нет). Если "да", указать кто, когда, по приговору какого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и на какой срок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Страна и адрес прежнего постоянного жительства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Дата и причины выбытия из страны проживания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Наличие родственников в Республике Казахстан - (да/нет).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"да", указать степень родства и место их проживания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Место предполагаемого поселения (указать город, область,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населенный пункт)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Образование, профессии, в том числе и у членов семьи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Членство в партиях, организациях, группировках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Бывал ли ранее в Республике Казахстан ____ (да/нет). Если "да",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указать дату и цель приезда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Дополнительные сведения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Дата приема и наименование органа, принявшего ходатайство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Дата поступления ходатайства в территориальное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Дата проведения собеседования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Дата регистрации ходатайства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Свидетельство лица, ищущего убежище: регистрационный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Дача выдачи ___ _________ 20__ г. Срок действия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лица, ищущего убежище получил(а) 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свидетельства лица, ищущего убежище продлен до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Номер, дата выдачи направления в органы внутренних дел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000000"/>
          <w:sz w:val="28"/>
        </w:rPr>
        <w:t>(должность работника, составившего карточку)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</w:rPr>
        <w:t>(ФИО)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о присвоении статуса беженца</w:t>
      </w:r>
    </w:p>
    <w:bookmarkEnd w:id="20"/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вопросов, задаваемых лицу, ищущему убежище, при собеседовании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Проездной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Обращалось ли лицо, ищущее убежище, (далее - заявитель) к властям за получением документов, удостоверяющих личность?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органы власти выдали документ, удостоверяющий личность?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был получен документ, удостоверяющий личность? За плату? Кому?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чье имя выдан документ, удостоверяющий личность?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Мог ли заявитель свободно выезжать из страны по этому документу, удостоверяющего личность, и куда выезжал (страны, продолжительность, цель)?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ли разрешение на выезд вместе с документом, удостоверяющего личность?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были получены въездные визы?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документы (подлинные или поддельные) были использованы для выезда из страны?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Были ли проблемы с пограничным контролем при выезде из страны?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документ, удостоверяющий личность, фальшивый, где и когда это сделано?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Возможные комментарии к подделке.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 ли заявитель действующее разрешение на жительство в другой стране?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нет документа, удостоверяющего личность, следует выяснить, почему. Где, когда он был потерян/уничтожен? Советовал ли кто-то заявителю выбросить или уничтожить документ, удостоверяющий личность? Кто и когда?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еще идентификационные документы имеет заявитель, которые могут иметь значение? Как они были получены?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Билеты.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Приобретались ли билеты для въезда в Республику Казахстан?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Где, когда, кем были куплены и на какой вид транспорта?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Есть ли обратный билет?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Выезд из страны гражданской принадлежности (прежнего постоянного места жительства) и приезд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выезда из страны гражданской принадлежности или прежнего постоянного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 произошло с разрешения властей?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Были ли проблемы с пограничным контролем?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 передвижения и точный маршрут следования с указанием видов используемых транспортных средств, названий стран транзита, городов, дат въезда и выезда.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 въезда на территорию Содружества Независимых Государств, 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 образом пересек границу?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Предъявлялись ли документы и какие при пересечении государственных границ стран Содружества Независимых Государств, при въезде в Республику Казахстан? Если нет - почему?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Ехал ли заявитель один? Попросить назвать имена попутчиков.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заявитель ранее в странах Содружества Независимых Государств, в Республике Казахстан и с какими целями?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Почему выбрал Республику Казахстан в качестве страны убежища?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Есть ли у заявителя родственники/друзья в Республике Казахстан? Их имена, адреса, основания для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Где, когда, к какому представителю власти и с какой просьбой обращался заявитель после прибытия на территорию Республики Казахстан? Были ли проблемы с паспортным контролем?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возможности следует выяснить максимум информации о поездке.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Сведения о членах семьи и близких родственниках.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Кто из членов семьи прибыл в Республику Казахстан вместе с заявителем?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Кто из близких родственников занимался политической деятельностью?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Состояние здоровья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Этническая группа.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Принадлежит ли заявитель к какой-либо специальной этнической группе, племени или клану? Это имеет важное значение, особенно для заявителей из африканских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Насколько эта этническая группа многочисленна в его стране?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Религия.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Соблюдается ли право на свободу вероисповедания в стране заявителя?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Какую религию исповедует заявитель или к какой религиозной общине принадлежит?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ли он религиозно активным?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исповедовал свою религию на родине тайно или публично?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Подвергался ли преследованиям на религиозной почве?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Финансовое 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заявителем его собственного и/или семейного финансового положения в связи с отношениями на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чего состояли доходы заявителя/семьи, каким владел имуществом?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Какими средствами к существованию располагает заявитель на территории Республики Казахстан?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Отношение к военной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ли военная служба обязательной в его стране?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Какой призывной возраст и срок обязательной военной службы?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Проходил ли заявитель военную службу?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да, сообщить, был ли он призван в армию или пошел служить добровольцем, период и место службы, род войск, последнее воинское звание, военная специальность.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Завершил ли он установленный срок службы?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заявитель не служил, указать причины. То же, если не завершил службу или дезертировал из армии. Оценка последствий таких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Информация о судимостях.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заявитель ранее осужден в судебном порядке за уголовное преступление?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да, когда и каким судом?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Фамилии судьи и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 правонарушения и вынесенный приговор.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наказания (по приговору суда и фактически отбытый).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адрес тюрьмы, где отбывал наказание.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был освобожден и в связи с чем?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Имеются ли какие-либо документы, связанные с нахождением в заключении?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под надзором полиции после освобождения?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Знание и оценка политической ситуации на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политической системы и государственного устройства у себя на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Попросить описать национальный флаг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Кто находится у власти?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Личная оценка политики властей.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Знание оппозиционных группировок, партий, движений, насколько они многочисленны, кто их лидеры и какую идеологию или намерения имеют эти группировки.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Оппозиционные группы законны/незаконны?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Знание нелегальной прессы.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Сокращения (аббревиатуры) названий партий, группировок, движений должны объясняться на оригинальном языке и, по возможности, с международным названием.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Участие в политической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Интересуется ли заявитель политикой?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каких политических, религиозных, военных, этнических и других организациях, группировках или течениях состоял заявитель или взрослые члены его семьи в стране постоянного проживания?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заявитель активным/пассивным членом, как долго состоит членом партии? Его должность (положение) и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Какого рода эта организация? Ее цели, методы работы, политическое направление, структура, численность, когда и кем была создана, фамилии лидеров и непосредственных руководителей, районы действия, легальная/нелегальная. Характер участия заявителя в деятельности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Издает ли организация какие-либо публикации? Сообщить их названия.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Имена других членов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Подвергался ли заявитель преследованиям со стороны властей за свою деятельность?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Принимал ли заявитель участие в инцидентах с применением физического насилия, которые были связаны с расовой, национальной, религиозной принадлежностью или политическими взглядами? Если да, описать характер таких инцидентов и степень участия в них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арестовывался, указать хронологическую последовательность ареста, где это происходило и где отбывал арест (тюрьма, полицейский участок), продолжительность задержания.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Сколько человек было арестовано вместе с заявителем?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Было ли выдвинуто обвинение заявителю?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осужден за политическую деятельность? Если да, то сообщить название суда, где рассматривалось дело, срок приговора, возможно, имя защитника.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условий содержания в заключении.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происходило освобождение (взятка, подкуп, залог, окончание срока наказания)?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под надзором полиции после освобождения?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Отношение к заявителю после освобождения. Место пребывания,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утверждения о бегстве из тюрьмы, тюремного транспорта, тюремного госпиталя и т.д. необходимо уточнить обстоятельства побега (Как происходил побег? Получил ли заявитель помощь извне? Как смог обеспечивать себя после побега и до отъезда? Где находился/жил и где взял деньги? Как были получены документ, удостоверяющий личность/проездные документы?).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ли заявитель в розыске в настоящее время? За что?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Откуда заявителю известно, что он объявлен в розыск?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заявитель в контакте с адвокатом или организацией по правам человека?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Сообщить имена и адреса и то, как он вошел в этот контакт.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Причины выезда из страны постоянного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Попросить заявителя изложить причины выезда из страны (возможна ссылка на предыдущие пункты).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Важно получить информацию о возможном страхе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Какого рода преследованиям/насилию подвергался заявитель, с указанием фактов, вынудивших его покинуть страну (физическое насилие, домашний обыск, профессиональный запрет, другие принуждения, угрозы).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место совершения актов насилия/преследования заявителя или членов его семьи, кем оно выполнялось? Попросить описать более подробно в хронологическом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возможности предъявить документы, подтверждающие это.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Что, по мнению заявителя, является причиной совершения таких актов?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Чем заявитель может подтвердить свои утверждения о страхе подвергнуться преследованиям?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Желает ли заявитель вернуться на родину? Если нет, по каким причинам?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может случиться, по мнению заявителя, в случае его возвращения на родину и почему? Попросить назвать обоснованные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Получит ли заявитель разрешение властей страны своего гражданства на возвращение?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Почему да или почему нет?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Существует ли угроза безопасности в случае возвращения? Если да, указать конкретные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12а. Вопросы для несовершеннолетних заявителей о причинах выезда.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Как/почему малолетний заявитель был отделен от родителей/семьи?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это произошло?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Уехал ли он сам добровольно или был отправлен против своей воли? Знают ли родители, что он уехал с родины, получал ли он какие-либо инструкции? Какого рода инструкции?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и при каких обстоятельствах был заявитель в контактах с родителями/семьей?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Считает ли малолетний заявитель, что родители (другие близкие родственники, члены семьи) живы? Если он считает, что они мертвы, какие у него основания для этого?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вначале поехал заявитель после того, как он/она расстался с семьей?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Попросить описать места, где жил заявитель после расставания с родителями/семьей, продолжительность.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Пробовал ли заявитель сам или вместе с семьей покинуть родину ранее?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Кто опекал заявителя по пути в Республику Казахстан, его имя и возможное родство/другие отношения? Знали ли они друг друга ранее?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Каковы отношения между ними сейчас?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было основной причиной для несовершеннолетнего покинуть родину?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заявитель сам или кто-либо из близких подвергнут преследованиям? Каким образом это было и по каким причинам?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были особые трудности по дороге в Республику Казахстан?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Связи на родине и в других странах.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Существующие контакты с родиной, наличие родственников, степень родства, их адреса и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родственников или соотечественников в Республике Казахстан и в других странах. Имеют ли они статус беженца (подали ходатайство)? Их адреса и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Подавал ли заявитель ходатайство об убежище или статусе беженца в других странах или международных организациях? Если да, указать дату обращения, к кому и какой был результат?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ли признан беженцем Управления Верховного Комиссара по делам беженцев Организации Объединенных Наций (далее - УВКБ). Если да, то где, когда и каким органом УВКБ? Имеется ли документ, подтверждающий это признание?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 ли какими-либо международными или национальными ведомствами?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да, сообщить подробности.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 ли посольством, консульством или другим представительством своей страны? Если да, уточнить подробности.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о присвоении статуса беженца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___ _________ 20__ г.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организации здравоохранения)</w:t>
      </w:r>
    </w:p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 обязательный медицинский осмотр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Гражданин/лицо без гражданства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удостоверяющие личность или документы,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лица, ищущего убежище,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прибывший/прибывшее из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для прохождения обязательного медицинского осмотра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подачей ходатайства о присвоении статуса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    _______    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>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