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aa8f8" w14:textId="31aa8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Правления Национального Банка  Республики Казахстан от 10 ноября 2004 года № 140 "Об утверждении Стандарта бухгалтерского учета 33 "Учет и раскрытие информации об операциях по брокерской деятельности"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29 марта 2010 года № 21. Зарегистрировано в Министерстве юстиции Республики Казахстан 29 апреля 2010 года за № 6199. Утратило силу постановлением Правления Национального Банка Республики Казахстан от 26 августа 2011 года № 108</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26.08.2011 </w:t>
      </w:r>
      <w:r>
        <w:rPr>
          <w:rFonts w:ascii="Times New Roman"/>
          <w:b w:val="false"/>
          <w:i w:val="false"/>
          <w:color w:val="ff0000"/>
          <w:sz w:val="28"/>
        </w:rPr>
        <w:t>№ 108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1995 года "О Национальном Банке Республики Казахстан" и в целях дальнейшего совершенствования бухгалтерского учета в организациях, осуществляющих брокерскую деятельность на основании лицензии уполномоченного органа по регулированию и надзору финансового рынка и финансовых организаций,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10 ноября 2004 года № 140 "Об утверждении Стандарта бухгалтерского учета 33 "Учет и раскрытие информации об операциях по брокерской деятельности" (зарегистрированное в Реестре государственной регистрации нормативных правовых актов под № 3270) внести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Стандарте</w:t>
      </w:r>
      <w:r>
        <w:rPr>
          <w:rFonts w:ascii="Times New Roman"/>
          <w:b w:val="false"/>
          <w:i w:val="false"/>
          <w:color w:val="000000"/>
          <w:sz w:val="28"/>
        </w:rPr>
        <w:t xml:space="preserve"> бухгалтерского учета 33 "Учет и раскрытие информации об операциях по брокерской деятельности",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пункты 1 и 9 изложить в следующей редакции:</w:t>
      </w:r>
      <w:r>
        <w:br/>
      </w:r>
      <w:r>
        <w:rPr>
          <w:rFonts w:ascii="Times New Roman"/>
          <w:b w:val="false"/>
          <w:i w:val="false"/>
          <w:color w:val="000000"/>
          <w:sz w:val="28"/>
        </w:rPr>
        <w:t>
      "1. Настоящий Стандарт разработан в соответствии с Законами Республики Казахстан от 28 февраля 2007 года "</w:t>
      </w:r>
      <w:r>
        <w:rPr>
          <w:rFonts w:ascii="Times New Roman"/>
          <w:b w:val="false"/>
          <w:i w:val="false"/>
          <w:color w:val="000000"/>
          <w:sz w:val="28"/>
        </w:rPr>
        <w:t>О бухгалтерском учете и финансовой отчетности</w:t>
      </w:r>
      <w:r>
        <w:rPr>
          <w:rFonts w:ascii="Times New Roman"/>
          <w:b w:val="false"/>
          <w:i w:val="false"/>
          <w:color w:val="000000"/>
          <w:sz w:val="28"/>
        </w:rPr>
        <w:t>",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27 августа 2005 года № 317 "Об утверждении Правил осуществления брокерской и дилерской деятельности на рынке ценных бумаг Республики Казахстан", зарегистрированным в Реестре государственной регистрации нормативных правовых актов под № 3870, и предназначен для применения организацией, осуществляющей брокерскую деятельность (далее - брокер) на основании лицензии уполномоченного органа по регулированию и надзору финансового рынка и финансовых организаций, при составлении финансовой отчетности.";</w:t>
      </w:r>
      <w:r>
        <w:br/>
      </w:r>
      <w:r>
        <w:rPr>
          <w:rFonts w:ascii="Times New Roman"/>
          <w:b w:val="false"/>
          <w:i w:val="false"/>
          <w:color w:val="000000"/>
          <w:sz w:val="28"/>
        </w:rPr>
        <w:t>
      "9. Учет совершенных сделок с ценными бумагами и иными финансовыми инструментами, принадлежащими клиентам, брокером ведется во вспомогательном учете без отражения на балансовых счетах. Деньги клиента, зачисленные на счет, открытый на имя брокера, учитываются у брокера на балансовых счетах, в иных случаях - без отражения на балансовых счетах.</w:t>
      </w:r>
      <w:r>
        <w:br/>
      </w:r>
      <w:r>
        <w:rPr>
          <w:rFonts w:ascii="Times New Roman"/>
          <w:b w:val="false"/>
          <w:i w:val="false"/>
          <w:color w:val="000000"/>
          <w:sz w:val="28"/>
        </w:rPr>
        <w:t>
      Решение о включении денег, полученных от клиентов, в бухгалтерский баланс брокера зависит от того, соответствуют ли данные деньги определению актива, приведенному в </w:t>
      </w:r>
      <w:r>
        <w:rPr>
          <w:rFonts w:ascii="Times New Roman"/>
          <w:b w:val="false"/>
          <w:i w:val="false"/>
          <w:color w:val="000000"/>
          <w:sz w:val="28"/>
        </w:rPr>
        <w:t>пункте 1</w:t>
      </w:r>
      <w:r>
        <w:rPr>
          <w:rFonts w:ascii="Times New Roman"/>
          <w:b w:val="false"/>
          <w:i w:val="false"/>
          <w:color w:val="000000"/>
          <w:sz w:val="28"/>
        </w:rPr>
        <w:t xml:space="preserve"> статьи 13 Закона Республики Казахстан от 28 февраля 2007 года "О бухгалтерском учете и финансовой отчетности".</w:t>
      </w:r>
      <w:r>
        <w:br/>
      </w:r>
      <w:r>
        <w:rPr>
          <w:rFonts w:ascii="Times New Roman"/>
          <w:b w:val="false"/>
          <w:i w:val="false"/>
          <w:color w:val="000000"/>
          <w:sz w:val="28"/>
        </w:rPr>
        <w:t>
</w:t>
      </w:r>
      <w:r>
        <w:rPr>
          <w:rFonts w:ascii="Times New Roman"/>
          <w:b w:val="false"/>
          <w:i w:val="false"/>
          <w:color w:val="000000"/>
          <w:sz w:val="28"/>
        </w:rPr>
        <w:t>
      Основой для определения наличия актива является установление того, ожидается ли поступление в предприятие будущих экономических выгод, связанных с активом.</w:t>
      </w:r>
      <w:r>
        <w:br/>
      </w:r>
      <w:r>
        <w:rPr>
          <w:rFonts w:ascii="Times New Roman"/>
          <w:b w:val="false"/>
          <w:i w:val="false"/>
          <w:color w:val="000000"/>
          <w:sz w:val="28"/>
        </w:rPr>
        <w:t>
</w:t>
      </w:r>
      <w:r>
        <w:rPr>
          <w:rFonts w:ascii="Times New Roman"/>
          <w:b w:val="false"/>
          <w:i w:val="false"/>
          <w:color w:val="000000"/>
          <w:sz w:val="28"/>
        </w:rPr>
        <w:t>
      При принятии решения о включении денег клиентов в бухгалтерский баланс необходимо произвести оценку условий договора между брокером и клиентом.</w:t>
      </w:r>
      <w:r>
        <w:br/>
      </w:r>
      <w:r>
        <w:rPr>
          <w:rFonts w:ascii="Times New Roman"/>
          <w:b w:val="false"/>
          <w:i w:val="false"/>
          <w:color w:val="000000"/>
          <w:sz w:val="28"/>
        </w:rPr>
        <w:t>
</w:t>
      </w:r>
      <w:r>
        <w:rPr>
          <w:rFonts w:ascii="Times New Roman"/>
          <w:b w:val="false"/>
          <w:i w:val="false"/>
          <w:color w:val="000000"/>
          <w:sz w:val="28"/>
        </w:rPr>
        <w:t>
      В случае, если брокер выступает исключительно в качестве агента клиента и не получает выгод, зависящих от исхода сделки, он не признает деньги, полученные от клиента, в своем бухгалтерском балансе в качестве активов.</w:t>
      </w:r>
      <w:r>
        <w:br/>
      </w:r>
      <w:r>
        <w:rPr>
          <w:rFonts w:ascii="Times New Roman"/>
          <w:b w:val="false"/>
          <w:i w:val="false"/>
          <w:color w:val="000000"/>
          <w:sz w:val="28"/>
        </w:rPr>
        <w:t>
</w:t>
      </w:r>
      <w:r>
        <w:rPr>
          <w:rFonts w:ascii="Times New Roman"/>
          <w:b w:val="false"/>
          <w:i w:val="false"/>
          <w:color w:val="000000"/>
          <w:sz w:val="28"/>
        </w:rPr>
        <w:t>
      Если по условиям заключенного с клиентом соглашения брокер имеет определенные экономические выгоды, которые зависят от исхода сделки, или возможность обмена рассматриваемых денег на другие экономические активы на потенциально благоприятных для брокера условиях, то он признает деньги, полученные от клиентов, в собственном бухгалтерском балансе в качестве собственных активов.".</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Департаменту бухгалтерского учета (Шалгимбаева Н.Т.):</w:t>
      </w:r>
      <w:r>
        <w:br/>
      </w:r>
      <w:r>
        <w:rPr>
          <w:rFonts w:ascii="Times New Roman"/>
          <w:b w:val="false"/>
          <w:i w:val="false"/>
          <w:color w:val="000000"/>
          <w:sz w:val="28"/>
        </w:rPr>
        <w:t>
</w:t>
      </w:r>
      <w:r>
        <w:rPr>
          <w:rFonts w:ascii="Times New Roman"/>
          <w:b w:val="false"/>
          <w:i w:val="false"/>
          <w:color w:val="000000"/>
          <w:sz w:val="28"/>
        </w:rPr>
        <w:t>
      1) совместно с Юридическим департаментом (Уртембаев А.К.) принять меры к государственной регистрации в Министерстве юстиции Республики Казахстан настоящего постановления;</w:t>
      </w:r>
      <w:r>
        <w:br/>
      </w:r>
      <w:r>
        <w:rPr>
          <w:rFonts w:ascii="Times New Roman"/>
          <w:b w:val="false"/>
          <w:i w:val="false"/>
          <w:color w:val="000000"/>
          <w:sz w:val="28"/>
        </w:rPr>
        <w:t>
</w:t>
      </w:r>
      <w:r>
        <w:rPr>
          <w:rFonts w:ascii="Times New Roman"/>
          <w:b w:val="false"/>
          <w:i w:val="false"/>
          <w:color w:val="000000"/>
          <w:sz w:val="28"/>
        </w:rPr>
        <w:t>
      2) после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и территориальных филиалов Национального Банка Республики Казахстан, Агентства Республики Казахстан по регулированию и надзору финансового рынка и финансовых организаций, Министерства финансов Республики Казахстан, Объединения юридических лиц "Ассоциация финансистов Казахстана".</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Галиеву Д.Т.</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Председатель</w:t>
      </w:r>
      <w:r>
        <w:br/>
      </w:r>
      <w:r>
        <w:rPr>
          <w:rFonts w:ascii="Times New Roman"/>
          <w:b w:val="false"/>
          <w:i w:val="false"/>
          <w:color w:val="000000"/>
          <w:sz w:val="28"/>
        </w:rPr>
        <w:t>
      </w:t>
      </w:r>
      <w:r>
        <w:rPr>
          <w:rFonts w:ascii="Times New Roman"/>
          <w:b w:val="false"/>
          <w:i/>
          <w:color w:val="000000"/>
          <w:sz w:val="28"/>
        </w:rPr>
        <w:t>Национального Банка                              Г. Марченко</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Министерство финансов</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Министр Б. Жамишев</w:t>
      </w:r>
      <w:r>
        <w:br/>
      </w:r>
      <w:r>
        <w:rPr>
          <w:rFonts w:ascii="Times New Roman"/>
          <w:b w:val="false"/>
          <w:i w:val="false"/>
          <w:color w:val="000000"/>
          <w:sz w:val="28"/>
        </w:rPr>
        <w:t>
</w:t>
      </w:r>
      <w:r>
        <w:rPr>
          <w:rFonts w:ascii="Times New Roman"/>
          <w:b w:val="false"/>
          <w:i/>
          <w:color w:val="000000"/>
          <w:sz w:val="28"/>
        </w:rPr>
        <w:t>      ___________________</w:t>
      </w:r>
      <w:r>
        <w:br/>
      </w:r>
      <w:r>
        <w:rPr>
          <w:rFonts w:ascii="Times New Roman"/>
          <w:b w:val="false"/>
          <w:i w:val="false"/>
          <w:color w:val="000000"/>
          <w:sz w:val="28"/>
        </w:rPr>
        <w:t>
</w:t>
      </w:r>
      <w:r>
        <w:rPr>
          <w:rFonts w:ascii="Times New Roman"/>
          <w:b w:val="false"/>
          <w:i/>
          <w:color w:val="000000"/>
          <w:sz w:val="28"/>
        </w:rPr>
        <w:t>      16 апреля 2010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