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54611" w14:textId="b3546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прохождения стажировки у частного судебного исполнителя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по судебному администрированию при Верховном суде Републики Казахстан от 26 апреля 2010 года № 01-01-31/142. Зарегистрирован в Министерстве юстиции Республики Казахстан 25 мая 2010 года № 6253. Утратил силу приказом и.о. Министра юстиции Республики Казахстан от 3 ноября 2010 года № 303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  Сноска. Утратил силу приказом и.о. Министра юстиции РК от 03.11.2010 </w:t>
      </w:r>
      <w:r>
        <w:rPr>
          <w:rFonts w:ascii="Times New Roman"/>
          <w:b w:val="false"/>
          <w:i w:val="false"/>
          <w:color w:val="ff0000"/>
          <w:sz w:val="28"/>
        </w:rPr>
        <w:t>№ 303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167, </w:t>
      </w:r>
      <w:r>
        <w:rPr>
          <w:rFonts w:ascii="Times New Roman"/>
          <w:b w:val="false"/>
          <w:i w:val="false"/>
          <w:color w:val="000000"/>
          <w:sz w:val="28"/>
        </w:rPr>
        <w:t>статьей 174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апреля 2010 года "Об исполнительном производстве и статусе судебных исполнителей" и подпунктом 7) </w:t>
      </w:r>
      <w:r>
        <w:rPr>
          <w:rFonts w:ascii="Times New Roman"/>
          <w:b w:val="false"/>
          <w:i w:val="false"/>
          <w:color w:val="000000"/>
          <w:sz w:val="28"/>
        </w:rPr>
        <w:t>пункта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Комитете по судебному администрированию при Верховном Суде Республики Казахстан, утвержденного Указом Президента Республики Казахстан от 12 октября 2000 года № 471,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rPr>
          <w:rFonts w:ascii="Times New Roman"/>
          <w:b w:val="false"/>
          <w:i w:val="false"/>
          <w:color w:val="000000"/>
          <w:sz w:val="28"/>
        </w:rPr>
        <w:t>см.U101039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прохождения стажировки у частного судебного исполнителя.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по организации исполнительного производства и Управлению правового обеспечения и международно-правовых связей обеспечить в </w:t>
      </w:r>
      <w:r>
        <w:rPr>
          <w:rFonts w:ascii="Times New Roman"/>
          <w:b w:val="false"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Председателя курирующего вопросы исполнения судебных актов.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25 октября 2010 года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Г. Ким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Председателя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Комитета по судебному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администрированию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 Верховном Суде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апреля 2010 года № 01-01-31/142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прохождения стажировки у частного судебного исполнителя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Правила прохождения стажировки у частного судебного исполнителя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167 Закона Республики Казахстан от 2 апреля 2010 года "Об исполнительном производстве и статусе судебных исполнителей" (далее - Закон) и определяют порядок, условия и сроки прохождения стажировки стажерами частных судебных исполнителей.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156 Закона стажерами судебного исполнителя могут быть граждане Республики Казахстан, имеющие высшее юридическое образование.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Стажеры проходят стажировку у частных судебных исполнителей, имеющих стаж работы судебным исполнителем не менее трех лет, в том числе не менее одного года в должности частного судебного исполнителя.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Продолжительность стажировки не может быть менее одного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Лицо, отвечающее требованиям пункта 2 настоящих Правил и изъявившее желание пройти стажировку, обращается с заявлением, оформляемым в произвольной форме, к председателю региональной коллегии частных судебных и в течение десяти календарных дней со дня подачи заявления, заключает договор о прохождении стажировки с региональной коллегией частных судебных исполнителей. К заявлению прилагается копия документа, удостоверяющего личность.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Стажировка проводится под руководством частного судебного исполнителя. Стажировку у одного частного судебного исполнителя могут проходить не более двух стажеров одновременно.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Прохождение стажировки осуществляется по единой программе, утверждаемой региональной коллегией частных судебных исполнителей по согласованию с территориальным органом и являющейся обязательной для всех стажеров.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Программа должна содержать перечень мероприятий, направленных на приобретение стажером практических навыков по совершению исполнительных действий и организации работы частных судебных исполнителей, включая изучение профессиональных и этических норм поведения частных судебных исполнителей, посещения семинарских занятий, организуемых для частных судебных исполнителей или специально для стажеров.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Руководитель стажировки, разрабатывает индивидуальный план стажировки на основании утвержденной программы, с учетом уровня профессиональной подготовленности стажера по совершению исполнительных действий и организации работы частных судебных исполнителей и представляет для утверждения руководителю территориального органа и председателю региональной коллегии частных судебных исполнителей.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период прохождения стажировки, стажер под руководством руководителя стажировки изучает: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организацию приема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порядок приема, регистрации и учета поступающей корреспонденции;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регистрация входящей и исходящей корреспонденции;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составление номенклатуры дел;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порядок ведения книг, журналов учета и нарядов;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составление отчетности.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Стажер присутствует при совершении исполнительских действий, по указанию и под контролем руководителя стажировки готовит проекты процессуальных и иных документов по исполнительному производству.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Стажер самостоятельно изучает законодательные и иные нормативные правовые акты, регулирующие деятельность исполнительного производства.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По окончании стажировки стажером готовится итоговый отчет в двух экземплярах, представляемых территориальному органу и региональной коллегии частных судебных исполнителей, который должен содержать: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общие сведения о месте, сроках и порядке прохождения стажировки;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характер выполненных работ по плану стажировки;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приобретенные навыки практической самостоятельной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отчету прилагаются образцы процессуальных и иных документов, лично составленных стажером за время стажировки, подписанные стажером и руководителем стажировки, а также представление руководителя стажера, в котором отражается степень общей подготовки стажера, профессиональные знания и практические навыки, полученные им в ходе прохождения стажировки.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Материалы, указанные в пункте 12 настоящих Правил, в месячный срок рассматриваются на совместном заседании территориального органа и региональной коллегии частных судебных исполнителей.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собеседовании территориальный орган и региональная коллегия частных судебных исполнителей выясняет степень подготовленности стажера к осуществлению функции частного судебного исполнителя.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определенный пунктом 13 настоящих Правил срок территориальный орган и региональная коллегия частных судебных исполнителей по результатам собеседования и рассмотрения материалов о прохождении стажировки выносят заключение об итогах стажировки, которое подписывается руководителем стажировки и утверждается руководителем территориального органа и председателем региональной коллегии частных судебных исполнителей.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положительной оценке пройденной стажировки стажер считается прошедшим стажировку.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отрицательной оценке пройденной стажировки территориальный орган и региональная коллегия частных судебных исполнителей выносят мотивированный отказ итогов пройденной стажировки.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Мотивированный отказ об итогах стажировки в течение трех рабочих дней в письменной форме направляется лицу, не прошедшему стажировку. Данный отказ может быть обжалован в территориальный, уполномоченный органы либо в судебном </w:t>
      </w:r>
      <w:r>
        <w:rPr>
          <w:rFonts w:ascii="Times New Roman"/>
          <w:b w:val="false"/>
          <w:i w:val="false"/>
          <w:color w:val="000000"/>
          <w:sz w:val="28"/>
        </w:rPr>
        <w:t>порядке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Лицо, не прошедшее стажировку, вновь допускается к стажировке на общих основаниях.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