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660c" w14:textId="4726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апреля 2010 года № 291. Зарегистрирован в Министерстве юстиции Республики Казахстан 25 мая 2010 года № 6262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семеноводстве", на основании протокола заседания Республиканской комиссии по вопросам сортоиспытания сельскохозяйственных растений от 17 февраля 2010 года № 7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 (зарегистрированный в Реестре государственной регистрации нормативных правовых актов за № 5759)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1701"/>
        <w:gridCol w:w="2744"/>
        <w:gridCol w:w="2078"/>
        <w:gridCol w:w="591"/>
        <w:gridCol w:w="614"/>
        <w:gridCol w:w="525"/>
        <w:gridCol w:w="614"/>
        <w:gridCol w:w="726"/>
      </w:tblGrid>
      <w:tr>
        <w:trPr>
          <w:trHeight w:val="705" w:hRule="atLeast"/>
        </w:trPr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гибрида*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допуска**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****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0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2"/>
        <w:gridCol w:w="1664"/>
        <w:gridCol w:w="2685"/>
        <w:gridCol w:w="2034"/>
        <w:gridCol w:w="585"/>
        <w:gridCol w:w="585"/>
        <w:gridCol w:w="652"/>
        <w:gridCol w:w="586"/>
        <w:gridCol w:w="697"/>
      </w:tblGrid>
      <w:tr>
        <w:trPr>
          <w:trHeight w:val="705" w:hRule="atLeast"/>
        </w:trPr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гибрида*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допуска**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 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****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"Зерновые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мягкая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еmend. Fiori et Paol.":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ЕГЕМЕН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ЖЕМЧУЖИНА ПОВОЛЖЬЯ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РАСАД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"Пшеница твердая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КАЗАХСТАНСКИЙ ЯНТАРЬ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"Пшеница мягкая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АЛМАКЕН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";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81"/>
        <w:gridCol w:w="2808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Лютесценс 521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81"/>
        <w:gridCol w:w="2808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1217"/>
        <w:gridCol w:w="2872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СВЕТЛАНКА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1,10,12,13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1"/>
        <w:gridCol w:w="1286"/>
        <w:gridCol w:w="2817"/>
        <w:gridCol w:w="1566"/>
        <w:gridCol w:w="618"/>
        <w:gridCol w:w="618"/>
        <w:gridCol w:w="618"/>
        <w:gridCol w:w="618"/>
        <w:gridCol w:w="618"/>
      </w:tblGrid>
      <w:tr>
        <w:trPr>
          <w:trHeight w:val="120" w:hRule="atLeast"/>
        </w:trPr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СЕВЕРЯНКА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16, 275, 30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1264"/>
        <w:gridCol w:w="2817"/>
        <w:gridCol w:w="1566"/>
        <w:gridCol w:w="618"/>
        <w:gridCol w:w="618"/>
        <w:gridCol w:w="618"/>
        <w:gridCol w:w="618"/>
        <w:gridCol w:w="618"/>
      </w:tblGrid>
      <w:tr>
        <w:trPr>
          <w:trHeight w:val="12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60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"Пшеница твердая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АЛТЫН-ДАЛА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в графе третьей цифру "13" заменить цифрами "10 (*), 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"Ячмень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БАЙШЕШЕК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1268"/>
        <w:gridCol w:w="2826"/>
        <w:gridCol w:w="1528"/>
        <w:gridCol w:w="620"/>
        <w:gridCol w:w="620"/>
        <w:gridCol w:w="620"/>
        <w:gridCol w:w="620"/>
        <w:gridCol w:w="621"/>
      </w:tblGrid>
      <w:tr>
        <w:trPr>
          <w:trHeight w:val="12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Гранал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ГЕТЬМАН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1268"/>
        <w:gridCol w:w="2826"/>
        <w:gridCol w:w="1528"/>
        <w:gridCol w:w="620"/>
        <w:gridCol w:w="620"/>
        <w:gridCol w:w="620"/>
        <w:gridCol w:w="620"/>
        <w:gridCol w:w="621"/>
      </w:tblGrid>
      <w:tr>
        <w:trPr>
          <w:trHeight w:val="12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  цифру "10" заменить цифрами "5 (*), 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КУРАЛАЙ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1268"/>
        <w:gridCol w:w="2826"/>
        <w:gridCol w:w="1528"/>
        <w:gridCol w:w="620"/>
        <w:gridCol w:w="620"/>
        <w:gridCol w:w="620"/>
        <w:gridCol w:w="620"/>
        <w:gridCol w:w="621"/>
      </w:tblGrid>
      <w:tr>
        <w:trPr>
          <w:trHeight w:val="12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2005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"5" заменить цифрами "5, 13 (*)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"Овес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1268"/>
        <w:gridCol w:w="2826"/>
        <w:gridCol w:w="1528"/>
        <w:gridCol w:w="620"/>
        <w:gridCol w:w="620"/>
        <w:gridCol w:w="620"/>
        <w:gridCol w:w="620"/>
        <w:gridCol w:w="621"/>
      </w:tblGrid>
      <w:tr>
        <w:trPr>
          <w:trHeight w:val="12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822"/>
        <w:gridCol w:w="1439"/>
        <w:gridCol w:w="640"/>
        <w:gridCol w:w="640"/>
        <w:gridCol w:w="641"/>
        <w:gridCol w:w="641"/>
        <w:gridCol w:w="641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АЛАМАН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"Кукуруза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1268"/>
        <w:gridCol w:w="2826"/>
        <w:gridCol w:w="1528"/>
        <w:gridCol w:w="620"/>
        <w:gridCol w:w="620"/>
        <w:gridCol w:w="620"/>
        <w:gridCol w:w="620"/>
        <w:gridCol w:w="621"/>
      </w:tblGrid>
      <w:tr>
        <w:trPr>
          <w:trHeight w:val="12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 503 ПК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АРУЫ 446 П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1275"/>
        <w:gridCol w:w="2536"/>
        <w:gridCol w:w="1775"/>
        <w:gridCol w:w="623"/>
        <w:gridCol w:w="623"/>
        <w:gridCol w:w="623"/>
        <w:gridCol w:w="623"/>
        <w:gridCol w:w="624"/>
      </w:tblGrid>
      <w:tr>
        <w:trPr>
          <w:trHeight w:val="12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1,10,12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220,270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509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220,270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 96566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 97474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Oryza sativa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3"/>
        <w:gridCol w:w="1264"/>
        <w:gridCol w:w="2817"/>
        <w:gridCol w:w="1609"/>
        <w:gridCol w:w="574"/>
        <w:gridCol w:w="575"/>
        <w:gridCol w:w="575"/>
        <w:gridCol w:w="575"/>
        <w:gridCol w:w="748"/>
      </w:tblGrid>
      <w:tr>
        <w:trPr>
          <w:trHeight w:val="120" w:hRule="atLeast"/>
        </w:trPr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ТОГУСКЕН 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"9" заменить цифрами "3 (*), 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"Соя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6"/>
        <w:gridCol w:w="1262"/>
        <w:gridCol w:w="2812"/>
        <w:gridCol w:w="1585"/>
        <w:gridCol w:w="617"/>
        <w:gridCol w:w="617"/>
        <w:gridCol w:w="617"/>
        <w:gridCol w:w="617"/>
        <w:gridCol w:w="617"/>
      </w:tblGrid>
      <w:tr>
        <w:trPr>
          <w:trHeight w:val="120" w:hRule="atLeast"/>
        </w:trPr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2309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1275"/>
        <w:gridCol w:w="2297"/>
        <w:gridCol w:w="2014"/>
        <w:gridCol w:w="623"/>
        <w:gridCol w:w="623"/>
        <w:gridCol w:w="623"/>
        <w:gridCol w:w="623"/>
        <w:gridCol w:w="624"/>
      </w:tblGrid>
      <w:tr>
        <w:trPr>
          <w:trHeight w:val="12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МИСУЛА 1092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3,9,14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18,37,38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РАДОСТЬ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"Масличные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Подсолнечник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822"/>
        <w:gridCol w:w="1612"/>
        <w:gridCol w:w="662"/>
        <w:gridCol w:w="619"/>
        <w:gridCol w:w="619"/>
        <w:gridCol w:w="619"/>
        <w:gridCol w:w="511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цифры "2, 5" заменить цифрами "2, 3 (*), 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476"/>
        <w:gridCol w:w="1893"/>
        <w:gridCol w:w="619"/>
        <w:gridCol w:w="619"/>
        <w:gridCol w:w="619"/>
        <w:gridCol w:w="619"/>
        <w:gridCol w:w="619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ГУЛЬБАГЫС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"9" заменить цифрами "8 (*), 9, 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465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ДЕЛФИ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ОСКИЛ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62 А 90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62 А 91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"Рапс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ЛИВИУС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"Рапс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822"/>
        <w:gridCol w:w="1547"/>
        <w:gridCol w:w="619"/>
        <w:gridCol w:w="619"/>
        <w:gridCol w:w="619"/>
        <w:gridCol w:w="619"/>
        <w:gridCol w:w="619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"13" заменить цифрами "1 (*), 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ГЛАДИАТОР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СИЕСТА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ТРАППЕР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"Лен  масличный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Linum usitatissimum L. var. intermedia Vav. et. Ell":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Кустанайский янтарь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1,8,10,13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ЛИРИНА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"Технические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Cвекла cахарная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"Табак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Nicotiana tabacum 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ДЮБЕК 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ВИРДЖИНИЯ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"Прядильные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Хлопчатник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Gossypium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БД-1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275,276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БЕРЕКЕ-07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С-4727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"Картофель, овощные и бахчевые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2,3,9,12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АЛЬЯНС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2"/>
        <w:gridCol w:w="1288"/>
        <w:gridCol w:w="3177"/>
        <w:gridCol w:w="1200"/>
        <w:gridCol w:w="475"/>
        <w:gridCol w:w="629"/>
        <w:gridCol w:w="629"/>
        <w:gridCol w:w="630"/>
        <w:gridCol w:w="630"/>
      </w:tblGrid>
      <w:tr>
        <w:trPr>
          <w:trHeight w:val="12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КОКЧЕТАВСКИЙ РАННИЙ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1,2,4,7,8,13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"8" (*)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ЛАТОНА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цифры "1, 3, 8"  заменить цифрами "1, 3, 5 (*), 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ЛОРХ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1275"/>
        <w:gridCol w:w="3145"/>
        <w:gridCol w:w="1166"/>
        <w:gridCol w:w="623"/>
        <w:gridCol w:w="623"/>
        <w:gridCol w:w="623"/>
        <w:gridCol w:w="623"/>
        <w:gridCol w:w="624"/>
      </w:tblGrid>
      <w:tr>
        <w:trPr>
          <w:trHeight w:val="12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ПРИЕКУЛЬСКИЙ РАННИЙ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6,7,9,11,13,14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 СКАРЛЕТ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21,253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 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ТУСТЕП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УДАЧА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ФАБУЛА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                        в графе третьей цифру "10" заменить цифрами "3 (*), 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"Капуста белокочанная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 f. alba DC.":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 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ВАНТАЖ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"Капуста цветная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АМСТЕРДАМ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"Салат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Lactuca sativa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1286"/>
        <w:gridCol w:w="2856"/>
        <w:gridCol w:w="1647"/>
        <w:gridCol w:w="607"/>
        <w:gridCol w:w="671"/>
        <w:gridCol w:w="714"/>
        <w:gridCol w:w="714"/>
        <w:gridCol w:w="715"/>
      </w:tblGrid>
      <w:tr>
        <w:trPr>
          <w:trHeight w:val="12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ОНИКС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РЕВОЛЮЦИЯ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"Огурец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0"/>
        <w:gridCol w:w="1266"/>
        <w:gridCol w:w="2822"/>
        <w:gridCol w:w="1612"/>
        <w:gridCol w:w="618"/>
        <w:gridCol w:w="619"/>
        <w:gridCol w:w="705"/>
        <w:gridCol w:w="468"/>
        <w:gridCol w:w="620"/>
      </w:tblGrid>
      <w:tr>
        <w:trPr>
          <w:trHeight w:val="120" w:hRule="atLeast"/>
        </w:trPr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3,5,6,8,9,10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5"/>
        <w:gridCol w:w="1285"/>
        <w:gridCol w:w="2864"/>
        <w:gridCol w:w="1549"/>
        <w:gridCol w:w="650"/>
        <w:gridCol w:w="628"/>
        <w:gridCol w:w="716"/>
        <w:gridCol w:w="409"/>
        <w:gridCol w:w="564"/>
      </w:tblGrid>
      <w:tr>
        <w:trPr>
          <w:trHeight w:val="120" w:hRule="atLeast"/>
        </w:trPr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ПАСАМОНТЕ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"защищенного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АПРЕЛЬСКИЙ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1275"/>
        <w:gridCol w:w="3014"/>
        <w:gridCol w:w="1297"/>
        <w:gridCol w:w="623"/>
        <w:gridCol w:w="623"/>
        <w:gridCol w:w="623"/>
        <w:gridCol w:w="623"/>
        <w:gridCol w:w="624"/>
      </w:tblGrid>
      <w:tr>
        <w:trPr>
          <w:trHeight w:val="12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АФИНА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ДЖИРОЛА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ДИДИМ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ЗОЗУЛЯ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ИНФИНИТИ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1,2,4,7,8,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10,12,13,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РАПИДЕС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ФЕНОМЕНО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"Томат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1,2,4,5,12,13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БАГИРА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ТРИСТАР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6,14      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цифры "6, 14" заменить цифрами "3 (*), 6, 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"защищенного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АСТОНА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БИГ-БИФ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ЖАЛЫН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1275"/>
        <w:gridCol w:w="3123"/>
        <w:gridCol w:w="1188"/>
        <w:gridCol w:w="623"/>
        <w:gridCol w:w="623"/>
        <w:gridCol w:w="623"/>
        <w:gridCol w:w="623"/>
        <w:gridCol w:w="624"/>
      </w:tblGrid>
      <w:tr>
        <w:trPr>
          <w:trHeight w:val="12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ЖЕРОНИМО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10,11,12,13,14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стрела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2"/>
        <w:gridCol w:w="1288"/>
        <w:gridCol w:w="3221"/>
        <w:gridCol w:w="1002"/>
        <w:gridCol w:w="629"/>
        <w:gridCol w:w="629"/>
        <w:gridCol w:w="629"/>
        <w:gridCol w:w="630"/>
        <w:gridCol w:w="630"/>
      </w:tblGrid>
      <w:tr>
        <w:trPr>
          <w:trHeight w:val="12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КУНЕРО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10,11,12,13,14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МАРФА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МЕЛОДИЯ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ПИНК УНИКУМ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Шаганэ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"Лук репчатый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ДАЙТОНА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ЕКЗАКТА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"Морковь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Витаминная 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1,10,12,13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ФОРТО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ШАНСОН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"Свекла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conditiva Alef":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БОЛТАРДИ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КЫЗЫЛКОНЫР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"Редис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Raphanus sativus L. var. Sativus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открытого грунта":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Дунганский 12/8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8,10,11,12,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ДАБЕЛ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Рондеел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"Кукуруза сахарная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 convar. saccharata Korn.":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золотая 401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2,4,7,11,12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 БАНТАМ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"Перец сладкий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Аделе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СУЛУ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 ТАШКЕНТА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ДЖЕМИНИ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КАЗ-ТАЙ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КЛАУДИО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"Перец острый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longum (DC) Sendt.":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147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пикант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"Арбуз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(Thund.) Matsum. et Nakai":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ОГОНЕК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ПАЛАДИН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ЮГО-ВОСТОКА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3,4,5,7,11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"Дыня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melo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Таисия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ЧЕМПИОНКА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ШУГЫЛА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"Кабачoк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Cucurbita pepo L. var. giraumonas Duch.":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ГЕРАКЛ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ГРИБОВСКИЕ 37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КАВИЛИ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"Кормовые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Овес на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крупнозерный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"Сорго на силос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v. (L.) Pers.":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КИЗ-7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"Люцерна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18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3,10,12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КОКОРАЙ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18,137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"Эспарцет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Onobrychis viciifolia Scop.":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 110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95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ФЛАМИНГО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"12" заменить цифрами "3 (*), 12, 13 (*)";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"Пырей сизый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Elytrigia intermedia (Host) Nevski subsp. Intermedia":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ЖАР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"Кострец безостый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Bromus inermis Leyss.":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1,5,7,8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ЮБИЛЕЙНЫЙ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2,5,10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ТУГАН ЖЕР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"Плодовые семечковые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Яблоня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АЙДОРЕД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22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22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bookmarkStart w:name="z2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</w:t>
            </w:r>
          </w:p>
        </w:tc>
      </w:tr>
    </w:tbl>
    <w:bookmarkStart w:name="z2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ГОЛДЕН ДЕЛИШЕС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5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цифры "3, 6, 14" заменить цифрами "3, 6, 9 (*),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ГОРНОАЛТАЙСКОЕ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bookmarkStart w:name="z23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ГРЕННИ СМИТ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23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ДЖОНАТАН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5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цифры "3, 14" заменить цифрами "3, 9 (*), 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ПОНИКЛАЯ АЛТАЙСКАЯ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bookmarkStart w:name="z23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 ДЕЛИШЕС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23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УЭЛСИ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23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ФУДЖИ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5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"Плодовые косточковые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Слива домашняя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domestica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Волошка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
 в графе третьей цифру "3" заменить цифрами "3, 6 (*)";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ИСПОЛИНСКАЯ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"Виноград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Виноград cтоловый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Vitis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МУСКАТ ВЕНГЕРСКИЙ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"Виноград технический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Vitis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АЛИГОТЕ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"Цветочно-декоративные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Сирень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Syrinqa L."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"Медоносные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Фацелия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Phacelia tanacetifolia Benth.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ЛИЗЕТТЕ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"Газонные травы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Мятлик луговый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Poa pratensis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ЛИМАГИ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ЛИМЕРИК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ЛИМУЗИНЕ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ЛИНКОЛЬНШИР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ПАРСИФАЛ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"Овсяница разнолистная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L."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"Овсяница красная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rubra L.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ДЖЕВЕЛИН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ЛИВИСТА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ЛУЦИНДА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Овсяница овечья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ovina L.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"Райграс гибридный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hybridum"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"Райграс пастбищный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perenne L.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ВЕЗИВИУС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ГАЛИУС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ЛИБРОНКО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ЛИМОНИКА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ЛИФРАНС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ПЛЕЗИР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РАЙГАУБЕК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Тимофеевка луговая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Phleum pratense L.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ТИМОТУРФ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7,8,9,10,11,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12,13,14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"Лесные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Cосна обыкновенная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Pinus L.":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БОРОВСКАЯ 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АРАКАРАГАЙСКАЯ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УРУМКАЙСКАЯ 53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дополнить строкой и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9"/>
        <w:gridCol w:w="1260"/>
        <w:gridCol w:w="2807"/>
        <w:gridCol w:w="1604"/>
        <w:gridCol w:w="616"/>
        <w:gridCol w:w="616"/>
        <w:gridCol w:w="616"/>
        <w:gridCol w:w="616"/>
        <w:gridCol w:w="616"/>
      </w:tblGrid>
      <w:tr>
        <w:trPr>
          <w:trHeight w:val="120" w:hRule="atLeast"/>
        </w:trPr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ЧЕБАРКУЛЬСКАЯ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цифры со знаком (*) - сорта и гибриды растений, допущенные к использованию по области с 2011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реестру селекционных достижений, допущенных к использованию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"Номер и наименование организации – оригинатора":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ДГП Институт биологии и  биотехнологии растений  НЦБ РК КН МОН 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303, 304, 305, 306, 307, 308, 309, 310, 311, 312, 313, 314, 315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"303. Саката Сид Корпорейшн (Япония)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304. Research Institute for Cereals and Industrial Crops (Румыния)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305. Компания "Сесвандерхаве" Бельгия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306. Профген до Бразилия ЛТДА (Бразилия)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307. ЧУ "НИИ экологии и экспериментальной биологии РК"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308. "Клоз" Франция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309. De Ruiter Seeds (Голландия)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310. Джон Кит (Новая Зеландия)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311. Частный питомник г. Вилсбург (США)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312. Мария Ан Смит (Австралия)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313. Научная ст. Тохоку, Мариока (Япония)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314. Евро Грасс Бридинг ГмбХ и Ко КГ (Германия)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315. Представительство "СИММИТ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разделе "Перечень перспективных сортов сельскохозяйственных растений",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слова: "Костанайская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 -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Ред Скарлет"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Яблоня -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 Максат".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Министр                                    А. Куришбаев</w:t>
      </w:r>
    </w:p>
    <w:bookmarkStart w:name="z8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апреля 2010 года № 291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Государственному реестру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селекционных достижений,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допущенных к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 </w:t>
      </w:r>
    </w:p>
    <w:bookmarkStart w:name="z8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сортов сильной пшеницы и наиболее ценных сортов зерновых,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крупяных, зернобобовых культур, высокомасличных сортов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гибридов подсолнечника, безэруковых и низкоглюкозинолатных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сортов рапса</w:t>
      </w:r>
    </w:p>
    <w:bookmarkEnd w:id="197"/>
    <w:bookmarkStart w:name="z8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Сорта сильной пшеницы</w:t>
      </w:r>
    </w:p>
    <w:bookmarkEnd w:id="198"/>
    <w:bookmarkStart w:name="z8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Озимая пшеница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Безостая 1                              5. Одесская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Богарная 56                             6. Прикумская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Лютесценс 72                            7. Стекловидная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Мироновская 808                         8. Карасай</w:t>
      </w:r>
    </w:p>
    <w:bookmarkStart w:name="z8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Яровая пшеница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Акмола 2                                21. Лютесценс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Альбидум 28                             22. Омская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Астана                                  23. Омская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Волгоуральская                          24. Омская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Ертис 97                                25. Омская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Казахстанская 4                         26. Омская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Казахстанская раннеспелая               27. Омская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Памяти Азиева                           28. Омская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Павлодарская 93                         29. Росинка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Казахстанская 15                       30. Саратовская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Казахстанская 17                       31. Саратовская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Казахстанская 19                       32. Саратовская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Казахстанская 25                       33. Саратовская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Карабалыкская 90                       34. Светланка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Карабалыкская 92                       35. Целинная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Карагандинская 22                      39. Целинная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Карагандинская 70                      40. Целинная 3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Кутулукская                            41. Целинная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Любава                                 42. Эритроспермум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Лютесценс 32</w:t>
      </w:r>
    </w:p>
    <w:bookmarkStart w:name="z8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Сорта наиболее ценные по качеству</w:t>
      </w:r>
    </w:p>
    <w:bookmarkEnd w:id="201"/>
    <w:bookmarkStart w:name="z8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Озимая пшеница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Актерекская                             8. Наз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Алмалы                                  9. Майра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Алия                                    10. Сапалы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Булава                                  11. Южная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Жетысу                                  12. Эритроспермум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Интенсивная                             13. Расад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Красноводопадская 210</w:t>
      </w:r>
    </w:p>
    <w:bookmarkStart w:name="z8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Яровая пшеница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Арай                                    13. Секе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Авангард                                14. Степная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Алем                                    15. Саратовская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Актобе 39                               16. Омская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Астана 2                                17. Омская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Альбидум 31                             18. Целина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Байтерек                                19. Степная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Вера                                    20. Ляззат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Интенсивная                             21. Северянка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Казахстанская 10                       22. Степная 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Надежда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Ульбинка 25</w:t>
      </w:r>
    </w:p>
    <w:bookmarkStart w:name="z8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Овес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Битик                                   5. Скакун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Иртыш 15                                6. Аламан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Льговский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Мирный</w:t>
      </w:r>
    </w:p>
    <w:bookmarkStart w:name="z8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Просо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Саратовское 3                           4. Уральское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Саратовское 6                           5. Шортандинское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Старт                                   6. Саратовское 10</w:t>
      </w:r>
    </w:p>
    <w:bookmarkStart w:name="z9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Гречиха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Богатырь                                4. Шортандинская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Крупинка                                5. Шортандинская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Сумчанка                                   крупнозерная</w:t>
      </w:r>
    </w:p>
    <w:bookmarkStart w:name="z9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Рис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Авангард                                5. Маржан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Златый                                  6.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Каракалпакстан                          7. Узрос 7-13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Кубань 3</w:t>
      </w:r>
    </w:p>
    <w:bookmarkStart w:name="z9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Длинозерные сорта риса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Лазурный                                   2. Алтынай</w:t>
      </w:r>
    </w:p>
    <w:bookmarkStart w:name="z9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Горох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Неосыпающийся 1                         4. Усач Казахстанский 871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Таловец 50                              5. Омский неосыпающийся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Таловец 55                              6. Шал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 </w:t>
      </w:r>
    </w:p>
    <w:bookmarkStart w:name="z9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Нут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Волгоградский 10                        3. Юбилейный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Камила 1255</w:t>
      </w:r>
    </w:p>
    <w:bookmarkStart w:name="z9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Ячмень крупяного направления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Донецкий 9                              6. Омский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Карабалыкский 150                       7. Сауле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Кедр                                    8.  Целинный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Карагандинский 5                        9.  Целинный 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 Медикум 85                              10. Целинный 2005</w:t>
      </w:r>
    </w:p>
    <w:bookmarkStart w:name="z9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Ячмень пивоваренного направления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Арна                                    7. Олбрам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Асем                                    8. Себастьян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Амулет                                  9. Скарлетт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Компакт                                 10. Сильфида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Малц                                    11. Гетьман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Одесский 100                            </w:t>
      </w:r>
    </w:p>
    <w:bookmarkStart w:name="z9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Безэруковые (0–типа) и низкоглюкозинолатные (00-типа)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сорта рапса</w:t>
      </w:r>
    </w:p>
    <w:bookmarkEnd w:id="213"/>
    <w:bookmarkStart w:name="z9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Рапс яровой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Рапс озимый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Золотонивский – 00 типа                 1. Иванна – 00 типа,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Кавиар - 00 типа                        2. Проминь – 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Шпат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Герос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Сиеста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Хантер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Хидалго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Траппер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Лизора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Гладиатор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Абилити - 00 типа</w:t>
      </w:r>
    </w:p>
    <w:bookmarkStart w:name="z9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Высокомасличные сорта и гибриды подсолнечника</w:t>
      </w:r>
    </w:p>
    <w:bookmarkEnd w:id="215"/>
    <w:bookmarkStart w:name="z10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Сорта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Гибриды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1. Восточный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Восход                                     2. Арена ПР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Заря                                       3. Ислеро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Скороспелый 87                             4. Казахстанский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Сибирский 91                               5. Казахстанский 341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6. Казахстанский 3124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7. Солнечный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8. Брио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9. Санай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10. Джази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11. 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12. ПР 62А91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13. НК Делфи</w:t>
      </w:r>
    </w:p>
    <w:bookmarkStart w:name="z10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Кондитерские сорта подсолнечника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СПК (Кондитерский)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