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a6577" w14:textId="e1a65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формы проверочного листа при осуществлении государственного контроля в сфере товарных бирж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экономического развития и торговли Республики Казахстан от 29 апреля 2010 года № 15. Зарегистрирован в Министерстве юстиции Республики Казахстан 2 июня 2010 года № 6268. Утратил силу приказом Министра экономического развития и торговли Республики Казахстан от 8 апреля 2011 года № 95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приказом Министра экономического развития и торговли РК от 08.04.2011 </w:t>
      </w:r>
      <w:r>
        <w:rPr>
          <w:rFonts w:ascii="Times New Roman"/>
          <w:b w:val="false"/>
          <w:i w:val="false"/>
          <w:color w:val="ff0000"/>
          <w:sz w:val="28"/>
        </w:rPr>
        <w:t>№ 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приказа см. </w:t>
      </w:r>
      <w:r>
        <w:rPr>
          <w:rFonts w:ascii="Times New Roman"/>
          <w:b w:val="false"/>
          <w:i w:val="false"/>
          <w:color w:val="ff0000"/>
          <w:sz w:val="28"/>
        </w:rPr>
        <w:t>п. 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частном предпринимательстве"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проверочного листа при осуществлении государственного контроля в сфере товарных бирж.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торговли Министерства экономического развития и торговли Республики Казахстан (Казыбаев А.К.):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обеспечить в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после государственной регистрации настоящего приказа обеспечить его официальное опубликование;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обеспечить размещение настоящего приказа на интернет-ресурсе Министерства экономического развития и торговли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экономического развития и торговли Республики Казахстан Сулейменова Т.М.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вступает в силу со дня государственной регистрации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Ж. Айтжанова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экономического развития и торговли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апреля 2010 года № 15</w:t>
      </w:r>
    </w:p>
    <w:bookmarkEnd w:id="1"/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 
</w:t>
      </w:r>
      <w:r>
        <w:rPr>
          <w:rFonts w:ascii="Times New Roman"/>
          <w:b/>
          <w:i w:val="false"/>
          <w:color w:val="000000"/>
          <w:sz w:val="28"/>
        </w:rPr>
        <w:t xml:space="preserve"> Проверочный 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при осуществлении государственного контроля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в сфере товарных бирж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Орган, назначивший проверку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Предписание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(№,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субъекта контроля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РНН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ИИН/БИН (при его наличии) 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1"/>
        <w:gridCol w:w="12909"/>
      </w:tblGrid>
      <w:tr>
        <w:trPr>
          <w:trHeight w:val="1065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765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утвержденных размеров платежей вступительных и ежегодных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взносов членов товарной биржи, за пользование имуществом биржи,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также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оформление биржевых сделок,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поступлений, не запрещенных законодательством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не менее трех членов товарной биржи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биржевой торговли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структурных подразделений по организации торговли 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работе с клиентами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сотрудников товарной биржи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квалификационным требованиям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программного обеспечения необходимого 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клиринга в режиме реального времени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Опубликование товарной биржей ежедневных котировок на биржевые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товары в средствах массовой информации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клирингового центра, либо договора об использовании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клирингового центра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1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программного обеспечения необходимого 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биржевых торгов в режиме реального времени и электронных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биржевых торгов</w:t>
            </w:r>
          </w:p>
        </w:tc>
      </w:tr>
      <w:tr>
        <w:trPr>
          <w:trHeight w:val="465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1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структурного подразделения, оснащенного необходимыми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по обеспечению режима секретности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(конфиденциальности), а также сохранности сведений, составляющих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коммерческую тайну на товарной бирже, в том числе на электронных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носителях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1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биржевого арбитража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товарной бирже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1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товарной биржей запрета на осуществление торговой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иной деятельности, не связанной с организацией биржевой торговли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1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работниками товарной биржи запрета на участие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биржевых сделках, а также использования коммерческой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собственных интересах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1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товарной биржей запрета на совершение биржевых сделок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имени и за счет товарной биржи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Отметка субъекта государственного контроля о получении проверочного листа: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"_____" ___________ 20___ г.   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( Ф.И.О., должность, 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