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7734" w14:textId="6597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области фитосанитарной, ветеринарно-санитарной безопасности, племенного животноводства, зернового, хлопкового рынка и семеноводства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31 марта 2010 года № 218 и Министра экономического развития и торговли Республики Казахстан от 30 апреля 2010 года № 23. Зарегистрирован в Министерстве юстиции Республики Казахстан 2 июня 2010 года № 6269. Действует до 1 января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Приказ действует до 1 января 2011 года (см.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"О частном предпринимательстве",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проверочных листов в области фитосанитарной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проверочных листов в области ветеринарно-санитарной безопасности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проверочных листов в области племенного животноводства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проверочных листов в области зернового, хлопкового рынка и семеноводства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(Сулейменов С.И.)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сельского хозяйства Республики Казахстан Аман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регистрации, вводится в действие по истечении десяти календарных дней после дня его первого официального опубликования и действует до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            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 А. Куришбаев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__________ Ж. Айтжанова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23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производству (формуляции) 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1"/>
        <w:gridCol w:w="2787"/>
        <w:gridCol w:w="3393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Производимый (формулируемый)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 имеет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нормативной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(формуляцию)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конкретного пестицида,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 производителем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Закона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техническом регулировании"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контроля исходного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(проверка содержания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в исходном сырье)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или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аккредитованной лабораторией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качества конечной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указанных в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технической документации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механизации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загрузки, расфасовки,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сооружений (установок)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очистке выбросов в атмосферу,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и обезвреживанию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и средств обезвреживания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при эксплуатации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зонирования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производственных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помещений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розы ветров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производимые (формулируемые)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Прохождение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медосмотра работающих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инструктажа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(формуляции)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применению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 фумигационным и аэрозольным способами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574"/>
        <w:gridCol w:w="2228"/>
        <w:gridCol w:w="3398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пестицидов,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регистрацию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Список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(ядохимикатов), 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Премьер-Министра,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№ 652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пестицидов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зарегистрирован-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регламентами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(нормой расхода, способом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кратностью 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ограничениями)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Оповещение населения о сроках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 проведения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пестицидов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Оставление пестицидов на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а не в местах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их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мест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пестицидами наглядными пособиями,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инструкциями, памятками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проведении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применению пестицидов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инструктажа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 пестицидов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медицинского осмотра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пестицидами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регистрационным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 производственным испытаниям 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назначении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1"/>
        <w:gridCol w:w="2787"/>
        <w:gridCol w:w="3393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испытаний пестицидов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утвержденными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опытных образцов,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эталонных пестицидов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веществ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в зонах возделывания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с учетом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вредных организмов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выдержанность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заявленными регламентами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(применения)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остаточных количеств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испытываемых пестицидов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растениеводческой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 окружающей среды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отчетов организаций-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исполнителей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 и 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испытаний 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 испытываемых 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регистрационных и производствен-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испытаний пестицидов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регистрационных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  (подпись)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031"/>
        <w:gridCol w:w="2771"/>
        <w:gridCol w:w="3398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и розничная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регистрацию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включенных в Список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(ядохимикатов), разрешенных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Премьер-Министра,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№ 652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привлекаются другие субъекты,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имеющие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(ядохимикатов),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их реализации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 со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 или со складов,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целей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склад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пестицидов,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аренды на склад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 пестицидов потребителям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 производителя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мерах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пестицидов,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обезвреживании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и тары из-под них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целостности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реализуемого пестицида,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переупаковке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целостности тары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возвращении их поставщику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растений для садов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огородов, а также средств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борьбы с домашними грызунами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магазинах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применения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личных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хозяйств, в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хранению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7282"/>
        <w:gridCol w:w="2520"/>
        <w:gridCol w:w="3398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специальных складских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для хранения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договора их аренды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санитарного паспорта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помещение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склада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средствами охранной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сигнализации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 с разделением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классы и химические группы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Раздельное хранение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несовместимых по своим физико-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 свойствам (летучесть,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окисляемость), пожароопасности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взрывоопасности, реакционной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активности, температурным режимам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 поддонов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совместного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с пищевыми продуктами,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фуражом, питьевой водой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пестицидов только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этих целей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хранящихся пестицидов 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складского помещения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дезактивирующих средств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инструктажа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медицинского осмотра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субъектом инструктажа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технике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хранении пестицидов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субъекта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поступающих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транспортировке 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42"/>
        <w:gridCol w:w="2766"/>
        <w:gridCol w:w="3393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пестицидов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герметичной таре производителя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пестицидов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оборудованных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соответствующую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маркировку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средствах,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действующих на различных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включая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карточек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("Осторожно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(ядохимикаты)")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пестицидов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средствах,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санитарный паспорт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образца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совместной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протравленных семян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продуктов, фуража,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использованных ранее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пестицидов,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перевозки 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фуража, питьевой воды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и обеззараживания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использованного ранее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пестицидов,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дальнейшей перевозки непищевых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совместной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пестицидов,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несовместимых по своим физико–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 свойствам (летучесть,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окисляемость), пожароопасности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взрывоопасности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пребывания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транспортном средстве посторонних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при перевозке пестицидов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влажной уборки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после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и освобождения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требованиями, указанными в тарных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этикетках и сопроводительной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на транспортируемые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 транспортного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предназначенного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пестицидов,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нейтрализации перевозимого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пестицида, огнетушителями,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запасом песка, а также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 водителя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сопровождающего персонала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протравленных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в специальной плотно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упакованной таре из прочных,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непроницаемых для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материалов, с четкой маркировкой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"протравлено"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субъекта журнала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транспортируемых пестицидов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  (подпись)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обезвреживанию пестицидов (ядохимикатов) и тары из-под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42"/>
        <w:gridCol w:w="2766"/>
        <w:gridCol w:w="3393"/>
      </w:tblGrid>
      <w:tr>
        <w:trPr>
          <w:trHeight w:val="99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обезвреживания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запрещенных, пришедших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негодность пестицидов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 с соблюдением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методов и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и тары из-под них,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(производителями, импортерами,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продавцами) пестицидов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при обезвреживании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запрещенных, пришедших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негодность пестицидов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органа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запрещенных,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непригодных пестицидов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 путем сжигания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утилизация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запрещенных, 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с разделением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и химические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механизации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загрузки, выгрузки запрещенных,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непригодных пестицидов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обезвреживания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(утилизации, уничтожения)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непригодных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дальнейшему использованию,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 указывается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обезвреженного пестицида,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место и способ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обезвреживания, фамилия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за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склада для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запрещенных, 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(ядохимикатов)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 до момента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расположения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хранилища (могильника)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запрещенных, 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и тары из-под них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хранилища (могильника)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 (могильника)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у работников,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обезвреживании пестицидов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инструктажа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технике безопасности работниками,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участвующими в обезвреживании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осмотров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работниками,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участвующими в обезвреживании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инвентаризации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запрещенных, 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и тары из-под них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субъекта книги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запрещенных, непригодных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 (ядохимикатов) и 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из-под них, поступающих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защите растений 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23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по производству молока и молочных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989"/>
        <w:gridCol w:w="2917"/>
        <w:gridCol w:w="3419"/>
      </w:tblGrid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принимаемого для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 (ветеринарно-санитарное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допустимому 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токсичных элементов,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микотоксинов, антибиотиков,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радионуклидов,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значению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окислительной порчи в молоке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молочной продукции, 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ченных для реализации,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ленные ветеринарно-санитарными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допустимому уровню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микроорганизмов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молоке и молочной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санитарными.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соблюдению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ветеринарно-санитарных правил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дезорежимов на участке 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обработки принятого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(сырого) молока.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Ветеринарно-санитарные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зданию и прилегающей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(участка) по приему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молока для ее переработки.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Ветеринарно-санитарные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хранению молока до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(температурный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режим).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 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 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убою животных и переработке мяса и мясной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6979"/>
        <w:gridCol w:w="2891"/>
        <w:gridCol w:w="3435"/>
      </w:tblGrid>
      <w:tr>
        <w:trPr>
          <w:trHeight w:val="193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обращения мяса и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на рынке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факторы (риски)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заготовке мяса 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мясных продуктов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к выбору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территории объекта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производственным зонам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(изготовления)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переработки мяса и мясной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животных и птиц к убою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холодильным камерам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морозильникам (температурный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режим, хранение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субпродуктов, условно годного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мяса)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безопасности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накоплению и удалению конфискатов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приему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и импортного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на промышленную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переработку (наличия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(ФИО)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  (подпись)</w:t>
      </w:r>
    </w:p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приему,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хранением и реализацией продукции и сырья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6969"/>
        <w:gridCol w:w="2929"/>
        <w:gridCol w:w="3408"/>
      </w:tblGrid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объекта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порядку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складским помещениям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продукции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(температура, влажность)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холодильным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установкам (температурный режим)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продуктов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санитарным условиям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порядку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 исследования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(шкуры животных)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сибирскую язву 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должность)                               (подпись)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для физических и юридических лиц,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 содержанию, разведением и использованием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6969"/>
        <w:gridCol w:w="2929"/>
        <w:gridCol w:w="3388"/>
      </w:tblGrid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Представление, по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инспекторов,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для профилактического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осмотра,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исследований,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прививок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органа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контроля о вновь приобретенных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полученном приплоде, их убое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продаже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 и выгульных дворах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механической очистки, складывание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навоза в бурты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обеззараживания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паспортизации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всех животных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стад, гуртов,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отар, табунов животными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благополучных по инфекционным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 зон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животных в течение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 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обработок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проводится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благополучной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 заболеваниям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термического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столовых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боенских отходов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контакта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животными благополучной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неблагополучной зон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проведение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на мясоперерабаты-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вающих предприятиях, убойных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 или площадках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ветеринарно-санитарных правил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размещении, кормлении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животных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надлежащем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и места водопоя животных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навоза и трупов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павших животных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дезинфекции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(уничтожение микроорганизмов),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 (уничтожение крыс,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мышей), дезинсекции (уничтожение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насекомых), дезакаризации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(уничтожение клещей)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помещений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животноводческих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ферм, помещений дезинфекционными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барьерами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ограждения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объектов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 случае внезапного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падежа, одновременного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нескольких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 их необычном поведении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прибытия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принятие мер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изолированному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подозреваемых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заболевании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любого передвижения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наличие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ведома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убоя животных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без предубойного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их осмотра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послеубойного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экспертизы туш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допуска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посторонних лиц и транспорта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эпизоотического очага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  (подпись)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производству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и реализацией препаратов ветеринарного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021"/>
        <w:gridCol w:w="2850"/>
        <w:gridCol w:w="3435"/>
      </w:tblGrid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при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в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(изготовлении)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(изготовления)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изготовления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ветеринарных аптеках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упаковки, маркировки и расфасовки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Риски, возникающие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Презумпция соответствия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 (подпись)</w:t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и переработку рыбы и рыбопродуктов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6990"/>
        <w:gridCol w:w="2846"/>
        <w:gridCol w:w="3450"/>
      </w:tblGrid>
      <w:tr>
        <w:trPr>
          <w:trHeight w:val="48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полуфабрикатов,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продукции, используемых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технологическом процессе,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устройству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планировке предприятий,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"чистой" и "грязной"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помещений,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исключения 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грузопотоков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полуфабрикатов, отходов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грузопотоков готовой продукции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при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попадания на продукцию и сырье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пыли, грязи, атмосферных осадков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производственным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помещениям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и ветеринарных препаратов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хранению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рыбной продукции,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полуфабрикатов.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холодильникам или помещениям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готовой продукции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входах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производственные, складские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помещения дезинфекционных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металлических ложек,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трубок, щупов для отбора проб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микробиологическому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качества мойки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 и тары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рыбоконсервных предприятиях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месту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 (береговое место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выгрузки рыбы из сетей)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хранению отходов,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рыбокостной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хранению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признанной непригодной в пищу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хранению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поступившие в загрязненном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с явными признаками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порчи, поражении плесенью,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имеющие посторонний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несвойственный ей запах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от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и к реализации такой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микробиологическому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при выработке консервов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сырью, используемые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производстве консервов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рыбе, направляемые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изготовления пищевого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фарша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сырью, используемого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рыбного фарша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рыбному фаршу,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в кулинарном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перемешиванию фарша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добавками и температуре фарша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смеси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стабилизирующих фарш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сырью,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икорном производстве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органолептическому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контролю рыбной продукции.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изъятию и уничтожению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 при не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органолептическим показателям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химическому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микробиологическому контролю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осмотру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обнаружению паразитов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рыбной продукции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паразитов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мероприятиям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появления грызунов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насекомых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  (подпись)</w:t>
      </w:r>
    </w:p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ветеринарно-санитарную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экспертизу продуктов и сырья животного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7010"/>
        <w:gridCol w:w="2846"/>
        <w:gridCol w:w="3450"/>
      </w:tblGrid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порядку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переоформлению лицензии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приложении к лицензии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порядку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отчетности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стандартных тестов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и 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лабораториями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экспертизы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   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ветеринарно-лечебно-профилактическую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073"/>
        <w:gridCol w:w="2792"/>
        <w:gridCol w:w="3440"/>
      </w:tblGrid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порядку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переоформления лицензии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лицензии и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выдаче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ветеринарным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набора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оборудования по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для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отчетности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ветеринарии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операционному блоку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  (подпись)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ветеринарных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680"/>
        <w:gridCol w:w="2631"/>
        <w:gridCol w:w="3242"/>
      </w:tblGrid>
      <w:tr>
        <w:trPr>
          <w:trHeight w:val="1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критериев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подтверждающих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приобретении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 для реализации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 в Реестре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добавок, реализуемых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ветеринарной аптеке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складским помещениям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хранения готовых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помещениям,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частности норматива температуры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влажности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холодильникам,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хранятся препараты с режимом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с низкой температурой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(перерегистрацию),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препарата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зарубежных государствах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официальную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 Фармакопею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Перечня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 Реестре,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разрешенных к продаже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(Ф.И.О.)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заготовке,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хранению и реализацией кормов и кормовых добавок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7211"/>
        <w:gridCol w:w="2804"/>
        <w:gridCol w:w="3435"/>
      </w:tblGrid>
      <w:tr>
        <w:trPr>
          <w:trHeight w:val="48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 при их обороте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(изготовления) кормов и кормовых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(изготовлении)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(изготовлению)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 и кормовых добавок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 при их хранении,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маркировке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безопасности кормов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кормовых добавок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уничтожении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процедуре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соответствия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для научных организаций ветеринарного профиля,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осуществляющих деятельность по содержанию и разведению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животных в научных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116"/>
        <w:gridCol w:w="2792"/>
        <w:gridCol w:w="3377"/>
      </w:tblGrid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Представление, по 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инспекторов,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профилактического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профилактических прививок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органа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контроля о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приобретенных животных, полученном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приплоде, их убое и продаже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 в помещениях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выгульных дворах механической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очистки, складывание навоза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бурты для обеззараживания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паспортизации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всех 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Комплектование стад, гуртов, отар,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табунов животными из благополучных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инфекционным заболеваниям зон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Обособленное содержание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поступивших животных в течение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 с целью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диагностических исследований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обработок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проводится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благополучной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 заболеваниям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термического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столовых и боенских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контакта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животными благополучной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неблагополучной зон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проведение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на мясоперерабатываю-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предприятиях, убойных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площадках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ветеринарно-санитарных правил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размещении, кормлении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в надлежащем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и места водопоя 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обезвреживания навоза и трупов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павших 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профилактической дезинфекции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(уничтожение микроорганизмов),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дератизации (уничтожение крыс,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мышей), дезинсекции (уничтожение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насекомых), дезакаризации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(уничтожение клещей)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помещений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животноводческих ферм,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дезинфекционными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барьерами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ограждения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 объектов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о случае внезапного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падежа, одновременного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нескольких животных или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необычном поведении и до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специалистов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к изолированному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подозреваемых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любого передвижения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в отношении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 наличие 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ведома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Недопущение убоя животных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без предубойного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их осмотра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послеубойного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экспертизы туш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Запрещение допуска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посторонних лиц и транспорта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эпизоотического очага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для зоопарков, зоомагазинов и цирков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7094"/>
        <w:gridCol w:w="2783"/>
        <w:gridCol w:w="3409"/>
      </w:tblGrid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хозяйственных мероприятий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соблюдением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(ветеринарно-санитарных)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ветеринарии, 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болезней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безопасность подконтрольных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грузов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животных и оформление 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паспортов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содержания, разведения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животных,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в зоопарках, цирках,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пасеках, в аквариумах,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ветеринарными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(ветеринарно-санитарными)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правилами и нормативами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животноводческих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а также сооружений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переработки кормов,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ветеринарными правилами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нормативами, недопущению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загрязнения окружающей среды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к выполнению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соблюдению зоогигиенических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ветеринарных, 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требования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содержании и разведении животных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извещение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ветеринарного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о вновь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полученном приплоде,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убое и продаже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 специалистам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требованию животных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по извещению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специалистов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внезапного падежа,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одновременного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нескольких животных или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необычном поведении и до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принимать меры к изолированному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подозреваемых в заболевании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Беспрепятственно предоставлять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 инспекторам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подконтрольные государственному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ветеринарному надзору грузы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инспекторов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обезвреживанию (обеззараживанию),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подконтрольных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грузов, представляющих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для здоровья животных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по недопущению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для реализации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предубойного ветеринарного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и послеубойной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 и органов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Осуществлять проведение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предназначенных 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реализации, на мясоперерабатываю-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 предприятиях, убойных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площадках по убою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 по оказанию 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ветеринарным специалистам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выполнении ими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обязанностей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  (подпись)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для физических и юридических лиц,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содержание и разведение пчел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7115"/>
        <w:gridCol w:w="2771"/>
        <w:gridCol w:w="3398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пасеку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интервала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ульев, наличие окраски, нумерации,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предлетковых площадок, подставок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пасеки и пасечных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помещений, запасных ульев, сотовых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рамок, кормушек, холстиков,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утеплительных подушек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дезинфекционной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дезинфекционных средств,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(в частности,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умывальника, мыла, спецодежды,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туалетного 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пчеловода)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 пчелиных семей,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пчелиных маток и расплода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пасеках документации,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подтверждающей получение пчелиных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маток в течение текущего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прошедшего года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эпизоотической ситуации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пасеке на момент проверки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Проведенные лабораторные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ветеринарно-санитарный инспектор 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(Ф.И.О.)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 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     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  (подпись)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23 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животноводству, племенные заводы и племенные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РНН, (БИН, ИИН)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Адрес, место нахождения субъекта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7157"/>
        <w:gridCol w:w="2896"/>
        <w:gridCol w:w="3272"/>
      </w:tblGrid>
      <w:tr>
        <w:trPr>
          <w:trHeight w:val="11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племенных животных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селекционно-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работы с животными,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разработанного учеными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племенных заводов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Сбалансированное кормление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животных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технологией производства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зоогигиенических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разведением животных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для содержания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племенных животных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Непрерывное ведение учета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течении 5 лет, подтверждающий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происхождение, продуктивность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племенных животных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сертификации ежегодно реализуемого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молодняка,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 соответствия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свидетельства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 дворов и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оценке животных по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потомства (для племенных заводов)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(зоотехническим или ветеринарным)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Непрерывное ведение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племенной продукции (приплода)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и 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отчета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формам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по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(контрольный удой,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взвешивание, бонитировка)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племенных животных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племенному животноводству 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(Ф.И.О.)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должность)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животноводству, племенные центры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989"/>
        <w:gridCol w:w="2812"/>
        <w:gridCol w:w="3419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племенной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 по качеству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потомства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семени производителей,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признанных улучшателями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о благополучии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по инфекционным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Получение, накопление и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семени производителей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получения,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накопления, хранения семени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кормовой базы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уровня кормления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соответствующий нормам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производителей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семени и эмбриона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семени и эмбриона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(лабораторного и криогенного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кормовой базы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племенных производителей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результатов и ведение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семени и эмбрионов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племенному животноводству 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(должность) 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по племенному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животноводству, дистрибьютерные центры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0"/>
        <w:gridCol w:w="2787"/>
        <w:gridCol w:w="3414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семени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признанных улучшателями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семени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аттестованных субъектов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(зоотехническим или ветеринарным)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(в том числе,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стационарными биохранилищами,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и криогенное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оборудование), позволяющей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хранение и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семени производителей, 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улучшателями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племенных свидетельств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поступления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семени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семени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проверка семени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ордера на отправку семени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этикетки на племеннной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племенному животноводству 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(Ф.И.О.)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_______________ 20 __ г. </w:t>
      </w:r>
    </w:p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для субъектов, осуществляющих деятельность физических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юридических лиц по оказанию услуг по воспроизводству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0"/>
        <w:gridCol w:w="2787"/>
        <w:gridCol w:w="3414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требованиям**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информационной программы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специфических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биологических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по определению племенной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 животных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Практические рекомендации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дальнейшему селекционному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 по стаду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племенных свидетельств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 и эмбрионы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племенному животноводству 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(Ф.И.О.)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   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2010 года № 23 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хлебоприемных предприятий, осуществляющих хранение зерна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7020"/>
        <w:gridCol w:w="2787"/>
        <w:gridCol w:w="3414"/>
      </w:tblGrid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отчетных данных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 наличием зерна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отгрузки любого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зерна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зернохранилище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(элеватора,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пункта), на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приемка,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взвешивание, сушка, 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отгрузка зерна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для хранения зерна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 разгрузочных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с подъемно-транспортным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аспирационных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 сетей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зерносушилок (если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схемой)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обеспечивающего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процесса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зернохранилище (элеваторе,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хлебоприемном пункте)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 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и приборами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влагомеры, сушильные шкафы,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 для размола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сит, пробоотборники,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пурки, устройства для отмывки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клейковины, весы лабораторные,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зараженности зерна)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прошедшей оценку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к приему зерна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специалистами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аудиторской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финансовой отчетности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публикаций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 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баланса и отчета о прибылях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количественно-качественного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(Приказ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марта 2005 года № 195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Правил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количественно-качественного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зерна")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правильность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зерновых расписок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перед держателями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расписок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зерна при хранении,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утилизации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уничтожении зерна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требования предписания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контролирующего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зерновой инспектор 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хлебоприемных предприятий, осуществляющих хранение зерна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владельцев (не государственных ресурсов) и токовых хозяйств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990"/>
        <w:gridCol w:w="2791"/>
        <w:gridCol w:w="3398"/>
      </w:tblGrid>
      <w:tr>
        <w:trPr>
          <w:trHeight w:val="6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отчетных данных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 наличием зерна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на зернохранилище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(элеватора, хлебоприемного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пункта), на котором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осуществляются приемка,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взвешивание, сушка, очистка,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отгрузка зерна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весоизмерительного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емкостей для хранения зерна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 разгрузочных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с подъемно-транспортным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аспирационных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вентиляционных сетей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зерносушилок (если предусмотрено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схемой)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обеспечивающего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процесса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зернохранилище (элеваторе,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хлебоприемном пункте)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 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и приборами (в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влагомеры, сушильные шкафы,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 для размола зерна,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сит, пробоотборники,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пурки, устройства для отмывки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клейковины, весы лабораторные,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зараженности зерна)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прошедшей оценку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хлебоприемного 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квалификационным 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готовности к приему зерна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урожая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специалистами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аудиторской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хлебоприемных предприятий)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публикации в 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 годового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баланса и отчета о прибылях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убытках (для 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количественно-качественного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(для 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предприятий) (Приказ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11 марта 2005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 учета зерна")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правильность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зерновых расписок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хлебоприемных предприятий)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гражданско-правовой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перед держателями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зерновых расписок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хлебоприемных предприятий)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зерна при хранении,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утилизации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уничтожении зерна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хлебоприемных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требования предписания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контролирующего органа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хлебоприемных предприятий)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зерновой инспектор 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(Ф.И.О.)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хлопкоперерабатывающих организаций, оказывающих услуги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первичной переработке хлопка-сырца в хлопок-волокно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7031"/>
        <w:gridCol w:w="2770"/>
        <w:gridCol w:w="3398"/>
      </w:tblGrid>
      <w:tr>
        <w:trPr>
          <w:trHeight w:val="60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отчетных данных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 наличием хлопка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справки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правах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(обременения)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его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характеристиках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количественно-качественного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 (Приказ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 октября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651 "Об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количественно-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качественного учета хлопка")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ресурсов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хлопчатника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хлопкоперерабатывающей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предъявляемым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лицензировании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 в хлопок-волокно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оснащенной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необходимым 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и приборами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качества хлопка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обеспечение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своих обязательств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держателями хлопковых расписок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участия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хлопковым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 по первичной переработке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 в хлопок-волокно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исправных погрузочно-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разгрузочных механизмов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вентиляционного оборудования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исправного лабораторного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хлопка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открытых (крытых)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для складирования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хлопка-сырца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хлопкоприемных пунктах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об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измерений в лаборатории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 для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температуры и влажности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 при хранении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хлопкоприемных пунктах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правильность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журналов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правильность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выдачи хлопковых расписок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правильность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весового журнала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хлопка-сырца на хлопкоприемном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бланков хлопковых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расписок и их использование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органов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 технологическим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хлопковый инспектор ___________________________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экспортеров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7021"/>
        <w:gridCol w:w="2766"/>
        <w:gridCol w:w="3393"/>
      </w:tblGrid>
      <w:tr>
        <w:trPr>
          <w:trHeight w:val="3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экспортерами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экспортерами зерна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отчетности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зерновой инспектор 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юридических лиц, оказывающих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по экспертизе качества семян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85"/>
        <w:gridCol w:w="2770"/>
        <w:gridCol w:w="3524"/>
      </w:tblGrid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регистрации проб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оформления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семян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документов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семян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экспертизе качества семян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отбору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 из партий семян на анализ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приборов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семеноводству 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(Ф.И.О., должность)                            (подпись)</w:t>
      </w:r>
    </w:p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аккредитованных 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по экспертизе качества зерна и хлопка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939"/>
        <w:gridCol w:w="2767"/>
        <w:gridCol w:w="3435"/>
      </w:tblGrid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сертификата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договора, заключенного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лабораторией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зерна и заявителем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экспертизы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методики отбора проб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оформления паспорта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зерна и хлопка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зерновой, хлопковый инспектор 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производителей оригинальных семян,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осуществляющих деятельность 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939"/>
        <w:gridCol w:w="2767"/>
        <w:gridCol w:w="3435"/>
      </w:tblGrid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22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оригинальных семян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предъявляемыми к их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орошаемых землях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водообеспеченной севооборотной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освоенных 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севооборотов, заложенных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обоснованными рекомендациями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конкретной почвенно-климатической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 учетом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растения,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 ведется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семян, и прошедших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одной ротации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паров в структуре пашни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последние три года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 требование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зернопропашных севооборотах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замена паров пластом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трав) в объеме: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 по хозяйству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участках первичных звеньев семеноводства (питомники отбора, размножения) - не менее 50 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посевной площади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производству оригинальных семян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высокого уровня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отсутствия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 оригинальных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карантинные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отсутствовать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производителя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 также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не менее трех 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аттестации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специалистов-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селекционеров по культуре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опытом работы не менее пяти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наличие договора с 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юридическим лицом,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осуществляющим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селекции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растений,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совместной работы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агронома-семеновода и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каждой культуре, а также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человек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 владеющего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специфическими методами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семеноводству культуры и сорта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оригинальных семян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строгом соответствии со схемами,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учитывающими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и свойства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сорта (маточных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насаждений для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плодовых, ягодных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винограда) в ассортименте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объемах,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планируемого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оригинальных семян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последующего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элитных семян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страховых фондов семян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потребности: для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звеньев - 100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процентов; для суперэлиты - 50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либо в имущественном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 (долгосрочная аренда)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селекционной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всего комплекса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производству оригинальных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видов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по которым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оригинальных семян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достаточном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токов, 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асфальтированных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 (прикопочных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для плодовых культур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винограда), специальной тары,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позволяющей размещать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не допуская их смешения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каждому сорту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растений,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которому ведется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семян,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и 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произведенных,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и использованных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 (акты посева,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браковки, сортовых, видовых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фитопатологических прополок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(прочисток), приемки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апробации посевов, уборки,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оприходования, очистки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подработки,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семян, книга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оригинальных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 кондиционности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аттестаты на семена)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сорту, отражающей метод выведения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сорта, сведения о родительских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формах, отличительных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характеристиках признаков сорта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обеспечения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учета по семеноводству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не менее шести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заключений о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-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инспектора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карантинных объектов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семеноводству 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 (подпись)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элитно-семеноводческих хозяйств,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939"/>
        <w:gridCol w:w="2767"/>
        <w:gridCol w:w="3435"/>
      </w:tblGrid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паров в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 за последние три года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 требование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зернопропашных севооборотах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замена паров пластом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трав) - не менее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освоенных 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севооборотов, заложенных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обоснованными рекомендациями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конкретной почвенно-климатической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 учетом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растения,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 ведется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семян, и прошедших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одной ротации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высокого уровня сортовой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общей посевной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семеноводческих посевов -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25 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урожайности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 три года - выше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среднеобластной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семеноводству - не менее 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 удельного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веса основного вида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общем объеме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(элитное семеноводство)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возделываемых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культур, по которым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семеноводство – не более 4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сортов,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культуре,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семеноводство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– не более 3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страховых фондов семян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потребности для 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суперэлиты - 50 процентов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сортообновления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культурам и сортам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по выращиванию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сортов, включенных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организации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документации, в которой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отражаются все виды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выращиванию семенного материала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качественные показатели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(оригинальных семян)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районированных и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 в ассортименте и объемах,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производителем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семян о 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оригинальных или суперэлитных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районированных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перспективных сортов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ассортименте и объемах,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семян, на срок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лет с момента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 аттестацию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физическим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селекции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растений, на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элитных семян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либо в имущественном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 (долгосрочная аренда)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семяочистительную 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технику для протравливания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для обеспечения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планируемого объема элитных семян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специализированных токов,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крытых асфальтированных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помещений, позволяющих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размещать партии семян,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допуская их смешения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каждому сорту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количества и 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произведенных,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и использованных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собственном хозяйстве семян (акты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посева, приемки и (или) апробации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посевов, уборки, оприходования,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и подработки,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аттестаты на семена,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 кондиционности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организации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учета по семеноводству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не менее пяти 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предусмотренного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расписанием,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для квалифицирован-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выполнения запланированного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работ, 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 агронома-семеновода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4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заключений о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органов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-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государственного инспектора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 отсутствии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семеноводству 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семеноводческих хозяйств,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949"/>
        <w:gridCol w:w="2813"/>
        <w:gridCol w:w="3398"/>
      </w:tblGrid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опыта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семеноводству - не менее двух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пашни,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достаточной для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семян первой,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третьей репродукций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предъявляемыми к их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орошаемых землях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водообеспеченной севооборотной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севооборотов,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обоснованными рекомендациями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конкретной почвенно-климатической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с учетом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растения,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 ведется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площади паров в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 за последние три года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 земли требование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распространяется;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зернопропашных севооборотах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 замена паров пластом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трав) в среднем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хозяйству - не менее 16 процентов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семеноводческих посевов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посевной площади -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процентов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возделываемых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культур, по которым 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семеноводство - не более 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сортов,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культуре,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ведется семеноводство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предметом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- не более 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элитно-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семеноводческим хозяйством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поставке элитных семян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семян первой, 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третьей репродукций, на срок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трех лет с момента 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на аттестацию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с физическим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 лицом, осуществляющим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научно-исследовательские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селекции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растений, на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производства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первой, второй и третьей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рекомендованной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конкретной агроэкологической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агротехнологии возделывания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растений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отсутствия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семеноводческого хозяйства,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этом карантинные объекты должны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отсутствовать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семеноводческого хозяйства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период не менее трех лет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аттестации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агронома-семеновода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сортообновления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культурам и сортам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схем по выращиванию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сортовых семян первой,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репродукций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исходного семенного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в ассортименте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объемах,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планируемого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количества семян первой, второй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третьей репродукций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либо в имущественном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 (долгосрочная аренда)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семяочистительную технику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технику для протравливания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для обеспечения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работ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планируемого объема семян первой,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 третьей репродукций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достаточном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токов, 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асфальтированных площадок,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складских помещений, позволяющих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размещать партии семян,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допуская их смешения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каждому сорту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количества и качества,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произведенных,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и использованных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собственном хозяйстве семян (акты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посева, приемки и (или) апробации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посевов, уборки, оприходования,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и подработки,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семян, аттестаты на семена,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на семена,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 кондиционности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материалов учета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семеноводству в течение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 лет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заключений о пригодности материально-технической базы к осуществлению производственной 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-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инспектора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карантинных объектов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семеноводству 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</w:p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реализаторов семян, осуществляющих деятельность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семеноводства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(БИН, ИИН)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970"/>
        <w:gridCol w:w="2792"/>
        <w:gridCol w:w="3398"/>
      </w:tblGrid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**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количества 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предусмотренного штатным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расписанием, с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образованием для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запланированного объема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семян, в том числе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одного агронома-семеновода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ежегодного договора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производителями семян о поставке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для последующей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(в случае 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у зарубежных поставщиков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импорту) - с поставщиками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крытых асфальтированных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площадок, складских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(прикопочных площадок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плодовых культур и винограда),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тары, позволяющей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размещать партии семян,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допуская их смешения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лизинга либо в имущественном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 (долгосрочная аренда)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специализированной техники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всего комплекса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подработке,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растений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ведения по каждой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 учета количества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качества,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реализуемых семян,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документирования семян,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семян который должен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пронумерован, прошит и 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инспектором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семеноводству областной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 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комплексе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Республики Казахстан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и реализации семян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не менее трех лет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реализации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сортов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реестр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охраняемых сортов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лицензионного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которому патентообладатель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(лицензиар) представляет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реализатору (лицензиату)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использовать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селекционное достижение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13 июля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охране селекционных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достижений"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заключений о пригодности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материально-технической базы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 области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–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базы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инспектора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карантину растений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–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карантинных объектов.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  - в случае соответствия предъявляемым требованиям ставится знак "+";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 в случае несоответствия предъявляемым требованиям ставится знак "-"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 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инспектор по семеноводству 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 от "____" ____________ 20___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"+"):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1"/>
        <w:gridCol w:w="4114"/>
        <w:gridCol w:w="4815"/>
      </w:tblGrid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риска</w:t>
            </w:r>
          </w:p>
        </w:tc>
      </w:tr>
      <w:tr>
        <w:trPr>
          <w:trHeight w:val="30" w:hRule="atLeast"/>
        </w:trPr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733"/>
            </w:tblGrid>
            <w:tr>
              <w:trPr>
                <w:trHeight w:val="30" w:hRule="atLeast"/>
              </w:trPr>
              <w:tc>
                <w:tcPr>
                  <w:tcW w:w="73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      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(должность)                      (подпись)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      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должность)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