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fcf6f" w14:textId="5afcf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в сфере деятельности по оценке имущества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юстиции Республики Казахстан от 23 апреля 2010 года № 138 и Министра экономического развития и торговли Республики Казахстан от 29 апреля 2010 года № 17. Зарегистрирован в Министерстве юстиции Республики Казахстан 2 июня 2010 года № 6271. Утратил силу совместным приказом Министра юстиции Республики Казахстан от 31 октября 2011 года № 355 и и.о. Министра экономического развития и торговли Республики Казахстан от 21 октября 2011 года № 341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юстиции РК от 31.10.2011 № 355 и и.о. Министра экономического развития и торговли РК от 21.10.2011 № 341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совместного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частном предпринимательстве"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рисков в сфере деятельности по оценке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регистрационной службы и оказания правовой помощи Министерства юстиции Республики Казахстан (Аманбаев А.Т.):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интернет-ресурсе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 юстиции             Министр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Д. Куставлетов         ______________ Ж. Айтжанова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юстиции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апреля 2010 года № 138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2010 года № 17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рисков</w:t>
      </w:r>
      <w:r>
        <w:br/>
      </w:r>
      <w:r>
        <w:rPr>
          <w:rFonts w:ascii="Times New Roman"/>
          <w:b/>
          <w:i w:val="false"/>
          <w:color w:val="000000"/>
        </w:rPr>
        <w:t>
в сфере деятельности по оценке имущества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частном предпринимательстве" для определения показателей рисков в целях отнесения лицензиатов по оценке имущества к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использованы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- недостоверная оценка, осуществленная на несуществующий объект или с нарушением требований законодательства в области оценочной деятельности, стандартов оценки, с использованием в отчете недостоверных данных, приводящих к искажению рыночной или иной стоимости объекта оценки, которые могут являться предпосылками для экономических преступлений, а также противоречить имущественным интересам потребителей услуг, третьих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система оценки рисков - комплекс мероприятий, проводимый уполномоченным на осуществление контрольных функций государственным органом, с целью планирования проверок лицензиатов по оценке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критерии оценки степени риска - совокупность количественных и качественных показателей, связанных с непосредственной деятельностью лицензиатов, позволяющих отнести субъектов к различным степеням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субъект контроля - физическое или юридическое лицо, имеющее лицензию на право осуществления деятельности по оценке имущества (за исключением объектов интеллектуальной собственности, стоимости нематериальных активов), оценке интеллектуальной собственности, стоимости нематериальных активов (далее - Лицензиат).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Оценка рисков деятельности Лицензиатов проводится с учетом стажа работы в области оценочной деятельности, отраслевой статистики нарушений законодательства в области оценки имущества, а также результатов проверок,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классификация субъектов по степеням риска с учетом стажа работы в области оценочной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отнесение субъектов по степеням риска с учетом отраслевой статистики нарушений законодательства в области оценки имущества, результатов проверок в соответствии с качественными показателями риска от деятельности Лицензиата.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Классификация Лицензиатов по значимости с учетом стажа работы в области оценочной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 высокой значимости - Лицензиаты со стажем работы в области оценочной деятельности до 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 средней значимости - Лицензиаты со стажем работы в области оценочной деятельности от 5 до 10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 незначительной значимости - Лицензиаты со стажем работы в области оценочной деятельности от 10 лет и выше.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отнесении субъектов по степеням риска субъекты перераспределяются в зависимости от качественных критериев оценки степени рисков в области оценочной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Оценка риска производится путем систематического использования имеющейся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Органы юстиции осуществляют анализ данных по предыдущим плановым и внеплановым проверкам, сведениям, представленным правоохранительными органами и судами, жалобам и обращениям физических и юридических лиц, сведениям, полученным от палат оценщиков, а также других документов и (или) сведений о деятельности Лицензиатов.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Баллы присваиваются согласно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Лицензиата нарушений по договорам на проведение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нарушения по форме и cодержанию договоров - 2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договоров в случаях, запрещенных законодательством в области оценочной деятельности - 3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нарушений по отчетам об оценке: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нарушения по форме и cодержанию отчетов, не влияющих на результат оценки - 2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нарушения требований к отчету и методам, влияющих на результат оценки - 3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повторность нарушений: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нарушения, совершенные повторно после года и более после наложения административного взыскания - 2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нарушения, совершенные повторно в течение года после наложения административного взыскания - 3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неустранение нарушений лицензионных правил и норм, повлекших привлечение к административной ответственности по истечении срока приостановления действия лицензии - 3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 ведется книга отчетов проведения оценки с указанием нумерации договоров на проведение оценки в хронологическом порядке - 1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несоблюдение требований о хранении составленных отчетов (в течение 5 лет) - 2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неосуществление непосредственного обследования объекта оценщиками - 3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отсутствие страхового полиса о гражданско-правовой ответственности - 3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наличие обоснованной жалобы - 3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наличие одного и более решения суда о признании отчета недействительным (частного определения в отношении оценщика) - 20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предоставление Лицензиатом заведомо недостоверной информации при получении лицензии - 20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несоответствие квалификационным требованиям - 20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 каждому критерию риска присваиваются соответствующие баллы, имеющие предельный размер.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Баллы по критериям риска суммируются для определения общего суммарного итога по всем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Результаты суммарного итога по всем критериям риска используются для дифференциации Лицензиатов по степени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Дифференциация Лицензиатов по степени рисков осуществляется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высокая степень риска - свыше 21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средняя степень риска - от 12 до 20 баллов (включительно);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незначительная степень риска - до 11 баллов (включительно).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Отбор Лицензиатов на проведение плановой проверки внутри одной группы риска осуществляется по принципу наибольшего количества баллов.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