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e228" w14:textId="fefe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согласования, учета, утверждения, экспертизы, изменения, отмены и введения в действие государственных стандартов, классификаторов технико-экономической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23 апреля 2010 года № 40. Зарегистрирован в Министерстве юстиции Республики Казахстан 2 июня 2010 года № 6274. Утратил силу приказом и.о. Министра индустрии и новых технологий Республики Казахстан от 28 декабря 2012 года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индустрии и новых технологий РК от 28.12.2012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учета, утверждения, экспертизы, изменения, отмены и введения в действие государственных стандартов, классификаторов технико-экономической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(Мухамбетову Г.М.)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Камалиева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Рау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2010 года № 40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разработки, согласования, учета, утверждения, экспертизы,</w:t>
      </w:r>
      <w:r>
        <w:br/>
      </w:r>
      <w:r>
        <w:rPr>
          <w:rFonts w:ascii="Times New Roman"/>
          <w:b/>
          <w:i w:val="false"/>
          <w:color w:val="000000"/>
        </w:rPr>
        <w:t>
изменения, отмены и введения в действие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стандартов, классификаторов технико-экономической информации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разработки, согласования, учета, утверждения, экспертизы, изменения, отмены и введения в действие государственных стандартов, классификаторов технико-экономической информации (далее - Правила),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государственные органы, технические комитеты по стандартизации (далее - ТК), физические и юридические лица.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государственных стандартов (далее - стандарт) и классификаторов технико-экономической информации (далее классификаторов ТЭИ) осуществляется в соответствии с планами и программами государственной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устанавливаемые в стандартах основываются на результатах научно-исследовательских, опытно-конструкторских и проектных работ, патентных исследований, положениях международных, региональных или национальных стандартов и нормативных документов по стандартизации иностранных государств и (или) иных современных достижениях отечественной и зарубежной науки, техники и технологии.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 стандартов и классификаторов ТЭИ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стандартов и классификаторов ТЭИ осуществляется по следующим стадиям: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разработке;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утверждение и регистрация.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начале разработки стандартов и классификаторов ТЭИ, изменений к ним, и их разработчиках размещается на интернет-ресурсе уполномоченного органа осуществляющий государственное регулирование в области технического регулирования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Разработчик стандарта и классификаторов ТЭИ осуществляет разработку проекта стандарта и пояснительной записки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приводятся: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технико-экономическое обоснование и (или) расчет экономической эффективности от разработки и применения стандарта и классификаторов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основание для разработки стандарта и классификаторов ТЭИ с указанием соответствующего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объекта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соответствии проекта стандарта и классификаторов ТЭИ требованиям законодательства и технических регламентов Республики Казахстан, международных стандартов, а также современному уровню научно-технического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взаимосвязи проекта стандарта и классификаторов ТЭИ с техническими регламентами и нормативными документами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рассылке проекта стандарта и классификаторов ТЭИ на рассмотрение и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информация о нормативных документах по стандартизации, которые были использованы при разработке проекта стандарта и классификаторов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данные о разработчике (адрес, включая электронную почту, контактный телефон/факс) и соисполнителях, сроках разработки проекта стандарта и классификаторов ТЭИ.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согласования стандартов и классификаторов ТЭИ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Стандарт и классификатор ТЭИ в зависимости от объекта стандартизации направляется на согласование: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органам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техническим комитетам по стандартизации, в соответствии с областью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органам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аккредитованным отраслевым объединениям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научно-исследовательским институтам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согласования проектов стандартов и классификаторов ТЭИ, в том числе размещенных на интернет-ресурсе уполномоченного органа, не может превышать 60 календарных дней со дня их поступления на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Стандарты, содержащие требования к методам контроля (испытаний) и методикам выполнения измерений, не стандартизированным на государственном и межгосударственном уровнях, подлежат согласованию на соответствие законодательству в области обеспечения единства измерений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Разработчик стандарта осуществляет подготовку сводки отзывов по итогам рассмотрения и согласования проекта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Принятые и не принятые разработчиком замечания и предложения включаются в сводку отзывов по проекту стандарта. В случае несогласия с замечаниями и предложениями приводится мотивированное обоснование.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Проект стандарта и классификатора ТЭИ согласуется также с государственными органами, ответственными за разработку технических регламентов, если проекту стандарта планируется придать статус гармонизированных с ними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Проекты стандартов по терминологии направляются на рассмотрение в Государственную терминологическую комиссию при Правительстве Республики Казахстан.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экспертизы стандартов</w:t>
      </w:r>
      <w:r>
        <w:br/>
      </w:r>
      <w:r>
        <w:rPr>
          <w:rFonts w:ascii="Times New Roman"/>
          <w:b/>
          <w:i w:val="false"/>
          <w:color w:val="000000"/>
        </w:rPr>
        <w:t>
и классификаторов ТЭИ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Экспертиза проектов стандартов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соответствия разрабатываемых стандартов требованиям законодательства Республики Казахстан и нормативным документам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метрологическое обеспечение объектов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необходимости пересмотра, актуализации и (или) унификации действующих или ранее разработанных нормативных документов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исключение дублирования требований действующих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наличия функциональных и идентификационных показателей конкурентоспособности;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установление соответствия требованиям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Экспертиза проектов классификаторов ТЭИ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правильность выбора методов классификации и кодирования;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возможность комплексного применения с действующими взаимосвязанными государственными классификаторами;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резервной 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возможность автоматизированного ведения классификатора.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Экспертиза проектов стандартов и классификаторов ТЭИ проводится подведомственной организацией уполномоченного органа в течение 60 календарных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экспертизы составляется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 перевода на государственный и русский языки проектов стандартов и ТЭИ проводит подведомственная организация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объекта стандартизации, проект стандарта и классификаторов ТЭИ с пояснительными записками и сводкой отзывов рассматривается экспертными комиссиями (советами) подведомственных организаций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доработки (в необходимых случаях) проект стандарта и классификатора ТЭИ, протоколом Научно-технического Совета организации по стандартизации уполномоченного органа передается на рассмотрение Научно-технической комиссии и на утверждение в уполномоченный орган.</w:t>
      </w:r>
    </w:p>
    <w:bookmarkEnd w:id="11"/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утверждения и учета стандартов и классификаторов ТЭИ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уполномоченный орган на утверждение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 стандарта и классификатора ТЭИ на государственном и русском языках, оформляется под общей папкой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фотография изделия (при возможности);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техническое задание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версия стандарта и классификатора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сводка отзывов;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подлинники документов, подтверждающие согласование и (или) рассмотрение проекта стандарта (при согласовании по каналам электронной почты предоставляется электронный вариант письма на бланке организации с электронной цифровой подписью руководителя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протоколы заседаний рабочей группы разработчика по рассмотрению проекта стандарта и классификаторов ТЭИ (в случае их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протокол заседания приемочной комиссии (дегустационного или художественно-технического Совета) и (или) акты испытаний продукции (в случае их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заключение Государственной терминологической комиссии при Правительстве Республики Казахстан (по проектам стандартов по терминологии);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международные стандарты, с положениями которых гармонизирован проект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каждый проект стандарта и классификатора ТЭИ формируется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снимает с разработки проект стандарта и классификатора ТЭИ, а также публикует информацию с указанием причин снятия с разработки проекта стандарта и классификатора ТЭИ в информационных указателях государственных стандартов (ИУ СТ РК):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достигнуты цели, предусмотренные техническим регламентом для гармонизированных с ним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выявлены несоответствия законодательству Республики Казахстан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возвращает проект стандарта и классификаторов ТЭИ на доработку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заключений государственных органов, осуществляющих контроль за безопасностью продукции, технических комитетов по стандартизации, органов по подтверждению соответствия, согласующих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редакционных замечаний.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Стандарты и классификаторы ТЭИ утверждаются и вводятся в действие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Утвержденные стандарты и классификаторы ТЭИ вносятся в Реестр государственной системы технического регулирования (далее - Реестр) с 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и порядковый номер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обозначение стандарта и классификатора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стандарта и классификатора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группа по межгосударственным классификаторам стандартов (МКС);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приказа об утверждении стандарта и классификатора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лица, внесшего стандарта и классификатора ТЭИ: для физического лица - ФИО, адрес; для юридического лица - наименование, юридический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изменение и отмена стандарта и классификатора ТЭИ;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дата введения;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гармонизация с международными стандартами.</w:t>
      </w:r>
    </w:p>
    <w:bookmarkEnd w:id="13"/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разработки, утверждений и введений в действие</w:t>
      </w:r>
      <w:r>
        <w:br/>
      </w:r>
      <w:r>
        <w:rPr>
          <w:rFonts w:ascii="Times New Roman"/>
          <w:b/>
          <w:i w:val="false"/>
          <w:color w:val="000000"/>
        </w:rPr>
        <w:t>
изменений в стандарты и классификаторы ТЭИ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Изменения в стандарт и классификатор ТЭИ разрабатываются при замене, дополнении или исключении отдельных требований, продлении, ограничении или восстановлении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в стандарт и классификатор ТЭИ разрабатываются при необходимости введения новых требований и гармонизации с международными стандартами, которые не влекут за собой нарушение требований взаимозаменяемости и совместимости новой продукции с продукцией, изготовляемой по действующему стандарту и классификатору ТЭИ.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Изменения в стандарт и классификатор ТЭИ представляются на утверждение в уполномоченный орган в соответствии главами 2-5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Изменения утверждаются и вводятся в действие приказом уполномоченным органом и вносятся в Реестр.</w:t>
      </w:r>
    </w:p>
    <w:bookmarkEnd w:id="15"/>
    <w:bookmarkStart w:name="z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отмены стандартов и классификаторов ТЭИ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Отмена стандартов осуществляется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прекращении выпуска продукции (выполнения работ, оказания услуг), производившейся по данному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введение в действие нового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введении в действие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Отмена классификаторов ТЭИ осуществляется при введении в действие нового ТЭИ.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отмене стандарта и классификатора ТЭИ в уполномоченный орган направляют: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предложения об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документе, его заменяющем или отмене стандарта без 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документов, подтверждающих согласие разработчика на отмену стандарта и классификатора ТЭИ.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Отмена стандартов и классификаторов ТЭИ осуществляется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Дело отмененного стандарта хранится в Государственном фонде технических регламентов и стандартов постоянно.</w:t>
      </w:r>
    </w:p>
    <w:bookmarkEnd w:id="17"/>
    <w:bookmarkStart w:name="z10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ведения в действие стандартов и классификаторов ТЭИ</w:t>
      </w:r>
    </w:p>
    <w:bookmarkEnd w:id="18"/>
    <w:bookmarkStart w:name="z1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решению уполномоченного органа стандарты и классификаторы ТЭИ принимаются с ограничением или без ограничения срока действия, с учетом сроков обновления технологий производства (выполнения работ, услуг), объекта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ограничении срок действия стандарта не должен превышать 5 лет. Стандарты и классификаторы ТЭИ подлежат периодической проверке, о чем указывается в структурном элементе "Предисловие".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Актуализация дел, осуществляется по мере поступления документов по каждому изменению стандарта и классификатора ТЭИ, продлению срока действия, снятию ограничения срока действия, отмене стандарта и классификатора ТЭИ.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Дата введения стандартов и классификаторов ТЭИ, а также изменений к ним, устанавливается с учетом реализации необходимых мероприятий, обеспечивающих внедрение стандартов и классификаторов ТЭИ, а также изменений к ним, не ранее, чем через шесть месяцев со дня их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наличии условий для соблюдения установленных требований, физические и юридические лица могут досрочно внедрить стандарт и классификатор ТЭИ и изменения к ним, но не ранее даты их утверждения и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Стандарты и классификаторы ТЭИ, срок действия которых своевременно не продлены, считаются недействительными. Продление срока действия стандарта осуществляется, если со дня его истечения прошло не более шести месяцев.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