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7f49c" w14:textId="937f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30 апреля 2010 года № 58. Зарегистрировано в Министерстве юстиции Республики Казахстан 9 июня 2010 года № 6282</w:t>
      </w:r>
    </w:p>
    <w:p>
      <w:pPr>
        <w:spacing w:after="0"/>
        <w:ind w:left="0"/>
        <w:jc w:val="both"/>
      </w:pPr>
      <w:bookmarkStart w:name="z1" w:id="0"/>
      <w:r>
        <w:rPr>
          <w:rFonts w:ascii="Times New Roman"/>
          <w:b w:val="false"/>
          <w:i w:val="false"/>
          <w:color w:val="000000"/>
          <w:sz w:val="28"/>
        </w:rPr>
        <w:t xml:space="preserve">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изменения и дополнения в некоторые нормативные правовые акты Агентства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Действие абзацев с двадцать четвертого по двадцать шестой пункта 2 приложения к настоящему постановлению, распространяются на правоотношения, возникшие с 1 мая 2010 года.</w:t>
      </w:r>
      <w:r>
        <w:br/>
      </w:r>
      <w:r>
        <w:rPr>
          <w:rFonts w:ascii="Times New Roman"/>
          <w:b w:val="false"/>
          <w:i w:val="false"/>
          <w:color w:val="000000"/>
          <w:sz w:val="28"/>
        </w:rPr>
        <w:t>
</w:t>
      </w:r>
      <w:r>
        <w:rPr>
          <w:rFonts w:ascii="Times New Roman"/>
          <w:b w:val="false"/>
          <w:i w:val="false"/>
          <w:color w:val="000000"/>
          <w:sz w:val="28"/>
        </w:rPr>
        <w:t>
      3. Департаменту стратегии и анализа (Абдрахманов Н.А.):</w:t>
      </w:r>
      <w:r>
        <w:br/>
      </w:r>
      <w:r>
        <w:rPr>
          <w:rFonts w:ascii="Times New Roman"/>
          <w:b w:val="false"/>
          <w:i w:val="false"/>
          <w:color w:val="000000"/>
          <w:sz w:val="28"/>
        </w:rPr>
        <w:t>
</w:t>
      </w: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настоящего постановления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4.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Агентства Кожахметова К.Б.</w:t>
      </w:r>
    </w:p>
    <w:bookmarkEnd w:id="0"/>
    <w:p>
      <w:pPr>
        <w:spacing w:after="0"/>
        <w:ind w:left="0"/>
        <w:jc w:val="both"/>
      </w:pPr>
      <w:r>
        <w:rPr>
          <w:rFonts w:ascii="Times New Roman"/>
          <w:b w:val="false"/>
          <w:i/>
          <w:color w:val="000000"/>
          <w:sz w:val="28"/>
        </w:rPr>
        <w:t>      Председатель                               Е. Бахмутова</w:t>
      </w:r>
    </w:p>
    <w:bookmarkStart w:name="z10"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регулированию и </w:t>
      </w:r>
      <w:r>
        <w:br/>
      </w:r>
      <w:r>
        <w:rPr>
          <w:rFonts w:ascii="Times New Roman"/>
          <w:b w:val="false"/>
          <w:i w:val="false"/>
          <w:color w:val="000000"/>
          <w:sz w:val="28"/>
        </w:rPr>
        <w:t xml:space="preserve">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30 апреля 2010 года № 58  </w:t>
      </w:r>
    </w:p>
    <w:bookmarkEnd w:id="1"/>
    <w:bookmarkStart w:name="z11" w:id="2"/>
    <w:p>
      <w:pPr>
        <w:spacing w:after="0"/>
        <w:ind w:left="0"/>
        <w:jc w:val="left"/>
      </w:pPr>
      <w:r>
        <w:rPr>
          <w:rFonts w:ascii="Times New Roman"/>
          <w:b/>
          <w:i w:val="false"/>
          <w:color w:val="000000"/>
        </w:rPr>
        <w:t xml:space="preserve"> 
Перечень изменений и дополнений, которые вносятся в некоторые</w:t>
      </w:r>
      <w:r>
        <w:br/>
      </w:r>
      <w:r>
        <w:rPr>
          <w:rFonts w:ascii="Times New Roman"/>
          <w:b/>
          <w:i w:val="false"/>
          <w:color w:val="000000"/>
        </w:rPr>
        <w:t>
нормативные правовые акты Агентства</w:t>
      </w:r>
    </w:p>
    <w:bookmarkEnd w:id="2"/>
    <w:bookmarkStart w:name="z12" w:id="3"/>
    <w:p>
      <w:pPr>
        <w:spacing w:after="0"/>
        <w:ind w:left="0"/>
        <w:jc w:val="both"/>
      </w:pPr>
      <w:r>
        <w:rPr>
          <w:rFonts w:ascii="Times New Roman"/>
          <w:b w:val="false"/>
          <w:i w:val="false"/>
          <w:color w:val="000000"/>
          <w:sz w:val="28"/>
        </w:rPr>
        <w:t>
      Внести в некоторые нормативные правовые акты Агентства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Правления Национального Банка РК от 24.02.2012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первого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Правления Национального Банка РК от 30.05.2016 </w:t>
      </w:r>
      <w:r>
        <w:rPr>
          <w:rFonts w:ascii="Times New Roman"/>
          <w:b w:val="false"/>
          <w:i w:val="false"/>
          <w:color w:val="000000"/>
          <w:sz w:val="28"/>
        </w:rPr>
        <w:t>№ 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от 25 февраля 2006 года № 44 "Об установлении нормативных значений и методик расчетов пруденциальных нормативов для банковских конгломератов, а также форм и сроков представления отчетности об их выполнении" (зарегистрированное в Реестре государственной регистрации нормативных правовых актов под № 4148):</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"Для целей расчета пруденциальных нормативов для банковских конгломератов помимо рейтинговой оценки агентства Standard&amp;Poor's, уполномоченным органом также признаются рейтинговые оценки агентств Moody's Investors Service и Fitch (далее - другие рейтинговые агентства).";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части второй пункта 11 изложить в следующей редакции:</w:t>
      </w:r>
      <w:r>
        <w:br/>
      </w:r>
      <w:r>
        <w:rPr>
          <w:rFonts w:ascii="Times New Roman"/>
          <w:b w:val="false"/>
          <w:i w:val="false"/>
          <w:color w:val="000000"/>
          <w:sz w:val="28"/>
        </w:rPr>
        <w:t>
      "2) банковского холдинга либо родительского банка составляет не менее 0,10.";</w:t>
      </w:r>
      <w:r>
        <w:br/>
      </w:r>
      <w:r>
        <w:rPr>
          <w:rFonts w:ascii="Times New Roman"/>
          <w:b w:val="false"/>
          <w:i w:val="false"/>
          <w:color w:val="000000"/>
          <w:sz w:val="28"/>
        </w:rPr>
        <w:t>
</w:t>
      </w:r>
      <w:r>
        <w:rPr>
          <w:rFonts w:ascii="Times New Roman"/>
          <w:b w:val="false"/>
          <w:i w:val="false"/>
          <w:color w:val="000000"/>
          <w:sz w:val="28"/>
        </w:rPr>
        <w:t>
      абзац седьмой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"двадцати пяти процентов от собственного капитала банковского конгломерата для прочих заемщиков (в том числе не более 0,10 от собственного капитала банковского конгломерата по бланковым займам, необеспеченным условным обязательствам перед заемщиком либо за заемщика в пользу третьих лиц, по которым у банковского конгломерата могут возникнуть требования к заемщику в течение текущего и двух последующих месяцев, а также по обязательствам нерезидентов Республики Казахстан, зарегистрированных или являющихся гражданами оффшорных зон, за исключением требований к резидентам Республики Казахстан с рейтингом агентства "Standard&amp;Poor's" или рейтингом аналогичного уровня одного из других рейтинговых агентств не более чем на один пункт ниже суверенного рейтинга Республики Казахстан и к нерезидентам с рейтингом не ниже "А" агентства "Standard&amp;Poor's" или рейтингом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Утратил силу постановлением Правления Национального Банка РК от 27.08.2013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Утратил силу постановлением Правления Национального Банка РК от 30.05.2016 </w:t>
      </w:r>
      <w:r>
        <w:rPr>
          <w:rFonts w:ascii="Times New Roman"/>
          <w:b w:val="false"/>
          <w:i w:val="false"/>
          <w:color w:val="000000"/>
          <w:sz w:val="28"/>
        </w:rPr>
        <w:t>№ 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