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7dc7" w14:textId="0807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Республики Казахстан от 4 сентября 2009 года № 446 "Об утверждении Перечня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мая 2010 года № 361. Зарегистрирован в Министерстве юстиции Республики Казахстан 15 июня 2010 года № 6291. Утратил силу приказом и.о. Министра здравоохранения Республики Казахстан от 4 ноября 2011 года № 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и.о. Министра здравоохранения РК от 04.11.2011 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в целях совершенствования системы лекарственного обеспечения населения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2009 года № 446 "Об утверждении Перечня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(зарегистрированный в Реестре государственной регистрации нормативных правовых актов за № 5799, опубликованный в "Юридической газете" 16 октября 2009 года № 158 (1755))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с коэффициентом возмещения 1,0: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 "За счет средств местных бюджетов:" дополнить наименованиями лекарственных средств,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3113"/>
        <w:gridCol w:w="543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анемию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Цитарабин,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100 мг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Амисульприд,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мг, 200 мг,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оболочкой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таблетки 1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мг, 3 мг, 4 мг;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1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мл 1 мг/мл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(Баймуканов С.А.) направить настоящий приказ на государственную регистрацию в Министерство юстиции Республики Казахстан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направить настоящий приказ на официальное опубликование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вводиться в действие по истечении десяти календарных дней после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