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d5fab" w14:textId="92d5f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Требований к формированию, методике расчета страховых резервов и их структуре, форм и срока представления отчетности по страховым резервам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надзору финансового рынка и финансовых организаций от 30 апреля 2010 года № 61. Зарегистрировано в Министерстве юстиции Республики Казахстан 15 июня 2010 года № 6293. Утратило силу постановлением Правления Национального Банка Республики Казахстан от 6 мая 2014 года № 76</w:t>
      </w:r>
    </w:p>
    <w:p>
      <w:pPr>
        <w:spacing w:after="0"/>
        <w:ind w:left="0"/>
        <w:jc w:val="both"/>
      </w:pPr>
      <w:r>
        <w:rPr>
          <w:rFonts w:ascii="Times New Roman"/>
          <w:b w:val="false"/>
          <w:i w:val="false"/>
          <w:color w:val="ff0000"/>
          <w:sz w:val="28"/>
        </w:rPr>
        <w:t xml:space="preserve">      Сноска. Утратило силу постановлением Правления Национального Банка РК от 06.05.2014 </w:t>
      </w:r>
      <w:r>
        <w:rPr>
          <w:rFonts w:ascii="Times New Roman"/>
          <w:b w:val="false"/>
          <w:i w:val="false"/>
          <w:color w:val="ff0000"/>
          <w:sz w:val="28"/>
        </w:rPr>
        <w:t>№ 76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Постановление вводится в действие с 01.01.2011.</w:t>
      </w:r>
    </w:p>
    <w:bookmarkStart w:name="z1" w:id="0"/>
    <w:p>
      <w:pPr>
        <w:spacing w:after="0"/>
        <w:ind w:left="0"/>
        <w:jc w:val="both"/>
      </w:pPr>
      <w:r>
        <w:rPr>
          <w:rFonts w:ascii="Times New Roman"/>
          <w:b w:val="false"/>
          <w:i w:val="false"/>
          <w:color w:val="000000"/>
          <w:sz w:val="28"/>
        </w:rPr>
        <w:t>
      В целях реализации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18 декабря 2000 года "О страховой деятельности" Правление Агентства Республики Казахстан по регулированию и надзору финансового рынка и финансовых организаций (далее – Агентство)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w:t>
      </w:r>
      <w:r>
        <w:br/>
      </w:r>
      <w:r>
        <w:rPr>
          <w:rFonts w:ascii="Times New Roman"/>
          <w:b w:val="false"/>
          <w:i w:val="false"/>
          <w:color w:val="000000"/>
          <w:sz w:val="28"/>
        </w:rPr>
        <w:t>
</w:t>
      </w:r>
      <w:r>
        <w:rPr>
          <w:rFonts w:ascii="Times New Roman"/>
          <w:b w:val="false"/>
          <w:i w:val="false"/>
          <w:color w:val="000000"/>
          <w:sz w:val="28"/>
        </w:rPr>
        <w:t>
      1) Требования к формированию, методике расчета страховых резервов и их структуре (далее - Требования),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2) формы отчетности по страховым резервам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2. Установить для страховых (перестраховочных) организаций представление информации в Агентство не позднее 18.00 часов времени города Астаны пятого рабочего дня месяца, следующего за отчетным, в формате Microsoft Office Excel на электронном носителе, обеспечивающем некорректируемость представляемых данных:</w:t>
      </w:r>
      <w:r>
        <w:br/>
      </w:r>
      <w:r>
        <w:rPr>
          <w:rFonts w:ascii="Times New Roman"/>
          <w:b w:val="false"/>
          <w:i w:val="false"/>
          <w:color w:val="000000"/>
          <w:sz w:val="28"/>
        </w:rPr>
        <w:t>
      ежеквартально в соответствии с приложениями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ежемесячно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с 1 января 2011 года.</w:t>
      </w:r>
      <w:r>
        <w:br/>
      </w:r>
      <w:r>
        <w:rPr>
          <w:rFonts w:ascii="Times New Roman"/>
          <w:b w:val="false"/>
          <w:i w:val="false"/>
          <w:color w:val="000000"/>
          <w:sz w:val="28"/>
        </w:rPr>
        <w:t>
</w:t>
      </w:r>
      <w:r>
        <w:rPr>
          <w:rFonts w:ascii="Times New Roman"/>
          <w:b w:val="false"/>
          <w:i w:val="false"/>
          <w:color w:val="000000"/>
          <w:sz w:val="28"/>
        </w:rPr>
        <w:t>
      4. Признать утратившими силу нормативные правовые акты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5. Департаменту надзора за субъектами страхового рынка и другими финансовыми организациями (Каракулова Д.Ш.):</w:t>
      </w:r>
      <w:r>
        <w:br/>
      </w:r>
      <w:r>
        <w:rPr>
          <w:rFonts w:ascii="Times New Roman"/>
          <w:b w:val="false"/>
          <w:i w:val="false"/>
          <w:color w:val="000000"/>
          <w:sz w:val="28"/>
        </w:rPr>
        <w:t>
</w:t>
      </w:r>
      <w:r>
        <w:rPr>
          <w:rFonts w:ascii="Times New Roman"/>
          <w:b w:val="false"/>
          <w:i w:val="false"/>
          <w:color w:val="000000"/>
          <w:sz w:val="28"/>
        </w:rPr>
        <w:t>
      1) совместно с Юридическим департаментом (Сарсенова Н.В.) принять меры к государственной регистрации в Министерстве юстиции Республики Казахстан настоящего постановления;</w:t>
      </w:r>
      <w:r>
        <w:br/>
      </w:r>
      <w:r>
        <w:rPr>
          <w:rFonts w:ascii="Times New Roman"/>
          <w:b w:val="false"/>
          <w:i w:val="false"/>
          <w:color w:val="000000"/>
          <w:sz w:val="28"/>
        </w:rPr>
        <w:t>
</w:t>
      </w:r>
      <w:r>
        <w:rPr>
          <w:rFonts w:ascii="Times New Roman"/>
          <w:b w:val="false"/>
          <w:i w:val="false"/>
          <w:color w:val="000000"/>
          <w:sz w:val="28"/>
        </w:rPr>
        <w:t>
      2)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 Объединения юридических лиц "Ассоциация финансистов Казахстана".</w:t>
      </w:r>
      <w:r>
        <w:br/>
      </w:r>
      <w:r>
        <w:rPr>
          <w:rFonts w:ascii="Times New Roman"/>
          <w:b w:val="false"/>
          <w:i w:val="false"/>
          <w:color w:val="000000"/>
          <w:sz w:val="28"/>
        </w:rPr>
        <w:t>
</w:t>
      </w:r>
      <w:r>
        <w:rPr>
          <w:rFonts w:ascii="Times New Roman"/>
          <w:b w:val="false"/>
          <w:i w:val="false"/>
          <w:color w:val="000000"/>
          <w:sz w:val="28"/>
        </w:rPr>
        <w:t>
      6. Службе Председателя Агентства (Кенже А.А.) принять меры по опубликованию настоящего постановления в средствах массовой информации Республики Казахстан.</w:t>
      </w:r>
      <w:r>
        <w:br/>
      </w:r>
      <w:r>
        <w:rPr>
          <w:rFonts w:ascii="Times New Roman"/>
          <w:b w:val="false"/>
          <w:i w:val="false"/>
          <w:color w:val="000000"/>
          <w:sz w:val="28"/>
        </w:rPr>
        <w:t>
</w:t>
      </w:r>
      <w:r>
        <w:rPr>
          <w:rFonts w:ascii="Times New Roman"/>
          <w:b w:val="false"/>
          <w:i w:val="false"/>
          <w:color w:val="000000"/>
          <w:sz w:val="28"/>
        </w:rPr>
        <w:t>
      7. Контроль за исполнением настоящего постановления возложить на заместителя Председателя Агентства Алдамберген А.У.</w:t>
      </w:r>
    </w:p>
    <w:bookmarkEnd w:id="0"/>
    <w:p>
      <w:pPr>
        <w:spacing w:after="0"/>
        <w:ind w:left="0"/>
        <w:jc w:val="both"/>
      </w:pPr>
      <w:r>
        <w:rPr>
          <w:rFonts w:ascii="Times New Roman"/>
          <w:b w:val="false"/>
          <w:i/>
          <w:color w:val="000000"/>
          <w:sz w:val="28"/>
        </w:rPr>
        <w:t>      Председатель                               Е. Бахмутова</w:t>
      </w:r>
    </w:p>
    <w:bookmarkStart w:name="z13" w:id="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постановлению Правления Агентства</w:t>
      </w:r>
      <w:r>
        <w:br/>
      </w:r>
      <w:r>
        <w:rPr>
          <w:rFonts w:ascii="Times New Roman"/>
          <w:b w:val="false"/>
          <w:i w:val="false"/>
          <w:color w:val="000000"/>
          <w:sz w:val="28"/>
        </w:rPr>
        <w:t>
Республики Казахстан по регулированию</w:t>
      </w:r>
      <w:r>
        <w:br/>
      </w:r>
      <w:r>
        <w:rPr>
          <w:rFonts w:ascii="Times New Roman"/>
          <w:b w:val="false"/>
          <w:i w:val="false"/>
          <w:color w:val="000000"/>
          <w:sz w:val="28"/>
        </w:rPr>
        <w:t xml:space="preserve">
и надзору финансового рынка и   </w:t>
      </w:r>
      <w:r>
        <w:br/>
      </w:r>
      <w:r>
        <w:rPr>
          <w:rFonts w:ascii="Times New Roman"/>
          <w:b w:val="false"/>
          <w:i w:val="false"/>
          <w:color w:val="000000"/>
          <w:sz w:val="28"/>
        </w:rPr>
        <w:t xml:space="preserve">
финансовых организаций       </w:t>
      </w:r>
      <w:r>
        <w:br/>
      </w:r>
      <w:r>
        <w:rPr>
          <w:rFonts w:ascii="Times New Roman"/>
          <w:b w:val="false"/>
          <w:i w:val="false"/>
          <w:color w:val="000000"/>
          <w:sz w:val="28"/>
        </w:rPr>
        <w:t xml:space="preserve">
от 30 апреля 2010 года № 61     </w:t>
      </w:r>
    </w:p>
    <w:bookmarkEnd w:id="1"/>
    <w:bookmarkStart w:name="z14" w:id="2"/>
    <w:p>
      <w:pPr>
        <w:spacing w:after="0"/>
        <w:ind w:left="0"/>
        <w:jc w:val="left"/>
      </w:pPr>
      <w:r>
        <w:rPr>
          <w:rFonts w:ascii="Times New Roman"/>
          <w:b/>
          <w:i w:val="false"/>
          <w:color w:val="000000"/>
        </w:rPr>
        <w:t xml:space="preserve"> 
Требования к формированию, методике расчета страховых</w:t>
      </w:r>
      <w:r>
        <w:br/>
      </w:r>
      <w:r>
        <w:rPr>
          <w:rFonts w:ascii="Times New Roman"/>
          <w:b/>
          <w:i w:val="false"/>
          <w:color w:val="000000"/>
        </w:rPr>
        <w:t>
резервов и их структуре</w:t>
      </w:r>
    </w:p>
    <w:bookmarkEnd w:id="2"/>
    <w:bookmarkStart w:name="z15" w:id="3"/>
    <w:p>
      <w:pPr>
        <w:spacing w:after="0"/>
        <w:ind w:left="0"/>
        <w:jc w:val="both"/>
      </w:pPr>
      <w:r>
        <w:rPr>
          <w:rFonts w:ascii="Times New Roman"/>
          <w:b w:val="false"/>
          <w:i w:val="false"/>
          <w:color w:val="000000"/>
          <w:sz w:val="28"/>
        </w:rPr>
        <w:t>
      Настоящие Требования разработаны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47 Закона Республики Казахстан от 18 декабря 2000 года "О страховой деятельности" и устанавливают требования к формированию, методике расчета страховых резервов и их структуре.</w:t>
      </w:r>
    </w:p>
    <w:bookmarkEnd w:id="3"/>
    <w:bookmarkStart w:name="z16" w:id="4"/>
    <w:p>
      <w:pPr>
        <w:spacing w:after="0"/>
        <w:ind w:left="0"/>
        <w:jc w:val="left"/>
      </w:pPr>
      <w:r>
        <w:rPr>
          <w:rFonts w:ascii="Times New Roman"/>
          <w:b/>
          <w:i w:val="false"/>
          <w:color w:val="000000"/>
        </w:rPr>
        <w:t xml:space="preserve"> 
Глава 1. Общие положения</w:t>
      </w:r>
    </w:p>
    <w:bookmarkEnd w:id="4"/>
    <w:bookmarkStart w:name="z17" w:id="5"/>
    <w:p>
      <w:pPr>
        <w:spacing w:after="0"/>
        <w:ind w:left="0"/>
        <w:jc w:val="both"/>
      </w:pPr>
      <w:r>
        <w:rPr>
          <w:rFonts w:ascii="Times New Roman"/>
          <w:b w:val="false"/>
          <w:i w:val="false"/>
          <w:color w:val="000000"/>
          <w:sz w:val="28"/>
        </w:rPr>
        <w:t>
      1. Для целей настоящих Требований используются следующие основные понятия:</w:t>
      </w:r>
      <w:r>
        <w:br/>
      </w:r>
      <w:r>
        <w:rPr>
          <w:rFonts w:ascii="Times New Roman"/>
          <w:b w:val="false"/>
          <w:i w:val="false"/>
          <w:color w:val="000000"/>
          <w:sz w:val="28"/>
        </w:rPr>
        <w:t>
</w:t>
      </w:r>
      <w:r>
        <w:rPr>
          <w:rFonts w:ascii="Times New Roman"/>
          <w:b w:val="false"/>
          <w:i w:val="false"/>
          <w:color w:val="000000"/>
          <w:sz w:val="28"/>
        </w:rPr>
        <w:t>
      1) актуарные методы - экономико-математические методы расчетов, применяемые актуарием при расчете страховых резервов;</w:t>
      </w:r>
      <w:r>
        <w:br/>
      </w:r>
      <w:r>
        <w:rPr>
          <w:rFonts w:ascii="Times New Roman"/>
          <w:b w:val="false"/>
          <w:i w:val="false"/>
          <w:color w:val="000000"/>
          <w:sz w:val="28"/>
        </w:rPr>
        <w:t>
</w:t>
      </w:r>
      <w:r>
        <w:rPr>
          <w:rFonts w:ascii="Times New Roman"/>
          <w:b w:val="false"/>
          <w:i w:val="false"/>
          <w:color w:val="000000"/>
          <w:sz w:val="28"/>
        </w:rPr>
        <w:t>
      2) дата расчета - дата, на которую производится расчет страховых резервов;</w:t>
      </w:r>
      <w:r>
        <w:br/>
      </w:r>
      <w:r>
        <w:rPr>
          <w:rFonts w:ascii="Times New Roman"/>
          <w:b w:val="false"/>
          <w:i w:val="false"/>
          <w:color w:val="000000"/>
          <w:sz w:val="28"/>
        </w:rPr>
        <w:t>
</w:t>
      </w:r>
      <w:r>
        <w:rPr>
          <w:rFonts w:ascii="Times New Roman"/>
          <w:b w:val="false"/>
          <w:i w:val="false"/>
          <w:color w:val="000000"/>
          <w:sz w:val="28"/>
        </w:rPr>
        <w:t>
      3) приведенная ожидаемая стоимость - ожидаемая (вероятная) стоимость страховых премий (страховых взносов) либо страховых выплат, либо расходов, рассчитанная (дисконтированная) с учетом процентной ставки и периода времени между датой расчета и датой поступления страховой премии (взносов) либо датой осуществления страховой выплаты по договору страхования (перестрахования) с использованием таблиц, содержащих вероятности наступления смерти, инвалидности, заболевания и рассчитанные на их основе величины, связанные с предстоящей продолжительностью жизни лиц мужского и (или) женского пола (далее - таблицы смертности, заболеваемости, инвалидности);</w:t>
      </w:r>
      <w:r>
        <w:br/>
      </w:r>
      <w:r>
        <w:rPr>
          <w:rFonts w:ascii="Times New Roman"/>
          <w:b w:val="false"/>
          <w:i w:val="false"/>
          <w:color w:val="000000"/>
          <w:sz w:val="28"/>
        </w:rPr>
        <w:t>
</w:t>
      </w:r>
      <w:r>
        <w:rPr>
          <w:rFonts w:ascii="Times New Roman"/>
          <w:b w:val="false"/>
          <w:i w:val="false"/>
          <w:color w:val="000000"/>
          <w:sz w:val="28"/>
        </w:rPr>
        <w:t>
      4) нетто-премия (нетто-взносы при уплате в рассрочку) - сумма денег, оцененная актуарием на основе актуарных методов, которая подлежит уплате страховой (перестраховочной) организации за принятие ею обязательств исключительно по осуществлению страховых выплат без учета покрытия иных расходов страховой (перестраховочной) организации;</w:t>
      </w:r>
      <w:r>
        <w:br/>
      </w:r>
      <w:r>
        <w:rPr>
          <w:rFonts w:ascii="Times New Roman"/>
          <w:b w:val="false"/>
          <w:i w:val="false"/>
          <w:color w:val="000000"/>
          <w:sz w:val="28"/>
        </w:rPr>
        <w:t>
</w:t>
      </w:r>
      <w:r>
        <w:rPr>
          <w:rFonts w:ascii="Times New Roman"/>
          <w:b w:val="false"/>
          <w:i w:val="false"/>
          <w:color w:val="000000"/>
          <w:sz w:val="28"/>
        </w:rPr>
        <w:t>
      5) полисный год - период между датой начала срока действия и датой окончания срока действия полиса;</w:t>
      </w:r>
      <w:r>
        <w:br/>
      </w:r>
      <w:r>
        <w:rPr>
          <w:rFonts w:ascii="Times New Roman"/>
          <w:b w:val="false"/>
          <w:i w:val="false"/>
          <w:color w:val="000000"/>
          <w:sz w:val="28"/>
        </w:rPr>
        <w:t>
</w:t>
      </w:r>
      <w:r>
        <w:rPr>
          <w:rFonts w:ascii="Times New Roman"/>
          <w:b w:val="false"/>
          <w:i w:val="false"/>
          <w:color w:val="000000"/>
          <w:sz w:val="28"/>
        </w:rPr>
        <w:t>
      6) резервный базис - совокупность значений параметров, влияющих на величину страховых резервов по договорам страхования жизни и аннуитетного страхования;</w:t>
      </w:r>
      <w:r>
        <w:br/>
      </w:r>
      <w:r>
        <w:rPr>
          <w:rFonts w:ascii="Times New Roman"/>
          <w:b w:val="false"/>
          <w:i w:val="false"/>
          <w:color w:val="000000"/>
          <w:sz w:val="28"/>
        </w:rPr>
        <w:t>
</w:t>
      </w:r>
      <w:r>
        <w:rPr>
          <w:rFonts w:ascii="Times New Roman"/>
          <w:b w:val="false"/>
          <w:i w:val="false"/>
          <w:color w:val="000000"/>
          <w:sz w:val="28"/>
        </w:rPr>
        <w:t>
      7) неурегулированный убыток - заявленное требование к страховой (перестраховочной) организации по осуществлению страховой выплаты:</w:t>
      </w:r>
      <w:r>
        <w:br/>
      </w:r>
      <w:r>
        <w:rPr>
          <w:rFonts w:ascii="Times New Roman"/>
          <w:b w:val="false"/>
          <w:i w:val="false"/>
          <w:color w:val="000000"/>
          <w:sz w:val="28"/>
        </w:rPr>
        <w:t>
      в соответствии с договором страхования (перестрахования), по которому страховая выплата не осуществлялась или осуществлялась не в полном объеме;</w:t>
      </w:r>
      <w:r>
        <w:br/>
      </w:r>
      <w:r>
        <w:rPr>
          <w:rFonts w:ascii="Times New Roman"/>
          <w:b w:val="false"/>
          <w:i w:val="false"/>
          <w:color w:val="000000"/>
          <w:sz w:val="28"/>
        </w:rPr>
        <w:t>
      при возврате страховой премии в результате расторжения договора страхования (перестрахования);</w:t>
      </w:r>
      <w:r>
        <w:br/>
      </w:r>
      <w:r>
        <w:rPr>
          <w:rFonts w:ascii="Times New Roman"/>
          <w:b w:val="false"/>
          <w:i w:val="false"/>
          <w:color w:val="000000"/>
          <w:sz w:val="28"/>
        </w:rPr>
        <w:t>
</w:t>
      </w:r>
      <w:r>
        <w:rPr>
          <w:rFonts w:ascii="Times New Roman"/>
          <w:b w:val="false"/>
          <w:i w:val="false"/>
          <w:color w:val="000000"/>
          <w:sz w:val="28"/>
        </w:rPr>
        <w:t>
      8) доля перестраховщика в страховых резервах - часть обязательств перестраховщика по договору страхования (перестрахования) на дату расчета, за исключением обязательств, связанных с выплатой цеденту комиссионного вознаграждения по договору страхования (перестрахования);</w:t>
      </w:r>
      <w:r>
        <w:br/>
      </w:r>
      <w:r>
        <w:rPr>
          <w:rFonts w:ascii="Times New Roman"/>
          <w:b w:val="false"/>
          <w:i w:val="false"/>
          <w:color w:val="000000"/>
          <w:sz w:val="28"/>
        </w:rPr>
        <w:t>
</w:t>
      </w:r>
      <w:r>
        <w:rPr>
          <w:rFonts w:ascii="Times New Roman"/>
          <w:b w:val="false"/>
          <w:i w:val="false"/>
          <w:color w:val="000000"/>
          <w:sz w:val="28"/>
        </w:rPr>
        <w:t>
      9) страховая премия – начисленная страховая премия к получению от страхователя (перестрахователя) по договору страхования (перестрахования);</w:t>
      </w:r>
      <w:r>
        <w:br/>
      </w:r>
      <w:r>
        <w:rPr>
          <w:rFonts w:ascii="Times New Roman"/>
          <w:b w:val="false"/>
          <w:i w:val="false"/>
          <w:color w:val="000000"/>
          <w:sz w:val="28"/>
        </w:rPr>
        <w:t>
</w:t>
      </w:r>
      <w:r>
        <w:rPr>
          <w:rFonts w:ascii="Times New Roman"/>
          <w:b w:val="false"/>
          <w:i w:val="false"/>
          <w:color w:val="000000"/>
          <w:sz w:val="28"/>
        </w:rPr>
        <w:t>
      10) чистые подписанные страховые премии - премии, принятые страховщиком к учету в полисном году (премии без учета доли перестраховщика), независимо от того, получены или не получены они фактически;</w:t>
      </w:r>
      <w:r>
        <w:br/>
      </w:r>
      <w:r>
        <w:rPr>
          <w:rFonts w:ascii="Times New Roman"/>
          <w:b w:val="false"/>
          <w:i w:val="false"/>
          <w:color w:val="000000"/>
          <w:sz w:val="28"/>
        </w:rPr>
        <w:t>
</w:t>
      </w:r>
      <w:r>
        <w:rPr>
          <w:rFonts w:ascii="Times New Roman"/>
          <w:b w:val="false"/>
          <w:i w:val="false"/>
          <w:color w:val="000000"/>
          <w:sz w:val="28"/>
        </w:rPr>
        <w:t>
      11) чистая страховая премия – страховая премия без учета доли перестраховщика;</w:t>
      </w:r>
      <w:r>
        <w:br/>
      </w:r>
      <w:r>
        <w:rPr>
          <w:rFonts w:ascii="Times New Roman"/>
          <w:b w:val="false"/>
          <w:i w:val="false"/>
          <w:color w:val="000000"/>
          <w:sz w:val="28"/>
        </w:rPr>
        <w:t>
</w:t>
      </w:r>
      <w:r>
        <w:rPr>
          <w:rFonts w:ascii="Times New Roman"/>
          <w:b w:val="false"/>
          <w:i w:val="false"/>
          <w:color w:val="000000"/>
          <w:sz w:val="28"/>
        </w:rPr>
        <w:t>
      12) заработанная страховая премия - страховая премия, начисленная в отчетном периоде, увеличенная на величину резерва незаработанной премии на начало отчетного периода и уменьшенная на величину резерва незаработанной премии на конец этого же периода;</w:t>
      </w:r>
      <w:r>
        <w:br/>
      </w:r>
      <w:r>
        <w:rPr>
          <w:rFonts w:ascii="Times New Roman"/>
          <w:b w:val="false"/>
          <w:i w:val="false"/>
          <w:color w:val="000000"/>
          <w:sz w:val="28"/>
        </w:rPr>
        <w:t>
</w:t>
      </w:r>
      <w:r>
        <w:rPr>
          <w:rFonts w:ascii="Times New Roman"/>
          <w:b w:val="false"/>
          <w:i w:val="false"/>
          <w:color w:val="000000"/>
          <w:sz w:val="28"/>
        </w:rPr>
        <w:t>
      13) незаработанная страховая премия - часть страховой премии, относящаяся к периоду действия страховой защиты по договору страхования (перестрахования), следующему за датой расчета;</w:t>
      </w:r>
      <w:r>
        <w:br/>
      </w:r>
      <w:r>
        <w:rPr>
          <w:rFonts w:ascii="Times New Roman"/>
          <w:b w:val="false"/>
          <w:i w:val="false"/>
          <w:color w:val="000000"/>
          <w:sz w:val="28"/>
        </w:rPr>
        <w:t>
</w:t>
      </w:r>
      <w:r>
        <w:rPr>
          <w:rFonts w:ascii="Times New Roman"/>
          <w:b w:val="false"/>
          <w:i w:val="false"/>
          <w:color w:val="000000"/>
          <w:sz w:val="28"/>
        </w:rPr>
        <w:t>
      14) тарифный базис - совокупность значений параметров, влияющих на величину страховых тарифов по договорам страхования жизни и аннуитетного страхования;</w:t>
      </w:r>
      <w:r>
        <w:br/>
      </w:r>
      <w:r>
        <w:rPr>
          <w:rFonts w:ascii="Times New Roman"/>
          <w:b w:val="false"/>
          <w:i w:val="false"/>
          <w:color w:val="000000"/>
          <w:sz w:val="28"/>
        </w:rPr>
        <w:t>
</w:t>
      </w:r>
      <w:r>
        <w:rPr>
          <w:rFonts w:ascii="Times New Roman"/>
          <w:b w:val="false"/>
          <w:i w:val="false"/>
          <w:color w:val="000000"/>
          <w:sz w:val="28"/>
        </w:rPr>
        <w:t>
      15) </w:t>
      </w:r>
      <w:r>
        <w:rPr>
          <w:rFonts w:ascii="Times New Roman"/>
          <w:b w:val="false"/>
          <w:i w:val="false"/>
          <w:color w:val="000000"/>
          <w:sz w:val="28"/>
        </w:rPr>
        <w:t>уполномоченный орган</w:t>
      </w:r>
      <w:r>
        <w:rPr>
          <w:rFonts w:ascii="Times New Roman"/>
          <w:b w:val="false"/>
          <w:i w:val="false"/>
          <w:color w:val="000000"/>
          <w:sz w:val="28"/>
        </w:rPr>
        <w:t xml:space="preserve"> – государственный орган осуществляющий регулирование и надзор финансового рынка и финансовых организаций.</w:t>
      </w:r>
    </w:p>
    <w:bookmarkEnd w:id="5"/>
    <w:bookmarkStart w:name="z33" w:id="6"/>
    <w:p>
      <w:pPr>
        <w:spacing w:after="0"/>
        <w:ind w:left="0"/>
        <w:jc w:val="left"/>
      </w:pPr>
      <w:r>
        <w:rPr>
          <w:rFonts w:ascii="Times New Roman"/>
          <w:b/>
          <w:i w:val="false"/>
          <w:color w:val="000000"/>
        </w:rPr>
        <w:t xml:space="preserve"> 
Глава 2. Требования к информации, необходимой</w:t>
      </w:r>
      <w:r>
        <w:br/>
      </w:r>
      <w:r>
        <w:rPr>
          <w:rFonts w:ascii="Times New Roman"/>
          <w:b/>
          <w:i w:val="false"/>
          <w:color w:val="000000"/>
        </w:rPr>
        <w:t>
для расчета страховых резервов</w:t>
      </w:r>
    </w:p>
    <w:bookmarkEnd w:id="6"/>
    <w:bookmarkStart w:name="z34" w:id="7"/>
    <w:p>
      <w:pPr>
        <w:spacing w:after="0"/>
        <w:ind w:left="0"/>
        <w:jc w:val="both"/>
      </w:pPr>
      <w:r>
        <w:rPr>
          <w:rFonts w:ascii="Times New Roman"/>
          <w:b w:val="false"/>
          <w:i w:val="false"/>
          <w:color w:val="000000"/>
          <w:sz w:val="28"/>
        </w:rPr>
        <w:t>
      Страховые резервы формируются страховой (перестраховочной) организацией отдельно по каждому договору страхования (перестрахования) и по каждому классу страхования, в зависимости от вида страхового резерва. Расчет страховых резервов производится с учетом объема принимаемых страховой (перестраховочной) организацией обязательств по всем заключенным договорам страхования (перестрахования) вне зависимости от последующего перестрахования рисков.</w:t>
      </w:r>
      <w:r>
        <w:br/>
      </w:r>
      <w:r>
        <w:rPr>
          <w:rFonts w:ascii="Times New Roman"/>
          <w:b w:val="false"/>
          <w:i w:val="false"/>
          <w:color w:val="000000"/>
          <w:sz w:val="28"/>
        </w:rPr>
        <w:t>
</w:t>
      </w:r>
      <w:r>
        <w:rPr>
          <w:rFonts w:ascii="Times New Roman"/>
          <w:b w:val="false"/>
          <w:i w:val="false"/>
          <w:color w:val="000000"/>
          <w:sz w:val="28"/>
        </w:rPr>
        <w:t>
      Страховая (перестраховочная) организация осуществляет расчет страховых резервов на основе информации, содержащейся в:</w:t>
      </w:r>
      <w:r>
        <w:br/>
      </w:r>
      <w:r>
        <w:rPr>
          <w:rFonts w:ascii="Times New Roman"/>
          <w:b w:val="false"/>
          <w:i w:val="false"/>
          <w:color w:val="000000"/>
          <w:sz w:val="28"/>
        </w:rPr>
        <w:t>
</w:t>
      </w:r>
      <w:r>
        <w:rPr>
          <w:rFonts w:ascii="Times New Roman"/>
          <w:b w:val="false"/>
          <w:i w:val="false"/>
          <w:color w:val="000000"/>
          <w:sz w:val="28"/>
        </w:rPr>
        <w:t>
      1) журнале учета действующих договоров страхования и договоров, принятых в перестрахование;</w:t>
      </w:r>
      <w:r>
        <w:br/>
      </w:r>
      <w:r>
        <w:rPr>
          <w:rFonts w:ascii="Times New Roman"/>
          <w:b w:val="false"/>
          <w:i w:val="false"/>
          <w:color w:val="000000"/>
          <w:sz w:val="28"/>
        </w:rPr>
        <w:t>
</w:t>
      </w:r>
      <w:r>
        <w:rPr>
          <w:rFonts w:ascii="Times New Roman"/>
          <w:b w:val="false"/>
          <w:i w:val="false"/>
          <w:color w:val="000000"/>
          <w:sz w:val="28"/>
        </w:rPr>
        <w:t>
      2) журнале учета договоров, переданных в перестрахование;</w:t>
      </w:r>
      <w:r>
        <w:br/>
      </w:r>
      <w:r>
        <w:rPr>
          <w:rFonts w:ascii="Times New Roman"/>
          <w:b w:val="false"/>
          <w:i w:val="false"/>
          <w:color w:val="000000"/>
          <w:sz w:val="28"/>
        </w:rPr>
        <w:t>
</w:t>
      </w:r>
      <w:r>
        <w:rPr>
          <w:rFonts w:ascii="Times New Roman"/>
          <w:b w:val="false"/>
          <w:i w:val="false"/>
          <w:color w:val="000000"/>
          <w:sz w:val="28"/>
        </w:rPr>
        <w:t>
      3) журнале учета убытков и досрочно прекращенных договоров страхования (перестрахования).</w:t>
      </w:r>
      <w:r>
        <w:br/>
      </w:r>
      <w:r>
        <w:rPr>
          <w:rFonts w:ascii="Times New Roman"/>
          <w:b w:val="false"/>
          <w:i w:val="false"/>
          <w:color w:val="000000"/>
          <w:sz w:val="28"/>
        </w:rPr>
        <w:t>
</w:t>
      </w:r>
      <w:r>
        <w:rPr>
          <w:rFonts w:ascii="Times New Roman"/>
          <w:b w:val="false"/>
          <w:i w:val="false"/>
          <w:color w:val="000000"/>
          <w:sz w:val="28"/>
        </w:rPr>
        <w:t>
      Журналы ведутся в электронном виде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Требованиям.</w:t>
      </w:r>
    </w:p>
    <w:bookmarkEnd w:id="7"/>
    <w:bookmarkStart w:name="z40" w:id="8"/>
    <w:p>
      <w:pPr>
        <w:spacing w:after="0"/>
        <w:ind w:left="0"/>
        <w:jc w:val="left"/>
      </w:pPr>
      <w:r>
        <w:rPr>
          <w:rFonts w:ascii="Times New Roman"/>
          <w:b/>
          <w:i w:val="false"/>
          <w:color w:val="000000"/>
        </w:rPr>
        <w:t xml:space="preserve"> 
Глава 3. Структура страховых резервов</w:t>
      </w:r>
    </w:p>
    <w:bookmarkEnd w:id="8"/>
    <w:bookmarkStart w:name="z41" w:id="9"/>
    <w:p>
      <w:pPr>
        <w:spacing w:after="0"/>
        <w:ind w:left="0"/>
        <w:jc w:val="both"/>
      </w:pPr>
      <w:r>
        <w:rPr>
          <w:rFonts w:ascii="Times New Roman"/>
          <w:b w:val="false"/>
          <w:i w:val="false"/>
          <w:color w:val="000000"/>
          <w:sz w:val="28"/>
        </w:rPr>
        <w:t>
      4. Страховые резервы обязательные для формирования страховой (перестраховочной) организацией, включают в себя:</w:t>
      </w:r>
      <w:r>
        <w:br/>
      </w:r>
      <w:r>
        <w:rPr>
          <w:rFonts w:ascii="Times New Roman"/>
          <w:b w:val="false"/>
          <w:i w:val="false"/>
          <w:color w:val="000000"/>
          <w:sz w:val="28"/>
        </w:rPr>
        <w:t>
</w:t>
      </w:r>
      <w:r>
        <w:rPr>
          <w:rFonts w:ascii="Times New Roman"/>
          <w:b w:val="false"/>
          <w:i w:val="false"/>
          <w:color w:val="000000"/>
          <w:sz w:val="28"/>
        </w:rPr>
        <w:t>
      1) резерв незаработанных премий (далее - РНП) - часть начисленной страховой премии (взносов) по договору страхования (перестрахования), относящаяся к периоду действия договора, следующего за датой расчета (незаработанная премия), предназначенная для исполнения обязательств по обеспечению предстоящих выплат, которые могут возникнуть в следующих отчетных периодах;</w:t>
      </w:r>
      <w:r>
        <w:br/>
      </w:r>
      <w:r>
        <w:rPr>
          <w:rFonts w:ascii="Times New Roman"/>
          <w:b w:val="false"/>
          <w:i w:val="false"/>
          <w:color w:val="000000"/>
          <w:sz w:val="28"/>
        </w:rPr>
        <w:t>
</w:t>
      </w:r>
      <w:r>
        <w:rPr>
          <w:rFonts w:ascii="Times New Roman"/>
          <w:b w:val="false"/>
          <w:i w:val="false"/>
          <w:color w:val="000000"/>
          <w:sz w:val="28"/>
        </w:rPr>
        <w:t>
      2) резерв непредвиденных рисков (далее - РНР) - страховой резерв, формируемый при недостаточности РНП для покрытия страховых выплат и расходов по урегулированию страховых убытков;</w:t>
      </w:r>
      <w:r>
        <w:br/>
      </w:r>
      <w:r>
        <w:rPr>
          <w:rFonts w:ascii="Times New Roman"/>
          <w:b w:val="false"/>
          <w:i w:val="false"/>
          <w:color w:val="000000"/>
          <w:sz w:val="28"/>
        </w:rPr>
        <w:t>
</w:t>
      </w:r>
      <w:r>
        <w:rPr>
          <w:rFonts w:ascii="Times New Roman"/>
          <w:b w:val="false"/>
          <w:i w:val="false"/>
          <w:color w:val="000000"/>
          <w:sz w:val="28"/>
        </w:rPr>
        <w:t>
      3) резерв непроизошедших убытков (далее - РНУ) - обязательства страховой (перестраховочной) организации по осуществлению страховых выплат по страховым случаям, которые не произошли на дату расчета, но могут произойти в будущем в период действия договора страхования (перестрахования);</w:t>
      </w:r>
      <w:r>
        <w:br/>
      </w:r>
      <w:r>
        <w:rPr>
          <w:rFonts w:ascii="Times New Roman"/>
          <w:b w:val="false"/>
          <w:i w:val="false"/>
          <w:color w:val="000000"/>
          <w:sz w:val="28"/>
        </w:rPr>
        <w:t>
</w:t>
      </w:r>
      <w:r>
        <w:rPr>
          <w:rFonts w:ascii="Times New Roman"/>
          <w:b w:val="false"/>
          <w:i w:val="false"/>
          <w:color w:val="000000"/>
          <w:sz w:val="28"/>
        </w:rPr>
        <w:t>
      4) резервы убытков:</w:t>
      </w:r>
      <w:r>
        <w:br/>
      </w:r>
      <w:r>
        <w:rPr>
          <w:rFonts w:ascii="Times New Roman"/>
          <w:b w:val="false"/>
          <w:i w:val="false"/>
          <w:color w:val="000000"/>
          <w:sz w:val="28"/>
        </w:rPr>
        <w:t>
</w:t>
      </w:r>
      <w:r>
        <w:rPr>
          <w:rFonts w:ascii="Times New Roman"/>
          <w:b w:val="false"/>
          <w:i w:val="false"/>
          <w:color w:val="000000"/>
          <w:sz w:val="28"/>
        </w:rPr>
        <w:t>
      резерв произошедших, но незаявленных убытков (далее - РПНУ) - является оценкой обязательств страховой (перестраховочной) организации по осуществлению страховых выплат, включая расходы по урегулированию убытков, возникших в связи со страховыми случаями, произошедшими в отчетном или предшествующих ему периодах, о факте наступления которых в установленном </w:t>
      </w:r>
      <w:r>
        <w:rPr>
          <w:rFonts w:ascii="Times New Roman"/>
          <w:b w:val="false"/>
          <w:i w:val="false"/>
          <w:color w:val="000000"/>
          <w:sz w:val="28"/>
        </w:rPr>
        <w:t>законом</w:t>
      </w:r>
      <w:r>
        <w:rPr>
          <w:rFonts w:ascii="Times New Roman"/>
          <w:b w:val="false"/>
          <w:i w:val="false"/>
          <w:color w:val="000000"/>
          <w:sz w:val="28"/>
        </w:rPr>
        <w:t xml:space="preserve"> или договором порядке не заявлено страховой (перестраховочной) организации в отчетном или предшествующих ему периодах;</w:t>
      </w:r>
      <w:r>
        <w:br/>
      </w:r>
      <w:r>
        <w:rPr>
          <w:rFonts w:ascii="Times New Roman"/>
          <w:b w:val="false"/>
          <w:i w:val="false"/>
          <w:color w:val="000000"/>
          <w:sz w:val="28"/>
        </w:rPr>
        <w:t>
</w:t>
      </w:r>
      <w:r>
        <w:rPr>
          <w:rFonts w:ascii="Times New Roman"/>
          <w:b w:val="false"/>
          <w:i w:val="false"/>
          <w:color w:val="000000"/>
          <w:sz w:val="28"/>
        </w:rPr>
        <w:t>
      резерв заявленных, но неурегулированных убытков (далее - РЗНУ) - является оценкой неисполненных или исполненных не полностью на отчетную дату обязательств страховой (перестраховочной) организации по осуществлению страховых выплат, включая расходы на урегулирование убытков. Расходы по урегулированию страховых убытков – сумма денежных средств, необходимых страховой (перестраховочной) организации для оплаты экспертных, консультационных или иных услуг, связанных с оценкой размера и снижением ущерба (вреда), нанесенного имущественным интересам страхователя, возникших в связи со страховыми случаями;</w:t>
      </w:r>
      <w:r>
        <w:br/>
      </w:r>
      <w:r>
        <w:rPr>
          <w:rFonts w:ascii="Times New Roman"/>
          <w:b w:val="false"/>
          <w:i w:val="false"/>
          <w:color w:val="000000"/>
          <w:sz w:val="28"/>
        </w:rPr>
        <w:t>
</w:t>
      </w:r>
      <w:r>
        <w:rPr>
          <w:rFonts w:ascii="Times New Roman"/>
          <w:b w:val="false"/>
          <w:i w:val="false"/>
          <w:color w:val="000000"/>
          <w:sz w:val="28"/>
        </w:rPr>
        <w:t>
      5) стабилизационный резерв (далее - СР) - является оценкой обязательств страховой (перестраховочной) организации, связанный с осуществлением будущих страховых выплат в случае превышения коэффициента, характеризующего убыточность страховой организации с учетом доли перестраховщика над его средним значением. Коэффициент, характеризующий убыточность страховой организации с учетом доли перестраховщика (далее - коэффициент, характеризующий убыточность) определяется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расчета коэффициентов, характеризующих убыточность страховой (перестраховочной) организации, утвержденными постановлением Правления Агентства Республики Казахстан по регулированию и надзору финансового рынка и финансовых организаций от 25 марта 2006 года № 83 (зарегистрированным в Реестре государственной регистрации нормативных правовых актов под № 4218).</w:t>
      </w:r>
      <w:r>
        <w:br/>
      </w:r>
      <w:r>
        <w:rPr>
          <w:rFonts w:ascii="Times New Roman"/>
          <w:b w:val="false"/>
          <w:i w:val="false"/>
          <w:color w:val="000000"/>
          <w:sz w:val="28"/>
        </w:rPr>
        <w:t>
</w:t>
      </w:r>
      <w:r>
        <w:rPr>
          <w:rFonts w:ascii="Times New Roman"/>
          <w:b w:val="false"/>
          <w:i w:val="false"/>
          <w:color w:val="000000"/>
          <w:sz w:val="28"/>
        </w:rPr>
        <w:t>
      5. При возникновении на дату расчета дополнительных рисков по заключенным договорам страхования (перестрахования), не предусмотренных при формировании страховых резервов на предшествующие даты расчета, страховая (перестраховочная) организация формирует дополнительные резервы на основе составленного актуарием соответствующего актуарного заключения.</w:t>
      </w:r>
      <w:r>
        <w:br/>
      </w:r>
      <w:r>
        <w:rPr>
          <w:rFonts w:ascii="Times New Roman"/>
          <w:b w:val="false"/>
          <w:i w:val="false"/>
          <w:color w:val="000000"/>
          <w:sz w:val="28"/>
        </w:rPr>
        <w:t>
</w:t>
      </w:r>
      <w:r>
        <w:rPr>
          <w:rFonts w:ascii="Times New Roman"/>
          <w:b w:val="false"/>
          <w:i w:val="false"/>
          <w:color w:val="000000"/>
          <w:sz w:val="28"/>
        </w:rPr>
        <w:t>
      6. Страховые резервы, имеющие отрицательное значение, принимают значение ноль.</w:t>
      </w:r>
    </w:p>
    <w:bookmarkEnd w:id="9"/>
    <w:bookmarkStart w:name="z170" w:id="10"/>
    <w:p>
      <w:pPr>
        <w:spacing w:after="0"/>
        <w:ind w:left="0"/>
        <w:jc w:val="left"/>
      </w:pPr>
      <w:r>
        <w:rPr>
          <w:rFonts w:ascii="Times New Roman"/>
          <w:b/>
          <w:i w:val="false"/>
          <w:color w:val="000000"/>
        </w:rPr>
        <w:t xml:space="preserve"> 
Глава 4. Отрасль "общее страхование" Расчет РНП, РНР, РПНУ, РЗНУ, СР</w:t>
      </w:r>
    </w:p>
    <w:bookmarkEnd w:id="10"/>
    <w:bookmarkStart w:name="z51" w:id="11"/>
    <w:p>
      <w:pPr>
        <w:spacing w:after="0"/>
        <w:ind w:left="0"/>
        <w:jc w:val="both"/>
      </w:pPr>
      <w:r>
        <w:rPr>
          <w:rFonts w:ascii="Times New Roman"/>
          <w:b w:val="false"/>
          <w:i w:val="false"/>
          <w:color w:val="000000"/>
          <w:sz w:val="28"/>
        </w:rPr>
        <w:t>
      7. Расчет РНП производится отдельно по каждому договору страхования.</w:t>
      </w:r>
      <w:r>
        <w:br/>
      </w:r>
      <w:r>
        <w:rPr>
          <w:rFonts w:ascii="Times New Roman"/>
          <w:b w:val="false"/>
          <w:i w:val="false"/>
          <w:color w:val="000000"/>
          <w:sz w:val="28"/>
        </w:rPr>
        <w:t>
</w:t>
      </w:r>
      <w:r>
        <w:rPr>
          <w:rFonts w:ascii="Times New Roman"/>
          <w:b w:val="false"/>
          <w:i w:val="false"/>
          <w:color w:val="000000"/>
          <w:sz w:val="28"/>
        </w:rPr>
        <w:t>
      8. Для расчета величины РНП используется метод пропорции.</w:t>
      </w:r>
      <w:r>
        <w:br/>
      </w:r>
      <w:r>
        <w:rPr>
          <w:rFonts w:ascii="Times New Roman"/>
          <w:b w:val="false"/>
          <w:i w:val="false"/>
          <w:color w:val="000000"/>
          <w:sz w:val="28"/>
        </w:rPr>
        <w:t>
</w:t>
      </w:r>
      <w:r>
        <w:rPr>
          <w:rFonts w:ascii="Times New Roman"/>
          <w:b w:val="false"/>
          <w:i w:val="false"/>
          <w:color w:val="000000"/>
          <w:sz w:val="28"/>
        </w:rPr>
        <w:t>
      9. РНП методом пропорции определяется путем суммирования незаработанных премий, рассчитанных по каждому договору.</w:t>
      </w:r>
      <w:r>
        <w:br/>
      </w:r>
      <w:r>
        <w:rPr>
          <w:rFonts w:ascii="Times New Roman"/>
          <w:b w:val="false"/>
          <w:i w:val="false"/>
          <w:color w:val="000000"/>
          <w:sz w:val="28"/>
        </w:rPr>
        <w:t>
      Незаработанная премия методом пропорции определяется по каждому договору как произведение страховой премии по договору на отношение неистекшего на отчетную дату срока действия договора (в днях) ко всему сроку действия договора (в днях):</w:t>
      </w:r>
    </w:p>
    <w:bookmarkEnd w:id="11"/>
    <w:p>
      <w:pPr>
        <w:spacing w:after="0"/>
        <w:ind w:left="0"/>
        <w:jc w:val="both"/>
      </w:pPr>
      <w:r>
        <w:rPr>
          <w:rFonts w:ascii="Times New Roman"/>
          <w:b w:val="false"/>
          <w:i w:val="false"/>
          <w:color w:val="000000"/>
          <w:sz w:val="28"/>
        </w:rPr>
        <w:t>                                   Т</w:t>
      </w:r>
      <w:r>
        <w:rPr>
          <w:rFonts w:ascii="Times New Roman"/>
          <w:b w:val="false"/>
          <w:i w:val="false"/>
          <w:color w:val="000000"/>
          <w:vertAlign w:val="subscript"/>
        </w:rPr>
        <w:t>1</w:t>
      </w:r>
      <w:r>
        <w:rPr>
          <w:rFonts w:ascii="Times New Roman"/>
          <w:b w:val="false"/>
          <w:i w:val="false"/>
          <w:color w:val="000000"/>
          <w:sz w:val="28"/>
        </w:rPr>
        <w:t>-Т</w:t>
      </w:r>
      <w:r>
        <w:rPr>
          <w:rFonts w:ascii="Times New Roman"/>
          <w:b w:val="false"/>
          <w:i w:val="false"/>
          <w:color w:val="000000"/>
          <w:vertAlign w:val="subscript"/>
        </w:rPr>
        <w:t>2</w:t>
      </w:r>
      <w:r>
        <w:br/>
      </w:r>
      <w:r>
        <w:rPr>
          <w:rFonts w:ascii="Times New Roman"/>
          <w:b w:val="false"/>
          <w:i w:val="false"/>
          <w:color w:val="000000"/>
          <w:sz w:val="28"/>
        </w:rPr>
        <w:t>
                       РНП = СП х (-----)</w:t>
      </w:r>
      <w:r>
        <w:br/>
      </w:r>
      <w:r>
        <w:rPr>
          <w:rFonts w:ascii="Times New Roman"/>
          <w:b w:val="false"/>
          <w:i w:val="false"/>
          <w:color w:val="000000"/>
          <w:sz w:val="28"/>
        </w:rPr>
        <w:t>
                                     Т</w:t>
      </w:r>
      <w:r>
        <w:rPr>
          <w:rFonts w:ascii="Times New Roman"/>
          <w:b w:val="false"/>
          <w:i w:val="false"/>
          <w:color w:val="000000"/>
          <w:vertAlign w:val="subscript"/>
        </w:rPr>
        <w:t>1</w:t>
      </w:r>
    </w:p>
    <w:bookmarkStart w:name="z54" w:id="12"/>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СП – страховая премия;</w:t>
      </w:r>
      <w:r>
        <w:br/>
      </w:r>
      <w:r>
        <w:rPr>
          <w:rFonts w:ascii="Times New Roman"/>
          <w:b w:val="false"/>
          <w:i w:val="false"/>
          <w:color w:val="000000"/>
          <w:sz w:val="28"/>
        </w:rPr>
        <w:t>
      Т</w:t>
      </w:r>
      <w:r>
        <w:rPr>
          <w:rFonts w:ascii="Times New Roman"/>
          <w:b w:val="false"/>
          <w:i w:val="false"/>
          <w:color w:val="000000"/>
          <w:vertAlign w:val="subscript"/>
        </w:rPr>
        <w:t>1</w:t>
      </w:r>
      <w:r>
        <w:rPr>
          <w:rFonts w:ascii="Times New Roman"/>
          <w:b w:val="false"/>
          <w:i w:val="false"/>
          <w:color w:val="000000"/>
          <w:sz w:val="28"/>
        </w:rPr>
        <w:t xml:space="preserve"> – количество дней, в течение которых действует страховая защита по договору страхования (перестрахования);</w:t>
      </w:r>
      <w:r>
        <w:br/>
      </w:r>
      <w:r>
        <w:rPr>
          <w:rFonts w:ascii="Times New Roman"/>
          <w:b w:val="false"/>
          <w:i w:val="false"/>
          <w:color w:val="000000"/>
          <w:sz w:val="28"/>
        </w:rPr>
        <w:t>
      Т</w:t>
      </w:r>
      <w:r>
        <w:rPr>
          <w:rFonts w:ascii="Times New Roman"/>
          <w:b w:val="false"/>
          <w:i w:val="false"/>
          <w:color w:val="000000"/>
          <w:vertAlign w:val="subscript"/>
        </w:rPr>
        <w:t>2</w:t>
      </w:r>
      <w:r>
        <w:rPr>
          <w:rFonts w:ascii="Times New Roman"/>
          <w:b w:val="false"/>
          <w:i w:val="false"/>
          <w:color w:val="000000"/>
          <w:sz w:val="28"/>
        </w:rPr>
        <w:t xml:space="preserve"> – количество дней, истекших с момента начала действия страховой защиты по договору страхования (перестрахования) до даты расчета (включительно).</w:t>
      </w:r>
      <w:r>
        <w:br/>
      </w:r>
      <w:r>
        <w:rPr>
          <w:rFonts w:ascii="Times New Roman"/>
          <w:b w:val="false"/>
          <w:i w:val="false"/>
          <w:color w:val="000000"/>
          <w:sz w:val="28"/>
        </w:rPr>
        <w:t>
      10. РНР формируется в случае недостаточности РНП для покрытия всех убытков и расходов по урегулированию страховых убытков по действующим договорам страхования.</w:t>
      </w:r>
      <w:r>
        <w:br/>
      </w:r>
      <w:r>
        <w:rPr>
          <w:rFonts w:ascii="Times New Roman"/>
          <w:b w:val="false"/>
          <w:i w:val="false"/>
          <w:color w:val="000000"/>
          <w:sz w:val="28"/>
        </w:rPr>
        <w:t>
</w:t>
      </w:r>
      <w:r>
        <w:rPr>
          <w:rFonts w:ascii="Times New Roman"/>
          <w:b w:val="false"/>
          <w:i w:val="false"/>
          <w:color w:val="000000"/>
          <w:sz w:val="28"/>
        </w:rPr>
        <w:t>
      11. Если отношение суммы страховых выплат и расходов по урегулированию страховых убытков к разнице чистых подписанных страховых премий и изменения РНП без учета доли перестраховщика превышает 105 (сто пять) процентов по классу страхования, а объем чистых страховых премий по действующим договорам страхования по отдельному классу страхования превышает 10 (десять) процентов от общего объема чистых страховых премий по действующим договорам страхования за отчетный период, РНР рассчитывается следующим образом:</w:t>
      </w:r>
    </w:p>
    <w:bookmarkEnd w:id="12"/>
    <w:p>
      <w:pPr>
        <w:spacing w:after="0"/>
        <w:ind w:left="0"/>
        <w:jc w:val="both"/>
      </w:pPr>
      <w:r>
        <w:rPr>
          <w:rFonts w:ascii="Times New Roman"/>
          <w:b w:val="false"/>
          <w:i w:val="false"/>
          <w:color w:val="000000"/>
          <w:sz w:val="28"/>
        </w:rPr>
        <w:t>                               В + Р</w:t>
      </w:r>
      <w:r>
        <w:br/>
      </w:r>
      <w:r>
        <w:rPr>
          <w:rFonts w:ascii="Times New Roman"/>
          <w:b w:val="false"/>
          <w:i w:val="false"/>
          <w:color w:val="000000"/>
          <w:sz w:val="28"/>
        </w:rPr>
        <w:t>
                      РНР = (--------- - 1.05) х РНП,</w:t>
      </w:r>
      <w:r>
        <w:br/>
      </w:r>
      <w:r>
        <w:rPr>
          <w:rFonts w:ascii="Times New Roman"/>
          <w:b w:val="false"/>
          <w:i w:val="false"/>
          <w:color w:val="000000"/>
          <w:sz w:val="28"/>
        </w:rPr>
        <w:t>
                             ЧП - DРНП</w:t>
      </w:r>
    </w:p>
    <w:bookmarkStart w:name="z56" w:id="13"/>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В – страховые выплаты;</w:t>
      </w:r>
      <w:r>
        <w:br/>
      </w:r>
      <w:r>
        <w:rPr>
          <w:rFonts w:ascii="Times New Roman"/>
          <w:b w:val="false"/>
          <w:i w:val="false"/>
          <w:color w:val="000000"/>
          <w:sz w:val="28"/>
        </w:rPr>
        <w:t>
      Р – расходы по урегулированию страховых убытков;</w:t>
      </w:r>
      <w:r>
        <w:br/>
      </w:r>
      <w:r>
        <w:rPr>
          <w:rFonts w:ascii="Times New Roman"/>
          <w:b w:val="false"/>
          <w:i w:val="false"/>
          <w:color w:val="000000"/>
          <w:sz w:val="28"/>
        </w:rPr>
        <w:t>
      ЧП – чистые подписанные страховые премии (премии без учета доли перестраховщика);</w:t>
      </w:r>
      <w:r>
        <w:br/>
      </w:r>
      <w:r>
        <w:rPr>
          <w:rFonts w:ascii="Times New Roman"/>
          <w:b w:val="false"/>
          <w:i w:val="false"/>
          <w:color w:val="000000"/>
          <w:sz w:val="28"/>
        </w:rPr>
        <w:t>
      DРНП – изменение резерва незаработанной премии без учета доли перестраховщика в сравнении с прошлой датой расчета;</w:t>
      </w:r>
      <w:r>
        <w:br/>
      </w:r>
      <w:r>
        <w:rPr>
          <w:rFonts w:ascii="Times New Roman"/>
          <w:b w:val="false"/>
          <w:i w:val="false"/>
          <w:color w:val="000000"/>
          <w:sz w:val="28"/>
        </w:rPr>
        <w:t>
      РНП – резерв незаработанной премии без учета доли перестраховщика на дату расчета.</w:t>
      </w:r>
      <w:r>
        <w:br/>
      </w:r>
      <w:r>
        <w:rPr>
          <w:rFonts w:ascii="Times New Roman"/>
          <w:b w:val="false"/>
          <w:i w:val="false"/>
          <w:color w:val="000000"/>
          <w:sz w:val="28"/>
        </w:rPr>
        <w:t>
      12. Страховые выплаты, расходы по урегулированию страховых убытков, чистые подписанные страховые премии, используемые для расчета РНР, относятся к одному полисному году.</w:t>
      </w:r>
      <w:r>
        <w:br/>
      </w:r>
      <w:r>
        <w:rPr>
          <w:rFonts w:ascii="Times New Roman"/>
          <w:b w:val="false"/>
          <w:i w:val="false"/>
          <w:color w:val="000000"/>
          <w:sz w:val="28"/>
        </w:rPr>
        <w:t>
</w:t>
      </w:r>
      <w:r>
        <w:rPr>
          <w:rFonts w:ascii="Times New Roman"/>
          <w:b w:val="false"/>
          <w:i w:val="false"/>
          <w:color w:val="000000"/>
          <w:sz w:val="28"/>
        </w:rPr>
        <w:t>
      13. Расчет РПНУ производится отдельно по каждому классу страхования. Общая величина РПНУ определяется путем суммирования РПНУ, рассчитанных по всем классам страхования.</w:t>
      </w:r>
      <w:r>
        <w:br/>
      </w:r>
      <w:r>
        <w:rPr>
          <w:rFonts w:ascii="Times New Roman"/>
          <w:b w:val="false"/>
          <w:i w:val="false"/>
          <w:color w:val="000000"/>
          <w:sz w:val="28"/>
        </w:rPr>
        <w:t>
</w:t>
      </w:r>
      <w:r>
        <w:rPr>
          <w:rFonts w:ascii="Times New Roman"/>
          <w:b w:val="false"/>
          <w:i w:val="false"/>
          <w:color w:val="000000"/>
          <w:sz w:val="28"/>
        </w:rPr>
        <w:t>
      14. Расчет РПНУ осуществляется следующими актуарными методами (методы треугольников):</w:t>
      </w:r>
      <w:r>
        <w:br/>
      </w:r>
      <w:r>
        <w:rPr>
          <w:rFonts w:ascii="Times New Roman"/>
          <w:b w:val="false"/>
          <w:i w:val="false"/>
          <w:color w:val="000000"/>
          <w:sz w:val="28"/>
        </w:rPr>
        <w:t>
</w:t>
      </w:r>
      <w:r>
        <w:rPr>
          <w:rFonts w:ascii="Times New Roman"/>
          <w:b w:val="false"/>
          <w:i w:val="false"/>
          <w:color w:val="000000"/>
          <w:sz w:val="28"/>
        </w:rPr>
        <w:t>
      1) метод цепной лестницы с поправкой на инфляцию и без поправки на инфляцию (на основе оплаченных убытков);</w:t>
      </w:r>
      <w:r>
        <w:br/>
      </w:r>
      <w:r>
        <w:rPr>
          <w:rFonts w:ascii="Times New Roman"/>
          <w:b w:val="false"/>
          <w:i w:val="false"/>
          <w:color w:val="000000"/>
          <w:sz w:val="28"/>
        </w:rPr>
        <w:t>
</w:t>
      </w:r>
      <w:r>
        <w:rPr>
          <w:rFonts w:ascii="Times New Roman"/>
          <w:b w:val="false"/>
          <w:i w:val="false"/>
          <w:color w:val="000000"/>
          <w:sz w:val="28"/>
        </w:rPr>
        <w:t>
      2) метод Борнхьюттера-Фергюсона (Bornhuetter-Ferguson) (на основе заявленных убытков);</w:t>
      </w:r>
      <w:r>
        <w:br/>
      </w:r>
      <w:r>
        <w:rPr>
          <w:rFonts w:ascii="Times New Roman"/>
          <w:b w:val="false"/>
          <w:i w:val="false"/>
          <w:color w:val="000000"/>
          <w:sz w:val="28"/>
        </w:rPr>
        <w:t>
</w:t>
      </w:r>
      <w:r>
        <w:rPr>
          <w:rFonts w:ascii="Times New Roman"/>
          <w:b w:val="false"/>
          <w:i w:val="false"/>
          <w:color w:val="000000"/>
          <w:sz w:val="28"/>
        </w:rPr>
        <w:t>
      3) методы, одобренные Общественным объединением "Общество актуариев Казахстана".</w:t>
      </w:r>
      <w:r>
        <w:br/>
      </w:r>
      <w:r>
        <w:rPr>
          <w:rFonts w:ascii="Times New Roman"/>
          <w:b w:val="false"/>
          <w:i w:val="false"/>
          <w:color w:val="000000"/>
          <w:sz w:val="28"/>
        </w:rPr>
        <w:t>
</w:t>
      </w:r>
      <w:r>
        <w:rPr>
          <w:rFonts w:ascii="Times New Roman"/>
          <w:b w:val="false"/>
          <w:i w:val="false"/>
          <w:color w:val="000000"/>
          <w:sz w:val="28"/>
        </w:rPr>
        <w:t>
      15. Актуарий принимает решение об определении размера РПНУ на основе методов расчетов, предусмотренных пунктом 14 настоящих Требований.</w:t>
      </w:r>
      <w:r>
        <w:br/>
      </w:r>
      <w:r>
        <w:rPr>
          <w:rFonts w:ascii="Times New Roman"/>
          <w:b w:val="false"/>
          <w:i w:val="false"/>
          <w:color w:val="000000"/>
          <w:sz w:val="28"/>
        </w:rPr>
        <w:t>
</w:t>
      </w:r>
      <w:r>
        <w:rPr>
          <w:rFonts w:ascii="Times New Roman"/>
          <w:b w:val="false"/>
          <w:i w:val="false"/>
          <w:color w:val="000000"/>
          <w:sz w:val="28"/>
        </w:rPr>
        <w:t>
      16. В случае осуществления страховой организацией деятельности по классу страхования менее трех лет либо недостаточности данных для расчета РПНУ методами, указанными в пункте 14 настоящих Требований, РПНУ составляет не менее 5 (пять) процентов от суммы страховой премии, начисленной по договорам страхования (перестрахования) за последние двенадцать месяцев, предшествующих дате расчета.</w:t>
      </w:r>
      <w:r>
        <w:br/>
      </w:r>
      <w:r>
        <w:rPr>
          <w:rFonts w:ascii="Times New Roman"/>
          <w:b w:val="false"/>
          <w:i w:val="false"/>
          <w:color w:val="000000"/>
          <w:sz w:val="28"/>
        </w:rPr>
        <w:t>
</w:t>
      </w:r>
      <w:r>
        <w:rPr>
          <w:rFonts w:ascii="Times New Roman"/>
          <w:b w:val="false"/>
          <w:i w:val="false"/>
          <w:color w:val="000000"/>
          <w:sz w:val="28"/>
        </w:rPr>
        <w:t>
      17. При расчете РПНУ методами, указанными в пункте 14 настоящих Требований, актуарий предоставляет обоснование о выбранном методе расчета размера РПНУ. При расчете РПНУ в соответствии с пунктом 16 настоящих Требований актуарий предоставляет обоснование по недостаточности данных для расчета РПНУ.</w:t>
      </w:r>
      <w:r>
        <w:br/>
      </w:r>
      <w:r>
        <w:rPr>
          <w:rFonts w:ascii="Times New Roman"/>
          <w:b w:val="false"/>
          <w:i w:val="false"/>
          <w:color w:val="000000"/>
          <w:sz w:val="28"/>
        </w:rPr>
        <w:t>
</w:t>
      </w:r>
      <w:r>
        <w:rPr>
          <w:rFonts w:ascii="Times New Roman"/>
          <w:b w:val="false"/>
          <w:i w:val="false"/>
          <w:color w:val="000000"/>
          <w:sz w:val="28"/>
        </w:rPr>
        <w:t>
      18. Обоснования, указанные в пункте 17 настоящих Требований, предоставляются актуарием на каждую отчетную дату в срок, указанный в пункте 2 постановления.</w:t>
      </w:r>
      <w:r>
        <w:br/>
      </w:r>
      <w:r>
        <w:rPr>
          <w:rFonts w:ascii="Times New Roman"/>
          <w:b w:val="false"/>
          <w:i w:val="false"/>
          <w:color w:val="000000"/>
          <w:sz w:val="28"/>
        </w:rPr>
        <w:t>
</w:t>
      </w:r>
      <w:r>
        <w:rPr>
          <w:rFonts w:ascii="Times New Roman"/>
          <w:b w:val="false"/>
          <w:i w:val="false"/>
          <w:color w:val="000000"/>
          <w:sz w:val="28"/>
        </w:rPr>
        <w:t>
      19. По классу ипотечного страхования величина РПНУ составляет не менее 60 (шестьдесят) процентов от страховой премии, начисленной по договорам страхования (перестрахования) за последние двенадцать месяцев, предшествующих дате расчета.</w:t>
      </w:r>
      <w:r>
        <w:br/>
      </w:r>
      <w:r>
        <w:rPr>
          <w:rFonts w:ascii="Times New Roman"/>
          <w:b w:val="false"/>
          <w:i w:val="false"/>
          <w:color w:val="000000"/>
          <w:sz w:val="28"/>
        </w:rPr>
        <w:t>
</w:t>
      </w:r>
      <w:r>
        <w:rPr>
          <w:rFonts w:ascii="Times New Roman"/>
          <w:b w:val="false"/>
          <w:i w:val="false"/>
          <w:color w:val="000000"/>
          <w:sz w:val="28"/>
        </w:rPr>
        <w:t>
      20. Актуарий осуществляет оценку возможного увеличения обязательств страховой (перестраховочной) организации, связанных с переосвидетельствованием и (или) продлением степени утраты трудоспособности, ухудшением здоровья и (или) смертью выгодоприобретателя и увеличивает РПНУ на сумму данной оценки, которая отражается в актуарном заключении, предоставляемом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осуществления актуарной деятельности на страховом рынке, выдачи, приостановления действия и лишения лицензии на осуществление актуарной деятельности, о порядке сдачи квалификационного экзамена актуариями, утвержденными постановлением Правления Национального Банка Республики Казахстан от 20 апреля 2001 года № 120 (зарегистрированным в Реестре государственной регистрации нормативных правовых актов под № 1532) (далее – актуарное заключение).</w:t>
      </w:r>
      <w:r>
        <w:br/>
      </w:r>
      <w:r>
        <w:rPr>
          <w:rFonts w:ascii="Times New Roman"/>
          <w:b w:val="false"/>
          <w:i w:val="false"/>
          <w:color w:val="000000"/>
          <w:sz w:val="28"/>
        </w:rPr>
        <w:t>
</w:t>
      </w:r>
      <w:r>
        <w:rPr>
          <w:rFonts w:ascii="Times New Roman"/>
          <w:b w:val="false"/>
          <w:i w:val="false"/>
          <w:color w:val="000000"/>
          <w:sz w:val="28"/>
        </w:rPr>
        <w:t>
      21. Расчет РЗНУ производится отдельно по каждому классу страхования. Величина РЗНУ определяется путем суммирования РЗНУ, рассчитанных по всем классам страхования.</w:t>
      </w:r>
      <w:r>
        <w:br/>
      </w:r>
      <w:r>
        <w:rPr>
          <w:rFonts w:ascii="Times New Roman"/>
          <w:b w:val="false"/>
          <w:i w:val="false"/>
          <w:color w:val="000000"/>
          <w:sz w:val="28"/>
        </w:rPr>
        <w:t>
</w:t>
      </w:r>
      <w:r>
        <w:rPr>
          <w:rFonts w:ascii="Times New Roman"/>
          <w:b w:val="false"/>
          <w:i w:val="false"/>
          <w:color w:val="000000"/>
          <w:sz w:val="28"/>
        </w:rPr>
        <w:t>
      22. Расчет РЗНУ производится:</w:t>
      </w:r>
      <w:r>
        <w:br/>
      </w:r>
      <w:r>
        <w:rPr>
          <w:rFonts w:ascii="Times New Roman"/>
          <w:b w:val="false"/>
          <w:i w:val="false"/>
          <w:color w:val="000000"/>
          <w:sz w:val="28"/>
        </w:rPr>
        <w:t>
</w:t>
      </w:r>
      <w:r>
        <w:rPr>
          <w:rFonts w:ascii="Times New Roman"/>
          <w:b w:val="false"/>
          <w:i w:val="false"/>
          <w:color w:val="000000"/>
          <w:sz w:val="28"/>
        </w:rPr>
        <w:t>
      1) при получении страховщиком заявления о наступлении страхового случая и принятии решения об осуществлении страховой выплаты РЗНУ формируется в размере выплаты;</w:t>
      </w:r>
      <w:r>
        <w:br/>
      </w:r>
      <w:r>
        <w:rPr>
          <w:rFonts w:ascii="Times New Roman"/>
          <w:b w:val="false"/>
          <w:i w:val="false"/>
          <w:color w:val="000000"/>
          <w:sz w:val="28"/>
        </w:rPr>
        <w:t>
</w:t>
      </w:r>
      <w:r>
        <w:rPr>
          <w:rFonts w:ascii="Times New Roman"/>
          <w:b w:val="false"/>
          <w:i w:val="false"/>
          <w:color w:val="000000"/>
          <w:sz w:val="28"/>
        </w:rPr>
        <w:t>
      2) при получении страховщиком заявления о наступлении страхового случая и отсутствии решения об осуществлении выплаты РЗНУ устанавливается в размере заявленного и подтвержденного документально убытка. В случае отсутствия у страховщика достаточной информации о размере убытка РЗНУ устанавливается в размере, достаточном для страховой выплаты, но не менее среднего значения оплаченных претензий, произведенных по аналогичной группе договоров.</w:t>
      </w:r>
      <w:r>
        <w:br/>
      </w:r>
      <w:r>
        <w:rPr>
          <w:rFonts w:ascii="Times New Roman"/>
          <w:b w:val="false"/>
          <w:i w:val="false"/>
          <w:color w:val="000000"/>
          <w:sz w:val="28"/>
        </w:rPr>
        <w:t>
</w:t>
      </w:r>
      <w:r>
        <w:rPr>
          <w:rFonts w:ascii="Times New Roman"/>
          <w:b w:val="false"/>
          <w:i w:val="false"/>
          <w:color w:val="000000"/>
          <w:sz w:val="28"/>
        </w:rPr>
        <w:t>
      23. Для расчета РЗНУ величина неурегулированных на отчетную дату убытков страховщика рассчитывается актуарием в размере фактических расходов на основе сведений, предоставленных страховой (перестраховочной) организацией, и составляет не более 3 (три) процентов от ее величины.</w:t>
      </w:r>
      <w:r>
        <w:br/>
      </w:r>
      <w:r>
        <w:rPr>
          <w:rFonts w:ascii="Times New Roman"/>
          <w:b w:val="false"/>
          <w:i w:val="false"/>
          <w:color w:val="000000"/>
          <w:sz w:val="28"/>
        </w:rPr>
        <w:t>
</w:t>
      </w:r>
      <w:r>
        <w:rPr>
          <w:rFonts w:ascii="Times New Roman"/>
          <w:b w:val="false"/>
          <w:i w:val="false"/>
          <w:color w:val="000000"/>
          <w:sz w:val="28"/>
        </w:rPr>
        <w:t>
      24. Неурегулированный на отчетную дату убыток и досрочно прекращенные договоры страхования (перестрахования) регистрируются в журнале учета убытков с момента сообщения о наступлении страхового случая страхователем любым доступным страхователю способом либо в порядке, предусмотренном </w:t>
      </w:r>
      <w:r>
        <w:rPr>
          <w:rFonts w:ascii="Times New Roman"/>
          <w:b w:val="false"/>
          <w:i w:val="false"/>
          <w:color w:val="000000"/>
          <w:sz w:val="28"/>
        </w:rPr>
        <w:t>законами</w:t>
      </w:r>
      <w:r>
        <w:rPr>
          <w:rFonts w:ascii="Times New Roman"/>
          <w:b w:val="false"/>
          <w:i w:val="false"/>
          <w:color w:val="000000"/>
          <w:sz w:val="28"/>
        </w:rPr>
        <w:t xml:space="preserve"> Республики Казахстан об обязательных видах страхования и (или) договором, либо с момента досрочного прекращения договора страхования (перестрахования).</w:t>
      </w:r>
      <w:r>
        <w:br/>
      </w:r>
      <w:r>
        <w:rPr>
          <w:rFonts w:ascii="Times New Roman"/>
          <w:b w:val="false"/>
          <w:i w:val="false"/>
          <w:color w:val="000000"/>
          <w:sz w:val="28"/>
        </w:rPr>
        <w:t>
</w:t>
      </w:r>
      <w:r>
        <w:rPr>
          <w:rFonts w:ascii="Times New Roman"/>
          <w:b w:val="false"/>
          <w:i w:val="false"/>
          <w:color w:val="000000"/>
          <w:sz w:val="28"/>
        </w:rPr>
        <w:t>
      25. Расчетная величина РЗНУ уменьшается на сумму задолженности страхователя (перестрахователя) по уплате страховой премии (страховых взносов) страховой (перестраховочной) организации на дату расчета.</w:t>
      </w:r>
      <w:r>
        <w:br/>
      </w:r>
      <w:r>
        <w:rPr>
          <w:rFonts w:ascii="Times New Roman"/>
          <w:b w:val="false"/>
          <w:i w:val="false"/>
          <w:color w:val="000000"/>
          <w:sz w:val="28"/>
        </w:rPr>
        <w:t>
</w:t>
      </w:r>
      <w:r>
        <w:rPr>
          <w:rFonts w:ascii="Times New Roman"/>
          <w:b w:val="false"/>
          <w:i w:val="false"/>
          <w:color w:val="000000"/>
          <w:sz w:val="28"/>
        </w:rPr>
        <w:t>
      26. Страховая (перестраховочная) организация формирует размер РЗНУ в течение трех лет с момента заявления об убытке до момента осуществления страховой выплаты по нему либо вынесения решения об отказе в осуществлении страховой выплаты страховщиком, либо письменного отказа страхователя в получении страховой выплаты по нему (в зависимости от того, какая из дат наступит раньше).</w:t>
      </w:r>
      <w:r>
        <w:br/>
      </w:r>
      <w:r>
        <w:rPr>
          <w:rFonts w:ascii="Times New Roman"/>
          <w:b w:val="false"/>
          <w:i w:val="false"/>
          <w:color w:val="000000"/>
          <w:sz w:val="28"/>
        </w:rPr>
        <w:t>
</w:t>
      </w:r>
      <w:r>
        <w:rPr>
          <w:rFonts w:ascii="Times New Roman"/>
          <w:b w:val="false"/>
          <w:i w:val="false"/>
          <w:color w:val="000000"/>
          <w:sz w:val="28"/>
        </w:rPr>
        <w:t>
      27. Расчет СР осуществляется в случае, если по классу страхования имеются существенные отклонения коэффициента, характеризующего убыточность, от его среднего значения, рассчитанного за предшествующие три финансовых года. Расчет СР и существенного отклонения коэффициента, характеризующего убыточность, от его среднего значения производится в соответствии с </w:t>
      </w:r>
      <w:r>
        <w:rPr>
          <w:rFonts w:ascii="Times New Roman"/>
          <w:b w:val="false"/>
          <w:i w:val="false"/>
          <w:color w:val="000000"/>
          <w:sz w:val="28"/>
        </w:rPr>
        <w:t>приложением 4</w:t>
      </w:r>
      <w:r>
        <w:rPr>
          <w:rFonts w:ascii="Times New Roman"/>
          <w:b w:val="false"/>
          <w:i w:val="false"/>
          <w:color w:val="000000"/>
          <w:sz w:val="28"/>
        </w:rPr>
        <w:t xml:space="preserve"> к настоящим Требованиям.</w:t>
      </w:r>
      <w:r>
        <w:br/>
      </w:r>
      <w:r>
        <w:rPr>
          <w:rFonts w:ascii="Times New Roman"/>
          <w:b w:val="false"/>
          <w:i w:val="false"/>
          <w:color w:val="000000"/>
          <w:sz w:val="28"/>
        </w:rPr>
        <w:t>
</w:t>
      </w:r>
      <w:r>
        <w:rPr>
          <w:rFonts w:ascii="Times New Roman"/>
          <w:b w:val="false"/>
          <w:i w:val="false"/>
          <w:color w:val="000000"/>
          <w:sz w:val="28"/>
        </w:rPr>
        <w:t>
      28. Расчет СР производится отдельно по каждому классу страхования по результатам завершенного финансового года. Общая величина СР определяется путем суммирования СР, рассчитанных по всем классам страхования.</w:t>
      </w:r>
      <w:r>
        <w:br/>
      </w:r>
      <w:r>
        <w:rPr>
          <w:rFonts w:ascii="Times New Roman"/>
          <w:b w:val="false"/>
          <w:i w:val="false"/>
          <w:color w:val="000000"/>
          <w:sz w:val="28"/>
        </w:rPr>
        <w:t>
</w:t>
      </w:r>
      <w:r>
        <w:rPr>
          <w:rFonts w:ascii="Times New Roman"/>
          <w:b w:val="false"/>
          <w:i w:val="false"/>
          <w:color w:val="000000"/>
          <w:sz w:val="28"/>
        </w:rPr>
        <w:t>
      29. СР, сформированный в начале текущего финансового года, не изменяется до завершения текущего финансового года.</w:t>
      </w:r>
    </w:p>
    <w:bookmarkEnd w:id="13"/>
    <w:bookmarkStart w:name="z79" w:id="14"/>
    <w:p>
      <w:pPr>
        <w:spacing w:after="0"/>
        <w:ind w:left="0"/>
        <w:jc w:val="left"/>
      </w:pPr>
      <w:r>
        <w:rPr>
          <w:rFonts w:ascii="Times New Roman"/>
          <w:b/>
          <w:i w:val="false"/>
          <w:color w:val="000000"/>
        </w:rPr>
        <w:t xml:space="preserve"> 
Глава 5. Отрасль "страхование жизни"</w:t>
      </w:r>
    </w:p>
    <w:bookmarkEnd w:id="14"/>
    <w:bookmarkStart w:name="z80" w:id="15"/>
    <w:p>
      <w:pPr>
        <w:spacing w:after="0"/>
        <w:ind w:left="0"/>
        <w:jc w:val="both"/>
      </w:pPr>
      <w:r>
        <w:rPr>
          <w:rFonts w:ascii="Times New Roman"/>
          <w:b w:val="false"/>
          <w:i w:val="false"/>
          <w:color w:val="000000"/>
          <w:sz w:val="28"/>
        </w:rPr>
        <w:t>
      30. Расчет страховых резервов страховой (перестраховочной) организации, осуществляющей страховую деятельность в отрасли "страхование жизни", выполняется с использованием актуарных методов.</w:t>
      </w:r>
      <w:r>
        <w:br/>
      </w:r>
      <w:r>
        <w:rPr>
          <w:rFonts w:ascii="Times New Roman"/>
          <w:b w:val="false"/>
          <w:i w:val="false"/>
          <w:color w:val="000000"/>
          <w:sz w:val="28"/>
        </w:rPr>
        <w:t>
</w:t>
      </w:r>
      <w:r>
        <w:rPr>
          <w:rFonts w:ascii="Times New Roman"/>
          <w:b w:val="false"/>
          <w:i w:val="false"/>
          <w:color w:val="000000"/>
          <w:sz w:val="28"/>
        </w:rPr>
        <w:t>
      31. Расчет страховых резервов страховой (перестраховочной) организации, осуществляющей страховую деятельность в отрасли "страхование жизни", производится актуарием отдельно по каждому договору страхования (перестрахования), за исключением договоров страхования жизни с участием страхователя в инвестиционном доходе страховщика, в случаях, когда страховая организация не покрывает риск смерти застрахованного, а также отдельно по видам договоров:</w:t>
      </w:r>
      <w:r>
        <w:br/>
      </w:r>
      <w:r>
        <w:rPr>
          <w:rFonts w:ascii="Times New Roman"/>
          <w:b w:val="false"/>
          <w:i w:val="false"/>
          <w:color w:val="000000"/>
          <w:sz w:val="28"/>
        </w:rPr>
        <w:t>
</w:t>
      </w:r>
      <w:r>
        <w:rPr>
          <w:rFonts w:ascii="Times New Roman"/>
          <w:b w:val="false"/>
          <w:i w:val="false"/>
          <w:color w:val="000000"/>
          <w:sz w:val="28"/>
        </w:rPr>
        <w:t>
      1) ненакопительного страхования (перестрахования) жизни;</w:t>
      </w:r>
      <w:r>
        <w:br/>
      </w:r>
      <w:r>
        <w:rPr>
          <w:rFonts w:ascii="Times New Roman"/>
          <w:b w:val="false"/>
          <w:i w:val="false"/>
          <w:color w:val="000000"/>
          <w:sz w:val="28"/>
        </w:rPr>
        <w:t>
</w:t>
      </w:r>
      <w:r>
        <w:rPr>
          <w:rFonts w:ascii="Times New Roman"/>
          <w:b w:val="false"/>
          <w:i w:val="false"/>
          <w:color w:val="000000"/>
          <w:sz w:val="28"/>
        </w:rPr>
        <w:t>
      2) накопительного страхования (перестрахования) жизни;</w:t>
      </w:r>
      <w:r>
        <w:br/>
      </w:r>
      <w:r>
        <w:rPr>
          <w:rFonts w:ascii="Times New Roman"/>
          <w:b w:val="false"/>
          <w:i w:val="false"/>
          <w:color w:val="000000"/>
          <w:sz w:val="28"/>
        </w:rPr>
        <w:t>
</w:t>
      </w:r>
      <w:r>
        <w:rPr>
          <w:rFonts w:ascii="Times New Roman"/>
          <w:b w:val="false"/>
          <w:i w:val="false"/>
          <w:color w:val="000000"/>
          <w:sz w:val="28"/>
        </w:rPr>
        <w:t>
      3) аннуитета, по которым сроки начала осуществления страховых выплат приходятся после даты расчета;</w:t>
      </w:r>
      <w:r>
        <w:br/>
      </w:r>
      <w:r>
        <w:rPr>
          <w:rFonts w:ascii="Times New Roman"/>
          <w:b w:val="false"/>
          <w:i w:val="false"/>
          <w:color w:val="000000"/>
          <w:sz w:val="28"/>
        </w:rPr>
        <w:t>
</w:t>
      </w:r>
      <w:r>
        <w:rPr>
          <w:rFonts w:ascii="Times New Roman"/>
          <w:b w:val="false"/>
          <w:i w:val="false"/>
          <w:color w:val="000000"/>
          <w:sz w:val="28"/>
        </w:rPr>
        <w:t>
      4) аннуитета, по которым сроки начала осуществления страховых выплат наступили до даты расчета.</w:t>
      </w:r>
      <w:r>
        <w:br/>
      </w:r>
      <w:r>
        <w:rPr>
          <w:rFonts w:ascii="Times New Roman"/>
          <w:b w:val="false"/>
          <w:i w:val="false"/>
          <w:color w:val="000000"/>
          <w:sz w:val="28"/>
        </w:rPr>
        <w:t>
</w:t>
      </w:r>
      <w:r>
        <w:rPr>
          <w:rFonts w:ascii="Times New Roman"/>
          <w:b w:val="false"/>
          <w:i w:val="false"/>
          <w:color w:val="000000"/>
          <w:sz w:val="28"/>
        </w:rPr>
        <w:t>
      32. Расчет страховых резервов страховой (перестраховочной) организации, осуществляющей страховую деятельность в отрасли "страхование жизни", по классу страхования от несчастных случаев и по классу страхования на случай болезни, осуществляется актуарием в соответствии с главой 4 настоящих Требований.</w:t>
      </w:r>
      <w:r>
        <w:br/>
      </w:r>
      <w:r>
        <w:rPr>
          <w:rFonts w:ascii="Times New Roman"/>
          <w:b w:val="false"/>
          <w:i w:val="false"/>
          <w:color w:val="000000"/>
          <w:sz w:val="28"/>
        </w:rPr>
        <w:t>
</w:t>
      </w:r>
      <w:r>
        <w:rPr>
          <w:rFonts w:ascii="Times New Roman"/>
          <w:b w:val="false"/>
          <w:i w:val="false"/>
          <w:color w:val="000000"/>
          <w:sz w:val="28"/>
        </w:rPr>
        <w:t>
      33. Расчет страховых резервов осуществляется на основе резервного базиса с учетом условий договоров страхования.</w:t>
      </w:r>
      <w:r>
        <w:br/>
      </w:r>
      <w:r>
        <w:rPr>
          <w:rFonts w:ascii="Times New Roman"/>
          <w:b w:val="false"/>
          <w:i w:val="false"/>
          <w:color w:val="000000"/>
          <w:sz w:val="28"/>
        </w:rPr>
        <w:t>
</w:t>
      </w:r>
      <w:r>
        <w:rPr>
          <w:rFonts w:ascii="Times New Roman"/>
          <w:b w:val="false"/>
          <w:i w:val="false"/>
          <w:color w:val="000000"/>
          <w:sz w:val="28"/>
        </w:rPr>
        <w:t>
      34. Резервный базис устанавливается с учетом различий в условиях договора страхования (перестрахования), в частности в зависимости от перечня страховых случаев, сроков действия, порядка и сроков уплаты страховых взносов, сроков страховых выплат, а также иных факторов, объективно влияющих на степень риска, принимаемого на страхование.</w:t>
      </w:r>
      <w:r>
        <w:br/>
      </w:r>
      <w:r>
        <w:rPr>
          <w:rFonts w:ascii="Times New Roman"/>
          <w:b w:val="false"/>
          <w:i w:val="false"/>
          <w:color w:val="000000"/>
          <w:sz w:val="28"/>
        </w:rPr>
        <w:t>
</w:t>
      </w:r>
      <w:r>
        <w:rPr>
          <w:rFonts w:ascii="Times New Roman"/>
          <w:b w:val="false"/>
          <w:i w:val="false"/>
          <w:color w:val="000000"/>
          <w:sz w:val="28"/>
        </w:rPr>
        <w:t>
      35. Резервный базис включает следующие параметры:</w:t>
      </w:r>
      <w:r>
        <w:br/>
      </w:r>
      <w:r>
        <w:rPr>
          <w:rFonts w:ascii="Times New Roman"/>
          <w:b w:val="false"/>
          <w:i w:val="false"/>
          <w:color w:val="000000"/>
          <w:sz w:val="28"/>
        </w:rPr>
        <w:t>
</w:t>
      </w:r>
      <w:r>
        <w:rPr>
          <w:rFonts w:ascii="Times New Roman"/>
          <w:b w:val="false"/>
          <w:i w:val="false"/>
          <w:color w:val="000000"/>
          <w:sz w:val="28"/>
        </w:rPr>
        <w:t>
      1) эффективная годовая процентная ставка;</w:t>
      </w:r>
      <w:r>
        <w:br/>
      </w:r>
      <w:r>
        <w:rPr>
          <w:rFonts w:ascii="Times New Roman"/>
          <w:b w:val="false"/>
          <w:i w:val="false"/>
          <w:color w:val="000000"/>
          <w:sz w:val="28"/>
        </w:rPr>
        <w:t>
</w:t>
      </w:r>
      <w:r>
        <w:rPr>
          <w:rFonts w:ascii="Times New Roman"/>
          <w:b w:val="false"/>
          <w:i w:val="false"/>
          <w:color w:val="000000"/>
          <w:sz w:val="28"/>
        </w:rPr>
        <w:t>
      2) таблицы смертности, заболеваемости и инвалидности, используемые страховой (перестраховочной) организацией для расчета страховых резервов;</w:t>
      </w:r>
      <w:r>
        <w:br/>
      </w:r>
      <w:r>
        <w:rPr>
          <w:rFonts w:ascii="Times New Roman"/>
          <w:b w:val="false"/>
          <w:i w:val="false"/>
          <w:color w:val="000000"/>
          <w:sz w:val="28"/>
        </w:rPr>
        <w:t>
</w:t>
      </w:r>
      <w:r>
        <w:rPr>
          <w:rFonts w:ascii="Times New Roman"/>
          <w:b w:val="false"/>
          <w:i w:val="false"/>
          <w:color w:val="000000"/>
          <w:sz w:val="28"/>
        </w:rPr>
        <w:t>
      3) абсолютная величина или доля будущих расходов страховщика по обслуживанию договоров страхования (будущих расходов на ведение дела), а также доля расходов на осуществление страховых выплат в процентах от страховой суммы (далее – показатели расходов);</w:t>
      </w:r>
      <w:r>
        <w:br/>
      </w:r>
      <w:r>
        <w:rPr>
          <w:rFonts w:ascii="Times New Roman"/>
          <w:b w:val="false"/>
          <w:i w:val="false"/>
          <w:color w:val="000000"/>
          <w:sz w:val="28"/>
        </w:rPr>
        <w:t>
</w:t>
      </w:r>
      <w:r>
        <w:rPr>
          <w:rFonts w:ascii="Times New Roman"/>
          <w:b w:val="false"/>
          <w:i w:val="false"/>
          <w:color w:val="000000"/>
          <w:sz w:val="28"/>
        </w:rPr>
        <w:t>
      4) ставки индексации страховых выплат.</w:t>
      </w:r>
      <w:r>
        <w:br/>
      </w:r>
      <w:r>
        <w:rPr>
          <w:rFonts w:ascii="Times New Roman"/>
          <w:b w:val="false"/>
          <w:i w:val="false"/>
          <w:color w:val="000000"/>
          <w:sz w:val="28"/>
        </w:rPr>
        <w:t>
</w:t>
      </w:r>
      <w:r>
        <w:rPr>
          <w:rFonts w:ascii="Times New Roman"/>
          <w:b w:val="false"/>
          <w:i w:val="false"/>
          <w:color w:val="000000"/>
          <w:sz w:val="28"/>
        </w:rPr>
        <w:t>
      36. Значения параметров резервного базиса по договорам пенсионного аннуитета и договорам аннуитета, заключенным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7 февраля 2005 года "Об обязательном страховании работника от несчастных случаев при исполнении им трудовых (служебных) обязанностей" с 1 января 2011 года, совпадают со значениями параметров тарифного базиса, за исключением случая, когда резервный базис является более консервативным, чем тарифный. Более консервативным резервным базисом, чем тарифный базис считается резервный базис:</w:t>
      </w:r>
      <w:r>
        <w:br/>
      </w:r>
      <w:r>
        <w:rPr>
          <w:rFonts w:ascii="Times New Roman"/>
          <w:b w:val="false"/>
          <w:i w:val="false"/>
          <w:color w:val="000000"/>
          <w:sz w:val="28"/>
        </w:rPr>
        <w:t>
</w:t>
      </w:r>
      <w:r>
        <w:rPr>
          <w:rFonts w:ascii="Times New Roman"/>
          <w:b w:val="false"/>
          <w:i w:val="false"/>
          <w:color w:val="000000"/>
          <w:sz w:val="28"/>
        </w:rPr>
        <w:t>
      1) с меньшей эффективной годовой процентной ставкой;</w:t>
      </w:r>
      <w:r>
        <w:br/>
      </w:r>
      <w:r>
        <w:rPr>
          <w:rFonts w:ascii="Times New Roman"/>
          <w:b w:val="false"/>
          <w:i w:val="false"/>
          <w:color w:val="000000"/>
          <w:sz w:val="28"/>
        </w:rPr>
        <w:t>
</w:t>
      </w:r>
      <w:r>
        <w:rPr>
          <w:rFonts w:ascii="Times New Roman"/>
          <w:b w:val="false"/>
          <w:i w:val="false"/>
          <w:color w:val="000000"/>
          <w:sz w:val="28"/>
        </w:rPr>
        <w:t>
      2) с высокими показателями таблицы смертности, заболеваемости, инвалидности по договорам страхования жизни;</w:t>
      </w:r>
      <w:r>
        <w:br/>
      </w:r>
      <w:r>
        <w:rPr>
          <w:rFonts w:ascii="Times New Roman"/>
          <w:b w:val="false"/>
          <w:i w:val="false"/>
          <w:color w:val="000000"/>
          <w:sz w:val="28"/>
        </w:rPr>
        <w:t>
</w:t>
      </w:r>
      <w:r>
        <w:rPr>
          <w:rFonts w:ascii="Times New Roman"/>
          <w:b w:val="false"/>
          <w:i w:val="false"/>
          <w:color w:val="000000"/>
          <w:sz w:val="28"/>
        </w:rPr>
        <w:t>
      3) с низкими показателями таблицы смертности, заболеваемости, инвалидности по договорам аннуитетного страхования;</w:t>
      </w:r>
      <w:r>
        <w:br/>
      </w:r>
      <w:r>
        <w:rPr>
          <w:rFonts w:ascii="Times New Roman"/>
          <w:b w:val="false"/>
          <w:i w:val="false"/>
          <w:color w:val="000000"/>
          <w:sz w:val="28"/>
        </w:rPr>
        <w:t>
</w:t>
      </w:r>
      <w:r>
        <w:rPr>
          <w:rFonts w:ascii="Times New Roman"/>
          <w:b w:val="false"/>
          <w:i w:val="false"/>
          <w:color w:val="000000"/>
          <w:sz w:val="28"/>
        </w:rPr>
        <w:t>
      4) с высокими показателями расходов;</w:t>
      </w:r>
      <w:r>
        <w:br/>
      </w:r>
      <w:r>
        <w:rPr>
          <w:rFonts w:ascii="Times New Roman"/>
          <w:b w:val="false"/>
          <w:i w:val="false"/>
          <w:color w:val="000000"/>
          <w:sz w:val="28"/>
        </w:rPr>
        <w:t>
</w:t>
      </w:r>
      <w:r>
        <w:rPr>
          <w:rFonts w:ascii="Times New Roman"/>
          <w:b w:val="false"/>
          <w:i w:val="false"/>
          <w:color w:val="000000"/>
          <w:sz w:val="28"/>
        </w:rPr>
        <w:t>
      5) с высокими ставками индексации.</w:t>
      </w:r>
      <w:r>
        <w:br/>
      </w:r>
      <w:r>
        <w:rPr>
          <w:rFonts w:ascii="Times New Roman"/>
          <w:b w:val="false"/>
          <w:i w:val="false"/>
          <w:color w:val="000000"/>
          <w:sz w:val="28"/>
        </w:rPr>
        <w:t>
</w:t>
      </w:r>
      <w:r>
        <w:rPr>
          <w:rFonts w:ascii="Times New Roman"/>
          <w:b w:val="false"/>
          <w:i w:val="false"/>
          <w:color w:val="000000"/>
          <w:sz w:val="28"/>
        </w:rPr>
        <w:t>
      37. При расчете страховых резервов актуарий использует эффективную годовую процентную ставку не более:</w:t>
      </w:r>
      <w:r>
        <w:br/>
      </w:r>
      <w:r>
        <w:rPr>
          <w:rFonts w:ascii="Times New Roman"/>
          <w:b w:val="false"/>
          <w:i w:val="false"/>
          <w:color w:val="000000"/>
          <w:sz w:val="28"/>
        </w:rPr>
        <w:t>
</w:t>
      </w:r>
      <w:r>
        <w:rPr>
          <w:rFonts w:ascii="Times New Roman"/>
          <w:b w:val="false"/>
          <w:i w:val="false"/>
          <w:color w:val="000000"/>
          <w:sz w:val="28"/>
        </w:rPr>
        <w:t>
      1) 4 (четырех) процентов, если валютой страхования является иностранная валюта;</w:t>
      </w:r>
      <w:r>
        <w:br/>
      </w:r>
      <w:r>
        <w:rPr>
          <w:rFonts w:ascii="Times New Roman"/>
          <w:b w:val="false"/>
          <w:i w:val="false"/>
          <w:color w:val="000000"/>
          <w:sz w:val="28"/>
        </w:rPr>
        <w:t>
</w:t>
      </w:r>
      <w:r>
        <w:rPr>
          <w:rFonts w:ascii="Times New Roman"/>
          <w:b w:val="false"/>
          <w:i w:val="false"/>
          <w:color w:val="000000"/>
          <w:sz w:val="28"/>
        </w:rPr>
        <w:t>
      2) если валютой страхования является национальная валюта:</w:t>
      </w:r>
      <w:r>
        <w:br/>
      </w:r>
      <w:r>
        <w:rPr>
          <w:rFonts w:ascii="Times New Roman"/>
          <w:b w:val="false"/>
          <w:i w:val="false"/>
          <w:color w:val="000000"/>
          <w:sz w:val="28"/>
        </w:rPr>
        <w:t>
</w:t>
      </w:r>
      <w:r>
        <w:rPr>
          <w:rFonts w:ascii="Times New Roman"/>
          <w:b w:val="false"/>
          <w:i w:val="false"/>
          <w:color w:val="000000"/>
          <w:sz w:val="28"/>
        </w:rPr>
        <w:t>
      в 2011 году – 7 (семи) процентов;</w:t>
      </w:r>
      <w:r>
        <w:br/>
      </w:r>
      <w:r>
        <w:rPr>
          <w:rFonts w:ascii="Times New Roman"/>
          <w:b w:val="false"/>
          <w:i w:val="false"/>
          <w:color w:val="000000"/>
          <w:sz w:val="28"/>
        </w:rPr>
        <w:t>
</w:t>
      </w:r>
      <w:r>
        <w:rPr>
          <w:rFonts w:ascii="Times New Roman"/>
          <w:b w:val="false"/>
          <w:i w:val="false"/>
          <w:color w:val="000000"/>
          <w:sz w:val="28"/>
        </w:rPr>
        <w:t>
      с 1 января 2012 года – среднего размера ставки купона по государственным ценным бумагам со сроком обращения не менее десяти лет, выпускаемым Министерством финансов Республики Казахстан, но не выше 6 (шести) процентов.</w:t>
      </w:r>
      <w:r>
        <w:br/>
      </w:r>
      <w:r>
        <w:rPr>
          <w:rFonts w:ascii="Times New Roman"/>
          <w:b w:val="false"/>
          <w:i w:val="false"/>
          <w:color w:val="000000"/>
          <w:sz w:val="28"/>
        </w:rPr>
        <w:t>
</w:t>
      </w:r>
      <w:r>
        <w:rPr>
          <w:rFonts w:ascii="Times New Roman"/>
          <w:b w:val="false"/>
          <w:i w:val="false"/>
          <w:color w:val="000000"/>
          <w:sz w:val="28"/>
        </w:rPr>
        <w:t>
      38. Выбор таблиц смертности, заболеваемости, инвалидности производится с учетом особенностей страхового риска по договору страхования, на основе характеристик застрахованного и (или) страхователя.</w:t>
      </w:r>
      <w:r>
        <w:br/>
      </w:r>
      <w:r>
        <w:rPr>
          <w:rFonts w:ascii="Times New Roman"/>
          <w:b w:val="false"/>
          <w:i w:val="false"/>
          <w:color w:val="000000"/>
          <w:sz w:val="28"/>
        </w:rPr>
        <w:t>
</w:t>
      </w:r>
      <w:r>
        <w:rPr>
          <w:rFonts w:ascii="Times New Roman"/>
          <w:b w:val="false"/>
          <w:i w:val="false"/>
          <w:color w:val="000000"/>
          <w:sz w:val="28"/>
        </w:rPr>
        <w:t>
      39. Параметры резервного базиса отражаются в актуарном заключении, с приложением обоснований по каждому параметру.</w:t>
      </w:r>
    </w:p>
    <w:bookmarkEnd w:id="15"/>
    <w:bookmarkStart w:name="z107" w:id="16"/>
    <w:p>
      <w:pPr>
        <w:spacing w:after="0"/>
        <w:ind w:left="0"/>
        <w:jc w:val="left"/>
      </w:pPr>
      <w:r>
        <w:rPr>
          <w:rFonts w:ascii="Times New Roman"/>
          <w:b/>
          <w:i w:val="false"/>
          <w:color w:val="000000"/>
        </w:rPr>
        <w:t xml:space="preserve"> 
Расчет РНУ по договорам страхования (перестрахования),</w:t>
      </w:r>
      <w:r>
        <w:br/>
      </w:r>
      <w:r>
        <w:rPr>
          <w:rFonts w:ascii="Times New Roman"/>
          <w:b/>
          <w:i w:val="false"/>
          <w:color w:val="000000"/>
        </w:rPr>
        <w:t>
аннуитета, РПНУ, РЗНУ</w:t>
      </w:r>
    </w:p>
    <w:bookmarkEnd w:id="16"/>
    <w:bookmarkStart w:name="z108" w:id="17"/>
    <w:p>
      <w:pPr>
        <w:spacing w:after="0"/>
        <w:ind w:left="0"/>
        <w:jc w:val="both"/>
      </w:pPr>
      <w:r>
        <w:rPr>
          <w:rFonts w:ascii="Times New Roman"/>
          <w:b w:val="false"/>
          <w:i w:val="false"/>
          <w:color w:val="000000"/>
          <w:sz w:val="28"/>
        </w:rPr>
        <w:t>
      40. РНУ по договорам страхования (перестрахования) жизни рассчитывается как сумма резервов непроизошедших убытков по всем действующим на дату расчета договорам страхования (перестрахования) жизни.</w:t>
      </w:r>
      <w:r>
        <w:br/>
      </w:r>
      <w:r>
        <w:rPr>
          <w:rFonts w:ascii="Times New Roman"/>
          <w:b w:val="false"/>
          <w:i w:val="false"/>
          <w:color w:val="000000"/>
          <w:sz w:val="28"/>
        </w:rPr>
        <w:t>
</w:t>
      </w:r>
      <w:r>
        <w:rPr>
          <w:rFonts w:ascii="Times New Roman"/>
          <w:b w:val="false"/>
          <w:i w:val="false"/>
          <w:color w:val="000000"/>
          <w:sz w:val="28"/>
        </w:rPr>
        <w:t>
      41. РНУ по отдельному договору страхования (перестрахования) жизни равен максимальной величине из двух следующих величин:</w:t>
      </w:r>
      <w:r>
        <w:br/>
      </w:r>
      <w:r>
        <w:rPr>
          <w:rFonts w:ascii="Times New Roman"/>
          <w:b w:val="false"/>
          <w:i w:val="false"/>
          <w:color w:val="000000"/>
          <w:sz w:val="28"/>
        </w:rPr>
        <w:t>
</w:t>
      </w:r>
      <w:r>
        <w:rPr>
          <w:rFonts w:ascii="Times New Roman"/>
          <w:b w:val="false"/>
          <w:i w:val="false"/>
          <w:color w:val="000000"/>
          <w:sz w:val="28"/>
        </w:rPr>
        <w:t>
      1) РНУ 1 = ПосВ + ПосРВ + ПосОР - ПосСВ,</w:t>
      </w:r>
      <w:r>
        <w:br/>
      </w:r>
      <w:r>
        <w:rPr>
          <w:rFonts w:ascii="Times New Roman"/>
          <w:b w:val="false"/>
          <w:i w:val="false"/>
          <w:color w:val="000000"/>
          <w:sz w:val="28"/>
        </w:rPr>
        <w:t>
      где:</w:t>
      </w:r>
      <w:r>
        <w:br/>
      </w:r>
      <w:r>
        <w:rPr>
          <w:rFonts w:ascii="Times New Roman"/>
          <w:b w:val="false"/>
          <w:i w:val="false"/>
          <w:color w:val="000000"/>
          <w:sz w:val="28"/>
        </w:rPr>
        <w:t>
      ПосВ - приведенная ожидаемая стоимость страховых выплат, предусмотренных условиями договора страхования (перестрахования);</w:t>
      </w:r>
      <w:r>
        <w:br/>
      </w:r>
      <w:r>
        <w:rPr>
          <w:rFonts w:ascii="Times New Roman"/>
          <w:b w:val="false"/>
          <w:i w:val="false"/>
          <w:color w:val="000000"/>
          <w:sz w:val="28"/>
        </w:rPr>
        <w:t>
      ПосРВ - приведенная ожидаемая стоимость расходов страховой (перестраховочной) организации, непосредственно связанных с рассмотрением, урегулированием, определением размера страховых выплат;</w:t>
      </w:r>
      <w:r>
        <w:br/>
      </w:r>
      <w:r>
        <w:rPr>
          <w:rFonts w:ascii="Times New Roman"/>
          <w:b w:val="false"/>
          <w:i w:val="false"/>
          <w:color w:val="000000"/>
          <w:sz w:val="28"/>
        </w:rPr>
        <w:t>
      ПосОР - приведенная ожидаемая стоимость операционных расходов страховой (перестраховочной) организации, связанных с ведением дела;</w:t>
      </w:r>
      <w:r>
        <w:br/>
      </w:r>
      <w:r>
        <w:rPr>
          <w:rFonts w:ascii="Times New Roman"/>
          <w:b w:val="false"/>
          <w:i w:val="false"/>
          <w:color w:val="000000"/>
          <w:sz w:val="28"/>
        </w:rPr>
        <w:t>
      ПосСВ - приведенная ожидаемая стоимость страховых взносов (при единовременной уплате - страховой премии), которые должны быть получены страховой (перестраховочной) организацией после даты расчета;</w:t>
      </w:r>
      <w:r>
        <w:br/>
      </w:r>
      <w:r>
        <w:rPr>
          <w:rFonts w:ascii="Times New Roman"/>
          <w:b w:val="false"/>
          <w:i w:val="false"/>
          <w:color w:val="000000"/>
          <w:sz w:val="28"/>
        </w:rPr>
        <w:t>
</w:t>
      </w:r>
      <w:r>
        <w:rPr>
          <w:rFonts w:ascii="Times New Roman"/>
          <w:b w:val="false"/>
          <w:i w:val="false"/>
          <w:color w:val="000000"/>
          <w:sz w:val="28"/>
        </w:rPr>
        <w:t>
      2) PНУ 2 = ПосВ - ПосСНВ,</w:t>
      </w:r>
      <w:r>
        <w:br/>
      </w:r>
      <w:r>
        <w:rPr>
          <w:rFonts w:ascii="Times New Roman"/>
          <w:b w:val="false"/>
          <w:i w:val="false"/>
          <w:color w:val="000000"/>
          <w:sz w:val="28"/>
        </w:rPr>
        <w:t>
      где:</w:t>
      </w:r>
      <w:r>
        <w:br/>
      </w:r>
      <w:r>
        <w:rPr>
          <w:rFonts w:ascii="Times New Roman"/>
          <w:b w:val="false"/>
          <w:i w:val="false"/>
          <w:color w:val="000000"/>
          <w:sz w:val="28"/>
        </w:rPr>
        <w:t>
      ПосВ - приведенная ожидаемая стоимость страховых выплат, предусмотренных условиями договора страхования (перестрахования) исключительно при наступлении страхового случая (без учета страховой выплаты, осуществляемой по истечении установленного договором страхования периода);</w:t>
      </w:r>
      <w:r>
        <w:br/>
      </w:r>
      <w:r>
        <w:rPr>
          <w:rFonts w:ascii="Times New Roman"/>
          <w:b w:val="false"/>
          <w:i w:val="false"/>
          <w:color w:val="000000"/>
          <w:sz w:val="28"/>
        </w:rPr>
        <w:t>
      ПосСНВ - приведенная ожидаемая стоимость страховых нетто-взносов (при единовременной уплате - страховой нетто-премии), которые должны быть получены страховой (перестраховочной) организацией после даты расчета за принятие ею обязательств исключительно по осуществлению страховых выплат, связанных с наступлением страхового случая (без учета страховой выплаты, осуществляемой по истечении установленного договором страхования периода).</w:t>
      </w:r>
      <w:r>
        <w:br/>
      </w:r>
      <w:r>
        <w:rPr>
          <w:rFonts w:ascii="Times New Roman"/>
          <w:b w:val="false"/>
          <w:i w:val="false"/>
          <w:color w:val="000000"/>
          <w:sz w:val="28"/>
        </w:rPr>
        <w:t>
</w:t>
      </w:r>
      <w:r>
        <w:rPr>
          <w:rFonts w:ascii="Times New Roman"/>
          <w:b w:val="false"/>
          <w:i w:val="false"/>
          <w:color w:val="000000"/>
          <w:sz w:val="28"/>
        </w:rPr>
        <w:t>
      42. При осуществлении расчета приведенной ожидаемой стоимости используются параметры резервного базиса, указанные в пункте  35 настоящих Требований.</w:t>
      </w:r>
      <w:r>
        <w:br/>
      </w:r>
      <w:r>
        <w:rPr>
          <w:rFonts w:ascii="Times New Roman"/>
          <w:b w:val="false"/>
          <w:i w:val="false"/>
          <w:color w:val="000000"/>
          <w:sz w:val="28"/>
        </w:rPr>
        <w:t>
</w:t>
      </w:r>
      <w:r>
        <w:rPr>
          <w:rFonts w:ascii="Times New Roman"/>
          <w:b w:val="false"/>
          <w:i w:val="false"/>
          <w:color w:val="000000"/>
          <w:sz w:val="28"/>
        </w:rPr>
        <w:t>
      43. РНУ по договорам аннуитета рассчитывается как сумма резервов, непроизошедших убытков по всем действующим на дату расчета договорам аннуитета.</w:t>
      </w:r>
      <w:r>
        <w:br/>
      </w:r>
      <w:r>
        <w:rPr>
          <w:rFonts w:ascii="Times New Roman"/>
          <w:b w:val="false"/>
          <w:i w:val="false"/>
          <w:color w:val="000000"/>
          <w:sz w:val="28"/>
        </w:rPr>
        <w:t>
</w:t>
      </w:r>
      <w:r>
        <w:rPr>
          <w:rFonts w:ascii="Times New Roman"/>
          <w:b w:val="false"/>
          <w:i w:val="false"/>
          <w:color w:val="000000"/>
          <w:sz w:val="28"/>
        </w:rPr>
        <w:t>
      44. РНУ по отдельному договору аннуитета равен следующей величине:</w:t>
      </w:r>
    </w:p>
    <w:bookmarkEnd w:id="17"/>
    <w:p>
      <w:pPr>
        <w:spacing w:after="0"/>
        <w:ind w:left="0"/>
        <w:jc w:val="both"/>
      </w:pPr>
      <w:r>
        <w:rPr>
          <w:rFonts w:ascii="Times New Roman"/>
          <w:b w:val="false"/>
          <w:i w:val="false"/>
          <w:color w:val="000000"/>
          <w:sz w:val="28"/>
        </w:rPr>
        <w:t>                    РНУ = ПосВ + ПосОР - ПосСВ,</w:t>
      </w:r>
    </w:p>
    <w:bookmarkStart w:name="z115" w:id="18"/>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ПосВ - приведенная ожидаемая стоимость страховых выплат, предусмотренных условиями договора аннуитета;</w:t>
      </w:r>
      <w:r>
        <w:br/>
      </w:r>
      <w:r>
        <w:rPr>
          <w:rFonts w:ascii="Times New Roman"/>
          <w:b w:val="false"/>
          <w:i w:val="false"/>
          <w:color w:val="000000"/>
          <w:sz w:val="28"/>
        </w:rPr>
        <w:t>
      ПосОР - приведенная ожидаемая стоимость операционных расходов страховой (перестраховочной) организации, связанных с ведением дела по договору аннуитета;</w:t>
      </w:r>
      <w:r>
        <w:br/>
      </w:r>
      <w:r>
        <w:rPr>
          <w:rFonts w:ascii="Times New Roman"/>
          <w:b w:val="false"/>
          <w:i w:val="false"/>
          <w:color w:val="000000"/>
          <w:sz w:val="28"/>
        </w:rPr>
        <w:t>
      ПосСВ - приведенная ожидаемая стоимость страховых взносов (при единовременной уплате - страховой премии), которые должны быть получены страховой (перестраховочной) организацией после даты расчета. Для договора аннуитета, по которому срок начала осуществления страховых выплат наступил до даты расчета, ПосСВ равна нулю.</w:t>
      </w:r>
      <w:r>
        <w:br/>
      </w:r>
      <w:r>
        <w:rPr>
          <w:rFonts w:ascii="Times New Roman"/>
          <w:b w:val="false"/>
          <w:i w:val="false"/>
          <w:color w:val="000000"/>
          <w:sz w:val="28"/>
        </w:rPr>
        <w:t>
      45. При увеличении размера регулярных страховых выплат по договорам аннуитета РНУ определяется:</w:t>
      </w:r>
      <w:r>
        <w:br/>
      </w:r>
      <w:r>
        <w:rPr>
          <w:rFonts w:ascii="Times New Roman"/>
          <w:b w:val="false"/>
          <w:i w:val="false"/>
          <w:color w:val="000000"/>
          <w:sz w:val="28"/>
        </w:rPr>
        <w:t>
      в период страховых выплат в соответствии с пунктом 44 настоящих Требований. Расчет приведенной ожидаемой стоимости страховых выплат осуществляется с учетом произведенного увеличения размера страховых выплат;</w:t>
      </w:r>
      <w:r>
        <w:br/>
      </w:r>
      <w:r>
        <w:rPr>
          <w:rFonts w:ascii="Times New Roman"/>
          <w:b w:val="false"/>
          <w:i w:val="false"/>
          <w:color w:val="000000"/>
          <w:sz w:val="28"/>
        </w:rPr>
        <w:t>
      в период накопления, как наибольший из следующих величин:</w:t>
      </w:r>
      <w:r>
        <w:br/>
      </w:r>
      <w:r>
        <w:rPr>
          <w:rFonts w:ascii="Times New Roman"/>
          <w:b w:val="false"/>
          <w:i w:val="false"/>
          <w:color w:val="000000"/>
          <w:sz w:val="28"/>
        </w:rPr>
        <w:t>
      приведенная ожидаемая стоимость увеличения страховых выплат плюс размер РНУ, определенный в соответствии с пунктом 44 настоящих Требований  (без увеличения размера страховых выплат). Ожидаемая стоимость увеличения страховой выплаты равна рассчитанному и распределенному актуарием размеру дополнительных доходов по договору аннуитета;</w:t>
      </w:r>
      <w:r>
        <w:br/>
      </w:r>
      <w:r>
        <w:rPr>
          <w:rFonts w:ascii="Times New Roman"/>
          <w:b w:val="false"/>
          <w:i w:val="false"/>
          <w:color w:val="000000"/>
          <w:sz w:val="28"/>
        </w:rPr>
        <w:t>
      размер РНУ, определенный в соответствии с пунктом 44 настоящих Требований (с учетом увеличения размера страховых выплат по договору аннуитета за счет дополнительных доходов страховой (перестраховочной) организации).</w:t>
      </w:r>
      <w:r>
        <w:br/>
      </w:r>
      <w:r>
        <w:rPr>
          <w:rFonts w:ascii="Times New Roman"/>
          <w:b w:val="false"/>
          <w:i w:val="false"/>
          <w:color w:val="000000"/>
          <w:sz w:val="28"/>
        </w:rPr>
        <w:t>
</w:t>
      </w:r>
      <w:r>
        <w:rPr>
          <w:rFonts w:ascii="Times New Roman"/>
          <w:b w:val="false"/>
          <w:i w:val="false"/>
          <w:color w:val="000000"/>
          <w:sz w:val="28"/>
        </w:rPr>
        <w:t>
      46. При осуществлении расчета приведенной ожидаемой стоимости используются параметры резервного базиса, указанные в пункте 35 настоящих Требований.</w:t>
      </w:r>
      <w:r>
        <w:br/>
      </w:r>
      <w:r>
        <w:rPr>
          <w:rFonts w:ascii="Times New Roman"/>
          <w:b w:val="false"/>
          <w:i w:val="false"/>
          <w:color w:val="000000"/>
          <w:sz w:val="28"/>
        </w:rPr>
        <w:t>
</w:t>
      </w:r>
      <w:r>
        <w:rPr>
          <w:rFonts w:ascii="Times New Roman"/>
          <w:b w:val="false"/>
          <w:i w:val="false"/>
          <w:color w:val="000000"/>
          <w:sz w:val="28"/>
        </w:rPr>
        <w:t>
      47. РПНУ по договорам ненакопительного страхования (перестрахования) жизни рассчитывается актуарием в соответствии с пунктами 13-19 настоящих Требований.</w:t>
      </w:r>
      <w:r>
        <w:br/>
      </w:r>
      <w:r>
        <w:rPr>
          <w:rFonts w:ascii="Times New Roman"/>
          <w:b w:val="false"/>
          <w:i w:val="false"/>
          <w:color w:val="000000"/>
          <w:sz w:val="28"/>
        </w:rPr>
        <w:t>
</w:t>
      </w:r>
      <w:r>
        <w:rPr>
          <w:rFonts w:ascii="Times New Roman"/>
          <w:b w:val="false"/>
          <w:i w:val="false"/>
          <w:color w:val="000000"/>
          <w:sz w:val="28"/>
        </w:rPr>
        <w:t>
      48. РПНУ по договорам аннуитета, а также по договорам накопительного страхования (перестрахования) жизни равен нулю.</w:t>
      </w:r>
      <w:r>
        <w:br/>
      </w:r>
      <w:r>
        <w:rPr>
          <w:rFonts w:ascii="Times New Roman"/>
          <w:b w:val="false"/>
          <w:i w:val="false"/>
          <w:color w:val="000000"/>
          <w:sz w:val="28"/>
        </w:rPr>
        <w:t>
</w:t>
      </w:r>
      <w:r>
        <w:rPr>
          <w:rFonts w:ascii="Times New Roman"/>
          <w:b w:val="false"/>
          <w:i w:val="false"/>
          <w:color w:val="000000"/>
          <w:sz w:val="28"/>
        </w:rPr>
        <w:t>
      49. РЗНУ по договорам страхования (перестрахования) жизни рассчитывается актуарием в соответствии с пунктами 21-26 настоящих Требований.</w:t>
      </w:r>
      <w:r>
        <w:br/>
      </w:r>
      <w:r>
        <w:rPr>
          <w:rFonts w:ascii="Times New Roman"/>
          <w:b w:val="false"/>
          <w:i w:val="false"/>
          <w:color w:val="000000"/>
          <w:sz w:val="28"/>
        </w:rPr>
        <w:t>
</w:t>
      </w:r>
      <w:r>
        <w:rPr>
          <w:rFonts w:ascii="Times New Roman"/>
          <w:b w:val="false"/>
          <w:i w:val="false"/>
          <w:color w:val="000000"/>
          <w:sz w:val="28"/>
        </w:rPr>
        <w:t>
      50. РЗНУ по договорам аннуитета равен нулю.</w:t>
      </w:r>
    </w:p>
    <w:bookmarkEnd w:id="18"/>
    <w:bookmarkStart w:name="z121" w:id="19"/>
    <w:p>
      <w:pPr>
        <w:spacing w:after="0"/>
        <w:ind w:left="0"/>
        <w:jc w:val="left"/>
      </w:pPr>
      <w:r>
        <w:rPr>
          <w:rFonts w:ascii="Times New Roman"/>
          <w:b/>
          <w:i w:val="false"/>
          <w:color w:val="000000"/>
        </w:rPr>
        <w:t xml:space="preserve"> 
Глава 6. Доля перестраховщика в страховых резервах</w:t>
      </w:r>
      <w:r>
        <w:br/>
      </w:r>
      <w:r>
        <w:rPr>
          <w:rFonts w:ascii="Times New Roman"/>
          <w:b/>
          <w:i w:val="false"/>
          <w:color w:val="000000"/>
        </w:rPr>
        <w:t>
Отрасль "общее страхование"</w:t>
      </w:r>
    </w:p>
    <w:bookmarkEnd w:id="19"/>
    <w:bookmarkStart w:name="z122" w:id="20"/>
    <w:p>
      <w:pPr>
        <w:spacing w:after="0"/>
        <w:ind w:left="0"/>
        <w:jc w:val="both"/>
      </w:pPr>
      <w:r>
        <w:rPr>
          <w:rFonts w:ascii="Times New Roman"/>
          <w:b w:val="false"/>
          <w:i w:val="false"/>
          <w:color w:val="000000"/>
          <w:sz w:val="28"/>
        </w:rPr>
        <w:t>
      51. Доля перестраховщика в РНП рассчитывается отдельно по каждому договору страхования в соответствии с условиями заключенного договора пропорционального перестрахования. По договорам непропорционального перестрахования доля в РНП перестраховщика рассчитывается актуарием на основе используемой модели перестрахования. При отсутствии в страховой организации модели перестрахования доля перестраховщика в РНП равна нулю.</w:t>
      </w:r>
      <w:r>
        <w:br/>
      </w:r>
      <w:r>
        <w:rPr>
          <w:rFonts w:ascii="Times New Roman"/>
          <w:b w:val="false"/>
          <w:i w:val="false"/>
          <w:color w:val="000000"/>
          <w:sz w:val="28"/>
        </w:rPr>
        <w:t>
</w:t>
      </w:r>
      <w:r>
        <w:rPr>
          <w:rFonts w:ascii="Times New Roman"/>
          <w:b w:val="false"/>
          <w:i w:val="false"/>
          <w:color w:val="000000"/>
          <w:sz w:val="28"/>
        </w:rPr>
        <w:t>
      52. Доля перестраховщика в РНР, РПНУ и СР не рассчитывается.</w:t>
      </w:r>
      <w:r>
        <w:br/>
      </w:r>
      <w:r>
        <w:rPr>
          <w:rFonts w:ascii="Times New Roman"/>
          <w:b w:val="false"/>
          <w:i w:val="false"/>
          <w:color w:val="000000"/>
          <w:sz w:val="28"/>
        </w:rPr>
        <w:t>
</w:t>
      </w:r>
      <w:r>
        <w:rPr>
          <w:rFonts w:ascii="Times New Roman"/>
          <w:b w:val="false"/>
          <w:i w:val="false"/>
          <w:color w:val="000000"/>
          <w:sz w:val="28"/>
        </w:rPr>
        <w:t>
      53. Доля перестраховщика в РЗНУ рассчитывается на основе суммы убытков, которые подлежат возмещению от перестраховочной организации, согласно условиям договора перестрахования.</w:t>
      </w:r>
    </w:p>
    <w:bookmarkEnd w:id="20"/>
    <w:bookmarkStart w:name="z125" w:id="21"/>
    <w:p>
      <w:pPr>
        <w:spacing w:after="0"/>
        <w:ind w:left="0"/>
        <w:jc w:val="left"/>
      </w:pPr>
      <w:r>
        <w:rPr>
          <w:rFonts w:ascii="Times New Roman"/>
          <w:b/>
          <w:i w:val="false"/>
          <w:color w:val="000000"/>
        </w:rPr>
        <w:t xml:space="preserve"> 
Отрасль "страхование жизни"</w:t>
      </w:r>
    </w:p>
    <w:bookmarkEnd w:id="21"/>
    <w:bookmarkStart w:name="z126" w:id="22"/>
    <w:p>
      <w:pPr>
        <w:spacing w:after="0"/>
        <w:ind w:left="0"/>
        <w:jc w:val="left"/>
      </w:pPr>
      <w:r>
        <w:rPr>
          <w:rFonts w:ascii="Times New Roman"/>
          <w:b/>
          <w:i w:val="false"/>
          <w:color w:val="000000"/>
        </w:rPr>
        <w:t xml:space="preserve"> 
Доля перестраховщика в страховых резервах</w:t>
      </w:r>
      <w:r>
        <w:br/>
      </w:r>
      <w:r>
        <w:rPr>
          <w:rFonts w:ascii="Times New Roman"/>
          <w:b/>
          <w:i w:val="false"/>
          <w:color w:val="000000"/>
        </w:rPr>
        <w:t>
по пропорциональному перестрахованию</w:t>
      </w:r>
    </w:p>
    <w:bookmarkEnd w:id="22"/>
    <w:bookmarkStart w:name="z127" w:id="23"/>
    <w:p>
      <w:pPr>
        <w:spacing w:after="0"/>
        <w:ind w:left="0"/>
        <w:jc w:val="both"/>
      </w:pPr>
      <w:r>
        <w:rPr>
          <w:rFonts w:ascii="Times New Roman"/>
          <w:b w:val="false"/>
          <w:i w:val="false"/>
          <w:color w:val="000000"/>
          <w:sz w:val="28"/>
        </w:rPr>
        <w:t>
      54. Расчет доли перестраховщика в страховых резервах по договорам ненакопительного страхования (перестрахования) жизни осуществляется в соответствии с пунктами 51-53 настоящих Требований.</w:t>
      </w:r>
      <w:r>
        <w:br/>
      </w:r>
      <w:r>
        <w:rPr>
          <w:rFonts w:ascii="Times New Roman"/>
          <w:b w:val="false"/>
          <w:i w:val="false"/>
          <w:color w:val="000000"/>
          <w:sz w:val="28"/>
        </w:rPr>
        <w:t>
</w:t>
      </w:r>
      <w:r>
        <w:rPr>
          <w:rFonts w:ascii="Times New Roman"/>
          <w:b w:val="false"/>
          <w:i w:val="false"/>
          <w:color w:val="000000"/>
          <w:sz w:val="28"/>
        </w:rPr>
        <w:t>
      55. Доля перестраховщика в РНУ по договорам накопительного страхования (перестрахования) жизни и договорам аннуитета определяется исходя из доли ответственности по договору страхования, переданной на перестрахование, и рассчитывается в соответствии с пунктами 40-44 настоящих Требований либо на основе фактического размера страховой премии (страховых взносов) по договору перестрахования (в зависимости от того, какая из полученных величин является наименьшей).</w:t>
      </w:r>
      <w:r>
        <w:br/>
      </w:r>
      <w:r>
        <w:rPr>
          <w:rFonts w:ascii="Times New Roman"/>
          <w:b w:val="false"/>
          <w:i w:val="false"/>
          <w:color w:val="000000"/>
          <w:sz w:val="28"/>
        </w:rPr>
        <w:t>
</w:t>
      </w:r>
      <w:r>
        <w:rPr>
          <w:rFonts w:ascii="Times New Roman"/>
          <w:b w:val="false"/>
          <w:i w:val="false"/>
          <w:color w:val="000000"/>
          <w:sz w:val="28"/>
        </w:rPr>
        <w:t>
      56. Доля перестраховщика в РЗНУ по договорам накопительного страхования (перестрахования) жизни определяется в соответствии с пунктом  53 настоящих Требований.</w:t>
      </w:r>
    </w:p>
    <w:bookmarkEnd w:id="23"/>
    <w:bookmarkStart w:name="z130" w:id="24"/>
    <w:p>
      <w:pPr>
        <w:spacing w:after="0"/>
        <w:ind w:left="0"/>
        <w:jc w:val="left"/>
      </w:pPr>
      <w:r>
        <w:rPr>
          <w:rFonts w:ascii="Times New Roman"/>
          <w:b/>
          <w:i w:val="false"/>
          <w:color w:val="000000"/>
        </w:rPr>
        <w:t xml:space="preserve"> 
Доля перестраховщика в страховых резервах по</w:t>
      </w:r>
      <w:r>
        <w:br/>
      </w:r>
      <w:r>
        <w:rPr>
          <w:rFonts w:ascii="Times New Roman"/>
          <w:b/>
          <w:i w:val="false"/>
          <w:color w:val="000000"/>
        </w:rPr>
        <w:t>
непропорциональному перестрахованию</w:t>
      </w:r>
    </w:p>
    <w:bookmarkEnd w:id="24"/>
    <w:bookmarkStart w:name="z131" w:id="25"/>
    <w:p>
      <w:pPr>
        <w:spacing w:after="0"/>
        <w:ind w:left="0"/>
        <w:jc w:val="both"/>
      </w:pPr>
      <w:r>
        <w:rPr>
          <w:rFonts w:ascii="Times New Roman"/>
          <w:b w:val="false"/>
          <w:i w:val="false"/>
          <w:color w:val="000000"/>
          <w:sz w:val="28"/>
        </w:rPr>
        <w:t>
      57. Доля перестраховщика в РНУ, РПНУ по договорам страхования жизни и договорам аннуитета не рассчитывается.</w:t>
      </w:r>
      <w:r>
        <w:br/>
      </w:r>
      <w:r>
        <w:rPr>
          <w:rFonts w:ascii="Times New Roman"/>
          <w:b w:val="false"/>
          <w:i w:val="false"/>
          <w:color w:val="000000"/>
          <w:sz w:val="28"/>
        </w:rPr>
        <w:t>
</w:t>
      </w:r>
      <w:r>
        <w:rPr>
          <w:rFonts w:ascii="Times New Roman"/>
          <w:b w:val="false"/>
          <w:i w:val="false"/>
          <w:color w:val="000000"/>
          <w:sz w:val="28"/>
        </w:rPr>
        <w:t>
      58. Доля перестраховщика в РЗНУ по договорам накопительного страхования (перестрахования) жизни определяется в соответствии с пунктом 53 настоящих Требований.</w:t>
      </w:r>
    </w:p>
    <w:bookmarkEnd w:id="25"/>
    <w:bookmarkStart w:name="z133" w:id="26"/>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Требованиям к формированию,</w:t>
      </w:r>
      <w:r>
        <w:br/>
      </w:r>
      <w:r>
        <w:rPr>
          <w:rFonts w:ascii="Times New Roman"/>
          <w:b w:val="false"/>
          <w:i w:val="false"/>
          <w:color w:val="000000"/>
          <w:sz w:val="28"/>
        </w:rPr>
        <w:t xml:space="preserve">
методике расчета страховых </w:t>
      </w:r>
      <w:r>
        <w:br/>
      </w:r>
      <w:r>
        <w:rPr>
          <w:rFonts w:ascii="Times New Roman"/>
          <w:b w:val="false"/>
          <w:i w:val="false"/>
          <w:color w:val="000000"/>
          <w:sz w:val="28"/>
        </w:rPr>
        <w:t xml:space="preserve">
резервов и их структуре  </w:t>
      </w:r>
    </w:p>
    <w:bookmarkEnd w:id="26"/>
    <w:bookmarkStart w:name="z134" w:id="27"/>
    <w:p>
      <w:pPr>
        <w:spacing w:after="0"/>
        <w:ind w:left="0"/>
        <w:jc w:val="left"/>
      </w:pPr>
      <w:r>
        <w:rPr>
          <w:rFonts w:ascii="Times New Roman"/>
          <w:b/>
          <w:i w:val="false"/>
          <w:color w:val="000000"/>
        </w:rPr>
        <w:t xml:space="preserve"> 
Расчет СР и существенного отклонения коэффициента,</w:t>
      </w:r>
      <w:r>
        <w:br/>
      </w:r>
      <w:r>
        <w:rPr>
          <w:rFonts w:ascii="Times New Roman"/>
          <w:b/>
          <w:i w:val="false"/>
          <w:color w:val="000000"/>
        </w:rPr>
        <w:t>
характеризующего убыточность</w:t>
      </w:r>
    </w:p>
    <w:bookmarkEnd w:id="27"/>
    <w:bookmarkStart w:name="z135" w:id="28"/>
    <w:p>
      <w:pPr>
        <w:spacing w:after="0"/>
        <w:ind w:left="0"/>
        <w:jc w:val="both"/>
      </w:pPr>
      <w:r>
        <w:rPr>
          <w:rFonts w:ascii="Times New Roman"/>
          <w:b w:val="false"/>
          <w:i w:val="false"/>
          <w:color w:val="000000"/>
          <w:sz w:val="28"/>
        </w:rPr>
        <w:t>
      1. Отклонения коэффициента, характеризующего убыточность по классу страхования считаются существенными, если оценка квадратического отклонения значений коэффициента убыточности (S</w:t>
      </w:r>
      <w:r>
        <w:rPr>
          <w:rFonts w:ascii="Times New Roman"/>
          <w:b w:val="false"/>
          <w:i w:val="false"/>
          <w:color w:val="000000"/>
          <w:vertAlign w:val="subscript"/>
        </w:rPr>
        <w:t>k</w:t>
      </w:r>
      <w:r>
        <w:rPr>
          <w:rFonts w:ascii="Times New Roman"/>
          <w:b w:val="false"/>
          <w:i w:val="false"/>
          <w:color w:val="000000"/>
          <w:sz w:val="28"/>
        </w:rPr>
        <w:t>) превышает 10 (десять)</w:t>
      </w:r>
      <w:r>
        <w:br/>
      </w:r>
      <w:r>
        <w:rPr>
          <w:rFonts w:ascii="Times New Roman"/>
          <w:b w:val="false"/>
          <w:i w:val="false"/>
          <w:color w:val="000000"/>
          <w:sz w:val="28"/>
        </w:rPr>
        <w:t>
                                                        _</w:t>
      </w:r>
      <w:r>
        <w:br/>
      </w:r>
      <w:r>
        <w:rPr>
          <w:rFonts w:ascii="Times New Roman"/>
          <w:b w:val="false"/>
          <w:i w:val="false"/>
          <w:color w:val="000000"/>
          <w:sz w:val="28"/>
        </w:rPr>
        <w:t>
процентов от средней величины коэффициента убыточности (К):</w:t>
      </w:r>
    </w:p>
    <w:bookmarkEnd w:id="28"/>
    <w:p>
      <w:pPr>
        <w:spacing w:after="0"/>
        <w:ind w:left="0"/>
        <w:jc w:val="both"/>
      </w:pPr>
      <w:r>
        <w:rPr>
          <w:rFonts w:ascii="Times New Roman"/>
          <w:b w:val="false"/>
          <w:i w:val="false"/>
          <w:color w:val="000000"/>
          <w:sz w:val="28"/>
        </w:rPr>
        <w:t>      </w:t>
      </w:r>
      <w:r>
        <w:drawing>
          <wp:inline distT="0" distB="0" distL="0" distR="0">
            <wp:extent cx="5118100" cy="165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118100" cy="1651000"/>
                    </a:xfrm>
                    <a:prstGeom prst="rect">
                      <a:avLst/>
                    </a:prstGeom>
                  </pic:spPr>
                </pic:pic>
              </a:graphicData>
            </a:graphic>
          </wp:inline>
        </w:drawing>
      </w:r>
    </w:p>
    <w:bookmarkStart w:name="z136" w:id="29"/>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w:t>
      </w:r>
      <w:r>
        <w:rPr>
          <w:rFonts w:ascii="Times New Roman"/>
          <w:b w:val="false"/>
          <w:i w:val="false"/>
          <w:color w:val="000000"/>
          <w:sz w:val="28"/>
          <w:u w:val="single"/>
        </w:rPr>
        <w:t>K</w:t>
      </w:r>
      <w:r>
        <w:rPr>
          <w:rFonts w:ascii="Times New Roman"/>
          <w:b w:val="false"/>
          <w:i w:val="false"/>
          <w:color w:val="000000"/>
          <w:sz w:val="28"/>
        </w:rPr>
        <w:t>(i) – величина коэффициента убыточности за i-й финансовый год;</w:t>
      </w:r>
      <w:r>
        <w:br/>
      </w:r>
      <w:r>
        <w:rPr>
          <w:rFonts w:ascii="Times New Roman"/>
          <w:b w:val="false"/>
          <w:i w:val="false"/>
          <w:color w:val="000000"/>
          <w:sz w:val="28"/>
        </w:rPr>
        <w:t>
      К – среднее значение коэффициента убыточности за m число финансовых лет;</w:t>
      </w:r>
      <w:r>
        <w:br/>
      </w:r>
      <w:r>
        <w:rPr>
          <w:rFonts w:ascii="Times New Roman"/>
          <w:b w:val="false"/>
          <w:i w:val="false"/>
          <w:color w:val="000000"/>
          <w:sz w:val="28"/>
        </w:rPr>
        <w:t>
      M – число финансовых лет.</w:t>
      </w:r>
      <w:r>
        <w:br/>
      </w:r>
      <w:r>
        <w:rPr>
          <w:rFonts w:ascii="Times New Roman"/>
          <w:b w:val="false"/>
          <w:i w:val="false"/>
          <w:color w:val="000000"/>
          <w:sz w:val="28"/>
        </w:rPr>
        <w:t>
      2. Средняя величина коэффициента, характеризующего убыточность и оценка квадратического отклонения значений коэффициента, характеризующего убыточность, по классу страхования определяются на основании данных за предшествующие 3 финансовых года.</w:t>
      </w:r>
      <w:r>
        <w:br/>
      </w:r>
      <w:r>
        <w:rPr>
          <w:rFonts w:ascii="Times New Roman"/>
          <w:b w:val="false"/>
          <w:i w:val="false"/>
          <w:color w:val="000000"/>
          <w:sz w:val="28"/>
        </w:rPr>
        <w:t>
</w:t>
      </w:r>
      <w:r>
        <w:rPr>
          <w:rFonts w:ascii="Times New Roman"/>
          <w:b w:val="false"/>
          <w:i w:val="false"/>
          <w:color w:val="000000"/>
          <w:sz w:val="28"/>
        </w:rPr>
        <w:t>
      3. СР по классу страхования определяется в размере СР на начало отчетного периода за минусом величины заработанной страховой премии за отчетный период, умноженной на коэффициент, характеризующий убыточность за отчетный период, уменьшенного на среднюю величину коэффициента,</w:t>
      </w:r>
      <w:r>
        <w:br/>
      </w:r>
      <w:r>
        <w:rPr>
          <w:rFonts w:ascii="Times New Roman"/>
          <w:b w:val="false"/>
          <w:i w:val="false"/>
          <w:color w:val="000000"/>
          <w:sz w:val="28"/>
        </w:rPr>
        <w:t>
                              _</w:t>
      </w:r>
      <w:r>
        <w:br/>
      </w:r>
      <w:r>
        <w:rPr>
          <w:rFonts w:ascii="Times New Roman"/>
          <w:b w:val="false"/>
          <w:i w:val="false"/>
          <w:color w:val="000000"/>
          <w:sz w:val="28"/>
        </w:rPr>
        <w:t>
характеризующего убыточность (К):</w:t>
      </w:r>
    </w:p>
    <w:bookmarkEnd w:id="29"/>
    <w:p>
      <w:pPr>
        <w:spacing w:after="0"/>
        <w:ind w:left="0"/>
        <w:jc w:val="both"/>
      </w:pPr>
      <w:r>
        <w:rPr>
          <w:rFonts w:ascii="Times New Roman"/>
          <w:b w:val="false"/>
          <w:i w:val="false"/>
          <w:color w:val="000000"/>
          <w:sz w:val="28"/>
        </w:rPr>
        <w:t>                                             _</w:t>
      </w:r>
      <w:r>
        <w:br/>
      </w:r>
      <w:r>
        <w:rPr>
          <w:rFonts w:ascii="Times New Roman"/>
          <w:b w:val="false"/>
          <w:i w:val="false"/>
          <w:color w:val="000000"/>
          <w:sz w:val="28"/>
        </w:rPr>
        <w:t>
                        СР = СР</w:t>
      </w:r>
      <w:r>
        <w:rPr>
          <w:rFonts w:ascii="Times New Roman"/>
          <w:b w:val="false"/>
          <w:i w:val="false"/>
          <w:color w:val="000000"/>
          <w:vertAlign w:val="subscript"/>
        </w:rPr>
        <w:t>1</w:t>
      </w:r>
      <w:r>
        <w:rPr>
          <w:rFonts w:ascii="Times New Roman"/>
          <w:b w:val="false"/>
          <w:i w:val="false"/>
          <w:color w:val="000000"/>
          <w:sz w:val="28"/>
        </w:rPr>
        <w:t xml:space="preserve"> - ЗП х (K – К),</w:t>
      </w:r>
    </w:p>
    <w:bookmarkStart w:name="z138" w:id="30"/>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СР – стабилизационный резерв на отчетную дату;</w:t>
      </w:r>
      <w:r>
        <w:br/>
      </w:r>
      <w:r>
        <w:rPr>
          <w:rFonts w:ascii="Times New Roman"/>
          <w:b w:val="false"/>
          <w:i w:val="false"/>
          <w:color w:val="000000"/>
          <w:sz w:val="28"/>
        </w:rPr>
        <w:t>
      СР</w:t>
      </w:r>
      <w:r>
        <w:rPr>
          <w:rFonts w:ascii="Times New Roman"/>
          <w:b w:val="false"/>
          <w:i w:val="false"/>
          <w:color w:val="000000"/>
          <w:vertAlign w:val="subscript"/>
        </w:rPr>
        <w:t>1</w:t>
      </w:r>
      <w:r>
        <w:rPr>
          <w:rFonts w:ascii="Times New Roman"/>
          <w:b w:val="false"/>
          <w:i w:val="false"/>
          <w:color w:val="000000"/>
          <w:sz w:val="28"/>
        </w:rPr>
        <w:t xml:space="preserve"> – стабилизационный резерв за предыдущий финансовый год;</w:t>
      </w:r>
      <w:r>
        <w:br/>
      </w:r>
      <w:r>
        <w:rPr>
          <w:rFonts w:ascii="Times New Roman"/>
          <w:b w:val="false"/>
          <w:i w:val="false"/>
          <w:color w:val="000000"/>
          <w:sz w:val="28"/>
        </w:rPr>
        <w:t>
      K – величина коэффициента, характеризующего убыточность за отчетный период убытков;</w:t>
      </w:r>
      <w:r>
        <w:br/>
      </w:r>
      <w:r>
        <w:rPr>
          <w:rFonts w:ascii="Times New Roman"/>
          <w:b w:val="false"/>
          <w:i w:val="false"/>
          <w:color w:val="000000"/>
          <w:sz w:val="28"/>
        </w:rPr>
        <w:t>
      ЗП – заработанная страховая премия за отчетный период.</w:t>
      </w:r>
      <w:r>
        <w:br/>
      </w:r>
      <w:r>
        <w:rPr>
          <w:rFonts w:ascii="Times New Roman"/>
          <w:b w:val="false"/>
          <w:i w:val="false"/>
          <w:color w:val="000000"/>
          <w:sz w:val="28"/>
        </w:rPr>
        <w:t>
      4. В случае, если по какому-либо классу страхования отклонение коэффициента, характеризующего убыточность от средней величины коэффициента, характеризующего убыточность становится несущественным, то размер СР по данному классу страхования принимается равным нулю.</w:t>
      </w:r>
      <w:r>
        <w:br/>
      </w:r>
      <w:r>
        <w:rPr>
          <w:rFonts w:ascii="Times New Roman"/>
          <w:b w:val="false"/>
          <w:i w:val="false"/>
          <w:color w:val="000000"/>
          <w:sz w:val="28"/>
        </w:rPr>
        <w:t>
</w:t>
      </w:r>
      <w:r>
        <w:rPr>
          <w:rFonts w:ascii="Times New Roman"/>
          <w:b w:val="false"/>
          <w:i w:val="false"/>
          <w:color w:val="000000"/>
          <w:sz w:val="28"/>
        </w:rPr>
        <w:t>
      5. СР по классу страхования не может превышать 450 (четыреста пятьдесят) процентов от оценки квадратического отклонения значений коэффициента, характеризующего убыточность, умноженного на заработанную страховую премию по соответствующему классу страхования за последний финансовый год:</w:t>
      </w:r>
    </w:p>
    <w:bookmarkEnd w:id="30"/>
    <w:p>
      <w:pPr>
        <w:spacing w:after="0"/>
        <w:ind w:left="0"/>
        <w:jc w:val="both"/>
      </w:pPr>
      <w:r>
        <w:rPr>
          <w:rFonts w:ascii="Times New Roman"/>
          <w:b w:val="false"/>
          <w:i w:val="false"/>
          <w:color w:val="000000"/>
          <w:sz w:val="28"/>
        </w:rPr>
        <w:t>                           СР</w:t>
      </w:r>
      <w:r>
        <w:rPr>
          <w:rFonts w:ascii="Times New Roman"/>
          <w:b w:val="false"/>
          <w:i w:val="false"/>
          <w:color w:val="000000"/>
          <w:sz w:val="28"/>
          <w:u w:val="single"/>
        </w:rPr>
        <w:t>&lt;</w:t>
      </w:r>
      <w:r>
        <w:rPr>
          <w:rFonts w:ascii="Times New Roman"/>
          <w:b w:val="false"/>
          <w:i w:val="false"/>
          <w:color w:val="000000"/>
          <w:sz w:val="28"/>
        </w:rPr>
        <w:t xml:space="preserve"> 4.5 х S</w:t>
      </w:r>
      <w:r>
        <w:rPr>
          <w:rFonts w:ascii="Times New Roman"/>
          <w:b w:val="false"/>
          <w:i w:val="false"/>
          <w:color w:val="000000"/>
          <w:vertAlign w:val="subscript"/>
        </w:rPr>
        <w:t>k</w:t>
      </w:r>
      <w:r>
        <w:rPr>
          <w:rFonts w:ascii="Times New Roman"/>
          <w:b w:val="false"/>
          <w:i w:val="false"/>
          <w:color w:val="000000"/>
          <w:sz w:val="28"/>
        </w:rPr>
        <w:t xml:space="preserve"> х ЗП(М)</w:t>
      </w:r>
    </w:p>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ЗП(M) - заработанная страховая премия за последний финансовый год.</w:t>
      </w:r>
      <w:r>
        <w:br/>
      </w:r>
      <w:r>
        <w:rPr>
          <w:rFonts w:ascii="Times New Roman"/>
          <w:b w:val="false"/>
          <w:i w:val="false"/>
          <w:color w:val="000000"/>
          <w:sz w:val="28"/>
        </w:rPr>
        <w:t>
      В случае, если страховая организация в течение двух лет не заключает договора страхования, по какому-либо классу страхования или по какому-либо классу страхования отклонение коэффициента, характеризующего убыточность, от средней величины коэффициента, характеризующего убыточность, становится несущественным СР по классу страхования принимается равным нулю.</w:t>
      </w:r>
    </w:p>
    <w:bookmarkStart w:name="z140" w:id="31"/>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постановлению Правления Агентства </w:t>
      </w:r>
      <w:r>
        <w:br/>
      </w:r>
      <w:r>
        <w:rPr>
          <w:rFonts w:ascii="Times New Roman"/>
          <w:b w:val="false"/>
          <w:i w:val="false"/>
          <w:color w:val="000000"/>
          <w:sz w:val="28"/>
        </w:rPr>
        <w:t>
Республики Казахстан по регулированию</w:t>
      </w:r>
      <w:r>
        <w:br/>
      </w:r>
      <w:r>
        <w:rPr>
          <w:rFonts w:ascii="Times New Roman"/>
          <w:b w:val="false"/>
          <w:i w:val="false"/>
          <w:color w:val="000000"/>
          <w:sz w:val="28"/>
        </w:rPr>
        <w:t xml:space="preserve">
и надзору финансового рынка и    </w:t>
      </w:r>
      <w:r>
        <w:br/>
      </w:r>
      <w:r>
        <w:rPr>
          <w:rFonts w:ascii="Times New Roman"/>
          <w:b w:val="false"/>
          <w:i w:val="false"/>
          <w:color w:val="000000"/>
          <w:sz w:val="28"/>
        </w:rPr>
        <w:t xml:space="preserve">
финансовых организаций        </w:t>
      </w:r>
      <w:r>
        <w:br/>
      </w:r>
      <w:r>
        <w:rPr>
          <w:rFonts w:ascii="Times New Roman"/>
          <w:b w:val="false"/>
          <w:i w:val="false"/>
          <w:color w:val="000000"/>
          <w:sz w:val="28"/>
        </w:rPr>
        <w:t>
от 30 апреля 2010 года № 61     </w:t>
      </w:r>
    </w:p>
    <w:bookmarkEnd w:id="31"/>
    <w:p>
      <w:pPr>
        <w:spacing w:after="0"/>
        <w:ind w:left="0"/>
        <w:jc w:val="both"/>
      </w:pPr>
      <w:r>
        <w:rPr>
          <w:rFonts w:ascii="Times New Roman"/>
          <w:b w:val="false"/>
          <w:i w:val="false"/>
          <w:color w:val="000000"/>
          <w:sz w:val="28"/>
        </w:rPr>
        <w:t>                                                              Форма</w:t>
      </w:r>
    </w:p>
    <w:bookmarkStart w:name="z141" w:id="32"/>
    <w:p>
      <w:pPr>
        <w:spacing w:after="0"/>
        <w:ind w:left="0"/>
        <w:jc w:val="both"/>
      </w:pPr>
      <w:r>
        <w:rPr>
          <w:rFonts w:ascii="Times New Roman"/>
          <w:b w:val="false"/>
          <w:i w:val="false"/>
          <w:color w:val="000000"/>
          <w:sz w:val="28"/>
        </w:rPr>
        <w:t>
                    </w:t>
      </w:r>
      <w:r>
        <w:rPr>
          <w:rFonts w:ascii="Times New Roman"/>
          <w:b/>
          <w:i w:val="false"/>
          <w:color w:val="000000"/>
          <w:sz w:val="28"/>
        </w:rPr>
        <w:t>Отчет о расчете страховых резервов</w:t>
      </w:r>
      <w:r>
        <w:br/>
      </w:r>
      <w:r>
        <w:rPr>
          <w:rFonts w:ascii="Times New Roman"/>
          <w:b w:val="false"/>
          <w:i w:val="false"/>
          <w:color w:val="000000"/>
          <w:sz w:val="28"/>
        </w:rPr>
        <w:t>
                 </w:t>
      </w:r>
      <w:r>
        <w:rPr>
          <w:rFonts w:ascii="Times New Roman"/>
          <w:b/>
          <w:i w:val="false"/>
          <w:color w:val="000000"/>
          <w:sz w:val="28"/>
        </w:rPr>
        <w:t>страховой (перестраховочной) организации</w:t>
      </w:r>
      <w:r>
        <w:br/>
      </w:r>
      <w:r>
        <w:rPr>
          <w:rFonts w:ascii="Times New Roman"/>
          <w:b w:val="false"/>
          <w:i w:val="false"/>
          <w:color w:val="000000"/>
          <w:sz w:val="28"/>
        </w:rPr>
        <w:t>
           (наименование страховой (перестраховочной) организации)</w:t>
      </w:r>
      <w:r>
        <w:br/>
      </w:r>
      <w:r>
        <w:rPr>
          <w:rFonts w:ascii="Times New Roman"/>
          <w:b w:val="false"/>
          <w:i w:val="false"/>
          <w:color w:val="000000"/>
          <w:sz w:val="28"/>
        </w:rPr>
        <w:t>
              по состоянию на "_____" _____________ 20___ года</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9"/>
        <w:gridCol w:w="1292"/>
        <w:gridCol w:w="2487"/>
        <w:gridCol w:w="1690"/>
        <w:gridCol w:w="1900"/>
        <w:gridCol w:w="1900"/>
        <w:gridCol w:w="1901"/>
        <w:gridCol w:w="1901"/>
      </w:tblGrid>
      <w:tr>
        <w:trPr>
          <w:trHeight w:val="102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страхо-</w:t>
            </w:r>
            <w:r>
              <w:br/>
            </w:r>
            <w:r>
              <w:rPr>
                <w:rFonts w:ascii="Times New Roman"/>
                <w:b w:val="false"/>
                <w:i w:val="false"/>
                <w:color w:val="000000"/>
                <w:sz w:val="20"/>
              </w:rPr>
              <w:t>
</w:t>
            </w:r>
            <w:r>
              <w:rPr>
                <w:rFonts w:ascii="Times New Roman"/>
                <w:b w:val="false"/>
                <w:i w:val="false"/>
                <w:color w:val="000000"/>
                <w:sz w:val="20"/>
              </w:rPr>
              <w:t>вания</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классов</w:t>
            </w:r>
            <w:r>
              <w:br/>
            </w:r>
            <w:r>
              <w:rPr>
                <w:rFonts w:ascii="Times New Roman"/>
                <w:b w:val="false"/>
                <w:i w:val="false"/>
                <w:color w:val="000000"/>
                <w:sz w:val="20"/>
              </w:rPr>
              <w:t>
</w:t>
            </w:r>
            <w:r>
              <w:rPr>
                <w:rFonts w:ascii="Times New Roman"/>
                <w:b w:val="false"/>
                <w:i w:val="false"/>
                <w:color w:val="000000"/>
                <w:sz w:val="20"/>
              </w:rPr>
              <w:t>страхования</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w:t>
            </w:r>
            <w:r>
              <w:br/>
            </w:r>
            <w:r>
              <w:rPr>
                <w:rFonts w:ascii="Times New Roman"/>
                <w:b w:val="false"/>
                <w:i w:val="false"/>
                <w:color w:val="000000"/>
                <w:sz w:val="20"/>
              </w:rPr>
              <w:t>
</w:t>
            </w:r>
            <w:r>
              <w:rPr>
                <w:rFonts w:ascii="Times New Roman"/>
                <w:b w:val="false"/>
                <w:i w:val="false"/>
                <w:color w:val="000000"/>
                <w:sz w:val="20"/>
              </w:rPr>
              <w:t>незарабо-</w:t>
            </w:r>
            <w:r>
              <w:br/>
            </w:r>
            <w:r>
              <w:rPr>
                <w:rFonts w:ascii="Times New Roman"/>
                <w:b w:val="false"/>
                <w:i w:val="false"/>
                <w:color w:val="000000"/>
                <w:sz w:val="20"/>
              </w:rPr>
              <w:t>
</w:t>
            </w:r>
            <w:r>
              <w:rPr>
                <w:rFonts w:ascii="Times New Roman"/>
                <w:b w:val="false"/>
                <w:i w:val="false"/>
                <w:color w:val="000000"/>
                <w:sz w:val="20"/>
              </w:rPr>
              <w:t>танной</w:t>
            </w:r>
            <w:r>
              <w:br/>
            </w:r>
            <w:r>
              <w:rPr>
                <w:rFonts w:ascii="Times New Roman"/>
                <w:b w:val="false"/>
                <w:i w:val="false"/>
                <w:color w:val="000000"/>
                <w:sz w:val="20"/>
              </w:rPr>
              <w:t>
</w:t>
            </w:r>
            <w:r>
              <w:rPr>
                <w:rFonts w:ascii="Times New Roman"/>
                <w:b w:val="false"/>
                <w:i w:val="false"/>
                <w:color w:val="000000"/>
                <w:sz w:val="20"/>
              </w:rPr>
              <w:t>премии,</w:t>
            </w:r>
            <w:r>
              <w:br/>
            </w:r>
            <w:r>
              <w:rPr>
                <w:rFonts w:ascii="Times New Roman"/>
                <w:b w:val="false"/>
                <w:i w:val="false"/>
                <w:color w:val="000000"/>
                <w:sz w:val="20"/>
              </w:rPr>
              <w:t>
</w:t>
            </w:r>
            <w:r>
              <w:rPr>
                <w:rFonts w:ascii="Times New Roman"/>
                <w:b w:val="false"/>
                <w:i w:val="false"/>
                <w:color w:val="000000"/>
                <w:sz w:val="20"/>
              </w:rPr>
              <w:t>общая</w:t>
            </w:r>
            <w:r>
              <w:br/>
            </w:r>
            <w:r>
              <w:rPr>
                <w:rFonts w:ascii="Times New Roman"/>
                <w:b w:val="false"/>
                <w:i w:val="false"/>
                <w:color w:val="000000"/>
                <w:sz w:val="20"/>
              </w:rPr>
              <w:t>
</w:t>
            </w:r>
            <w:r>
              <w:rPr>
                <w:rFonts w:ascii="Times New Roman"/>
                <w:b w:val="false"/>
                <w:i w:val="false"/>
                <w:color w:val="000000"/>
                <w:sz w:val="20"/>
              </w:rPr>
              <w:t>сумма</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w:t>
            </w:r>
            <w:r>
              <w:br/>
            </w:r>
            <w:r>
              <w:rPr>
                <w:rFonts w:ascii="Times New Roman"/>
                <w:b w:val="false"/>
                <w:i w:val="false"/>
                <w:color w:val="000000"/>
                <w:sz w:val="20"/>
              </w:rPr>
              <w:t>
</w:t>
            </w:r>
            <w:r>
              <w:rPr>
                <w:rFonts w:ascii="Times New Roman"/>
                <w:b w:val="false"/>
                <w:i w:val="false"/>
                <w:color w:val="000000"/>
                <w:sz w:val="20"/>
              </w:rPr>
              <w:t>перестра-</w:t>
            </w:r>
            <w:r>
              <w:br/>
            </w:r>
            <w:r>
              <w:rPr>
                <w:rFonts w:ascii="Times New Roman"/>
                <w:b w:val="false"/>
                <w:i w:val="false"/>
                <w:color w:val="000000"/>
                <w:sz w:val="20"/>
              </w:rPr>
              <w:t>
</w:t>
            </w:r>
            <w:r>
              <w:rPr>
                <w:rFonts w:ascii="Times New Roman"/>
                <w:b w:val="false"/>
                <w:i w:val="false"/>
                <w:color w:val="000000"/>
                <w:sz w:val="20"/>
              </w:rPr>
              <w:t>ховщика в</w:t>
            </w:r>
            <w:r>
              <w:br/>
            </w:r>
            <w:r>
              <w:rPr>
                <w:rFonts w:ascii="Times New Roman"/>
                <w:b w:val="false"/>
                <w:i w:val="false"/>
                <w:color w:val="000000"/>
                <w:sz w:val="20"/>
              </w:rPr>
              <w:t>
</w:t>
            </w:r>
            <w:r>
              <w:rPr>
                <w:rFonts w:ascii="Times New Roman"/>
                <w:b w:val="false"/>
                <w:i w:val="false"/>
                <w:color w:val="000000"/>
                <w:sz w:val="20"/>
              </w:rPr>
              <w:t>резерве</w:t>
            </w:r>
            <w:r>
              <w:br/>
            </w:r>
            <w:r>
              <w:rPr>
                <w:rFonts w:ascii="Times New Roman"/>
                <w:b w:val="false"/>
                <w:i w:val="false"/>
                <w:color w:val="000000"/>
                <w:sz w:val="20"/>
              </w:rPr>
              <w:t>
</w:t>
            </w:r>
            <w:r>
              <w:rPr>
                <w:rFonts w:ascii="Times New Roman"/>
                <w:b w:val="false"/>
                <w:i w:val="false"/>
                <w:color w:val="000000"/>
                <w:sz w:val="20"/>
              </w:rPr>
              <w:t>незарабо-</w:t>
            </w:r>
            <w:r>
              <w:br/>
            </w:r>
            <w:r>
              <w:rPr>
                <w:rFonts w:ascii="Times New Roman"/>
                <w:b w:val="false"/>
                <w:i w:val="false"/>
                <w:color w:val="000000"/>
                <w:sz w:val="20"/>
              </w:rPr>
              <w:t>
</w:t>
            </w:r>
            <w:r>
              <w:rPr>
                <w:rFonts w:ascii="Times New Roman"/>
                <w:b w:val="false"/>
                <w:i w:val="false"/>
                <w:color w:val="000000"/>
                <w:sz w:val="20"/>
              </w:rPr>
              <w:t>танной</w:t>
            </w:r>
            <w:r>
              <w:br/>
            </w:r>
            <w:r>
              <w:rPr>
                <w:rFonts w:ascii="Times New Roman"/>
                <w:b w:val="false"/>
                <w:i w:val="false"/>
                <w:color w:val="000000"/>
                <w:sz w:val="20"/>
              </w:rPr>
              <w:t>
</w:t>
            </w:r>
            <w:r>
              <w:rPr>
                <w:rFonts w:ascii="Times New Roman"/>
                <w:b w:val="false"/>
                <w:i w:val="false"/>
                <w:color w:val="000000"/>
                <w:sz w:val="20"/>
              </w:rPr>
              <w:t>премии</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Чистая</w:t>
            </w:r>
            <w:r>
              <w:br/>
            </w:r>
            <w:r>
              <w:rPr>
                <w:rFonts w:ascii="Times New Roman"/>
                <w:b w:val="false"/>
                <w:i w:val="false"/>
                <w:color w:val="000000"/>
                <w:sz w:val="20"/>
              </w:rPr>
              <w:t>
</w:t>
            </w: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резерва</w:t>
            </w:r>
            <w:r>
              <w:br/>
            </w:r>
            <w:r>
              <w:rPr>
                <w:rFonts w:ascii="Times New Roman"/>
                <w:b w:val="false"/>
                <w:i w:val="false"/>
                <w:color w:val="000000"/>
                <w:sz w:val="20"/>
              </w:rPr>
              <w:t>
</w:t>
            </w:r>
            <w:r>
              <w:rPr>
                <w:rFonts w:ascii="Times New Roman"/>
                <w:b w:val="false"/>
                <w:i w:val="false"/>
                <w:color w:val="000000"/>
                <w:sz w:val="20"/>
              </w:rPr>
              <w:t>незарабо-</w:t>
            </w:r>
            <w:r>
              <w:br/>
            </w:r>
            <w:r>
              <w:rPr>
                <w:rFonts w:ascii="Times New Roman"/>
                <w:b w:val="false"/>
                <w:i w:val="false"/>
                <w:color w:val="000000"/>
                <w:sz w:val="20"/>
              </w:rPr>
              <w:t>
</w:t>
            </w:r>
            <w:r>
              <w:rPr>
                <w:rFonts w:ascii="Times New Roman"/>
                <w:b w:val="false"/>
                <w:i w:val="false"/>
                <w:color w:val="000000"/>
                <w:sz w:val="20"/>
              </w:rPr>
              <w:t>танной</w:t>
            </w:r>
            <w:r>
              <w:br/>
            </w:r>
            <w:r>
              <w:rPr>
                <w:rFonts w:ascii="Times New Roman"/>
                <w:b w:val="false"/>
                <w:i w:val="false"/>
                <w:color w:val="000000"/>
                <w:sz w:val="20"/>
              </w:rPr>
              <w:t>
</w:t>
            </w:r>
            <w:r>
              <w:rPr>
                <w:rFonts w:ascii="Times New Roman"/>
                <w:b w:val="false"/>
                <w:i w:val="false"/>
                <w:color w:val="000000"/>
                <w:sz w:val="20"/>
              </w:rPr>
              <w:t>премии</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w:t>
            </w:r>
            <w:r>
              <w:br/>
            </w:r>
            <w:r>
              <w:rPr>
                <w:rFonts w:ascii="Times New Roman"/>
                <w:b w:val="false"/>
                <w:i w:val="false"/>
                <w:color w:val="000000"/>
                <w:sz w:val="20"/>
              </w:rPr>
              <w:t>
</w:t>
            </w:r>
            <w:r>
              <w:rPr>
                <w:rFonts w:ascii="Times New Roman"/>
                <w:b w:val="false"/>
                <w:i w:val="false"/>
                <w:color w:val="000000"/>
                <w:sz w:val="20"/>
              </w:rPr>
              <w:t>непредви-</w:t>
            </w:r>
            <w:r>
              <w:br/>
            </w:r>
            <w:r>
              <w:rPr>
                <w:rFonts w:ascii="Times New Roman"/>
                <w:b w:val="false"/>
                <w:i w:val="false"/>
                <w:color w:val="000000"/>
                <w:sz w:val="20"/>
              </w:rPr>
              <w:t>
</w:t>
            </w:r>
            <w:r>
              <w:rPr>
                <w:rFonts w:ascii="Times New Roman"/>
                <w:b w:val="false"/>
                <w:i w:val="false"/>
                <w:color w:val="000000"/>
                <w:sz w:val="20"/>
              </w:rPr>
              <w:t>денных</w:t>
            </w:r>
            <w:r>
              <w:br/>
            </w:r>
            <w:r>
              <w:rPr>
                <w:rFonts w:ascii="Times New Roman"/>
                <w:b w:val="false"/>
                <w:i w:val="false"/>
                <w:color w:val="000000"/>
                <w:sz w:val="20"/>
              </w:rPr>
              <w:t>
</w:t>
            </w:r>
            <w:r>
              <w:rPr>
                <w:rFonts w:ascii="Times New Roman"/>
                <w:b w:val="false"/>
                <w:i w:val="false"/>
                <w:color w:val="000000"/>
                <w:sz w:val="20"/>
              </w:rPr>
              <w:t>рисков</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w:t>
            </w:r>
            <w:r>
              <w:br/>
            </w:r>
            <w:r>
              <w:rPr>
                <w:rFonts w:ascii="Times New Roman"/>
                <w:b w:val="false"/>
                <w:i w:val="false"/>
                <w:color w:val="000000"/>
                <w:sz w:val="20"/>
              </w:rPr>
              <w:t>
</w:t>
            </w:r>
            <w:r>
              <w:rPr>
                <w:rFonts w:ascii="Times New Roman"/>
                <w:b w:val="false"/>
                <w:i w:val="false"/>
                <w:color w:val="000000"/>
                <w:sz w:val="20"/>
              </w:rPr>
              <w:t>произошед-</w:t>
            </w:r>
            <w:r>
              <w:br/>
            </w:r>
            <w:r>
              <w:rPr>
                <w:rFonts w:ascii="Times New Roman"/>
                <w:b w:val="false"/>
                <w:i w:val="false"/>
                <w:color w:val="000000"/>
                <w:sz w:val="20"/>
              </w:rPr>
              <w:t>
</w:t>
            </w:r>
            <w:r>
              <w:rPr>
                <w:rFonts w:ascii="Times New Roman"/>
                <w:b w:val="false"/>
                <w:i w:val="false"/>
                <w:color w:val="000000"/>
                <w:sz w:val="20"/>
              </w:rPr>
              <w:t>ших, но</w:t>
            </w:r>
            <w:r>
              <w:br/>
            </w:r>
            <w:r>
              <w:rPr>
                <w:rFonts w:ascii="Times New Roman"/>
                <w:b w:val="false"/>
                <w:i w:val="false"/>
                <w:color w:val="000000"/>
                <w:sz w:val="20"/>
              </w:rPr>
              <w:t>
</w:t>
            </w:r>
            <w:r>
              <w:rPr>
                <w:rFonts w:ascii="Times New Roman"/>
                <w:b w:val="false"/>
                <w:i w:val="false"/>
                <w:color w:val="000000"/>
                <w:sz w:val="20"/>
              </w:rPr>
              <w:t>незаявлен-</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убытков</w:t>
            </w:r>
          </w:p>
        </w:tc>
      </w:tr>
      <w:tr>
        <w:trPr>
          <w:trHeight w:val="25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5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Обязательное</w:t>
            </w:r>
            <w:r>
              <w:br/>
            </w:r>
            <w:r>
              <w:rPr>
                <w:rFonts w:ascii="Times New Roman"/>
                <w:b w:val="false"/>
                <w:i w:val="false"/>
                <w:color w:val="000000"/>
                <w:sz w:val="20"/>
              </w:rPr>
              <w:t>
</w:t>
            </w:r>
            <w:r>
              <w:rPr>
                <w:rFonts w:ascii="Times New Roman"/>
                <w:b w:val="false"/>
                <w:i w:val="false"/>
                <w:color w:val="000000"/>
                <w:sz w:val="20"/>
              </w:rPr>
              <w:t>страхование</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Страхование</w:t>
            </w:r>
            <w:r>
              <w:br/>
            </w:r>
            <w:r>
              <w:rPr>
                <w:rFonts w:ascii="Times New Roman"/>
                <w:b w:val="false"/>
                <w:i w:val="false"/>
                <w:color w:val="000000"/>
                <w:sz w:val="20"/>
              </w:rPr>
              <w:t>
</w:t>
            </w:r>
            <w:r>
              <w:rPr>
                <w:rFonts w:ascii="Times New Roman"/>
                <w:b w:val="false"/>
                <w:i w:val="false"/>
                <w:color w:val="000000"/>
                <w:sz w:val="20"/>
              </w:rPr>
              <w:t>гражданско-</w:t>
            </w:r>
            <w:r>
              <w:br/>
            </w:r>
            <w:r>
              <w:rPr>
                <w:rFonts w:ascii="Times New Roman"/>
                <w:b w:val="false"/>
                <w:i w:val="false"/>
                <w:color w:val="000000"/>
                <w:sz w:val="20"/>
              </w:rPr>
              <w:t>
</w:t>
            </w:r>
            <w:r>
              <w:rPr>
                <w:rFonts w:ascii="Times New Roman"/>
                <w:b w:val="false"/>
                <w:i w:val="false"/>
                <w:color w:val="000000"/>
                <w:sz w:val="20"/>
              </w:rPr>
              <w:t>правовой</w:t>
            </w:r>
            <w:r>
              <w:br/>
            </w:r>
            <w:r>
              <w:rPr>
                <w:rFonts w:ascii="Times New Roman"/>
                <w:b w:val="false"/>
                <w:i w:val="false"/>
                <w:color w:val="000000"/>
                <w:sz w:val="20"/>
              </w:rPr>
              <w:t>
</w:t>
            </w:r>
            <w:r>
              <w:rPr>
                <w:rFonts w:ascii="Times New Roman"/>
                <w:b w:val="false"/>
                <w:i w:val="false"/>
                <w:color w:val="000000"/>
                <w:sz w:val="20"/>
              </w:rPr>
              <w:t>ответственнос-</w:t>
            </w:r>
            <w:r>
              <w:br/>
            </w:r>
            <w:r>
              <w:rPr>
                <w:rFonts w:ascii="Times New Roman"/>
                <w:b w:val="false"/>
                <w:i w:val="false"/>
                <w:color w:val="000000"/>
                <w:sz w:val="20"/>
              </w:rPr>
              <w:t>
</w:t>
            </w:r>
            <w:r>
              <w:rPr>
                <w:rFonts w:ascii="Times New Roman"/>
                <w:b w:val="false"/>
                <w:i w:val="false"/>
                <w:color w:val="000000"/>
                <w:sz w:val="20"/>
              </w:rPr>
              <w:t>ти владельцев</w:t>
            </w:r>
            <w:r>
              <w:br/>
            </w:r>
            <w:r>
              <w:rPr>
                <w:rFonts w:ascii="Times New Roman"/>
                <w:b w:val="false"/>
                <w:i w:val="false"/>
                <w:color w:val="000000"/>
                <w:sz w:val="20"/>
              </w:rPr>
              <w:t>
</w:t>
            </w:r>
            <w:r>
              <w:rPr>
                <w:rFonts w:ascii="Times New Roman"/>
                <w:b w:val="false"/>
                <w:i w:val="false"/>
                <w:color w:val="000000"/>
                <w:sz w:val="20"/>
              </w:rPr>
              <w:t>транспортных</w:t>
            </w:r>
            <w:r>
              <w:br/>
            </w:r>
            <w:r>
              <w:rPr>
                <w:rFonts w:ascii="Times New Roman"/>
                <w:b w:val="false"/>
                <w:i w:val="false"/>
                <w:color w:val="000000"/>
                <w:sz w:val="20"/>
              </w:rPr>
              <w:t>
</w:t>
            </w:r>
            <w:r>
              <w:rPr>
                <w:rFonts w:ascii="Times New Roman"/>
                <w:b w:val="false"/>
                <w:i w:val="false"/>
                <w:color w:val="000000"/>
                <w:sz w:val="20"/>
              </w:rPr>
              <w:t>средств</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Страхование</w:t>
            </w:r>
            <w:r>
              <w:br/>
            </w:r>
            <w:r>
              <w:rPr>
                <w:rFonts w:ascii="Times New Roman"/>
                <w:b w:val="false"/>
                <w:i w:val="false"/>
                <w:color w:val="000000"/>
                <w:sz w:val="20"/>
              </w:rPr>
              <w:t>
</w:t>
            </w:r>
            <w:r>
              <w:rPr>
                <w:rFonts w:ascii="Times New Roman"/>
                <w:b w:val="false"/>
                <w:i w:val="false"/>
                <w:color w:val="000000"/>
                <w:sz w:val="20"/>
              </w:rPr>
              <w:t>гражданско-</w:t>
            </w:r>
            <w:r>
              <w:br/>
            </w:r>
            <w:r>
              <w:rPr>
                <w:rFonts w:ascii="Times New Roman"/>
                <w:b w:val="false"/>
                <w:i w:val="false"/>
                <w:color w:val="000000"/>
                <w:sz w:val="20"/>
              </w:rPr>
              <w:t>
</w:t>
            </w:r>
            <w:r>
              <w:rPr>
                <w:rFonts w:ascii="Times New Roman"/>
                <w:b w:val="false"/>
                <w:i w:val="false"/>
                <w:color w:val="000000"/>
                <w:sz w:val="20"/>
              </w:rPr>
              <w:t>правовой</w:t>
            </w:r>
            <w:r>
              <w:br/>
            </w:r>
            <w:r>
              <w:rPr>
                <w:rFonts w:ascii="Times New Roman"/>
                <w:b w:val="false"/>
                <w:i w:val="false"/>
                <w:color w:val="000000"/>
                <w:sz w:val="20"/>
              </w:rPr>
              <w:t>
</w:t>
            </w:r>
            <w:r>
              <w:rPr>
                <w:rFonts w:ascii="Times New Roman"/>
                <w:b w:val="false"/>
                <w:i w:val="false"/>
                <w:color w:val="000000"/>
                <w:sz w:val="20"/>
              </w:rPr>
              <w:t>ответст-</w:t>
            </w:r>
            <w:r>
              <w:br/>
            </w:r>
            <w:r>
              <w:rPr>
                <w:rFonts w:ascii="Times New Roman"/>
                <w:b w:val="false"/>
                <w:i w:val="false"/>
                <w:color w:val="000000"/>
                <w:sz w:val="20"/>
              </w:rPr>
              <w:t>
</w:t>
            </w:r>
            <w:r>
              <w:rPr>
                <w:rFonts w:ascii="Times New Roman"/>
                <w:b w:val="false"/>
                <w:i w:val="false"/>
                <w:color w:val="000000"/>
                <w:sz w:val="20"/>
              </w:rPr>
              <w:t>венности</w:t>
            </w:r>
            <w:r>
              <w:br/>
            </w:r>
            <w:r>
              <w:rPr>
                <w:rFonts w:ascii="Times New Roman"/>
                <w:b w:val="false"/>
                <w:i w:val="false"/>
                <w:color w:val="000000"/>
                <w:sz w:val="20"/>
              </w:rPr>
              <w:t>
</w:t>
            </w:r>
            <w:r>
              <w:rPr>
                <w:rFonts w:ascii="Times New Roman"/>
                <w:b w:val="false"/>
                <w:i w:val="false"/>
                <w:color w:val="000000"/>
                <w:sz w:val="20"/>
              </w:rPr>
              <w:t>перевозчика</w:t>
            </w:r>
            <w:r>
              <w:br/>
            </w:r>
            <w:r>
              <w:rPr>
                <w:rFonts w:ascii="Times New Roman"/>
                <w:b w:val="false"/>
                <w:i w:val="false"/>
                <w:color w:val="000000"/>
                <w:sz w:val="20"/>
              </w:rPr>
              <w:t>
</w:t>
            </w:r>
            <w:r>
              <w:rPr>
                <w:rFonts w:ascii="Times New Roman"/>
                <w:b w:val="false"/>
                <w:i w:val="false"/>
                <w:color w:val="000000"/>
                <w:sz w:val="20"/>
              </w:rPr>
              <w:t>перед пасса-</w:t>
            </w:r>
            <w:r>
              <w:br/>
            </w:r>
            <w:r>
              <w:rPr>
                <w:rFonts w:ascii="Times New Roman"/>
                <w:b w:val="false"/>
                <w:i w:val="false"/>
                <w:color w:val="000000"/>
                <w:sz w:val="20"/>
              </w:rPr>
              <w:t>
</w:t>
            </w:r>
            <w:r>
              <w:rPr>
                <w:rFonts w:ascii="Times New Roman"/>
                <w:b w:val="false"/>
                <w:i w:val="false"/>
                <w:color w:val="000000"/>
                <w:sz w:val="20"/>
              </w:rPr>
              <w:t>жирами</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Страхование</w:t>
            </w:r>
            <w:r>
              <w:br/>
            </w:r>
            <w:r>
              <w:rPr>
                <w:rFonts w:ascii="Times New Roman"/>
                <w:b w:val="false"/>
                <w:i w:val="false"/>
                <w:color w:val="000000"/>
                <w:sz w:val="20"/>
              </w:rPr>
              <w:t>
</w:t>
            </w:r>
            <w:r>
              <w:rPr>
                <w:rFonts w:ascii="Times New Roman"/>
                <w:b w:val="false"/>
                <w:i w:val="false"/>
                <w:color w:val="000000"/>
                <w:sz w:val="20"/>
              </w:rPr>
              <w:t xml:space="preserve">в </w:t>
            </w:r>
            <w:r>
              <w:rPr>
                <w:rFonts w:ascii="Times New Roman"/>
                <w:b w:val="false"/>
                <w:i w:val="false"/>
                <w:color w:val="000000"/>
                <w:sz w:val="20"/>
              </w:rPr>
              <w:t>растение-</w:t>
            </w:r>
            <w:r>
              <w:br/>
            </w:r>
            <w:r>
              <w:rPr>
                <w:rFonts w:ascii="Times New Roman"/>
                <w:b w:val="false"/>
                <w:i w:val="false"/>
                <w:color w:val="000000"/>
                <w:sz w:val="20"/>
              </w:rPr>
              <w:t>
</w:t>
            </w:r>
            <w:r>
              <w:rPr>
                <w:rFonts w:ascii="Times New Roman"/>
                <w:b w:val="false"/>
                <w:i w:val="false"/>
                <w:color w:val="000000"/>
                <w:sz w:val="20"/>
              </w:rPr>
              <w:t>водстве</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Страхование</w:t>
            </w:r>
            <w:r>
              <w:br/>
            </w:r>
            <w:r>
              <w:rPr>
                <w:rFonts w:ascii="Times New Roman"/>
                <w:b w:val="false"/>
                <w:i w:val="false"/>
                <w:color w:val="000000"/>
                <w:sz w:val="20"/>
              </w:rPr>
              <w:t>
</w:t>
            </w:r>
            <w:r>
              <w:rPr>
                <w:rFonts w:ascii="Times New Roman"/>
                <w:b w:val="false"/>
                <w:i w:val="false"/>
                <w:color w:val="000000"/>
                <w:sz w:val="20"/>
              </w:rPr>
              <w:t>гражданско-</w:t>
            </w:r>
            <w:r>
              <w:br/>
            </w:r>
            <w:r>
              <w:rPr>
                <w:rFonts w:ascii="Times New Roman"/>
                <w:b w:val="false"/>
                <w:i w:val="false"/>
                <w:color w:val="000000"/>
                <w:sz w:val="20"/>
              </w:rPr>
              <w:t>
</w:t>
            </w:r>
            <w:r>
              <w:rPr>
                <w:rFonts w:ascii="Times New Roman"/>
                <w:b w:val="false"/>
                <w:i w:val="false"/>
                <w:color w:val="000000"/>
                <w:sz w:val="20"/>
              </w:rPr>
              <w:t>правовой</w:t>
            </w:r>
            <w:r>
              <w:br/>
            </w:r>
            <w:r>
              <w:rPr>
                <w:rFonts w:ascii="Times New Roman"/>
                <w:b w:val="false"/>
                <w:i w:val="false"/>
                <w:color w:val="000000"/>
                <w:sz w:val="20"/>
              </w:rPr>
              <w:t>
</w:t>
            </w:r>
            <w:r>
              <w:rPr>
                <w:rFonts w:ascii="Times New Roman"/>
                <w:b w:val="false"/>
                <w:i w:val="false"/>
                <w:color w:val="000000"/>
                <w:sz w:val="20"/>
              </w:rPr>
              <w:t>ответст-</w:t>
            </w:r>
            <w:r>
              <w:br/>
            </w:r>
            <w:r>
              <w:rPr>
                <w:rFonts w:ascii="Times New Roman"/>
                <w:b w:val="false"/>
                <w:i w:val="false"/>
                <w:color w:val="000000"/>
                <w:sz w:val="20"/>
              </w:rPr>
              <w:t>
</w:t>
            </w:r>
            <w:r>
              <w:rPr>
                <w:rFonts w:ascii="Times New Roman"/>
                <w:b w:val="false"/>
                <w:i w:val="false"/>
                <w:color w:val="000000"/>
                <w:sz w:val="20"/>
              </w:rPr>
              <w:t>венности</w:t>
            </w:r>
            <w:r>
              <w:br/>
            </w:r>
            <w:r>
              <w:rPr>
                <w:rFonts w:ascii="Times New Roman"/>
                <w:b w:val="false"/>
                <w:i w:val="false"/>
                <w:color w:val="000000"/>
                <w:sz w:val="20"/>
              </w:rPr>
              <w:t>
</w:t>
            </w:r>
            <w:r>
              <w:rPr>
                <w:rFonts w:ascii="Times New Roman"/>
                <w:b w:val="false"/>
                <w:i w:val="false"/>
                <w:color w:val="000000"/>
                <w:sz w:val="20"/>
              </w:rPr>
              <w:t>частных</w:t>
            </w:r>
            <w:r>
              <w:br/>
            </w:r>
            <w:r>
              <w:rPr>
                <w:rFonts w:ascii="Times New Roman"/>
                <w:b w:val="false"/>
                <w:i w:val="false"/>
                <w:color w:val="000000"/>
                <w:sz w:val="20"/>
              </w:rPr>
              <w:t>
</w:t>
            </w:r>
            <w:r>
              <w:rPr>
                <w:rFonts w:ascii="Times New Roman"/>
                <w:b w:val="false"/>
                <w:i w:val="false"/>
                <w:color w:val="000000"/>
                <w:sz w:val="20"/>
              </w:rPr>
              <w:t>нотариусов</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Экологическое</w:t>
            </w:r>
            <w:r>
              <w:br/>
            </w:r>
            <w:r>
              <w:rPr>
                <w:rFonts w:ascii="Times New Roman"/>
                <w:b w:val="false"/>
                <w:i w:val="false"/>
                <w:color w:val="000000"/>
                <w:sz w:val="20"/>
              </w:rPr>
              <w:t>
</w:t>
            </w:r>
            <w:r>
              <w:rPr>
                <w:rFonts w:ascii="Times New Roman"/>
                <w:b w:val="false"/>
                <w:i w:val="false"/>
                <w:color w:val="000000"/>
                <w:sz w:val="20"/>
              </w:rPr>
              <w:t>страхование</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Страхование</w:t>
            </w:r>
            <w:r>
              <w:br/>
            </w:r>
            <w:r>
              <w:rPr>
                <w:rFonts w:ascii="Times New Roman"/>
                <w:b w:val="false"/>
                <w:i w:val="false"/>
                <w:color w:val="000000"/>
                <w:sz w:val="20"/>
              </w:rPr>
              <w:t>
</w:t>
            </w:r>
            <w:r>
              <w:rPr>
                <w:rFonts w:ascii="Times New Roman"/>
                <w:b w:val="false"/>
                <w:i w:val="false"/>
                <w:color w:val="000000"/>
                <w:sz w:val="20"/>
              </w:rPr>
              <w:t>гражданско-</w:t>
            </w:r>
            <w:r>
              <w:br/>
            </w:r>
            <w:r>
              <w:rPr>
                <w:rFonts w:ascii="Times New Roman"/>
                <w:b w:val="false"/>
                <w:i w:val="false"/>
                <w:color w:val="000000"/>
                <w:sz w:val="20"/>
              </w:rPr>
              <w:t>
</w:t>
            </w:r>
            <w:r>
              <w:rPr>
                <w:rFonts w:ascii="Times New Roman"/>
                <w:b w:val="false"/>
                <w:i w:val="false"/>
                <w:color w:val="000000"/>
                <w:sz w:val="20"/>
              </w:rPr>
              <w:t>правовой</w:t>
            </w:r>
            <w:r>
              <w:br/>
            </w:r>
            <w:r>
              <w:rPr>
                <w:rFonts w:ascii="Times New Roman"/>
                <w:b w:val="false"/>
                <w:i w:val="false"/>
                <w:color w:val="000000"/>
                <w:sz w:val="20"/>
              </w:rPr>
              <w:t>
</w:t>
            </w:r>
            <w:r>
              <w:rPr>
                <w:rFonts w:ascii="Times New Roman"/>
                <w:b w:val="false"/>
                <w:i w:val="false"/>
                <w:color w:val="000000"/>
                <w:sz w:val="20"/>
              </w:rPr>
              <w:t>ответственнос-</w:t>
            </w:r>
            <w:r>
              <w:br/>
            </w:r>
            <w:r>
              <w:rPr>
                <w:rFonts w:ascii="Times New Roman"/>
                <w:b w:val="false"/>
                <w:i w:val="false"/>
                <w:color w:val="000000"/>
                <w:sz w:val="20"/>
              </w:rPr>
              <w:t>
</w:t>
            </w:r>
            <w:r>
              <w:rPr>
                <w:rFonts w:ascii="Times New Roman"/>
                <w:b w:val="false"/>
                <w:i w:val="false"/>
                <w:color w:val="000000"/>
                <w:sz w:val="20"/>
              </w:rPr>
              <w:t>ти аудиторских</w:t>
            </w:r>
            <w:r>
              <w:br/>
            </w:r>
            <w:r>
              <w:rPr>
                <w:rFonts w:ascii="Times New Roman"/>
                <w:b w:val="false"/>
                <w:i w:val="false"/>
                <w:color w:val="000000"/>
                <w:sz w:val="20"/>
              </w:rPr>
              <w:t>
</w:t>
            </w:r>
            <w:r>
              <w:rPr>
                <w:rFonts w:ascii="Times New Roman"/>
                <w:b w:val="false"/>
                <w:i w:val="false"/>
                <w:color w:val="000000"/>
                <w:sz w:val="20"/>
              </w:rPr>
              <w:t>организаций</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Страхование</w:t>
            </w:r>
            <w:r>
              <w:br/>
            </w:r>
            <w:r>
              <w:rPr>
                <w:rFonts w:ascii="Times New Roman"/>
                <w:b w:val="false"/>
                <w:i w:val="false"/>
                <w:color w:val="000000"/>
                <w:sz w:val="20"/>
              </w:rPr>
              <w:t>
</w:t>
            </w:r>
            <w:r>
              <w:rPr>
                <w:rFonts w:ascii="Times New Roman"/>
                <w:b w:val="false"/>
                <w:i w:val="false"/>
                <w:color w:val="000000"/>
                <w:sz w:val="20"/>
              </w:rPr>
              <w:t>гражданско-</w:t>
            </w:r>
            <w:r>
              <w:br/>
            </w:r>
            <w:r>
              <w:rPr>
                <w:rFonts w:ascii="Times New Roman"/>
                <w:b w:val="false"/>
                <w:i w:val="false"/>
                <w:color w:val="000000"/>
                <w:sz w:val="20"/>
              </w:rPr>
              <w:t>
</w:t>
            </w:r>
            <w:r>
              <w:rPr>
                <w:rFonts w:ascii="Times New Roman"/>
                <w:b w:val="false"/>
                <w:i w:val="false"/>
                <w:color w:val="000000"/>
                <w:sz w:val="20"/>
              </w:rPr>
              <w:t>правовой</w:t>
            </w:r>
            <w:r>
              <w:br/>
            </w:r>
            <w:r>
              <w:rPr>
                <w:rFonts w:ascii="Times New Roman"/>
                <w:b w:val="false"/>
                <w:i w:val="false"/>
                <w:color w:val="000000"/>
                <w:sz w:val="20"/>
              </w:rPr>
              <w:t>
</w:t>
            </w:r>
            <w:r>
              <w:rPr>
                <w:rFonts w:ascii="Times New Roman"/>
                <w:b w:val="false"/>
                <w:i w:val="false"/>
                <w:color w:val="000000"/>
                <w:sz w:val="20"/>
              </w:rPr>
              <w:t>ответственнос-</w:t>
            </w:r>
            <w:r>
              <w:br/>
            </w:r>
            <w:r>
              <w:rPr>
                <w:rFonts w:ascii="Times New Roman"/>
                <w:b w:val="false"/>
                <w:i w:val="false"/>
                <w:color w:val="000000"/>
                <w:sz w:val="20"/>
              </w:rPr>
              <w:t>
</w:t>
            </w:r>
            <w:r>
              <w:rPr>
                <w:rFonts w:ascii="Times New Roman"/>
                <w:b w:val="false"/>
                <w:i w:val="false"/>
                <w:color w:val="000000"/>
                <w:sz w:val="20"/>
              </w:rPr>
              <w:t>ти</w:t>
            </w:r>
            <w:r>
              <w:br/>
            </w:r>
            <w:r>
              <w:rPr>
                <w:rFonts w:ascii="Times New Roman"/>
                <w:b w:val="false"/>
                <w:i w:val="false"/>
                <w:color w:val="000000"/>
                <w:sz w:val="20"/>
              </w:rPr>
              <w:t>
</w:t>
            </w:r>
            <w:r>
              <w:rPr>
                <w:rFonts w:ascii="Times New Roman"/>
                <w:b w:val="false"/>
                <w:i w:val="false"/>
                <w:color w:val="000000"/>
                <w:sz w:val="20"/>
              </w:rPr>
              <w:t>туропера-</w:t>
            </w:r>
            <w:r>
              <w:br/>
            </w:r>
            <w:r>
              <w:rPr>
                <w:rFonts w:ascii="Times New Roman"/>
                <w:b w:val="false"/>
                <w:i w:val="false"/>
                <w:color w:val="000000"/>
                <w:sz w:val="20"/>
              </w:rPr>
              <w:t>
</w:t>
            </w:r>
            <w:r>
              <w:rPr>
                <w:rFonts w:ascii="Times New Roman"/>
                <w:b w:val="false"/>
                <w:i w:val="false"/>
                <w:color w:val="000000"/>
                <w:sz w:val="20"/>
              </w:rPr>
              <w:t>торов и</w:t>
            </w:r>
            <w:r>
              <w:br/>
            </w:r>
            <w:r>
              <w:rPr>
                <w:rFonts w:ascii="Times New Roman"/>
                <w:b w:val="false"/>
                <w:i w:val="false"/>
                <w:color w:val="000000"/>
                <w:sz w:val="20"/>
              </w:rPr>
              <w:t>
</w:t>
            </w:r>
            <w:r>
              <w:rPr>
                <w:rFonts w:ascii="Times New Roman"/>
                <w:b w:val="false"/>
                <w:i w:val="false"/>
                <w:color w:val="000000"/>
                <w:sz w:val="20"/>
              </w:rPr>
              <w:t>турагентов</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Страхование</w:t>
            </w:r>
            <w:r>
              <w:br/>
            </w:r>
            <w:r>
              <w:rPr>
                <w:rFonts w:ascii="Times New Roman"/>
                <w:b w:val="false"/>
                <w:i w:val="false"/>
                <w:color w:val="000000"/>
                <w:sz w:val="20"/>
              </w:rPr>
              <w:t>
</w:t>
            </w:r>
            <w:r>
              <w:rPr>
                <w:rFonts w:ascii="Times New Roman"/>
                <w:b w:val="false"/>
                <w:i w:val="false"/>
                <w:color w:val="000000"/>
                <w:sz w:val="20"/>
              </w:rPr>
              <w:t>гражданско-</w:t>
            </w:r>
            <w:r>
              <w:br/>
            </w:r>
            <w:r>
              <w:rPr>
                <w:rFonts w:ascii="Times New Roman"/>
                <w:b w:val="false"/>
                <w:i w:val="false"/>
                <w:color w:val="000000"/>
                <w:sz w:val="20"/>
              </w:rPr>
              <w:t>
</w:t>
            </w:r>
            <w:r>
              <w:rPr>
                <w:rFonts w:ascii="Times New Roman"/>
                <w:b w:val="false"/>
                <w:i w:val="false"/>
                <w:color w:val="000000"/>
                <w:sz w:val="20"/>
              </w:rPr>
              <w:t>правовой</w:t>
            </w:r>
            <w:r>
              <w:br/>
            </w:r>
            <w:r>
              <w:rPr>
                <w:rFonts w:ascii="Times New Roman"/>
                <w:b w:val="false"/>
                <w:i w:val="false"/>
                <w:color w:val="000000"/>
                <w:sz w:val="20"/>
              </w:rPr>
              <w:t>
</w:t>
            </w:r>
            <w:r>
              <w:rPr>
                <w:rFonts w:ascii="Times New Roman"/>
                <w:b w:val="false"/>
                <w:i w:val="false"/>
                <w:color w:val="000000"/>
                <w:sz w:val="20"/>
              </w:rPr>
              <w:t>ответственнос-</w:t>
            </w:r>
            <w:r>
              <w:br/>
            </w:r>
            <w:r>
              <w:rPr>
                <w:rFonts w:ascii="Times New Roman"/>
                <w:b w:val="false"/>
                <w:i w:val="false"/>
                <w:color w:val="000000"/>
                <w:sz w:val="20"/>
              </w:rPr>
              <w:t>
</w:t>
            </w:r>
            <w:r>
              <w:rPr>
                <w:rFonts w:ascii="Times New Roman"/>
                <w:b w:val="false"/>
                <w:i w:val="false"/>
                <w:color w:val="000000"/>
                <w:sz w:val="20"/>
              </w:rPr>
              <w:t>ти владельцев</w:t>
            </w:r>
            <w:r>
              <w:br/>
            </w:r>
            <w:r>
              <w:rPr>
                <w:rFonts w:ascii="Times New Roman"/>
                <w:b w:val="false"/>
                <w:i w:val="false"/>
                <w:color w:val="000000"/>
                <w:sz w:val="20"/>
              </w:rPr>
              <w:t>
</w:t>
            </w:r>
            <w:r>
              <w:rPr>
                <w:rFonts w:ascii="Times New Roman"/>
                <w:b w:val="false"/>
                <w:i w:val="false"/>
                <w:color w:val="000000"/>
                <w:sz w:val="20"/>
              </w:rPr>
              <w:t>объектов,</w:t>
            </w:r>
            <w:r>
              <w:br/>
            </w:r>
            <w:r>
              <w:rPr>
                <w:rFonts w:ascii="Times New Roman"/>
                <w:b w:val="false"/>
                <w:i w:val="false"/>
                <w:color w:val="000000"/>
                <w:sz w:val="20"/>
              </w:rPr>
              <w:t>
</w:t>
            </w:r>
            <w:r>
              <w:rPr>
                <w:rFonts w:ascii="Times New Roman"/>
                <w:b w:val="false"/>
                <w:i w:val="false"/>
                <w:color w:val="000000"/>
                <w:sz w:val="20"/>
              </w:rPr>
              <w:t>деятельность</w:t>
            </w:r>
            <w:r>
              <w:br/>
            </w:r>
            <w:r>
              <w:rPr>
                <w:rFonts w:ascii="Times New Roman"/>
                <w:b w:val="false"/>
                <w:i w:val="false"/>
                <w:color w:val="000000"/>
                <w:sz w:val="20"/>
              </w:rPr>
              <w:t>
</w:t>
            </w:r>
            <w:r>
              <w:rPr>
                <w:rFonts w:ascii="Times New Roman"/>
                <w:b w:val="false"/>
                <w:i w:val="false"/>
                <w:color w:val="000000"/>
                <w:sz w:val="20"/>
              </w:rPr>
              <w:t>которых</w:t>
            </w:r>
            <w:r>
              <w:br/>
            </w:r>
            <w:r>
              <w:rPr>
                <w:rFonts w:ascii="Times New Roman"/>
                <w:b w:val="false"/>
                <w:i w:val="false"/>
                <w:color w:val="000000"/>
                <w:sz w:val="20"/>
              </w:rPr>
              <w:t>
</w:t>
            </w:r>
            <w:r>
              <w:rPr>
                <w:rFonts w:ascii="Times New Roman"/>
                <w:b w:val="false"/>
                <w:i w:val="false"/>
                <w:color w:val="000000"/>
                <w:sz w:val="20"/>
              </w:rPr>
              <w:t>связана с</w:t>
            </w:r>
            <w:r>
              <w:br/>
            </w:r>
            <w:r>
              <w:rPr>
                <w:rFonts w:ascii="Times New Roman"/>
                <w:b w:val="false"/>
                <w:i w:val="false"/>
                <w:color w:val="000000"/>
                <w:sz w:val="20"/>
              </w:rPr>
              <w:t>
</w:t>
            </w:r>
            <w:r>
              <w:rPr>
                <w:rFonts w:ascii="Times New Roman"/>
                <w:b w:val="false"/>
                <w:i w:val="false"/>
                <w:color w:val="000000"/>
                <w:sz w:val="20"/>
              </w:rPr>
              <w:t>опасностью</w:t>
            </w:r>
            <w:r>
              <w:br/>
            </w:r>
            <w:r>
              <w:rPr>
                <w:rFonts w:ascii="Times New Roman"/>
                <w:b w:val="false"/>
                <w:i w:val="false"/>
                <w:color w:val="000000"/>
                <w:sz w:val="20"/>
              </w:rPr>
              <w:t>
</w:t>
            </w:r>
            <w:r>
              <w:rPr>
                <w:rFonts w:ascii="Times New Roman"/>
                <w:b w:val="false"/>
                <w:i w:val="false"/>
                <w:color w:val="000000"/>
                <w:sz w:val="20"/>
              </w:rPr>
              <w:t>причинения</w:t>
            </w:r>
            <w:r>
              <w:br/>
            </w:r>
            <w:r>
              <w:rPr>
                <w:rFonts w:ascii="Times New Roman"/>
                <w:b w:val="false"/>
                <w:i w:val="false"/>
                <w:color w:val="000000"/>
                <w:sz w:val="20"/>
              </w:rPr>
              <w:t>
</w:t>
            </w:r>
            <w:r>
              <w:rPr>
                <w:rFonts w:ascii="Times New Roman"/>
                <w:b w:val="false"/>
                <w:i w:val="false"/>
                <w:color w:val="000000"/>
                <w:sz w:val="20"/>
              </w:rPr>
              <w:t>вреда третьим</w:t>
            </w:r>
            <w:r>
              <w:br/>
            </w:r>
            <w:r>
              <w:rPr>
                <w:rFonts w:ascii="Times New Roman"/>
                <w:b w:val="false"/>
                <w:i w:val="false"/>
                <w:color w:val="000000"/>
                <w:sz w:val="20"/>
              </w:rPr>
              <w:t>
</w:t>
            </w:r>
            <w:r>
              <w:rPr>
                <w:rFonts w:ascii="Times New Roman"/>
                <w:b w:val="false"/>
                <w:i w:val="false"/>
                <w:color w:val="000000"/>
                <w:sz w:val="20"/>
              </w:rPr>
              <w:t>лицам</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Страхование</w:t>
            </w:r>
            <w:r>
              <w:br/>
            </w:r>
            <w:r>
              <w:rPr>
                <w:rFonts w:ascii="Times New Roman"/>
                <w:b w:val="false"/>
                <w:i w:val="false"/>
                <w:color w:val="000000"/>
                <w:sz w:val="20"/>
              </w:rPr>
              <w:t>
</w:t>
            </w:r>
            <w:r>
              <w:rPr>
                <w:rFonts w:ascii="Times New Roman"/>
                <w:b w:val="false"/>
                <w:i w:val="false"/>
                <w:color w:val="000000"/>
                <w:sz w:val="20"/>
              </w:rPr>
              <w:t>гражданско-</w:t>
            </w:r>
            <w:r>
              <w:br/>
            </w:r>
            <w:r>
              <w:rPr>
                <w:rFonts w:ascii="Times New Roman"/>
                <w:b w:val="false"/>
                <w:i w:val="false"/>
                <w:color w:val="000000"/>
                <w:sz w:val="20"/>
              </w:rPr>
              <w:t>
</w:t>
            </w:r>
            <w:r>
              <w:rPr>
                <w:rFonts w:ascii="Times New Roman"/>
                <w:b w:val="false"/>
                <w:i w:val="false"/>
                <w:color w:val="000000"/>
                <w:sz w:val="20"/>
              </w:rPr>
              <w:t>правовой</w:t>
            </w:r>
            <w:r>
              <w:br/>
            </w:r>
            <w:r>
              <w:rPr>
                <w:rFonts w:ascii="Times New Roman"/>
                <w:b w:val="false"/>
                <w:i w:val="false"/>
                <w:color w:val="000000"/>
                <w:sz w:val="20"/>
              </w:rPr>
              <w:t>
</w:t>
            </w:r>
            <w:r>
              <w:rPr>
                <w:rFonts w:ascii="Times New Roman"/>
                <w:b w:val="false"/>
                <w:i w:val="false"/>
                <w:color w:val="000000"/>
                <w:sz w:val="20"/>
              </w:rPr>
              <w:t>ответствен-</w:t>
            </w:r>
            <w:r>
              <w:br/>
            </w:r>
            <w:r>
              <w:rPr>
                <w:rFonts w:ascii="Times New Roman"/>
                <w:b w:val="false"/>
                <w:i w:val="false"/>
                <w:color w:val="000000"/>
                <w:sz w:val="20"/>
              </w:rPr>
              <w:t>
</w:t>
            </w:r>
            <w:r>
              <w:rPr>
                <w:rFonts w:ascii="Times New Roman"/>
                <w:b w:val="false"/>
                <w:i w:val="false"/>
                <w:color w:val="000000"/>
                <w:sz w:val="20"/>
              </w:rPr>
              <w:t>нос</w:t>
            </w:r>
            <w:r>
              <w:rPr>
                <w:rFonts w:ascii="Times New Roman"/>
                <w:b w:val="false"/>
                <w:i w:val="false"/>
                <w:color w:val="000000"/>
                <w:sz w:val="20"/>
              </w:rPr>
              <w:t>ти</w:t>
            </w:r>
            <w:r>
              <w:br/>
            </w:r>
            <w:r>
              <w:rPr>
                <w:rFonts w:ascii="Times New Roman"/>
                <w:b w:val="false"/>
                <w:i w:val="false"/>
                <w:color w:val="000000"/>
                <w:sz w:val="20"/>
              </w:rPr>
              <w:t>
</w:t>
            </w:r>
            <w:r>
              <w:rPr>
                <w:rFonts w:ascii="Times New Roman"/>
                <w:b w:val="false"/>
                <w:i w:val="false"/>
                <w:color w:val="000000"/>
                <w:sz w:val="20"/>
              </w:rPr>
              <w:t>работодателя</w:t>
            </w:r>
            <w:r>
              <w:br/>
            </w:r>
            <w:r>
              <w:rPr>
                <w:rFonts w:ascii="Times New Roman"/>
                <w:b w:val="false"/>
                <w:i w:val="false"/>
                <w:color w:val="000000"/>
                <w:sz w:val="20"/>
              </w:rPr>
              <w:t>
</w:t>
            </w:r>
            <w:r>
              <w:rPr>
                <w:rFonts w:ascii="Times New Roman"/>
                <w:b w:val="false"/>
                <w:i w:val="false"/>
                <w:color w:val="000000"/>
                <w:sz w:val="20"/>
              </w:rPr>
              <w:t>за причинение</w:t>
            </w:r>
            <w:r>
              <w:br/>
            </w:r>
            <w:r>
              <w:rPr>
                <w:rFonts w:ascii="Times New Roman"/>
                <w:b w:val="false"/>
                <w:i w:val="false"/>
                <w:color w:val="000000"/>
                <w:sz w:val="20"/>
              </w:rPr>
              <w:t>
</w:t>
            </w:r>
            <w:r>
              <w:rPr>
                <w:rFonts w:ascii="Times New Roman"/>
                <w:b w:val="false"/>
                <w:i w:val="false"/>
                <w:color w:val="000000"/>
                <w:sz w:val="20"/>
              </w:rPr>
              <w:t>вреда жизни и</w:t>
            </w:r>
            <w:r>
              <w:br/>
            </w:r>
            <w:r>
              <w:rPr>
                <w:rFonts w:ascii="Times New Roman"/>
                <w:b w:val="false"/>
                <w:i w:val="false"/>
                <w:color w:val="000000"/>
                <w:sz w:val="20"/>
              </w:rPr>
              <w:t>
</w:t>
            </w:r>
            <w:r>
              <w:rPr>
                <w:rFonts w:ascii="Times New Roman"/>
                <w:b w:val="false"/>
                <w:i w:val="false"/>
                <w:color w:val="000000"/>
                <w:sz w:val="20"/>
              </w:rPr>
              <w:t>здоровью</w:t>
            </w:r>
            <w:r>
              <w:br/>
            </w:r>
            <w:r>
              <w:rPr>
                <w:rFonts w:ascii="Times New Roman"/>
                <w:b w:val="false"/>
                <w:i w:val="false"/>
                <w:color w:val="000000"/>
                <w:sz w:val="20"/>
              </w:rPr>
              <w:t>
</w:t>
            </w:r>
            <w:r>
              <w:rPr>
                <w:rFonts w:ascii="Times New Roman"/>
                <w:b w:val="false"/>
                <w:i w:val="false"/>
                <w:color w:val="000000"/>
                <w:sz w:val="20"/>
              </w:rPr>
              <w:t>работников при исполнении ими</w:t>
            </w:r>
            <w:r>
              <w:br/>
            </w:r>
            <w:r>
              <w:rPr>
                <w:rFonts w:ascii="Times New Roman"/>
                <w:b w:val="false"/>
                <w:i w:val="false"/>
                <w:color w:val="000000"/>
                <w:sz w:val="20"/>
              </w:rPr>
              <w:t>
</w:t>
            </w:r>
            <w:r>
              <w:rPr>
                <w:rFonts w:ascii="Times New Roman"/>
                <w:b w:val="false"/>
                <w:i w:val="false"/>
                <w:color w:val="000000"/>
                <w:sz w:val="20"/>
              </w:rPr>
              <w:t>трудовых</w:t>
            </w:r>
            <w:r>
              <w:br/>
            </w:r>
            <w:r>
              <w:rPr>
                <w:rFonts w:ascii="Times New Roman"/>
                <w:b w:val="false"/>
                <w:i w:val="false"/>
                <w:color w:val="000000"/>
                <w:sz w:val="20"/>
              </w:rPr>
              <w:t>
</w:t>
            </w:r>
            <w:r>
              <w:rPr>
                <w:rFonts w:ascii="Times New Roman"/>
                <w:b w:val="false"/>
                <w:i w:val="false"/>
                <w:color w:val="000000"/>
                <w:sz w:val="20"/>
              </w:rPr>
              <w:t>(служебных)</w:t>
            </w:r>
            <w:r>
              <w:br/>
            </w:r>
            <w:r>
              <w:rPr>
                <w:rFonts w:ascii="Times New Roman"/>
                <w:b w:val="false"/>
                <w:i w:val="false"/>
                <w:color w:val="000000"/>
                <w:sz w:val="20"/>
              </w:rPr>
              <w:t>
</w:t>
            </w:r>
            <w:r>
              <w:rPr>
                <w:rFonts w:ascii="Times New Roman"/>
                <w:b w:val="false"/>
                <w:i w:val="false"/>
                <w:color w:val="000000"/>
                <w:sz w:val="20"/>
              </w:rPr>
              <w:t>обязанностей</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Добровольное</w:t>
            </w:r>
            <w:r>
              <w:br/>
            </w:r>
            <w:r>
              <w:rPr>
                <w:rFonts w:ascii="Times New Roman"/>
                <w:b w:val="false"/>
                <w:i w:val="false"/>
                <w:color w:val="000000"/>
                <w:sz w:val="20"/>
              </w:rPr>
              <w:t>
</w:t>
            </w:r>
            <w:r>
              <w:rPr>
                <w:rFonts w:ascii="Times New Roman"/>
                <w:b w:val="false"/>
                <w:i w:val="false"/>
                <w:color w:val="000000"/>
                <w:sz w:val="20"/>
              </w:rPr>
              <w:t>личное</w:t>
            </w:r>
            <w:r>
              <w:br/>
            </w:r>
            <w:r>
              <w:rPr>
                <w:rFonts w:ascii="Times New Roman"/>
                <w:b w:val="false"/>
                <w:i w:val="false"/>
                <w:color w:val="000000"/>
                <w:sz w:val="20"/>
              </w:rPr>
              <w:t>
</w:t>
            </w:r>
            <w:r>
              <w:rPr>
                <w:rFonts w:ascii="Times New Roman"/>
                <w:b w:val="false"/>
                <w:i w:val="false"/>
                <w:color w:val="000000"/>
                <w:sz w:val="20"/>
              </w:rPr>
              <w:t>страхование</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Страхование от</w:t>
            </w:r>
            <w:r>
              <w:br/>
            </w:r>
            <w:r>
              <w:rPr>
                <w:rFonts w:ascii="Times New Roman"/>
                <w:b w:val="false"/>
                <w:i w:val="false"/>
                <w:color w:val="000000"/>
                <w:sz w:val="20"/>
              </w:rPr>
              <w:t>
</w:t>
            </w:r>
            <w:r>
              <w:rPr>
                <w:rFonts w:ascii="Times New Roman"/>
                <w:b w:val="false"/>
                <w:i w:val="false"/>
                <w:color w:val="000000"/>
                <w:sz w:val="20"/>
              </w:rPr>
              <w:t>несчастных</w:t>
            </w:r>
            <w:r>
              <w:br/>
            </w:r>
            <w:r>
              <w:rPr>
                <w:rFonts w:ascii="Times New Roman"/>
                <w:b w:val="false"/>
                <w:i w:val="false"/>
                <w:color w:val="000000"/>
                <w:sz w:val="20"/>
              </w:rPr>
              <w:t>
</w:t>
            </w:r>
            <w:r>
              <w:rPr>
                <w:rFonts w:ascii="Times New Roman"/>
                <w:b w:val="false"/>
                <w:i w:val="false"/>
                <w:color w:val="000000"/>
                <w:sz w:val="20"/>
              </w:rPr>
              <w:t>случаев</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Страхование</w:t>
            </w:r>
            <w:r>
              <w:br/>
            </w:r>
            <w:r>
              <w:rPr>
                <w:rFonts w:ascii="Times New Roman"/>
                <w:b w:val="false"/>
                <w:i w:val="false"/>
                <w:color w:val="000000"/>
                <w:sz w:val="20"/>
              </w:rPr>
              <w:t>
</w:t>
            </w:r>
            <w:r>
              <w:rPr>
                <w:rFonts w:ascii="Times New Roman"/>
                <w:b w:val="false"/>
                <w:i w:val="false"/>
                <w:color w:val="000000"/>
                <w:sz w:val="20"/>
              </w:rPr>
              <w:t>на случай</w:t>
            </w:r>
            <w:r>
              <w:br/>
            </w:r>
            <w:r>
              <w:rPr>
                <w:rFonts w:ascii="Times New Roman"/>
                <w:b w:val="false"/>
                <w:i w:val="false"/>
                <w:color w:val="000000"/>
                <w:sz w:val="20"/>
              </w:rPr>
              <w:t>
</w:t>
            </w:r>
            <w:r>
              <w:rPr>
                <w:rFonts w:ascii="Times New Roman"/>
                <w:b w:val="false"/>
                <w:i w:val="false"/>
                <w:color w:val="000000"/>
                <w:sz w:val="20"/>
              </w:rPr>
              <w:t>болезни</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иные виды</w:t>
            </w:r>
            <w:r>
              <w:br/>
            </w:r>
            <w:r>
              <w:rPr>
                <w:rFonts w:ascii="Times New Roman"/>
                <w:b w:val="false"/>
                <w:i w:val="false"/>
                <w:color w:val="000000"/>
                <w:sz w:val="20"/>
              </w:rPr>
              <w:t>
</w:t>
            </w:r>
            <w:r>
              <w:rPr>
                <w:rFonts w:ascii="Times New Roman"/>
                <w:b w:val="false"/>
                <w:i w:val="false"/>
                <w:color w:val="000000"/>
                <w:sz w:val="20"/>
              </w:rPr>
              <w:t>(классы)</w:t>
            </w:r>
            <w:r>
              <w:br/>
            </w:r>
            <w:r>
              <w:rPr>
                <w:rFonts w:ascii="Times New Roman"/>
                <w:b w:val="false"/>
                <w:i w:val="false"/>
                <w:color w:val="000000"/>
                <w:sz w:val="20"/>
              </w:rPr>
              <w:t>
</w:t>
            </w:r>
            <w:r>
              <w:rPr>
                <w:rFonts w:ascii="Times New Roman"/>
                <w:b w:val="false"/>
                <w:i w:val="false"/>
                <w:color w:val="000000"/>
                <w:sz w:val="20"/>
              </w:rPr>
              <w:t>страхования</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Добровольное</w:t>
            </w:r>
            <w:r>
              <w:br/>
            </w:r>
            <w:r>
              <w:rPr>
                <w:rFonts w:ascii="Times New Roman"/>
                <w:b w:val="false"/>
                <w:i w:val="false"/>
                <w:color w:val="000000"/>
                <w:sz w:val="20"/>
              </w:rPr>
              <w:t>
</w:t>
            </w:r>
            <w:r>
              <w:rPr>
                <w:rFonts w:ascii="Times New Roman"/>
                <w:b w:val="false"/>
                <w:i w:val="false"/>
                <w:color w:val="000000"/>
                <w:sz w:val="20"/>
              </w:rPr>
              <w:t>имущественное</w:t>
            </w:r>
            <w:r>
              <w:br/>
            </w:r>
            <w:r>
              <w:rPr>
                <w:rFonts w:ascii="Times New Roman"/>
                <w:b w:val="false"/>
                <w:i w:val="false"/>
                <w:color w:val="000000"/>
                <w:sz w:val="20"/>
              </w:rPr>
              <w:t>
</w:t>
            </w:r>
            <w:r>
              <w:rPr>
                <w:rFonts w:ascii="Times New Roman"/>
                <w:b w:val="false"/>
                <w:i w:val="false"/>
                <w:color w:val="000000"/>
                <w:sz w:val="20"/>
              </w:rPr>
              <w:t>страхование</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Страхование</w:t>
            </w:r>
            <w:r>
              <w:br/>
            </w:r>
            <w:r>
              <w:rPr>
                <w:rFonts w:ascii="Times New Roman"/>
                <w:b w:val="false"/>
                <w:i w:val="false"/>
                <w:color w:val="000000"/>
                <w:sz w:val="20"/>
              </w:rPr>
              <w:t>
</w:t>
            </w:r>
            <w:r>
              <w:rPr>
                <w:rFonts w:ascii="Times New Roman"/>
                <w:b w:val="false"/>
                <w:i w:val="false"/>
                <w:color w:val="000000"/>
                <w:sz w:val="20"/>
              </w:rPr>
              <w:t>автомобильного</w:t>
            </w:r>
            <w:r>
              <w:br/>
            </w:r>
            <w:r>
              <w:rPr>
                <w:rFonts w:ascii="Times New Roman"/>
                <w:b w:val="false"/>
                <w:i w:val="false"/>
                <w:color w:val="000000"/>
                <w:sz w:val="20"/>
              </w:rPr>
              <w:t>
</w:t>
            </w:r>
            <w:r>
              <w:rPr>
                <w:rFonts w:ascii="Times New Roman"/>
                <w:b w:val="false"/>
                <w:i w:val="false"/>
                <w:color w:val="000000"/>
                <w:sz w:val="20"/>
              </w:rPr>
              <w:t>транспорта</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Страхование</w:t>
            </w:r>
            <w:r>
              <w:br/>
            </w:r>
            <w:r>
              <w:rPr>
                <w:rFonts w:ascii="Times New Roman"/>
                <w:b w:val="false"/>
                <w:i w:val="false"/>
                <w:color w:val="000000"/>
                <w:sz w:val="20"/>
              </w:rPr>
              <w:t>
</w:t>
            </w:r>
            <w:r>
              <w:rPr>
                <w:rFonts w:ascii="Times New Roman"/>
                <w:b w:val="false"/>
                <w:i w:val="false"/>
                <w:color w:val="000000"/>
                <w:sz w:val="20"/>
              </w:rPr>
              <w:t>железнодорож-</w:t>
            </w:r>
            <w:r>
              <w:br/>
            </w:r>
            <w:r>
              <w:rPr>
                <w:rFonts w:ascii="Times New Roman"/>
                <w:b w:val="false"/>
                <w:i w:val="false"/>
                <w:color w:val="000000"/>
                <w:sz w:val="20"/>
              </w:rPr>
              <w:t>
</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транспорта</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Страхование</w:t>
            </w:r>
            <w:r>
              <w:br/>
            </w:r>
            <w:r>
              <w:rPr>
                <w:rFonts w:ascii="Times New Roman"/>
                <w:b w:val="false"/>
                <w:i w:val="false"/>
                <w:color w:val="000000"/>
                <w:sz w:val="20"/>
              </w:rPr>
              <w:t>
</w:t>
            </w:r>
            <w:r>
              <w:rPr>
                <w:rFonts w:ascii="Times New Roman"/>
                <w:b w:val="false"/>
                <w:i w:val="false"/>
                <w:color w:val="000000"/>
                <w:sz w:val="20"/>
              </w:rPr>
              <w:t>воздушного</w:t>
            </w:r>
            <w:r>
              <w:br/>
            </w:r>
            <w:r>
              <w:rPr>
                <w:rFonts w:ascii="Times New Roman"/>
                <w:b w:val="false"/>
                <w:i w:val="false"/>
                <w:color w:val="000000"/>
                <w:sz w:val="20"/>
              </w:rPr>
              <w:t>
</w:t>
            </w:r>
            <w:r>
              <w:rPr>
                <w:rFonts w:ascii="Times New Roman"/>
                <w:b w:val="false"/>
                <w:i w:val="false"/>
                <w:color w:val="000000"/>
                <w:sz w:val="20"/>
              </w:rPr>
              <w:t>транспорта</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Страхование</w:t>
            </w:r>
            <w:r>
              <w:br/>
            </w:r>
            <w:r>
              <w:rPr>
                <w:rFonts w:ascii="Times New Roman"/>
                <w:b w:val="false"/>
                <w:i w:val="false"/>
                <w:color w:val="000000"/>
                <w:sz w:val="20"/>
              </w:rPr>
              <w:t>
</w:t>
            </w:r>
            <w:r>
              <w:rPr>
                <w:rFonts w:ascii="Times New Roman"/>
                <w:b w:val="false"/>
                <w:i w:val="false"/>
                <w:color w:val="000000"/>
                <w:sz w:val="20"/>
              </w:rPr>
              <w:t>водного</w:t>
            </w:r>
            <w:r>
              <w:br/>
            </w:r>
            <w:r>
              <w:rPr>
                <w:rFonts w:ascii="Times New Roman"/>
                <w:b w:val="false"/>
                <w:i w:val="false"/>
                <w:color w:val="000000"/>
                <w:sz w:val="20"/>
              </w:rPr>
              <w:t>
</w:t>
            </w:r>
            <w:r>
              <w:rPr>
                <w:rFonts w:ascii="Times New Roman"/>
                <w:b w:val="false"/>
                <w:i w:val="false"/>
                <w:color w:val="000000"/>
                <w:sz w:val="20"/>
              </w:rPr>
              <w:t>транспорта</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Страхование</w:t>
            </w:r>
            <w:r>
              <w:br/>
            </w:r>
            <w:r>
              <w:rPr>
                <w:rFonts w:ascii="Times New Roman"/>
                <w:b w:val="false"/>
                <w:i w:val="false"/>
                <w:color w:val="000000"/>
                <w:sz w:val="20"/>
              </w:rPr>
              <w:t>
</w:t>
            </w:r>
            <w:r>
              <w:rPr>
                <w:rFonts w:ascii="Times New Roman"/>
                <w:b w:val="false"/>
                <w:i w:val="false"/>
                <w:color w:val="000000"/>
                <w:sz w:val="20"/>
              </w:rPr>
              <w:t>грузов</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Страхование</w:t>
            </w:r>
            <w:r>
              <w:br/>
            </w:r>
            <w:r>
              <w:rPr>
                <w:rFonts w:ascii="Times New Roman"/>
                <w:b w:val="false"/>
                <w:i w:val="false"/>
                <w:color w:val="000000"/>
                <w:sz w:val="20"/>
              </w:rPr>
              <w:t>
</w:t>
            </w:r>
            <w:r>
              <w:rPr>
                <w:rFonts w:ascii="Times New Roman"/>
                <w:b w:val="false"/>
                <w:i w:val="false"/>
                <w:color w:val="000000"/>
                <w:sz w:val="20"/>
              </w:rPr>
              <w:t>имущества от</w:t>
            </w:r>
            <w:r>
              <w:br/>
            </w:r>
            <w:r>
              <w:rPr>
                <w:rFonts w:ascii="Times New Roman"/>
                <w:b w:val="false"/>
                <w:i w:val="false"/>
                <w:color w:val="000000"/>
                <w:sz w:val="20"/>
              </w:rPr>
              <w:t>
</w:t>
            </w:r>
            <w:r>
              <w:rPr>
                <w:rFonts w:ascii="Times New Roman"/>
                <w:b w:val="false"/>
                <w:i w:val="false"/>
                <w:color w:val="000000"/>
                <w:sz w:val="20"/>
              </w:rPr>
              <w:t>ущерба, за</w:t>
            </w:r>
            <w:r>
              <w:br/>
            </w:r>
            <w:r>
              <w:rPr>
                <w:rFonts w:ascii="Times New Roman"/>
                <w:b w:val="false"/>
                <w:i w:val="false"/>
                <w:color w:val="000000"/>
                <w:sz w:val="20"/>
              </w:rPr>
              <w:t>
</w:t>
            </w:r>
            <w:r>
              <w:rPr>
                <w:rFonts w:ascii="Times New Roman"/>
                <w:b w:val="false"/>
                <w:i w:val="false"/>
                <w:color w:val="000000"/>
                <w:sz w:val="20"/>
              </w:rPr>
              <w:t>исключением</w:t>
            </w:r>
            <w:r>
              <w:br/>
            </w:r>
            <w:r>
              <w:rPr>
                <w:rFonts w:ascii="Times New Roman"/>
                <w:b w:val="false"/>
                <w:i w:val="false"/>
                <w:color w:val="000000"/>
                <w:sz w:val="20"/>
              </w:rPr>
              <w:t>
</w:t>
            </w:r>
            <w:r>
              <w:rPr>
                <w:rFonts w:ascii="Times New Roman"/>
                <w:b w:val="false"/>
                <w:i w:val="false"/>
                <w:color w:val="000000"/>
                <w:sz w:val="20"/>
              </w:rPr>
              <w:t>классов,</w:t>
            </w:r>
            <w:r>
              <w:br/>
            </w:r>
            <w:r>
              <w:rPr>
                <w:rFonts w:ascii="Times New Roman"/>
                <w:b w:val="false"/>
                <w:i w:val="false"/>
                <w:color w:val="000000"/>
                <w:sz w:val="20"/>
              </w:rPr>
              <w:t>
</w:t>
            </w:r>
            <w:r>
              <w:rPr>
                <w:rFonts w:ascii="Times New Roman"/>
                <w:b w:val="false"/>
                <w:i w:val="false"/>
                <w:color w:val="000000"/>
                <w:sz w:val="20"/>
              </w:rPr>
              <w:t>указанных</w:t>
            </w:r>
            <w:r>
              <w:br/>
            </w:r>
            <w:r>
              <w:rPr>
                <w:rFonts w:ascii="Times New Roman"/>
                <w:b w:val="false"/>
                <w:i w:val="false"/>
                <w:color w:val="000000"/>
                <w:sz w:val="20"/>
              </w:rPr>
              <w:t>
</w:t>
            </w:r>
            <w:r>
              <w:rPr>
                <w:rFonts w:ascii="Times New Roman"/>
                <w:b w:val="false"/>
                <w:i w:val="false"/>
                <w:color w:val="000000"/>
                <w:sz w:val="20"/>
              </w:rPr>
              <w:t xml:space="preserve">в </w:t>
            </w:r>
            <w:r>
              <w:rPr>
                <w:rFonts w:ascii="Times New Roman"/>
                <w:b w:val="false"/>
                <w:i w:val="false"/>
                <w:color w:val="000000"/>
                <w:sz w:val="20"/>
              </w:rPr>
              <w:t>пунктах</w:t>
            </w:r>
            <w:r>
              <w:br/>
            </w:r>
            <w:r>
              <w:rPr>
                <w:rFonts w:ascii="Times New Roman"/>
                <w:b w:val="false"/>
                <w:i w:val="false"/>
                <w:color w:val="000000"/>
                <w:sz w:val="20"/>
              </w:rPr>
              <w:t>
</w:t>
            </w:r>
            <w:r>
              <w:rPr>
                <w:rFonts w:ascii="Times New Roman"/>
                <w:b w:val="false"/>
                <w:i w:val="false"/>
                <w:color w:val="000000"/>
                <w:sz w:val="20"/>
              </w:rPr>
              <w:t>3.1-3.5</w:t>
            </w:r>
            <w:r>
              <w:br/>
            </w:r>
            <w:r>
              <w:rPr>
                <w:rFonts w:ascii="Times New Roman"/>
                <w:b w:val="false"/>
                <w:i w:val="false"/>
                <w:color w:val="000000"/>
                <w:sz w:val="20"/>
              </w:rPr>
              <w:t>
</w:t>
            </w:r>
            <w:r>
              <w:rPr>
                <w:rFonts w:ascii="Times New Roman"/>
                <w:b w:val="false"/>
                <w:i w:val="false"/>
                <w:color w:val="000000"/>
                <w:sz w:val="20"/>
              </w:rPr>
              <w:t>настоящей</w:t>
            </w:r>
            <w:r>
              <w:br/>
            </w:r>
            <w:r>
              <w:rPr>
                <w:rFonts w:ascii="Times New Roman"/>
                <w:b w:val="false"/>
                <w:i w:val="false"/>
                <w:color w:val="000000"/>
                <w:sz w:val="20"/>
              </w:rPr>
              <w:t>
</w:t>
            </w:r>
            <w:r>
              <w:rPr>
                <w:rFonts w:ascii="Times New Roman"/>
                <w:b w:val="false"/>
                <w:i w:val="false"/>
                <w:color w:val="000000"/>
                <w:sz w:val="20"/>
              </w:rPr>
              <w:t>Таблицы</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Страхование</w:t>
            </w:r>
            <w:r>
              <w:br/>
            </w:r>
            <w:r>
              <w:rPr>
                <w:rFonts w:ascii="Times New Roman"/>
                <w:b w:val="false"/>
                <w:i w:val="false"/>
                <w:color w:val="000000"/>
                <w:sz w:val="20"/>
              </w:rPr>
              <w:t>
</w:t>
            </w:r>
            <w:r>
              <w:rPr>
                <w:rFonts w:ascii="Times New Roman"/>
                <w:b w:val="false"/>
                <w:i w:val="false"/>
                <w:color w:val="000000"/>
                <w:sz w:val="20"/>
              </w:rPr>
              <w:t>гражданско-</w:t>
            </w:r>
            <w:r>
              <w:br/>
            </w:r>
            <w:r>
              <w:rPr>
                <w:rFonts w:ascii="Times New Roman"/>
                <w:b w:val="false"/>
                <w:i w:val="false"/>
                <w:color w:val="000000"/>
                <w:sz w:val="20"/>
              </w:rPr>
              <w:t>
</w:t>
            </w:r>
            <w:r>
              <w:rPr>
                <w:rFonts w:ascii="Times New Roman"/>
                <w:b w:val="false"/>
                <w:i w:val="false"/>
                <w:color w:val="000000"/>
                <w:sz w:val="20"/>
              </w:rPr>
              <w:t>пра</w:t>
            </w:r>
            <w:r>
              <w:rPr>
                <w:rFonts w:ascii="Times New Roman"/>
                <w:b w:val="false"/>
                <w:i w:val="false"/>
                <w:color w:val="000000"/>
                <w:sz w:val="20"/>
              </w:rPr>
              <w:t>вовой</w:t>
            </w:r>
            <w:r>
              <w:br/>
            </w:r>
            <w:r>
              <w:rPr>
                <w:rFonts w:ascii="Times New Roman"/>
                <w:b w:val="false"/>
                <w:i w:val="false"/>
                <w:color w:val="000000"/>
                <w:sz w:val="20"/>
              </w:rPr>
              <w:t>
</w:t>
            </w:r>
            <w:r>
              <w:rPr>
                <w:rFonts w:ascii="Times New Roman"/>
                <w:b w:val="false"/>
                <w:i w:val="false"/>
                <w:color w:val="000000"/>
                <w:sz w:val="20"/>
              </w:rPr>
              <w:t>ответственнос-</w:t>
            </w:r>
            <w:r>
              <w:br/>
            </w:r>
            <w:r>
              <w:rPr>
                <w:rFonts w:ascii="Times New Roman"/>
                <w:b w:val="false"/>
                <w:i w:val="false"/>
                <w:color w:val="000000"/>
                <w:sz w:val="20"/>
              </w:rPr>
              <w:t>
</w:t>
            </w:r>
            <w:r>
              <w:rPr>
                <w:rFonts w:ascii="Times New Roman"/>
                <w:b w:val="false"/>
                <w:i w:val="false"/>
                <w:color w:val="000000"/>
                <w:sz w:val="20"/>
              </w:rPr>
              <w:t>ти владельцев</w:t>
            </w:r>
            <w:r>
              <w:br/>
            </w:r>
            <w:r>
              <w:rPr>
                <w:rFonts w:ascii="Times New Roman"/>
                <w:b w:val="false"/>
                <w:i w:val="false"/>
                <w:color w:val="000000"/>
                <w:sz w:val="20"/>
              </w:rPr>
              <w:t>
</w:t>
            </w:r>
            <w:r>
              <w:rPr>
                <w:rFonts w:ascii="Times New Roman"/>
                <w:b w:val="false"/>
                <w:i w:val="false"/>
                <w:color w:val="000000"/>
                <w:sz w:val="20"/>
              </w:rPr>
              <w:t>автомобильного</w:t>
            </w:r>
            <w:r>
              <w:br/>
            </w:r>
            <w:r>
              <w:rPr>
                <w:rFonts w:ascii="Times New Roman"/>
                <w:b w:val="false"/>
                <w:i w:val="false"/>
                <w:color w:val="000000"/>
                <w:sz w:val="20"/>
              </w:rPr>
              <w:t>
</w:t>
            </w:r>
            <w:r>
              <w:rPr>
                <w:rFonts w:ascii="Times New Roman"/>
                <w:b w:val="false"/>
                <w:i w:val="false"/>
                <w:color w:val="000000"/>
                <w:sz w:val="20"/>
              </w:rPr>
              <w:t>транспорта</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Страхование</w:t>
            </w:r>
            <w:r>
              <w:br/>
            </w:r>
            <w:r>
              <w:rPr>
                <w:rFonts w:ascii="Times New Roman"/>
                <w:b w:val="false"/>
                <w:i w:val="false"/>
                <w:color w:val="000000"/>
                <w:sz w:val="20"/>
              </w:rPr>
              <w:t>
</w:t>
            </w:r>
            <w:r>
              <w:rPr>
                <w:rFonts w:ascii="Times New Roman"/>
                <w:b w:val="false"/>
                <w:i w:val="false"/>
                <w:color w:val="000000"/>
                <w:sz w:val="20"/>
              </w:rPr>
              <w:t>гражданско-</w:t>
            </w:r>
            <w:r>
              <w:br/>
            </w:r>
            <w:r>
              <w:rPr>
                <w:rFonts w:ascii="Times New Roman"/>
                <w:b w:val="false"/>
                <w:i w:val="false"/>
                <w:color w:val="000000"/>
                <w:sz w:val="20"/>
              </w:rPr>
              <w:t>
</w:t>
            </w:r>
            <w:r>
              <w:rPr>
                <w:rFonts w:ascii="Times New Roman"/>
                <w:b w:val="false"/>
                <w:i w:val="false"/>
                <w:color w:val="000000"/>
                <w:sz w:val="20"/>
              </w:rPr>
              <w:t>правовой</w:t>
            </w:r>
            <w:r>
              <w:br/>
            </w:r>
            <w:r>
              <w:rPr>
                <w:rFonts w:ascii="Times New Roman"/>
                <w:b w:val="false"/>
                <w:i w:val="false"/>
                <w:color w:val="000000"/>
                <w:sz w:val="20"/>
              </w:rPr>
              <w:t>
</w:t>
            </w:r>
            <w:r>
              <w:rPr>
                <w:rFonts w:ascii="Times New Roman"/>
                <w:b w:val="false"/>
                <w:i w:val="false"/>
                <w:color w:val="000000"/>
                <w:sz w:val="20"/>
              </w:rPr>
              <w:t>ответственнос-</w:t>
            </w:r>
            <w:r>
              <w:br/>
            </w:r>
            <w:r>
              <w:rPr>
                <w:rFonts w:ascii="Times New Roman"/>
                <w:b w:val="false"/>
                <w:i w:val="false"/>
                <w:color w:val="000000"/>
                <w:sz w:val="20"/>
              </w:rPr>
              <w:t>
</w:t>
            </w:r>
            <w:r>
              <w:rPr>
                <w:rFonts w:ascii="Times New Roman"/>
                <w:b w:val="false"/>
                <w:i w:val="false"/>
                <w:color w:val="000000"/>
                <w:sz w:val="20"/>
              </w:rPr>
              <w:t>ти владельцев</w:t>
            </w:r>
            <w:r>
              <w:br/>
            </w:r>
            <w:r>
              <w:rPr>
                <w:rFonts w:ascii="Times New Roman"/>
                <w:b w:val="false"/>
                <w:i w:val="false"/>
                <w:color w:val="000000"/>
                <w:sz w:val="20"/>
              </w:rPr>
              <w:t>
</w:t>
            </w:r>
            <w:r>
              <w:rPr>
                <w:rFonts w:ascii="Times New Roman"/>
                <w:b w:val="false"/>
                <w:i w:val="false"/>
                <w:color w:val="000000"/>
                <w:sz w:val="20"/>
              </w:rPr>
              <w:t>воздушного</w:t>
            </w:r>
            <w:r>
              <w:br/>
            </w:r>
            <w:r>
              <w:rPr>
                <w:rFonts w:ascii="Times New Roman"/>
                <w:b w:val="false"/>
                <w:i w:val="false"/>
                <w:color w:val="000000"/>
                <w:sz w:val="20"/>
              </w:rPr>
              <w:t>
</w:t>
            </w:r>
            <w:r>
              <w:rPr>
                <w:rFonts w:ascii="Times New Roman"/>
                <w:b w:val="false"/>
                <w:i w:val="false"/>
                <w:color w:val="000000"/>
                <w:sz w:val="20"/>
              </w:rPr>
              <w:t>транспорта</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Страхование</w:t>
            </w:r>
            <w:r>
              <w:br/>
            </w:r>
            <w:r>
              <w:rPr>
                <w:rFonts w:ascii="Times New Roman"/>
                <w:b w:val="false"/>
                <w:i w:val="false"/>
                <w:color w:val="000000"/>
                <w:sz w:val="20"/>
              </w:rPr>
              <w:t>
</w:t>
            </w:r>
            <w:r>
              <w:rPr>
                <w:rFonts w:ascii="Times New Roman"/>
                <w:b w:val="false"/>
                <w:i w:val="false"/>
                <w:color w:val="000000"/>
                <w:sz w:val="20"/>
              </w:rPr>
              <w:t>гражданско-</w:t>
            </w:r>
            <w:r>
              <w:br/>
            </w:r>
            <w:r>
              <w:rPr>
                <w:rFonts w:ascii="Times New Roman"/>
                <w:b w:val="false"/>
                <w:i w:val="false"/>
                <w:color w:val="000000"/>
                <w:sz w:val="20"/>
              </w:rPr>
              <w:t>
</w:t>
            </w:r>
            <w:r>
              <w:rPr>
                <w:rFonts w:ascii="Times New Roman"/>
                <w:b w:val="false"/>
                <w:i w:val="false"/>
                <w:color w:val="000000"/>
                <w:sz w:val="20"/>
              </w:rPr>
              <w:t>правовой</w:t>
            </w:r>
            <w:r>
              <w:br/>
            </w:r>
            <w:r>
              <w:rPr>
                <w:rFonts w:ascii="Times New Roman"/>
                <w:b w:val="false"/>
                <w:i w:val="false"/>
                <w:color w:val="000000"/>
                <w:sz w:val="20"/>
              </w:rPr>
              <w:t>
</w:t>
            </w:r>
            <w:r>
              <w:rPr>
                <w:rFonts w:ascii="Times New Roman"/>
                <w:b w:val="false"/>
                <w:i w:val="false"/>
                <w:color w:val="000000"/>
                <w:sz w:val="20"/>
              </w:rPr>
              <w:t>ответственнос-</w:t>
            </w:r>
            <w:r>
              <w:br/>
            </w:r>
            <w:r>
              <w:rPr>
                <w:rFonts w:ascii="Times New Roman"/>
                <w:b w:val="false"/>
                <w:i w:val="false"/>
                <w:color w:val="000000"/>
                <w:sz w:val="20"/>
              </w:rPr>
              <w:t>
</w:t>
            </w:r>
            <w:r>
              <w:rPr>
                <w:rFonts w:ascii="Times New Roman"/>
                <w:b w:val="false"/>
                <w:i w:val="false"/>
                <w:color w:val="000000"/>
                <w:sz w:val="20"/>
              </w:rPr>
              <w:t>ти владельцев</w:t>
            </w:r>
            <w:r>
              <w:br/>
            </w:r>
            <w:r>
              <w:rPr>
                <w:rFonts w:ascii="Times New Roman"/>
                <w:b w:val="false"/>
                <w:i w:val="false"/>
                <w:color w:val="000000"/>
                <w:sz w:val="20"/>
              </w:rPr>
              <w:t>
</w:t>
            </w:r>
            <w:r>
              <w:rPr>
                <w:rFonts w:ascii="Times New Roman"/>
                <w:b w:val="false"/>
                <w:i w:val="false"/>
                <w:color w:val="000000"/>
                <w:sz w:val="20"/>
              </w:rPr>
              <w:t>водного</w:t>
            </w:r>
            <w:r>
              <w:br/>
            </w:r>
            <w:r>
              <w:rPr>
                <w:rFonts w:ascii="Times New Roman"/>
                <w:b w:val="false"/>
                <w:i w:val="false"/>
                <w:color w:val="000000"/>
                <w:sz w:val="20"/>
              </w:rPr>
              <w:t>
</w:t>
            </w:r>
            <w:r>
              <w:rPr>
                <w:rFonts w:ascii="Times New Roman"/>
                <w:b w:val="false"/>
                <w:i w:val="false"/>
                <w:color w:val="000000"/>
                <w:sz w:val="20"/>
              </w:rPr>
              <w:t>транспорта</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Страхование</w:t>
            </w:r>
            <w:r>
              <w:br/>
            </w:r>
            <w:r>
              <w:rPr>
                <w:rFonts w:ascii="Times New Roman"/>
                <w:b w:val="false"/>
                <w:i w:val="false"/>
                <w:color w:val="000000"/>
                <w:sz w:val="20"/>
              </w:rPr>
              <w:t>
</w:t>
            </w:r>
            <w:r>
              <w:rPr>
                <w:rFonts w:ascii="Times New Roman"/>
                <w:b w:val="false"/>
                <w:i w:val="false"/>
                <w:color w:val="000000"/>
                <w:sz w:val="20"/>
              </w:rPr>
              <w:t>гражданско-</w:t>
            </w:r>
            <w:r>
              <w:br/>
            </w:r>
            <w:r>
              <w:rPr>
                <w:rFonts w:ascii="Times New Roman"/>
                <w:b w:val="false"/>
                <w:i w:val="false"/>
                <w:color w:val="000000"/>
                <w:sz w:val="20"/>
              </w:rPr>
              <w:t>
</w:t>
            </w:r>
            <w:r>
              <w:rPr>
                <w:rFonts w:ascii="Times New Roman"/>
                <w:b w:val="false"/>
                <w:i w:val="false"/>
                <w:color w:val="000000"/>
                <w:sz w:val="20"/>
              </w:rPr>
              <w:t>правовой</w:t>
            </w:r>
            <w:r>
              <w:br/>
            </w:r>
            <w:r>
              <w:rPr>
                <w:rFonts w:ascii="Times New Roman"/>
                <w:b w:val="false"/>
                <w:i w:val="false"/>
                <w:color w:val="000000"/>
                <w:sz w:val="20"/>
              </w:rPr>
              <w:t>
</w:t>
            </w:r>
            <w:r>
              <w:rPr>
                <w:rFonts w:ascii="Times New Roman"/>
                <w:b w:val="false"/>
                <w:i w:val="false"/>
                <w:color w:val="000000"/>
                <w:sz w:val="20"/>
              </w:rPr>
              <w:t>ответственнос-</w:t>
            </w:r>
            <w:r>
              <w:br/>
            </w:r>
            <w:r>
              <w:rPr>
                <w:rFonts w:ascii="Times New Roman"/>
                <w:b w:val="false"/>
                <w:i w:val="false"/>
                <w:color w:val="000000"/>
                <w:sz w:val="20"/>
              </w:rPr>
              <w:t>
</w:t>
            </w:r>
            <w:r>
              <w:rPr>
                <w:rFonts w:ascii="Times New Roman"/>
                <w:b w:val="false"/>
                <w:i w:val="false"/>
                <w:color w:val="000000"/>
                <w:sz w:val="20"/>
              </w:rPr>
              <w:t>ти, за</w:t>
            </w:r>
            <w:r>
              <w:br/>
            </w:r>
            <w:r>
              <w:rPr>
                <w:rFonts w:ascii="Times New Roman"/>
                <w:b w:val="false"/>
                <w:i w:val="false"/>
                <w:color w:val="000000"/>
                <w:sz w:val="20"/>
              </w:rPr>
              <w:t>
</w:t>
            </w:r>
            <w:r>
              <w:rPr>
                <w:rFonts w:ascii="Times New Roman"/>
                <w:b w:val="false"/>
                <w:i w:val="false"/>
                <w:color w:val="000000"/>
                <w:sz w:val="20"/>
              </w:rPr>
              <w:t>исключением</w:t>
            </w:r>
            <w:r>
              <w:br/>
            </w:r>
            <w:r>
              <w:rPr>
                <w:rFonts w:ascii="Times New Roman"/>
                <w:b w:val="false"/>
                <w:i w:val="false"/>
                <w:color w:val="000000"/>
                <w:sz w:val="20"/>
              </w:rPr>
              <w:t>
</w:t>
            </w:r>
            <w:r>
              <w:rPr>
                <w:rFonts w:ascii="Times New Roman"/>
                <w:b w:val="false"/>
                <w:i w:val="false"/>
                <w:color w:val="000000"/>
                <w:sz w:val="20"/>
              </w:rPr>
              <w:t>классов,</w:t>
            </w:r>
            <w:r>
              <w:br/>
            </w:r>
            <w:r>
              <w:rPr>
                <w:rFonts w:ascii="Times New Roman"/>
                <w:b w:val="false"/>
                <w:i w:val="false"/>
                <w:color w:val="000000"/>
                <w:sz w:val="20"/>
              </w:rPr>
              <w:t>
</w:t>
            </w:r>
            <w:r>
              <w:rPr>
                <w:rFonts w:ascii="Times New Roman"/>
                <w:b w:val="false"/>
                <w:i w:val="false"/>
                <w:color w:val="000000"/>
                <w:sz w:val="20"/>
              </w:rPr>
              <w:t>указанных в</w:t>
            </w:r>
            <w:r>
              <w:br/>
            </w:r>
            <w:r>
              <w:rPr>
                <w:rFonts w:ascii="Times New Roman"/>
                <w:b w:val="false"/>
                <w:i w:val="false"/>
                <w:color w:val="000000"/>
                <w:sz w:val="20"/>
              </w:rPr>
              <w:t>
</w:t>
            </w:r>
            <w:r>
              <w:rPr>
                <w:rFonts w:ascii="Times New Roman"/>
                <w:b w:val="false"/>
                <w:i w:val="false"/>
                <w:color w:val="000000"/>
                <w:sz w:val="20"/>
              </w:rPr>
              <w:t>пунктах</w:t>
            </w:r>
            <w:r>
              <w:br/>
            </w:r>
            <w:r>
              <w:rPr>
                <w:rFonts w:ascii="Times New Roman"/>
                <w:b w:val="false"/>
                <w:i w:val="false"/>
                <w:color w:val="000000"/>
                <w:sz w:val="20"/>
              </w:rPr>
              <w:t>
</w:t>
            </w:r>
            <w:r>
              <w:rPr>
                <w:rFonts w:ascii="Times New Roman"/>
                <w:b w:val="false"/>
                <w:i w:val="false"/>
                <w:color w:val="000000"/>
                <w:sz w:val="20"/>
              </w:rPr>
              <w:t>3.7-3.9</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Страхование</w:t>
            </w:r>
            <w:r>
              <w:br/>
            </w:r>
            <w:r>
              <w:rPr>
                <w:rFonts w:ascii="Times New Roman"/>
                <w:b w:val="false"/>
                <w:i w:val="false"/>
                <w:color w:val="000000"/>
                <w:sz w:val="20"/>
              </w:rPr>
              <w:t>
</w:t>
            </w:r>
            <w:r>
              <w:rPr>
                <w:rFonts w:ascii="Times New Roman"/>
                <w:b w:val="false"/>
                <w:i w:val="false"/>
                <w:color w:val="000000"/>
                <w:sz w:val="20"/>
              </w:rPr>
              <w:t>займов</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Ипотечное</w:t>
            </w:r>
            <w:r>
              <w:br/>
            </w:r>
            <w:r>
              <w:rPr>
                <w:rFonts w:ascii="Times New Roman"/>
                <w:b w:val="false"/>
                <w:i w:val="false"/>
                <w:color w:val="000000"/>
                <w:sz w:val="20"/>
              </w:rPr>
              <w:t>
</w:t>
            </w:r>
            <w:r>
              <w:rPr>
                <w:rFonts w:ascii="Times New Roman"/>
                <w:b w:val="false"/>
                <w:i w:val="false"/>
                <w:color w:val="000000"/>
                <w:sz w:val="20"/>
              </w:rPr>
              <w:t>страхование</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Страхование</w:t>
            </w:r>
            <w:r>
              <w:br/>
            </w:r>
            <w:r>
              <w:rPr>
                <w:rFonts w:ascii="Times New Roman"/>
                <w:b w:val="false"/>
                <w:i w:val="false"/>
                <w:color w:val="000000"/>
                <w:sz w:val="20"/>
              </w:rPr>
              <w:t>
</w:t>
            </w:r>
            <w:r>
              <w:rPr>
                <w:rFonts w:ascii="Times New Roman"/>
                <w:b w:val="false"/>
                <w:i w:val="false"/>
                <w:color w:val="000000"/>
                <w:sz w:val="20"/>
              </w:rPr>
              <w:t>гарантий и</w:t>
            </w:r>
            <w:r>
              <w:br/>
            </w:r>
            <w:r>
              <w:rPr>
                <w:rFonts w:ascii="Times New Roman"/>
                <w:b w:val="false"/>
                <w:i w:val="false"/>
                <w:color w:val="000000"/>
                <w:sz w:val="20"/>
              </w:rPr>
              <w:t>
</w:t>
            </w:r>
            <w:r>
              <w:rPr>
                <w:rFonts w:ascii="Times New Roman"/>
                <w:b w:val="false"/>
                <w:i w:val="false"/>
                <w:color w:val="000000"/>
                <w:sz w:val="20"/>
              </w:rPr>
              <w:t>поручительств</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Страхование от</w:t>
            </w:r>
            <w:r>
              <w:br/>
            </w:r>
            <w:r>
              <w:rPr>
                <w:rFonts w:ascii="Times New Roman"/>
                <w:b w:val="false"/>
                <w:i w:val="false"/>
                <w:color w:val="000000"/>
                <w:sz w:val="20"/>
              </w:rPr>
              <w:t>
</w:t>
            </w:r>
            <w:r>
              <w:rPr>
                <w:rFonts w:ascii="Times New Roman"/>
                <w:b w:val="false"/>
                <w:i w:val="false"/>
                <w:color w:val="000000"/>
                <w:sz w:val="20"/>
              </w:rPr>
              <w:t>прочих</w:t>
            </w:r>
            <w:r>
              <w:br/>
            </w:r>
            <w:r>
              <w:rPr>
                <w:rFonts w:ascii="Times New Roman"/>
                <w:b w:val="false"/>
                <w:i w:val="false"/>
                <w:color w:val="000000"/>
                <w:sz w:val="20"/>
              </w:rPr>
              <w:t>
</w:t>
            </w:r>
            <w:r>
              <w:rPr>
                <w:rFonts w:ascii="Times New Roman"/>
                <w:b w:val="false"/>
                <w:i w:val="false"/>
                <w:color w:val="000000"/>
                <w:sz w:val="20"/>
              </w:rPr>
              <w:t>финансовых</w:t>
            </w:r>
            <w:r>
              <w:br/>
            </w:r>
            <w:r>
              <w:rPr>
                <w:rFonts w:ascii="Times New Roman"/>
                <w:b w:val="false"/>
                <w:i w:val="false"/>
                <w:color w:val="000000"/>
                <w:sz w:val="20"/>
              </w:rPr>
              <w:t>
</w:t>
            </w:r>
            <w:r>
              <w:rPr>
                <w:rFonts w:ascii="Times New Roman"/>
                <w:b w:val="false"/>
                <w:i w:val="false"/>
                <w:color w:val="000000"/>
                <w:sz w:val="20"/>
              </w:rPr>
              <w:t>убытков</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Страхование</w:t>
            </w:r>
            <w:r>
              <w:br/>
            </w:r>
            <w:r>
              <w:rPr>
                <w:rFonts w:ascii="Times New Roman"/>
                <w:b w:val="false"/>
                <w:i w:val="false"/>
                <w:color w:val="000000"/>
                <w:sz w:val="20"/>
              </w:rPr>
              <w:t>
</w:t>
            </w:r>
            <w:r>
              <w:rPr>
                <w:rFonts w:ascii="Times New Roman"/>
                <w:b w:val="false"/>
                <w:i w:val="false"/>
                <w:color w:val="000000"/>
                <w:sz w:val="20"/>
              </w:rPr>
              <w:t>судебных</w:t>
            </w:r>
            <w:r>
              <w:br/>
            </w:r>
            <w:r>
              <w:rPr>
                <w:rFonts w:ascii="Times New Roman"/>
                <w:b w:val="false"/>
                <w:i w:val="false"/>
                <w:color w:val="000000"/>
                <w:sz w:val="20"/>
              </w:rPr>
              <w:t>
</w:t>
            </w:r>
            <w:r>
              <w:rPr>
                <w:rFonts w:ascii="Times New Roman"/>
                <w:b w:val="false"/>
                <w:i w:val="false"/>
                <w:color w:val="000000"/>
                <w:sz w:val="20"/>
              </w:rPr>
              <w:t>расходов</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иные виды</w:t>
            </w:r>
            <w:r>
              <w:br/>
            </w:r>
            <w:r>
              <w:rPr>
                <w:rFonts w:ascii="Times New Roman"/>
                <w:b w:val="false"/>
                <w:i w:val="false"/>
                <w:color w:val="000000"/>
                <w:sz w:val="20"/>
              </w:rPr>
              <w:t>
</w:t>
            </w:r>
            <w:r>
              <w:rPr>
                <w:rFonts w:ascii="Times New Roman"/>
                <w:b w:val="false"/>
                <w:i w:val="false"/>
                <w:color w:val="000000"/>
                <w:sz w:val="20"/>
              </w:rPr>
              <w:t>(классы)</w:t>
            </w:r>
            <w:r>
              <w:br/>
            </w:r>
            <w:r>
              <w:rPr>
                <w:rFonts w:ascii="Times New Roman"/>
                <w:b w:val="false"/>
                <w:i w:val="false"/>
                <w:color w:val="000000"/>
                <w:sz w:val="20"/>
              </w:rPr>
              <w:t>
</w:t>
            </w:r>
            <w:r>
              <w:rPr>
                <w:rFonts w:ascii="Times New Roman"/>
                <w:b w:val="false"/>
                <w:i w:val="false"/>
                <w:color w:val="000000"/>
                <w:sz w:val="20"/>
              </w:rPr>
              <w:t>страхования</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5"/>
        <w:gridCol w:w="1522"/>
        <w:gridCol w:w="1522"/>
        <w:gridCol w:w="1309"/>
        <w:gridCol w:w="1309"/>
        <w:gridCol w:w="1309"/>
        <w:gridCol w:w="1310"/>
        <w:gridCol w:w="1310"/>
        <w:gridCol w:w="1522"/>
        <w:gridCol w:w="1332"/>
      </w:tblGrid>
      <w:tr>
        <w:trPr>
          <w:trHeight w:val="102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w:t>
            </w:r>
            <w:r>
              <w:br/>
            </w:r>
            <w:r>
              <w:rPr>
                <w:rFonts w:ascii="Times New Roman"/>
                <w:b w:val="false"/>
                <w:i w:val="false"/>
                <w:color w:val="000000"/>
                <w:sz w:val="20"/>
              </w:rPr>
              <w:t>
</w:t>
            </w:r>
            <w:r>
              <w:rPr>
                <w:rFonts w:ascii="Times New Roman"/>
                <w:b w:val="false"/>
                <w:i w:val="false"/>
                <w:color w:val="000000"/>
                <w:sz w:val="20"/>
              </w:rPr>
              <w:t>заяв-</w:t>
            </w:r>
            <w:r>
              <w:br/>
            </w:r>
            <w:r>
              <w:rPr>
                <w:rFonts w:ascii="Times New Roman"/>
                <w:b w:val="false"/>
                <w:i w:val="false"/>
                <w:color w:val="000000"/>
                <w:sz w:val="20"/>
              </w:rPr>
              <w:t>
</w:t>
            </w:r>
            <w:r>
              <w:rPr>
                <w:rFonts w:ascii="Times New Roman"/>
                <w:b w:val="false"/>
                <w:i w:val="false"/>
                <w:color w:val="000000"/>
                <w:sz w:val="20"/>
              </w:rPr>
              <w:t>ленных,</w:t>
            </w:r>
            <w:r>
              <w:br/>
            </w:r>
            <w:r>
              <w:rPr>
                <w:rFonts w:ascii="Times New Roman"/>
                <w:b w:val="false"/>
                <w:i w:val="false"/>
                <w:color w:val="000000"/>
                <w:sz w:val="20"/>
              </w:rPr>
              <w:t>
</w:t>
            </w:r>
            <w:r>
              <w:rPr>
                <w:rFonts w:ascii="Times New Roman"/>
                <w:b w:val="false"/>
                <w:i w:val="false"/>
                <w:color w:val="000000"/>
                <w:sz w:val="20"/>
              </w:rPr>
              <w:t>но не-</w:t>
            </w:r>
            <w:r>
              <w:br/>
            </w:r>
            <w:r>
              <w:rPr>
                <w:rFonts w:ascii="Times New Roman"/>
                <w:b w:val="false"/>
                <w:i w:val="false"/>
                <w:color w:val="000000"/>
                <w:sz w:val="20"/>
              </w:rPr>
              <w:t>
</w:t>
            </w:r>
            <w:r>
              <w:rPr>
                <w:rFonts w:ascii="Times New Roman"/>
                <w:b w:val="false"/>
                <w:i w:val="false"/>
                <w:color w:val="000000"/>
                <w:sz w:val="20"/>
              </w:rPr>
              <w:t>урегу-</w:t>
            </w:r>
            <w:r>
              <w:br/>
            </w:r>
            <w:r>
              <w:rPr>
                <w:rFonts w:ascii="Times New Roman"/>
                <w:b w:val="false"/>
                <w:i w:val="false"/>
                <w:color w:val="000000"/>
                <w:sz w:val="20"/>
              </w:rPr>
              <w:t>
</w:t>
            </w:r>
            <w:r>
              <w:rPr>
                <w:rFonts w:ascii="Times New Roman"/>
                <w:b w:val="false"/>
                <w:i w:val="false"/>
                <w:color w:val="000000"/>
                <w:sz w:val="20"/>
              </w:rPr>
              <w:t>лиро-</w:t>
            </w:r>
            <w:r>
              <w:br/>
            </w:r>
            <w:r>
              <w:rPr>
                <w:rFonts w:ascii="Times New Roman"/>
                <w:b w:val="false"/>
                <w:i w:val="false"/>
                <w:color w:val="000000"/>
                <w:sz w:val="20"/>
              </w:rPr>
              <w:t>
</w:t>
            </w:r>
            <w:r>
              <w:rPr>
                <w:rFonts w:ascii="Times New Roman"/>
                <w:b w:val="false"/>
                <w:i w:val="false"/>
                <w:color w:val="000000"/>
                <w:sz w:val="20"/>
              </w:rPr>
              <w:t>ванных</w:t>
            </w:r>
            <w:r>
              <w:br/>
            </w:r>
            <w:r>
              <w:rPr>
                <w:rFonts w:ascii="Times New Roman"/>
                <w:b w:val="false"/>
                <w:i w:val="false"/>
                <w:color w:val="000000"/>
                <w:sz w:val="20"/>
              </w:rPr>
              <w:t>
</w:t>
            </w:r>
            <w:r>
              <w:rPr>
                <w:rFonts w:ascii="Times New Roman"/>
                <w:b w:val="false"/>
                <w:i w:val="false"/>
                <w:color w:val="000000"/>
                <w:sz w:val="20"/>
              </w:rPr>
              <w:t>убыт-</w:t>
            </w:r>
            <w:r>
              <w:br/>
            </w:r>
            <w:r>
              <w:rPr>
                <w:rFonts w:ascii="Times New Roman"/>
                <w:b w:val="false"/>
                <w:i w:val="false"/>
                <w:color w:val="000000"/>
                <w:sz w:val="20"/>
              </w:rPr>
              <w:t>
</w:t>
            </w:r>
            <w:r>
              <w:rPr>
                <w:rFonts w:ascii="Times New Roman"/>
                <w:b w:val="false"/>
                <w:i w:val="false"/>
                <w:color w:val="000000"/>
                <w:sz w:val="20"/>
              </w:rPr>
              <w:t>ков</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общая</w:t>
            </w:r>
            <w:r>
              <w:br/>
            </w:r>
            <w:r>
              <w:rPr>
                <w:rFonts w:ascii="Times New Roman"/>
                <w:b w:val="false"/>
                <w:i w:val="false"/>
                <w:color w:val="000000"/>
                <w:sz w:val="20"/>
              </w:rPr>
              <w:t>
</w:t>
            </w:r>
            <w:r>
              <w:rPr>
                <w:rFonts w:ascii="Times New Roman"/>
                <w:b w:val="false"/>
                <w:i w:val="false"/>
                <w:color w:val="000000"/>
                <w:sz w:val="20"/>
              </w:rPr>
              <w:t>сумма</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w:t>
            </w:r>
            <w:r>
              <w:br/>
            </w:r>
            <w:r>
              <w:rPr>
                <w:rFonts w:ascii="Times New Roman"/>
                <w:b w:val="false"/>
                <w:i w:val="false"/>
                <w:color w:val="000000"/>
                <w:sz w:val="20"/>
              </w:rPr>
              <w:t>
</w:t>
            </w:r>
            <w:r>
              <w:rPr>
                <w:rFonts w:ascii="Times New Roman"/>
                <w:b w:val="false"/>
                <w:i w:val="false"/>
                <w:color w:val="000000"/>
                <w:sz w:val="20"/>
              </w:rPr>
              <w:t>пере-</w:t>
            </w:r>
            <w:r>
              <w:br/>
            </w:r>
            <w:r>
              <w:rPr>
                <w:rFonts w:ascii="Times New Roman"/>
                <w:b w:val="false"/>
                <w:i w:val="false"/>
                <w:color w:val="000000"/>
                <w:sz w:val="20"/>
              </w:rPr>
              <w:t>
</w:t>
            </w:r>
            <w:r>
              <w:rPr>
                <w:rFonts w:ascii="Times New Roman"/>
                <w:b w:val="false"/>
                <w:i w:val="false"/>
                <w:color w:val="000000"/>
                <w:sz w:val="20"/>
              </w:rPr>
              <w:t>страхо-</w:t>
            </w:r>
            <w:r>
              <w:br/>
            </w:r>
            <w:r>
              <w:rPr>
                <w:rFonts w:ascii="Times New Roman"/>
                <w:b w:val="false"/>
                <w:i w:val="false"/>
                <w:color w:val="000000"/>
                <w:sz w:val="20"/>
              </w:rPr>
              <w:t>
</w:t>
            </w:r>
            <w:r>
              <w:rPr>
                <w:rFonts w:ascii="Times New Roman"/>
                <w:b w:val="false"/>
                <w:i w:val="false"/>
                <w:color w:val="000000"/>
                <w:sz w:val="20"/>
              </w:rPr>
              <w:t>вщика в</w:t>
            </w:r>
            <w:r>
              <w:br/>
            </w:r>
            <w:r>
              <w:rPr>
                <w:rFonts w:ascii="Times New Roman"/>
                <w:b w:val="false"/>
                <w:i w:val="false"/>
                <w:color w:val="000000"/>
                <w:sz w:val="20"/>
              </w:rPr>
              <w:t>
</w:t>
            </w:r>
            <w:r>
              <w:rPr>
                <w:rFonts w:ascii="Times New Roman"/>
                <w:b w:val="false"/>
                <w:i w:val="false"/>
                <w:color w:val="000000"/>
                <w:sz w:val="20"/>
              </w:rPr>
              <w:t>резерве</w:t>
            </w:r>
            <w:r>
              <w:br/>
            </w:r>
            <w:r>
              <w:rPr>
                <w:rFonts w:ascii="Times New Roman"/>
                <w:b w:val="false"/>
                <w:i w:val="false"/>
                <w:color w:val="000000"/>
                <w:sz w:val="20"/>
              </w:rPr>
              <w:t>
</w:t>
            </w:r>
            <w:r>
              <w:rPr>
                <w:rFonts w:ascii="Times New Roman"/>
                <w:b w:val="false"/>
                <w:i w:val="false"/>
                <w:color w:val="000000"/>
                <w:sz w:val="20"/>
              </w:rPr>
              <w:t>заявлен-</w:t>
            </w:r>
            <w:r>
              <w:br/>
            </w:r>
            <w:r>
              <w:rPr>
                <w:rFonts w:ascii="Times New Roman"/>
                <w:b w:val="false"/>
                <w:i w:val="false"/>
                <w:color w:val="000000"/>
                <w:sz w:val="20"/>
              </w:rPr>
              <w:t>
</w:t>
            </w:r>
            <w:r>
              <w:rPr>
                <w:rFonts w:ascii="Times New Roman"/>
                <w:b w:val="false"/>
                <w:i w:val="false"/>
                <w:color w:val="000000"/>
                <w:sz w:val="20"/>
              </w:rPr>
              <w:t>ных, но</w:t>
            </w:r>
            <w:r>
              <w:br/>
            </w:r>
            <w:r>
              <w:rPr>
                <w:rFonts w:ascii="Times New Roman"/>
                <w:b w:val="false"/>
                <w:i w:val="false"/>
                <w:color w:val="000000"/>
                <w:sz w:val="20"/>
              </w:rPr>
              <w:t>
</w:t>
            </w:r>
            <w:r>
              <w:rPr>
                <w:rFonts w:ascii="Times New Roman"/>
                <w:b w:val="false"/>
                <w:i w:val="false"/>
                <w:color w:val="000000"/>
                <w:sz w:val="20"/>
              </w:rPr>
              <w:t>неурегу-</w:t>
            </w:r>
            <w:r>
              <w:br/>
            </w:r>
            <w:r>
              <w:rPr>
                <w:rFonts w:ascii="Times New Roman"/>
                <w:b w:val="false"/>
                <w:i w:val="false"/>
                <w:color w:val="000000"/>
                <w:sz w:val="20"/>
              </w:rPr>
              <w:t>
</w:t>
            </w:r>
            <w:r>
              <w:rPr>
                <w:rFonts w:ascii="Times New Roman"/>
                <w:b w:val="false"/>
                <w:i w:val="false"/>
                <w:color w:val="000000"/>
                <w:sz w:val="20"/>
              </w:rPr>
              <w:t>лирован-</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убытков</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Чистая</w:t>
            </w:r>
            <w:r>
              <w:br/>
            </w:r>
            <w:r>
              <w:rPr>
                <w:rFonts w:ascii="Times New Roman"/>
                <w:b w:val="false"/>
                <w:i w:val="false"/>
                <w:color w:val="000000"/>
                <w:sz w:val="20"/>
              </w:rPr>
              <w:t>
</w:t>
            </w: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резерва</w:t>
            </w:r>
            <w:r>
              <w:br/>
            </w:r>
            <w:r>
              <w:rPr>
                <w:rFonts w:ascii="Times New Roman"/>
                <w:b w:val="false"/>
                <w:i w:val="false"/>
                <w:color w:val="000000"/>
                <w:sz w:val="20"/>
              </w:rPr>
              <w:t>
</w:t>
            </w:r>
            <w:r>
              <w:rPr>
                <w:rFonts w:ascii="Times New Roman"/>
                <w:b w:val="false"/>
                <w:i w:val="false"/>
                <w:color w:val="000000"/>
                <w:sz w:val="20"/>
              </w:rPr>
              <w:t>заявлен-</w:t>
            </w:r>
            <w:r>
              <w:br/>
            </w:r>
            <w:r>
              <w:rPr>
                <w:rFonts w:ascii="Times New Roman"/>
                <w:b w:val="false"/>
                <w:i w:val="false"/>
                <w:color w:val="000000"/>
                <w:sz w:val="20"/>
              </w:rPr>
              <w:t>
</w:t>
            </w:r>
            <w:r>
              <w:rPr>
                <w:rFonts w:ascii="Times New Roman"/>
                <w:b w:val="false"/>
                <w:i w:val="false"/>
                <w:color w:val="000000"/>
                <w:sz w:val="20"/>
              </w:rPr>
              <w:t>ных, но</w:t>
            </w:r>
            <w:r>
              <w:br/>
            </w:r>
            <w:r>
              <w:rPr>
                <w:rFonts w:ascii="Times New Roman"/>
                <w:b w:val="false"/>
                <w:i w:val="false"/>
                <w:color w:val="000000"/>
                <w:sz w:val="20"/>
              </w:rPr>
              <w:t>
</w:t>
            </w:r>
            <w:r>
              <w:rPr>
                <w:rFonts w:ascii="Times New Roman"/>
                <w:b w:val="false"/>
                <w:i w:val="false"/>
                <w:color w:val="000000"/>
                <w:sz w:val="20"/>
              </w:rPr>
              <w:t>неурегу-</w:t>
            </w:r>
            <w:r>
              <w:br/>
            </w:r>
            <w:r>
              <w:rPr>
                <w:rFonts w:ascii="Times New Roman"/>
                <w:b w:val="false"/>
                <w:i w:val="false"/>
                <w:color w:val="000000"/>
                <w:sz w:val="20"/>
              </w:rPr>
              <w:t>
</w:t>
            </w:r>
            <w:r>
              <w:rPr>
                <w:rFonts w:ascii="Times New Roman"/>
                <w:b w:val="false"/>
                <w:i w:val="false"/>
                <w:color w:val="000000"/>
                <w:sz w:val="20"/>
              </w:rPr>
              <w:t>лирован-</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убытков</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Стаби-</w:t>
            </w:r>
            <w:r>
              <w:br/>
            </w:r>
            <w:r>
              <w:rPr>
                <w:rFonts w:ascii="Times New Roman"/>
                <w:b w:val="false"/>
                <w:i w:val="false"/>
                <w:color w:val="000000"/>
                <w:sz w:val="20"/>
              </w:rPr>
              <w:t>
</w:t>
            </w:r>
            <w:r>
              <w:rPr>
                <w:rFonts w:ascii="Times New Roman"/>
                <w:b w:val="false"/>
                <w:i w:val="false"/>
                <w:color w:val="000000"/>
                <w:sz w:val="20"/>
              </w:rPr>
              <w:t>лиза-</w:t>
            </w:r>
            <w:r>
              <w:br/>
            </w:r>
            <w:r>
              <w:rPr>
                <w:rFonts w:ascii="Times New Roman"/>
                <w:b w:val="false"/>
                <w:i w:val="false"/>
                <w:color w:val="000000"/>
                <w:sz w:val="20"/>
              </w:rPr>
              <w:t>
</w:t>
            </w:r>
            <w:r>
              <w:rPr>
                <w:rFonts w:ascii="Times New Roman"/>
                <w:b w:val="false"/>
                <w:i w:val="false"/>
                <w:color w:val="000000"/>
                <w:sz w:val="20"/>
              </w:rPr>
              <w:t>ци</w:t>
            </w:r>
            <w:r>
              <w:rPr>
                <w:rFonts w:ascii="Times New Roman"/>
                <w:b w:val="false"/>
                <w:i w:val="false"/>
                <w:color w:val="000000"/>
                <w:sz w:val="20"/>
              </w:rPr>
              <w:t>онный</w:t>
            </w:r>
            <w:r>
              <w:br/>
            </w:r>
            <w:r>
              <w:rPr>
                <w:rFonts w:ascii="Times New Roman"/>
                <w:b w:val="false"/>
                <w:i w:val="false"/>
                <w:color w:val="000000"/>
                <w:sz w:val="20"/>
              </w:rPr>
              <w:t>
</w:t>
            </w:r>
            <w:r>
              <w:rPr>
                <w:rFonts w:ascii="Times New Roman"/>
                <w:b w:val="false"/>
                <w:i w:val="false"/>
                <w:color w:val="000000"/>
                <w:sz w:val="20"/>
              </w:rPr>
              <w:t>резерв</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w:t>
            </w:r>
            <w:r>
              <w:br/>
            </w:r>
            <w:r>
              <w:rPr>
                <w:rFonts w:ascii="Times New Roman"/>
                <w:b w:val="false"/>
                <w:i w:val="false"/>
                <w:color w:val="000000"/>
                <w:sz w:val="20"/>
              </w:rPr>
              <w:t>
</w:t>
            </w:r>
            <w:r>
              <w:rPr>
                <w:rFonts w:ascii="Times New Roman"/>
                <w:b w:val="false"/>
                <w:i w:val="false"/>
                <w:color w:val="000000"/>
                <w:sz w:val="20"/>
              </w:rPr>
              <w:t>нитель-</w:t>
            </w:r>
            <w:r>
              <w:br/>
            </w:r>
            <w:r>
              <w:rPr>
                <w:rFonts w:ascii="Times New Roman"/>
                <w:b w:val="false"/>
                <w:i w:val="false"/>
                <w:color w:val="000000"/>
                <w:sz w:val="20"/>
              </w:rPr>
              <w:t>
</w:t>
            </w:r>
            <w:r>
              <w:rPr>
                <w:rFonts w:ascii="Times New Roman"/>
                <w:b w:val="false"/>
                <w:i w:val="false"/>
                <w:color w:val="000000"/>
                <w:sz w:val="20"/>
              </w:rPr>
              <w:t>ные</w:t>
            </w:r>
            <w:r>
              <w:br/>
            </w:r>
            <w:r>
              <w:rPr>
                <w:rFonts w:ascii="Times New Roman"/>
                <w:b w:val="false"/>
                <w:i w:val="false"/>
                <w:color w:val="000000"/>
                <w:sz w:val="20"/>
              </w:rPr>
              <w:t>
</w:t>
            </w:r>
            <w:r>
              <w:rPr>
                <w:rFonts w:ascii="Times New Roman"/>
                <w:b w:val="false"/>
                <w:i w:val="false"/>
                <w:color w:val="000000"/>
                <w:sz w:val="20"/>
              </w:rPr>
              <w:t>резер-</w:t>
            </w:r>
            <w:r>
              <w:br/>
            </w:r>
            <w:r>
              <w:rPr>
                <w:rFonts w:ascii="Times New Roman"/>
                <w:b w:val="false"/>
                <w:i w:val="false"/>
                <w:color w:val="000000"/>
                <w:sz w:val="20"/>
              </w:rPr>
              <w:t>
</w:t>
            </w:r>
            <w:r>
              <w:rPr>
                <w:rFonts w:ascii="Times New Roman"/>
                <w:b w:val="false"/>
                <w:i w:val="false"/>
                <w:color w:val="000000"/>
                <w:sz w:val="20"/>
              </w:rPr>
              <w:t>вы,</w:t>
            </w:r>
            <w:r>
              <w:br/>
            </w:r>
            <w:r>
              <w:rPr>
                <w:rFonts w:ascii="Times New Roman"/>
                <w:b w:val="false"/>
                <w:i w:val="false"/>
                <w:color w:val="000000"/>
                <w:sz w:val="20"/>
              </w:rPr>
              <w:t>
</w:t>
            </w:r>
            <w:r>
              <w:rPr>
                <w:rFonts w:ascii="Times New Roman"/>
                <w:b w:val="false"/>
                <w:i w:val="false"/>
                <w:color w:val="000000"/>
                <w:sz w:val="20"/>
              </w:rPr>
              <w:t>общая</w:t>
            </w:r>
            <w:r>
              <w:br/>
            </w:r>
            <w:r>
              <w:rPr>
                <w:rFonts w:ascii="Times New Roman"/>
                <w:b w:val="false"/>
                <w:i w:val="false"/>
                <w:color w:val="000000"/>
                <w:sz w:val="20"/>
              </w:rPr>
              <w:t>
</w:t>
            </w:r>
            <w:r>
              <w:rPr>
                <w:rFonts w:ascii="Times New Roman"/>
                <w:b w:val="false"/>
                <w:i w:val="false"/>
                <w:color w:val="000000"/>
                <w:sz w:val="20"/>
              </w:rPr>
              <w:t>сумма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w:t>
            </w:r>
            <w:r>
              <w:br/>
            </w:r>
            <w:r>
              <w:rPr>
                <w:rFonts w:ascii="Times New Roman"/>
                <w:b w:val="false"/>
                <w:i w:val="false"/>
                <w:color w:val="000000"/>
                <w:sz w:val="20"/>
              </w:rPr>
              <w:t>
</w:t>
            </w:r>
            <w:r>
              <w:rPr>
                <w:rFonts w:ascii="Times New Roman"/>
                <w:b w:val="false"/>
                <w:i w:val="false"/>
                <w:color w:val="000000"/>
                <w:sz w:val="20"/>
              </w:rPr>
              <w:t>пере-</w:t>
            </w:r>
            <w:r>
              <w:br/>
            </w:r>
            <w:r>
              <w:rPr>
                <w:rFonts w:ascii="Times New Roman"/>
                <w:b w:val="false"/>
                <w:i w:val="false"/>
                <w:color w:val="000000"/>
                <w:sz w:val="20"/>
              </w:rPr>
              <w:t>
</w:t>
            </w:r>
            <w:r>
              <w:rPr>
                <w:rFonts w:ascii="Times New Roman"/>
                <w:b w:val="false"/>
                <w:i w:val="false"/>
                <w:color w:val="000000"/>
                <w:sz w:val="20"/>
              </w:rPr>
              <w:t>страхо-</w:t>
            </w:r>
            <w:r>
              <w:br/>
            </w:r>
            <w:r>
              <w:rPr>
                <w:rFonts w:ascii="Times New Roman"/>
                <w:b w:val="false"/>
                <w:i w:val="false"/>
                <w:color w:val="000000"/>
                <w:sz w:val="20"/>
              </w:rPr>
              <w:t>
</w:t>
            </w:r>
            <w:r>
              <w:rPr>
                <w:rFonts w:ascii="Times New Roman"/>
                <w:b w:val="false"/>
                <w:i w:val="false"/>
                <w:color w:val="000000"/>
                <w:sz w:val="20"/>
              </w:rPr>
              <w:t>вщика в</w:t>
            </w:r>
            <w:r>
              <w:br/>
            </w:r>
            <w:r>
              <w:rPr>
                <w:rFonts w:ascii="Times New Roman"/>
                <w:b w:val="false"/>
                <w:i w:val="false"/>
                <w:color w:val="000000"/>
                <w:sz w:val="20"/>
              </w:rPr>
              <w:t>
</w:t>
            </w:r>
            <w:r>
              <w:rPr>
                <w:rFonts w:ascii="Times New Roman"/>
                <w:b w:val="false"/>
                <w:i w:val="false"/>
                <w:color w:val="000000"/>
                <w:sz w:val="20"/>
              </w:rPr>
              <w:t>допол-</w:t>
            </w:r>
            <w:r>
              <w:br/>
            </w:r>
            <w:r>
              <w:rPr>
                <w:rFonts w:ascii="Times New Roman"/>
                <w:b w:val="false"/>
                <w:i w:val="false"/>
                <w:color w:val="000000"/>
                <w:sz w:val="20"/>
              </w:rPr>
              <w:t>
</w:t>
            </w:r>
            <w:r>
              <w:rPr>
                <w:rFonts w:ascii="Times New Roman"/>
                <w:b w:val="false"/>
                <w:i w:val="false"/>
                <w:color w:val="000000"/>
                <w:sz w:val="20"/>
              </w:rPr>
              <w:t>нитель-</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резер-</w:t>
            </w:r>
            <w:r>
              <w:br/>
            </w:r>
            <w:r>
              <w:rPr>
                <w:rFonts w:ascii="Times New Roman"/>
                <w:b w:val="false"/>
                <w:i w:val="false"/>
                <w:color w:val="000000"/>
                <w:sz w:val="20"/>
              </w:rPr>
              <w:t>
</w:t>
            </w:r>
            <w:r>
              <w:rPr>
                <w:rFonts w:ascii="Times New Roman"/>
                <w:b w:val="false"/>
                <w:i w:val="false"/>
                <w:color w:val="000000"/>
                <w:sz w:val="20"/>
              </w:rPr>
              <w:t>вах</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Чистая</w:t>
            </w:r>
            <w:r>
              <w:br/>
            </w:r>
            <w:r>
              <w:rPr>
                <w:rFonts w:ascii="Times New Roman"/>
                <w:b w:val="false"/>
                <w:i w:val="false"/>
                <w:color w:val="000000"/>
                <w:sz w:val="20"/>
              </w:rPr>
              <w:t>
</w:t>
            </w: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допол-</w:t>
            </w:r>
            <w:r>
              <w:br/>
            </w:r>
            <w:r>
              <w:rPr>
                <w:rFonts w:ascii="Times New Roman"/>
                <w:b w:val="false"/>
                <w:i w:val="false"/>
                <w:color w:val="000000"/>
                <w:sz w:val="20"/>
              </w:rPr>
              <w:t>
</w:t>
            </w:r>
            <w:r>
              <w:rPr>
                <w:rFonts w:ascii="Times New Roman"/>
                <w:b w:val="false"/>
                <w:i w:val="false"/>
                <w:color w:val="000000"/>
                <w:sz w:val="20"/>
              </w:rPr>
              <w:t>нитель-</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резер-</w:t>
            </w:r>
            <w:r>
              <w:br/>
            </w:r>
            <w:r>
              <w:rPr>
                <w:rFonts w:ascii="Times New Roman"/>
                <w:b w:val="false"/>
                <w:i w:val="false"/>
                <w:color w:val="000000"/>
                <w:sz w:val="20"/>
              </w:rPr>
              <w:t>
</w:t>
            </w:r>
            <w:r>
              <w:rPr>
                <w:rFonts w:ascii="Times New Roman"/>
                <w:b w:val="false"/>
                <w:i w:val="false"/>
                <w:color w:val="000000"/>
                <w:sz w:val="20"/>
              </w:rPr>
              <w:t>вов</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w:t>
            </w:r>
            <w:r>
              <w:br/>
            </w:r>
            <w:r>
              <w:rPr>
                <w:rFonts w:ascii="Times New Roman"/>
                <w:b w:val="false"/>
                <w:i w:val="false"/>
                <w:color w:val="000000"/>
                <w:sz w:val="20"/>
              </w:rPr>
              <w:t>
</w:t>
            </w: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стра-</w:t>
            </w:r>
            <w:r>
              <w:br/>
            </w:r>
            <w:r>
              <w:rPr>
                <w:rFonts w:ascii="Times New Roman"/>
                <w:b w:val="false"/>
                <w:i w:val="false"/>
                <w:color w:val="000000"/>
                <w:sz w:val="20"/>
              </w:rPr>
              <w:t>
</w:t>
            </w:r>
            <w:r>
              <w:rPr>
                <w:rFonts w:ascii="Times New Roman"/>
                <w:b w:val="false"/>
                <w:i w:val="false"/>
                <w:color w:val="000000"/>
                <w:sz w:val="20"/>
              </w:rPr>
              <w:t>ховых</w:t>
            </w:r>
            <w:r>
              <w:br/>
            </w:r>
            <w:r>
              <w:rPr>
                <w:rFonts w:ascii="Times New Roman"/>
                <w:b w:val="false"/>
                <w:i w:val="false"/>
                <w:color w:val="000000"/>
                <w:sz w:val="20"/>
              </w:rPr>
              <w:t>
</w:t>
            </w:r>
            <w:r>
              <w:rPr>
                <w:rFonts w:ascii="Times New Roman"/>
                <w:b w:val="false"/>
                <w:i w:val="false"/>
                <w:color w:val="000000"/>
                <w:sz w:val="20"/>
              </w:rPr>
              <w:t>резер-</w:t>
            </w:r>
            <w:r>
              <w:br/>
            </w:r>
            <w:r>
              <w:rPr>
                <w:rFonts w:ascii="Times New Roman"/>
                <w:b w:val="false"/>
                <w:i w:val="false"/>
                <w:color w:val="000000"/>
                <w:sz w:val="20"/>
              </w:rPr>
              <w:t>
</w:t>
            </w:r>
            <w:r>
              <w:rPr>
                <w:rFonts w:ascii="Times New Roman"/>
                <w:b w:val="false"/>
                <w:i w:val="false"/>
                <w:color w:val="000000"/>
                <w:sz w:val="20"/>
              </w:rPr>
              <w:t>вов</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w:t>
            </w:r>
            <w:r>
              <w:br/>
            </w:r>
            <w:r>
              <w:rPr>
                <w:rFonts w:ascii="Times New Roman"/>
                <w:b w:val="false"/>
                <w:i w:val="false"/>
                <w:color w:val="000000"/>
                <w:sz w:val="20"/>
              </w:rPr>
              <w:t>
</w:t>
            </w:r>
            <w:r>
              <w:rPr>
                <w:rFonts w:ascii="Times New Roman"/>
                <w:b w:val="false"/>
                <w:i w:val="false"/>
                <w:color w:val="000000"/>
                <w:sz w:val="20"/>
              </w:rPr>
              <w:t>пере-</w:t>
            </w:r>
            <w:r>
              <w:br/>
            </w:r>
            <w:r>
              <w:rPr>
                <w:rFonts w:ascii="Times New Roman"/>
                <w:b w:val="false"/>
                <w:i w:val="false"/>
                <w:color w:val="000000"/>
                <w:sz w:val="20"/>
              </w:rPr>
              <w:t>
</w:t>
            </w:r>
            <w:r>
              <w:rPr>
                <w:rFonts w:ascii="Times New Roman"/>
                <w:b w:val="false"/>
                <w:i w:val="false"/>
                <w:color w:val="000000"/>
                <w:sz w:val="20"/>
              </w:rPr>
              <w:t>страхов-</w:t>
            </w:r>
            <w:r>
              <w:br/>
            </w:r>
            <w:r>
              <w:rPr>
                <w:rFonts w:ascii="Times New Roman"/>
                <w:b w:val="false"/>
                <w:i w:val="false"/>
                <w:color w:val="000000"/>
                <w:sz w:val="20"/>
              </w:rPr>
              <w:t>
</w:t>
            </w:r>
            <w:r>
              <w:rPr>
                <w:rFonts w:ascii="Times New Roman"/>
                <w:b w:val="false"/>
                <w:i w:val="false"/>
                <w:color w:val="000000"/>
                <w:sz w:val="20"/>
              </w:rPr>
              <w:t>щика в</w:t>
            </w:r>
            <w:r>
              <w:br/>
            </w:r>
            <w:r>
              <w:rPr>
                <w:rFonts w:ascii="Times New Roman"/>
                <w:b w:val="false"/>
                <w:i w:val="false"/>
                <w:color w:val="000000"/>
                <w:sz w:val="20"/>
              </w:rPr>
              <w:t>
</w:t>
            </w:r>
            <w:r>
              <w:rPr>
                <w:rFonts w:ascii="Times New Roman"/>
                <w:b w:val="false"/>
                <w:i w:val="false"/>
                <w:color w:val="000000"/>
                <w:sz w:val="20"/>
              </w:rPr>
              <w:t>общей</w:t>
            </w:r>
            <w:r>
              <w:br/>
            </w:r>
            <w:r>
              <w:rPr>
                <w:rFonts w:ascii="Times New Roman"/>
                <w:b w:val="false"/>
                <w:i w:val="false"/>
                <w:color w:val="000000"/>
                <w:sz w:val="20"/>
              </w:rPr>
              <w:t>
</w:t>
            </w:r>
            <w:r>
              <w:rPr>
                <w:rFonts w:ascii="Times New Roman"/>
                <w:b w:val="false"/>
                <w:i w:val="false"/>
                <w:color w:val="000000"/>
                <w:sz w:val="20"/>
              </w:rPr>
              <w:t>сумме</w:t>
            </w:r>
            <w:r>
              <w:br/>
            </w:r>
            <w:r>
              <w:rPr>
                <w:rFonts w:ascii="Times New Roman"/>
                <w:b w:val="false"/>
                <w:i w:val="false"/>
                <w:color w:val="000000"/>
                <w:sz w:val="20"/>
              </w:rPr>
              <w:t>
</w:t>
            </w:r>
            <w:r>
              <w:rPr>
                <w:rFonts w:ascii="Times New Roman"/>
                <w:b w:val="false"/>
                <w:i w:val="false"/>
                <w:color w:val="000000"/>
                <w:sz w:val="20"/>
              </w:rPr>
              <w:t>страхо-</w:t>
            </w:r>
            <w:r>
              <w:br/>
            </w:r>
            <w:r>
              <w:rPr>
                <w:rFonts w:ascii="Times New Roman"/>
                <w:b w:val="false"/>
                <w:i w:val="false"/>
                <w:color w:val="000000"/>
                <w:sz w:val="20"/>
              </w:rPr>
              <w:t>
</w:t>
            </w:r>
            <w:r>
              <w:rPr>
                <w:rFonts w:ascii="Times New Roman"/>
                <w:b w:val="false"/>
                <w:i w:val="false"/>
                <w:color w:val="000000"/>
                <w:sz w:val="20"/>
              </w:rPr>
              <w:t>вых</w:t>
            </w:r>
            <w:r>
              <w:br/>
            </w:r>
            <w:r>
              <w:rPr>
                <w:rFonts w:ascii="Times New Roman"/>
                <w:b w:val="false"/>
                <w:i w:val="false"/>
                <w:color w:val="000000"/>
                <w:sz w:val="20"/>
              </w:rPr>
              <w:t>
</w:t>
            </w:r>
            <w:r>
              <w:rPr>
                <w:rFonts w:ascii="Times New Roman"/>
                <w:b w:val="false"/>
                <w:i w:val="false"/>
                <w:color w:val="000000"/>
                <w:sz w:val="20"/>
              </w:rPr>
              <w:t>резер-</w:t>
            </w:r>
            <w:r>
              <w:br/>
            </w:r>
            <w:r>
              <w:rPr>
                <w:rFonts w:ascii="Times New Roman"/>
                <w:b w:val="false"/>
                <w:i w:val="false"/>
                <w:color w:val="000000"/>
                <w:sz w:val="20"/>
              </w:rPr>
              <w:t>
</w:t>
            </w:r>
            <w:r>
              <w:rPr>
                <w:rFonts w:ascii="Times New Roman"/>
                <w:b w:val="false"/>
                <w:i w:val="false"/>
                <w:color w:val="000000"/>
                <w:sz w:val="20"/>
              </w:rPr>
              <w:t>вов</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Чистая</w:t>
            </w:r>
            <w:r>
              <w:br/>
            </w:r>
            <w:r>
              <w:rPr>
                <w:rFonts w:ascii="Times New Roman"/>
                <w:b w:val="false"/>
                <w:i w:val="false"/>
                <w:color w:val="000000"/>
                <w:sz w:val="20"/>
              </w:rPr>
              <w:t>
</w:t>
            </w: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общих</w:t>
            </w:r>
            <w:r>
              <w:br/>
            </w:r>
            <w:r>
              <w:rPr>
                <w:rFonts w:ascii="Times New Roman"/>
                <w:b w:val="false"/>
                <w:i w:val="false"/>
                <w:color w:val="000000"/>
                <w:sz w:val="20"/>
              </w:rPr>
              <w:t>
</w:t>
            </w:r>
            <w:r>
              <w:rPr>
                <w:rFonts w:ascii="Times New Roman"/>
                <w:b w:val="false"/>
                <w:i w:val="false"/>
                <w:color w:val="000000"/>
                <w:sz w:val="20"/>
              </w:rPr>
              <w:t>страхо-</w:t>
            </w:r>
            <w:r>
              <w:br/>
            </w:r>
            <w:r>
              <w:rPr>
                <w:rFonts w:ascii="Times New Roman"/>
                <w:b w:val="false"/>
                <w:i w:val="false"/>
                <w:color w:val="000000"/>
                <w:sz w:val="20"/>
              </w:rPr>
              <w:t>
</w:t>
            </w:r>
            <w:r>
              <w:rPr>
                <w:rFonts w:ascii="Times New Roman"/>
                <w:b w:val="false"/>
                <w:i w:val="false"/>
                <w:color w:val="000000"/>
                <w:sz w:val="20"/>
              </w:rPr>
              <w:t>вых</w:t>
            </w:r>
            <w:r>
              <w:br/>
            </w:r>
            <w:r>
              <w:rPr>
                <w:rFonts w:ascii="Times New Roman"/>
                <w:b w:val="false"/>
                <w:i w:val="false"/>
                <w:color w:val="000000"/>
                <w:sz w:val="20"/>
              </w:rPr>
              <w:t>
</w:t>
            </w:r>
            <w:r>
              <w:rPr>
                <w:rFonts w:ascii="Times New Roman"/>
                <w:b w:val="false"/>
                <w:i w:val="false"/>
                <w:color w:val="000000"/>
                <w:sz w:val="20"/>
              </w:rPr>
              <w:t>резер-</w:t>
            </w:r>
            <w:r>
              <w:br/>
            </w:r>
            <w:r>
              <w:rPr>
                <w:rFonts w:ascii="Times New Roman"/>
                <w:b w:val="false"/>
                <w:i w:val="false"/>
                <w:color w:val="000000"/>
                <w:sz w:val="20"/>
              </w:rPr>
              <w:t>
</w:t>
            </w:r>
            <w:r>
              <w:rPr>
                <w:rFonts w:ascii="Times New Roman"/>
                <w:b w:val="false"/>
                <w:i w:val="false"/>
                <w:color w:val="000000"/>
                <w:sz w:val="20"/>
              </w:rPr>
              <w:t>вов</w:t>
            </w:r>
          </w:p>
        </w:tc>
      </w:tr>
      <w:tr>
        <w:trPr>
          <w:trHeight w:val="255"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255"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2" w:id="33"/>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постановлению Правления Агентства </w:t>
      </w:r>
      <w:r>
        <w:br/>
      </w:r>
      <w:r>
        <w:rPr>
          <w:rFonts w:ascii="Times New Roman"/>
          <w:b w:val="false"/>
          <w:i w:val="false"/>
          <w:color w:val="000000"/>
          <w:sz w:val="28"/>
        </w:rPr>
        <w:t>
Республики Казахстан по регулированию</w:t>
      </w:r>
      <w:r>
        <w:br/>
      </w:r>
      <w:r>
        <w:rPr>
          <w:rFonts w:ascii="Times New Roman"/>
          <w:b w:val="false"/>
          <w:i w:val="false"/>
          <w:color w:val="000000"/>
          <w:sz w:val="28"/>
        </w:rPr>
        <w:t xml:space="preserve">
и надзору финансового рынка и    </w:t>
      </w:r>
      <w:r>
        <w:br/>
      </w:r>
      <w:r>
        <w:rPr>
          <w:rFonts w:ascii="Times New Roman"/>
          <w:b w:val="false"/>
          <w:i w:val="false"/>
          <w:color w:val="000000"/>
          <w:sz w:val="28"/>
        </w:rPr>
        <w:t xml:space="preserve">
финансовых организаций        </w:t>
      </w:r>
      <w:r>
        <w:br/>
      </w:r>
      <w:r>
        <w:rPr>
          <w:rFonts w:ascii="Times New Roman"/>
          <w:b w:val="false"/>
          <w:i w:val="false"/>
          <w:color w:val="000000"/>
          <w:sz w:val="28"/>
        </w:rPr>
        <w:t xml:space="preserve">
от 30 апреля 2010 года № 61      </w:t>
      </w:r>
    </w:p>
    <w:bookmarkEnd w:id="33"/>
    <w:p>
      <w:pPr>
        <w:spacing w:after="0"/>
        <w:ind w:left="0"/>
        <w:jc w:val="both"/>
      </w:pPr>
      <w:r>
        <w:rPr>
          <w:rFonts w:ascii="Times New Roman"/>
          <w:b w:val="false"/>
          <w:i w:val="false"/>
          <w:color w:val="000000"/>
          <w:sz w:val="28"/>
        </w:rPr>
        <w:t>                                                              Форма 1</w:t>
      </w:r>
    </w:p>
    <w:bookmarkStart w:name="z143" w:id="34"/>
    <w:p>
      <w:pPr>
        <w:spacing w:after="0"/>
        <w:ind w:left="0"/>
        <w:jc w:val="both"/>
      </w:pPr>
      <w:r>
        <w:rPr>
          <w:rFonts w:ascii="Times New Roman"/>
          <w:b w:val="false"/>
          <w:i w:val="false"/>
          <w:color w:val="000000"/>
          <w:sz w:val="28"/>
        </w:rPr>
        <w:t>
             </w:t>
      </w:r>
      <w:r>
        <w:rPr>
          <w:rFonts w:ascii="Times New Roman"/>
          <w:b/>
          <w:i w:val="false"/>
          <w:color w:val="000000"/>
          <w:sz w:val="28"/>
        </w:rPr>
        <w:t>Журнал учета действующих договоров страхования</w:t>
      </w:r>
      <w:r>
        <w:br/>
      </w:r>
      <w:r>
        <w:rPr>
          <w:rFonts w:ascii="Times New Roman"/>
          <w:b w:val="false"/>
          <w:i w:val="false"/>
          <w:color w:val="000000"/>
          <w:sz w:val="28"/>
        </w:rPr>
        <w:t>
                 </w:t>
      </w:r>
      <w:r>
        <w:rPr>
          <w:rFonts w:ascii="Times New Roman"/>
          <w:b/>
          <w:i w:val="false"/>
          <w:color w:val="000000"/>
          <w:sz w:val="28"/>
        </w:rPr>
        <w:t>и договоров, принятых в перестрахование</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
        <w:gridCol w:w="1331"/>
        <w:gridCol w:w="1137"/>
        <w:gridCol w:w="1332"/>
        <w:gridCol w:w="1332"/>
        <w:gridCol w:w="1505"/>
        <w:gridCol w:w="1159"/>
        <w:gridCol w:w="1591"/>
        <w:gridCol w:w="1548"/>
        <w:gridCol w:w="1549"/>
        <w:gridCol w:w="944"/>
      </w:tblGrid>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r>
              <w:br/>
            </w:r>
            <w:r>
              <w:rPr>
                <w:rFonts w:ascii="Times New Roman"/>
                <w:b w:val="false"/>
                <w:i w:val="false"/>
                <w:color w:val="000000"/>
                <w:sz w:val="20"/>
              </w:rPr>
              <w:t>
</w:t>
            </w:r>
            <w:r>
              <w:rPr>
                <w:rFonts w:ascii="Times New Roman"/>
                <w:b w:val="false"/>
                <w:i w:val="false"/>
                <w:color w:val="000000"/>
                <w:sz w:val="20"/>
              </w:rPr>
              <w:t>страхо-</w:t>
            </w:r>
            <w:r>
              <w:br/>
            </w:r>
            <w:r>
              <w:rPr>
                <w:rFonts w:ascii="Times New Roman"/>
                <w:b w:val="false"/>
                <w:i w:val="false"/>
                <w:color w:val="000000"/>
                <w:sz w:val="20"/>
              </w:rPr>
              <w:t>
</w:t>
            </w:r>
            <w:r>
              <w:rPr>
                <w:rFonts w:ascii="Times New Roman"/>
                <w:b w:val="false"/>
                <w:i w:val="false"/>
                <w:color w:val="000000"/>
                <w:sz w:val="20"/>
              </w:rPr>
              <w:t>вания</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w:t>
            </w:r>
            <w:r>
              <w:br/>
            </w:r>
            <w:r>
              <w:rPr>
                <w:rFonts w:ascii="Times New Roman"/>
                <w:b w:val="false"/>
                <w:i w:val="false"/>
                <w:color w:val="000000"/>
                <w:sz w:val="20"/>
              </w:rPr>
              <w:t>
</w:t>
            </w:r>
            <w:r>
              <w:rPr>
                <w:rFonts w:ascii="Times New Roman"/>
                <w:b w:val="false"/>
                <w:i w:val="false"/>
                <w:color w:val="000000"/>
                <w:sz w:val="20"/>
              </w:rPr>
              <w:t>хова-</w:t>
            </w:r>
            <w:r>
              <w:br/>
            </w:r>
            <w:r>
              <w:rPr>
                <w:rFonts w:ascii="Times New Roman"/>
                <w:b w:val="false"/>
                <w:i w:val="false"/>
                <w:color w:val="000000"/>
                <w:sz w:val="20"/>
              </w:rPr>
              <w:t>
</w:t>
            </w:r>
            <w:r>
              <w:rPr>
                <w:rFonts w:ascii="Times New Roman"/>
                <w:b w:val="false"/>
                <w:i w:val="false"/>
                <w:color w:val="000000"/>
                <w:sz w:val="20"/>
              </w:rPr>
              <w:t>тель</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дого-</w:t>
            </w:r>
            <w:r>
              <w:br/>
            </w:r>
            <w:r>
              <w:rPr>
                <w:rFonts w:ascii="Times New Roman"/>
                <w:b w:val="false"/>
                <w:i w:val="false"/>
                <w:color w:val="000000"/>
                <w:sz w:val="20"/>
              </w:rPr>
              <w:t>
</w:t>
            </w:r>
            <w:r>
              <w:rPr>
                <w:rFonts w:ascii="Times New Roman"/>
                <w:b w:val="false"/>
                <w:i w:val="false"/>
                <w:color w:val="000000"/>
                <w:sz w:val="20"/>
              </w:rPr>
              <w:t>вора/</w:t>
            </w:r>
            <w:r>
              <w:br/>
            </w:r>
            <w:r>
              <w:rPr>
                <w:rFonts w:ascii="Times New Roman"/>
                <w:b w:val="false"/>
                <w:i w:val="false"/>
                <w:color w:val="000000"/>
                <w:sz w:val="20"/>
              </w:rPr>
              <w:t>
</w:t>
            </w:r>
            <w:r>
              <w:rPr>
                <w:rFonts w:ascii="Times New Roman"/>
                <w:b w:val="false"/>
                <w:i w:val="false"/>
                <w:color w:val="000000"/>
                <w:sz w:val="20"/>
              </w:rPr>
              <w:t>полиса</w:t>
            </w:r>
            <w:r>
              <w:br/>
            </w:r>
            <w:r>
              <w:rPr>
                <w:rFonts w:ascii="Times New Roman"/>
                <w:b w:val="false"/>
                <w:i w:val="false"/>
                <w:color w:val="000000"/>
                <w:sz w:val="20"/>
              </w:rPr>
              <w:t>
</w:t>
            </w:r>
            <w:r>
              <w:rPr>
                <w:rFonts w:ascii="Times New Roman"/>
                <w:b w:val="false"/>
                <w:i w:val="false"/>
                <w:color w:val="000000"/>
                <w:sz w:val="20"/>
              </w:rPr>
              <w:t>страхо-</w:t>
            </w:r>
            <w:r>
              <w:br/>
            </w:r>
            <w:r>
              <w:rPr>
                <w:rFonts w:ascii="Times New Roman"/>
                <w:b w:val="false"/>
                <w:i w:val="false"/>
                <w:color w:val="000000"/>
                <w:sz w:val="20"/>
              </w:rPr>
              <w:t>
</w:t>
            </w:r>
            <w:r>
              <w:rPr>
                <w:rFonts w:ascii="Times New Roman"/>
                <w:b w:val="false"/>
                <w:i w:val="false"/>
                <w:color w:val="000000"/>
                <w:sz w:val="20"/>
              </w:rPr>
              <w:t>вания</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начала</w:t>
            </w:r>
            <w:r>
              <w:br/>
            </w:r>
            <w:r>
              <w:rPr>
                <w:rFonts w:ascii="Times New Roman"/>
                <w:b w:val="false"/>
                <w:i w:val="false"/>
                <w:color w:val="000000"/>
                <w:sz w:val="20"/>
              </w:rPr>
              <w:t>
</w:t>
            </w:r>
            <w:r>
              <w:rPr>
                <w:rFonts w:ascii="Times New Roman"/>
                <w:b w:val="false"/>
                <w:i w:val="false"/>
                <w:color w:val="000000"/>
                <w:sz w:val="20"/>
              </w:rPr>
              <w:t>дейст-</w:t>
            </w:r>
            <w:r>
              <w:br/>
            </w:r>
            <w:r>
              <w:rPr>
                <w:rFonts w:ascii="Times New Roman"/>
                <w:b w:val="false"/>
                <w:i w:val="false"/>
                <w:color w:val="000000"/>
                <w:sz w:val="20"/>
              </w:rPr>
              <w:t>
</w:t>
            </w:r>
            <w:r>
              <w:rPr>
                <w:rFonts w:ascii="Times New Roman"/>
                <w:b w:val="false"/>
                <w:i w:val="false"/>
                <w:color w:val="000000"/>
                <w:sz w:val="20"/>
              </w:rPr>
              <w:t>вия</w:t>
            </w:r>
            <w:r>
              <w:br/>
            </w:r>
            <w:r>
              <w:rPr>
                <w:rFonts w:ascii="Times New Roman"/>
                <w:b w:val="false"/>
                <w:i w:val="false"/>
                <w:color w:val="000000"/>
                <w:sz w:val="20"/>
              </w:rPr>
              <w:t>
</w:t>
            </w:r>
            <w:r>
              <w:rPr>
                <w:rFonts w:ascii="Times New Roman"/>
                <w:b w:val="false"/>
                <w:i w:val="false"/>
                <w:color w:val="000000"/>
                <w:sz w:val="20"/>
              </w:rPr>
              <w:t>догово-</w:t>
            </w:r>
            <w:r>
              <w:br/>
            </w:r>
            <w:r>
              <w:rPr>
                <w:rFonts w:ascii="Times New Roman"/>
                <w:b w:val="false"/>
                <w:i w:val="false"/>
                <w:color w:val="000000"/>
                <w:sz w:val="20"/>
              </w:rPr>
              <w:t>
</w:t>
            </w:r>
            <w:r>
              <w:rPr>
                <w:rFonts w:ascii="Times New Roman"/>
                <w:b w:val="false"/>
                <w:i w:val="false"/>
                <w:color w:val="000000"/>
                <w:sz w:val="20"/>
              </w:rPr>
              <w:t>ра</w:t>
            </w:r>
            <w:r>
              <w:br/>
            </w:r>
            <w:r>
              <w:rPr>
                <w:rFonts w:ascii="Times New Roman"/>
                <w:b w:val="false"/>
                <w:i w:val="false"/>
                <w:color w:val="000000"/>
                <w:sz w:val="20"/>
              </w:rPr>
              <w:t>
</w:t>
            </w:r>
            <w:r>
              <w:rPr>
                <w:rFonts w:ascii="Times New Roman"/>
                <w:b w:val="false"/>
                <w:i w:val="false"/>
                <w:color w:val="000000"/>
                <w:sz w:val="20"/>
              </w:rPr>
              <w:t>страхо-</w:t>
            </w:r>
            <w:r>
              <w:br/>
            </w:r>
            <w:r>
              <w:rPr>
                <w:rFonts w:ascii="Times New Roman"/>
                <w:b w:val="false"/>
                <w:i w:val="false"/>
                <w:color w:val="000000"/>
                <w:sz w:val="20"/>
              </w:rPr>
              <w:t>
</w:t>
            </w:r>
            <w:r>
              <w:rPr>
                <w:rFonts w:ascii="Times New Roman"/>
                <w:b w:val="false"/>
                <w:i w:val="false"/>
                <w:color w:val="000000"/>
                <w:sz w:val="20"/>
              </w:rPr>
              <w:t>вания</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оконча-</w:t>
            </w:r>
            <w:r>
              <w:br/>
            </w:r>
            <w:r>
              <w:rPr>
                <w:rFonts w:ascii="Times New Roman"/>
                <w:b w:val="false"/>
                <w:i w:val="false"/>
                <w:color w:val="000000"/>
                <w:sz w:val="20"/>
              </w:rPr>
              <w:t>
</w:t>
            </w:r>
            <w:r>
              <w:rPr>
                <w:rFonts w:ascii="Times New Roman"/>
                <w:b w:val="false"/>
                <w:i w:val="false"/>
                <w:color w:val="000000"/>
                <w:sz w:val="20"/>
              </w:rPr>
              <w:t>ния</w:t>
            </w:r>
            <w:r>
              <w:br/>
            </w:r>
            <w:r>
              <w:rPr>
                <w:rFonts w:ascii="Times New Roman"/>
                <w:b w:val="false"/>
                <w:i w:val="false"/>
                <w:color w:val="000000"/>
                <w:sz w:val="20"/>
              </w:rPr>
              <w:t>
</w:t>
            </w:r>
            <w:r>
              <w:rPr>
                <w:rFonts w:ascii="Times New Roman"/>
                <w:b w:val="false"/>
                <w:i w:val="false"/>
                <w:color w:val="000000"/>
                <w:sz w:val="20"/>
              </w:rPr>
              <w:t>действия</w:t>
            </w:r>
            <w:r>
              <w:br/>
            </w:r>
            <w:r>
              <w:rPr>
                <w:rFonts w:ascii="Times New Roman"/>
                <w:b w:val="false"/>
                <w:i w:val="false"/>
                <w:color w:val="000000"/>
                <w:sz w:val="20"/>
              </w:rPr>
              <w:t>
</w:t>
            </w:r>
            <w:r>
              <w:rPr>
                <w:rFonts w:ascii="Times New Roman"/>
                <w:b w:val="false"/>
                <w:i w:val="false"/>
                <w:color w:val="000000"/>
                <w:sz w:val="20"/>
              </w:rPr>
              <w:t>договора</w:t>
            </w:r>
            <w:r>
              <w:br/>
            </w:r>
            <w:r>
              <w:rPr>
                <w:rFonts w:ascii="Times New Roman"/>
                <w:b w:val="false"/>
                <w:i w:val="false"/>
                <w:color w:val="000000"/>
                <w:sz w:val="20"/>
              </w:rPr>
              <w:t>
</w:t>
            </w:r>
            <w:r>
              <w:rPr>
                <w:rFonts w:ascii="Times New Roman"/>
                <w:b w:val="false"/>
                <w:i w:val="false"/>
                <w:color w:val="000000"/>
                <w:sz w:val="20"/>
              </w:rPr>
              <w:t>страхо-</w:t>
            </w:r>
            <w:r>
              <w:br/>
            </w:r>
            <w:r>
              <w:rPr>
                <w:rFonts w:ascii="Times New Roman"/>
                <w:b w:val="false"/>
                <w:i w:val="false"/>
                <w:color w:val="000000"/>
                <w:sz w:val="20"/>
              </w:rPr>
              <w:t>
</w:t>
            </w:r>
            <w:r>
              <w:rPr>
                <w:rFonts w:ascii="Times New Roman"/>
                <w:b w:val="false"/>
                <w:i w:val="false"/>
                <w:color w:val="000000"/>
                <w:sz w:val="20"/>
              </w:rPr>
              <w:t>вания</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w:t>
            </w:r>
            <w:r>
              <w:br/>
            </w:r>
            <w:r>
              <w:rPr>
                <w:rFonts w:ascii="Times New Roman"/>
                <w:b w:val="false"/>
                <w:i w:val="false"/>
                <w:color w:val="000000"/>
                <w:sz w:val="20"/>
              </w:rPr>
              <w:t>
</w:t>
            </w:r>
            <w:r>
              <w:rPr>
                <w:rFonts w:ascii="Times New Roman"/>
                <w:b w:val="false"/>
                <w:i w:val="false"/>
                <w:color w:val="000000"/>
                <w:sz w:val="20"/>
              </w:rPr>
              <w:t>страхо-</w:t>
            </w:r>
            <w:r>
              <w:br/>
            </w:r>
            <w:r>
              <w:rPr>
                <w:rFonts w:ascii="Times New Roman"/>
                <w:b w:val="false"/>
                <w:i w:val="false"/>
                <w:color w:val="000000"/>
                <w:sz w:val="20"/>
              </w:rPr>
              <w:t>
</w:t>
            </w:r>
            <w:r>
              <w:rPr>
                <w:rFonts w:ascii="Times New Roman"/>
                <w:b w:val="false"/>
                <w:i w:val="false"/>
                <w:color w:val="000000"/>
                <w:sz w:val="20"/>
              </w:rPr>
              <w:t>вой</w:t>
            </w:r>
            <w:r>
              <w:br/>
            </w:r>
            <w:r>
              <w:rPr>
                <w:rFonts w:ascii="Times New Roman"/>
                <w:b w:val="false"/>
                <w:i w:val="false"/>
                <w:color w:val="000000"/>
                <w:sz w:val="20"/>
              </w:rPr>
              <w:t>
</w:t>
            </w:r>
            <w:r>
              <w:rPr>
                <w:rFonts w:ascii="Times New Roman"/>
                <w:b w:val="false"/>
                <w:i w:val="false"/>
                <w:color w:val="000000"/>
                <w:sz w:val="20"/>
              </w:rPr>
              <w:t>суммы</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тенге)</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w:t>
            </w:r>
            <w:r>
              <w:br/>
            </w:r>
            <w:r>
              <w:rPr>
                <w:rFonts w:ascii="Times New Roman"/>
                <w:b w:val="false"/>
                <w:i w:val="false"/>
                <w:color w:val="000000"/>
                <w:sz w:val="20"/>
              </w:rPr>
              <w:t>
</w:t>
            </w:r>
            <w:r>
              <w:rPr>
                <w:rFonts w:ascii="Times New Roman"/>
                <w:b w:val="false"/>
                <w:i w:val="false"/>
                <w:color w:val="000000"/>
                <w:sz w:val="20"/>
              </w:rPr>
              <w:t>страхо-</w:t>
            </w:r>
            <w:r>
              <w:br/>
            </w:r>
            <w:r>
              <w:rPr>
                <w:rFonts w:ascii="Times New Roman"/>
                <w:b w:val="false"/>
                <w:i w:val="false"/>
                <w:color w:val="000000"/>
                <w:sz w:val="20"/>
              </w:rPr>
              <w:t>
</w:t>
            </w:r>
            <w:r>
              <w:rPr>
                <w:rFonts w:ascii="Times New Roman"/>
                <w:b w:val="false"/>
                <w:i w:val="false"/>
                <w:color w:val="000000"/>
                <w:sz w:val="20"/>
              </w:rPr>
              <w:t>вой</w:t>
            </w:r>
            <w:r>
              <w:br/>
            </w:r>
            <w:r>
              <w:rPr>
                <w:rFonts w:ascii="Times New Roman"/>
                <w:b w:val="false"/>
                <w:i w:val="false"/>
                <w:color w:val="000000"/>
                <w:sz w:val="20"/>
              </w:rPr>
              <w:t>
</w:t>
            </w:r>
            <w:r>
              <w:rPr>
                <w:rFonts w:ascii="Times New Roman"/>
                <w:b w:val="false"/>
                <w:i w:val="false"/>
                <w:color w:val="000000"/>
                <w:sz w:val="20"/>
              </w:rPr>
              <w:t>премии</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договору</w:t>
            </w:r>
            <w:r>
              <w:br/>
            </w:r>
            <w:r>
              <w:rPr>
                <w:rFonts w:ascii="Times New Roman"/>
                <w:b w:val="false"/>
                <w:i w:val="false"/>
                <w:color w:val="000000"/>
                <w:sz w:val="20"/>
              </w:rPr>
              <w:t>
</w:t>
            </w:r>
            <w:r>
              <w:rPr>
                <w:rFonts w:ascii="Times New Roman"/>
                <w:b w:val="false"/>
                <w:i w:val="false"/>
                <w:color w:val="000000"/>
                <w:sz w:val="20"/>
              </w:rPr>
              <w:t>страхо-</w:t>
            </w:r>
            <w:r>
              <w:br/>
            </w:r>
            <w:r>
              <w:rPr>
                <w:rFonts w:ascii="Times New Roman"/>
                <w:b w:val="false"/>
                <w:i w:val="false"/>
                <w:color w:val="000000"/>
                <w:sz w:val="20"/>
              </w:rPr>
              <w:t>
</w:t>
            </w:r>
            <w:r>
              <w:rPr>
                <w:rFonts w:ascii="Times New Roman"/>
                <w:b w:val="false"/>
                <w:i w:val="false"/>
                <w:color w:val="000000"/>
                <w:sz w:val="20"/>
              </w:rPr>
              <w:t>вания (в</w:t>
            </w:r>
            <w:r>
              <w:br/>
            </w:r>
            <w:r>
              <w:rPr>
                <w:rFonts w:ascii="Times New Roman"/>
                <w:b w:val="false"/>
                <w:i w:val="false"/>
                <w:color w:val="000000"/>
                <w:sz w:val="20"/>
              </w:rPr>
              <w:t>
</w:t>
            </w:r>
            <w:r>
              <w:rPr>
                <w:rFonts w:ascii="Times New Roman"/>
                <w:b w:val="false"/>
                <w:i w:val="false"/>
                <w:color w:val="000000"/>
                <w:sz w:val="20"/>
              </w:rPr>
              <w:t>тенге)</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фамилия,</w:t>
            </w:r>
            <w:r>
              <w:br/>
            </w:r>
            <w:r>
              <w:rPr>
                <w:rFonts w:ascii="Times New Roman"/>
                <w:b w:val="false"/>
                <w:i w:val="false"/>
                <w:color w:val="000000"/>
                <w:sz w:val="20"/>
              </w:rPr>
              <w:t>
</w:t>
            </w:r>
            <w:r>
              <w:rPr>
                <w:rFonts w:ascii="Times New Roman"/>
                <w:b w:val="false"/>
                <w:i w:val="false"/>
                <w:color w:val="000000"/>
                <w:sz w:val="20"/>
              </w:rPr>
              <w:t>имя, при</w:t>
            </w:r>
            <w:r>
              <w:br/>
            </w:r>
            <w:r>
              <w:rPr>
                <w:rFonts w:ascii="Times New Roman"/>
                <w:b w:val="false"/>
                <w:i w:val="false"/>
                <w:color w:val="000000"/>
                <w:sz w:val="20"/>
              </w:rPr>
              <w:t>
</w:t>
            </w:r>
            <w:r>
              <w:rPr>
                <w:rFonts w:ascii="Times New Roman"/>
                <w:b w:val="false"/>
                <w:i w:val="false"/>
                <w:color w:val="000000"/>
                <w:sz w:val="20"/>
              </w:rPr>
              <w:t>наличии</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посред-</w:t>
            </w:r>
            <w:r>
              <w:br/>
            </w:r>
            <w:r>
              <w:rPr>
                <w:rFonts w:ascii="Times New Roman"/>
                <w:b w:val="false"/>
                <w:i w:val="false"/>
                <w:color w:val="000000"/>
                <w:sz w:val="20"/>
              </w:rPr>
              <w:t>
</w:t>
            </w:r>
            <w:r>
              <w:rPr>
                <w:rFonts w:ascii="Times New Roman"/>
                <w:b w:val="false"/>
                <w:i w:val="false"/>
                <w:color w:val="000000"/>
                <w:sz w:val="20"/>
              </w:rPr>
              <w:t>ника</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w:t>
            </w:r>
            <w:r>
              <w:br/>
            </w:r>
            <w:r>
              <w:rPr>
                <w:rFonts w:ascii="Times New Roman"/>
                <w:b w:val="false"/>
                <w:i w:val="false"/>
                <w:color w:val="000000"/>
                <w:sz w:val="20"/>
              </w:rPr>
              <w:t>
</w:t>
            </w:r>
            <w:r>
              <w:rPr>
                <w:rFonts w:ascii="Times New Roman"/>
                <w:b w:val="false"/>
                <w:i w:val="false"/>
                <w:color w:val="000000"/>
                <w:sz w:val="20"/>
              </w:rPr>
              <w:t>комис-</w:t>
            </w:r>
            <w:r>
              <w:br/>
            </w:r>
            <w:r>
              <w:rPr>
                <w:rFonts w:ascii="Times New Roman"/>
                <w:b w:val="false"/>
                <w:i w:val="false"/>
                <w:color w:val="000000"/>
                <w:sz w:val="20"/>
              </w:rPr>
              <w:t>
</w:t>
            </w:r>
            <w:r>
              <w:rPr>
                <w:rFonts w:ascii="Times New Roman"/>
                <w:b w:val="false"/>
                <w:i w:val="false"/>
                <w:color w:val="000000"/>
                <w:sz w:val="20"/>
              </w:rPr>
              <w:t>сионного</w:t>
            </w:r>
            <w:r>
              <w:br/>
            </w:r>
            <w:r>
              <w:rPr>
                <w:rFonts w:ascii="Times New Roman"/>
                <w:b w:val="false"/>
                <w:i w:val="false"/>
                <w:color w:val="000000"/>
                <w:sz w:val="20"/>
              </w:rPr>
              <w:t>
</w:t>
            </w:r>
            <w:r>
              <w:rPr>
                <w:rFonts w:ascii="Times New Roman"/>
                <w:b w:val="false"/>
                <w:i w:val="false"/>
                <w:color w:val="000000"/>
                <w:sz w:val="20"/>
              </w:rPr>
              <w:t>вознаг-</w:t>
            </w:r>
            <w:r>
              <w:br/>
            </w:r>
            <w:r>
              <w:rPr>
                <w:rFonts w:ascii="Times New Roman"/>
                <w:b w:val="false"/>
                <w:i w:val="false"/>
                <w:color w:val="000000"/>
                <w:sz w:val="20"/>
              </w:rPr>
              <w:t>
</w:t>
            </w:r>
            <w:r>
              <w:rPr>
                <w:rFonts w:ascii="Times New Roman"/>
                <w:b w:val="false"/>
                <w:i w:val="false"/>
                <w:color w:val="000000"/>
                <w:sz w:val="20"/>
              </w:rPr>
              <w:t>раждения</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тенге)</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РНП</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Форма 2</w:t>
      </w:r>
    </w:p>
    <w:bookmarkStart w:name="z144" w:id="35"/>
    <w:p>
      <w:pPr>
        <w:spacing w:after="0"/>
        <w:ind w:left="0"/>
        <w:jc w:val="both"/>
      </w:pPr>
      <w:r>
        <w:rPr>
          <w:rFonts w:ascii="Times New Roman"/>
          <w:b w:val="false"/>
          <w:i w:val="false"/>
          <w:color w:val="000000"/>
          <w:sz w:val="28"/>
        </w:rPr>
        <w:t>
         </w:t>
      </w:r>
      <w:r>
        <w:rPr>
          <w:rFonts w:ascii="Times New Roman"/>
          <w:b/>
          <w:i w:val="false"/>
          <w:color w:val="000000"/>
          <w:sz w:val="28"/>
        </w:rPr>
        <w:t>Журнал учета договоров, переданных в перестрахование</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1684"/>
        <w:gridCol w:w="1830"/>
        <w:gridCol w:w="2268"/>
        <w:gridCol w:w="2519"/>
        <w:gridCol w:w="2332"/>
        <w:gridCol w:w="2625"/>
      </w:tblGrid>
      <w:tr>
        <w:trPr>
          <w:trHeight w:val="136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r>
              <w:br/>
            </w:r>
            <w:r>
              <w:rPr>
                <w:rFonts w:ascii="Times New Roman"/>
                <w:b w:val="false"/>
                <w:i w:val="false"/>
                <w:color w:val="000000"/>
                <w:sz w:val="20"/>
              </w:rPr>
              <w:t>
</w:t>
            </w:r>
            <w:r>
              <w:rPr>
                <w:rFonts w:ascii="Times New Roman"/>
                <w:b w:val="false"/>
                <w:i w:val="false"/>
                <w:color w:val="000000"/>
                <w:sz w:val="20"/>
              </w:rPr>
              <w:t>страхова-</w:t>
            </w:r>
            <w:r>
              <w:br/>
            </w:r>
            <w:r>
              <w:rPr>
                <w:rFonts w:ascii="Times New Roman"/>
                <w:b w:val="false"/>
                <w:i w:val="false"/>
                <w:color w:val="000000"/>
                <w:sz w:val="20"/>
              </w:rPr>
              <w:t>
</w:t>
            </w:r>
            <w:r>
              <w:rPr>
                <w:rFonts w:ascii="Times New Roman"/>
                <w:b w:val="false"/>
                <w:i w:val="false"/>
                <w:color w:val="000000"/>
                <w:sz w:val="20"/>
              </w:rPr>
              <w:t>ния</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Страхо</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ватель</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договора/</w:t>
            </w:r>
            <w:r>
              <w:br/>
            </w:r>
            <w:r>
              <w:rPr>
                <w:rFonts w:ascii="Times New Roman"/>
                <w:b w:val="false"/>
                <w:i w:val="false"/>
                <w:color w:val="000000"/>
                <w:sz w:val="20"/>
              </w:rPr>
              <w:t>
</w:t>
            </w:r>
            <w:r>
              <w:rPr>
                <w:rFonts w:ascii="Times New Roman"/>
                <w:b w:val="false"/>
                <w:i w:val="false"/>
                <w:color w:val="000000"/>
                <w:sz w:val="20"/>
              </w:rPr>
              <w:t>полиса</w:t>
            </w:r>
            <w:r>
              <w:br/>
            </w:r>
            <w:r>
              <w:rPr>
                <w:rFonts w:ascii="Times New Roman"/>
                <w:b w:val="false"/>
                <w:i w:val="false"/>
                <w:color w:val="000000"/>
                <w:sz w:val="20"/>
              </w:rPr>
              <w:t>
</w:t>
            </w:r>
            <w:r>
              <w:rPr>
                <w:rFonts w:ascii="Times New Roman"/>
                <w:b w:val="false"/>
                <w:i w:val="false"/>
                <w:color w:val="000000"/>
                <w:sz w:val="20"/>
              </w:rPr>
              <w:t>страхования</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начала</w:t>
            </w:r>
            <w:r>
              <w:br/>
            </w:r>
            <w:r>
              <w:rPr>
                <w:rFonts w:ascii="Times New Roman"/>
                <w:b w:val="false"/>
                <w:i w:val="false"/>
                <w:color w:val="000000"/>
                <w:sz w:val="20"/>
              </w:rPr>
              <w:t>
</w:t>
            </w:r>
            <w:r>
              <w:rPr>
                <w:rFonts w:ascii="Times New Roman"/>
                <w:b w:val="false"/>
                <w:i w:val="false"/>
                <w:color w:val="000000"/>
                <w:sz w:val="20"/>
              </w:rPr>
              <w:t>действия</w:t>
            </w:r>
            <w:r>
              <w:br/>
            </w:r>
            <w:r>
              <w:rPr>
                <w:rFonts w:ascii="Times New Roman"/>
                <w:b w:val="false"/>
                <w:i w:val="false"/>
                <w:color w:val="000000"/>
                <w:sz w:val="20"/>
              </w:rPr>
              <w:t>
</w:t>
            </w:r>
            <w:r>
              <w:rPr>
                <w:rFonts w:ascii="Times New Roman"/>
                <w:b w:val="false"/>
                <w:i w:val="false"/>
                <w:color w:val="000000"/>
                <w:sz w:val="20"/>
              </w:rPr>
              <w:t>договора</w:t>
            </w:r>
            <w:r>
              <w:br/>
            </w:r>
            <w:r>
              <w:rPr>
                <w:rFonts w:ascii="Times New Roman"/>
                <w:b w:val="false"/>
                <w:i w:val="false"/>
                <w:color w:val="000000"/>
                <w:sz w:val="20"/>
              </w:rPr>
              <w:t>
</w:t>
            </w:r>
            <w:r>
              <w:rPr>
                <w:rFonts w:ascii="Times New Roman"/>
                <w:b w:val="false"/>
                <w:i w:val="false"/>
                <w:color w:val="000000"/>
                <w:sz w:val="20"/>
              </w:rPr>
              <w:t>страхования</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окончания</w:t>
            </w:r>
            <w:r>
              <w:br/>
            </w:r>
            <w:r>
              <w:rPr>
                <w:rFonts w:ascii="Times New Roman"/>
                <w:b w:val="false"/>
                <w:i w:val="false"/>
                <w:color w:val="000000"/>
                <w:sz w:val="20"/>
              </w:rPr>
              <w:t>
</w:t>
            </w:r>
            <w:r>
              <w:rPr>
                <w:rFonts w:ascii="Times New Roman"/>
                <w:b w:val="false"/>
                <w:i w:val="false"/>
                <w:color w:val="000000"/>
                <w:sz w:val="20"/>
              </w:rPr>
              <w:t>действия</w:t>
            </w:r>
            <w:r>
              <w:br/>
            </w:r>
            <w:r>
              <w:rPr>
                <w:rFonts w:ascii="Times New Roman"/>
                <w:b w:val="false"/>
                <w:i w:val="false"/>
                <w:color w:val="000000"/>
                <w:sz w:val="20"/>
              </w:rPr>
              <w:t>
</w:t>
            </w:r>
            <w:r>
              <w:rPr>
                <w:rFonts w:ascii="Times New Roman"/>
                <w:b w:val="false"/>
                <w:i w:val="false"/>
                <w:color w:val="000000"/>
                <w:sz w:val="20"/>
              </w:rPr>
              <w:t>договора</w:t>
            </w:r>
            <w:r>
              <w:br/>
            </w:r>
            <w:r>
              <w:rPr>
                <w:rFonts w:ascii="Times New Roman"/>
                <w:b w:val="false"/>
                <w:i w:val="false"/>
                <w:color w:val="000000"/>
                <w:sz w:val="20"/>
              </w:rPr>
              <w:t>
</w:t>
            </w:r>
            <w:r>
              <w:rPr>
                <w:rFonts w:ascii="Times New Roman"/>
                <w:b w:val="false"/>
                <w:i w:val="false"/>
                <w:color w:val="000000"/>
                <w:sz w:val="20"/>
              </w:rPr>
              <w:t>страхования</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w:t>
            </w:r>
            <w:r>
              <w:br/>
            </w:r>
            <w:r>
              <w:rPr>
                <w:rFonts w:ascii="Times New Roman"/>
                <w:b w:val="false"/>
                <w:i w:val="false"/>
                <w:color w:val="000000"/>
                <w:sz w:val="20"/>
              </w:rPr>
              <w:t>
</w:t>
            </w:r>
            <w:r>
              <w:rPr>
                <w:rFonts w:ascii="Times New Roman"/>
                <w:b w:val="false"/>
                <w:i w:val="false"/>
                <w:color w:val="000000"/>
                <w:sz w:val="20"/>
              </w:rPr>
              <w:t>страховой суммы</w:t>
            </w:r>
            <w:r>
              <w:br/>
            </w:r>
            <w:r>
              <w:rPr>
                <w:rFonts w:ascii="Times New Roman"/>
                <w:b w:val="false"/>
                <w:i w:val="false"/>
                <w:color w:val="000000"/>
                <w:sz w:val="20"/>
              </w:rPr>
              <w:t>
</w:t>
            </w:r>
            <w:r>
              <w:rPr>
                <w:rFonts w:ascii="Times New Roman"/>
                <w:b w:val="false"/>
                <w:i w:val="false"/>
                <w:color w:val="000000"/>
                <w:sz w:val="20"/>
              </w:rPr>
              <w:t>по договору</w:t>
            </w:r>
            <w:r>
              <w:br/>
            </w:r>
            <w:r>
              <w:rPr>
                <w:rFonts w:ascii="Times New Roman"/>
                <w:b w:val="false"/>
                <w:i w:val="false"/>
                <w:color w:val="000000"/>
                <w:sz w:val="20"/>
              </w:rPr>
              <w:t>
</w:t>
            </w:r>
            <w:r>
              <w:rPr>
                <w:rFonts w:ascii="Times New Roman"/>
                <w:b w:val="false"/>
                <w:i w:val="false"/>
                <w:color w:val="000000"/>
                <w:sz w:val="20"/>
              </w:rPr>
              <w:t>страхования</w:t>
            </w:r>
            <w:r>
              <w:br/>
            </w:r>
            <w:r>
              <w:rPr>
                <w:rFonts w:ascii="Times New Roman"/>
                <w:b w:val="false"/>
                <w:i w:val="false"/>
                <w:color w:val="000000"/>
                <w:sz w:val="20"/>
              </w:rPr>
              <w:t>
</w:t>
            </w:r>
            <w:r>
              <w:rPr>
                <w:rFonts w:ascii="Times New Roman"/>
                <w:b w:val="false"/>
                <w:i w:val="false"/>
                <w:color w:val="000000"/>
                <w:sz w:val="20"/>
              </w:rPr>
              <w:t>(в тенге)</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8"/>
        <w:gridCol w:w="2264"/>
        <w:gridCol w:w="2244"/>
        <w:gridCol w:w="2843"/>
        <w:gridCol w:w="2451"/>
        <w:gridCol w:w="2080"/>
      </w:tblGrid>
      <w:tr>
        <w:trPr>
          <w:trHeight w:val="1365"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w:t>
            </w:r>
            <w:r>
              <w:br/>
            </w:r>
            <w:r>
              <w:rPr>
                <w:rFonts w:ascii="Times New Roman"/>
                <w:b w:val="false"/>
                <w:i w:val="false"/>
                <w:color w:val="000000"/>
                <w:sz w:val="20"/>
              </w:rPr>
              <w:t>
</w:t>
            </w:r>
            <w:r>
              <w:rPr>
                <w:rFonts w:ascii="Times New Roman"/>
                <w:b w:val="false"/>
                <w:i w:val="false"/>
                <w:color w:val="000000"/>
                <w:sz w:val="20"/>
              </w:rPr>
              <w:t>страховой</w:t>
            </w:r>
            <w:r>
              <w:br/>
            </w:r>
            <w:r>
              <w:rPr>
                <w:rFonts w:ascii="Times New Roman"/>
                <w:b w:val="false"/>
                <w:i w:val="false"/>
                <w:color w:val="000000"/>
                <w:sz w:val="20"/>
              </w:rPr>
              <w:t>
</w:t>
            </w:r>
            <w:r>
              <w:rPr>
                <w:rFonts w:ascii="Times New Roman"/>
                <w:b w:val="false"/>
                <w:i w:val="false"/>
                <w:color w:val="000000"/>
                <w:sz w:val="20"/>
              </w:rPr>
              <w:t>премии по</w:t>
            </w:r>
            <w:r>
              <w:br/>
            </w:r>
            <w:r>
              <w:rPr>
                <w:rFonts w:ascii="Times New Roman"/>
                <w:b w:val="false"/>
                <w:i w:val="false"/>
                <w:color w:val="000000"/>
                <w:sz w:val="20"/>
              </w:rPr>
              <w:t>
</w:t>
            </w:r>
            <w:r>
              <w:rPr>
                <w:rFonts w:ascii="Times New Roman"/>
                <w:b w:val="false"/>
                <w:i w:val="false"/>
                <w:color w:val="000000"/>
                <w:sz w:val="20"/>
              </w:rPr>
              <w:t>договору</w:t>
            </w:r>
            <w:r>
              <w:br/>
            </w:r>
            <w:r>
              <w:rPr>
                <w:rFonts w:ascii="Times New Roman"/>
                <w:b w:val="false"/>
                <w:i w:val="false"/>
                <w:color w:val="000000"/>
                <w:sz w:val="20"/>
              </w:rPr>
              <w:t>
</w:t>
            </w:r>
            <w:r>
              <w:rPr>
                <w:rFonts w:ascii="Times New Roman"/>
                <w:b w:val="false"/>
                <w:i w:val="false"/>
                <w:color w:val="000000"/>
                <w:sz w:val="20"/>
              </w:rPr>
              <w:t>страхования</w:t>
            </w:r>
            <w:r>
              <w:br/>
            </w:r>
            <w:r>
              <w:rPr>
                <w:rFonts w:ascii="Times New Roman"/>
                <w:b w:val="false"/>
                <w:i w:val="false"/>
                <w:color w:val="000000"/>
                <w:sz w:val="20"/>
              </w:rPr>
              <w:t>
</w:t>
            </w:r>
            <w:r>
              <w:rPr>
                <w:rFonts w:ascii="Times New Roman"/>
                <w:b w:val="false"/>
                <w:i w:val="false"/>
                <w:color w:val="000000"/>
                <w:sz w:val="20"/>
              </w:rPr>
              <w:t>(в тенге)</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Страховая</w:t>
            </w:r>
            <w:r>
              <w:br/>
            </w:r>
            <w:r>
              <w:rPr>
                <w:rFonts w:ascii="Times New Roman"/>
                <w:b w:val="false"/>
                <w:i w:val="false"/>
                <w:color w:val="000000"/>
                <w:sz w:val="20"/>
              </w:rPr>
              <w:t>
</w:t>
            </w: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перестрахов-</w:t>
            </w:r>
            <w:r>
              <w:br/>
            </w:r>
            <w:r>
              <w:rPr>
                <w:rFonts w:ascii="Times New Roman"/>
                <w:b w:val="false"/>
                <w:i w:val="false"/>
                <w:color w:val="000000"/>
                <w:sz w:val="20"/>
              </w:rPr>
              <w:t>
</w:t>
            </w:r>
            <w:r>
              <w:rPr>
                <w:rFonts w:ascii="Times New Roman"/>
                <w:b w:val="false"/>
                <w:i w:val="false"/>
                <w:color w:val="000000"/>
                <w:sz w:val="20"/>
              </w:rPr>
              <w:t>щика</w:t>
            </w:r>
            <w:r>
              <w:br/>
            </w:r>
            <w:r>
              <w:rPr>
                <w:rFonts w:ascii="Times New Roman"/>
                <w:b w:val="false"/>
                <w:i w:val="false"/>
                <w:color w:val="000000"/>
                <w:sz w:val="20"/>
              </w:rPr>
              <w:t>
</w:t>
            </w:r>
            <w:r>
              <w:rPr>
                <w:rFonts w:ascii="Times New Roman"/>
                <w:b w:val="false"/>
                <w:i w:val="false"/>
                <w:color w:val="000000"/>
                <w:sz w:val="20"/>
              </w:rPr>
              <w:t>резидента</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w:t>
            </w:r>
            <w:r>
              <w:br/>
            </w:r>
            <w:r>
              <w:rPr>
                <w:rFonts w:ascii="Times New Roman"/>
                <w:b w:val="false"/>
                <w:i w:val="false"/>
                <w:color w:val="000000"/>
                <w:sz w:val="20"/>
              </w:rPr>
              <w:t>
</w:t>
            </w:r>
            <w:r>
              <w:rPr>
                <w:rFonts w:ascii="Times New Roman"/>
                <w:b w:val="false"/>
                <w:i w:val="false"/>
                <w:color w:val="000000"/>
                <w:sz w:val="20"/>
              </w:rPr>
              <w:t>(в тенге)</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Страховая</w:t>
            </w:r>
            <w:r>
              <w:br/>
            </w:r>
            <w:r>
              <w:rPr>
                <w:rFonts w:ascii="Times New Roman"/>
                <w:b w:val="false"/>
                <w:i w:val="false"/>
                <w:color w:val="000000"/>
                <w:sz w:val="20"/>
              </w:rPr>
              <w:t>
</w:t>
            </w: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перестра-</w:t>
            </w:r>
            <w:r>
              <w:br/>
            </w:r>
            <w:r>
              <w:rPr>
                <w:rFonts w:ascii="Times New Roman"/>
                <w:b w:val="false"/>
                <w:i w:val="false"/>
                <w:color w:val="000000"/>
                <w:sz w:val="20"/>
              </w:rPr>
              <w:t>
</w:t>
            </w:r>
            <w:r>
              <w:rPr>
                <w:rFonts w:ascii="Times New Roman"/>
                <w:b w:val="false"/>
                <w:i w:val="false"/>
                <w:color w:val="000000"/>
                <w:sz w:val="20"/>
              </w:rPr>
              <w:t>ховщика-</w:t>
            </w:r>
            <w:r>
              <w:br/>
            </w:r>
            <w:r>
              <w:rPr>
                <w:rFonts w:ascii="Times New Roman"/>
                <w:b w:val="false"/>
                <w:i w:val="false"/>
                <w:color w:val="000000"/>
                <w:sz w:val="20"/>
              </w:rPr>
              <w:t>
</w:t>
            </w:r>
            <w:r>
              <w:rPr>
                <w:rFonts w:ascii="Times New Roman"/>
                <w:b w:val="false"/>
                <w:i w:val="false"/>
                <w:color w:val="000000"/>
                <w:sz w:val="20"/>
              </w:rPr>
              <w:t>нерезидента</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w:t>
            </w:r>
            <w:r>
              <w:br/>
            </w:r>
            <w:r>
              <w:rPr>
                <w:rFonts w:ascii="Times New Roman"/>
                <w:b w:val="false"/>
                <w:i w:val="false"/>
                <w:color w:val="000000"/>
                <w:sz w:val="20"/>
              </w:rPr>
              <w:t>
</w:t>
            </w:r>
            <w:r>
              <w:rPr>
                <w:rFonts w:ascii="Times New Roman"/>
                <w:b w:val="false"/>
                <w:i w:val="false"/>
                <w:color w:val="000000"/>
                <w:sz w:val="20"/>
              </w:rPr>
              <w:t>(в тенге)</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Перестрахо-</w:t>
            </w:r>
            <w:r>
              <w:br/>
            </w:r>
            <w:r>
              <w:rPr>
                <w:rFonts w:ascii="Times New Roman"/>
                <w:b w:val="false"/>
                <w:i w:val="false"/>
                <w:color w:val="000000"/>
                <w:sz w:val="20"/>
              </w:rPr>
              <w:t>
</w:t>
            </w:r>
            <w:r>
              <w:rPr>
                <w:rFonts w:ascii="Times New Roman"/>
                <w:b w:val="false"/>
                <w:i w:val="false"/>
                <w:color w:val="000000"/>
                <w:sz w:val="20"/>
              </w:rPr>
              <w:t>вочная премия</w:t>
            </w:r>
            <w:r>
              <w:br/>
            </w:r>
            <w:r>
              <w:rPr>
                <w:rFonts w:ascii="Times New Roman"/>
                <w:b w:val="false"/>
                <w:i w:val="false"/>
                <w:color w:val="000000"/>
                <w:sz w:val="20"/>
              </w:rPr>
              <w:t>
</w:t>
            </w:r>
            <w:r>
              <w:rPr>
                <w:rFonts w:ascii="Times New Roman"/>
                <w:b w:val="false"/>
                <w:i w:val="false"/>
                <w:color w:val="000000"/>
                <w:sz w:val="20"/>
              </w:rPr>
              <w:t>резиденту</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w:t>
            </w:r>
            <w:r>
              <w:br/>
            </w:r>
            <w:r>
              <w:rPr>
                <w:rFonts w:ascii="Times New Roman"/>
                <w:b w:val="false"/>
                <w:i w:val="false"/>
                <w:color w:val="000000"/>
                <w:sz w:val="20"/>
              </w:rPr>
              <w:t>
</w:t>
            </w:r>
            <w:r>
              <w:rPr>
                <w:rFonts w:ascii="Times New Roman"/>
                <w:b w:val="false"/>
                <w:i w:val="false"/>
                <w:color w:val="000000"/>
                <w:sz w:val="20"/>
              </w:rPr>
              <w:t>по договору</w:t>
            </w:r>
            <w:r>
              <w:br/>
            </w:r>
            <w:r>
              <w:rPr>
                <w:rFonts w:ascii="Times New Roman"/>
                <w:b w:val="false"/>
                <w:i w:val="false"/>
                <w:color w:val="000000"/>
                <w:sz w:val="20"/>
              </w:rPr>
              <w:t>
</w:t>
            </w:r>
            <w:r>
              <w:rPr>
                <w:rFonts w:ascii="Times New Roman"/>
                <w:b w:val="false"/>
                <w:i w:val="false"/>
                <w:color w:val="000000"/>
                <w:sz w:val="20"/>
              </w:rPr>
              <w:t>перестрахования</w:t>
            </w:r>
            <w:r>
              <w:br/>
            </w:r>
            <w:r>
              <w:rPr>
                <w:rFonts w:ascii="Times New Roman"/>
                <w:b w:val="false"/>
                <w:i w:val="false"/>
                <w:color w:val="000000"/>
                <w:sz w:val="20"/>
              </w:rPr>
              <w:t>
</w:t>
            </w:r>
            <w:r>
              <w:rPr>
                <w:rFonts w:ascii="Times New Roman"/>
                <w:b w:val="false"/>
                <w:i w:val="false"/>
                <w:color w:val="000000"/>
                <w:sz w:val="20"/>
              </w:rPr>
              <w:t>(в тенге)</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Перестрахо-</w:t>
            </w:r>
            <w:r>
              <w:br/>
            </w:r>
            <w:r>
              <w:rPr>
                <w:rFonts w:ascii="Times New Roman"/>
                <w:b w:val="false"/>
                <w:i w:val="false"/>
                <w:color w:val="000000"/>
                <w:sz w:val="20"/>
              </w:rPr>
              <w:t>
</w:t>
            </w:r>
            <w:r>
              <w:rPr>
                <w:rFonts w:ascii="Times New Roman"/>
                <w:b w:val="false"/>
                <w:i w:val="false"/>
                <w:color w:val="000000"/>
                <w:sz w:val="20"/>
              </w:rPr>
              <w:t>вочная премия</w:t>
            </w:r>
            <w:r>
              <w:br/>
            </w:r>
            <w:r>
              <w:rPr>
                <w:rFonts w:ascii="Times New Roman"/>
                <w:b w:val="false"/>
                <w:i w:val="false"/>
                <w:color w:val="000000"/>
                <w:sz w:val="20"/>
              </w:rPr>
              <w:t>
</w:t>
            </w:r>
            <w:r>
              <w:rPr>
                <w:rFonts w:ascii="Times New Roman"/>
                <w:b w:val="false"/>
                <w:i w:val="false"/>
                <w:color w:val="000000"/>
                <w:sz w:val="20"/>
              </w:rPr>
              <w:t>нерезиденту</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по</w:t>
            </w:r>
            <w:r>
              <w:br/>
            </w:r>
            <w:r>
              <w:rPr>
                <w:rFonts w:ascii="Times New Roman"/>
                <w:b w:val="false"/>
                <w:i w:val="false"/>
                <w:color w:val="000000"/>
                <w:sz w:val="20"/>
              </w:rPr>
              <w:t>
</w:t>
            </w:r>
            <w:r>
              <w:rPr>
                <w:rFonts w:ascii="Times New Roman"/>
                <w:b w:val="false"/>
                <w:i w:val="false"/>
                <w:color w:val="000000"/>
                <w:sz w:val="20"/>
              </w:rPr>
              <w:t>договору</w:t>
            </w:r>
            <w:r>
              <w:br/>
            </w:r>
            <w:r>
              <w:rPr>
                <w:rFonts w:ascii="Times New Roman"/>
                <w:b w:val="false"/>
                <w:i w:val="false"/>
                <w:color w:val="000000"/>
                <w:sz w:val="20"/>
              </w:rPr>
              <w:t>
</w:t>
            </w:r>
            <w:r>
              <w:rPr>
                <w:rFonts w:ascii="Times New Roman"/>
                <w:b w:val="false"/>
                <w:i w:val="false"/>
                <w:color w:val="000000"/>
                <w:sz w:val="20"/>
              </w:rPr>
              <w:t>перестрахова-</w:t>
            </w:r>
            <w:r>
              <w:br/>
            </w:r>
            <w:r>
              <w:rPr>
                <w:rFonts w:ascii="Times New Roman"/>
                <w:b w:val="false"/>
                <w:i w:val="false"/>
                <w:color w:val="000000"/>
                <w:sz w:val="20"/>
              </w:rPr>
              <w:t>
</w:t>
            </w:r>
            <w:r>
              <w:rPr>
                <w:rFonts w:ascii="Times New Roman"/>
                <w:b w:val="false"/>
                <w:i w:val="false"/>
                <w:color w:val="000000"/>
                <w:sz w:val="20"/>
              </w:rPr>
              <w:t>ния (в тенге)</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начала</w:t>
            </w:r>
            <w:r>
              <w:br/>
            </w:r>
            <w:r>
              <w:rPr>
                <w:rFonts w:ascii="Times New Roman"/>
                <w:b w:val="false"/>
                <w:i w:val="false"/>
                <w:color w:val="000000"/>
                <w:sz w:val="20"/>
              </w:rPr>
              <w:t>
</w:t>
            </w:r>
            <w:r>
              <w:rPr>
                <w:rFonts w:ascii="Times New Roman"/>
                <w:b w:val="false"/>
                <w:i w:val="false"/>
                <w:color w:val="000000"/>
                <w:sz w:val="20"/>
              </w:rPr>
              <w:t>действия</w:t>
            </w:r>
            <w:r>
              <w:br/>
            </w:r>
            <w:r>
              <w:rPr>
                <w:rFonts w:ascii="Times New Roman"/>
                <w:b w:val="false"/>
                <w:i w:val="false"/>
                <w:color w:val="000000"/>
                <w:sz w:val="20"/>
              </w:rPr>
              <w:t>
</w:t>
            </w:r>
            <w:r>
              <w:rPr>
                <w:rFonts w:ascii="Times New Roman"/>
                <w:b w:val="false"/>
                <w:i w:val="false"/>
                <w:color w:val="000000"/>
                <w:sz w:val="20"/>
              </w:rPr>
              <w:t>договора</w:t>
            </w:r>
            <w:r>
              <w:br/>
            </w:r>
            <w:r>
              <w:rPr>
                <w:rFonts w:ascii="Times New Roman"/>
                <w:b w:val="false"/>
                <w:i w:val="false"/>
                <w:color w:val="000000"/>
                <w:sz w:val="20"/>
              </w:rPr>
              <w:t>
</w:t>
            </w:r>
            <w:r>
              <w:rPr>
                <w:rFonts w:ascii="Times New Roman"/>
                <w:b w:val="false"/>
                <w:i w:val="false"/>
                <w:color w:val="000000"/>
                <w:sz w:val="20"/>
              </w:rPr>
              <w:t>перестрахо-</w:t>
            </w:r>
            <w:r>
              <w:br/>
            </w:r>
            <w:r>
              <w:rPr>
                <w:rFonts w:ascii="Times New Roman"/>
                <w:b w:val="false"/>
                <w:i w:val="false"/>
                <w:color w:val="000000"/>
                <w:sz w:val="20"/>
              </w:rPr>
              <w:t>
</w:t>
            </w:r>
            <w:r>
              <w:rPr>
                <w:rFonts w:ascii="Times New Roman"/>
                <w:b w:val="false"/>
                <w:i w:val="false"/>
                <w:color w:val="000000"/>
                <w:sz w:val="20"/>
              </w:rPr>
              <w:t>вания</w:t>
            </w:r>
          </w:p>
        </w:tc>
      </w:tr>
      <w:tr>
        <w:trPr>
          <w:trHeight w:val="225"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225"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5"/>
        <w:gridCol w:w="1515"/>
        <w:gridCol w:w="1515"/>
        <w:gridCol w:w="1304"/>
        <w:gridCol w:w="1515"/>
        <w:gridCol w:w="1515"/>
        <w:gridCol w:w="1117"/>
        <w:gridCol w:w="1117"/>
        <w:gridCol w:w="1711"/>
        <w:gridCol w:w="1326"/>
      </w:tblGrid>
      <w:tr>
        <w:trPr>
          <w:trHeight w:val="765" w:hRule="atLeast"/>
        </w:trPr>
        <w:tc>
          <w:tcPr>
            <w:tcW w:w="1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окон-</w:t>
            </w:r>
            <w:r>
              <w:br/>
            </w:r>
            <w:r>
              <w:rPr>
                <w:rFonts w:ascii="Times New Roman"/>
                <w:b w:val="false"/>
                <w:i w:val="false"/>
                <w:color w:val="000000"/>
                <w:sz w:val="20"/>
              </w:rPr>
              <w:t>
</w:t>
            </w:r>
            <w:r>
              <w:rPr>
                <w:rFonts w:ascii="Times New Roman"/>
                <w:b w:val="false"/>
                <w:i w:val="false"/>
                <w:color w:val="000000"/>
                <w:sz w:val="20"/>
              </w:rPr>
              <w:t>чания</w:t>
            </w:r>
            <w:r>
              <w:br/>
            </w:r>
            <w:r>
              <w:rPr>
                <w:rFonts w:ascii="Times New Roman"/>
                <w:b w:val="false"/>
                <w:i w:val="false"/>
                <w:color w:val="000000"/>
                <w:sz w:val="20"/>
              </w:rPr>
              <w:t>
</w:t>
            </w:r>
            <w:r>
              <w:rPr>
                <w:rFonts w:ascii="Times New Roman"/>
                <w:b w:val="false"/>
                <w:i w:val="false"/>
                <w:color w:val="000000"/>
                <w:sz w:val="20"/>
              </w:rPr>
              <w:t>дейст-</w:t>
            </w:r>
            <w:r>
              <w:br/>
            </w:r>
            <w:r>
              <w:rPr>
                <w:rFonts w:ascii="Times New Roman"/>
                <w:b w:val="false"/>
                <w:i w:val="false"/>
                <w:color w:val="000000"/>
                <w:sz w:val="20"/>
              </w:rPr>
              <w:t>
</w:t>
            </w:r>
            <w:r>
              <w:rPr>
                <w:rFonts w:ascii="Times New Roman"/>
                <w:b w:val="false"/>
                <w:i w:val="false"/>
                <w:color w:val="000000"/>
                <w:sz w:val="20"/>
              </w:rPr>
              <w:t>вия</w:t>
            </w:r>
            <w:r>
              <w:br/>
            </w:r>
            <w:r>
              <w:rPr>
                <w:rFonts w:ascii="Times New Roman"/>
                <w:b w:val="false"/>
                <w:i w:val="false"/>
                <w:color w:val="000000"/>
                <w:sz w:val="20"/>
              </w:rPr>
              <w:t>
</w:t>
            </w:r>
            <w:r>
              <w:rPr>
                <w:rFonts w:ascii="Times New Roman"/>
                <w:b w:val="false"/>
                <w:i w:val="false"/>
                <w:color w:val="000000"/>
                <w:sz w:val="20"/>
              </w:rPr>
              <w:t>дого-</w:t>
            </w:r>
            <w:r>
              <w:br/>
            </w:r>
            <w:r>
              <w:rPr>
                <w:rFonts w:ascii="Times New Roman"/>
                <w:b w:val="false"/>
                <w:i w:val="false"/>
                <w:color w:val="000000"/>
                <w:sz w:val="20"/>
              </w:rPr>
              <w:t>
</w:t>
            </w:r>
            <w:r>
              <w:rPr>
                <w:rFonts w:ascii="Times New Roman"/>
                <w:b w:val="false"/>
                <w:i w:val="false"/>
                <w:color w:val="000000"/>
                <w:sz w:val="20"/>
              </w:rPr>
              <w:t>вора</w:t>
            </w:r>
            <w:r>
              <w:br/>
            </w:r>
            <w:r>
              <w:rPr>
                <w:rFonts w:ascii="Times New Roman"/>
                <w:b w:val="false"/>
                <w:i w:val="false"/>
                <w:color w:val="000000"/>
                <w:sz w:val="20"/>
              </w:rPr>
              <w:t>
</w:t>
            </w:r>
            <w:r>
              <w:rPr>
                <w:rFonts w:ascii="Times New Roman"/>
                <w:b w:val="false"/>
                <w:i w:val="false"/>
                <w:color w:val="000000"/>
                <w:sz w:val="20"/>
              </w:rPr>
              <w:t>перес-</w:t>
            </w:r>
            <w:r>
              <w:br/>
            </w:r>
            <w:r>
              <w:rPr>
                <w:rFonts w:ascii="Times New Roman"/>
                <w:b w:val="false"/>
                <w:i w:val="false"/>
                <w:color w:val="000000"/>
                <w:sz w:val="20"/>
              </w:rPr>
              <w:t>
</w:t>
            </w:r>
            <w:r>
              <w:rPr>
                <w:rFonts w:ascii="Times New Roman"/>
                <w:b w:val="false"/>
                <w:i w:val="false"/>
                <w:color w:val="000000"/>
                <w:sz w:val="20"/>
              </w:rPr>
              <w:t>трахо-</w:t>
            </w:r>
            <w:r>
              <w:br/>
            </w:r>
            <w:r>
              <w:rPr>
                <w:rFonts w:ascii="Times New Roman"/>
                <w:b w:val="false"/>
                <w:i w:val="false"/>
                <w:color w:val="000000"/>
                <w:sz w:val="20"/>
              </w:rPr>
              <w:t>
</w:t>
            </w:r>
            <w:r>
              <w:rPr>
                <w:rFonts w:ascii="Times New Roman"/>
                <w:b w:val="false"/>
                <w:i w:val="false"/>
                <w:color w:val="000000"/>
                <w:sz w:val="20"/>
              </w:rPr>
              <w:t>вания</w:t>
            </w:r>
          </w:p>
        </w:tc>
        <w:tc>
          <w:tcPr>
            <w:tcW w:w="1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перест-</w:t>
            </w:r>
            <w:r>
              <w:br/>
            </w:r>
            <w:r>
              <w:rPr>
                <w:rFonts w:ascii="Times New Roman"/>
                <w:b w:val="false"/>
                <w:i w:val="false"/>
                <w:color w:val="000000"/>
                <w:sz w:val="20"/>
              </w:rPr>
              <w:t>
</w:t>
            </w:r>
            <w:r>
              <w:rPr>
                <w:rFonts w:ascii="Times New Roman"/>
                <w:b w:val="false"/>
                <w:i w:val="false"/>
                <w:color w:val="000000"/>
                <w:sz w:val="20"/>
              </w:rPr>
              <w:t>раховщи-</w:t>
            </w:r>
            <w:r>
              <w:br/>
            </w:r>
            <w:r>
              <w:rPr>
                <w:rFonts w:ascii="Times New Roman"/>
                <w:b w:val="false"/>
                <w:i w:val="false"/>
                <w:color w:val="000000"/>
                <w:sz w:val="20"/>
              </w:rPr>
              <w:t>
</w:t>
            </w:r>
            <w:r>
              <w:rPr>
                <w:rFonts w:ascii="Times New Roman"/>
                <w:b w:val="false"/>
                <w:i w:val="false"/>
                <w:color w:val="000000"/>
                <w:sz w:val="20"/>
              </w:rPr>
              <w:t>ка</w:t>
            </w:r>
          </w:p>
        </w:tc>
        <w:tc>
          <w:tcPr>
            <w:tcW w:w="1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w:t>
            </w:r>
            <w:r>
              <w:br/>
            </w:r>
            <w:r>
              <w:rPr>
                <w:rFonts w:ascii="Times New Roman"/>
                <w:b w:val="false"/>
                <w:i w:val="false"/>
                <w:color w:val="000000"/>
                <w:sz w:val="20"/>
              </w:rPr>
              <w:t>
</w:t>
            </w:r>
            <w:r>
              <w:rPr>
                <w:rFonts w:ascii="Times New Roman"/>
                <w:b w:val="false"/>
                <w:i w:val="false"/>
                <w:color w:val="000000"/>
                <w:sz w:val="20"/>
              </w:rPr>
              <w:t>говая</w:t>
            </w:r>
            <w:r>
              <w:br/>
            </w:r>
            <w:r>
              <w:rPr>
                <w:rFonts w:ascii="Times New Roman"/>
                <w:b w:val="false"/>
                <w:i w:val="false"/>
                <w:color w:val="000000"/>
                <w:sz w:val="20"/>
              </w:rPr>
              <w:t>
</w:t>
            </w:r>
            <w:r>
              <w:rPr>
                <w:rFonts w:ascii="Times New Roman"/>
                <w:b w:val="false"/>
                <w:i w:val="false"/>
                <w:color w:val="000000"/>
                <w:sz w:val="20"/>
              </w:rPr>
              <w:t>оценка</w:t>
            </w:r>
            <w:r>
              <w:br/>
            </w:r>
            <w:r>
              <w:rPr>
                <w:rFonts w:ascii="Times New Roman"/>
                <w:b w:val="false"/>
                <w:i w:val="false"/>
                <w:color w:val="000000"/>
                <w:sz w:val="20"/>
              </w:rPr>
              <w:t>
</w:t>
            </w:r>
            <w:r>
              <w:rPr>
                <w:rFonts w:ascii="Times New Roman"/>
                <w:b w:val="false"/>
                <w:i w:val="false"/>
                <w:color w:val="000000"/>
                <w:sz w:val="20"/>
              </w:rPr>
              <w:t>перест-</w:t>
            </w:r>
            <w:r>
              <w:br/>
            </w:r>
            <w:r>
              <w:rPr>
                <w:rFonts w:ascii="Times New Roman"/>
                <w:b w:val="false"/>
                <w:i w:val="false"/>
                <w:color w:val="000000"/>
                <w:sz w:val="20"/>
              </w:rPr>
              <w:t>
</w:t>
            </w:r>
            <w:r>
              <w:rPr>
                <w:rFonts w:ascii="Times New Roman"/>
                <w:b w:val="false"/>
                <w:i w:val="false"/>
                <w:color w:val="000000"/>
                <w:sz w:val="20"/>
              </w:rPr>
              <w:t>раховщи-</w:t>
            </w:r>
            <w:r>
              <w:br/>
            </w:r>
            <w:r>
              <w:rPr>
                <w:rFonts w:ascii="Times New Roman"/>
                <w:b w:val="false"/>
                <w:i w:val="false"/>
                <w:color w:val="000000"/>
                <w:sz w:val="20"/>
              </w:rPr>
              <w:t>
</w:t>
            </w:r>
            <w:r>
              <w:rPr>
                <w:rFonts w:ascii="Times New Roman"/>
                <w:b w:val="false"/>
                <w:i w:val="false"/>
                <w:color w:val="000000"/>
                <w:sz w:val="20"/>
              </w:rPr>
              <w:t>ка</w:t>
            </w:r>
          </w:p>
        </w:tc>
        <w:tc>
          <w:tcPr>
            <w:tcW w:w="1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w:t>
            </w:r>
            <w:r>
              <w:br/>
            </w:r>
            <w:r>
              <w:rPr>
                <w:rFonts w:ascii="Times New Roman"/>
                <w:b w:val="false"/>
                <w:i w:val="false"/>
                <w:color w:val="000000"/>
                <w:sz w:val="20"/>
              </w:rPr>
              <w:t>
</w:t>
            </w:r>
            <w:r>
              <w:rPr>
                <w:rFonts w:ascii="Times New Roman"/>
                <w:b w:val="false"/>
                <w:i w:val="false"/>
                <w:color w:val="000000"/>
                <w:sz w:val="20"/>
              </w:rPr>
              <w:t>говое</w:t>
            </w:r>
            <w:r>
              <w:br/>
            </w:r>
            <w:r>
              <w:rPr>
                <w:rFonts w:ascii="Times New Roman"/>
                <w:b w:val="false"/>
                <w:i w:val="false"/>
                <w:color w:val="000000"/>
                <w:sz w:val="20"/>
              </w:rPr>
              <w:t>
</w:t>
            </w:r>
            <w:r>
              <w:rPr>
                <w:rFonts w:ascii="Times New Roman"/>
                <w:b w:val="false"/>
                <w:i w:val="false"/>
                <w:color w:val="000000"/>
                <w:sz w:val="20"/>
              </w:rPr>
              <w:t>агент-</w:t>
            </w:r>
            <w:r>
              <w:br/>
            </w:r>
            <w:r>
              <w:rPr>
                <w:rFonts w:ascii="Times New Roman"/>
                <w:b w:val="false"/>
                <w:i w:val="false"/>
                <w:color w:val="000000"/>
                <w:sz w:val="20"/>
              </w:rPr>
              <w:t>
</w:t>
            </w:r>
            <w:r>
              <w:rPr>
                <w:rFonts w:ascii="Times New Roman"/>
                <w:b w:val="false"/>
                <w:i w:val="false"/>
                <w:color w:val="000000"/>
                <w:sz w:val="20"/>
              </w:rPr>
              <w:t>ство</w:t>
            </w:r>
          </w:p>
        </w:tc>
        <w:tc>
          <w:tcPr>
            <w:tcW w:w="1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Статус</w:t>
            </w:r>
            <w:r>
              <w:br/>
            </w:r>
            <w:r>
              <w:rPr>
                <w:rFonts w:ascii="Times New Roman"/>
                <w:b w:val="false"/>
                <w:i w:val="false"/>
                <w:color w:val="000000"/>
                <w:sz w:val="20"/>
              </w:rPr>
              <w:t>
</w:t>
            </w:r>
            <w:r>
              <w:rPr>
                <w:rFonts w:ascii="Times New Roman"/>
                <w:b w:val="false"/>
                <w:i w:val="false"/>
                <w:color w:val="000000"/>
                <w:sz w:val="20"/>
              </w:rPr>
              <w:t>рези-</w:t>
            </w:r>
            <w:r>
              <w:br/>
            </w:r>
            <w:r>
              <w:rPr>
                <w:rFonts w:ascii="Times New Roman"/>
                <w:b w:val="false"/>
                <w:i w:val="false"/>
                <w:color w:val="000000"/>
                <w:sz w:val="20"/>
              </w:rPr>
              <w:t>
</w:t>
            </w:r>
            <w:r>
              <w:rPr>
                <w:rFonts w:ascii="Times New Roman"/>
                <w:b w:val="false"/>
                <w:i w:val="false"/>
                <w:color w:val="000000"/>
                <w:sz w:val="20"/>
              </w:rPr>
              <w:t>дентства</w:t>
            </w:r>
            <w:r>
              <w:br/>
            </w:r>
            <w:r>
              <w:rPr>
                <w:rFonts w:ascii="Times New Roman"/>
                <w:b w:val="false"/>
                <w:i w:val="false"/>
                <w:color w:val="000000"/>
                <w:sz w:val="20"/>
              </w:rPr>
              <w:t>
</w:t>
            </w:r>
            <w:r>
              <w:rPr>
                <w:rFonts w:ascii="Times New Roman"/>
                <w:b w:val="false"/>
                <w:i w:val="false"/>
                <w:color w:val="000000"/>
                <w:sz w:val="20"/>
              </w:rPr>
              <w:t>перест-</w:t>
            </w:r>
            <w:r>
              <w:br/>
            </w:r>
            <w:r>
              <w:rPr>
                <w:rFonts w:ascii="Times New Roman"/>
                <w:b w:val="false"/>
                <w:i w:val="false"/>
                <w:color w:val="000000"/>
                <w:sz w:val="20"/>
              </w:rPr>
              <w:t>
</w:t>
            </w:r>
            <w:r>
              <w:rPr>
                <w:rFonts w:ascii="Times New Roman"/>
                <w:b w:val="false"/>
                <w:i w:val="false"/>
                <w:color w:val="000000"/>
                <w:sz w:val="20"/>
              </w:rPr>
              <w:t>раховщи-</w:t>
            </w:r>
            <w:r>
              <w:br/>
            </w:r>
            <w:r>
              <w:rPr>
                <w:rFonts w:ascii="Times New Roman"/>
                <w:b w:val="false"/>
                <w:i w:val="false"/>
                <w:color w:val="000000"/>
                <w:sz w:val="20"/>
              </w:rPr>
              <w:t>
</w:t>
            </w:r>
            <w:r>
              <w:rPr>
                <w:rFonts w:ascii="Times New Roman"/>
                <w:b w:val="false"/>
                <w:i w:val="false"/>
                <w:color w:val="000000"/>
                <w:sz w:val="20"/>
              </w:rPr>
              <w:t>ка</w:t>
            </w:r>
          </w:p>
        </w:tc>
        <w:tc>
          <w:tcPr>
            <w:tcW w:w="1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w:t>
            </w:r>
            <w:r>
              <w:br/>
            </w:r>
            <w:r>
              <w:rPr>
                <w:rFonts w:ascii="Times New Roman"/>
                <w:b w:val="false"/>
                <w:i w:val="false"/>
                <w:color w:val="000000"/>
                <w:sz w:val="20"/>
              </w:rPr>
              <w:t>
</w:t>
            </w:r>
            <w:r>
              <w:rPr>
                <w:rFonts w:ascii="Times New Roman"/>
                <w:b w:val="false"/>
                <w:i w:val="false"/>
                <w:color w:val="000000"/>
                <w:sz w:val="20"/>
              </w:rPr>
              <w:t>комиссии</w:t>
            </w:r>
            <w:r>
              <w:br/>
            </w:r>
            <w:r>
              <w:rPr>
                <w:rFonts w:ascii="Times New Roman"/>
                <w:b w:val="false"/>
                <w:i w:val="false"/>
                <w:color w:val="000000"/>
                <w:sz w:val="20"/>
              </w:rPr>
              <w:t>
</w:t>
            </w:r>
            <w:r>
              <w:rPr>
                <w:rFonts w:ascii="Times New Roman"/>
                <w:b w:val="false"/>
                <w:i w:val="false"/>
                <w:color w:val="000000"/>
                <w:sz w:val="20"/>
              </w:rPr>
              <w:t>от</w:t>
            </w:r>
            <w:r>
              <w:br/>
            </w:r>
            <w:r>
              <w:rPr>
                <w:rFonts w:ascii="Times New Roman"/>
                <w:b w:val="false"/>
                <w:i w:val="false"/>
                <w:color w:val="000000"/>
                <w:sz w:val="20"/>
              </w:rPr>
              <w:t>
</w:t>
            </w:r>
            <w:r>
              <w:rPr>
                <w:rFonts w:ascii="Times New Roman"/>
                <w:b w:val="false"/>
                <w:i w:val="false"/>
                <w:color w:val="000000"/>
                <w:sz w:val="20"/>
              </w:rPr>
              <w:t>перес-</w:t>
            </w:r>
            <w:r>
              <w:br/>
            </w:r>
            <w:r>
              <w:rPr>
                <w:rFonts w:ascii="Times New Roman"/>
                <w:b w:val="false"/>
                <w:i w:val="false"/>
                <w:color w:val="000000"/>
                <w:sz w:val="20"/>
              </w:rPr>
              <w:t>
</w:t>
            </w:r>
            <w:r>
              <w:rPr>
                <w:rFonts w:ascii="Times New Roman"/>
                <w:b w:val="false"/>
                <w:i w:val="false"/>
                <w:color w:val="000000"/>
                <w:sz w:val="20"/>
              </w:rPr>
              <w:t>трахов-</w:t>
            </w:r>
            <w:r>
              <w:br/>
            </w:r>
            <w:r>
              <w:rPr>
                <w:rFonts w:ascii="Times New Roman"/>
                <w:b w:val="false"/>
                <w:i w:val="false"/>
                <w:color w:val="000000"/>
                <w:sz w:val="20"/>
              </w:rPr>
              <w:t>
</w:t>
            </w:r>
            <w:r>
              <w:rPr>
                <w:rFonts w:ascii="Times New Roman"/>
                <w:b w:val="false"/>
                <w:i w:val="false"/>
                <w:color w:val="000000"/>
                <w:sz w:val="20"/>
              </w:rPr>
              <w:t>щика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Комиссионное</w:t>
            </w:r>
            <w:r>
              <w:br/>
            </w:r>
            <w:r>
              <w:rPr>
                <w:rFonts w:ascii="Times New Roman"/>
                <w:b w:val="false"/>
                <w:i w:val="false"/>
                <w:color w:val="000000"/>
                <w:sz w:val="20"/>
              </w:rPr>
              <w:t>
</w:t>
            </w:r>
            <w:r>
              <w:rPr>
                <w:rFonts w:ascii="Times New Roman"/>
                <w:b w:val="false"/>
                <w:i w:val="false"/>
                <w:color w:val="000000"/>
                <w:sz w:val="20"/>
              </w:rPr>
              <w:t>вознаграждение по</w:t>
            </w:r>
            <w:r>
              <w:br/>
            </w:r>
            <w:r>
              <w:rPr>
                <w:rFonts w:ascii="Times New Roman"/>
                <w:b w:val="false"/>
                <w:i w:val="false"/>
                <w:color w:val="000000"/>
                <w:sz w:val="20"/>
              </w:rPr>
              <w:t>
</w:t>
            </w:r>
            <w:r>
              <w:rPr>
                <w:rFonts w:ascii="Times New Roman"/>
                <w:b w:val="false"/>
                <w:i w:val="false"/>
                <w:color w:val="000000"/>
                <w:sz w:val="20"/>
              </w:rPr>
              <w:t>договору страхования</w:t>
            </w:r>
          </w:p>
        </w:tc>
        <w:tc>
          <w:tcPr>
            <w:tcW w:w="1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РНП</w:t>
            </w:r>
            <w:r>
              <w:br/>
            </w:r>
            <w:r>
              <w:rPr>
                <w:rFonts w:ascii="Times New Roman"/>
                <w:b w:val="false"/>
                <w:i w:val="false"/>
                <w:color w:val="000000"/>
                <w:sz w:val="20"/>
              </w:rPr>
              <w:t>
</w:t>
            </w:r>
            <w:r>
              <w:rPr>
                <w:rFonts w:ascii="Times New Roman"/>
                <w:b w:val="false"/>
                <w:i w:val="false"/>
                <w:color w:val="000000"/>
                <w:sz w:val="20"/>
              </w:rPr>
              <w:t>перес-</w:t>
            </w:r>
            <w:r>
              <w:br/>
            </w:r>
            <w:r>
              <w:rPr>
                <w:rFonts w:ascii="Times New Roman"/>
                <w:b w:val="false"/>
                <w:i w:val="false"/>
                <w:color w:val="000000"/>
                <w:sz w:val="20"/>
              </w:rPr>
              <w:t>
</w:t>
            </w:r>
            <w:r>
              <w:rPr>
                <w:rFonts w:ascii="Times New Roman"/>
                <w:b w:val="false"/>
                <w:i w:val="false"/>
                <w:color w:val="000000"/>
                <w:sz w:val="20"/>
              </w:rPr>
              <w:t>трахов-</w:t>
            </w:r>
            <w:r>
              <w:br/>
            </w:r>
            <w:r>
              <w:rPr>
                <w:rFonts w:ascii="Times New Roman"/>
                <w:b w:val="false"/>
                <w:i w:val="false"/>
                <w:color w:val="000000"/>
                <w:sz w:val="20"/>
              </w:rPr>
              <w:t>
</w:t>
            </w:r>
            <w:r>
              <w:rPr>
                <w:rFonts w:ascii="Times New Roman"/>
                <w:b w:val="false"/>
                <w:i w:val="false"/>
                <w:color w:val="000000"/>
                <w:sz w:val="20"/>
              </w:rPr>
              <w:t>щика</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(про-</w:t>
            </w:r>
            <w:r>
              <w:br/>
            </w:r>
            <w:r>
              <w:rPr>
                <w:rFonts w:ascii="Times New Roman"/>
                <w:b w:val="false"/>
                <w:i w:val="false"/>
                <w:color w:val="000000"/>
                <w:sz w:val="20"/>
              </w:rPr>
              <w:t>
</w:t>
            </w:r>
            <w:r>
              <w:rPr>
                <w:rFonts w:ascii="Times New Roman"/>
                <w:b w:val="false"/>
                <w:i w:val="false"/>
                <w:color w:val="000000"/>
                <w:sz w:val="20"/>
              </w:rPr>
              <w:t>цент)</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фамилия,</w:t>
            </w:r>
            <w:r>
              <w:br/>
            </w:r>
            <w:r>
              <w:rPr>
                <w:rFonts w:ascii="Times New Roman"/>
                <w:b w:val="false"/>
                <w:i w:val="false"/>
                <w:color w:val="000000"/>
                <w:sz w:val="20"/>
              </w:rPr>
              <w:t>
</w:t>
            </w:r>
            <w:r>
              <w:rPr>
                <w:rFonts w:ascii="Times New Roman"/>
                <w:b w:val="false"/>
                <w:i w:val="false"/>
                <w:color w:val="000000"/>
                <w:sz w:val="20"/>
              </w:rPr>
              <w:t>имя, при</w:t>
            </w:r>
            <w:r>
              <w:br/>
            </w:r>
            <w:r>
              <w:rPr>
                <w:rFonts w:ascii="Times New Roman"/>
                <w:b w:val="false"/>
                <w:i w:val="false"/>
                <w:color w:val="000000"/>
                <w:sz w:val="20"/>
              </w:rPr>
              <w:t>
</w:t>
            </w:r>
            <w:r>
              <w:rPr>
                <w:rFonts w:ascii="Times New Roman"/>
                <w:b w:val="false"/>
                <w:i w:val="false"/>
                <w:color w:val="000000"/>
                <w:sz w:val="20"/>
              </w:rPr>
              <w:t>наличии –</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агента</w:t>
            </w:r>
          </w:p>
        </w:tc>
        <w:tc>
          <w:tcPr>
            <w:tcW w:w="0" w:type="auto"/>
            <w:vMerge/>
            <w:tcBorders>
              <w:top w:val="nil"/>
              <w:left w:val="single" w:color="cfcfcf" w:sz="5"/>
              <w:bottom w:val="single" w:color="cfcfcf" w:sz="5"/>
              <w:right w:val="single" w:color="cfcfcf" w:sz="5"/>
            </w:tcBorders>
          </w:tcPr>
          <w:p/>
        </w:tc>
      </w:tr>
      <w:tr>
        <w:trPr>
          <w:trHeight w:val="21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21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Форма 3</w:t>
      </w:r>
    </w:p>
    <w:bookmarkStart w:name="z145" w:id="36"/>
    <w:p>
      <w:pPr>
        <w:spacing w:after="0"/>
        <w:ind w:left="0"/>
        <w:jc w:val="both"/>
      </w:pPr>
      <w:r>
        <w:rPr>
          <w:rFonts w:ascii="Times New Roman"/>
          <w:b w:val="false"/>
          <w:i w:val="false"/>
          <w:color w:val="000000"/>
          <w:sz w:val="28"/>
        </w:rPr>
        <w:t>
      </w:t>
      </w:r>
      <w:r>
        <w:rPr>
          <w:rFonts w:ascii="Times New Roman"/>
          <w:b/>
          <w:i w:val="false"/>
          <w:color w:val="000000"/>
          <w:sz w:val="28"/>
        </w:rPr>
        <w:t>Журнал учета убытков и досрочно прекращенных договоров</w:t>
      </w:r>
      <w:r>
        <w:br/>
      </w:r>
      <w:r>
        <w:rPr>
          <w:rFonts w:ascii="Times New Roman"/>
          <w:b w:val="false"/>
          <w:i w:val="false"/>
          <w:color w:val="000000"/>
          <w:sz w:val="28"/>
        </w:rPr>
        <w:t>
                   </w:t>
      </w:r>
      <w:r>
        <w:rPr>
          <w:rFonts w:ascii="Times New Roman"/>
          <w:b/>
          <w:i w:val="false"/>
          <w:color w:val="000000"/>
          <w:sz w:val="28"/>
        </w:rPr>
        <w:t>страхования (перестрахования)</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5"/>
        <w:gridCol w:w="1206"/>
        <w:gridCol w:w="1121"/>
        <w:gridCol w:w="1121"/>
        <w:gridCol w:w="1313"/>
        <w:gridCol w:w="1313"/>
        <w:gridCol w:w="1569"/>
        <w:gridCol w:w="1526"/>
        <w:gridCol w:w="1526"/>
        <w:gridCol w:w="1527"/>
        <w:gridCol w:w="1293"/>
      </w:tblGrid>
      <w:tr>
        <w:trPr>
          <w:trHeight w:val="12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r>
              <w:br/>
            </w:r>
            <w:r>
              <w:rPr>
                <w:rFonts w:ascii="Times New Roman"/>
                <w:b w:val="false"/>
                <w:i w:val="false"/>
                <w:color w:val="000000"/>
                <w:sz w:val="20"/>
              </w:rPr>
              <w:t>
</w:t>
            </w:r>
            <w:r>
              <w:rPr>
                <w:rFonts w:ascii="Times New Roman"/>
                <w:b w:val="false"/>
                <w:i w:val="false"/>
                <w:color w:val="000000"/>
                <w:sz w:val="20"/>
              </w:rPr>
              <w:t>стра-</w:t>
            </w:r>
            <w:r>
              <w:br/>
            </w:r>
            <w:r>
              <w:rPr>
                <w:rFonts w:ascii="Times New Roman"/>
                <w:b w:val="false"/>
                <w:i w:val="false"/>
                <w:color w:val="000000"/>
                <w:sz w:val="20"/>
              </w:rPr>
              <w:t>
</w:t>
            </w:r>
            <w:r>
              <w:rPr>
                <w:rFonts w:ascii="Times New Roman"/>
                <w:b w:val="false"/>
                <w:i w:val="false"/>
                <w:color w:val="000000"/>
                <w:sz w:val="20"/>
              </w:rPr>
              <w:t>хова-</w:t>
            </w:r>
            <w:r>
              <w:br/>
            </w:r>
            <w:r>
              <w:rPr>
                <w:rFonts w:ascii="Times New Roman"/>
                <w:b w:val="false"/>
                <w:i w:val="false"/>
                <w:color w:val="000000"/>
                <w:sz w:val="20"/>
              </w:rPr>
              <w:t>
</w:t>
            </w:r>
            <w:r>
              <w:rPr>
                <w:rFonts w:ascii="Times New Roman"/>
                <w:b w:val="false"/>
                <w:i w:val="false"/>
                <w:color w:val="000000"/>
                <w:sz w:val="20"/>
              </w:rPr>
              <w:t>ния</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w:t>
            </w:r>
            <w:r>
              <w:br/>
            </w:r>
            <w:r>
              <w:rPr>
                <w:rFonts w:ascii="Times New Roman"/>
                <w:b w:val="false"/>
                <w:i w:val="false"/>
                <w:color w:val="000000"/>
                <w:sz w:val="20"/>
              </w:rPr>
              <w:t>
</w:t>
            </w:r>
            <w:r>
              <w:rPr>
                <w:rFonts w:ascii="Times New Roman"/>
                <w:b w:val="false"/>
                <w:i w:val="false"/>
                <w:color w:val="000000"/>
                <w:sz w:val="20"/>
              </w:rPr>
              <w:t>хова-</w:t>
            </w:r>
            <w:r>
              <w:br/>
            </w:r>
            <w:r>
              <w:rPr>
                <w:rFonts w:ascii="Times New Roman"/>
                <w:b w:val="false"/>
                <w:i w:val="false"/>
                <w:color w:val="000000"/>
                <w:sz w:val="20"/>
              </w:rPr>
              <w:t>
</w:t>
            </w:r>
            <w:r>
              <w:rPr>
                <w:rFonts w:ascii="Times New Roman"/>
                <w:b w:val="false"/>
                <w:i w:val="false"/>
                <w:color w:val="000000"/>
                <w:sz w:val="20"/>
              </w:rPr>
              <w:t>тель</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Выго-</w:t>
            </w:r>
            <w:r>
              <w:br/>
            </w:r>
            <w:r>
              <w:rPr>
                <w:rFonts w:ascii="Times New Roman"/>
                <w:b w:val="false"/>
                <w:i w:val="false"/>
                <w:color w:val="000000"/>
                <w:sz w:val="20"/>
              </w:rPr>
              <w:t>
</w:t>
            </w:r>
            <w:r>
              <w:rPr>
                <w:rFonts w:ascii="Times New Roman"/>
                <w:b w:val="false"/>
                <w:i w:val="false"/>
                <w:color w:val="000000"/>
                <w:sz w:val="20"/>
              </w:rPr>
              <w:t>допри-</w:t>
            </w:r>
            <w:r>
              <w:br/>
            </w:r>
            <w:r>
              <w:rPr>
                <w:rFonts w:ascii="Times New Roman"/>
                <w:b w:val="false"/>
                <w:i w:val="false"/>
                <w:color w:val="000000"/>
                <w:sz w:val="20"/>
              </w:rPr>
              <w:t>
</w:t>
            </w:r>
            <w:r>
              <w:rPr>
                <w:rFonts w:ascii="Times New Roman"/>
                <w:b w:val="false"/>
                <w:i w:val="false"/>
                <w:color w:val="000000"/>
                <w:sz w:val="20"/>
              </w:rPr>
              <w:t>обре-</w:t>
            </w:r>
            <w:r>
              <w:br/>
            </w:r>
            <w:r>
              <w:rPr>
                <w:rFonts w:ascii="Times New Roman"/>
                <w:b w:val="false"/>
                <w:i w:val="false"/>
                <w:color w:val="000000"/>
                <w:sz w:val="20"/>
              </w:rPr>
              <w:t>
</w:t>
            </w:r>
            <w:r>
              <w:rPr>
                <w:rFonts w:ascii="Times New Roman"/>
                <w:b w:val="false"/>
                <w:i w:val="false"/>
                <w:color w:val="000000"/>
                <w:sz w:val="20"/>
              </w:rPr>
              <w:t>татель</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дого-</w:t>
            </w:r>
            <w:r>
              <w:br/>
            </w:r>
            <w:r>
              <w:rPr>
                <w:rFonts w:ascii="Times New Roman"/>
                <w:b w:val="false"/>
                <w:i w:val="false"/>
                <w:color w:val="000000"/>
                <w:sz w:val="20"/>
              </w:rPr>
              <w:t>
</w:t>
            </w:r>
            <w:r>
              <w:rPr>
                <w:rFonts w:ascii="Times New Roman"/>
                <w:b w:val="false"/>
                <w:i w:val="false"/>
                <w:color w:val="000000"/>
                <w:sz w:val="20"/>
              </w:rPr>
              <w:t>вора/</w:t>
            </w:r>
            <w:r>
              <w:br/>
            </w:r>
            <w:r>
              <w:rPr>
                <w:rFonts w:ascii="Times New Roman"/>
                <w:b w:val="false"/>
                <w:i w:val="false"/>
                <w:color w:val="000000"/>
                <w:sz w:val="20"/>
              </w:rPr>
              <w:t>
</w:t>
            </w:r>
            <w:r>
              <w:rPr>
                <w:rFonts w:ascii="Times New Roman"/>
                <w:b w:val="false"/>
                <w:i w:val="false"/>
                <w:color w:val="000000"/>
                <w:sz w:val="20"/>
              </w:rPr>
              <w:t>полиса</w:t>
            </w:r>
            <w:r>
              <w:br/>
            </w:r>
            <w:r>
              <w:rPr>
                <w:rFonts w:ascii="Times New Roman"/>
                <w:b w:val="false"/>
                <w:i w:val="false"/>
                <w:color w:val="000000"/>
                <w:sz w:val="20"/>
              </w:rPr>
              <w:t>
</w:t>
            </w:r>
            <w:r>
              <w:rPr>
                <w:rFonts w:ascii="Times New Roman"/>
                <w:b w:val="false"/>
                <w:i w:val="false"/>
                <w:color w:val="000000"/>
                <w:sz w:val="20"/>
              </w:rPr>
              <w:t>страхо-</w:t>
            </w:r>
            <w:r>
              <w:br/>
            </w:r>
            <w:r>
              <w:rPr>
                <w:rFonts w:ascii="Times New Roman"/>
                <w:b w:val="false"/>
                <w:i w:val="false"/>
                <w:color w:val="000000"/>
                <w:sz w:val="20"/>
              </w:rPr>
              <w:t>
</w:t>
            </w:r>
            <w:r>
              <w:rPr>
                <w:rFonts w:ascii="Times New Roman"/>
                <w:b w:val="false"/>
                <w:i w:val="false"/>
                <w:color w:val="000000"/>
                <w:sz w:val="20"/>
              </w:rPr>
              <w:t>вания</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начала</w:t>
            </w:r>
            <w:r>
              <w:br/>
            </w:r>
            <w:r>
              <w:rPr>
                <w:rFonts w:ascii="Times New Roman"/>
                <w:b w:val="false"/>
                <w:i w:val="false"/>
                <w:color w:val="000000"/>
                <w:sz w:val="20"/>
              </w:rPr>
              <w:t>
</w:t>
            </w:r>
            <w:r>
              <w:rPr>
                <w:rFonts w:ascii="Times New Roman"/>
                <w:b w:val="false"/>
                <w:i w:val="false"/>
                <w:color w:val="000000"/>
                <w:sz w:val="20"/>
              </w:rPr>
              <w:t>дейст-</w:t>
            </w:r>
            <w:r>
              <w:br/>
            </w:r>
            <w:r>
              <w:rPr>
                <w:rFonts w:ascii="Times New Roman"/>
                <w:b w:val="false"/>
                <w:i w:val="false"/>
                <w:color w:val="000000"/>
                <w:sz w:val="20"/>
              </w:rPr>
              <w:t>
</w:t>
            </w:r>
            <w:r>
              <w:rPr>
                <w:rFonts w:ascii="Times New Roman"/>
                <w:b w:val="false"/>
                <w:i w:val="false"/>
                <w:color w:val="000000"/>
                <w:sz w:val="20"/>
              </w:rPr>
              <w:t>вия</w:t>
            </w:r>
            <w:r>
              <w:br/>
            </w:r>
            <w:r>
              <w:rPr>
                <w:rFonts w:ascii="Times New Roman"/>
                <w:b w:val="false"/>
                <w:i w:val="false"/>
                <w:color w:val="000000"/>
                <w:sz w:val="20"/>
              </w:rPr>
              <w:t>
</w:t>
            </w:r>
            <w:r>
              <w:rPr>
                <w:rFonts w:ascii="Times New Roman"/>
                <w:b w:val="false"/>
                <w:i w:val="false"/>
                <w:color w:val="000000"/>
                <w:sz w:val="20"/>
              </w:rPr>
              <w:t>дого-</w:t>
            </w:r>
            <w:r>
              <w:br/>
            </w:r>
            <w:r>
              <w:rPr>
                <w:rFonts w:ascii="Times New Roman"/>
                <w:b w:val="false"/>
                <w:i w:val="false"/>
                <w:color w:val="000000"/>
                <w:sz w:val="20"/>
              </w:rPr>
              <w:t>
</w:t>
            </w:r>
            <w:r>
              <w:rPr>
                <w:rFonts w:ascii="Times New Roman"/>
                <w:b w:val="false"/>
                <w:i w:val="false"/>
                <w:color w:val="000000"/>
                <w:sz w:val="20"/>
              </w:rPr>
              <w:t>вора</w:t>
            </w:r>
            <w:r>
              <w:br/>
            </w:r>
            <w:r>
              <w:rPr>
                <w:rFonts w:ascii="Times New Roman"/>
                <w:b w:val="false"/>
                <w:i w:val="false"/>
                <w:color w:val="000000"/>
                <w:sz w:val="20"/>
              </w:rPr>
              <w:t>
</w:t>
            </w:r>
            <w:r>
              <w:rPr>
                <w:rFonts w:ascii="Times New Roman"/>
                <w:b w:val="false"/>
                <w:i w:val="false"/>
                <w:color w:val="000000"/>
                <w:sz w:val="20"/>
              </w:rPr>
              <w:t>страхо-</w:t>
            </w:r>
            <w:r>
              <w:br/>
            </w:r>
            <w:r>
              <w:rPr>
                <w:rFonts w:ascii="Times New Roman"/>
                <w:b w:val="false"/>
                <w:i w:val="false"/>
                <w:color w:val="000000"/>
                <w:sz w:val="20"/>
              </w:rPr>
              <w:t>
</w:t>
            </w:r>
            <w:r>
              <w:rPr>
                <w:rFonts w:ascii="Times New Roman"/>
                <w:b w:val="false"/>
                <w:i w:val="false"/>
                <w:color w:val="000000"/>
                <w:sz w:val="20"/>
              </w:rPr>
              <w:t>вания</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оконча-</w:t>
            </w:r>
            <w:r>
              <w:br/>
            </w:r>
            <w:r>
              <w:rPr>
                <w:rFonts w:ascii="Times New Roman"/>
                <w:b w:val="false"/>
                <w:i w:val="false"/>
                <w:color w:val="000000"/>
                <w:sz w:val="20"/>
              </w:rPr>
              <w:t>
</w:t>
            </w:r>
            <w:r>
              <w:rPr>
                <w:rFonts w:ascii="Times New Roman"/>
                <w:b w:val="false"/>
                <w:i w:val="false"/>
                <w:color w:val="000000"/>
                <w:sz w:val="20"/>
              </w:rPr>
              <w:t>ния</w:t>
            </w:r>
            <w:r>
              <w:br/>
            </w:r>
            <w:r>
              <w:rPr>
                <w:rFonts w:ascii="Times New Roman"/>
                <w:b w:val="false"/>
                <w:i w:val="false"/>
                <w:color w:val="000000"/>
                <w:sz w:val="20"/>
              </w:rPr>
              <w:t>
</w:t>
            </w:r>
            <w:r>
              <w:rPr>
                <w:rFonts w:ascii="Times New Roman"/>
                <w:b w:val="false"/>
                <w:i w:val="false"/>
                <w:color w:val="000000"/>
                <w:sz w:val="20"/>
              </w:rPr>
              <w:t>действия</w:t>
            </w:r>
            <w:r>
              <w:br/>
            </w:r>
            <w:r>
              <w:rPr>
                <w:rFonts w:ascii="Times New Roman"/>
                <w:b w:val="false"/>
                <w:i w:val="false"/>
                <w:color w:val="000000"/>
                <w:sz w:val="20"/>
              </w:rPr>
              <w:t>
</w:t>
            </w:r>
            <w:r>
              <w:rPr>
                <w:rFonts w:ascii="Times New Roman"/>
                <w:b w:val="false"/>
                <w:i w:val="false"/>
                <w:color w:val="000000"/>
                <w:sz w:val="20"/>
              </w:rPr>
              <w:t>договора</w:t>
            </w:r>
            <w:r>
              <w:br/>
            </w:r>
            <w:r>
              <w:rPr>
                <w:rFonts w:ascii="Times New Roman"/>
                <w:b w:val="false"/>
                <w:i w:val="false"/>
                <w:color w:val="000000"/>
                <w:sz w:val="20"/>
              </w:rPr>
              <w:t>
</w:t>
            </w:r>
            <w:r>
              <w:rPr>
                <w:rFonts w:ascii="Times New Roman"/>
                <w:b w:val="false"/>
                <w:i w:val="false"/>
                <w:color w:val="000000"/>
                <w:sz w:val="20"/>
              </w:rPr>
              <w:t>страхо-</w:t>
            </w:r>
            <w:r>
              <w:br/>
            </w:r>
            <w:r>
              <w:rPr>
                <w:rFonts w:ascii="Times New Roman"/>
                <w:b w:val="false"/>
                <w:i w:val="false"/>
                <w:color w:val="000000"/>
                <w:sz w:val="20"/>
              </w:rPr>
              <w:t>
</w:t>
            </w:r>
            <w:r>
              <w:rPr>
                <w:rFonts w:ascii="Times New Roman"/>
                <w:b w:val="false"/>
                <w:i w:val="false"/>
                <w:color w:val="000000"/>
                <w:sz w:val="20"/>
              </w:rPr>
              <w:t>вания</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события</w:t>
            </w:r>
            <w:r>
              <w:br/>
            </w:r>
            <w:r>
              <w:rPr>
                <w:rFonts w:ascii="Times New Roman"/>
                <w:b w:val="false"/>
                <w:i w:val="false"/>
                <w:color w:val="000000"/>
                <w:sz w:val="20"/>
              </w:rPr>
              <w:t>
</w:t>
            </w:r>
            <w:r>
              <w:rPr>
                <w:rFonts w:ascii="Times New Roman"/>
                <w:b w:val="false"/>
                <w:i w:val="false"/>
                <w:color w:val="000000"/>
                <w:sz w:val="20"/>
              </w:rPr>
              <w:t>имеющего</w:t>
            </w:r>
            <w:r>
              <w:br/>
            </w:r>
            <w:r>
              <w:rPr>
                <w:rFonts w:ascii="Times New Roman"/>
                <w:b w:val="false"/>
                <w:i w:val="false"/>
                <w:color w:val="000000"/>
                <w:sz w:val="20"/>
              </w:rPr>
              <w:t>
</w:t>
            </w:r>
            <w:r>
              <w:rPr>
                <w:rFonts w:ascii="Times New Roman"/>
                <w:b w:val="false"/>
                <w:i w:val="false"/>
                <w:color w:val="000000"/>
                <w:sz w:val="20"/>
              </w:rPr>
              <w:t>признаки</w:t>
            </w:r>
            <w:r>
              <w:br/>
            </w:r>
            <w:r>
              <w:rPr>
                <w:rFonts w:ascii="Times New Roman"/>
                <w:b w:val="false"/>
                <w:i w:val="false"/>
                <w:color w:val="000000"/>
                <w:sz w:val="20"/>
              </w:rPr>
              <w:t>
</w:t>
            </w:r>
            <w:r>
              <w:rPr>
                <w:rFonts w:ascii="Times New Roman"/>
                <w:b w:val="false"/>
                <w:i w:val="false"/>
                <w:color w:val="000000"/>
                <w:sz w:val="20"/>
              </w:rPr>
              <w:t>страхо-</w:t>
            </w:r>
            <w:r>
              <w:br/>
            </w:r>
            <w:r>
              <w:rPr>
                <w:rFonts w:ascii="Times New Roman"/>
                <w:b w:val="false"/>
                <w:i w:val="false"/>
                <w:color w:val="000000"/>
                <w:sz w:val="20"/>
              </w:rPr>
              <w:t>
</w:t>
            </w:r>
            <w:r>
              <w:rPr>
                <w:rFonts w:ascii="Times New Roman"/>
                <w:b w:val="false"/>
                <w:i w:val="false"/>
                <w:color w:val="000000"/>
                <w:sz w:val="20"/>
              </w:rPr>
              <w:t>вого</w:t>
            </w:r>
            <w:r>
              <w:br/>
            </w:r>
            <w:r>
              <w:rPr>
                <w:rFonts w:ascii="Times New Roman"/>
                <w:b w:val="false"/>
                <w:i w:val="false"/>
                <w:color w:val="000000"/>
                <w:sz w:val="20"/>
              </w:rPr>
              <w:t>
</w:t>
            </w:r>
            <w:r>
              <w:rPr>
                <w:rFonts w:ascii="Times New Roman"/>
                <w:b w:val="false"/>
                <w:i w:val="false"/>
                <w:color w:val="000000"/>
                <w:sz w:val="20"/>
              </w:rPr>
              <w:t>случая</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уведо-</w:t>
            </w:r>
            <w:r>
              <w:br/>
            </w:r>
            <w:r>
              <w:rPr>
                <w:rFonts w:ascii="Times New Roman"/>
                <w:b w:val="false"/>
                <w:i w:val="false"/>
                <w:color w:val="000000"/>
                <w:sz w:val="20"/>
              </w:rPr>
              <w:t>
</w:t>
            </w:r>
            <w:r>
              <w:rPr>
                <w:rFonts w:ascii="Times New Roman"/>
                <w:b w:val="false"/>
                <w:i w:val="false"/>
                <w:color w:val="000000"/>
                <w:sz w:val="20"/>
              </w:rPr>
              <w:t>мления</w:t>
            </w:r>
            <w:r>
              <w:br/>
            </w:r>
            <w:r>
              <w:rPr>
                <w:rFonts w:ascii="Times New Roman"/>
                <w:b w:val="false"/>
                <w:i w:val="false"/>
                <w:color w:val="000000"/>
                <w:sz w:val="20"/>
              </w:rPr>
              <w:t>
</w:t>
            </w:r>
            <w:r>
              <w:rPr>
                <w:rFonts w:ascii="Times New Roman"/>
                <w:b w:val="false"/>
                <w:i w:val="false"/>
                <w:color w:val="000000"/>
                <w:sz w:val="20"/>
              </w:rPr>
              <w:t>страхов-</w:t>
            </w:r>
            <w:r>
              <w:br/>
            </w:r>
            <w:r>
              <w:rPr>
                <w:rFonts w:ascii="Times New Roman"/>
                <w:b w:val="false"/>
                <w:i w:val="false"/>
                <w:color w:val="000000"/>
                <w:sz w:val="20"/>
              </w:rPr>
              <w:t>
</w:t>
            </w:r>
            <w:r>
              <w:rPr>
                <w:rFonts w:ascii="Times New Roman"/>
                <w:b w:val="false"/>
                <w:i w:val="false"/>
                <w:color w:val="000000"/>
                <w:sz w:val="20"/>
              </w:rPr>
              <w:t>щика о</w:t>
            </w:r>
            <w:r>
              <w:br/>
            </w:r>
            <w:r>
              <w:rPr>
                <w:rFonts w:ascii="Times New Roman"/>
                <w:b w:val="false"/>
                <w:i w:val="false"/>
                <w:color w:val="000000"/>
                <w:sz w:val="20"/>
              </w:rPr>
              <w:t>
</w:t>
            </w:r>
            <w:r>
              <w:rPr>
                <w:rFonts w:ascii="Times New Roman"/>
                <w:b w:val="false"/>
                <w:i w:val="false"/>
                <w:color w:val="000000"/>
                <w:sz w:val="20"/>
              </w:rPr>
              <w:t>событии,</w:t>
            </w:r>
            <w:r>
              <w:br/>
            </w:r>
            <w:r>
              <w:rPr>
                <w:rFonts w:ascii="Times New Roman"/>
                <w:b w:val="false"/>
                <w:i w:val="false"/>
                <w:color w:val="000000"/>
                <w:sz w:val="20"/>
              </w:rPr>
              <w:t>
</w:t>
            </w:r>
            <w:r>
              <w:rPr>
                <w:rFonts w:ascii="Times New Roman"/>
                <w:b w:val="false"/>
                <w:i w:val="false"/>
                <w:color w:val="000000"/>
                <w:sz w:val="20"/>
              </w:rPr>
              <w:t>имеющего</w:t>
            </w:r>
            <w:r>
              <w:br/>
            </w:r>
            <w:r>
              <w:rPr>
                <w:rFonts w:ascii="Times New Roman"/>
                <w:b w:val="false"/>
                <w:i w:val="false"/>
                <w:color w:val="000000"/>
                <w:sz w:val="20"/>
              </w:rPr>
              <w:t>
</w:t>
            </w:r>
            <w:r>
              <w:rPr>
                <w:rFonts w:ascii="Times New Roman"/>
                <w:b w:val="false"/>
                <w:i w:val="false"/>
                <w:color w:val="000000"/>
                <w:sz w:val="20"/>
              </w:rPr>
              <w:t>признаки</w:t>
            </w:r>
            <w:r>
              <w:br/>
            </w:r>
            <w:r>
              <w:rPr>
                <w:rFonts w:ascii="Times New Roman"/>
                <w:b w:val="false"/>
                <w:i w:val="false"/>
                <w:color w:val="000000"/>
                <w:sz w:val="20"/>
              </w:rPr>
              <w:t>
</w:t>
            </w:r>
            <w:r>
              <w:rPr>
                <w:rFonts w:ascii="Times New Roman"/>
                <w:b w:val="false"/>
                <w:i w:val="false"/>
                <w:color w:val="000000"/>
                <w:sz w:val="20"/>
              </w:rPr>
              <w:t>страхо-</w:t>
            </w:r>
            <w:r>
              <w:br/>
            </w:r>
            <w:r>
              <w:rPr>
                <w:rFonts w:ascii="Times New Roman"/>
                <w:b w:val="false"/>
                <w:i w:val="false"/>
                <w:color w:val="000000"/>
                <w:sz w:val="20"/>
              </w:rPr>
              <w:t>
</w:t>
            </w:r>
            <w:r>
              <w:rPr>
                <w:rFonts w:ascii="Times New Roman"/>
                <w:b w:val="false"/>
                <w:i w:val="false"/>
                <w:color w:val="000000"/>
                <w:sz w:val="20"/>
              </w:rPr>
              <w:t>вого</w:t>
            </w:r>
            <w:r>
              <w:br/>
            </w:r>
            <w:r>
              <w:rPr>
                <w:rFonts w:ascii="Times New Roman"/>
                <w:b w:val="false"/>
                <w:i w:val="false"/>
                <w:color w:val="000000"/>
                <w:sz w:val="20"/>
              </w:rPr>
              <w:t>
</w:t>
            </w:r>
            <w:r>
              <w:rPr>
                <w:rFonts w:ascii="Times New Roman"/>
                <w:b w:val="false"/>
                <w:i w:val="false"/>
                <w:color w:val="000000"/>
                <w:sz w:val="20"/>
              </w:rPr>
              <w:t>случая</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заявлен-</w:t>
            </w:r>
            <w:r>
              <w:br/>
            </w:r>
            <w:r>
              <w:rPr>
                <w:rFonts w:ascii="Times New Roman"/>
                <w:b w:val="false"/>
                <w:i w:val="false"/>
                <w:color w:val="000000"/>
                <w:sz w:val="20"/>
              </w:rPr>
              <w:t>
</w:t>
            </w:r>
            <w:r>
              <w:rPr>
                <w:rFonts w:ascii="Times New Roman"/>
                <w:b w:val="false"/>
                <w:i w:val="false"/>
                <w:color w:val="000000"/>
                <w:sz w:val="20"/>
              </w:rPr>
              <w:t>ного, но</w:t>
            </w:r>
            <w:r>
              <w:br/>
            </w:r>
            <w:r>
              <w:rPr>
                <w:rFonts w:ascii="Times New Roman"/>
                <w:b w:val="false"/>
                <w:i w:val="false"/>
                <w:color w:val="000000"/>
                <w:sz w:val="20"/>
              </w:rPr>
              <w:t>
</w:t>
            </w:r>
            <w:r>
              <w:rPr>
                <w:rFonts w:ascii="Times New Roman"/>
                <w:b w:val="false"/>
                <w:i w:val="false"/>
                <w:color w:val="000000"/>
                <w:sz w:val="20"/>
              </w:rPr>
              <w:t>неурегу-</w:t>
            </w:r>
            <w:r>
              <w:br/>
            </w:r>
            <w:r>
              <w:rPr>
                <w:rFonts w:ascii="Times New Roman"/>
                <w:b w:val="false"/>
                <w:i w:val="false"/>
                <w:color w:val="000000"/>
                <w:sz w:val="20"/>
              </w:rPr>
              <w:t>
</w:t>
            </w:r>
            <w:r>
              <w:rPr>
                <w:rFonts w:ascii="Times New Roman"/>
                <w:b w:val="false"/>
                <w:i w:val="false"/>
                <w:color w:val="000000"/>
                <w:sz w:val="20"/>
              </w:rPr>
              <w:t>лирован-</w:t>
            </w:r>
            <w:r>
              <w:br/>
            </w:r>
            <w:r>
              <w:rPr>
                <w:rFonts w:ascii="Times New Roman"/>
                <w:b w:val="false"/>
                <w:i w:val="false"/>
                <w:color w:val="000000"/>
                <w:sz w:val="20"/>
              </w:rPr>
              <w:t>
</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убытка</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тенге)</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факти-</w:t>
            </w:r>
            <w:r>
              <w:br/>
            </w:r>
            <w:r>
              <w:rPr>
                <w:rFonts w:ascii="Times New Roman"/>
                <w:b w:val="false"/>
                <w:i w:val="false"/>
                <w:color w:val="000000"/>
                <w:sz w:val="20"/>
              </w:rPr>
              <w:t>
</w:t>
            </w:r>
            <w:r>
              <w:rPr>
                <w:rFonts w:ascii="Times New Roman"/>
                <w:b w:val="false"/>
                <w:i w:val="false"/>
                <w:color w:val="000000"/>
                <w:sz w:val="20"/>
              </w:rPr>
              <w:t>ческо-</w:t>
            </w:r>
            <w:r>
              <w:br/>
            </w:r>
            <w:r>
              <w:rPr>
                <w:rFonts w:ascii="Times New Roman"/>
                <w:b w:val="false"/>
                <w:i w:val="false"/>
                <w:color w:val="000000"/>
                <w:sz w:val="20"/>
              </w:rPr>
              <w:t>
</w:t>
            </w:r>
            <w:r>
              <w:rPr>
                <w:rFonts w:ascii="Times New Roman"/>
                <w:b w:val="false"/>
                <w:i w:val="false"/>
                <w:color w:val="000000"/>
                <w:sz w:val="20"/>
              </w:rPr>
              <w:t>го</w:t>
            </w:r>
            <w:r>
              <w:br/>
            </w:r>
            <w:r>
              <w:rPr>
                <w:rFonts w:ascii="Times New Roman"/>
                <w:b w:val="false"/>
                <w:i w:val="false"/>
                <w:color w:val="000000"/>
                <w:sz w:val="20"/>
              </w:rPr>
              <w:t>
</w:t>
            </w:r>
            <w:r>
              <w:rPr>
                <w:rFonts w:ascii="Times New Roman"/>
                <w:b w:val="false"/>
                <w:i w:val="false"/>
                <w:color w:val="000000"/>
                <w:sz w:val="20"/>
              </w:rPr>
              <w:t>ущерба</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тенге)</w:t>
            </w:r>
          </w:p>
        </w:tc>
      </w:tr>
      <w:tr>
        <w:trPr>
          <w:trHeight w:val="24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2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3"/>
        <w:gridCol w:w="2694"/>
        <w:gridCol w:w="1905"/>
        <w:gridCol w:w="2279"/>
        <w:gridCol w:w="1967"/>
        <w:gridCol w:w="1905"/>
        <w:gridCol w:w="1137"/>
      </w:tblGrid>
      <w:tr>
        <w:trPr>
          <w:trHeight w:val="120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расходов</w:t>
            </w:r>
            <w:r>
              <w:br/>
            </w:r>
            <w:r>
              <w:rPr>
                <w:rFonts w:ascii="Times New Roman"/>
                <w:b w:val="false"/>
                <w:i w:val="false"/>
                <w:color w:val="000000"/>
                <w:sz w:val="20"/>
              </w:rPr>
              <w:t>
</w:t>
            </w:r>
            <w:r>
              <w:rPr>
                <w:rFonts w:ascii="Times New Roman"/>
                <w:b w:val="false"/>
                <w:i w:val="false"/>
                <w:color w:val="000000"/>
                <w:sz w:val="20"/>
              </w:rPr>
              <w:t>страховщика</w:t>
            </w:r>
            <w:r>
              <w:br/>
            </w:r>
            <w:r>
              <w:rPr>
                <w:rFonts w:ascii="Times New Roman"/>
                <w:b w:val="false"/>
                <w:i w:val="false"/>
                <w:color w:val="000000"/>
                <w:sz w:val="20"/>
              </w:rPr>
              <w:t>
</w:t>
            </w:r>
            <w:r>
              <w:rPr>
                <w:rFonts w:ascii="Times New Roman"/>
                <w:b w:val="false"/>
                <w:i w:val="false"/>
                <w:color w:val="000000"/>
                <w:sz w:val="20"/>
              </w:rPr>
              <w:t xml:space="preserve">на </w:t>
            </w:r>
            <w:r>
              <w:rPr>
                <w:rFonts w:ascii="Times New Roman"/>
                <w:b w:val="false"/>
                <w:i w:val="false"/>
                <w:color w:val="000000"/>
                <w:sz w:val="20"/>
              </w:rPr>
              <w:t>урегули-</w:t>
            </w:r>
            <w:r>
              <w:br/>
            </w:r>
            <w:r>
              <w:rPr>
                <w:rFonts w:ascii="Times New Roman"/>
                <w:b w:val="false"/>
                <w:i w:val="false"/>
                <w:color w:val="000000"/>
                <w:sz w:val="20"/>
              </w:rPr>
              <w:t>
</w:t>
            </w:r>
            <w:r>
              <w:rPr>
                <w:rFonts w:ascii="Times New Roman"/>
                <w:b w:val="false"/>
                <w:i w:val="false"/>
                <w:color w:val="000000"/>
                <w:sz w:val="20"/>
              </w:rPr>
              <w:t>рование</w:t>
            </w:r>
            <w:r>
              <w:br/>
            </w:r>
            <w:r>
              <w:rPr>
                <w:rFonts w:ascii="Times New Roman"/>
                <w:b w:val="false"/>
                <w:i w:val="false"/>
                <w:color w:val="000000"/>
                <w:sz w:val="20"/>
              </w:rPr>
              <w:t>
</w:t>
            </w:r>
            <w:r>
              <w:rPr>
                <w:rFonts w:ascii="Times New Roman"/>
                <w:b w:val="false"/>
                <w:i w:val="false"/>
                <w:color w:val="000000"/>
                <w:sz w:val="20"/>
              </w:rPr>
              <w:t>(в тенге)</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урегулированных</w:t>
            </w:r>
            <w:r>
              <w:br/>
            </w:r>
            <w:r>
              <w:rPr>
                <w:rFonts w:ascii="Times New Roman"/>
                <w:b w:val="false"/>
                <w:i w:val="false"/>
                <w:color w:val="000000"/>
                <w:sz w:val="20"/>
              </w:rPr>
              <w:t>
</w:t>
            </w:r>
            <w:r>
              <w:rPr>
                <w:rFonts w:ascii="Times New Roman"/>
                <w:b w:val="false"/>
                <w:i w:val="false"/>
                <w:color w:val="000000"/>
                <w:sz w:val="20"/>
              </w:rPr>
              <w:t>выплат,</w:t>
            </w:r>
            <w:r>
              <w:br/>
            </w:r>
            <w:r>
              <w:rPr>
                <w:rFonts w:ascii="Times New Roman"/>
                <w:b w:val="false"/>
                <w:i w:val="false"/>
                <w:color w:val="000000"/>
                <w:sz w:val="20"/>
              </w:rPr>
              <w:t>
</w:t>
            </w:r>
            <w:r>
              <w:rPr>
                <w:rFonts w:ascii="Times New Roman"/>
                <w:b w:val="false"/>
                <w:i w:val="false"/>
                <w:color w:val="000000"/>
                <w:sz w:val="20"/>
              </w:rPr>
              <w:t>произведенных</w:t>
            </w:r>
            <w:r>
              <w:br/>
            </w:r>
            <w:r>
              <w:rPr>
                <w:rFonts w:ascii="Times New Roman"/>
                <w:b w:val="false"/>
                <w:i w:val="false"/>
                <w:color w:val="000000"/>
                <w:sz w:val="20"/>
              </w:rPr>
              <w:t>
</w:t>
            </w:r>
            <w:r>
              <w:rPr>
                <w:rFonts w:ascii="Times New Roman"/>
                <w:b w:val="false"/>
                <w:i w:val="false"/>
                <w:color w:val="000000"/>
                <w:sz w:val="20"/>
              </w:rPr>
              <w:t>по аналогичной</w:t>
            </w:r>
            <w:r>
              <w:br/>
            </w:r>
            <w:r>
              <w:rPr>
                <w:rFonts w:ascii="Times New Roman"/>
                <w:b w:val="false"/>
                <w:i w:val="false"/>
                <w:color w:val="000000"/>
                <w:sz w:val="20"/>
              </w:rPr>
              <w:t>
</w:t>
            </w:r>
            <w:r>
              <w:rPr>
                <w:rFonts w:ascii="Times New Roman"/>
                <w:b w:val="false"/>
                <w:i w:val="false"/>
                <w:color w:val="000000"/>
                <w:sz w:val="20"/>
              </w:rPr>
              <w:t>группе</w:t>
            </w:r>
            <w:r>
              <w:br/>
            </w:r>
            <w:r>
              <w:rPr>
                <w:rFonts w:ascii="Times New Roman"/>
                <w:b w:val="false"/>
                <w:i w:val="false"/>
                <w:color w:val="000000"/>
                <w:sz w:val="20"/>
              </w:rPr>
              <w:t>
</w:t>
            </w:r>
            <w:r>
              <w:rPr>
                <w:rFonts w:ascii="Times New Roman"/>
                <w:b w:val="false"/>
                <w:i w:val="false"/>
                <w:color w:val="000000"/>
                <w:sz w:val="20"/>
              </w:rPr>
              <w:t>договоров, (для</w:t>
            </w:r>
            <w:r>
              <w:br/>
            </w:r>
            <w:r>
              <w:rPr>
                <w:rFonts w:ascii="Times New Roman"/>
                <w:b w:val="false"/>
                <w:i w:val="false"/>
                <w:color w:val="000000"/>
                <w:sz w:val="20"/>
              </w:rPr>
              <w:t>
</w:t>
            </w:r>
            <w:r>
              <w:rPr>
                <w:rFonts w:ascii="Times New Roman"/>
                <w:b w:val="false"/>
                <w:i w:val="false"/>
                <w:color w:val="000000"/>
                <w:sz w:val="20"/>
              </w:rPr>
              <w:t>случаев,</w:t>
            </w:r>
            <w:r>
              <w:br/>
            </w:r>
            <w:r>
              <w:rPr>
                <w:rFonts w:ascii="Times New Roman"/>
                <w:b w:val="false"/>
                <w:i w:val="false"/>
                <w:color w:val="000000"/>
                <w:sz w:val="20"/>
              </w:rPr>
              <w:t>
</w:t>
            </w:r>
            <w:r>
              <w:rPr>
                <w:rFonts w:ascii="Times New Roman"/>
                <w:b w:val="false"/>
                <w:i w:val="false"/>
                <w:color w:val="000000"/>
                <w:sz w:val="20"/>
              </w:rPr>
              <w:t>предусмотренных</w:t>
            </w:r>
            <w:r>
              <w:br/>
            </w:r>
            <w:r>
              <w:rPr>
                <w:rFonts w:ascii="Times New Roman"/>
                <w:b w:val="false"/>
                <w:i w:val="false"/>
                <w:color w:val="000000"/>
                <w:sz w:val="20"/>
              </w:rPr>
              <w:t>
</w:t>
            </w:r>
            <w:r>
              <w:rPr>
                <w:rFonts w:ascii="Times New Roman"/>
                <w:b w:val="false"/>
                <w:i w:val="false"/>
                <w:color w:val="000000"/>
                <w:sz w:val="20"/>
              </w:rPr>
              <w:t>подпунктом 2)</w:t>
            </w:r>
            <w:r>
              <w:br/>
            </w:r>
            <w:r>
              <w:rPr>
                <w:rFonts w:ascii="Times New Roman"/>
                <w:b w:val="false"/>
                <w:i w:val="false"/>
                <w:color w:val="000000"/>
                <w:sz w:val="20"/>
              </w:rPr>
              <w:t>
</w:t>
            </w:r>
            <w:r>
              <w:rPr>
                <w:rFonts w:ascii="Times New Roman"/>
                <w:b w:val="false"/>
                <w:i w:val="false"/>
                <w:color w:val="000000"/>
                <w:sz w:val="20"/>
              </w:rPr>
              <w:t>пункта 28</w:t>
            </w:r>
            <w:r>
              <w:br/>
            </w:r>
            <w:r>
              <w:rPr>
                <w:rFonts w:ascii="Times New Roman"/>
                <w:b w:val="false"/>
                <w:i w:val="false"/>
                <w:color w:val="000000"/>
                <w:sz w:val="20"/>
              </w:rPr>
              <w:t>
</w:t>
            </w:r>
            <w:r>
              <w:rPr>
                <w:rFonts w:ascii="Times New Roman"/>
                <w:b w:val="false"/>
                <w:i w:val="false"/>
                <w:color w:val="000000"/>
                <w:sz w:val="20"/>
              </w:rPr>
              <w:t>Требований)</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перестра-</w:t>
            </w:r>
            <w:r>
              <w:br/>
            </w:r>
            <w:r>
              <w:rPr>
                <w:rFonts w:ascii="Times New Roman"/>
                <w:b w:val="false"/>
                <w:i w:val="false"/>
                <w:color w:val="000000"/>
                <w:sz w:val="20"/>
              </w:rPr>
              <w:t>
</w:t>
            </w:r>
            <w:r>
              <w:rPr>
                <w:rFonts w:ascii="Times New Roman"/>
                <w:b w:val="false"/>
                <w:i w:val="false"/>
                <w:color w:val="000000"/>
                <w:sz w:val="20"/>
              </w:rPr>
              <w:t>ховщика</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w:t>
            </w:r>
            <w:r>
              <w:br/>
            </w:r>
            <w:r>
              <w:rPr>
                <w:rFonts w:ascii="Times New Roman"/>
                <w:b w:val="false"/>
                <w:i w:val="false"/>
                <w:color w:val="000000"/>
                <w:sz w:val="20"/>
              </w:rPr>
              <w:t>
</w:t>
            </w:r>
            <w:r>
              <w:rPr>
                <w:rFonts w:ascii="Times New Roman"/>
                <w:b w:val="false"/>
                <w:i w:val="false"/>
                <w:color w:val="000000"/>
                <w:sz w:val="20"/>
              </w:rPr>
              <w:t>перестрахов-</w:t>
            </w:r>
            <w:r>
              <w:br/>
            </w:r>
            <w:r>
              <w:rPr>
                <w:rFonts w:ascii="Times New Roman"/>
                <w:b w:val="false"/>
                <w:i w:val="false"/>
                <w:color w:val="000000"/>
                <w:sz w:val="20"/>
              </w:rPr>
              <w:t>
</w:t>
            </w:r>
            <w:r>
              <w:rPr>
                <w:rFonts w:ascii="Times New Roman"/>
                <w:b w:val="false"/>
                <w:i w:val="false"/>
                <w:color w:val="000000"/>
                <w:sz w:val="20"/>
              </w:rPr>
              <w:t>щика в</w:t>
            </w:r>
            <w:r>
              <w:br/>
            </w:r>
            <w:r>
              <w:rPr>
                <w:rFonts w:ascii="Times New Roman"/>
                <w:b w:val="false"/>
                <w:i w:val="false"/>
                <w:color w:val="000000"/>
                <w:sz w:val="20"/>
              </w:rPr>
              <w:t>
</w:t>
            </w:r>
            <w:r>
              <w:rPr>
                <w:rFonts w:ascii="Times New Roman"/>
                <w:b w:val="false"/>
                <w:i w:val="false"/>
                <w:color w:val="000000"/>
                <w:sz w:val="20"/>
              </w:rPr>
              <w:t>заявленном,</w:t>
            </w:r>
            <w:r>
              <w:br/>
            </w:r>
            <w:r>
              <w:rPr>
                <w:rFonts w:ascii="Times New Roman"/>
                <w:b w:val="false"/>
                <w:i w:val="false"/>
                <w:color w:val="000000"/>
                <w:sz w:val="20"/>
              </w:rPr>
              <w:t>
</w:t>
            </w:r>
            <w:r>
              <w:rPr>
                <w:rFonts w:ascii="Times New Roman"/>
                <w:b w:val="false"/>
                <w:i w:val="false"/>
                <w:color w:val="000000"/>
                <w:sz w:val="20"/>
              </w:rPr>
              <w:t>но</w:t>
            </w:r>
            <w:r>
              <w:br/>
            </w:r>
            <w:r>
              <w:rPr>
                <w:rFonts w:ascii="Times New Roman"/>
                <w:b w:val="false"/>
                <w:i w:val="false"/>
                <w:color w:val="000000"/>
                <w:sz w:val="20"/>
              </w:rPr>
              <w:t>
</w:t>
            </w:r>
            <w:r>
              <w:rPr>
                <w:rFonts w:ascii="Times New Roman"/>
                <w:b w:val="false"/>
                <w:i w:val="false"/>
                <w:color w:val="000000"/>
                <w:sz w:val="20"/>
              </w:rPr>
              <w:t>неурегулиро-</w:t>
            </w:r>
            <w:r>
              <w:br/>
            </w:r>
            <w:r>
              <w:rPr>
                <w:rFonts w:ascii="Times New Roman"/>
                <w:b w:val="false"/>
                <w:i w:val="false"/>
                <w:color w:val="000000"/>
                <w:sz w:val="20"/>
              </w:rPr>
              <w:t>
</w:t>
            </w:r>
            <w:r>
              <w:rPr>
                <w:rFonts w:ascii="Times New Roman"/>
                <w:b w:val="false"/>
                <w:i w:val="false"/>
                <w:color w:val="000000"/>
                <w:sz w:val="20"/>
              </w:rPr>
              <w:t>ванном убытке</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досрочного</w:t>
            </w:r>
            <w:r>
              <w:br/>
            </w:r>
            <w:r>
              <w:rPr>
                <w:rFonts w:ascii="Times New Roman"/>
                <w:b w:val="false"/>
                <w:i w:val="false"/>
                <w:color w:val="000000"/>
                <w:sz w:val="20"/>
              </w:rPr>
              <w:t>
</w:t>
            </w:r>
            <w:r>
              <w:rPr>
                <w:rFonts w:ascii="Times New Roman"/>
                <w:b w:val="false"/>
                <w:i w:val="false"/>
                <w:color w:val="000000"/>
                <w:sz w:val="20"/>
              </w:rPr>
              <w:t>прекращения</w:t>
            </w:r>
            <w:r>
              <w:br/>
            </w:r>
            <w:r>
              <w:rPr>
                <w:rFonts w:ascii="Times New Roman"/>
                <w:b w:val="false"/>
                <w:i w:val="false"/>
                <w:color w:val="000000"/>
                <w:sz w:val="20"/>
              </w:rPr>
              <w:t>
</w:t>
            </w:r>
            <w:r>
              <w:rPr>
                <w:rFonts w:ascii="Times New Roman"/>
                <w:b w:val="false"/>
                <w:i w:val="false"/>
                <w:color w:val="000000"/>
                <w:sz w:val="20"/>
              </w:rPr>
              <w:t>договора</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страховой</w:t>
            </w:r>
            <w:r>
              <w:br/>
            </w:r>
            <w:r>
              <w:rPr>
                <w:rFonts w:ascii="Times New Roman"/>
                <w:b w:val="false"/>
                <w:i w:val="false"/>
                <w:color w:val="000000"/>
                <w:sz w:val="20"/>
              </w:rPr>
              <w:t>
</w:t>
            </w:r>
            <w:r>
              <w:rPr>
                <w:rFonts w:ascii="Times New Roman"/>
                <w:b w:val="false"/>
                <w:i w:val="false"/>
                <w:color w:val="000000"/>
                <w:sz w:val="20"/>
              </w:rPr>
              <w:t>выплаты</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РЗНУ</w:t>
            </w:r>
          </w:p>
        </w:tc>
      </w:tr>
      <w:tr>
        <w:trPr>
          <w:trHeight w:val="22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22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6" w:id="37"/>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к постановлению Правления Агентства</w:t>
      </w:r>
      <w:r>
        <w:br/>
      </w:r>
      <w:r>
        <w:rPr>
          <w:rFonts w:ascii="Times New Roman"/>
          <w:b w:val="false"/>
          <w:i w:val="false"/>
          <w:color w:val="000000"/>
          <w:sz w:val="28"/>
        </w:rPr>
        <w:t>
Республики Казахстан по регулированию</w:t>
      </w:r>
      <w:r>
        <w:br/>
      </w:r>
      <w:r>
        <w:rPr>
          <w:rFonts w:ascii="Times New Roman"/>
          <w:b w:val="false"/>
          <w:i w:val="false"/>
          <w:color w:val="000000"/>
          <w:sz w:val="28"/>
        </w:rPr>
        <w:t xml:space="preserve">
и надзору финансового рынка и   </w:t>
      </w:r>
      <w:r>
        <w:br/>
      </w:r>
      <w:r>
        <w:rPr>
          <w:rFonts w:ascii="Times New Roman"/>
          <w:b w:val="false"/>
          <w:i w:val="false"/>
          <w:color w:val="000000"/>
          <w:sz w:val="28"/>
        </w:rPr>
        <w:t xml:space="preserve">
финансовых организаций       </w:t>
      </w:r>
      <w:r>
        <w:br/>
      </w:r>
      <w:r>
        <w:rPr>
          <w:rFonts w:ascii="Times New Roman"/>
          <w:b w:val="false"/>
          <w:i w:val="false"/>
          <w:color w:val="000000"/>
          <w:sz w:val="28"/>
        </w:rPr>
        <w:t xml:space="preserve">
от 30 апреля 2010 года № 61    </w:t>
      </w:r>
    </w:p>
    <w:bookmarkEnd w:id="37"/>
    <w:p>
      <w:pPr>
        <w:spacing w:after="0"/>
        <w:ind w:left="0"/>
        <w:jc w:val="both"/>
      </w:pPr>
      <w:r>
        <w:rPr>
          <w:rFonts w:ascii="Times New Roman"/>
          <w:b w:val="false"/>
          <w:i w:val="false"/>
          <w:color w:val="000000"/>
          <w:sz w:val="28"/>
        </w:rPr>
        <w:t>                                                             Форма 1</w:t>
      </w:r>
    </w:p>
    <w:bookmarkStart w:name="z147" w:id="38"/>
    <w:p>
      <w:pPr>
        <w:spacing w:after="0"/>
        <w:ind w:left="0"/>
        <w:jc w:val="both"/>
      </w:pPr>
      <w:r>
        <w:rPr>
          <w:rFonts w:ascii="Times New Roman"/>
          <w:b w:val="false"/>
          <w:i w:val="false"/>
          <w:color w:val="000000"/>
          <w:sz w:val="28"/>
        </w:rPr>
        <w:t>
         </w:t>
      </w:r>
      <w:r>
        <w:rPr>
          <w:rFonts w:ascii="Times New Roman"/>
          <w:b/>
          <w:i w:val="false"/>
          <w:color w:val="000000"/>
          <w:sz w:val="28"/>
        </w:rPr>
        <w:t>Данные для расчета резерва непредвиденных рисков</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1"/>
        <w:gridCol w:w="2247"/>
        <w:gridCol w:w="3240"/>
        <w:gridCol w:w="2454"/>
        <w:gridCol w:w="2062"/>
        <w:gridCol w:w="1876"/>
      </w:tblGrid>
      <w:tr>
        <w:trPr>
          <w:trHeight w:val="27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r>
              <w:br/>
            </w:r>
            <w:r>
              <w:rPr>
                <w:rFonts w:ascii="Times New Roman"/>
                <w:b w:val="false"/>
                <w:i w:val="false"/>
                <w:color w:val="000000"/>
                <w:sz w:val="20"/>
              </w:rPr>
              <w:t>
</w:t>
            </w:r>
            <w:r>
              <w:rPr>
                <w:rFonts w:ascii="Times New Roman"/>
                <w:b w:val="false"/>
                <w:i w:val="false"/>
                <w:color w:val="000000"/>
                <w:sz w:val="20"/>
              </w:rPr>
              <w:t>страхования</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Страховые</w:t>
            </w:r>
            <w:r>
              <w:br/>
            </w:r>
            <w:r>
              <w:rPr>
                <w:rFonts w:ascii="Times New Roman"/>
                <w:b w:val="false"/>
                <w:i w:val="false"/>
                <w:color w:val="000000"/>
                <w:sz w:val="20"/>
              </w:rPr>
              <w:t>
</w:t>
            </w:r>
            <w:r>
              <w:rPr>
                <w:rFonts w:ascii="Times New Roman"/>
                <w:b w:val="false"/>
                <w:i w:val="false"/>
                <w:color w:val="000000"/>
                <w:sz w:val="20"/>
              </w:rPr>
              <w:t>выплаты (В)</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расходов</w:t>
            </w:r>
            <w:r>
              <w:br/>
            </w:r>
            <w:r>
              <w:rPr>
                <w:rFonts w:ascii="Times New Roman"/>
                <w:b w:val="false"/>
                <w:i w:val="false"/>
                <w:color w:val="000000"/>
                <w:sz w:val="20"/>
              </w:rPr>
              <w:t>
</w:t>
            </w:r>
            <w:r>
              <w:rPr>
                <w:rFonts w:ascii="Times New Roman"/>
                <w:b w:val="false"/>
                <w:i w:val="false"/>
                <w:color w:val="000000"/>
                <w:sz w:val="20"/>
              </w:rPr>
              <w:t>страховщика по</w:t>
            </w:r>
            <w:r>
              <w:br/>
            </w:r>
            <w:r>
              <w:rPr>
                <w:rFonts w:ascii="Times New Roman"/>
                <w:b w:val="false"/>
                <w:i w:val="false"/>
                <w:color w:val="000000"/>
                <w:sz w:val="20"/>
              </w:rPr>
              <w:t>
</w:t>
            </w:r>
            <w:r>
              <w:rPr>
                <w:rFonts w:ascii="Times New Roman"/>
                <w:b w:val="false"/>
                <w:i w:val="false"/>
                <w:color w:val="000000"/>
                <w:sz w:val="20"/>
              </w:rPr>
              <w:t>урегулированию</w:t>
            </w:r>
            <w:r>
              <w:br/>
            </w:r>
            <w:r>
              <w:rPr>
                <w:rFonts w:ascii="Times New Roman"/>
                <w:b w:val="false"/>
                <w:i w:val="false"/>
                <w:color w:val="000000"/>
                <w:sz w:val="20"/>
              </w:rPr>
              <w:t>
</w:t>
            </w:r>
            <w:r>
              <w:rPr>
                <w:rFonts w:ascii="Times New Roman"/>
                <w:b w:val="false"/>
                <w:i w:val="false"/>
                <w:color w:val="000000"/>
                <w:sz w:val="20"/>
              </w:rPr>
              <w:t>страховых убытков</w:t>
            </w:r>
            <w:r>
              <w:br/>
            </w:r>
            <w:r>
              <w:rPr>
                <w:rFonts w:ascii="Times New Roman"/>
                <w:b w:val="false"/>
                <w:i w:val="false"/>
                <w:color w:val="000000"/>
                <w:sz w:val="20"/>
              </w:rPr>
              <w:t>
</w:t>
            </w:r>
            <w:r>
              <w:rPr>
                <w:rFonts w:ascii="Times New Roman"/>
                <w:b w:val="false"/>
                <w:i w:val="false"/>
                <w:color w:val="000000"/>
                <w:sz w:val="20"/>
              </w:rPr>
              <w:t>(Р)</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Чистые</w:t>
            </w:r>
            <w:r>
              <w:br/>
            </w:r>
            <w:r>
              <w:rPr>
                <w:rFonts w:ascii="Times New Roman"/>
                <w:b w:val="false"/>
                <w:i w:val="false"/>
                <w:color w:val="000000"/>
                <w:sz w:val="20"/>
              </w:rPr>
              <w:t>
</w:t>
            </w:r>
            <w:r>
              <w:rPr>
                <w:rFonts w:ascii="Times New Roman"/>
                <w:b w:val="false"/>
                <w:i w:val="false"/>
                <w:color w:val="000000"/>
                <w:sz w:val="20"/>
              </w:rPr>
              <w:t>подписанные</w:t>
            </w:r>
            <w:r>
              <w:br/>
            </w:r>
            <w:r>
              <w:rPr>
                <w:rFonts w:ascii="Times New Roman"/>
                <w:b w:val="false"/>
                <w:i w:val="false"/>
                <w:color w:val="000000"/>
                <w:sz w:val="20"/>
              </w:rPr>
              <w:t>
</w:t>
            </w:r>
            <w:r>
              <w:rPr>
                <w:rFonts w:ascii="Times New Roman"/>
                <w:b w:val="false"/>
                <w:i w:val="false"/>
                <w:color w:val="000000"/>
                <w:sz w:val="20"/>
              </w:rPr>
              <w:t>страховые</w:t>
            </w:r>
            <w:r>
              <w:br/>
            </w:r>
            <w:r>
              <w:rPr>
                <w:rFonts w:ascii="Times New Roman"/>
                <w:b w:val="false"/>
                <w:i w:val="false"/>
                <w:color w:val="000000"/>
                <w:sz w:val="20"/>
              </w:rPr>
              <w:t>
</w:t>
            </w:r>
            <w:r>
              <w:rPr>
                <w:rFonts w:ascii="Times New Roman"/>
                <w:b w:val="false"/>
                <w:i w:val="false"/>
                <w:color w:val="000000"/>
                <w:sz w:val="20"/>
              </w:rPr>
              <w:t>премии (ЧП)</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Изменение</w:t>
            </w:r>
            <w:r>
              <w:br/>
            </w:r>
            <w:r>
              <w:rPr>
                <w:rFonts w:ascii="Times New Roman"/>
                <w:b w:val="false"/>
                <w:i w:val="false"/>
                <w:color w:val="000000"/>
                <w:sz w:val="20"/>
              </w:rPr>
              <w:t>
</w:t>
            </w:r>
            <w:r>
              <w:rPr>
                <w:rFonts w:ascii="Times New Roman"/>
                <w:b w:val="false"/>
                <w:i w:val="false"/>
                <w:color w:val="000000"/>
                <w:sz w:val="20"/>
              </w:rPr>
              <w:t>РНП (</w:t>
            </w:r>
            <w:r>
              <w:rPr>
                <w:rFonts w:ascii="Times New Roman"/>
                <w:b w:val="false"/>
                <w:i w:val="false"/>
                <w:color w:val="000000"/>
                <w:sz w:val="20"/>
              </w:rPr>
              <w:t>D</w:t>
            </w:r>
            <w:r>
              <w:rPr>
                <w:rFonts w:ascii="Times New Roman"/>
                <w:b w:val="false"/>
                <w:i w:val="false"/>
                <w:color w:val="000000"/>
                <w:sz w:val="20"/>
              </w:rPr>
              <w:t>РНП)</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РНР</w:t>
            </w:r>
          </w:p>
        </w:tc>
      </w:tr>
      <w:tr>
        <w:trPr>
          <w:trHeight w:val="27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Форма 2</w:t>
      </w:r>
    </w:p>
    <w:bookmarkStart w:name="z148" w:id="39"/>
    <w:p>
      <w:pPr>
        <w:spacing w:after="0"/>
        <w:ind w:left="0"/>
        <w:jc w:val="both"/>
      </w:pPr>
      <w:r>
        <w:rPr>
          <w:rFonts w:ascii="Times New Roman"/>
          <w:b w:val="false"/>
          <w:i w:val="false"/>
          <w:color w:val="000000"/>
          <w:sz w:val="28"/>
        </w:rPr>
        <w:t>
    </w:t>
      </w:r>
      <w:r>
        <w:rPr>
          <w:rFonts w:ascii="Times New Roman"/>
          <w:b/>
          <w:i w:val="false"/>
          <w:color w:val="000000"/>
          <w:sz w:val="28"/>
        </w:rPr>
        <w:t>Данные для расчета  резерва произошедших, но незаявленных</w:t>
      </w:r>
      <w:r>
        <w:br/>
      </w:r>
      <w:r>
        <w:rPr>
          <w:rFonts w:ascii="Times New Roman"/>
          <w:b w:val="false"/>
          <w:i w:val="false"/>
          <w:color w:val="000000"/>
          <w:sz w:val="28"/>
        </w:rPr>
        <w:t>
     </w:t>
      </w:r>
      <w:r>
        <w:rPr>
          <w:rFonts w:ascii="Times New Roman"/>
          <w:b/>
          <w:i w:val="false"/>
          <w:color w:val="000000"/>
          <w:sz w:val="28"/>
        </w:rPr>
        <w:t>убытков методом цепной лестницы без поправки на инфляцию</w:t>
      </w:r>
      <w:r>
        <w:br/>
      </w:r>
      <w:r>
        <w:rPr>
          <w:rFonts w:ascii="Times New Roman"/>
          <w:b w:val="false"/>
          <w:i w:val="false"/>
          <w:color w:val="000000"/>
          <w:sz w:val="28"/>
        </w:rPr>
        <w:t>
                  </w:t>
      </w:r>
      <w:r>
        <w:rPr>
          <w:rFonts w:ascii="Times New Roman"/>
          <w:b/>
          <w:i w:val="false"/>
          <w:color w:val="000000"/>
          <w:sz w:val="28"/>
        </w:rPr>
        <w:t>(на основе оплаченных убытков)</w:t>
      </w:r>
    </w:p>
    <w:bookmarkEnd w:id="39"/>
    <w:bookmarkStart w:name="z149" w:id="40"/>
    <w:p>
      <w:pPr>
        <w:spacing w:after="0"/>
        <w:ind w:left="0"/>
        <w:jc w:val="both"/>
      </w:pPr>
      <w:r>
        <w:rPr>
          <w:rFonts w:ascii="Times New Roman"/>
          <w:b w:val="false"/>
          <w:i w:val="false"/>
          <w:color w:val="000000"/>
          <w:sz w:val="28"/>
        </w:rPr>
        <w:t>
      1) Таблица оплаченных на отчетную дату убытков по _____________</w:t>
      </w:r>
      <w:r>
        <w:br/>
      </w:r>
      <w:r>
        <w:rPr>
          <w:rFonts w:ascii="Times New Roman"/>
          <w:b w:val="false"/>
          <w:i w:val="false"/>
          <w:color w:val="000000"/>
          <w:sz w:val="28"/>
        </w:rPr>
        <w:t>
                                                    класс страхования</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6"/>
        <w:gridCol w:w="1637"/>
        <w:gridCol w:w="1676"/>
        <w:gridCol w:w="1773"/>
        <w:gridCol w:w="1894"/>
        <w:gridCol w:w="1894"/>
        <w:gridCol w:w="1890"/>
      </w:tblGrid>
      <w:tr>
        <w:trPr>
          <w:trHeight w:val="30" w:hRule="atLeast"/>
        </w:trPr>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наступления убытков (i)</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Оплаченные убытки по периодам (j)</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n-2</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n-1</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30" w:hRule="atLeast"/>
        </w:trPr>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n-1</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bl>
    <w:bookmarkStart w:name="z150" w:id="41"/>
    <w:p>
      <w:pPr>
        <w:spacing w:after="0"/>
        <w:ind w:left="0"/>
        <w:jc w:val="both"/>
      </w:pPr>
      <w:r>
        <w:rPr>
          <w:rFonts w:ascii="Times New Roman"/>
          <w:b w:val="false"/>
          <w:i w:val="false"/>
          <w:color w:val="000000"/>
          <w:sz w:val="28"/>
        </w:rPr>
        <w:t>
      2) Таблица накопленных оплаченных убытков _________________</w:t>
      </w:r>
      <w:r>
        <w:br/>
      </w:r>
      <w:r>
        <w:rPr>
          <w:rFonts w:ascii="Times New Roman"/>
          <w:b w:val="false"/>
          <w:i w:val="false"/>
          <w:color w:val="000000"/>
          <w:sz w:val="28"/>
        </w:rPr>
        <w:t>
                                                класс страхования</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4"/>
        <w:gridCol w:w="1654"/>
        <w:gridCol w:w="1732"/>
        <w:gridCol w:w="1693"/>
        <w:gridCol w:w="1892"/>
        <w:gridCol w:w="1892"/>
        <w:gridCol w:w="1713"/>
      </w:tblGrid>
      <w:tr>
        <w:trPr>
          <w:trHeight w:val="30" w:hRule="atLeast"/>
        </w:trPr>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w:t>
            </w:r>
            <w:r>
              <w:br/>
            </w:r>
            <w:r>
              <w:rPr>
                <w:rFonts w:ascii="Times New Roman"/>
                <w:b w:val="false"/>
                <w:i w:val="false"/>
                <w:color w:val="000000"/>
                <w:sz w:val="20"/>
              </w:rPr>
              <w:t>
</w:t>
            </w:r>
            <w:r>
              <w:rPr>
                <w:rFonts w:ascii="Times New Roman"/>
                <w:b w:val="false"/>
                <w:i w:val="false"/>
                <w:color w:val="000000"/>
                <w:sz w:val="20"/>
              </w:rPr>
              <w:t>наступления</w:t>
            </w:r>
            <w:r>
              <w:br/>
            </w:r>
            <w:r>
              <w:rPr>
                <w:rFonts w:ascii="Times New Roman"/>
                <w:b w:val="false"/>
                <w:i w:val="false"/>
                <w:color w:val="000000"/>
                <w:sz w:val="20"/>
              </w:rPr>
              <w:t>
</w:t>
            </w:r>
            <w:r>
              <w:rPr>
                <w:rFonts w:ascii="Times New Roman"/>
                <w:b w:val="false"/>
                <w:i w:val="false"/>
                <w:color w:val="000000"/>
                <w:sz w:val="20"/>
              </w:rPr>
              <w:t>убытков (i)</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Накопленные оплаченные убытки (j)</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n-2</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30" w:hRule="atLeast"/>
        </w:trPr>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bl>
    <w:bookmarkStart w:name="z151" w:id="42"/>
    <w:p>
      <w:pPr>
        <w:spacing w:after="0"/>
        <w:ind w:left="0"/>
        <w:jc w:val="both"/>
      </w:pPr>
      <w:r>
        <w:rPr>
          <w:rFonts w:ascii="Times New Roman"/>
          <w:b w:val="false"/>
          <w:i w:val="false"/>
          <w:color w:val="000000"/>
          <w:sz w:val="28"/>
        </w:rPr>
        <w:t>
      3) Коэффициенты развития убытков g(j) ________________________</w:t>
      </w:r>
      <w:r>
        <w:br/>
      </w:r>
      <w:r>
        <w:rPr>
          <w:rFonts w:ascii="Times New Roman"/>
          <w:b w:val="false"/>
          <w:i w:val="false"/>
          <w:color w:val="000000"/>
          <w:sz w:val="28"/>
        </w:rPr>
        <w:t>
                                            Метод развития убытков</w:t>
      </w:r>
      <w:r>
        <w:br/>
      </w:r>
      <w:r>
        <w:rPr>
          <w:rFonts w:ascii="Times New Roman"/>
          <w:b w:val="false"/>
          <w:i w:val="false"/>
          <w:color w:val="000000"/>
          <w:sz w:val="28"/>
        </w:rPr>
        <w:t>
                                            (среднее арифметическое,</w:t>
      </w:r>
      <w:r>
        <w:br/>
      </w:r>
      <w:r>
        <w:rPr>
          <w:rFonts w:ascii="Times New Roman"/>
          <w:b w:val="false"/>
          <w:i w:val="false"/>
          <w:color w:val="000000"/>
          <w:sz w:val="28"/>
        </w:rPr>
        <w:t>
                                            среднее за n-периодов,</w:t>
      </w:r>
      <w:r>
        <w:br/>
      </w:r>
      <w:r>
        <w:rPr>
          <w:rFonts w:ascii="Times New Roman"/>
          <w:b w:val="false"/>
          <w:i w:val="false"/>
          <w:color w:val="000000"/>
          <w:sz w:val="28"/>
        </w:rPr>
        <w:t>
                                               средняя величина)</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3"/>
        <w:gridCol w:w="1693"/>
        <w:gridCol w:w="1293"/>
        <w:gridCol w:w="1653"/>
        <w:gridCol w:w="1633"/>
        <w:gridCol w:w="1413"/>
      </w:tblGrid>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bl>
    <w:bookmarkStart w:name="z152" w:id="43"/>
    <w:p>
      <w:pPr>
        <w:spacing w:after="0"/>
        <w:ind w:left="0"/>
        <w:jc w:val="both"/>
      </w:pPr>
      <w:r>
        <w:rPr>
          <w:rFonts w:ascii="Times New Roman"/>
          <w:b w:val="false"/>
          <w:i w:val="false"/>
          <w:color w:val="000000"/>
          <w:sz w:val="28"/>
        </w:rPr>
        <w:t>
      4) Таблица прогнозируемых накопленных оплаченных убытков по класс страхования</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3"/>
        <w:gridCol w:w="1373"/>
        <w:gridCol w:w="1413"/>
        <w:gridCol w:w="1353"/>
        <w:gridCol w:w="1593"/>
        <w:gridCol w:w="2053"/>
        <w:gridCol w:w="1833"/>
      </w:tblGrid>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w:t>
            </w:r>
            <w:r>
              <w:br/>
            </w:r>
            <w:r>
              <w:rPr>
                <w:rFonts w:ascii="Times New Roman"/>
                <w:b w:val="false"/>
                <w:i w:val="false"/>
                <w:color w:val="000000"/>
                <w:sz w:val="20"/>
              </w:rPr>
              <w:t>
</w:t>
            </w:r>
            <w:r>
              <w:rPr>
                <w:rFonts w:ascii="Times New Roman"/>
                <w:b w:val="false"/>
                <w:i w:val="false"/>
                <w:color w:val="000000"/>
                <w:sz w:val="20"/>
              </w:rPr>
              <w:t>наступления</w:t>
            </w:r>
            <w:r>
              <w:br/>
            </w:r>
            <w:r>
              <w:rPr>
                <w:rFonts w:ascii="Times New Roman"/>
                <w:b w:val="false"/>
                <w:i w:val="false"/>
                <w:color w:val="000000"/>
                <w:sz w:val="20"/>
              </w:rPr>
              <w:t>
</w:t>
            </w:r>
            <w:r>
              <w:rPr>
                <w:rFonts w:ascii="Times New Roman"/>
                <w:b w:val="false"/>
                <w:i w:val="false"/>
                <w:color w:val="000000"/>
                <w:sz w:val="20"/>
              </w:rPr>
              <w:t>убытков (i)</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Прогнозируемое накопление оплаченных убытков</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n-2</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n-1</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3" w:id="44"/>
    <w:p>
      <w:pPr>
        <w:spacing w:after="0"/>
        <w:ind w:left="0"/>
        <w:jc w:val="both"/>
      </w:pPr>
      <w:r>
        <w:rPr>
          <w:rFonts w:ascii="Times New Roman"/>
          <w:b w:val="false"/>
          <w:i w:val="false"/>
          <w:color w:val="000000"/>
          <w:sz w:val="28"/>
        </w:rPr>
        <w:t>
      5) Таблица резерва убытков по ______________________</w:t>
      </w:r>
      <w:r>
        <w:br/>
      </w:r>
      <w:r>
        <w:rPr>
          <w:rFonts w:ascii="Times New Roman"/>
          <w:b w:val="false"/>
          <w:i w:val="false"/>
          <w:color w:val="000000"/>
          <w:sz w:val="28"/>
        </w:rPr>
        <w:t>
                                      класс страхования</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7"/>
        <w:gridCol w:w="980"/>
        <w:gridCol w:w="1020"/>
        <w:gridCol w:w="1061"/>
        <w:gridCol w:w="1424"/>
        <w:gridCol w:w="1948"/>
        <w:gridCol w:w="1948"/>
        <w:gridCol w:w="2231"/>
      </w:tblGrid>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w:t>
            </w:r>
            <w:r>
              <w:br/>
            </w:r>
            <w:r>
              <w:rPr>
                <w:rFonts w:ascii="Times New Roman"/>
                <w:b w:val="false"/>
                <w:i w:val="false"/>
                <w:color w:val="000000"/>
                <w:sz w:val="20"/>
              </w:rPr>
              <w:t>
</w:t>
            </w:r>
            <w:r>
              <w:rPr>
                <w:rFonts w:ascii="Times New Roman"/>
                <w:b w:val="false"/>
                <w:i w:val="false"/>
                <w:color w:val="000000"/>
                <w:sz w:val="20"/>
              </w:rPr>
              <w:t>наступления</w:t>
            </w:r>
            <w:r>
              <w:br/>
            </w:r>
            <w:r>
              <w:rPr>
                <w:rFonts w:ascii="Times New Roman"/>
                <w:b w:val="false"/>
                <w:i w:val="false"/>
                <w:color w:val="000000"/>
                <w:sz w:val="20"/>
              </w:rPr>
              <w:t>
</w:t>
            </w:r>
            <w:r>
              <w:rPr>
                <w:rFonts w:ascii="Times New Roman"/>
                <w:b w:val="false"/>
                <w:i w:val="false"/>
                <w:color w:val="000000"/>
                <w:sz w:val="20"/>
              </w:rPr>
              <w:t>убытков (i)</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Прогнозируемое накопление оплаченных убытков</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w:t>
            </w:r>
            <w:r>
              <w:br/>
            </w:r>
            <w:r>
              <w:rPr>
                <w:rFonts w:ascii="Times New Roman"/>
                <w:b w:val="false"/>
                <w:i w:val="false"/>
                <w:color w:val="000000"/>
                <w:sz w:val="20"/>
              </w:rPr>
              <w:t>
</w:t>
            </w:r>
            <w:r>
              <w:rPr>
                <w:rFonts w:ascii="Times New Roman"/>
                <w:b w:val="false"/>
                <w:i w:val="false"/>
                <w:color w:val="000000"/>
                <w:sz w:val="20"/>
              </w:rPr>
              <w:t>убытков по</w:t>
            </w:r>
            <w:r>
              <w:br/>
            </w:r>
            <w:r>
              <w:rPr>
                <w:rFonts w:ascii="Times New Roman"/>
                <w:b w:val="false"/>
                <w:i w:val="false"/>
                <w:color w:val="000000"/>
                <w:sz w:val="20"/>
              </w:rPr>
              <w:t>
</w:t>
            </w:r>
            <w:r>
              <w:rPr>
                <w:rFonts w:ascii="Times New Roman"/>
                <w:b w:val="false"/>
                <w:i w:val="false"/>
                <w:color w:val="000000"/>
                <w:sz w:val="20"/>
              </w:rPr>
              <w:t>периодам</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n-2</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n-1</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убытков</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4" w:id="45"/>
    <w:p>
      <w:pPr>
        <w:spacing w:after="0"/>
        <w:ind w:left="0"/>
        <w:jc w:val="both"/>
      </w:pPr>
      <w:r>
        <w:rPr>
          <w:rFonts w:ascii="Times New Roman"/>
          <w:b w:val="false"/>
          <w:i w:val="false"/>
          <w:color w:val="000000"/>
          <w:sz w:val="28"/>
        </w:rPr>
        <w:t>
      6) Резерв произошедших, но незаявленных убытков увеличенный</w:t>
      </w:r>
      <w:r>
        <w:br/>
      </w:r>
      <w:r>
        <w:rPr>
          <w:rFonts w:ascii="Times New Roman"/>
          <w:b w:val="false"/>
          <w:i w:val="false"/>
          <w:color w:val="000000"/>
          <w:sz w:val="28"/>
        </w:rPr>
        <w:t>
на сумму расходов по урегулированию убытков по _____________________</w:t>
      </w:r>
      <w:r>
        <w:br/>
      </w:r>
      <w:r>
        <w:rPr>
          <w:rFonts w:ascii="Times New Roman"/>
          <w:b w:val="false"/>
          <w:i w:val="false"/>
          <w:color w:val="000000"/>
          <w:sz w:val="28"/>
        </w:rPr>
        <w:t>
                                                 класс страхования</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2"/>
        <w:gridCol w:w="3538"/>
        <w:gridCol w:w="3390"/>
        <w:gridCol w:w="3050"/>
      </w:tblGrid>
      <w:tr>
        <w:trPr>
          <w:trHeight w:val="30" w:hRule="atLeast"/>
        </w:trPr>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наступления</w:t>
            </w:r>
            <w:r>
              <w:br/>
            </w:r>
            <w:r>
              <w:rPr>
                <w:rFonts w:ascii="Times New Roman"/>
                <w:b w:val="false"/>
                <w:i w:val="false"/>
                <w:color w:val="000000"/>
                <w:sz w:val="20"/>
              </w:rPr>
              <w:t>
</w:t>
            </w:r>
            <w:r>
              <w:rPr>
                <w:rFonts w:ascii="Times New Roman"/>
                <w:b w:val="false"/>
                <w:i w:val="false"/>
                <w:color w:val="000000"/>
                <w:sz w:val="20"/>
              </w:rPr>
              <w:t>убытков (i)</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убытков по</w:t>
            </w:r>
            <w:r>
              <w:br/>
            </w:r>
            <w:r>
              <w:rPr>
                <w:rFonts w:ascii="Times New Roman"/>
                <w:b w:val="false"/>
                <w:i w:val="false"/>
                <w:color w:val="000000"/>
                <w:sz w:val="20"/>
              </w:rPr>
              <w:t>
</w:t>
            </w:r>
            <w:r>
              <w:rPr>
                <w:rFonts w:ascii="Times New Roman"/>
                <w:b w:val="false"/>
                <w:i w:val="false"/>
                <w:color w:val="000000"/>
                <w:sz w:val="20"/>
              </w:rPr>
              <w:t>периодам</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Заявленные, но не</w:t>
            </w:r>
            <w:r>
              <w:br/>
            </w:r>
            <w:r>
              <w:rPr>
                <w:rFonts w:ascii="Times New Roman"/>
                <w:b w:val="false"/>
                <w:i w:val="false"/>
                <w:color w:val="000000"/>
                <w:sz w:val="20"/>
              </w:rPr>
              <w:t>
</w:t>
            </w:r>
            <w:r>
              <w:rPr>
                <w:rFonts w:ascii="Times New Roman"/>
                <w:b w:val="false"/>
                <w:i w:val="false"/>
                <w:color w:val="000000"/>
                <w:sz w:val="20"/>
              </w:rPr>
              <w:t>урегулированные убытки</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Произошедшие, но</w:t>
            </w:r>
            <w:r>
              <w:br/>
            </w:r>
            <w:r>
              <w:rPr>
                <w:rFonts w:ascii="Times New Roman"/>
                <w:b w:val="false"/>
                <w:i w:val="false"/>
                <w:color w:val="000000"/>
                <w:sz w:val="20"/>
              </w:rPr>
              <w:t>
</w:t>
            </w:r>
            <w:r>
              <w:rPr>
                <w:rFonts w:ascii="Times New Roman"/>
                <w:b w:val="false"/>
                <w:i w:val="false"/>
                <w:color w:val="000000"/>
                <w:sz w:val="20"/>
              </w:rPr>
              <w:t>незаявленные убытки</w:t>
            </w:r>
          </w:p>
        </w:tc>
      </w:tr>
      <w:tr>
        <w:trPr>
          <w:trHeight w:val="30" w:hRule="atLeast"/>
        </w:trPr>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n-1</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Форма 3</w:t>
      </w:r>
    </w:p>
    <w:bookmarkStart w:name="z155" w:id="46"/>
    <w:p>
      <w:pPr>
        <w:spacing w:after="0"/>
        <w:ind w:left="0"/>
        <w:jc w:val="both"/>
      </w:pPr>
      <w:r>
        <w:rPr>
          <w:rFonts w:ascii="Times New Roman"/>
          <w:b w:val="false"/>
          <w:i w:val="false"/>
          <w:color w:val="000000"/>
          <w:sz w:val="28"/>
        </w:rPr>
        <w:t>
   </w:t>
      </w:r>
      <w:r>
        <w:rPr>
          <w:rFonts w:ascii="Times New Roman"/>
          <w:b/>
          <w:i w:val="false"/>
          <w:color w:val="000000"/>
          <w:sz w:val="28"/>
        </w:rPr>
        <w:t>Данные для расчета резерва произошедших, но незаявленных</w:t>
      </w:r>
      <w:r>
        <w:br/>
      </w:r>
      <w:r>
        <w:rPr>
          <w:rFonts w:ascii="Times New Roman"/>
          <w:b w:val="false"/>
          <w:i w:val="false"/>
          <w:color w:val="000000"/>
          <w:sz w:val="28"/>
        </w:rPr>
        <w:t>
   </w:t>
      </w:r>
      <w:r>
        <w:rPr>
          <w:rFonts w:ascii="Times New Roman"/>
          <w:b/>
          <w:i w:val="false"/>
          <w:color w:val="000000"/>
          <w:sz w:val="28"/>
        </w:rPr>
        <w:t>убытков методом цепной лестницы с поправкой на инфляцию</w:t>
      </w:r>
      <w:r>
        <w:br/>
      </w:r>
      <w:r>
        <w:rPr>
          <w:rFonts w:ascii="Times New Roman"/>
          <w:b w:val="false"/>
          <w:i w:val="false"/>
          <w:color w:val="000000"/>
          <w:sz w:val="28"/>
        </w:rPr>
        <w:t>
                </w:t>
      </w:r>
      <w:r>
        <w:rPr>
          <w:rFonts w:ascii="Times New Roman"/>
          <w:b/>
          <w:i w:val="false"/>
          <w:color w:val="000000"/>
          <w:sz w:val="28"/>
        </w:rPr>
        <w:t>(на основе оплаченных убытков)</w:t>
      </w:r>
    </w:p>
    <w:bookmarkEnd w:id="46"/>
    <w:bookmarkStart w:name="z156" w:id="47"/>
    <w:p>
      <w:pPr>
        <w:spacing w:after="0"/>
        <w:ind w:left="0"/>
        <w:jc w:val="both"/>
      </w:pPr>
      <w:r>
        <w:rPr>
          <w:rFonts w:ascii="Times New Roman"/>
          <w:b w:val="false"/>
          <w:i w:val="false"/>
          <w:color w:val="000000"/>
          <w:sz w:val="28"/>
        </w:rPr>
        <w:t>
      1) Таблица оплаченных на отчетную дату убытков по _____________</w:t>
      </w:r>
      <w:r>
        <w:br/>
      </w:r>
      <w:r>
        <w:rPr>
          <w:rFonts w:ascii="Times New Roman"/>
          <w:b w:val="false"/>
          <w:i w:val="false"/>
          <w:color w:val="000000"/>
          <w:sz w:val="28"/>
        </w:rPr>
        <w:t>
                                                      класс страхования</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3"/>
        <w:gridCol w:w="1653"/>
        <w:gridCol w:w="1693"/>
        <w:gridCol w:w="1293"/>
        <w:gridCol w:w="1633"/>
        <w:gridCol w:w="1633"/>
        <w:gridCol w:w="1413"/>
      </w:tblGrid>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w:t>
            </w:r>
            <w:r>
              <w:br/>
            </w:r>
            <w:r>
              <w:rPr>
                <w:rFonts w:ascii="Times New Roman"/>
                <w:b w:val="false"/>
                <w:i w:val="false"/>
                <w:color w:val="000000"/>
                <w:sz w:val="20"/>
              </w:rPr>
              <w:t>
</w:t>
            </w:r>
            <w:r>
              <w:rPr>
                <w:rFonts w:ascii="Times New Roman"/>
                <w:b w:val="false"/>
                <w:i w:val="false"/>
                <w:color w:val="000000"/>
                <w:sz w:val="20"/>
              </w:rPr>
              <w:t>наступления</w:t>
            </w:r>
            <w:r>
              <w:br/>
            </w:r>
            <w:r>
              <w:rPr>
                <w:rFonts w:ascii="Times New Roman"/>
                <w:b w:val="false"/>
                <w:i w:val="false"/>
                <w:color w:val="000000"/>
                <w:sz w:val="20"/>
              </w:rPr>
              <w:t>
</w:t>
            </w:r>
            <w:r>
              <w:rPr>
                <w:rFonts w:ascii="Times New Roman"/>
                <w:b w:val="false"/>
                <w:i w:val="false"/>
                <w:color w:val="000000"/>
                <w:sz w:val="20"/>
              </w:rPr>
              <w:t>убытков (i)</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Оплаченные убытки по периодам (j)</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n-1</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bl>
    <w:bookmarkStart w:name="z157" w:id="48"/>
    <w:p>
      <w:pPr>
        <w:spacing w:after="0"/>
        <w:ind w:left="0"/>
        <w:jc w:val="both"/>
      </w:pPr>
      <w:r>
        <w:rPr>
          <w:rFonts w:ascii="Times New Roman"/>
          <w:b w:val="false"/>
          <w:i w:val="false"/>
          <w:color w:val="000000"/>
          <w:sz w:val="28"/>
        </w:rPr>
        <w:t>
      2) Информация по инфляции за каждый прошедший период</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gridCol w:w="3153"/>
      </w:tblGrid>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Периоды</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Инфляция за</w:t>
            </w:r>
            <w:r>
              <w:br/>
            </w:r>
            <w:r>
              <w:rPr>
                <w:rFonts w:ascii="Times New Roman"/>
                <w:b w:val="false"/>
                <w:i w:val="false"/>
                <w:color w:val="000000"/>
                <w:sz w:val="20"/>
              </w:rPr>
              <w:t>
</w:t>
            </w:r>
            <w:r>
              <w:rPr>
                <w:rFonts w:ascii="Times New Roman"/>
                <w:b w:val="false"/>
                <w:i w:val="false"/>
                <w:color w:val="000000"/>
                <w:sz w:val="20"/>
              </w:rPr>
              <w:t>прошедший период</w:t>
            </w:r>
            <w:r>
              <w:br/>
            </w:r>
            <w:r>
              <w:rPr>
                <w:rFonts w:ascii="Times New Roman"/>
                <w:b w:val="false"/>
                <w:i w:val="false"/>
                <w:color w:val="000000"/>
                <w:sz w:val="20"/>
              </w:rPr>
              <w:t>
</w:t>
            </w:r>
            <w:r>
              <w:rPr>
                <w:rFonts w:ascii="Times New Roman"/>
                <w:b w:val="false"/>
                <w:i w:val="false"/>
                <w:color w:val="000000"/>
                <w:sz w:val="20"/>
              </w:rPr>
              <w:t>(в процентах)</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8" w:id="49"/>
    <w:p>
      <w:pPr>
        <w:spacing w:after="0"/>
        <w:ind w:left="0"/>
        <w:jc w:val="both"/>
      </w:pPr>
      <w:r>
        <w:rPr>
          <w:rFonts w:ascii="Times New Roman"/>
          <w:b w:val="false"/>
          <w:i w:val="false"/>
          <w:color w:val="000000"/>
          <w:sz w:val="28"/>
        </w:rPr>
        <w:t>
      3) Таблица оплаченных убытков с поправкой на инфляцию</w:t>
      </w:r>
      <w:r>
        <w:br/>
      </w:r>
      <w:r>
        <w:rPr>
          <w:rFonts w:ascii="Times New Roman"/>
          <w:b w:val="false"/>
          <w:i w:val="false"/>
          <w:color w:val="000000"/>
          <w:sz w:val="28"/>
        </w:rPr>
        <w:t>
за прошедшие периоды по __________________</w:t>
      </w:r>
      <w:r>
        <w:br/>
      </w:r>
      <w:r>
        <w:rPr>
          <w:rFonts w:ascii="Times New Roman"/>
          <w:b w:val="false"/>
          <w:i w:val="false"/>
          <w:color w:val="000000"/>
          <w:sz w:val="28"/>
        </w:rPr>
        <w:t>
                         класс страхования</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3"/>
        <w:gridCol w:w="1653"/>
        <w:gridCol w:w="1693"/>
        <w:gridCol w:w="1293"/>
        <w:gridCol w:w="1633"/>
        <w:gridCol w:w="1633"/>
        <w:gridCol w:w="1413"/>
      </w:tblGrid>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w:t>
            </w:r>
            <w:r>
              <w:br/>
            </w:r>
            <w:r>
              <w:rPr>
                <w:rFonts w:ascii="Times New Roman"/>
                <w:b w:val="false"/>
                <w:i w:val="false"/>
                <w:color w:val="000000"/>
                <w:sz w:val="20"/>
              </w:rPr>
              <w:t>
</w:t>
            </w:r>
            <w:r>
              <w:rPr>
                <w:rFonts w:ascii="Times New Roman"/>
                <w:b w:val="false"/>
                <w:i w:val="false"/>
                <w:color w:val="000000"/>
                <w:sz w:val="20"/>
              </w:rPr>
              <w:t>наступления</w:t>
            </w:r>
            <w:r>
              <w:br/>
            </w:r>
            <w:r>
              <w:rPr>
                <w:rFonts w:ascii="Times New Roman"/>
                <w:b w:val="false"/>
                <w:i w:val="false"/>
                <w:color w:val="000000"/>
                <w:sz w:val="20"/>
              </w:rPr>
              <w:t>
</w:t>
            </w:r>
            <w:r>
              <w:rPr>
                <w:rFonts w:ascii="Times New Roman"/>
                <w:b w:val="false"/>
                <w:i w:val="false"/>
                <w:color w:val="000000"/>
                <w:sz w:val="20"/>
              </w:rPr>
              <w:t>убытков (i)</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Оплаченные убытки по периодам с поправкой на инфляцию за</w:t>
            </w:r>
            <w:r>
              <w:br/>
            </w:r>
            <w:r>
              <w:rPr>
                <w:rFonts w:ascii="Times New Roman"/>
                <w:b w:val="false"/>
                <w:i w:val="false"/>
                <w:color w:val="000000"/>
                <w:sz w:val="20"/>
              </w:rPr>
              <w:t>
</w:t>
            </w:r>
            <w:r>
              <w:rPr>
                <w:rFonts w:ascii="Times New Roman"/>
                <w:b w:val="false"/>
                <w:i w:val="false"/>
                <w:color w:val="000000"/>
                <w:sz w:val="20"/>
              </w:rPr>
              <w:t>прошедшие периоды (j)</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n-1</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bl>
    <w:bookmarkStart w:name="z159" w:id="50"/>
    <w:p>
      <w:pPr>
        <w:spacing w:after="0"/>
        <w:ind w:left="0"/>
        <w:jc w:val="both"/>
      </w:pPr>
      <w:r>
        <w:rPr>
          <w:rFonts w:ascii="Times New Roman"/>
          <w:b w:val="false"/>
          <w:i w:val="false"/>
          <w:color w:val="000000"/>
          <w:sz w:val="28"/>
        </w:rPr>
        <w:t>
      4) Таблица накопленных оплаченных убытков с поправкой</w:t>
      </w:r>
      <w:r>
        <w:br/>
      </w:r>
      <w:r>
        <w:rPr>
          <w:rFonts w:ascii="Times New Roman"/>
          <w:b w:val="false"/>
          <w:i w:val="false"/>
          <w:color w:val="000000"/>
          <w:sz w:val="28"/>
        </w:rPr>
        <w:t>
на инфляцию за прошедшие периоды по _________________</w:t>
      </w:r>
      <w:r>
        <w:br/>
      </w:r>
      <w:r>
        <w:rPr>
          <w:rFonts w:ascii="Times New Roman"/>
          <w:b w:val="false"/>
          <w:i w:val="false"/>
          <w:color w:val="000000"/>
          <w:sz w:val="28"/>
        </w:rPr>
        <w:t>
                                    класс страхования</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3"/>
        <w:gridCol w:w="1653"/>
        <w:gridCol w:w="1693"/>
        <w:gridCol w:w="1293"/>
        <w:gridCol w:w="1633"/>
        <w:gridCol w:w="1633"/>
        <w:gridCol w:w="1413"/>
      </w:tblGrid>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w:t>
            </w:r>
            <w:r>
              <w:br/>
            </w:r>
            <w:r>
              <w:rPr>
                <w:rFonts w:ascii="Times New Roman"/>
                <w:b w:val="false"/>
                <w:i w:val="false"/>
                <w:color w:val="000000"/>
                <w:sz w:val="20"/>
              </w:rPr>
              <w:t>
</w:t>
            </w:r>
            <w:r>
              <w:rPr>
                <w:rFonts w:ascii="Times New Roman"/>
                <w:b w:val="false"/>
                <w:i w:val="false"/>
                <w:color w:val="000000"/>
                <w:sz w:val="20"/>
              </w:rPr>
              <w:t>наступления</w:t>
            </w:r>
            <w:r>
              <w:br/>
            </w:r>
            <w:r>
              <w:rPr>
                <w:rFonts w:ascii="Times New Roman"/>
                <w:b w:val="false"/>
                <w:i w:val="false"/>
                <w:color w:val="000000"/>
                <w:sz w:val="20"/>
              </w:rPr>
              <w:t>
</w:t>
            </w:r>
            <w:r>
              <w:rPr>
                <w:rFonts w:ascii="Times New Roman"/>
                <w:b w:val="false"/>
                <w:i w:val="false"/>
                <w:color w:val="000000"/>
                <w:sz w:val="20"/>
              </w:rPr>
              <w:t>убытков (i)</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Накопленные оплаченные убытки с поправкой на инфляцию за</w:t>
            </w:r>
            <w:r>
              <w:br/>
            </w:r>
            <w:r>
              <w:rPr>
                <w:rFonts w:ascii="Times New Roman"/>
                <w:b w:val="false"/>
                <w:i w:val="false"/>
                <w:color w:val="000000"/>
                <w:sz w:val="20"/>
              </w:rPr>
              <w:t>
</w:t>
            </w:r>
            <w:r>
              <w:rPr>
                <w:rFonts w:ascii="Times New Roman"/>
                <w:b w:val="false"/>
                <w:i w:val="false"/>
                <w:color w:val="000000"/>
                <w:sz w:val="20"/>
              </w:rPr>
              <w:t>прошедшие периоды (j)</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n-1</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bl>
    <w:bookmarkStart w:name="z160" w:id="51"/>
    <w:p>
      <w:pPr>
        <w:spacing w:after="0"/>
        <w:ind w:left="0"/>
        <w:jc w:val="both"/>
      </w:pPr>
      <w:r>
        <w:rPr>
          <w:rFonts w:ascii="Times New Roman"/>
          <w:b w:val="false"/>
          <w:i w:val="false"/>
          <w:color w:val="000000"/>
          <w:sz w:val="28"/>
        </w:rPr>
        <w:t>
      5) Коэффициенты развития убытков g(j) _______________________</w:t>
      </w:r>
      <w:r>
        <w:br/>
      </w:r>
      <w:r>
        <w:rPr>
          <w:rFonts w:ascii="Times New Roman"/>
          <w:b w:val="false"/>
          <w:i w:val="false"/>
          <w:color w:val="000000"/>
          <w:sz w:val="28"/>
        </w:rPr>
        <w:t>
                                            Метод развития убытков</w:t>
      </w:r>
      <w:r>
        <w:br/>
      </w:r>
      <w:r>
        <w:rPr>
          <w:rFonts w:ascii="Times New Roman"/>
          <w:b w:val="false"/>
          <w:i w:val="false"/>
          <w:color w:val="000000"/>
          <w:sz w:val="28"/>
        </w:rPr>
        <w:t>
                                            (среднее арифметическое,</w:t>
      </w:r>
      <w:r>
        <w:br/>
      </w:r>
      <w:r>
        <w:rPr>
          <w:rFonts w:ascii="Times New Roman"/>
          <w:b w:val="false"/>
          <w:i w:val="false"/>
          <w:color w:val="000000"/>
          <w:sz w:val="28"/>
        </w:rPr>
        <w:t>
                                             среднее за n-периодов,</w:t>
      </w:r>
      <w:r>
        <w:br/>
      </w:r>
      <w:r>
        <w:rPr>
          <w:rFonts w:ascii="Times New Roman"/>
          <w:b w:val="false"/>
          <w:i w:val="false"/>
          <w:color w:val="000000"/>
          <w:sz w:val="28"/>
        </w:rPr>
        <w:t>
                                              средняя величина)</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3"/>
        <w:gridCol w:w="1573"/>
        <w:gridCol w:w="1153"/>
        <w:gridCol w:w="1533"/>
        <w:gridCol w:w="1533"/>
        <w:gridCol w:w="1253"/>
      </w:tblGrid>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161" w:id="52"/>
    <w:p>
      <w:pPr>
        <w:spacing w:after="0"/>
        <w:ind w:left="0"/>
        <w:jc w:val="both"/>
      </w:pPr>
      <w:r>
        <w:rPr>
          <w:rFonts w:ascii="Times New Roman"/>
          <w:b w:val="false"/>
          <w:i w:val="false"/>
          <w:color w:val="000000"/>
          <w:sz w:val="28"/>
        </w:rPr>
        <w:t>
      6) Таблица прогнозируемых накопленных оплаченных убытков</w:t>
      </w:r>
      <w:r>
        <w:br/>
      </w:r>
      <w:r>
        <w:rPr>
          <w:rFonts w:ascii="Times New Roman"/>
          <w:b w:val="false"/>
          <w:i w:val="false"/>
          <w:color w:val="000000"/>
          <w:sz w:val="28"/>
        </w:rPr>
        <w:t>
с поправкой на инфляцию за прошедшие периоды по ____________________</w:t>
      </w:r>
      <w:r>
        <w:br/>
      </w:r>
      <w:r>
        <w:rPr>
          <w:rFonts w:ascii="Times New Roman"/>
          <w:b w:val="false"/>
          <w:i w:val="false"/>
          <w:color w:val="000000"/>
          <w:sz w:val="28"/>
        </w:rPr>
        <w:t>
                                                 класс страхования</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1"/>
        <w:gridCol w:w="725"/>
        <w:gridCol w:w="1416"/>
        <w:gridCol w:w="941"/>
        <w:gridCol w:w="1998"/>
        <w:gridCol w:w="1998"/>
        <w:gridCol w:w="1741"/>
      </w:tblGrid>
      <w:tr>
        <w:trPr>
          <w:trHeight w:val="51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w:t>
            </w:r>
            <w:r>
              <w:br/>
            </w:r>
            <w:r>
              <w:rPr>
                <w:rFonts w:ascii="Times New Roman"/>
                <w:b w:val="false"/>
                <w:i w:val="false"/>
                <w:color w:val="000000"/>
                <w:sz w:val="20"/>
              </w:rPr>
              <w:t>
</w:t>
            </w:r>
            <w:r>
              <w:rPr>
                <w:rFonts w:ascii="Times New Roman"/>
                <w:b w:val="false"/>
                <w:i w:val="false"/>
                <w:color w:val="000000"/>
                <w:sz w:val="20"/>
              </w:rPr>
              <w:t>наступления</w:t>
            </w:r>
            <w:r>
              <w:br/>
            </w:r>
            <w:r>
              <w:rPr>
                <w:rFonts w:ascii="Times New Roman"/>
                <w:b w:val="false"/>
                <w:i w:val="false"/>
                <w:color w:val="000000"/>
                <w:sz w:val="20"/>
              </w:rPr>
              <w:t>
</w:t>
            </w:r>
            <w:r>
              <w:rPr>
                <w:rFonts w:ascii="Times New Roman"/>
                <w:b w:val="false"/>
                <w:i w:val="false"/>
                <w:color w:val="000000"/>
                <w:sz w:val="20"/>
              </w:rPr>
              <w:t>убытков (i)</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Прогнозируемое накопление оплаченных убытков с</w:t>
            </w:r>
            <w:r>
              <w:br/>
            </w:r>
            <w:r>
              <w:rPr>
                <w:rFonts w:ascii="Times New Roman"/>
                <w:b w:val="false"/>
                <w:i w:val="false"/>
                <w:color w:val="000000"/>
                <w:sz w:val="20"/>
              </w:rPr>
              <w:t>
</w:t>
            </w:r>
            <w:r>
              <w:rPr>
                <w:rFonts w:ascii="Times New Roman"/>
                <w:b w:val="false"/>
                <w:i w:val="false"/>
                <w:color w:val="000000"/>
                <w:sz w:val="20"/>
              </w:rPr>
              <w:t>поправкой на инфляцию за прошедшие периоды</w:t>
            </w:r>
          </w:p>
        </w:tc>
      </w:tr>
      <w:tr>
        <w:trPr>
          <w:trHeight w:val="27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n-2</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n-1</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27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7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7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2" w:id="53"/>
    <w:p>
      <w:pPr>
        <w:spacing w:after="0"/>
        <w:ind w:left="0"/>
        <w:jc w:val="both"/>
      </w:pPr>
      <w:r>
        <w:rPr>
          <w:rFonts w:ascii="Times New Roman"/>
          <w:b w:val="false"/>
          <w:i w:val="false"/>
          <w:color w:val="000000"/>
          <w:sz w:val="28"/>
        </w:rPr>
        <w:t>
      7) Таблица резерва убытков с поправкой на инфляцию</w:t>
      </w:r>
      <w:r>
        <w:br/>
      </w:r>
      <w:r>
        <w:rPr>
          <w:rFonts w:ascii="Times New Roman"/>
          <w:b w:val="false"/>
          <w:i w:val="false"/>
          <w:color w:val="000000"/>
          <w:sz w:val="28"/>
        </w:rPr>
        <w:t>
за прошедшие периоды по ____________________</w:t>
      </w:r>
      <w:r>
        <w:br/>
      </w:r>
      <w:r>
        <w:rPr>
          <w:rFonts w:ascii="Times New Roman"/>
          <w:b w:val="false"/>
          <w:i w:val="false"/>
          <w:color w:val="000000"/>
          <w:sz w:val="28"/>
        </w:rPr>
        <w:t>
                         класс страхования</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7"/>
        <w:gridCol w:w="662"/>
        <w:gridCol w:w="1182"/>
        <w:gridCol w:w="922"/>
        <w:gridCol w:w="1636"/>
        <w:gridCol w:w="1961"/>
        <w:gridCol w:w="1962"/>
        <w:gridCol w:w="2208"/>
      </w:tblGrid>
      <w:tr>
        <w:trPr>
          <w:trHeight w:val="30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w:t>
            </w:r>
            <w:r>
              <w:br/>
            </w:r>
            <w:r>
              <w:rPr>
                <w:rFonts w:ascii="Times New Roman"/>
                <w:b w:val="false"/>
                <w:i w:val="false"/>
                <w:color w:val="000000"/>
                <w:sz w:val="20"/>
              </w:rPr>
              <w:t>
</w:t>
            </w:r>
            <w:r>
              <w:rPr>
                <w:rFonts w:ascii="Times New Roman"/>
                <w:b w:val="false"/>
                <w:i w:val="false"/>
                <w:color w:val="000000"/>
                <w:sz w:val="20"/>
              </w:rPr>
              <w:t>наступления</w:t>
            </w:r>
            <w:r>
              <w:br/>
            </w:r>
            <w:r>
              <w:rPr>
                <w:rFonts w:ascii="Times New Roman"/>
                <w:b w:val="false"/>
                <w:i w:val="false"/>
                <w:color w:val="000000"/>
                <w:sz w:val="20"/>
              </w:rPr>
              <w:t>
</w:t>
            </w:r>
            <w:r>
              <w:rPr>
                <w:rFonts w:ascii="Times New Roman"/>
                <w:b w:val="false"/>
                <w:i w:val="false"/>
                <w:color w:val="000000"/>
                <w:sz w:val="20"/>
              </w:rPr>
              <w:t>убытков (i)</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Прогнозируемое накопление оплаченных убытков с</w:t>
            </w:r>
            <w:r>
              <w:br/>
            </w:r>
            <w:r>
              <w:rPr>
                <w:rFonts w:ascii="Times New Roman"/>
                <w:b w:val="false"/>
                <w:i w:val="false"/>
                <w:color w:val="000000"/>
                <w:sz w:val="20"/>
              </w:rPr>
              <w:t>
</w:t>
            </w:r>
            <w:r>
              <w:rPr>
                <w:rFonts w:ascii="Times New Roman"/>
                <w:b w:val="false"/>
                <w:i w:val="false"/>
                <w:color w:val="000000"/>
                <w:sz w:val="20"/>
              </w:rPr>
              <w:t>поправкой на инфляцию за прошедшие периоды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w:t>
            </w:r>
            <w:r>
              <w:br/>
            </w:r>
            <w:r>
              <w:rPr>
                <w:rFonts w:ascii="Times New Roman"/>
                <w:b w:val="false"/>
                <w:i w:val="false"/>
                <w:color w:val="000000"/>
                <w:sz w:val="20"/>
              </w:rPr>
              <w:t>
</w:t>
            </w:r>
            <w:r>
              <w:rPr>
                <w:rFonts w:ascii="Times New Roman"/>
                <w:b w:val="false"/>
                <w:i w:val="false"/>
                <w:color w:val="000000"/>
                <w:sz w:val="20"/>
              </w:rPr>
              <w:t>убытков по</w:t>
            </w:r>
            <w:r>
              <w:br/>
            </w:r>
            <w:r>
              <w:rPr>
                <w:rFonts w:ascii="Times New Roman"/>
                <w:b w:val="false"/>
                <w:i w:val="false"/>
                <w:color w:val="000000"/>
                <w:sz w:val="20"/>
              </w:rPr>
              <w:t>
</w:t>
            </w:r>
            <w:r>
              <w:rPr>
                <w:rFonts w:ascii="Times New Roman"/>
                <w:b w:val="false"/>
                <w:i w:val="false"/>
                <w:color w:val="000000"/>
                <w:sz w:val="20"/>
              </w:rPr>
              <w:t>периодам</w:t>
            </w:r>
          </w:p>
        </w:tc>
      </w:tr>
      <w:tr>
        <w:trPr>
          <w:trHeight w:val="15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n-2</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n-1</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5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5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убытков с поправкой на инфляцию за прошедшие периоды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3" w:id="54"/>
    <w:p>
      <w:pPr>
        <w:spacing w:after="0"/>
        <w:ind w:left="0"/>
        <w:jc w:val="both"/>
      </w:pPr>
      <w:r>
        <w:rPr>
          <w:rFonts w:ascii="Times New Roman"/>
          <w:b w:val="false"/>
          <w:i w:val="false"/>
          <w:color w:val="000000"/>
          <w:sz w:val="28"/>
        </w:rPr>
        <w:t>
      8) Резерв произошедших, но незаявленных убытков увеличенный</w:t>
      </w:r>
      <w:r>
        <w:br/>
      </w:r>
      <w:r>
        <w:rPr>
          <w:rFonts w:ascii="Times New Roman"/>
          <w:b w:val="false"/>
          <w:i w:val="false"/>
          <w:color w:val="000000"/>
          <w:sz w:val="28"/>
        </w:rPr>
        <w:t>
на сумму расходов по урегулированию убытков по __________________</w:t>
      </w:r>
      <w:r>
        <w:br/>
      </w:r>
      <w:r>
        <w:rPr>
          <w:rFonts w:ascii="Times New Roman"/>
          <w:b w:val="false"/>
          <w:i w:val="false"/>
          <w:color w:val="000000"/>
          <w:sz w:val="28"/>
        </w:rPr>
        <w:t>
                                               класс страхования</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9"/>
        <w:gridCol w:w="3393"/>
        <w:gridCol w:w="3373"/>
        <w:gridCol w:w="3435"/>
      </w:tblGrid>
      <w:tr>
        <w:trPr>
          <w:trHeight w:val="450" w:hRule="atLeast"/>
        </w:trPr>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w:t>
            </w:r>
            <w:r>
              <w:br/>
            </w:r>
            <w:r>
              <w:rPr>
                <w:rFonts w:ascii="Times New Roman"/>
                <w:b w:val="false"/>
                <w:i w:val="false"/>
                <w:color w:val="000000"/>
                <w:sz w:val="20"/>
              </w:rPr>
              <w:t>
</w:t>
            </w:r>
            <w:r>
              <w:rPr>
                <w:rFonts w:ascii="Times New Roman"/>
                <w:b w:val="false"/>
                <w:i w:val="false"/>
                <w:color w:val="000000"/>
                <w:sz w:val="20"/>
              </w:rPr>
              <w:t>наступления</w:t>
            </w:r>
            <w:r>
              <w:br/>
            </w:r>
            <w:r>
              <w:rPr>
                <w:rFonts w:ascii="Times New Roman"/>
                <w:b w:val="false"/>
                <w:i w:val="false"/>
                <w:color w:val="000000"/>
                <w:sz w:val="20"/>
              </w:rPr>
              <w:t>
</w:t>
            </w:r>
            <w:r>
              <w:rPr>
                <w:rFonts w:ascii="Times New Roman"/>
                <w:b w:val="false"/>
                <w:i w:val="false"/>
                <w:color w:val="000000"/>
                <w:sz w:val="20"/>
              </w:rPr>
              <w:t>убытков (i)</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убытков по</w:t>
            </w:r>
            <w:r>
              <w:br/>
            </w:r>
            <w:r>
              <w:rPr>
                <w:rFonts w:ascii="Times New Roman"/>
                <w:b w:val="false"/>
                <w:i w:val="false"/>
                <w:color w:val="000000"/>
                <w:sz w:val="20"/>
              </w:rPr>
              <w:t>
</w:t>
            </w:r>
            <w:r>
              <w:rPr>
                <w:rFonts w:ascii="Times New Roman"/>
                <w:b w:val="false"/>
                <w:i w:val="false"/>
                <w:color w:val="000000"/>
                <w:sz w:val="20"/>
              </w:rPr>
              <w:t>периодам</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Заявленные, но не</w:t>
            </w:r>
            <w:r>
              <w:br/>
            </w:r>
            <w:r>
              <w:rPr>
                <w:rFonts w:ascii="Times New Roman"/>
                <w:b w:val="false"/>
                <w:i w:val="false"/>
                <w:color w:val="000000"/>
                <w:sz w:val="20"/>
              </w:rPr>
              <w:t>
</w:t>
            </w:r>
            <w:r>
              <w:rPr>
                <w:rFonts w:ascii="Times New Roman"/>
                <w:b w:val="false"/>
                <w:i w:val="false"/>
                <w:color w:val="000000"/>
                <w:sz w:val="20"/>
              </w:rPr>
              <w:t>урегулированные</w:t>
            </w:r>
            <w:r>
              <w:br/>
            </w:r>
            <w:r>
              <w:rPr>
                <w:rFonts w:ascii="Times New Roman"/>
                <w:b w:val="false"/>
                <w:i w:val="false"/>
                <w:color w:val="000000"/>
                <w:sz w:val="20"/>
              </w:rPr>
              <w:t>
</w:t>
            </w:r>
            <w:r>
              <w:rPr>
                <w:rFonts w:ascii="Times New Roman"/>
                <w:b w:val="false"/>
                <w:i w:val="false"/>
                <w:color w:val="000000"/>
                <w:sz w:val="20"/>
              </w:rPr>
              <w:t>убытки</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Произошедшие, но</w:t>
            </w:r>
            <w:r>
              <w:br/>
            </w:r>
            <w:r>
              <w:rPr>
                <w:rFonts w:ascii="Times New Roman"/>
                <w:b w:val="false"/>
                <w:i w:val="false"/>
                <w:color w:val="000000"/>
                <w:sz w:val="20"/>
              </w:rPr>
              <w:t>
</w:t>
            </w:r>
            <w:r>
              <w:rPr>
                <w:rFonts w:ascii="Times New Roman"/>
                <w:b w:val="false"/>
                <w:i w:val="false"/>
                <w:color w:val="000000"/>
                <w:sz w:val="20"/>
              </w:rPr>
              <w:t>незаявленные убытки</w:t>
            </w:r>
          </w:p>
        </w:tc>
      </w:tr>
      <w:tr>
        <w:trPr>
          <w:trHeight w:val="225" w:hRule="atLeast"/>
        </w:trPr>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n-1</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4" w:id="55"/>
    <w:p>
      <w:pPr>
        <w:spacing w:after="0"/>
        <w:ind w:left="0"/>
        <w:jc w:val="both"/>
      </w:pPr>
      <w:r>
        <w:rPr>
          <w:rFonts w:ascii="Times New Roman"/>
          <w:b w:val="false"/>
          <w:i w:val="false"/>
          <w:color w:val="000000"/>
          <w:sz w:val="28"/>
        </w:rPr>
        <w:t>
     </w:t>
      </w:r>
      <w:r>
        <w:rPr>
          <w:rFonts w:ascii="Times New Roman"/>
          <w:b/>
          <w:i w:val="false"/>
          <w:color w:val="000000"/>
          <w:sz w:val="28"/>
        </w:rPr>
        <w:t>Данные для расчета резерва произошедших, но незаявленных</w:t>
      </w:r>
      <w:r>
        <w:br/>
      </w:r>
      <w:r>
        <w:rPr>
          <w:rFonts w:ascii="Times New Roman"/>
          <w:b w:val="false"/>
          <w:i w:val="false"/>
          <w:color w:val="000000"/>
          <w:sz w:val="28"/>
        </w:rPr>
        <w:t>
         </w:t>
      </w:r>
      <w:r>
        <w:rPr>
          <w:rFonts w:ascii="Times New Roman"/>
          <w:b/>
          <w:i w:val="false"/>
          <w:color w:val="000000"/>
          <w:sz w:val="28"/>
        </w:rPr>
        <w:t>убытков на основе метода Борнхьюттера-Фергюсона</w:t>
      </w:r>
    </w:p>
    <w:bookmarkEnd w:id="55"/>
    <w:bookmarkStart w:name="z165" w:id="56"/>
    <w:p>
      <w:pPr>
        <w:spacing w:after="0"/>
        <w:ind w:left="0"/>
        <w:jc w:val="both"/>
      </w:pPr>
      <w:r>
        <w:rPr>
          <w:rFonts w:ascii="Times New Roman"/>
          <w:b w:val="false"/>
          <w:i w:val="false"/>
          <w:color w:val="000000"/>
          <w:sz w:val="28"/>
        </w:rPr>
        <w:t>
      1) Таблица заявленных на отчетную дату убытков по _____________</w:t>
      </w:r>
      <w:r>
        <w:br/>
      </w:r>
      <w:r>
        <w:rPr>
          <w:rFonts w:ascii="Times New Roman"/>
          <w:b w:val="false"/>
          <w:i w:val="false"/>
          <w:color w:val="000000"/>
          <w:sz w:val="28"/>
        </w:rPr>
        <w:t>
                                                     класс страхования</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7"/>
        <w:gridCol w:w="1608"/>
        <w:gridCol w:w="1650"/>
        <w:gridCol w:w="1209"/>
        <w:gridCol w:w="1608"/>
        <w:gridCol w:w="1608"/>
        <w:gridCol w:w="1316"/>
      </w:tblGrid>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w:t>
            </w:r>
            <w:r>
              <w:br/>
            </w:r>
            <w:r>
              <w:rPr>
                <w:rFonts w:ascii="Times New Roman"/>
                <w:b w:val="false"/>
                <w:i w:val="false"/>
                <w:color w:val="000000"/>
                <w:sz w:val="20"/>
              </w:rPr>
              <w:t>
</w:t>
            </w:r>
            <w:r>
              <w:rPr>
                <w:rFonts w:ascii="Times New Roman"/>
                <w:b w:val="false"/>
                <w:i w:val="false"/>
                <w:color w:val="000000"/>
                <w:sz w:val="20"/>
              </w:rPr>
              <w:t>наступления</w:t>
            </w:r>
            <w:r>
              <w:br/>
            </w:r>
            <w:r>
              <w:rPr>
                <w:rFonts w:ascii="Times New Roman"/>
                <w:b w:val="false"/>
                <w:i w:val="false"/>
                <w:color w:val="000000"/>
                <w:sz w:val="20"/>
              </w:rPr>
              <w:t>
</w:t>
            </w:r>
            <w:r>
              <w:rPr>
                <w:rFonts w:ascii="Times New Roman"/>
                <w:b w:val="false"/>
                <w:i w:val="false"/>
                <w:color w:val="000000"/>
                <w:sz w:val="20"/>
              </w:rPr>
              <w:t>убытков (i)</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Заявленные убытки по периодам (j)</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n-2</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n-1</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166" w:id="57"/>
    <w:p>
      <w:pPr>
        <w:spacing w:after="0"/>
        <w:ind w:left="0"/>
        <w:jc w:val="both"/>
      </w:pPr>
      <w:r>
        <w:rPr>
          <w:rFonts w:ascii="Times New Roman"/>
          <w:b w:val="false"/>
          <w:i w:val="false"/>
          <w:color w:val="000000"/>
          <w:sz w:val="28"/>
        </w:rPr>
        <w:t>
      2) Таблица накопленных заявленных убытков по __________________</w:t>
      </w:r>
      <w:r>
        <w:br/>
      </w:r>
      <w:r>
        <w:rPr>
          <w:rFonts w:ascii="Times New Roman"/>
          <w:b w:val="false"/>
          <w:i w:val="false"/>
          <w:color w:val="000000"/>
          <w:sz w:val="28"/>
        </w:rPr>
        <w:t>
                                                   класс страхования</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1"/>
        <w:gridCol w:w="1609"/>
        <w:gridCol w:w="1651"/>
        <w:gridCol w:w="1210"/>
        <w:gridCol w:w="1609"/>
        <w:gridCol w:w="1610"/>
        <w:gridCol w:w="1316"/>
      </w:tblGrid>
      <w:tr>
        <w:trPr>
          <w:trHeight w:val="30" w:hRule="atLeast"/>
        </w:trPr>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w:t>
            </w:r>
            <w:r>
              <w:br/>
            </w:r>
            <w:r>
              <w:rPr>
                <w:rFonts w:ascii="Times New Roman"/>
                <w:b w:val="false"/>
                <w:i w:val="false"/>
                <w:color w:val="000000"/>
                <w:sz w:val="20"/>
              </w:rPr>
              <w:t>
</w:t>
            </w:r>
            <w:r>
              <w:rPr>
                <w:rFonts w:ascii="Times New Roman"/>
                <w:b w:val="false"/>
                <w:i w:val="false"/>
                <w:color w:val="000000"/>
                <w:sz w:val="20"/>
              </w:rPr>
              <w:t>наступления</w:t>
            </w:r>
            <w:r>
              <w:br/>
            </w:r>
            <w:r>
              <w:rPr>
                <w:rFonts w:ascii="Times New Roman"/>
                <w:b w:val="false"/>
                <w:i w:val="false"/>
                <w:color w:val="000000"/>
                <w:sz w:val="20"/>
              </w:rPr>
              <w:t>
</w:t>
            </w:r>
            <w:r>
              <w:rPr>
                <w:rFonts w:ascii="Times New Roman"/>
                <w:b w:val="false"/>
                <w:i w:val="false"/>
                <w:color w:val="000000"/>
                <w:sz w:val="20"/>
              </w:rPr>
              <w:t>убытков (i)</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Накопленные заявленные убытки (j)</w:t>
            </w:r>
          </w:p>
        </w:tc>
      </w:tr>
      <w:tr>
        <w:trPr>
          <w:trHeight w:val="30" w:hRule="atLeast"/>
        </w:trPr>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n-2</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30" w:hRule="atLeast"/>
        </w:trPr>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n-1</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167" w:id="58"/>
    <w:p>
      <w:pPr>
        <w:spacing w:after="0"/>
        <w:ind w:left="0"/>
        <w:jc w:val="both"/>
      </w:pPr>
      <w:r>
        <w:rPr>
          <w:rFonts w:ascii="Times New Roman"/>
          <w:b w:val="false"/>
          <w:i w:val="false"/>
          <w:color w:val="000000"/>
          <w:sz w:val="28"/>
        </w:rPr>
        <w:t>
      3) Таблица коэффициентов</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3"/>
        <w:gridCol w:w="2293"/>
        <w:gridCol w:w="1893"/>
        <w:gridCol w:w="2213"/>
      </w:tblGrid>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w:t>
            </w:r>
            <w:r>
              <w:br/>
            </w:r>
            <w:r>
              <w:rPr>
                <w:rFonts w:ascii="Times New Roman"/>
                <w:b w:val="false"/>
                <w:i w:val="false"/>
                <w:color w:val="000000"/>
                <w:sz w:val="20"/>
              </w:rPr>
              <w:t>
</w:t>
            </w:r>
            <w:r>
              <w:rPr>
                <w:rFonts w:ascii="Times New Roman"/>
                <w:b w:val="false"/>
                <w:i w:val="false"/>
                <w:color w:val="000000"/>
                <w:sz w:val="20"/>
              </w:rPr>
              <w:t>наступления</w:t>
            </w:r>
            <w:r>
              <w:br/>
            </w:r>
            <w:r>
              <w:rPr>
                <w:rFonts w:ascii="Times New Roman"/>
                <w:b w:val="false"/>
                <w:i w:val="false"/>
                <w:color w:val="000000"/>
                <w:sz w:val="20"/>
              </w:rPr>
              <w:t>
</w:t>
            </w:r>
            <w:r>
              <w:rPr>
                <w:rFonts w:ascii="Times New Roman"/>
                <w:b w:val="false"/>
                <w:i w:val="false"/>
                <w:color w:val="000000"/>
                <w:sz w:val="20"/>
              </w:rPr>
              <w:t>убытков (i)</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Коэффициенты</w:t>
            </w:r>
            <w:r>
              <w:br/>
            </w:r>
            <w:r>
              <w:rPr>
                <w:rFonts w:ascii="Times New Roman"/>
                <w:b w:val="false"/>
                <w:i w:val="false"/>
                <w:color w:val="000000"/>
                <w:sz w:val="20"/>
              </w:rPr>
              <w:t>
</w:t>
            </w:r>
            <w:r>
              <w:rPr>
                <w:rFonts w:ascii="Times New Roman"/>
                <w:b w:val="false"/>
                <w:i w:val="false"/>
                <w:color w:val="000000"/>
                <w:sz w:val="20"/>
              </w:rPr>
              <w:t>развития</w:t>
            </w:r>
            <w:r>
              <w:br/>
            </w:r>
            <w:r>
              <w:rPr>
                <w:rFonts w:ascii="Times New Roman"/>
                <w:b w:val="false"/>
                <w:i w:val="false"/>
                <w:color w:val="000000"/>
                <w:sz w:val="20"/>
              </w:rPr>
              <w:t>
</w:t>
            </w:r>
            <w:r>
              <w:rPr>
                <w:rFonts w:ascii="Times New Roman"/>
                <w:b w:val="false"/>
                <w:i w:val="false"/>
                <w:color w:val="000000"/>
                <w:sz w:val="20"/>
              </w:rPr>
              <w:t>убытков g(j)</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Факторы</w:t>
            </w:r>
            <w:r>
              <w:br/>
            </w:r>
            <w:r>
              <w:rPr>
                <w:rFonts w:ascii="Times New Roman"/>
                <w:b w:val="false"/>
                <w:i w:val="false"/>
                <w:color w:val="000000"/>
                <w:sz w:val="20"/>
              </w:rPr>
              <w:t>
</w:t>
            </w:r>
            <w:r>
              <w:rPr>
                <w:rFonts w:ascii="Times New Roman"/>
                <w:b w:val="false"/>
                <w:i w:val="false"/>
                <w:color w:val="000000"/>
                <w:sz w:val="20"/>
              </w:rPr>
              <w:t>развития</w:t>
            </w:r>
            <w:r>
              <w:br/>
            </w:r>
            <w:r>
              <w:rPr>
                <w:rFonts w:ascii="Times New Roman"/>
                <w:b w:val="false"/>
                <w:i w:val="false"/>
                <w:color w:val="000000"/>
                <w:sz w:val="20"/>
              </w:rPr>
              <w:t>
</w:t>
            </w:r>
            <w:r>
              <w:rPr>
                <w:rFonts w:ascii="Times New Roman"/>
                <w:b w:val="false"/>
                <w:i w:val="false"/>
                <w:color w:val="000000"/>
                <w:sz w:val="20"/>
              </w:rPr>
              <w:t>убытков</w:t>
            </w:r>
            <w:r>
              <w:br/>
            </w:r>
            <w:r>
              <w:rPr>
                <w:rFonts w:ascii="Times New Roman"/>
                <w:b w:val="false"/>
                <w:i w:val="false"/>
                <w:color w:val="000000"/>
                <w:sz w:val="20"/>
              </w:rPr>
              <w:t>
</w:t>
            </w:r>
            <w:r>
              <w:rPr>
                <w:rFonts w:ascii="Times New Roman"/>
                <w:b w:val="false"/>
                <w:i w:val="false"/>
                <w:color w:val="000000"/>
                <w:sz w:val="20"/>
              </w:rPr>
              <w:t>f (j)</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Факторы</w:t>
            </w:r>
            <w:r>
              <w:br/>
            </w:r>
            <w:r>
              <w:rPr>
                <w:rFonts w:ascii="Times New Roman"/>
                <w:b w:val="false"/>
                <w:i w:val="false"/>
                <w:color w:val="000000"/>
                <w:sz w:val="20"/>
              </w:rPr>
              <w:t>
</w:t>
            </w:r>
            <w:r>
              <w:rPr>
                <w:rFonts w:ascii="Times New Roman"/>
                <w:b w:val="false"/>
                <w:i w:val="false"/>
                <w:color w:val="000000"/>
                <w:sz w:val="20"/>
              </w:rPr>
              <w:t>запаздывания</w:t>
            </w:r>
            <w:r>
              <w:br/>
            </w:r>
            <w:r>
              <w:rPr>
                <w:rFonts w:ascii="Times New Roman"/>
                <w:b w:val="false"/>
                <w:i w:val="false"/>
                <w:color w:val="000000"/>
                <w:sz w:val="20"/>
              </w:rPr>
              <w:t>
</w:t>
            </w:r>
            <w:r>
              <w:rPr>
                <w:rFonts w:ascii="Times New Roman"/>
                <w:b w:val="false"/>
                <w:i w:val="false"/>
                <w:color w:val="000000"/>
                <w:sz w:val="20"/>
              </w:rPr>
              <w:t>h(j)</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8" w:id="59"/>
    <w:p>
      <w:pPr>
        <w:spacing w:after="0"/>
        <w:ind w:left="0"/>
        <w:jc w:val="both"/>
      </w:pPr>
      <w:r>
        <w:rPr>
          <w:rFonts w:ascii="Times New Roman"/>
          <w:b w:val="false"/>
          <w:i w:val="false"/>
          <w:color w:val="000000"/>
          <w:sz w:val="28"/>
        </w:rPr>
        <w:t>
      4) Резерв произошедших, но незаявленных убытков, увеличенный</w:t>
      </w:r>
      <w:r>
        <w:br/>
      </w:r>
      <w:r>
        <w:rPr>
          <w:rFonts w:ascii="Times New Roman"/>
          <w:b w:val="false"/>
          <w:i w:val="false"/>
          <w:color w:val="000000"/>
          <w:sz w:val="28"/>
        </w:rPr>
        <w:t>
на сумму расходов по урегулированию убытков по __________________</w:t>
      </w:r>
      <w:r>
        <w:br/>
      </w:r>
      <w:r>
        <w:rPr>
          <w:rFonts w:ascii="Times New Roman"/>
          <w:b w:val="false"/>
          <w:i w:val="false"/>
          <w:color w:val="000000"/>
          <w:sz w:val="28"/>
        </w:rPr>
        <w:t>
                                                класс страхования</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1"/>
        <w:gridCol w:w="1497"/>
        <w:gridCol w:w="1685"/>
        <w:gridCol w:w="1894"/>
        <w:gridCol w:w="1497"/>
        <w:gridCol w:w="1895"/>
        <w:gridCol w:w="1895"/>
        <w:gridCol w:w="1896"/>
      </w:tblGrid>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w:t>
            </w:r>
            <w:r>
              <w:br/>
            </w:r>
            <w:r>
              <w:rPr>
                <w:rFonts w:ascii="Times New Roman"/>
                <w:b w:val="false"/>
                <w:i w:val="false"/>
                <w:color w:val="000000"/>
                <w:sz w:val="20"/>
              </w:rPr>
              <w:t>
</w:t>
            </w:r>
            <w:r>
              <w:rPr>
                <w:rFonts w:ascii="Times New Roman"/>
                <w:b w:val="false"/>
                <w:i w:val="false"/>
                <w:color w:val="000000"/>
                <w:sz w:val="20"/>
              </w:rPr>
              <w:t>насту-</w:t>
            </w:r>
            <w:r>
              <w:br/>
            </w:r>
            <w:r>
              <w:rPr>
                <w:rFonts w:ascii="Times New Roman"/>
                <w:b w:val="false"/>
                <w:i w:val="false"/>
                <w:color w:val="000000"/>
                <w:sz w:val="20"/>
              </w:rPr>
              <w:t>
</w:t>
            </w:r>
            <w:r>
              <w:rPr>
                <w:rFonts w:ascii="Times New Roman"/>
                <w:b w:val="false"/>
                <w:i w:val="false"/>
                <w:color w:val="000000"/>
                <w:sz w:val="20"/>
              </w:rPr>
              <w:t>пления</w:t>
            </w:r>
            <w:r>
              <w:br/>
            </w:r>
            <w:r>
              <w:rPr>
                <w:rFonts w:ascii="Times New Roman"/>
                <w:b w:val="false"/>
                <w:i w:val="false"/>
                <w:color w:val="000000"/>
                <w:sz w:val="20"/>
              </w:rPr>
              <w:t>
</w:t>
            </w:r>
            <w:r>
              <w:rPr>
                <w:rFonts w:ascii="Times New Roman"/>
                <w:b w:val="false"/>
                <w:i w:val="false"/>
                <w:color w:val="000000"/>
                <w:sz w:val="20"/>
              </w:rPr>
              <w:t>убытков</w:t>
            </w:r>
            <w:r>
              <w:br/>
            </w:r>
            <w:r>
              <w:rPr>
                <w:rFonts w:ascii="Times New Roman"/>
                <w:b w:val="false"/>
                <w:i w:val="false"/>
                <w:color w:val="000000"/>
                <w:sz w:val="20"/>
              </w:rPr>
              <w:t>
</w:t>
            </w:r>
            <w:r>
              <w:rPr>
                <w:rFonts w:ascii="Times New Roman"/>
                <w:b w:val="false"/>
                <w:i w:val="false"/>
                <w:color w:val="000000"/>
                <w:sz w:val="20"/>
              </w:rPr>
              <w:t>(i)</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Зарабо-</w:t>
            </w:r>
            <w:r>
              <w:br/>
            </w:r>
            <w:r>
              <w:rPr>
                <w:rFonts w:ascii="Times New Roman"/>
                <w:b w:val="false"/>
                <w:i w:val="false"/>
                <w:color w:val="000000"/>
                <w:sz w:val="20"/>
              </w:rPr>
              <w:t>
</w:t>
            </w:r>
            <w:r>
              <w:rPr>
                <w:rFonts w:ascii="Times New Roman"/>
                <w:b w:val="false"/>
                <w:i w:val="false"/>
                <w:color w:val="000000"/>
                <w:sz w:val="20"/>
              </w:rPr>
              <w:t>танные</w:t>
            </w:r>
            <w:r>
              <w:br/>
            </w:r>
            <w:r>
              <w:rPr>
                <w:rFonts w:ascii="Times New Roman"/>
                <w:b w:val="false"/>
                <w:i w:val="false"/>
                <w:color w:val="000000"/>
                <w:sz w:val="20"/>
              </w:rPr>
              <w:t>
</w:t>
            </w:r>
            <w:r>
              <w:rPr>
                <w:rFonts w:ascii="Times New Roman"/>
                <w:b w:val="false"/>
                <w:i w:val="false"/>
                <w:color w:val="000000"/>
                <w:sz w:val="20"/>
              </w:rPr>
              <w:t>премии</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w:t>
            </w:r>
            <w:r>
              <w:br/>
            </w:r>
            <w:r>
              <w:rPr>
                <w:rFonts w:ascii="Times New Roman"/>
                <w:b w:val="false"/>
                <w:i w:val="false"/>
                <w:color w:val="000000"/>
                <w:sz w:val="20"/>
              </w:rPr>
              <w:t>
</w:t>
            </w:r>
            <w:r>
              <w:rPr>
                <w:rFonts w:ascii="Times New Roman"/>
                <w:b w:val="false"/>
                <w:i w:val="false"/>
                <w:color w:val="000000"/>
                <w:sz w:val="20"/>
              </w:rPr>
              <w:t>ци</w:t>
            </w:r>
            <w:r>
              <w:rPr>
                <w:rFonts w:ascii="Times New Roman"/>
                <w:b w:val="false"/>
                <w:i w:val="false"/>
                <w:color w:val="000000"/>
                <w:sz w:val="20"/>
              </w:rPr>
              <w:t>ент,</w:t>
            </w:r>
            <w:r>
              <w:br/>
            </w:r>
            <w:r>
              <w:rPr>
                <w:rFonts w:ascii="Times New Roman"/>
                <w:b w:val="false"/>
                <w:i w:val="false"/>
                <w:color w:val="000000"/>
                <w:sz w:val="20"/>
              </w:rPr>
              <w:t>
</w:t>
            </w:r>
            <w:r>
              <w:rPr>
                <w:rFonts w:ascii="Times New Roman"/>
                <w:b w:val="false"/>
                <w:i w:val="false"/>
                <w:color w:val="000000"/>
                <w:sz w:val="20"/>
              </w:rPr>
              <w:t>характе-</w:t>
            </w:r>
            <w:r>
              <w:br/>
            </w:r>
            <w:r>
              <w:rPr>
                <w:rFonts w:ascii="Times New Roman"/>
                <w:b w:val="false"/>
                <w:i w:val="false"/>
                <w:color w:val="000000"/>
                <w:sz w:val="20"/>
              </w:rPr>
              <w:t>
</w:t>
            </w:r>
            <w:r>
              <w:rPr>
                <w:rFonts w:ascii="Times New Roman"/>
                <w:b w:val="false"/>
                <w:i w:val="false"/>
                <w:color w:val="000000"/>
                <w:sz w:val="20"/>
              </w:rPr>
              <w:t>ризующий</w:t>
            </w:r>
            <w:r>
              <w:br/>
            </w:r>
            <w:r>
              <w:rPr>
                <w:rFonts w:ascii="Times New Roman"/>
                <w:b w:val="false"/>
                <w:i w:val="false"/>
                <w:color w:val="000000"/>
                <w:sz w:val="20"/>
              </w:rPr>
              <w:t>
</w:t>
            </w:r>
            <w:r>
              <w:rPr>
                <w:rFonts w:ascii="Times New Roman"/>
                <w:b w:val="false"/>
                <w:i w:val="false"/>
                <w:color w:val="000000"/>
                <w:sz w:val="20"/>
              </w:rPr>
              <w:t>убыточ-</w:t>
            </w:r>
            <w:r>
              <w:br/>
            </w:r>
            <w:r>
              <w:rPr>
                <w:rFonts w:ascii="Times New Roman"/>
                <w:b w:val="false"/>
                <w:i w:val="false"/>
                <w:color w:val="000000"/>
                <w:sz w:val="20"/>
              </w:rPr>
              <w:t>
</w:t>
            </w:r>
            <w:r>
              <w:rPr>
                <w:rFonts w:ascii="Times New Roman"/>
                <w:b w:val="false"/>
                <w:i w:val="false"/>
                <w:color w:val="000000"/>
                <w:sz w:val="20"/>
              </w:rPr>
              <w:t>ность</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Ожидаемая</w:t>
            </w:r>
            <w:r>
              <w:br/>
            </w:r>
            <w:r>
              <w:rPr>
                <w:rFonts w:ascii="Times New Roman"/>
                <w:b w:val="false"/>
                <w:i w:val="false"/>
                <w:color w:val="000000"/>
                <w:sz w:val="20"/>
              </w:rPr>
              <w:t>
</w:t>
            </w:r>
            <w:r>
              <w:rPr>
                <w:rFonts w:ascii="Times New Roman"/>
                <w:b w:val="false"/>
                <w:i w:val="false"/>
                <w:color w:val="000000"/>
                <w:sz w:val="20"/>
              </w:rPr>
              <w:t>величина</w:t>
            </w:r>
            <w:r>
              <w:br/>
            </w:r>
            <w:r>
              <w:rPr>
                <w:rFonts w:ascii="Times New Roman"/>
                <w:b w:val="false"/>
                <w:i w:val="false"/>
                <w:color w:val="000000"/>
                <w:sz w:val="20"/>
              </w:rPr>
              <w:t>
</w:t>
            </w:r>
            <w:r>
              <w:rPr>
                <w:rFonts w:ascii="Times New Roman"/>
                <w:b w:val="false"/>
                <w:i w:val="false"/>
                <w:color w:val="000000"/>
                <w:sz w:val="20"/>
              </w:rPr>
              <w:t>произошед-</w:t>
            </w:r>
            <w:r>
              <w:br/>
            </w:r>
            <w:r>
              <w:rPr>
                <w:rFonts w:ascii="Times New Roman"/>
                <w:b w:val="false"/>
                <w:i w:val="false"/>
                <w:color w:val="000000"/>
                <w:sz w:val="20"/>
              </w:rPr>
              <w:t>
</w:t>
            </w:r>
            <w:r>
              <w:rPr>
                <w:rFonts w:ascii="Times New Roman"/>
                <w:b w:val="false"/>
                <w:i w:val="false"/>
                <w:color w:val="000000"/>
                <w:sz w:val="20"/>
              </w:rPr>
              <w:t>ших</w:t>
            </w:r>
            <w:r>
              <w:br/>
            </w:r>
            <w:r>
              <w:rPr>
                <w:rFonts w:ascii="Times New Roman"/>
                <w:b w:val="false"/>
                <w:i w:val="false"/>
                <w:color w:val="000000"/>
                <w:sz w:val="20"/>
              </w:rPr>
              <w:t>
</w:t>
            </w:r>
            <w:r>
              <w:rPr>
                <w:rFonts w:ascii="Times New Roman"/>
                <w:b w:val="false"/>
                <w:i w:val="false"/>
                <w:color w:val="000000"/>
                <w:sz w:val="20"/>
              </w:rPr>
              <w:t>убытков</w:t>
            </w:r>
            <w:r>
              <w:br/>
            </w:r>
            <w:r>
              <w:rPr>
                <w:rFonts w:ascii="Times New Roman"/>
                <w:b w:val="false"/>
                <w:i w:val="false"/>
                <w:color w:val="000000"/>
                <w:sz w:val="20"/>
              </w:rPr>
              <w:t>
</w:t>
            </w:r>
            <w:r>
              <w:rPr>
                <w:rFonts w:ascii="Times New Roman"/>
                <w:b w:val="false"/>
                <w:i w:val="false"/>
                <w:color w:val="000000"/>
                <w:sz w:val="20"/>
              </w:rPr>
              <w:t>z(i)</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Факторы</w:t>
            </w:r>
            <w:r>
              <w:br/>
            </w:r>
            <w:r>
              <w:rPr>
                <w:rFonts w:ascii="Times New Roman"/>
                <w:b w:val="false"/>
                <w:i w:val="false"/>
                <w:color w:val="000000"/>
                <w:sz w:val="20"/>
              </w:rPr>
              <w:t>
</w:t>
            </w:r>
            <w:r>
              <w:rPr>
                <w:rFonts w:ascii="Times New Roman"/>
                <w:b w:val="false"/>
                <w:i w:val="false"/>
                <w:color w:val="000000"/>
                <w:sz w:val="20"/>
              </w:rPr>
              <w:t>запазды-</w:t>
            </w:r>
            <w:r>
              <w:br/>
            </w:r>
            <w:r>
              <w:rPr>
                <w:rFonts w:ascii="Times New Roman"/>
                <w:b w:val="false"/>
                <w:i w:val="false"/>
                <w:color w:val="000000"/>
                <w:sz w:val="20"/>
              </w:rPr>
              <w:t>
</w:t>
            </w:r>
            <w:r>
              <w:rPr>
                <w:rFonts w:ascii="Times New Roman"/>
                <w:b w:val="false"/>
                <w:i w:val="false"/>
                <w:color w:val="000000"/>
                <w:sz w:val="20"/>
              </w:rPr>
              <w:t>вания</w:t>
            </w:r>
            <w:r>
              <w:br/>
            </w:r>
            <w:r>
              <w:rPr>
                <w:rFonts w:ascii="Times New Roman"/>
                <w:b w:val="false"/>
                <w:i w:val="false"/>
                <w:color w:val="000000"/>
                <w:sz w:val="20"/>
              </w:rPr>
              <w:t>
</w:t>
            </w:r>
            <w:r>
              <w:rPr>
                <w:rFonts w:ascii="Times New Roman"/>
                <w:b w:val="false"/>
                <w:i w:val="false"/>
                <w:color w:val="000000"/>
                <w:sz w:val="20"/>
              </w:rPr>
              <w:t>h(j)</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Произошед-</w:t>
            </w:r>
            <w:r>
              <w:br/>
            </w:r>
            <w:r>
              <w:rPr>
                <w:rFonts w:ascii="Times New Roman"/>
                <w:b w:val="false"/>
                <w:i w:val="false"/>
                <w:color w:val="000000"/>
                <w:sz w:val="20"/>
              </w:rPr>
              <w:t>
</w:t>
            </w:r>
            <w:r>
              <w:rPr>
                <w:rFonts w:ascii="Times New Roman"/>
                <w:b w:val="false"/>
                <w:i w:val="false"/>
                <w:color w:val="000000"/>
                <w:sz w:val="20"/>
              </w:rPr>
              <w:t>шие, но не</w:t>
            </w:r>
            <w:r>
              <w:br/>
            </w:r>
            <w:r>
              <w:rPr>
                <w:rFonts w:ascii="Times New Roman"/>
                <w:b w:val="false"/>
                <w:i w:val="false"/>
                <w:color w:val="000000"/>
                <w:sz w:val="20"/>
              </w:rPr>
              <w:t>
</w:t>
            </w:r>
            <w:r>
              <w:rPr>
                <w:rFonts w:ascii="Times New Roman"/>
                <w:b w:val="false"/>
                <w:i w:val="false"/>
                <w:color w:val="000000"/>
                <w:sz w:val="20"/>
              </w:rPr>
              <w:t>оплаченные</w:t>
            </w:r>
            <w:r>
              <w:br/>
            </w:r>
            <w:r>
              <w:rPr>
                <w:rFonts w:ascii="Times New Roman"/>
                <w:b w:val="false"/>
                <w:i w:val="false"/>
                <w:color w:val="000000"/>
                <w:sz w:val="20"/>
              </w:rPr>
              <w:t>
</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отчетную</w:t>
            </w:r>
            <w:r>
              <w:br/>
            </w:r>
            <w:r>
              <w:rPr>
                <w:rFonts w:ascii="Times New Roman"/>
                <w:b w:val="false"/>
                <w:i w:val="false"/>
                <w:color w:val="000000"/>
                <w:sz w:val="20"/>
              </w:rPr>
              <w:t>
</w:t>
            </w:r>
            <w:r>
              <w:rPr>
                <w:rFonts w:ascii="Times New Roman"/>
                <w:b w:val="false"/>
                <w:i w:val="false"/>
                <w:color w:val="000000"/>
                <w:sz w:val="20"/>
              </w:rPr>
              <w:t>дату</w:t>
            </w:r>
            <w:r>
              <w:br/>
            </w:r>
            <w:r>
              <w:rPr>
                <w:rFonts w:ascii="Times New Roman"/>
                <w:b w:val="false"/>
                <w:i w:val="false"/>
                <w:color w:val="000000"/>
                <w:sz w:val="20"/>
              </w:rPr>
              <w:t>
</w:t>
            </w:r>
            <w:r>
              <w:rPr>
                <w:rFonts w:ascii="Times New Roman"/>
                <w:b w:val="false"/>
                <w:i w:val="false"/>
                <w:color w:val="000000"/>
                <w:sz w:val="20"/>
              </w:rPr>
              <w:t>убытки</w:t>
            </w:r>
            <w:r>
              <w:br/>
            </w:r>
            <w:r>
              <w:rPr>
                <w:rFonts w:ascii="Times New Roman"/>
                <w:b w:val="false"/>
                <w:i w:val="false"/>
                <w:color w:val="000000"/>
                <w:sz w:val="20"/>
              </w:rPr>
              <w:t>
</w:t>
            </w:r>
            <w:r>
              <w:rPr>
                <w:rFonts w:ascii="Times New Roman"/>
                <w:b w:val="false"/>
                <w:i w:val="false"/>
                <w:color w:val="000000"/>
                <w:sz w:val="20"/>
              </w:rPr>
              <w:t>R(i)</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Заявлен-</w:t>
            </w:r>
            <w:r>
              <w:br/>
            </w:r>
            <w:r>
              <w:rPr>
                <w:rFonts w:ascii="Times New Roman"/>
                <w:b w:val="false"/>
                <w:i w:val="false"/>
                <w:color w:val="000000"/>
                <w:sz w:val="20"/>
              </w:rPr>
              <w:t>
</w:t>
            </w:r>
            <w:r>
              <w:rPr>
                <w:rFonts w:ascii="Times New Roman"/>
                <w:b w:val="false"/>
                <w:i w:val="false"/>
                <w:color w:val="000000"/>
                <w:sz w:val="20"/>
              </w:rPr>
              <w:t xml:space="preserve">ные </w:t>
            </w:r>
            <w:r>
              <w:rPr>
                <w:rFonts w:ascii="Times New Roman"/>
                <w:b w:val="false"/>
                <w:i w:val="false"/>
                <w:color w:val="000000"/>
                <w:sz w:val="20"/>
              </w:rPr>
              <w:t>, но</w:t>
            </w:r>
            <w:r>
              <w:br/>
            </w:r>
            <w:r>
              <w:rPr>
                <w:rFonts w:ascii="Times New Roman"/>
                <w:b w:val="false"/>
                <w:i w:val="false"/>
                <w:color w:val="000000"/>
                <w:sz w:val="20"/>
              </w:rPr>
              <w:t>
</w:t>
            </w:r>
            <w:r>
              <w:rPr>
                <w:rFonts w:ascii="Times New Roman"/>
                <w:b w:val="false"/>
                <w:i w:val="false"/>
                <w:color w:val="000000"/>
                <w:sz w:val="20"/>
              </w:rPr>
              <w:t xml:space="preserve">не </w:t>
            </w:r>
            <w:r>
              <w:rPr>
                <w:rFonts w:ascii="Times New Roman"/>
                <w:b w:val="false"/>
                <w:i w:val="false"/>
                <w:color w:val="000000"/>
                <w:sz w:val="20"/>
              </w:rPr>
              <w:t>уре-</w:t>
            </w:r>
            <w:r>
              <w:br/>
            </w:r>
            <w:r>
              <w:rPr>
                <w:rFonts w:ascii="Times New Roman"/>
                <w:b w:val="false"/>
                <w:i w:val="false"/>
                <w:color w:val="000000"/>
                <w:sz w:val="20"/>
              </w:rPr>
              <w:t>
</w:t>
            </w:r>
            <w:r>
              <w:rPr>
                <w:rFonts w:ascii="Times New Roman"/>
                <w:b w:val="false"/>
                <w:i w:val="false"/>
                <w:color w:val="000000"/>
                <w:sz w:val="20"/>
              </w:rPr>
              <w:t>гулиро-</w:t>
            </w:r>
            <w:r>
              <w:br/>
            </w:r>
            <w:r>
              <w:rPr>
                <w:rFonts w:ascii="Times New Roman"/>
                <w:b w:val="false"/>
                <w:i w:val="false"/>
                <w:color w:val="000000"/>
                <w:sz w:val="20"/>
              </w:rPr>
              <w:t>
</w:t>
            </w:r>
            <w:r>
              <w:rPr>
                <w:rFonts w:ascii="Times New Roman"/>
                <w:b w:val="false"/>
                <w:i w:val="false"/>
                <w:color w:val="000000"/>
                <w:sz w:val="20"/>
              </w:rPr>
              <w:t>ванные на</w:t>
            </w:r>
            <w:r>
              <w:br/>
            </w:r>
            <w:r>
              <w:rPr>
                <w:rFonts w:ascii="Times New Roman"/>
                <w:b w:val="false"/>
                <w:i w:val="false"/>
                <w:color w:val="000000"/>
                <w:sz w:val="20"/>
              </w:rPr>
              <w:t>
</w:t>
            </w:r>
            <w:r>
              <w:rPr>
                <w:rFonts w:ascii="Times New Roman"/>
                <w:b w:val="false"/>
                <w:i w:val="false"/>
                <w:color w:val="000000"/>
                <w:sz w:val="20"/>
              </w:rPr>
              <w:t>отчетную</w:t>
            </w:r>
            <w:r>
              <w:br/>
            </w:r>
            <w:r>
              <w:rPr>
                <w:rFonts w:ascii="Times New Roman"/>
                <w:b w:val="false"/>
                <w:i w:val="false"/>
                <w:color w:val="000000"/>
                <w:sz w:val="20"/>
              </w:rPr>
              <w:t>
</w:t>
            </w:r>
            <w:r>
              <w:rPr>
                <w:rFonts w:ascii="Times New Roman"/>
                <w:b w:val="false"/>
                <w:i w:val="false"/>
                <w:color w:val="000000"/>
                <w:sz w:val="20"/>
              </w:rPr>
              <w:t>дату</w:t>
            </w:r>
            <w:r>
              <w:br/>
            </w:r>
            <w:r>
              <w:rPr>
                <w:rFonts w:ascii="Times New Roman"/>
                <w:b w:val="false"/>
                <w:i w:val="false"/>
                <w:color w:val="000000"/>
                <w:sz w:val="20"/>
              </w:rPr>
              <w:t>
</w:t>
            </w:r>
            <w:r>
              <w:rPr>
                <w:rFonts w:ascii="Times New Roman"/>
                <w:b w:val="false"/>
                <w:i w:val="false"/>
                <w:color w:val="000000"/>
                <w:sz w:val="20"/>
              </w:rPr>
              <w:t>убытки</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Произошед-</w:t>
            </w:r>
            <w:r>
              <w:br/>
            </w:r>
            <w:r>
              <w:rPr>
                <w:rFonts w:ascii="Times New Roman"/>
                <w:b w:val="false"/>
                <w:i w:val="false"/>
                <w:color w:val="000000"/>
                <w:sz w:val="20"/>
              </w:rPr>
              <w:t>
</w:t>
            </w:r>
            <w:r>
              <w:rPr>
                <w:rFonts w:ascii="Times New Roman"/>
                <w:b w:val="false"/>
                <w:i w:val="false"/>
                <w:color w:val="000000"/>
                <w:sz w:val="20"/>
              </w:rPr>
              <w:t>шие, но</w:t>
            </w:r>
            <w:r>
              <w:br/>
            </w:r>
            <w:r>
              <w:rPr>
                <w:rFonts w:ascii="Times New Roman"/>
                <w:b w:val="false"/>
                <w:i w:val="false"/>
                <w:color w:val="000000"/>
                <w:sz w:val="20"/>
              </w:rPr>
              <w:t>
</w:t>
            </w:r>
            <w:r>
              <w:rPr>
                <w:rFonts w:ascii="Times New Roman"/>
                <w:b w:val="false"/>
                <w:i w:val="false"/>
                <w:color w:val="000000"/>
                <w:sz w:val="20"/>
              </w:rPr>
              <w:t>незаявлен-</w:t>
            </w:r>
            <w:r>
              <w:br/>
            </w:r>
            <w:r>
              <w:rPr>
                <w:rFonts w:ascii="Times New Roman"/>
                <w:b w:val="false"/>
                <w:i w:val="false"/>
                <w:color w:val="000000"/>
                <w:sz w:val="20"/>
              </w:rPr>
              <w:t>
</w:t>
            </w:r>
            <w:r>
              <w:rPr>
                <w:rFonts w:ascii="Times New Roman"/>
                <w:b w:val="false"/>
                <w:i w:val="false"/>
                <w:color w:val="000000"/>
                <w:sz w:val="20"/>
              </w:rPr>
              <w:t>ные убытки</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Форма 5</w:t>
      </w:r>
    </w:p>
    <w:bookmarkStart w:name="z169" w:id="60"/>
    <w:p>
      <w:pPr>
        <w:spacing w:after="0"/>
        <w:ind w:left="0"/>
        <w:jc w:val="both"/>
      </w:pPr>
      <w:r>
        <w:rPr>
          <w:rFonts w:ascii="Times New Roman"/>
          <w:b w:val="false"/>
          <w:i w:val="false"/>
          <w:color w:val="000000"/>
          <w:sz w:val="28"/>
        </w:rPr>
        <w:t>
         </w:t>
      </w:r>
      <w:r>
        <w:rPr>
          <w:rFonts w:ascii="Times New Roman"/>
          <w:b/>
          <w:i w:val="false"/>
          <w:color w:val="000000"/>
          <w:sz w:val="28"/>
        </w:rPr>
        <w:t>Данные для расчета СР по</w:t>
      </w:r>
      <w:r>
        <w:rPr>
          <w:rFonts w:ascii="Times New Roman"/>
          <w:b w:val="false"/>
          <w:i w:val="false"/>
          <w:color w:val="000000"/>
          <w:sz w:val="28"/>
        </w:rPr>
        <w:t xml:space="preserve"> ____________________________</w:t>
      </w:r>
      <w:r>
        <w:br/>
      </w:r>
      <w:r>
        <w:rPr>
          <w:rFonts w:ascii="Times New Roman"/>
          <w:b w:val="false"/>
          <w:i w:val="false"/>
          <w:color w:val="000000"/>
          <w:sz w:val="28"/>
        </w:rPr>
        <w:t>
                                          класс страхования</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773"/>
        <w:gridCol w:w="993"/>
        <w:gridCol w:w="873"/>
        <w:gridCol w:w="1033"/>
      </w:tblGrid>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r>
              <w:br/>
            </w:r>
            <w:r>
              <w:rPr>
                <w:rFonts w:ascii="Times New Roman"/>
                <w:b w:val="false"/>
                <w:i w:val="false"/>
                <w:color w:val="000000"/>
                <w:sz w:val="20"/>
              </w:rPr>
              <w:t>
</w:t>
            </w:r>
            <w:r>
              <w:rPr>
                <w:rFonts w:ascii="Times New Roman"/>
                <w:b w:val="false"/>
                <w:i w:val="false"/>
                <w:color w:val="000000"/>
                <w:sz w:val="20"/>
              </w:rPr>
              <w:t>(K(i) – К)</w:t>
            </w:r>
            <w:r>
              <w:rPr>
                <w:rFonts w:ascii="Times New Roman"/>
                <w:b w:val="false"/>
                <w:i w:val="false"/>
                <w:color w:val="000000"/>
                <w:vertAlign w:val="superscript"/>
              </w:rPr>
              <w:t>2</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w:t>
            </w:r>
            <w:r>
              <w:br/>
            </w:r>
            <w:r>
              <w:rPr>
                <w:rFonts w:ascii="Times New Roman"/>
                <w:b w:val="false"/>
                <w:i w:val="false"/>
                <w:color w:val="000000"/>
                <w:sz w:val="20"/>
              </w:rPr>
              <w:t>
</w:t>
            </w:r>
            <w:r>
              <w:rPr>
                <w:rFonts w:ascii="Times New Roman"/>
                <w:b w:val="false"/>
                <w:i w:val="false"/>
                <w:color w:val="000000"/>
                <w:sz w:val="20"/>
              </w:rPr>
              <w:t>К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S</w:t>
            </w:r>
            <w:r>
              <w:rPr>
                <w:rFonts w:ascii="Times New Roman"/>
                <w:b w:val="false"/>
                <w:i w:val="false"/>
                <w:color w:val="000000"/>
                <w:vertAlign w:val="subscript"/>
              </w:rPr>
              <w:t>k</w:t>
            </w: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3"/>
        <w:gridCol w:w="613"/>
        <w:gridCol w:w="1113"/>
        <w:gridCol w:w="1473"/>
        <w:gridCol w:w="1253"/>
      </w:tblGrid>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w:t>
            </w:r>
            <w:r>
              <w:rPr>
                <w:rFonts w:ascii="Times New Roman"/>
                <w:b w:val="false"/>
                <w:i w:val="false"/>
                <w:color w:val="000000"/>
                <w:vertAlign w:val="subscript"/>
              </w:rPr>
              <w:t>k</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ЗП</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СРноп</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r>
              <w:br/>
            </w:r>
            <w:r>
              <w:rPr>
                <w:rFonts w:ascii="Times New Roman"/>
                <w:b w:val="false"/>
                <w:i w:val="false"/>
                <w:color w:val="000000"/>
                <w:sz w:val="20"/>
              </w:rPr>
              <w:t>
</w:t>
            </w:r>
            <w:r>
              <w:rPr>
                <w:rFonts w:ascii="Times New Roman"/>
                <w:b w:val="false"/>
                <w:i w:val="false"/>
                <w:color w:val="000000"/>
                <w:sz w:val="20"/>
              </w:rPr>
              <w:t>(K – К)</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w:t>
            </w: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r>
              <w:br/>
            </w:r>
            <w:r>
              <w:rPr>
                <w:rFonts w:ascii="Times New Roman"/>
                <w:b w:val="false"/>
                <w:i w:val="false"/>
                <w:color w:val="000000"/>
                <w:sz w:val="20"/>
              </w:rPr>
              <w:t>
S</w:t>
            </w:r>
            <w:r>
              <w:rPr>
                <w:rFonts w:ascii="Times New Roman"/>
                <w:b w:val="false"/>
                <w:i w:val="false"/>
                <w:color w:val="000000"/>
                <w:vertAlign w:val="subscript"/>
              </w:rPr>
              <w:t>k</w:t>
            </w:r>
            <w:r>
              <w:rPr>
                <w:rFonts w:ascii="Times New Roman"/>
                <w:b w:val="false"/>
                <w:i w:val="false"/>
                <w:color w:val="000000"/>
                <w:sz w:val="20"/>
              </w:rPr>
              <w:t xml:space="preserve"> &lt; 10 % </w:t>
            </w:r>
            <w:r>
              <w:rPr>
                <w:rFonts w:ascii="Times New Roman"/>
                <w:b w:val="false"/>
                <w:i w:val="false"/>
                <w:color w:val="000000"/>
                <w:vertAlign w:val="superscript"/>
              </w:rPr>
              <w:t>.</w:t>
            </w:r>
            <w:r>
              <w:rPr>
                <w:rFonts w:ascii="Times New Roman"/>
                <w:b w:val="false"/>
                <w:i w:val="false"/>
                <w:color w:val="000000"/>
                <w:sz w:val="20"/>
              </w:rPr>
              <w:t> К</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r>
              <w:br/>
            </w:r>
            <w:r>
              <w:rPr>
                <w:rFonts w:ascii="Times New Roman"/>
                <w:b w:val="false"/>
                <w:i w:val="false"/>
                <w:color w:val="000000"/>
                <w:sz w:val="20"/>
              </w:rPr>
              <w:t>
S</w:t>
            </w:r>
            <w:r>
              <w:rPr>
                <w:rFonts w:ascii="Times New Roman"/>
                <w:b w:val="false"/>
                <w:i w:val="false"/>
                <w:color w:val="000000"/>
                <w:vertAlign w:val="subscript"/>
              </w:rPr>
              <w:t>k</w:t>
            </w:r>
            <w:r>
              <w:rPr>
                <w:rFonts w:ascii="Times New Roman"/>
                <w:b w:val="false"/>
                <w:i w:val="false"/>
                <w:color w:val="000000"/>
                <w:sz w:val="20"/>
              </w:rPr>
              <w:t xml:space="preserve"> &lt;= 10 % </w:t>
            </w:r>
            <w:r>
              <w:rPr>
                <w:rFonts w:ascii="Times New Roman"/>
                <w:b w:val="false"/>
                <w:i w:val="false"/>
                <w:color w:val="000000"/>
                <w:vertAlign w:val="superscript"/>
              </w:rPr>
              <w:t>.</w:t>
            </w:r>
            <w:r>
              <w:rPr>
                <w:rFonts w:ascii="Times New Roman"/>
                <w:b w:val="false"/>
                <w:i w:val="false"/>
                <w:color w:val="000000"/>
                <w:sz w:val="20"/>
              </w:rPr>
              <w:t> К</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 данные, указываемые в настоящей форме, используются при расчете стабилизационного резерва и существенного отклонения коэффициента, характеризующего убыточность, в соответствии с приложением 1 к настоящим Требованиям.</w:t>
      </w:r>
    </w:p>
    <w:bookmarkStart w:name="z181" w:id="61"/>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к постановлению Правления Агентства</w:t>
      </w:r>
      <w:r>
        <w:br/>
      </w:r>
      <w:r>
        <w:rPr>
          <w:rFonts w:ascii="Times New Roman"/>
          <w:b w:val="false"/>
          <w:i w:val="false"/>
          <w:color w:val="000000"/>
          <w:sz w:val="28"/>
        </w:rPr>
        <w:t>
Республики Казахстан по регулированию</w:t>
      </w:r>
      <w:r>
        <w:br/>
      </w:r>
      <w:r>
        <w:rPr>
          <w:rFonts w:ascii="Times New Roman"/>
          <w:b w:val="false"/>
          <w:i w:val="false"/>
          <w:color w:val="000000"/>
          <w:sz w:val="28"/>
        </w:rPr>
        <w:t xml:space="preserve">
и надзору финансового рынка и   </w:t>
      </w:r>
      <w:r>
        <w:br/>
      </w:r>
      <w:r>
        <w:rPr>
          <w:rFonts w:ascii="Times New Roman"/>
          <w:b w:val="false"/>
          <w:i w:val="false"/>
          <w:color w:val="000000"/>
          <w:sz w:val="28"/>
        </w:rPr>
        <w:t xml:space="preserve">
финансовых организаций       </w:t>
      </w:r>
      <w:r>
        <w:br/>
      </w:r>
      <w:r>
        <w:rPr>
          <w:rFonts w:ascii="Times New Roman"/>
          <w:b w:val="false"/>
          <w:i w:val="false"/>
          <w:color w:val="000000"/>
          <w:sz w:val="28"/>
        </w:rPr>
        <w:t xml:space="preserve">
от 30 апреля 2010 года № 61    </w:t>
      </w:r>
    </w:p>
    <w:bookmarkEnd w:id="61"/>
    <w:p>
      <w:pPr>
        <w:spacing w:after="0"/>
        <w:ind w:left="0"/>
        <w:jc w:val="both"/>
      </w:pPr>
      <w:r>
        <w:rPr>
          <w:rFonts w:ascii="Times New Roman"/>
          <w:b w:val="false"/>
          <w:i w:val="false"/>
          <w:color w:val="000000"/>
          <w:sz w:val="28"/>
        </w:rPr>
        <w:t>                                                              Форма 1</w:t>
      </w:r>
    </w:p>
    <w:bookmarkStart w:name="z171" w:id="62"/>
    <w:p>
      <w:pPr>
        <w:spacing w:after="0"/>
        <w:ind w:left="0"/>
        <w:jc w:val="both"/>
      </w:pPr>
      <w:r>
        <w:rPr>
          <w:rFonts w:ascii="Times New Roman"/>
          <w:b w:val="false"/>
          <w:i w:val="false"/>
          <w:color w:val="000000"/>
          <w:sz w:val="28"/>
        </w:rPr>
        <w:t>
    </w:t>
      </w:r>
      <w:r>
        <w:rPr>
          <w:rFonts w:ascii="Times New Roman"/>
          <w:b/>
          <w:i w:val="false"/>
          <w:color w:val="000000"/>
          <w:sz w:val="28"/>
        </w:rPr>
        <w:t>Журнал учета действующих договоров страхования и договоров,</w:t>
      </w:r>
      <w:r>
        <w:br/>
      </w:r>
      <w:r>
        <w:rPr>
          <w:rFonts w:ascii="Times New Roman"/>
          <w:b w:val="false"/>
          <w:i w:val="false"/>
          <w:color w:val="000000"/>
          <w:sz w:val="28"/>
        </w:rPr>
        <w:t>
     </w:t>
      </w:r>
      <w:r>
        <w:rPr>
          <w:rFonts w:ascii="Times New Roman"/>
          <w:b/>
          <w:i w:val="false"/>
          <w:color w:val="000000"/>
          <w:sz w:val="28"/>
        </w:rPr>
        <w:t>принятых в перестрахование страховыми (перестраховочными)</w:t>
      </w:r>
      <w:r>
        <w:br/>
      </w:r>
      <w:r>
        <w:rPr>
          <w:rFonts w:ascii="Times New Roman"/>
          <w:b w:val="false"/>
          <w:i w:val="false"/>
          <w:color w:val="000000"/>
          <w:sz w:val="28"/>
        </w:rPr>
        <w:t>
      </w:t>
      </w:r>
      <w:r>
        <w:rPr>
          <w:rFonts w:ascii="Times New Roman"/>
          <w:b/>
          <w:i w:val="false"/>
          <w:color w:val="000000"/>
          <w:sz w:val="28"/>
        </w:rPr>
        <w:t>организациями, осуществляющими страховую деятельность в</w:t>
      </w:r>
      <w:r>
        <w:br/>
      </w:r>
      <w:r>
        <w:rPr>
          <w:rFonts w:ascii="Times New Roman"/>
          <w:b w:val="false"/>
          <w:i w:val="false"/>
          <w:color w:val="000000"/>
          <w:sz w:val="28"/>
        </w:rPr>
        <w:t>
                    </w:t>
      </w:r>
      <w:r>
        <w:rPr>
          <w:rFonts w:ascii="Times New Roman"/>
          <w:b/>
          <w:i w:val="false"/>
          <w:color w:val="000000"/>
          <w:sz w:val="28"/>
        </w:rPr>
        <w:t>отрасли "страхование жизни"</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
        <w:gridCol w:w="1004"/>
        <w:gridCol w:w="630"/>
        <w:gridCol w:w="1158"/>
        <w:gridCol w:w="1356"/>
        <w:gridCol w:w="1356"/>
        <w:gridCol w:w="1356"/>
        <w:gridCol w:w="1554"/>
        <w:gridCol w:w="1356"/>
        <w:gridCol w:w="1532"/>
        <w:gridCol w:w="1445"/>
        <w:gridCol w:w="851"/>
      </w:tblGrid>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r>
              <w:br/>
            </w:r>
            <w:r>
              <w:rPr>
                <w:rFonts w:ascii="Times New Roman"/>
                <w:b w:val="false"/>
                <w:i w:val="false"/>
                <w:color w:val="000000"/>
                <w:sz w:val="20"/>
              </w:rPr>
              <w:t>
</w:t>
            </w:r>
            <w:r>
              <w:rPr>
                <w:rFonts w:ascii="Times New Roman"/>
                <w:b w:val="false"/>
                <w:i w:val="false"/>
                <w:color w:val="000000"/>
                <w:sz w:val="20"/>
              </w:rPr>
              <w:t>стра-</w:t>
            </w:r>
            <w:r>
              <w:br/>
            </w:r>
            <w:r>
              <w:rPr>
                <w:rFonts w:ascii="Times New Roman"/>
                <w:b w:val="false"/>
                <w:i w:val="false"/>
                <w:color w:val="000000"/>
                <w:sz w:val="20"/>
              </w:rPr>
              <w:t>
</w:t>
            </w:r>
            <w:r>
              <w:rPr>
                <w:rFonts w:ascii="Times New Roman"/>
                <w:b w:val="false"/>
                <w:i w:val="false"/>
                <w:color w:val="000000"/>
                <w:sz w:val="20"/>
              </w:rPr>
              <w:t>хова-</w:t>
            </w:r>
            <w:r>
              <w:br/>
            </w:r>
            <w:r>
              <w:rPr>
                <w:rFonts w:ascii="Times New Roman"/>
                <w:b w:val="false"/>
                <w:i w:val="false"/>
                <w:color w:val="000000"/>
                <w:sz w:val="20"/>
              </w:rPr>
              <w:t>
</w:t>
            </w:r>
            <w:r>
              <w:rPr>
                <w:rFonts w:ascii="Times New Roman"/>
                <w:b w:val="false"/>
                <w:i w:val="false"/>
                <w:color w:val="000000"/>
                <w:sz w:val="20"/>
              </w:rPr>
              <w:t>ния</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w:t>
            </w:r>
            <w:r>
              <w:br/>
            </w:r>
            <w:r>
              <w:rPr>
                <w:rFonts w:ascii="Times New Roman"/>
                <w:b w:val="false"/>
                <w:i w:val="false"/>
                <w:color w:val="000000"/>
                <w:sz w:val="20"/>
              </w:rPr>
              <w:t>
</w:t>
            </w:r>
            <w:r>
              <w:rPr>
                <w:rFonts w:ascii="Times New Roman"/>
                <w:b w:val="false"/>
                <w:i w:val="false"/>
                <w:color w:val="000000"/>
                <w:sz w:val="20"/>
              </w:rPr>
              <w:t>ра-</w:t>
            </w:r>
            <w:r>
              <w:br/>
            </w:r>
            <w:r>
              <w:rPr>
                <w:rFonts w:ascii="Times New Roman"/>
                <w:b w:val="false"/>
                <w:i w:val="false"/>
                <w:color w:val="000000"/>
                <w:sz w:val="20"/>
              </w:rPr>
              <w:t>
</w:t>
            </w:r>
            <w:r>
              <w:rPr>
                <w:rFonts w:ascii="Times New Roman"/>
                <w:b w:val="false"/>
                <w:i w:val="false"/>
                <w:color w:val="000000"/>
                <w:sz w:val="20"/>
              </w:rPr>
              <w:t>хо-</w:t>
            </w:r>
            <w:r>
              <w:br/>
            </w:r>
            <w:r>
              <w:rPr>
                <w:rFonts w:ascii="Times New Roman"/>
                <w:b w:val="false"/>
                <w:i w:val="false"/>
                <w:color w:val="000000"/>
                <w:sz w:val="20"/>
              </w:rPr>
              <w:t>
</w:t>
            </w:r>
            <w:r>
              <w:rPr>
                <w:rFonts w:ascii="Times New Roman"/>
                <w:b w:val="false"/>
                <w:i w:val="false"/>
                <w:color w:val="000000"/>
                <w:sz w:val="20"/>
              </w:rPr>
              <w:t>ва-</w:t>
            </w:r>
            <w:r>
              <w:br/>
            </w:r>
            <w:r>
              <w:rPr>
                <w:rFonts w:ascii="Times New Roman"/>
                <w:b w:val="false"/>
                <w:i w:val="false"/>
                <w:color w:val="000000"/>
                <w:sz w:val="20"/>
              </w:rPr>
              <w:t>
</w:t>
            </w:r>
            <w:r>
              <w:rPr>
                <w:rFonts w:ascii="Times New Roman"/>
                <w:b w:val="false"/>
                <w:i w:val="false"/>
                <w:color w:val="000000"/>
                <w:sz w:val="20"/>
              </w:rPr>
              <w:t>те-</w:t>
            </w:r>
            <w:r>
              <w:br/>
            </w:r>
            <w:r>
              <w:rPr>
                <w:rFonts w:ascii="Times New Roman"/>
                <w:b w:val="false"/>
                <w:i w:val="false"/>
                <w:color w:val="000000"/>
                <w:sz w:val="20"/>
              </w:rPr>
              <w:t>
</w:t>
            </w:r>
            <w:r>
              <w:rPr>
                <w:rFonts w:ascii="Times New Roman"/>
                <w:b w:val="false"/>
                <w:i w:val="false"/>
                <w:color w:val="000000"/>
                <w:sz w:val="20"/>
              </w:rPr>
              <w:t>ль</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заст-</w:t>
            </w:r>
            <w:r>
              <w:br/>
            </w:r>
            <w:r>
              <w:rPr>
                <w:rFonts w:ascii="Times New Roman"/>
                <w:b w:val="false"/>
                <w:i w:val="false"/>
                <w:color w:val="000000"/>
                <w:sz w:val="20"/>
              </w:rPr>
              <w:t>
</w:t>
            </w:r>
            <w:r>
              <w:rPr>
                <w:rFonts w:ascii="Times New Roman"/>
                <w:b w:val="false"/>
                <w:i w:val="false"/>
                <w:color w:val="000000"/>
                <w:sz w:val="20"/>
              </w:rPr>
              <w:t>рахо-</w:t>
            </w:r>
            <w:r>
              <w:br/>
            </w:r>
            <w:r>
              <w:rPr>
                <w:rFonts w:ascii="Times New Roman"/>
                <w:b w:val="false"/>
                <w:i w:val="false"/>
                <w:color w:val="000000"/>
                <w:sz w:val="20"/>
              </w:rPr>
              <w:t>
</w:t>
            </w:r>
            <w:r>
              <w:rPr>
                <w:rFonts w:ascii="Times New Roman"/>
                <w:b w:val="false"/>
                <w:i w:val="false"/>
                <w:color w:val="000000"/>
                <w:sz w:val="20"/>
              </w:rPr>
              <w:t>ванных</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дого-</w:t>
            </w:r>
            <w:r>
              <w:br/>
            </w:r>
            <w:r>
              <w:rPr>
                <w:rFonts w:ascii="Times New Roman"/>
                <w:b w:val="false"/>
                <w:i w:val="false"/>
                <w:color w:val="000000"/>
                <w:sz w:val="20"/>
              </w:rPr>
              <w:t>
</w:t>
            </w:r>
            <w:r>
              <w:rPr>
                <w:rFonts w:ascii="Times New Roman"/>
                <w:b w:val="false"/>
                <w:i w:val="false"/>
                <w:color w:val="000000"/>
                <w:sz w:val="20"/>
              </w:rPr>
              <w:t>вора/</w:t>
            </w:r>
            <w:r>
              <w:br/>
            </w:r>
            <w:r>
              <w:rPr>
                <w:rFonts w:ascii="Times New Roman"/>
                <w:b w:val="false"/>
                <w:i w:val="false"/>
                <w:color w:val="000000"/>
                <w:sz w:val="20"/>
              </w:rPr>
              <w:t>
</w:t>
            </w:r>
            <w:r>
              <w:rPr>
                <w:rFonts w:ascii="Times New Roman"/>
                <w:b w:val="false"/>
                <w:i w:val="false"/>
                <w:color w:val="000000"/>
                <w:sz w:val="20"/>
              </w:rPr>
              <w:t>полиса-</w:t>
            </w:r>
            <w:r>
              <w:br/>
            </w:r>
            <w:r>
              <w:rPr>
                <w:rFonts w:ascii="Times New Roman"/>
                <w:b w:val="false"/>
                <w:i w:val="false"/>
                <w:color w:val="000000"/>
                <w:sz w:val="20"/>
              </w:rPr>
              <w:t>
</w:t>
            </w:r>
            <w:r>
              <w:rPr>
                <w:rFonts w:ascii="Times New Roman"/>
                <w:b w:val="false"/>
                <w:i w:val="false"/>
                <w:color w:val="000000"/>
                <w:sz w:val="20"/>
              </w:rPr>
              <w:t>страхо-</w:t>
            </w:r>
            <w:r>
              <w:br/>
            </w:r>
            <w:r>
              <w:rPr>
                <w:rFonts w:ascii="Times New Roman"/>
                <w:b w:val="false"/>
                <w:i w:val="false"/>
                <w:color w:val="000000"/>
                <w:sz w:val="20"/>
              </w:rPr>
              <w:t>
</w:t>
            </w:r>
            <w:r>
              <w:rPr>
                <w:rFonts w:ascii="Times New Roman"/>
                <w:b w:val="false"/>
                <w:i w:val="false"/>
                <w:color w:val="000000"/>
                <w:sz w:val="20"/>
              </w:rPr>
              <w:t>нания</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начала</w:t>
            </w:r>
            <w:r>
              <w:br/>
            </w:r>
            <w:r>
              <w:rPr>
                <w:rFonts w:ascii="Times New Roman"/>
                <w:b w:val="false"/>
                <w:i w:val="false"/>
                <w:color w:val="000000"/>
                <w:sz w:val="20"/>
              </w:rPr>
              <w:t>
</w:t>
            </w:r>
            <w:r>
              <w:rPr>
                <w:rFonts w:ascii="Times New Roman"/>
                <w:b w:val="false"/>
                <w:i w:val="false"/>
                <w:color w:val="000000"/>
                <w:sz w:val="20"/>
              </w:rPr>
              <w:t>дейст-</w:t>
            </w:r>
            <w:r>
              <w:br/>
            </w:r>
            <w:r>
              <w:rPr>
                <w:rFonts w:ascii="Times New Roman"/>
                <w:b w:val="false"/>
                <w:i w:val="false"/>
                <w:color w:val="000000"/>
                <w:sz w:val="20"/>
              </w:rPr>
              <w:t>
</w:t>
            </w:r>
            <w:r>
              <w:rPr>
                <w:rFonts w:ascii="Times New Roman"/>
                <w:b w:val="false"/>
                <w:i w:val="false"/>
                <w:color w:val="000000"/>
                <w:sz w:val="20"/>
              </w:rPr>
              <w:t>вия</w:t>
            </w:r>
            <w:r>
              <w:br/>
            </w:r>
            <w:r>
              <w:rPr>
                <w:rFonts w:ascii="Times New Roman"/>
                <w:b w:val="false"/>
                <w:i w:val="false"/>
                <w:color w:val="000000"/>
                <w:sz w:val="20"/>
              </w:rPr>
              <w:t>
</w:t>
            </w:r>
            <w:r>
              <w:rPr>
                <w:rFonts w:ascii="Times New Roman"/>
                <w:b w:val="false"/>
                <w:i w:val="false"/>
                <w:color w:val="000000"/>
                <w:sz w:val="20"/>
              </w:rPr>
              <w:t>догово-</w:t>
            </w:r>
            <w:r>
              <w:br/>
            </w:r>
            <w:r>
              <w:rPr>
                <w:rFonts w:ascii="Times New Roman"/>
                <w:b w:val="false"/>
                <w:i w:val="false"/>
                <w:color w:val="000000"/>
                <w:sz w:val="20"/>
              </w:rPr>
              <w:t>
</w:t>
            </w:r>
            <w:r>
              <w:rPr>
                <w:rFonts w:ascii="Times New Roman"/>
                <w:b w:val="false"/>
                <w:i w:val="false"/>
                <w:color w:val="000000"/>
                <w:sz w:val="20"/>
              </w:rPr>
              <w:t>ра</w:t>
            </w:r>
            <w:r>
              <w:br/>
            </w:r>
            <w:r>
              <w:rPr>
                <w:rFonts w:ascii="Times New Roman"/>
                <w:b w:val="false"/>
                <w:i w:val="false"/>
                <w:color w:val="000000"/>
                <w:sz w:val="20"/>
              </w:rPr>
              <w:t>
</w:t>
            </w:r>
            <w:r>
              <w:rPr>
                <w:rFonts w:ascii="Times New Roman"/>
                <w:b w:val="false"/>
                <w:i w:val="false"/>
                <w:color w:val="000000"/>
                <w:sz w:val="20"/>
              </w:rPr>
              <w:t>страхо-</w:t>
            </w:r>
            <w:r>
              <w:br/>
            </w:r>
            <w:r>
              <w:rPr>
                <w:rFonts w:ascii="Times New Roman"/>
                <w:b w:val="false"/>
                <w:i w:val="false"/>
                <w:color w:val="000000"/>
                <w:sz w:val="20"/>
              </w:rPr>
              <w:t>
</w:t>
            </w:r>
            <w:r>
              <w:rPr>
                <w:rFonts w:ascii="Times New Roman"/>
                <w:b w:val="false"/>
                <w:i w:val="false"/>
                <w:color w:val="000000"/>
                <w:sz w:val="20"/>
              </w:rPr>
              <w:t>вания</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оконча-</w:t>
            </w:r>
            <w:r>
              <w:br/>
            </w:r>
            <w:r>
              <w:rPr>
                <w:rFonts w:ascii="Times New Roman"/>
                <w:b w:val="false"/>
                <w:i w:val="false"/>
                <w:color w:val="000000"/>
                <w:sz w:val="20"/>
              </w:rPr>
              <w:t>
</w:t>
            </w:r>
            <w:r>
              <w:rPr>
                <w:rFonts w:ascii="Times New Roman"/>
                <w:b w:val="false"/>
                <w:i w:val="false"/>
                <w:color w:val="000000"/>
                <w:sz w:val="20"/>
              </w:rPr>
              <w:t>ния</w:t>
            </w:r>
            <w:r>
              <w:br/>
            </w:r>
            <w:r>
              <w:rPr>
                <w:rFonts w:ascii="Times New Roman"/>
                <w:b w:val="false"/>
                <w:i w:val="false"/>
                <w:color w:val="000000"/>
                <w:sz w:val="20"/>
              </w:rPr>
              <w:t>
</w:t>
            </w:r>
            <w:r>
              <w:rPr>
                <w:rFonts w:ascii="Times New Roman"/>
                <w:b w:val="false"/>
                <w:i w:val="false"/>
                <w:color w:val="000000"/>
                <w:sz w:val="20"/>
              </w:rPr>
              <w:t>дейст-</w:t>
            </w:r>
            <w:r>
              <w:br/>
            </w:r>
            <w:r>
              <w:rPr>
                <w:rFonts w:ascii="Times New Roman"/>
                <w:b w:val="false"/>
                <w:i w:val="false"/>
                <w:color w:val="000000"/>
                <w:sz w:val="20"/>
              </w:rPr>
              <w:t>
</w:t>
            </w:r>
            <w:r>
              <w:rPr>
                <w:rFonts w:ascii="Times New Roman"/>
                <w:b w:val="false"/>
                <w:i w:val="false"/>
                <w:color w:val="000000"/>
                <w:sz w:val="20"/>
              </w:rPr>
              <w:t>вия</w:t>
            </w:r>
            <w:r>
              <w:br/>
            </w:r>
            <w:r>
              <w:rPr>
                <w:rFonts w:ascii="Times New Roman"/>
                <w:b w:val="false"/>
                <w:i w:val="false"/>
                <w:color w:val="000000"/>
                <w:sz w:val="20"/>
              </w:rPr>
              <w:t>
</w:t>
            </w:r>
            <w:r>
              <w:rPr>
                <w:rFonts w:ascii="Times New Roman"/>
                <w:b w:val="false"/>
                <w:i w:val="false"/>
                <w:color w:val="000000"/>
                <w:sz w:val="20"/>
              </w:rPr>
              <w:t>дого-</w:t>
            </w:r>
            <w:r>
              <w:br/>
            </w:r>
            <w:r>
              <w:rPr>
                <w:rFonts w:ascii="Times New Roman"/>
                <w:b w:val="false"/>
                <w:i w:val="false"/>
                <w:color w:val="000000"/>
                <w:sz w:val="20"/>
              </w:rPr>
              <w:t>
</w:t>
            </w:r>
            <w:r>
              <w:rPr>
                <w:rFonts w:ascii="Times New Roman"/>
                <w:b w:val="false"/>
                <w:i w:val="false"/>
                <w:color w:val="000000"/>
                <w:sz w:val="20"/>
              </w:rPr>
              <w:t>вора</w:t>
            </w:r>
            <w:r>
              <w:br/>
            </w:r>
            <w:r>
              <w:rPr>
                <w:rFonts w:ascii="Times New Roman"/>
                <w:b w:val="false"/>
                <w:i w:val="false"/>
                <w:color w:val="000000"/>
                <w:sz w:val="20"/>
              </w:rPr>
              <w:t>
</w:t>
            </w:r>
            <w:r>
              <w:rPr>
                <w:rFonts w:ascii="Times New Roman"/>
                <w:b w:val="false"/>
                <w:i w:val="false"/>
                <w:color w:val="000000"/>
                <w:sz w:val="20"/>
              </w:rPr>
              <w:t>стра-</w:t>
            </w:r>
            <w:r>
              <w:br/>
            </w:r>
            <w:r>
              <w:rPr>
                <w:rFonts w:ascii="Times New Roman"/>
                <w:b w:val="false"/>
                <w:i w:val="false"/>
                <w:color w:val="000000"/>
                <w:sz w:val="20"/>
              </w:rPr>
              <w:t>
</w:t>
            </w:r>
            <w:r>
              <w:rPr>
                <w:rFonts w:ascii="Times New Roman"/>
                <w:b w:val="false"/>
                <w:i w:val="false"/>
                <w:color w:val="000000"/>
                <w:sz w:val="20"/>
              </w:rPr>
              <w:t>хования</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w:t>
            </w:r>
            <w:r>
              <w:br/>
            </w:r>
            <w:r>
              <w:rPr>
                <w:rFonts w:ascii="Times New Roman"/>
                <w:b w:val="false"/>
                <w:i w:val="false"/>
                <w:color w:val="000000"/>
                <w:sz w:val="20"/>
              </w:rPr>
              <w:t>
</w:t>
            </w:r>
            <w:r>
              <w:rPr>
                <w:rFonts w:ascii="Times New Roman"/>
                <w:b w:val="false"/>
                <w:i w:val="false"/>
                <w:color w:val="000000"/>
                <w:sz w:val="20"/>
              </w:rPr>
              <w:t>страхо-</w:t>
            </w:r>
            <w:r>
              <w:br/>
            </w:r>
            <w:r>
              <w:rPr>
                <w:rFonts w:ascii="Times New Roman"/>
                <w:b w:val="false"/>
                <w:i w:val="false"/>
                <w:color w:val="000000"/>
                <w:sz w:val="20"/>
              </w:rPr>
              <w:t>
</w:t>
            </w:r>
            <w:r>
              <w:rPr>
                <w:rFonts w:ascii="Times New Roman"/>
                <w:b w:val="false"/>
                <w:i w:val="false"/>
                <w:color w:val="000000"/>
                <w:sz w:val="20"/>
              </w:rPr>
              <w:t>вой</w:t>
            </w:r>
            <w:r>
              <w:br/>
            </w:r>
            <w:r>
              <w:rPr>
                <w:rFonts w:ascii="Times New Roman"/>
                <w:b w:val="false"/>
                <w:i w:val="false"/>
                <w:color w:val="000000"/>
                <w:sz w:val="20"/>
              </w:rPr>
              <w:t>
</w:t>
            </w:r>
            <w:r>
              <w:rPr>
                <w:rFonts w:ascii="Times New Roman"/>
                <w:b w:val="false"/>
                <w:i w:val="false"/>
                <w:color w:val="000000"/>
                <w:sz w:val="20"/>
              </w:rPr>
              <w:t>суммы/</w:t>
            </w:r>
            <w:r>
              <w:br/>
            </w:r>
            <w:r>
              <w:rPr>
                <w:rFonts w:ascii="Times New Roman"/>
                <w:b w:val="false"/>
                <w:i w:val="false"/>
                <w:color w:val="000000"/>
                <w:sz w:val="20"/>
              </w:rPr>
              <w:t>
</w:t>
            </w:r>
            <w:r>
              <w:rPr>
                <w:rFonts w:ascii="Times New Roman"/>
                <w:b w:val="false"/>
                <w:i w:val="false"/>
                <w:color w:val="000000"/>
                <w:sz w:val="20"/>
              </w:rPr>
              <w:t>размер</w:t>
            </w:r>
            <w:r>
              <w:br/>
            </w:r>
            <w:r>
              <w:rPr>
                <w:rFonts w:ascii="Times New Roman"/>
                <w:b w:val="false"/>
                <w:i w:val="false"/>
                <w:color w:val="000000"/>
                <w:sz w:val="20"/>
              </w:rPr>
              <w:t>
</w:t>
            </w:r>
            <w:r>
              <w:rPr>
                <w:rFonts w:ascii="Times New Roman"/>
                <w:b w:val="false"/>
                <w:i w:val="false"/>
                <w:color w:val="000000"/>
                <w:sz w:val="20"/>
              </w:rPr>
              <w:t>аннуите-</w:t>
            </w:r>
            <w:r>
              <w:br/>
            </w:r>
            <w:r>
              <w:rPr>
                <w:rFonts w:ascii="Times New Roman"/>
                <w:b w:val="false"/>
                <w:i w:val="false"/>
                <w:color w:val="000000"/>
                <w:sz w:val="20"/>
              </w:rPr>
              <w:t>
</w:t>
            </w:r>
            <w:r>
              <w:rPr>
                <w:rFonts w:ascii="Times New Roman"/>
                <w:b w:val="false"/>
                <w:i w:val="false"/>
                <w:color w:val="000000"/>
                <w:sz w:val="20"/>
              </w:rPr>
              <w:t>тной</w:t>
            </w:r>
            <w:r>
              <w:br/>
            </w:r>
            <w:r>
              <w:rPr>
                <w:rFonts w:ascii="Times New Roman"/>
                <w:b w:val="false"/>
                <w:i w:val="false"/>
                <w:color w:val="000000"/>
                <w:sz w:val="20"/>
              </w:rPr>
              <w:t>
</w:t>
            </w:r>
            <w:r>
              <w:rPr>
                <w:rFonts w:ascii="Times New Roman"/>
                <w:b w:val="false"/>
                <w:i w:val="false"/>
                <w:color w:val="000000"/>
                <w:sz w:val="20"/>
              </w:rPr>
              <w:t>выплаты</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тенге)</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w:t>
            </w:r>
            <w:r>
              <w:br/>
            </w:r>
            <w:r>
              <w:rPr>
                <w:rFonts w:ascii="Times New Roman"/>
                <w:b w:val="false"/>
                <w:i w:val="false"/>
                <w:color w:val="000000"/>
                <w:sz w:val="20"/>
              </w:rPr>
              <w:t>
</w:t>
            </w:r>
            <w:r>
              <w:rPr>
                <w:rFonts w:ascii="Times New Roman"/>
                <w:b w:val="false"/>
                <w:i w:val="false"/>
                <w:color w:val="000000"/>
                <w:sz w:val="20"/>
              </w:rPr>
              <w:t>страхо-</w:t>
            </w:r>
            <w:r>
              <w:br/>
            </w:r>
            <w:r>
              <w:rPr>
                <w:rFonts w:ascii="Times New Roman"/>
                <w:b w:val="false"/>
                <w:i w:val="false"/>
                <w:color w:val="000000"/>
                <w:sz w:val="20"/>
              </w:rPr>
              <w:t>
</w:t>
            </w:r>
            <w:r>
              <w:rPr>
                <w:rFonts w:ascii="Times New Roman"/>
                <w:b w:val="false"/>
                <w:i w:val="false"/>
                <w:color w:val="000000"/>
                <w:sz w:val="20"/>
              </w:rPr>
              <w:t>вой</w:t>
            </w:r>
            <w:r>
              <w:br/>
            </w:r>
            <w:r>
              <w:rPr>
                <w:rFonts w:ascii="Times New Roman"/>
                <w:b w:val="false"/>
                <w:i w:val="false"/>
                <w:color w:val="000000"/>
                <w:sz w:val="20"/>
              </w:rPr>
              <w:t>
</w:t>
            </w:r>
            <w:r>
              <w:rPr>
                <w:rFonts w:ascii="Times New Roman"/>
                <w:b w:val="false"/>
                <w:i w:val="false"/>
                <w:color w:val="000000"/>
                <w:sz w:val="20"/>
              </w:rPr>
              <w:t>премии</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догово-</w:t>
            </w:r>
            <w:r>
              <w:br/>
            </w:r>
            <w:r>
              <w:rPr>
                <w:rFonts w:ascii="Times New Roman"/>
                <w:b w:val="false"/>
                <w:i w:val="false"/>
                <w:color w:val="000000"/>
                <w:sz w:val="20"/>
              </w:rPr>
              <w:t>
</w:t>
            </w:r>
            <w:r>
              <w:rPr>
                <w:rFonts w:ascii="Times New Roman"/>
                <w:b w:val="false"/>
                <w:i w:val="false"/>
                <w:color w:val="000000"/>
                <w:sz w:val="20"/>
              </w:rPr>
              <w:t>ру</w:t>
            </w:r>
            <w:r>
              <w:br/>
            </w:r>
            <w:r>
              <w:rPr>
                <w:rFonts w:ascii="Times New Roman"/>
                <w:b w:val="false"/>
                <w:i w:val="false"/>
                <w:color w:val="000000"/>
                <w:sz w:val="20"/>
              </w:rPr>
              <w:t>
</w:t>
            </w:r>
            <w:r>
              <w:rPr>
                <w:rFonts w:ascii="Times New Roman"/>
                <w:b w:val="false"/>
                <w:i w:val="false"/>
                <w:color w:val="000000"/>
                <w:sz w:val="20"/>
              </w:rPr>
              <w:t>страхо-</w:t>
            </w:r>
            <w:r>
              <w:br/>
            </w:r>
            <w:r>
              <w:rPr>
                <w:rFonts w:ascii="Times New Roman"/>
                <w:b w:val="false"/>
                <w:i w:val="false"/>
                <w:color w:val="000000"/>
                <w:sz w:val="20"/>
              </w:rPr>
              <w:t>
</w:t>
            </w:r>
            <w:r>
              <w:rPr>
                <w:rFonts w:ascii="Times New Roman"/>
                <w:b w:val="false"/>
                <w:i w:val="false"/>
                <w:color w:val="000000"/>
                <w:sz w:val="20"/>
              </w:rPr>
              <w:t>вания</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тенге)</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w:t>
            </w:r>
            <w:r>
              <w:br/>
            </w:r>
            <w:r>
              <w:rPr>
                <w:rFonts w:ascii="Times New Roman"/>
                <w:b w:val="false"/>
                <w:i w:val="false"/>
                <w:color w:val="000000"/>
                <w:sz w:val="20"/>
              </w:rPr>
              <w:t>
</w:t>
            </w:r>
            <w:r>
              <w:rPr>
                <w:rFonts w:ascii="Times New Roman"/>
                <w:b w:val="false"/>
                <w:i w:val="false"/>
                <w:color w:val="000000"/>
                <w:sz w:val="20"/>
              </w:rPr>
              <w:t>нование/</w:t>
            </w:r>
            <w:r>
              <w:br/>
            </w:r>
            <w:r>
              <w:rPr>
                <w:rFonts w:ascii="Times New Roman"/>
                <w:b w:val="false"/>
                <w:i w:val="false"/>
                <w:color w:val="000000"/>
                <w:sz w:val="20"/>
              </w:rPr>
              <w:t>
</w:t>
            </w:r>
            <w:r>
              <w:rPr>
                <w:rFonts w:ascii="Times New Roman"/>
                <w:b w:val="false"/>
                <w:i w:val="false"/>
                <w:color w:val="000000"/>
                <w:sz w:val="20"/>
              </w:rPr>
              <w:t>фамилия,</w:t>
            </w:r>
            <w:r>
              <w:br/>
            </w:r>
            <w:r>
              <w:rPr>
                <w:rFonts w:ascii="Times New Roman"/>
                <w:b w:val="false"/>
                <w:i w:val="false"/>
                <w:color w:val="000000"/>
                <w:sz w:val="20"/>
              </w:rPr>
              <w:t>
</w:t>
            </w:r>
            <w:r>
              <w:rPr>
                <w:rFonts w:ascii="Times New Roman"/>
                <w:b w:val="false"/>
                <w:i w:val="false"/>
                <w:color w:val="000000"/>
                <w:sz w:val="20"/>
              </w:rPr>
              <w:t>имя, при</w:t>
            </w:r>
            <w:r>
              <w:br/>
            </w:r>
            <w:r>
              <w:rPr>
                <w:rFonts w:ascii="Times New Roman"/>
                <w:b w:val="false"/>
                <w:i w:val="false"/>
                <w:color w:val="000000"/>
                <w:sz w:val="20"/>
              </w:rPr>
              <w:t>
</w:t>
            </w:r>
            <w:r>
              <w:rPr>
                <w:rFonts w:ascii="Times New Roman"/>
                <w:b w:val="false"/>
                <w:i w:val="false"/>
                <w:color w:val="000000"/>
                <w:sz w:val="20"/>
              </w:rPr>
              <w:t>наличии</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посред-</w:t>
            </w:r>
            <w:r>
              <w:br/>
            </w:r>
            <w:r>
              <w:rPr>
                <w:rFonts w:ascii="Times New Roman"/>
                <w:b w:val="false"/>
                <w:i w:val="false"/>
                <w:color w:val="000000"/>
                <w:sz w:val="20"/>
              </w:rPr>
              <w:t>
</w:t>
            </w:r>
            <w:r>
              <w:rPr>
                <w:rFonts w:ascii="Times New Roman"/>
                <w:b w:val="false"/>
                <w:i w:val="false"/>
                <w:color w:val="000000"/>
                <w:sz w:val="20"/>
              </w:rPr>
              <w:t>ника</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w:t>
            </w:r>
            <w:r>
              <w:br/>
            </w:r>
            <w:r>
              <w:rPr>
                <w:rFonts w:ascii="Times New Roman"/>
                <w:b w:val="false"/>
                <w:i w:val="false"/>
                <w:color w:val="000000"/>
                <w:sz w:val="20"/>
              </w:rPr>
              <w:t>
</w:t>
            </w:r>
            <w:r>
              <w:rPr>
                <w:rFonts w:ascii="Times New Roman"/>
                <w:b w:val="false"/>
                <w:i w:val="false"/>
                <w:color w:val="000000"/>
                <w:sz w:val="20"/>
              </w:rPr>
              <w:t>комис-</w:t>
            </w:r>
            <w:r>
              <w:br/>
            </w:r>
            <w:r>
              <w:rPr>
                <w:rFonts w:ascii="Times New Roman"/>
                <w:b w:val="false"/>
                <w:i w:val="false"/>
                <w:color w:val="000000"/>
                <w:sz w:val="20"/>
              </w:rPr>
              <w:t>
</w:t>
            </w:r>
            <w:r>
              <w:rPr>
                <w:rFonts w:ascii="Times New Roman"/>
                <w:b w:val="false"/>
                <w:i w:val="false"/>
                <w:color w:val="000000"/>
                <w:sz w:val="20"/>
              </w:rPr>
              <w:t>сион-</w:t>
            </w:r>
            <w:r>
              <w:br/>
            </w:r>
            <w:r>
              <w:rPr>
                <w:rFonts w:ascii="Times New Roman"/>
                <w:b w:val="false"/>
                <w:i w:val="false"/>
                <w:color w:val="000000"/>
                <w:sz w:val="20"/>
              </w:rPr>
              <w:t>
</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возна-</w:t>
            </w:r>
            <w:r>
              <w:br/>
            </w:r>
            <w:r>
              <w:rPr>
                <w:rFonts w:ascii="Times New Roman"/>
                <w:b w:val="false"/>
                <w:i w:val="false"/>
                <w:color w:val="000000"/>
                <w:sz w:val="20"/>
              </w:rPr>
              <w:t>
</w:t>
            </w:r>
            <w:r>
              <w:rPr>
                <w:rFonts w:ascii="Times New Roman"/>
                <w:b w:val="false"/>
                <w:i w:val="false"/>
                <w:color w:val="000000"/>
                <w:sz w:val="20"/>
              </w:rPr>
              <w:t>гражде-</w:t>
            </w:r>
            <w:r>
              <w:br/>
            </w:r>
            <w:r>
              <w:rPr>
                <w:rFonts w:ascii="Times New Roman"/>
                <w:b w:val="false"/>
                <w:i w:val="false"/>
                <w:color w:val="000000"/>
                <w:sz w:val="20"/>
              </w:rPr>
              <w:t>
</w:t>
            </w:r>
            <w:r>
              <w:rPr>
                <w:rFonts w:ascii="Times New Roman"/>
                <w:b w:val="false"/>
                <w:i w:val="false"/>
                <w:color w:val="000000"/>
                <w:sz w:val="20"/>
              </w:rPr>
              <w:t>ния (в</w:t>
            </w:r>
            <w:r>
              <w:br/>
            </w:r>
            <w:r>
              <w:rPr>
                <w:rFonts w:ascii="Times New Roman"/>
                <w:b w:val="false"/>
                <w:i w:val="false"/>
                <w:color w:val="000000"/>
                <w:sz w:val="20"/>
              </w:rPr>
              <w:t>
</w:t>
            </w:r>
            <w:r>
              <w:rPr>
                <w:rFonts w:ascii="Times New Roman"/>
                <w:b w:val="false"/>
                <w:i w:val="false"/>
                <w:color w:val="000000"/>
                <w:sz w:val="20"/>
              </w:rPr>
              <w:t>тенге)</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РНУ</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 в случае, если по договорам аннуитета количество застрахованных превышает цифру один, в столбце 9 указываются аннуитетные выплаты по каждому отдельно.</w:t>
      </w:r>
    </w:p>
    <w:p>
      <w:pPr>
        <w:spacing w:after="0"/>
        <w:ind w:left="0"/>
        <w:jc w:val="both"/>
      </w:pPr>
      <w:r>
        <w:rPr>
          <w:rFonts w:ascii="Times New Roman"/>
          <w:b w:val="false"/>
          <w:i w:val="false"/>
          <w:color w:val="000000"/>
          <w:sz w:val="28"/>
        </w:rPr>
        <w:t>                                                             Форма 2</w:t>
      </w:r>
    </w:p>
    <w:bookmarkStart w:name="z172" w:id="63"/>
    <w:p>
      <w:pPr>
        <w:spacing w:after="0"/>
        <w:ind w:left="0"/>
        <w:jc w:val="both"/>
      </w:pPr>
      <w:r>
        <w:rPr>
          <w:rFonts w:ascii="Times New Roman"/>
          <w:b w:val="false"/>
          <w:i w:val="false"/>
          <w:color w:val="000000"/>
          <w:sz w:val="28"/>
        </w:rPr>
        <w:t>
 </w:t>
      </w:r>
      <w:r>
        <w:rPr>
          <w:rFonts w:ascii="Times New Roman"/>
          <w:b/>
          <w:i w:val="false"/>
          <w:color w:val="000000"/>
          <w:sz w:val="28"/>
        </w:rPr>
        <w:t>Журнал учета договоров, переданных в перестрахование, страховых</w:t>
      </w:r>
      <w:r>
        <w:br/>
      </w:r>
      <w:r>
        <w:rPr>
          <w:rFonts w:ascii="Times New Roman"/>
          <w:b w:val="false"/>
          <w:i w:val="false"/>
          <w:color w:val="000000"/>
          <w:sz w:val="28"/>
        </w:rPr>
        <w:t>
     </w:t>
      </w:r>
      <w:r>
        <w:rPr>
          <w:rFonts w:ascii="Times New Roman"/>
          <w:b/>
          <w:i w:val="false"/>
          <w:color w:val="000000"/>
          <w:sz w:val="28"/>
        </w:rPr>
        <w:t>(перестраховочных) организаций, осуществляющих страховую</w:t>
      </w:r>
      <w:r>
        <w:br/>
      </w:r>
      <w:r>
        <w:rPr>
          <w:rFonts w:ascii="Times New Roman"/>
          <w:b w:val="false"/>
          <w:i w:val="false"/>
          <w:color w:val="000000"/>
          <w:sz w:val="28"/>
        </w:rPr>
        <w:t>
           </w:t>
      </w:r>
      <w:r>
        <w:rPr>
          <w:rFonts w:ascii="Times New Roman"/>
          <w:b/>
          <w:i w:val="false"/>
          <w:color w:val="000000"/>
          <w:sz w:val="28"/>
        </w:rPr>
        <w:t>деятельность в отрасли "страхование жизни"</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
        <w:gridCol w:w="1026"/>
        <w:gridCol w:w="784"/>
        <w:gridCol w:w="1158"/>
        <w:gridCol w:w="1158"/>
        <w:gridCol w:w="1158"/>
        <w:gridCol w:w="1158"/>
        <w:gridCol w:w="1291"/>
        <w:gridCol w:w="1225"/>
        <w:gridCol w:w="1159"/>
        <w:gridCol w:w="1159"/>
        <w:gridCol w:w="1159"/>
        <w:gridCol w:w="1159"/>
      </w:tblGrid>
      <w:tr>
        <w:trPr>
          <w:trHeight w:val="1365"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r>
              <w:br/>
            </w:r>
            <w:r>
              <w:rPr>
                <w:rFonts w:ascii="Times New Roman"/>
                <w:b w:val="false"/>
                <w:i w:val="false"/>
                <w:color w:val="000000"/>
                <w:sz w:val="20"/>
              </w:rPr>
              <w:t>
</w:t>
            </w:r>
            <w:r>
              <w:rPr>
                <w:rFonts w:ascii="Times New Roman"/>
                <w:b w:val="false"/>
                <w:i w:val="false"/>
                <w:color w:val="000000"/>
                <w:sz w:val="20"/>
              </w:rPr>
              <w:t>стра-</w:t>
            </w:r>
            <w:r>
              <w:br/>
            </w:r>
            <w:r>
              <w:rPr>
                <w:rFonts w:ascii="Times New Roman"/>
                <w:b w:val="false"/>
                <w:i w:val="false"/>
                <w:color w:val="000000"/>
                <w:sz w:val="20"/>
              </w:rPr>
              <w:t>
</w:t>
            </w:r>
            <w:r>
              <w:rPr>
                <w:rFonts w:ascii="Times New Roman"/>
                <w:b w:val="false"/>
                <w:i w:val="false"/>
                <w:color w:val="000000"/>
                <w:sz w:val="20"/>
              </w:rPr>
              <w:t>хова-</w:t>
            </w:r>
            <w:r>
              <w:br/>
            </w:r>
            <w:r>
              <w:rPr>
                <w:rFonts w:ascii="Times New Roman"/>
                <w:b w:val="false"/>
                <w:i w:val="false"/>
                <w:color w:val="000000"/>
                <w:sz w:val="20"/>
              </w:rPr>
              <w:t>
</w:t>
            </w:r>
            <w:r>
              <w:rPr>
                <w:rFonts w:ascii="Times New Roman"/>
                <w:b w:val="false"/>
                <w:i w:val="false"/>
                <w:color w:val="000000"/>
                <w:sz w:val="20"/>
              </w:rPr>
              <w:t>ния</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w:t>
            </w:r>
            <w:r>
              <w:br/>
            </w:r>
            <w:r>
              <w:rPr>
                <w:rFonts w:ascii="Times New Roman"/>
                <w:b w:val="false"/>
                <w:i w:val="false"/>
                <w:color w:val="000000"/>
                <w:sz w:val="20"/>
              </w:rPr>
              <w:t>
</w:t>
            </w:r>
            <w:r>
              <w:rPr>
                <w:rFonts w:ascii="Times New Roman"/>
                <w:b w:val="false"/>
                <w:i w:val="false"/>
                <w:color w:val="000000"/>
                <w:sz w:val="20"/>
              </w:rPr>
              <w:t>ра-</w:t>
            </w:r>
            <w:r>
              <w:br/>
            </w:r>
            <w:r>
              <w:rPr>
                <w:rFonts w:ascii="Times New Roman"/>
                <w:b w:val="false"/>
                <w:i w:val="false"/>
                <w:color w:val="000000"/>
                <w:sz w:val="20"/>
              </w:rPr>
              <w:t>
</w:t>
            </w:r>
            <w:r>
              <w:rPr>
                <w:rFonts w:ascii="Times New Roman"/>
                <w:b w:val="false"/>
                <w:i w:val="false"/>
                <w:color w:val="000000"/>
                <w:sz w:val="20"/>
              </w:rPr>
              <w:t>хо-</w:t>
            </w:r>
            <w:r>
              <w:br/>
            </w:r>
            <w:r>
              <w:rPr>
                <w:rFonts w:ascii="Times New Roman"/>
                <w:b w:val="false"/>
                <w:i w:val="false"/>
                <w:color w:val="000000"/>
                <w:sz w:val="20"/>
              </w:rPr>
              <w:t>
</w:t>
            </w:r>
            <w:r>
              <w:rPr>
                <w:rFonts w:ascii="Times New Roman"/>
                <w:b w:val="false"/>
                <w:i w:val="false"/>
                <w:color w:val="000000"/>
                <w:sz w:val="20"/>
              </w:rPr>
              <w:t>ва-</w:t>
            </w:r>
            <w:r>
              <w:br/>
            </w:r>
            <w:r>
              <w:rPr>
                <w:rFonts w:ascii="Times New Roman"/>
                <w:b w:val="false"/>
                <w:i w:val="false"/>
                <w:color w:val="000000"/>
                <w:sz w:val="20"/>
              </w:rPr>
              <w:t>
</w:t>
            </w:r>
            <w:r>
              <w:rPr>
                <w:rFonts w:ascii="Times New Roman"/>
                <w:b w:val="false"/>
                <w:i w:val="false"/>
                <w:color w:val="000000"/>
                <w:sz w:val="20"/>
              </w:rPr>
              <w:t>тель</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дого-</w:t>
            </w:r>
            <w:r>
              <w:br/>
            </w:r>
            <w:r>
              <w:rPr>
                <w:rFonts w:ascii="Times New Roman"/>
                <w:b w:val="false"/>
                <w:i w:val="false"/>
                <w:color w:val="000000"/>
                <w:sz w:val="20"/>
              </w:rPr>
              <w:t>
</w:t>
            </w:r>
            <w:r>
              <w:rPr>
                <w:rFonts w:ascii="Times New Roman"/>
                <w:b w:val="false"/>
                <w:i w:val="false"/>
                <w:color w:val="000000"/>
                <w:sz w:val="20"/>
              </w:rPr>
              <w:t>вора/</w:t>
            </w:r>
            <w:r>
              <w:br/>
            </w:r>
            <w:r>
              <w:rPr>
                <w:rFonts w:ascii="Times New Roman"/>
                <w:b w:val="false"/>
                <w:i w:val="false"/>
                <w:color w:val="000000"/>
                <w:sz w:val="20"/>
              </w:rPr>
              <w:t>
</w:t>
            </w:r>
            <w:r>
              <w:rPr>
                <w:rFonts w:ascii="Times New Roman"/>
                <w:b w:val="false"/>
                <w:i w:val="false"/>
                <w:color w:val="000000"/>
                <w:sz w:val="20"/>
              </w:rPr>
              <w:t>поли-</w:t>
            </w:r>
            <w:r>
              <w:br/>
            </w:r>
            <w:r>
              <w:rPr>
                <w:rFonts w:ascii="Times New Roman"/>
                <w:b w:val="false"/>
                <w:i w:val="false"/>
                <w:color w:val="000000"/>
                <w:sz w:val="20"/>
              </w:rPr>
              <w:t>
</w:t>
            </w:r>
            <w:r>
              <w:rPr>
                <w:rFonts w:ascii="Times New Roman"/>
                <w:b w:val="false"/>
                <w:i w:val="false"/>
                <w:color w:val="000000"/>
                <w:sz w:val="20"/>
              </w:rPr>
              <w:t>са</w:t>
            </w:r>
            <w:r>
              <w:br/>
            </w:r>
            <w:r>
              <w:rPr>
                <w:rFonts w:ascii="Times New Roman"/>
                <w:b w:val="false"/>
                <w:i w:val="false"/>
                <w:color w:val="000000"/>
                <w:sz w:val="20"/>
              </w:rPr>
              <w:t>
</w:t>
            </w:r>
            <w:r>
              <w:rPr>
                <w:rFonts w:ascii="Times New Roman"/>
                <w:b w:val="false"/>
                <w:i w:val="false"/>
                <w:color w:val="000000"/>
                <w:sz w:val="20"/>
              </w:rPr>
              <w:t>стра-</w:t>
            </w:r>
            <w:r>
              <w:br/>
            </w:r>
            <w:r>
              <w:rPr>
                <w:rFonts w:ascii="Times New Roman"/>
                <w:b w:val="false"/>
                <w:i w:val="false"/>
                <w:color w:val="000000"/>
                <w:sz w:val="20"/>
              </w:rPr>
              <w:t>
</w:t>
            </w:r>
            <w:r>
              <w:rPr>
                <w:rFonts w:ascii="Times New Roman"/>
                <w:b w:val="false"/>
                <w:i w:val="false"/>
                <w:color w:val="000000"/>
                <w:sz w:val="20"/>
              </w:rPr>
              <w:t>хова-</w:t>
            </w:r>
            <w:r>
              <w:br/>
            </w:r>
            <w:r>
              <w:rPr>
                <w:rFonts w:ascii="Times New Roman"/>
                <w:b w:val="false"/>
                <w:i w:val="false"/>
                <w:color w:val="000000"/>
                <w:sz w:val="20"/>
              </w:rPr>
              <w:t>
</w:t>
            </w:r>
            <w:r>
              <w:rPr>
                <w:rFonts w:ascii="Times New Roman"/>
                <w:b w:val="false"/>
                <w:i w:val="false"/>
                <w:color w:val="000000"/>
                <w:sz w:val="20"/>
              </w:rPr>
              <w:t>ния</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начала</w:t>
            </w:r>
            <w:r>
              <w:br/>
            </w:r>
            <w:r>
              <w:rPr>
                <w:rFonts w:ascii="Times New Roman"/>
                <w:b w:val="false"/>
                <w:i w:val="false"/>
                <w:color w:val="000000"/>
                <w:sz w:val="20"/>
              </w:rPr>
              <w:t>
</w:t>
            </w:r>
            <w:r>
              <w:rPr>
                <w:rFonts w:ascii="Times New Roman"/>
                <w:b w:val="false"/>
                <w:i w:val="false"/>
                <w:color w:val="000000"/>
                <w:sz w:val="20"/>
              </w:rPr>
              <w:t>дейст-</w:t>
            </w:r>
            <w:r>
              <w:br/>
            </w:r>
            <w:r>
              <w:rPr>
                <w:rFonts w:ascii="Times New Roman"/>
                <w:b w:val="false"/>
                <w:i w:val="false"/>
                <w:color w:val="000000"/>
                <w:sz w:val="20"/>
              </w:rPr>
              <w:t>
</w:t>
            </w:r>
            <w:r>
              <w:rPr>
                <w:rFonts w:ascii="Times New Roman"/>
                <w:b w:val="false"/>
                <w:i w:val="false"/>
                <w:color w:val="000000"/>
                <w:sz w:val="20"/>
              </w:rPr>
              <w:t>вия</w:t>
            </w:r>
            <w:r>
              <w:br/>
            </w:r>
            <w:r>
              <w:rPr>
                <w:rFonts w:ascii="Times New Roman"/>
                <w:b w:val="false"/>
                <w:i w:val="false"/>
                <w:color w:val="000000"/>
                <w:sz w:val="20"/>
              </w:rPr>
              <w:t>
</w:t>
            </w:r>
            <w:r>
              <w:rPr>
                <w:rFonts w:ascii="Times New Roman"/>
                <w:b w:val="false"/>
                <w:i w:val="false"/>
                <w:color w:val="000000"/>
                <w:sz w:val="20"/>
              </w:rPr>
              <w:t>дого-</w:t>
            </w:r>
            <w:r>
              <w:br/>
            </w:r>
            <w:r>
              <w:rPr>
                <w:rFonts w:ascii="Times New Roman"/>
                <w:b w:val="false"/>
                <w:i w:val="false"/>
                <w:color w:val="000000"/>
                <w:sz w:val="20"/>
              </w:rPr>
              <w:t>
</w:t>
            </w:r>
            <w:r>
              <w:rPr>
                <w:rFonts w:ascii="Times New Roman"/>
                <w:b w:val="false"/>
                <w:i w:val="false"/>
                <w:color w:val="000000"/>
                <w:sz w:val="20"/>
              </w:rPr>
              <w:t>вора</w:t>
            </w:r>
            <w:r>
              <w:br/>
            </w:r>
            <w:r>
              <w:rPr>
                <w:rFonts w:ascii="Times New Roman"/>
                <w:b w:val="false"/>
                <w:i w:val="false"/>
                <w:color w:val="000000"/>
                <w:sz w:val="20"/>
              </w:rPr>
              <w:t>
</w:t>
            </w:r>
            <w:r>
              <w:rPr>
                <w:rFonts w:ascii="Times New Roman"/>
                <w:b w:val="false"/>
                <w:i w:val="false"/>
                <w:color w:val="000000"/>
                <w:sz w:val="20"/>
              </w:rPr>
              <w:t>стра-</w:t>
            </w:r>
            <w:r>
              <w:br/>
            </w:r>
            <w:r>
              <w:rPr>
                <w:rFonts w:ascii="Times New Roman"/>
                <w:b w:val="false"/>
                <w:i w:val="false"/>
                <w:color w:val="000000"/>
                <w:sz w:val="20"/>
              </w:rPr>
              <w:t>
</w:t>
            </w:r>
            <w:r>
              <w:rPr>
                <w:rFonts w:ascii="Times New Roman"/>
                <w:b w:val="false"/>
                <w:i w:val="false"/>
                <w:color w:val="000000"/>
                <w:sz w:val="20"/>
              </w:rPr>
              <w:t>хова-</w:t>
            </w:r>
            <w:r>
              <w:br/>
            </w:r>
            <w:r>
              <w:rPr>
                <w:rFonts w:ascii="Times New Roman"/>
                <w:b w:val="false"/>
                <w:i w:val="false"/>
                <w:color w:val="000000"/>
                <w:sz w:val="20"/>
              </w:rPr>
              <w:t>
</w:t>
            </w:r>
            <w:r>
              <w:rPr>
                <w:rFonts w:ascii="Times New Roman"/>
                <w:b w:val="false"/>
                <w:i w:val="false"/>
                <w:color w:val="000000"/>
                <w:sz w:val="20"/>
              </w:rPr>
              <w:t>ния</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окон-</w:t>
            </w:r>
            <w:r>
              <w:br/>
            </w:r>
            <w:r>
              <w:rPr>
                <w:rFonts w:ascii="Times New Roman"/>
                <w:b w:val="false"/>
                <w:i w:val="false"/>
                <w:color w:val="000000"/>
                <w:sz w:val="20"/>
              </w:rPr>
              <w:t>
</w:t>
            </w:r>
            <w:r>
              <w:rPr>
                <w:rFonts w:ascii="Times New Roman"/>
                <w:b w:val="false"/>
                <w:i w:val="false"/>
                <w:color w:val="000000"/>
                <w:sz w:val="20"/>
              </w:rPr>
              <w:t>чания</w:t>
            </w:r>
            <w:r>
              <w:br/>
            </w:r>
            <w:r>
              <w:rPr>
                <w:rFonts w:ascii="Times New Roman"/>
                <w:b w:val="false"/>
                <w:i w:val="false"/>
                <w:color w:val="000000"/>
                <w:sz w:val="20"/>
              </w:rPr>
              <w:t>
</w:t>
            </w:r>
            <w:r>
              <w:rPr>
                <w:rFonts w:ascii="Times New Roman"/>
                <w:b w:val="false"/>
                <w:i w:val="false"/>
                <w:color w:val="000000"/>
                <w:sz w:val="20"/>
              </w:rPr>
              <w:t>дейст-</w:t>
            </w:r>
            <w:r>
              <w:br/>
            </w:r>
            <w:r>
              <w:rPr>
                <w:rFonts w:ascii="Times New Roman"/>
                <w:b w:val="false"/>
                <w:i w:val="false"/>
                <w:color w:val="000000"/>
                <w:sz w:val="20"/>
              </w:rPr>
              <w:t>
</w:t>
            </w:r>
            <w:r>
              <w:rPr>
                <w:rFonts w:ascii="Times New Roman"/>
                <w:b w:val="false"/>
                <w:i w:val="false"/>
                <w:color w:val="000000"/>
                <w:sz w:val="20"/>
              </w:rPr>
              <w:t>вия</w:t>
            </w:r>
            <w:r>
              <w:br/>
            </w:r>
            <w:r>
              <w:rPr>
                <w:rFonts w:ascii="Times New Roman"/>
                <w:b w:val="false"/>
                <w:i w:val="false"/>
                <w:color w:val="000000"/>
                <w:sz w:val="20"/>
              </w:rPr>
              <w:t>
</w:t>
            </w:r>
            <w:r>
              <w:rPr>
                <w:rFonts w:ascii="Times New Roman"/>
                <w:b w:val="false"/>
                <w:i w:val="false"/>
                <w:color w:val="000000"/>
                <w:sz w:val="20"/>
              </w:rPr>
              <w:t>дого-</w:t>
            </w:r>
            <w:r>
              <w:br/>
            </w:r>
            <w:r>
              <w:rPr>
                <w:rFonts w:ascii="Times New Roman"/>
                <w:b w:val="false"/>
                <w:i w:val="false"/>
                <w:color w:val="000000"/>
                <w:sz w:val="20"/>
              </w:rPr>
              <w:t>
</w:t>
            </w:r>
            <w:r>
              <w:rPr>
                <w:rFonts w:ascii="Times New Roman"/>
                <w:b w:val="false"/>
                <w:i w:val="false"/>
                <w:color w:val="000000"/>
                <w:sz w:val="20"/>
              </w:rPr>
              <w:t>вора</w:t>
            </w:r>
            <w:r>
              <w:br/>
            </w:r>
            <w:r>
              <w:rPr>
                <w:rFonts w:ascii="Times New Roman"/>
                <w:b w:val="false"/>
                <w:i w:val="false"/>
                <w:color w:val="000000"/>
                <w:sz w:val="20"/>
              </w:rPr>
              <w:t>
</w:t>
            </w:r>
            <w:r>
              <w:rPr>
                <w:rFonts w:ascii="Times New Roman"/>
                <w:b w:val="false"/>
                <w:i w:val="false"/>
                <w:color w:val="000000"/>
                <w:sz w:val="20"/>
              </w:rPr>
              <w:t>стра-</w:t>
            </w:r>
            <w:r>
              <w:br/>
            </w:r>
            <w:r>
              <w:rPr>
                <w:rFonts w:ascii="Times New Roman"/>
                <w:b w:val="false"/>
                <w:i w:val="false"/>
                <w:color w:val="000000"/>
                <w:sz w:val="20"/>
              </w:rPr>
              <w:t>
</w:t>
            </w:r>
            <w:r>
              <w:rPr>
                <w:rFonts w:ascii="Times New Roman"/>
                <w:b w:val="false"/>
                <w:i w:val="false"/>
                <w:color w:val="000000"/>
                <w:sz w:val="20"/>
              </w:rPr>
              <w:t>хова-</w:t>
            </w:r>
            <w:r>
              <w:br/>
            </w:r>
            <w:r>
              <w:rPr>
                <w:rFonts w:ascii="Times New Roman"/>
                <w:b w:val="false"/>
                <w:i w:val="false"/>
                <w:color w:val="000000"/>
                <w:sz w:val="20"/>
              </w:rPr>
              <w:t>
</w:t>
            </w:r>
            <w:r>
              <w:rPr>
                <w:rFonts w:ascii="Times New Roman"/>
                <w:b w:val="false"/>
                <w:i w:val="false"/>
                <w:color w:val="000000"/>
                <w:sz w:val="20"/>
              </w:rPr>
              <w:t>ния</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w:t>
            </w:r>
            <w:r>
              <w:br/>
            </w:r>
            <w:r>
              <w:rPr>
                <w:rFonts w:ascii="Times New Roman"/>
                <w:b w:val="false"/>
                <w:i w:val="false"/>
                <w:color w:val="000000"/>
                <w:sz w:val="20"/>
              </w:rPr>
              <w:t>
</w:t>
            </w:r>
            <w:r>
              <w:rPr>
                <w:rFonts w:ascii="Times New Roman"/>
                <w:b w:val="false"/>
                <w:i w:val="false"/>
                <w:color w:val="000000"/>
                <w:sz w:val="20"/>
              </w:rPr>
              <w:t>стра-</w:t>
            </w:r>
            <w:r>
              <w:br/>
            </w:r>
            <w:r>
              <w:rPr>
                <w:rFonts w:ascii="Times New Roman"/>
                <w:b w:val="false"/>
                <w:i w:val="false"/>
                <w:color w:val="000000"/>
                <w:sz w:val="20"/>
              </w:rPr>
              <w:t>
</w:t>
            </w:r>
            <w:r>
              <w:rPr>
                <w:rFonts w:ascii="Times New Roman"/>
                <w:b w:val="false"/>
                <w:i w:val="false"/>
                <w:color w:val="000000"/>
                <w:sz w:val="20"/>
              </w:rPr>
              <w:t>ховой</w:t>
            </w:r>
            <w:r>
              <w:br/>
            </w:r>
            <w:r>
              <w:rPr>
                <w:rFonts w:ascii="Times New Roman"/>
                <w:b w:val="false"/>
                <w:i w:val="false"/>
                <w:color w:val="000000"/>
                <w:sz w:val="20"/>
              </w:rPr>
              <w:t>
</w:t>
            </w:r>
            <w:r>
              <w:rPr>
                <w:rFonts w:ascii="Times New Roman"/>
                <w:b w:val="false"/>
                <w:i w:val="false"/>
                <w:color w:val="000000"/>
                <w:sz w:val="20"/>
              </w:rPr>
              <w:t>суммы/</w:t>
            </w:r>
            <w:r>
              <w:br/>
            </w:r>
            <w:r>
              <w:rPr>
                <w:rFonts w:ascii="Times New Roman"/>
                <w:b w:val="false"/>
                <w:i w:val="false"/>
                <w:color w:val="000000"/>
                <w:sz w:val="20"/>
              </w:rPr>
              <w:t>
</w:t>
            </w:r>
            <w:r>
              <w:rPr>
                <w:rFonts w:ascii="Times New Roman"/>
                <w:b w:val="false"/>
                <w:i w:val="false"/>
                <w:color w:val="000000"/>
                <w:sz w:val="20"/>
              </w:rPr>
              <w:t>аннуи-</w:t>
            </w:r>
            <w:r>
              <w:br/>
            </w:r>
            <w:r>
              <w:rPr>
                <w:rFonts w:ascii="Times New Roman"/>
                <w:b w:val="false"/>
                <w:i w:val="false"/>
                <w:color w:val="000000"/>
                <w:sz w:val="20"/>
              </w:rPr>
              <w:t>
</w:t>
            </w:r>
            <w:r>
              <w:rPr>
                <w:rFonts w:ascii="Times New Roman"/>
                <w:b w:val="false"/>
                <w:i w:val="false"/>
                <w:color w:val="000000"/>
                <w:sz w:val="20"/>
              </w:rPr>
              <w:t>тетной</w:t>
            </w:r>
            <w:r>
              <w:br/>
            </w:r>
            <w:r>
              <w:rPr>
                <w:rFonts w:ascii="Times New Roman"/>
                <w:b w:val="false"/>
                <w:i w:val="false"/>
                <w:color w:val="000000"/>
                <w:sz w:val="20"/>
              </w:rPr>
              <w:t>
</w:t>
            </w:r>
            <w:r>
              <w:rPr>
                <w:rFonts w:ascii="Times New Roman"/>
                <w:b w:val="false"/>
                <w:i w:val="false"/>
                <w:color w:val="000000"/>
                <w:sz w:val="20"/>
              </w:rPr>
              <w:t>выпла-</w:t>
            </w:r>
            <w:r>
              <w:br/>
            </w:r>
            <w:r>
              <w:rPr>
                <w:rFonts w:ascii="Times New Roman"/>
                <w:b w:val="false"/>
                <w:i w:val="false"/>
                <w:color w:val="000000"/>
                <w:sz w:val="20"/>
              </w:rPr>
              <w:t>
</w:t>
            </w:r>
            <w:r>
              <w:rPr>
                <w:rFonts w:ascii="Times New Roman"/>
                <w:b w:val="false"/>
                <w:i w:val="false"/>
                <w:color w:val="000000"/>
                <w:sz w:val="20"/>
              </w:rPr>
              <w:t>ты (в</w:t>
            </w:r>
            <w:r>
              <w:br/>
            </w:r>
            <w:r>
              <w:rPr>
                <w:rFonts w:ascii="Times New Roman"/>
                <w:b w:val="false"/>
                <w:i w:val="false"/>
                <w:color w:val="000000"/>
                <w:sz w:val="20"/>
              </w:rPr>
              <w:t>
</w:t>
            </w:r>
            <w:r>
              <w:rPr>
                <w:rFonts w:ascii="Times New Roman"/>
                <w:b w:val="false"/>
                <w:i w:val="false"/>
                <w:color w:val="000000"/>
                <w:sz w:val="20"/>
              </w:rPr>
              <w:t>тенге)</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w:t>
            </w:r>
            <w:r>
              <w:br/>
            </w:r>
            <w:r>
              <w:rPr>
                <w:rFonts w:ascii="Times New Roman"/>
                <w:b w:val="false"/>
                <w:i w:val="false"/>
                <w:color w:val="000000"/>
                <w:sz w:val="20"/>
              </w:rPr>
              <w:t>
</w:t>
            </w:r>
            <w:r>
              <w:rPr>
                <w:rFonts w:ascii="Times New Roman"/>
                <w:b w:val="false"/>
                <w:i w:val="false"/>
                <w:color w:val="000000"/>
                <w:sz w:val="20"/>
              </w:rPr>
              <w:t>стра-</w:t>
            </w:r>
            <w:r>
              <w:br/>
            </w:r>
            <w:r>
              <w:rPr>
                <w:rFonts w:ascii="Times New Roman"/>
                <w:b w:val="false"/>
                <w:i w:val="false"/>
                <w:color w:val="000000"/>
                <w:sz w:val="20"/>
              </w:rPr>
              <w:t>
</w:t>
            </w:r>
            <w:r>
              <w:rPr>
                <w:rFonts w:ascii="Times New Roman"/>
                <w:b w:val="false"/>
                <w:i w:val="false"/>
                <w:color w:val="000000"/>
                <w:sz w:val="20"/>
              </w:rPr>
              <w:t>ховой</w:t>
            </w:r>
            <w:r>
              <w:br/>
            </w:r>
            <w:r>
              <w:rPr>
                <w:rFonts w:ascii="Times New Roman"/>
                <w:b w:val="false"/>
                <w:i w:val="false"/>
                <w:color w:val="000000"/>
                <w:sz w:val="20"/>
              </w:rPr>
              <w:t>
</w:t>
            </w:r>
            <w:r>
              <w:rPr>
                <w:rFonts w:ascii="Times New Roman"/>
                <w:b w:val="false"/>
                <w:i w:val="false"/>
                <w:color w:val="000000"/>
                <w:sz w:val="20"/>
              </w:rPr>
              <w:t>премии(в</w:t>
            </w:r>
            <w:r>
              <w:br/>
            </w:r>
            <w:r>
              <w:rPr>
                <w:rFonts w:ascii="Times New Roman"/>
                <w:b w:val="false"/>
                <w:i w:val="false"/>
                <w:color w:val="000000"/>
                <w:sz w:val="20"/>
              </w:rPr>
              <w:t>
</w:t>
            </w:r>
            <w:r>
              <w:rPr>
                <w:rFonts w:ascii="Times New Roman"/>
                <w:b w:val="false"/>
                <w:i w:val="false"/>
                <w:color w:val="000000"/>
                <w:sz w:val="20"/>
              </w:rPr>
              <w:t>тенге)</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w:t>
            </w:r>
            <w:r>
              <w:br/>
            </w:r>
            <w:r>
              <w:rPr>
                <w:rFonts w:ascii="Times New Roman"/>
                <w:b w:val="false"/>
                <w:i w:val="false"/>
                <w:color w:val="000000"/>
                <w:sz w:val="20"/>
              </w:rPr>
              <w:t>
</w:t>
            </w:r>
            <w:r>
              <w:rPr>
                <w:rFonts w:ascii="Times New Roman"/>
                <w:b w:val="false"/>
                <w:i w:val="false"/>
                <w:color w:val="000000"/>
                <w:sz w:val="20"/>
              </w:rPr>
              <w:t>ховая</w:t>
            </w:r>
            <w:r>
              <w:br/>
            </w:r>
            <w:r>
              <w:rPr>
                <w:rFonts w:ascii="Times New Roman"/>
                <w:b w:val="false"/>
                <w:i w:val="false"/>
                <w:color w:val="000000"/>
                <w:sz w:val="20"/>
              </w:rPr>
              <w:t>
</w:t>
            </w: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перес-</w:t>
            </w:r>
            <w:r>
              <w:br/>
            </w:r>
            <w:r>
              <w:rPr>
                <w:rFonts w:ascii="Times New Roman"/>
                <w:b w:val="false"/>
                <w:i w:val="false"/>
                <w:color w:val="000000"/>
                <w:sz w:val="20"/>
              </w:rPr>
              <w:t>
</w:t>
            </w:r>
            <w:r>
              <w:rPr>
                <w:rFonts w:ascii="Times New Roman"/>
                <w:b w:val="false"/>
                <w:i w:val="false"/>
                <w:color w:val="000000"/>
                <w:sz w:val="20"/>
              </w:rPr>
              <w:t>трахо-</w:t>
            </w:r>
            <w:r>
              <w:br/>
            </w:r>
            <w:r>
              <w:rPr>
                <w:rFonts w:ascii="Times New Roman"/>
                <w:b w:val="false"/>
                <w:i w:val="false"/>
                <w:color w:val="000000"/>
                <w:sz w:val="20"/>
              </w:rPr>
              <w:t>
</w:t>
            </w:r>
            <w:r>
              <w:rPr>
                <w:rFonts w:ascii="Times New Roman"/>
                <w:b w:val="false"/>
                <w:i w:val="false"/>
                <w:color w:val="000000"/>
                <w:sz w:val="20"/>
              </w:rPr>
              <w:t>вщика</w:t>
            </w:r>
            <w:r>
              <w:br/>
            </w:r>
            <w:r>
              <w:rPr>
                <w:rFonts w:ascii="Times New Roman"/>
                <w:b w:val="false"/>
                <w:i w:val="false"/>
                <w:color w:val="000000"/>
                <w:sz w:val="20"/>
              </w:rPr>
              <w:t>
</w:t>
            </w:r>
            <w:r>
              <w:rPr>
                <w:rFonts w:ascii="Times New Roman"/>
                <w:b w:val="false"/>
                <w:i w:val="false"/>
                <w:color w:val="000000"/>
                <w:sz w:val="20"/>
              </w:rPr>
              <w:t>рези-</w:t>
            </w:r>
            <w:r>
              <w:br/>
            </w:r>
            <w:r>
              <w:rPr>
                <w:rFonts w:ascii="Times New Roman"/>
                <w:b w:val="false"/>
                <w:i w:val="false"/>
                <w:color w:val="000000"/>
                <w:sz w:val="20"/>
              </w:rPr>
              <w:t>
</w:t>
            </w:r>
            <w:r>
              <w:rPr>
                <w:rFonts w:ascii="Times New Roman"/>
                <w:b w:val="false"/>
                <w:i w:val="false"/>
                <w:color w:val="000000"/>
                <w:sz w:val="20"/>
              </w:rPr>
              <w:t>дента</w:t>
            </w:r>
            <w:r>
              <w:br/>
            </w:r>
            <w:r>
              <w:rPr>
                <w:rFonts w:ascii="Times New Roman"/>
                <w:b w:val="false"/>
                <w:i w:val="false"/>
                <w:color w:val="000000"/>
                <w:sz w:val="20"/>
              </w:rPr>
              <w:t>
</w:t>
            </w:r>
            <w:r>
              <w:rPr>
                <w:rFonts w:ascii="Times New Roman"/>
                <w:b w:val="false"/>
                <w:i w:val="false"/>
                <w:color w:val="000000"/>
                <w:sz w:val="20"/>
              </w:rPr>
              <w:t>Респу-</w:t>
            </w:r>
            <w:r>
              <w:br/>
            </w:r>
            <w:r>
              <w:rPr>
                <w:rFonts w:ascii="Times New Roman"/>
                <w:b w:val="false"/>
                <w:i w:val="false"/>
                <w:color w:val="000000"/>
                <w:sz w:val="20"/>
              </w:rPr>
              <w:t>
</w:t>
            </w:r>
            <w:r>
              <w:rPr>
                <w:rFonts w:ascii="Times New Roman"/>
                <w:b w:val="false"/>
                <w:i w:val="false"/>
                <w:color w:val="000000"/>
                <w:sz w:val="20"/>
              </w:rPr>
              <w:t>блики</w:t>
            </w:r>
            <w:r>
              <w:br/>
            </w:r>
            <w:r>
              <w:rPr>
                <w:rFonts w:ascii="Times New Roman"/>
                <w:b w:val="false"/>
                <w:i w:val="false"/>
                <w:color w:val="000000"/>
                <w:sz w:val="20"/>
              </w:rPr>
              <w:t>
</w:t>
            </w:r>
            <w:r>
              <w:rPr>
                <w:rFonts w:ascii="Times New Roman"/>
                <w:b w:val="false"/>
                <w:i w:val="false"/>
                <w:color w:val="000000"/>
                <w:sz w:val="20"/>
              </w:rPr>
              <w:t>Казах-</w:t>
            </w:r>
            <w:r>
              <w:br/>
            </w:r>
            <w:r>
              <w:rPr>
                <w:rFonts w:ascii="Times New Roman"/>
                <w:b w:val="false"/>
                <w:i w:val="false"/>
                <w:color w:val="000000"/>
                <w:sz w:val="20"/>
              </w:rPr>
              <w:t>
</w:t>
            </w:r>
            <w:r>
              <w:rPr>
                <w:rFonts w:ascii="Times New Roman"/>
                <w:b w:val="false"/>
                <w:i w:val="false"/>
                <w:color w:val="000000"/>
                <w:sz w:val="20"/>
              </w:rPr>
              <w:t>стан</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тенге)</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w:t>
            </w:r>
            <w:r>
              <w:br/>
            </w:r>
            <w:r>
              <w:rPr>
                <w:rFonts w:ascii="Times New Roman"/>
                <w:b w:val="false"/>
                <w:i w:val="false"/>
                <w:color w:val="000000"/>
                <w:sz w:val="20"/>
              </w:rPr>
              <w:t>
</w:t>
            </w:r>
            <w:r>
              <w:rPr>
                <w:rFonts w:ascii="Times New Roman"/>
                <w:b w:val="false"/>
                <w:i w:val="false"/>
                <w:color w:val="000000"/>
                <w:sz w:val="20"/>
              </w:rPr>
              <w:t>ховая</w:t>
            </w:r>
            <w:r>
              <w:br/>
            </w:r>
            <w:r>
              <w:rPr>
                <w:rFonts w:ascii="Times New Roman"/>
                <w:b w:val="false"/>
                <w:i w:val="false"/>
                <w:color w:val="000000"/>
                <w:sz w:val="20"/>
              </w:rPr>
              <w:t>
</w:t>
            </w: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перес-</w:t>
            </w:r>
            <w:r>
              <w:br/>
            </w:r>
            <w:r>
              <w:rPr>
                <w:rFonts w:ascii="Times New Roman"/>
                <w:b w:val="false"/>
                <w:i w:val="false"/>
                <w:color w:val="000000"/>
                <w:sz w:val="20"/>
              </w:rPr>
              <w:t>
</w:t>
            </w:r>
            <w:r>
              <w:rPr>
                <w:rFonts w:ascii="Times New Roman"/>
                <w:b w:val="false"/>
                <w:i w:val="false"/>
                <w:color w:val="000000"/>
                <w:sz w:val="20"/>
              </w:rPr>
              <w:t>трахо-</w:t>
            </w:r>
            <w:r>
              <w:br/>
            </w:r>
            <w:r>
              <w:rPr>
                <w:rFonts w:ascii="Times New Roman"/>
                <w:b w:val="false"/>
                <w:i w:val="false"/>
                <w:color w:val="000000"/>
                <w:sz w:val="20"/>
              </w:rPr>
              <w:t>
</w:t>
            </w:r>
            <w:r>
              <w:rPr>
                <w:rFonts w:ascii="Times New Roman"/>
                <w:b w:val="false"/>
                <w:i w:val="false"/>
                <w:color w:val="000000"/>
                <w:sz w:val="20"/>
              </w:rPr>
              <w:t>вщика</w:t>
            </w:r>
            <w:r>
              <w:br/>
            </w:r>
            <w:r>
              <w:rPr>
                <w:rFonts w:ascii="Times New Roman"/>
                <w:b w:val="false"/>
                <w:i w:val="false"/>
                <w:color w:val="000000"/>
                <w:sz w:val="20"/>
              </w:rPr>
              <w:t>
</w:t>
            </w:r>
            <w:r>
              <w:rPr>
                <w:rFonts w:ascii="Times New Roman"/>
                <w:b w:val="false"/>
                <w:i w:val="false"/>
                <w:color w:val="000000"/>
                <w:sz w:val="20"/>
              </w:rPr>
              <w:t>нере-</w:t>
            </w:r>
            <w:r>
              <w:br/>
            </w:r>
            <w:r>
              <w:rPr>
                <w:rFonts w:ascii="Times New Roman"/>
                <w:b w:val="false"/>
                <w:i w:val="false"/>
                <w:color w:val="000000"/>
                <w:sz w:val="20"/>
              </w:rPr>
              <w:t>
</w:t>
            </w:r>
            <w:r>
              <w:rPr>
                <w:rFonts w:ascii="Times New Roman"/>
                <w:b w:val="false"/>
                <w:i w:val="false"/>
                <w:color w:val="000000"/>
                <w:sz w:val="20"/>
              </w:rPr>
              <w:t>зиден-</w:t>
            </w:r>
            <w:r>
              <w:br/>
            </w:r>
            <w:r>
              <w:rPr>
                <w:rFonts w:ascii="Times New Roman"/>
                <w:b w:val="false"/>
                <w:i w:val="false"/>
                <w:color w:val="000000"/>
                <w:sz w:val="20"/>
              </w:rPr>
              <w:t>
</w:t>
            </w:r>
            <w:r>
              <w:rPr>
                <w:rFonts w:ascii="Times New Roman"/>
                <w:b w:val="false"/>
                <w:i w:val="false"/>
                <w:color w:val="000000"/>
                <w:sz w:val="20"/>
              </w:rPr>
              <w:t>та</w:t>
            </w:r>
            <w:r>
              <w:br/>
            </w:r>
            <w:r>
              <w:rPr>
                <w:rFonts w:ascii="Times New Roman"/>
                <w:b w:val="false"/>
                <w:i w:val="false"/>
                <w:color w:val="000000"/>
                <w:sz w:val="20"/>
              </w:rPr>
              <w:t>
</w:t>
            </w:r>
            <w:r>
              <w:rPr>
                <w:rFonts w:ascii="Times New Roman"/>
                <w:b w:val="false"/>
                <w:i w:val="false"/>
                <w:color w:val="000000"/>
                <w:sz w:val="20"/>
              </w:rPr>
              <w:t>Респу-</w:t>
            </w:r>
            <w:r>
              <w:br/>
            </w:r>
            <w:r>
              <w:rPr>
                <w:rFonts w:ascii="Times New Roman"/>
                <w:b w:val="false"/>
                <w:i w:val="false"/>
                <w:color w:val="000000"/>
                <w:sz w:val="20"/>
              </w:rPr>
              <w:t>
</w:t>
            </w:r>
            <w:r>
              <w:rPr>
                <w:rFonts w:ascii="Times New Roman"/>
                <w:b w:val="false"/>
                <w:i w:val="false"/>
                <w:color w:val="000000"/>
                <w:sz w:val="20"/>
              </w:rPr>
              <w:t>блики</w:t>
            </w:r>
            <w:r>
              <w:br/>
            </w:r>
            <w:r>
              <w:rPr>
                <w:rFonts w:ascii="Times New Roman"/>
                <w:b w:val="false"/>
                <w:i w:val="false"/>
                <w:color w:val="000000"/>
                <w:sz w:val="20"/>
              </w:rPr>
              <w:t>
</w:t>
            </w:r>
            <w:r>
              <w:rPr>
                <w:rFonts w:ascii="Times New Roman"/>
                <w:b w:val="false"/>
                <w:i w:val="false"/>
                <w:color w:val="000000"/>
                <w:sz w:val="20"/>
              </w:rPr>
              <w:t>Казах-</w:t>
            </w:r>
            <w:r>
              <w:br/>
            </w:r>
            <w:r>
              <w:rPr>
                <w:rFonts w:ascii="Times New Roman"/>
                <w:b w:val="false"/>
                <w:i w:val="false"/>
                <w:color w:val="000000"/>
                <w:sz w:val="20"/>
              </w:rPr>
              <w:t>
</w:t>
            </w:r>
            <w:r>
              <w:rPr>
                <w:rFonts w:ascii="Times New Roman"/>
                <w:b w:val="false"/>
                <w:i w:val="false"/>
                <w:color w:val="000000"/>
                <w:sz w:val="20"/>
              </w:rPr>
              <w:t>стан</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тенге)</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Перес-</w:t>
            </w:r>
            <w:r>
              <w:br/>
            </w:r>
            <w:r>
              <w:rPr>
                <w:rFonts w:ascii="Times New Roman"/>
                <w:b w:val="false"/>
                <w:i w:val="false"/>
                <w:color w:val="000000"/>
                <w:sz w:val="20"/>
              </w:rPr>
              <w:t>
</w:t>
            </w:r>
            <w:r>
              <w:rPr>
                <w:rFonts w:ascii="Times New Roman"/>
                <w:b w:val="false"/>
                <w:i w:val="false"/>
                <w:color w:val="000000"/>
                <w:sz w:val="20"/>
              </w:rPr>
              <w:t>трахо-</w:t>
            </w:r>
            <w:r>
              <w:br/>
            </w:r>
            <w:r>
              <w:rPr>
                <w:rFonts w:ascii="Times New Roman"/>
                <w:b w:val="false"/>
                <w:i w:val="false"/>
                <w:color w:val="000000"/>
                <w:sz w:val="20"/>
              </w:rPr>
              <w:t>
</w:t>
            </w:r>
            <w:r>
              <w:rPr>
                <w:rFonts w:ascii="Times New Roman"/>
                <w:b w:val="false"/>
                <w:i w:val="false"/>
                <w:color w:val="000000"/>
                <w:sz w:val="20"/>
              </w:rPr>
              <w:t>вочная</w:t>
            </w:r>
            <w:r>
              <w:br/>
            </w:r>
            <w:r>
              <w:rPr>
                <w:rFonts w:ascii="Times New Roman"/>
                <w:b w:val="false"/>
                <w:i w:val="false"/>
                <w:color w:val="000000"/>
                <w:sz w:val="20"/>
              </w:rPr>
              <w:t>
</w:t>
            </w:r>
            <w:r>
              <w:rPr>
                <w:rFonts w:ascii="Times New Roman"/>
                <w:b w:val="false"/>
                <w:i w:val="false"/>
                <w:color w:val="000000"/>
                <w:sz w:val="20"/>
              </w:rPr>
              <w:t>премия</w:t>
            </w:r>
            <w:r>
              <w:br/>
            </w:r>
            <w:r>
              <w:rPr>
                <w:rFonts w:ascii="Times New Roman"/>
                <w:b w:val="false"/>
                <w:i w:val="false"/>
                <w:color w:val="000000"/>
                <w:sz w:val="20"/>
              </w:rPr>
              <w:t>
</w:t>
            </w:r>
            <w:r>
              <w:rPr>
                <w:rFonts w:ascii="Times New Roman"/>
                <w:b w:val="false"/>
                <w:i w:val="false"/>
                <w:color w:val="000000"/>
                <w:sz w:val="20"/>
              </w:rPr>
              <w:t>рези-</w:t>
            </w:r>
            <w:r>
              <w:br/>
            </w:r>
            <w:r>
              <w:rPr>
                <w:rFonts w:ascii="Times New Roman"/>
                <w:b w:val="false"/>
                <w:i w:val="false"/>
                <w:color w:val="000000"/>
                <w:sz w:val="20"/>
              </w:rPr>
              <w:t>
</w:t>
            </w:r>
            <w:r>
              <w:rPr>
                <w:rFonts w:ascii="Times New Roman"/>
                <w:b w:val="false"/>
                <w:i w:val="false"/>
                <w:color w:val="000000"/>
                <w:sz w:val="20"/>
              </w:rPr>
              <w:t>денту</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дого-</w:t>
            </w:r>
            <w:r>
              <w:br/>
            </w:r>
            <w:r>
              <w:rPr>
                <w:rFonts w:ascii="Times New Roman"/>
                <w:b w:val="false"/>
                <w:i w:val="false"/>
                <w:color w:val="000000"/>
                <w:sz w:val="20"/>
              </w:rPr>
              <w:t>
</w:t>
            </w:r>
            <w:r>
              <w:rPr>
                <w:rFonts w:ascii="Times New Roman"/>
                <w:b w:val="false"/>
                <w:i w:val="false"/>
                <w:color w:val="000000"/>
                <w:sz w:val="20"/>
              </w:rPr>
              <w:t>вору</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тенге)</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Перес-</w:t>
            </w:r>
            <w:r>
              <w:br/>
            </w:r>
            <w:r>
              <w:rPr>
                <w:rFonts w:ascii="Times New Roman"/>
                <w:b w:val="false"/>
                <w:i w:val="false"/>
                <w:color w:val="000000"/>
                <w:sz w:val="20"/>
              </w:rPr>
              <w:t>
</w:t>
            </w:r>
            <w:r>
              <w:rPr>
                <w:rFonts w:ascii="Times New Roman"/>
                <w:b w:val="false"/>
                <w:i w:val="false"/>
                <w:color w:val="000000"/>
                <w:sz w:val="20"/>
              </w:rPr>
              <w:t>трахо-</w:t>
            </w:r>
            <w:r>
              <w:br/>
            </w:r>
            <w:r>
              <w:rPr>
                <w:rFonts w:ascii="Times New Roman"/>
                <w:b w:val="false"/>
                <w:i w:val="false"/>
                <w:color w:val="000000"/>
                <w:sz w:val="20"/>
              </w:rPr>
              <w:t>
</w:t>
            </w:r>
            <w:r>
              <w:rPr>
                <w:rFonts w:ascii="Times New Roman"/>
                <w:b w:val="false"/>
                <w:i w:val="false"/>
                <w:color w:val="000000"/>
                <w:sz w:val="20"/>
              </w:rPr>
              <w:t>вочная</w:t>
            </w:r>
            <w:r>
              <w:br/>
            </w:r>
            <w:r>
              <w:rPr>
                <w:rFonts w:ascii="Times New Roman"/>
                <w:b w:val="false"/>
                <w:i w:val="false"/>
                <w:color w:val="000000"/>
                <w:sz w:val="20"/>
              </w:rPr>
              <w:t>
</w:t>
            </w:r>
            <w:r>
              <w:rPr>
                <w:rFonts w:ascii="Times New Roman"/>
                <w:b w:val="false"/>
                <w:i w:val="false"/>
                <w:color w:val="000000"/>
                <w:sz w:val="20"/>
              </w:rPr>
              <w:t>премия</w:t>
            </w:r>
            <w:r>
              <w:br/>
            </w:r>
            <w:r>
              <w:rPr>
                <w:rFonts w:ascii="Times New Roman"/>
                <w:b w:val="false"/>
                <w:i w:val="false"/>
                <w:color w:val="000000"/>
                <w:sz w:val="20"/>
              </w:rPr>
              <w:t>
</w:t>
            </w:r>
            <w:r>
              <w:rPr>
                <w:rFonts w:ascii="Times New Roman"/>
                <w:b w:val="false"/>
                <w:i w:val="false"/>
                <w:color w:val="000000"/>
                <w:sz w:val="20"/>
              </w:rPr>
              <w:t>нере-</w:t>
            </w:r>
            <w:r>
              <w:br/>
            </w:r>
            <w:r>
              <w:rPr>
                <w:rFonts w:ascii="Times New Roman"/>
                <w:b w:val="false"/>
                <w:i w:val="false"/>
                <w:color w:val="000000"/>
                <w:sz w:val="20"/>
              </w:rPr>
              <w:t>
</w:t>
            </w:r>
            <w:r>
              <w:rPr>
                <w:rFonts w:ascii="Times New Roman"/>
                <w:b w:val="false"/>
                <w:i w:val="false"/>
                <w:color w:val="000000"/>
                <w:sz w:val="20"/>
              </w:rPr>
              <w:t>зиден-</w:t>
            </w:r>
            <w:r>
              <w:br/>
            </w:r>
            <w:r>
              <w:rPr>
                <w:rFonts w:ascii="Times New Roman"/>
                <w:b w:val="false"/>
                <w:i w:val="false"/>
                <w:color w:val="000000"/>
                <w:sz w:val="20"/>
              </w:rPr>
              <w:t>
</w:t>
            </w:r>
            <w:r>
              <w:rPr>
                <w:rFonts w:ascii="Times New Roman"/>
                <w:b w:val="false"/>
                <w:i w:val="false"/>
                <w:color w:val="000000"/>
                <w:sz w:val="20"/>
              </w:rPr>
              <w:t>ту</w:t>
            </w:r>
            <w:r>
              <w:br/>
            </w:r>
            <w:r>
              <w:rPr>
                <w:rFonts w:ascii="Times New Roman"/>
                <w:b w:val="false"/>
                <w:i w:val="false"/>
                <w:color w:val="000000"/>
                <w:sz w:val="20"/>
              </w:rPr>
              <w:t>
</w:t>
            </w:r>
            <w:r>
              <w:rPr>
                <w:rFonts w:ascii="Times New Roman"/>
                <w:b w:val="false"/>
                <w:i w:val="false"/>
                <w:color w:val="000000"/>
                <w:sz w:val="20"/>
              </w:rPr>
              <w:t>Респу-</w:t>
            </w:r>
            <w:r>
              <w:br/>
            </w:r>
            <w:r>
              <w:rPr>
                <w:rFonts w:ascii="Times New Roman"/>
                <w:b w:val="false"/>
                <w:i w:val="false"/>
                <w:color w:val="000000"/>
                <w:sz w:val="20"/>
              </w:rPr>
              <w:t>
</w:t>
            </w:r>
            <w:r>
              <w:rPr>
                <w:rFonts w:ascii="Times New Roman"/>
                <w:b w:val="false"/>
                <w:i w:val="false"/>
                <w:color w:val="000000"/>
                <w:sz w:val="20"/>
              </w:rPr>
              <w:t>блики</w:t>
            </w:r>
            <w:r>
              <w:br/>
            </w:r>
            <w:r>
              <w:rPr>
                <w:rFonts w:ascii="Times New Roman"/>
                <w:b w:val="false"/>
                <w:i w:val="false"/>
                <w:color w:val="000000"/>
                <w:sz w:val="20"/>
              </w:rPr>
              <w:t>
</w:t>
            </w:r>
            <w:r>
              <w:rPr>
                <w:rFonts w:ascii="Times New Roman"/>
                <w:b w:val="false"/>
                <w:i w:val="false"/>
                <w:color w:val="000000"/>
                <w:sz w:val="20"/>
              </w:rPr>
              <w:t>Казах-</w:t>
            </w:r>
            <w:r>
              <w:br/>
            </w:r>
            <w:r>
              <w:rPr>
                <w:rFonts w:ascii="Times New Roman"/>
                <w:b w:val="false"/>
                <w:i w:val="false"/>
                <w:color w:val="000000"/>
                <w:sz w:val="20"/>
              </w:rPr>
              <w:t>
</w:t>
            </w:r>
            <w:r>
              <w:rPr>
                <w:rFonts w:ascii="Times New Roman"/>
                <w:b w:val="false"/>
                <w:i w:val="false"/>
                <w:color w:val="000000"/>
                <w:sz w:val="20"/>
              </w:rPr>
              <w:t>стан</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дого-</w:t>
            </w:r>
            <w:r>
              <w:br/>
            </w:r>
            <w:r>
              <w:rPr>
                <w:rFonts w:ascii="Times New Roman"/>
                <w:b w:val="false"/>
                <w:i w:val="false"/>
                <w:color w:val="000000"/>
                <w:sz w:val="20"/>
              </w:rPr>
              <w:t>
</w:t>
            </w:r>
            <w:r>
              <w:rPr>
                <w:rFonts w:ascii="Times New Roman"/>
                <w:b w:val="false"/>
                <w:i w:val="false"/>
                <w:color w:val="000000"/>
                <w:sz w:val="20"/>
              </w:rPr>
              <w:t>вору</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тенге)</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нача-</w:t>
            </w:r>
            <w:r>
              <w:br/>
            </w:r>
            <w:r>
              <w:rPr>
                <w:rFonts w:ascii="Times New Roman"/>
                <w:b w:val="false"/>
                <w:i w:val="false"/>
                <w:color w:val="000000"/>
                <w:sz w:val="20"/>
              </w:rPr>
              <w:t>
</w:t>
            </w:r>
            <w:r>
              <w:rPr>
                <w:rFonts w:ascii="Times New Roman"/>
                <w:b w:val="false"/>
                <w:i w:val="false"/>
                <w:color w:val="000000"/>
                <w:sz w:val="20"/>
              </w:rPr>
              <w:t>ла</w:t>
            </w:r>
            <w:r>
              <w:br/>
            </w:r>
            <w:r>
              <w:rPr>
                <w:rFonts w:ascii="Times New Roman"/>
                <w:b w:val="false"/>
                <w:i w:val="false"/>
                <w:color w:val="000000"/>
                <w:sz w:val="20"/>
              </w:rPr>
              <w:t>
</w:t>
            </w:r>
            <w:r>
              <w:rPr>
                <w:rFonts w:ascii="Times New Roman"/>
                <w:b w:val="false"/>
                <w:i w:val="false"/>
                <w:color w:val="000000"/>
                <w:sz w:val="20"/>
              </w:rPr>
              <w:t>дейс-</w:t>
            </w:r>
            <w:r>
              <w:br/>
            </w:r>
            <w:r>
              <w:rPr>
                <w:rFonts w:ascii="Times New Roman"/>
                <w:b w:val="false"/>
                <w:i w:val="false"/>
                <w:color w:val="000000"/>
                <w:sz w:val="20"/>
              </w:rPr>
              <w:t>
</w:t>
            </w:r>
            <w:r>
              <w:rPr>
                <w:rFonts w:ascii="Times New Roman"/>
                <w:b w:val="false"/>
                <w:i w:val="false"/>
                <w:color w:val="000000"/>
                <w:sz w:val="20"/>
              </w:rPr>
              <w:t>твия</w:t>
            </w:r>
            <w:r>
              <w:br/>
            </w:r>
            <w:r>
              <w:rPr>
                <w:rFonts w:ascii="Times New Roman"/>
                <w:b w:val="false"/>
                <w:i w:val="false"/>
                <w:color w:val="000000"/>
                <w:sz w:val="20"/>
              </w:rPr>
              <w:t>
</w:t>
            </w:r>
            <w:r>
              <w:rPr>
                <w:rFonts w:ascii="Times New Roman"/>
                <w:b w:val="false"/>
                <w:i w:val="false"/>
                <w:color w:val="000000"/>
                <w:sz w:val="20"/>
              </w:rPr>
              <w:t>дого-</w:t>
            </w:r>
            <w:r>
              <w:br/>
            </w:r>
            <w:r>
              <w:rPr>
                <w:rFonts w:ascii="Times New Roman"/>
                <w:b w:val="false"/>
                <w:i w:val="false"/>
                <w:color w:val="000000"/>
                <w:sz w:val="20"/>
              </w:rPr>
              <w:t>
</w:t>
            </w:r>
            <w:r>
              <w:rPr>
                <w:rFonts w:ascii="Times New Roman"/>
                <w:b w:val="false"/>
                <w:i w:val="false"/>
                <w:color w:val="000000"/>
                <w:sz w:val="20"/>
              </w:rPr>
              <w:t>вора</w:t>
            </w:r>
            <w:r>
              <w:br/>
            </w:r>
            <w:r>
              <w:rPr>
                <w:rFonts w:ascii="Times New Roman"/>
                <w:b w:val="false"/>
                <w:i w:val="false"/>
                <w:color w:val="000000"/>
                <w:sz w:val="20"/>
              </w:rPr>
              <w:t>
</w:t>
            </w:r>
            <w:r>
              <w:rPr>
                <w:rFonts w:ascii="Times New Roman"/>
                <w:b w:val="false"/>
                <w:i w:val="false"/>
                <w:color w:val="000000"/>
                <w:sz w:val="20"/>
              </w:rPr>
              <w:t>пере-</w:t>
            </w:r>
            <w:r>
              <w:br/>
            </w:r>
            <w:r>
              <w:rPr>
                <w:rFonts w:ascii="Times New Roman"/>
                <w:b w:val="false"/>
                <w:i w:val="false"/>
                <w:color w:val="000000"/>
                <w:sz w:val="20"/>
              </w:rPr>
              <w:t>
</w:t>
            </w:r>
            <w:r>
              <w:rPr>
                <w:rFonts w:ascii="Times New Roman"/>
                <w:b w:val="false"/>
                <w:i w:val="false"/>
                <w:color w:val="000000"/>
                <w:sz w:val="20"/>
              </w:rPr>
              <w:t>стра-</w:t>
            </w:r>
            <w:r>
              <w:br/>
            </w:r>
            <w:r>
              <w:rPr>
                <w:rFonts w:ascii="Times New Roman"/>
                <w:b w:val="false"/>
                <w:i w:val="false"/>
                <w:color w:val="000000"/>
                <w:sz w:val="20"/>
              </w:rPr>
              <w:t>
</w:t>
            </w:r>
            <w:r>
              <w:rPr>
                <w:rFonts w:ascii="Times New Roman"/>
                <w:b w:val="false"/>
                <w:i w:val="false"/>
                <w:color w:val="000000"/>
                <w:sz w:val="20"/>
              </w:rPr>
              <w:t>хова-</w:t>
            </w:r>
            <w:r>
              <w:br/>
            </w:r>
            <w:r>
              <w:rPr>
                <w:rFonts w:ascii="Times New Roman"/>
                <w:b w:val="false"/>
                <w:i w:val="false"/>
                <w:color w:val="000000"/>
                <w:sz w:val="20"/>
              </w:rPr>
              <w:t>
</w:t>
            </w:r>
            <w:r>
              <w:rPr>
                <w:rFonts w:ascii="Times New Roman"/>
                <w:b w:val="false"/>
                <w:i w:val="false"/>
                <w:color w:val="000000"/>
                <w:sz w:val="20"/>
              </w:rPr>
              <w:t>ния</w:t>
            </w:r>
          </w:p>
        </w:tc>
      </w:tr>
      <w:tr>
        <w:trPr>
          <w:trHeight w:val="225"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225"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9"/>
        <w:gridCol w:w="1520"/>
        <w:gridCol w:w="1520"/>
        <w:gridCol w:w="1307"/>
        <w:gridCol w:w="1520"/>
        <w:gridCol w:w="1520"/>
        <w:gridCol w:w="908"/>
        <w:gridCol w:w="908"/>
        <w:gridCol w:w="1717"/>
        <w:gridCol w:w="1521"/>
      </w:tblGrid>
      <w:tr>
        <w:trPr>
          <w:trHeight w:val="615" w:hRule="atLeast"/>
        </w:trPr>
        <w:tc>
          <w:tcPr>
            <w:tcW w:w="1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оконча-</w:t>
            </w:r>
            <w:r>
              <w:br/>
            </w:r>
            <w:r>
              <w:rPr>
                <w:rFonts w:ascii="Times New Roman"/>
                <w:b w:val="false"/>
                <w:i w:val="false"/>
                <w:color w:val="000000"/>
                <w:sz w:val="20"/>
              </w:rPr>
              <w:t>
</w:t>
            </w:r>
            <w:r>
              <w:rPr>
                <w:rFonts w:ascii="Times New Roman"/>
                <w:b w:val="false"/>
                <w:i w:val="false"/>
                <w:color w:val="000000"/>
                <w:sz w:val="20"/>
              </w:rPr>
              <w:t>ния</w:t>
            </w:r>
            <w:r>
              <w:br/>
            </w:r>
            <w:r>
              <w:rPr>
                <w:rFonts w:ascii="Times New Roman"/>
                <w:b w:val="false"/>
                <w:i w:val="false"/>
                <w:color w:val="000000"/>
                <w:sz w:val="20"/>
              </w:rPr>
              <w:t>
</w:t>
            </w:r>
            <w:r>
              <w:rPr>
                <w:rFonts w:ascii="Times New Roman"/>
                <w:b w:val="false"/>
                <w:i w:val="false"/>
                <w:color w:val="000000"/>
                <w:sz w:val="20"/>
              </w:rPr>
              <w:t>действия</w:t>
            </w:r>
            <w:r>
              <w:br/>
            </w:r>
            <w:r>
              <w:rPr>
                <w:rFonts w:ascii="Times New Roman"/>
                <w:b w:val="false"/>
                <w:i w:val="false"/>
                <w:color w:val="000000"/>
                <w:sz w:val="20"/>
              </w:rPr>
              <w:t>
</w:t>
            </w:r>
            <w:r>
              <w:rPr>
                <w:rFonts w:ascii="Times New Roman"/>
                <w:b w:val="false"/>
                <w:i w:val="false"/>
                <w:color w:val="000000"/>
                <w:sz w:val="20"/>
              </w:rPr>
              <w:t>договора</w:t>
            </w:r>
            <w:r>
              <w:br/>
            </w:r>
            <w:r>
              <w:rPr>
                <w:rFonts w:ascii="Times New Roman"/>
                <w:b w:val="false"/>
                <w:i w:val="false"/>
                <w:color w:val="000000"/>
                <w:sz w:val="20"/>
              </w:rPr>
              <w:t>
</w:t>
            </w:r>
            <w:r>
              <w:rPr>
                <w:rFonts w:ascii="Times New Roman"/>
                <w:b w:val="false"/>
                <w:i w:val="false"/>
                <w:color w:val="000000"/>
                <w:sz w:val="20"/>
              </w:rPr>
              <w:t>перес-</w:t>
            </w:r>
            <w:r>
              <w:br/>
            </w:r>
            <w:r>
              <w:rPr>
                <w:rFonts w:ascii="Times New Roman"/>
                <w:b w:val="false"/>
                <w:i w:val="false"/>
                <w:color w:val="000000"/>
                <w:sz w:val="20"/>
              </w:rPr>
              <w:t>
</w:t>
            </w:r>
            <w:r>
              <w:rPr>
                <w:rFonts w:ascii="Times New Roman"/>
                <w:b w:val="false"/>
                <w:i w:val="false"/>
                <w:color w:val="000000"/>
                <w:sz w:val="20"/>
              </w:rPr>
              <w:t>трахова-</w:t>
            </w:r>
            <w:r>
              <w:br/>
            </w:r>
            <w:r>
              <w:rPr>
                <w:rFonts w:ascii="Times New Roman"/>
                <w:b w:val="false"/>
                <w:i w:val="false"/>
                <w:color w:val="000000"/>
                <w:sz w:val="20"/>
              </w:rPr>
              <w:t>
</w:t>
            </w:r>
            <w:r>
              <w:rPr>
                <w:rFonts w:ascii="Times New Roman"/>
                <w:b w:val="false"/>
                <w:i w:val="false"/>
                <w:color w:val="000000"/>
                <w:sz w:val="20"/>
              </w:rPr>
              <w:t>ния</w:t>
            </w:r>
          </w:p>
        </w:tc>
        <w:tc>
          <w:tcPr>
            <w:tcW w:w="1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перес-</w:t>
            </w:r>
            <w:r>
              <w:br/>
            </w:r>
            <w:r>
              <w:rPr>
                <w:rFonts w:ascii="Times New Roman"/>
                <w:b w:val="false"/>
                <w:i w:val="false"/>
                <w:color w:val="000000"/>
                <w:sz w:val="20"/>
              </w:rPr>
              <w:t>
</w:t>
            </w:r>
            <w:r>
              <w:rPr>
                <w:rFonts w:ascii="Times New Roman"/>
                <w:b w:val="false"/>
                <w:i w:val="false"/>
                <w:color w:val="000000"/>
                <w:sz w:val="20"/>
              </w:rPr>
              <w:t>тра</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ховщика</w:t>
            </w:r>
          </w:p>
        </w:tc>
        <w:tc>
          <w:tcPr>
            <w:tcW w:w="1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w:t>
            </w:r>
            <w:r>
              <w:br/>
            </w:r>
            <w:r>
              <w:rPr>
                <w:rFonts w:ascii="Times New Roman"/>
                <w:b w:val="false"/>
                <w:i w:val="false"/>
                <w:color w:val="000000"/>
                <w:sz w:val="20"/>
              </w:rPr>
              <w:t>
</w:t>
            </w:r>
            <w:r>
              <w:rPr>
                <w:rFonts w:ascii="Times New Roman"/>
                <w:b w:val="false"/>
                <w:i w:val="false"/>
                <w:color w:val="000000"/>
                <w:sz w:val="20"/>
              </w:rPr>
              <w:t>говая</w:t>
            </w:r>
            <w:r>
              <w:br/>
            </w:r>
            <w:r>
              <w:rPr>
                <w:rFonts w:ascii="Times New Roman"/>
                <w:b w:val="false"/>
                <w:i w:val="false"/>
                <w:color w:val="000000"/>
                <w:sz w:val="20"/>
              </w:rPr>
              <w:t>
</w:t>
            </w:r>
            <w:r>
              <w:rPr>
                <w:rFonts w:ascii="Times New Roman"/>
                <w:b w:val="false"/>
                <w:i w:val="false"/>
                <w:color w:val="000000"/>
                <w:sz w:val="20"/>
              </w:rPr>
              <w:t>оценка</w:t>
            </w:r>
            <w:r>
              <w:br/>
            </w:r>
            <w:r>
              <w:rPr>
                <w:rFonts w:ascii="Times New Roman"/>
                <w:b w:val="false"/>
                <w:i w:val="false"/>
                <w:color w:val="000000"/>
                <w:sz w:val="20"/>
              </w:rPr>
              <w:t>
</w:t>
            </w:r>
            <w:r>
              <w:rPr>
                <w:rFonts w:ascii="Times New Roman"/>
                <w:b w:val="false"/>
                <w:i w:val="false"/>
                <w:color w:val="000000"/>
                <w:sz w:val="20"/>
              </w:rPr>
              <w:t>перестра</w:t>
            </w:r>
            <w:r>
              <w:br/>
            </w:r>
            <w:r>
              <w:rPr>
                <w:rFonts w:ascii="Times New Roman"/>
                <w:b w:val="false"/>
                <w:i w:val="false"/>
                <w:color w:val="000000"/>
                <w:sz w:val="20"/>
              </w:rPr>
              <w:t>
</w:t>
            </w:r>
            <w:r>
              <w:rPr>
                <w:rFonts w:ascii="Times New Roman"/>
                <w:b w:val="false"/>
                <w:i w:val="false"/>
                <w:color w:val="000000"/>
                <w:sz w:val="20"/>
              </w:rPr>
              <w:t>-ховщика</w:t>
            </w:r>
          </w:p>
        </w:tc>
        <w:tc>
          <w:tcPr>
            <w:tcW w:w="1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w:t>
            </w:r>
            <w:r>
              <w:br/>
            </w:r>
            <w:r>
              <w:rPr>
                <w:rFonts w:ascii="Times New Roman"/>
                <w:b w:val="false"/>
                <w:i w:val="false"/>
                <w:color w:val="000000"/>
                <w:sz w:val="20"/>
              </w:rPr>
              <w:t>
</w:t>
            </w:r>
            <w:r>
              <w:rPr>
                <w:rFonts w:ascii="Times New Roman"/>
                <w:b w:val="false"/>
                <w:i w:val="false"/>
                <w:color w:val="000000"/>
                <w:sz w:val="20"/>
              </w:rPr>
              <w:t>говое</w:t>
            </w:r>
            <w:r>
              <w:br/>
            </w:r>
            <w:r>
              <w:rPr>
                <w:rFonts w:ascii="Times New Roman"/>
                <w:b w:val="false"/>
                <w:i w:val="false"/>
                <w:color w:val="000000"/>
                <w:sz w:val="20"/>
              </w:rPr>
              <w:t>
</w:t>
            </w:r>
            <w:r>
              <w:rPr>
                <w:rFonts w:ascii="Times New Roman"/>
                <w:b w:val="false"/>
                <w:i w:val="false"/>
                <w:color w:val="000000"/>
                <w:sz w:val="20"/>
              </w:rPr>
              <w:t>агент-</w:t>
            </w:r>
            <w:r>
              <w:br/>
            </w:r>
            <w:r>
              <w:rPr>
                <w:rFonts w:ascii="Times New Roman"/>
                <w:b w:val="false"/>
                <w:i w:val="false"/>
                <w:color w:val="000000"/>
                <w:sz w:val="20"/>
              </w:rPr>
              <w:t>
</w:t>
            </w:r>
            <w:r>
              <w:rPr>
                <w:rFonts w:ascii="Times New Roman"/>
                <w:b w:val="false"/>
                <w:i w:val="false"/>
                <w:color w:val="000000"/>
                <w:sz w:val="20"/>
              </w:rPr>
              <w:t>ство</w:t>
            </w:r>
          </w:p>
        </w:tc>
        <w:tc>
          <w:tcPr>
            <w:tcW w:w="1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Статус</w:t>
            </w:r>
            <w:r>
              <w:br/>
            </w:r>
            <w:r>
              <w:rPr>
                <w:rFonts w:ascii="Times New Roman"/>
                <w:b w:val="false"/>
                <w:i w:val="false"/>
                <w:color w:val="000000"/>
                <w:sz w:val="20"/>
              </w:rPr>
              <w:t>
</w:t>
            </w:r>
            <w:r>
              <w:rPr>
                <w:rFonts w:ascii="Times New Roman"/>
                <w:b w:val="false"/>
                <w:i w:val="false"/>
                <w:color w:val="000000"/>
                <w:sz w:val="20"/>
              </w:rPr>
              <w:t>резиден-</w:t>
            </w:r>
            <w:r>
              <w:br/>
            </w:r>
            <w:r>
              <w:rPr>
                <w:rFonts w:ascii="Times New Roman"/>
                <w:b w:val="false"/>
                <w:i w:val="false"/>
                <w:color w:val="000000"/>
                <w:sz w:val="20"/>
              </w:rPr>
              <w:t>
</w:t>
            </w:r>
            <w:r>
              <w:rPr>
                <w:rFonts w:ascii="Times New Roman"/>
                <w:b w:val="false"/>
                <w:i w:val="false"/>
                <w:color w:val="000000"/>
                <w:sz w:val="20"/>
              </w:rPr>
              <w:t>тства</w:t>
            </w:r>
            <w:r>
              <w:br/>
            </w:r>
            <w:r>
              <w:rPr>
                <w:rFonts w:ascii="Times New Roman"/>
                <w:b w:val="false"/>
                <w:i w:val="false"/>
                <w:color w:val="000000"/>
                <w:sz w:val="20"/>
              </w:rPr>
              <w:t>
</w:t>
            </w:r>
            <w:r>
              <w:rPr>
                <w:rFonts w:ascii="Times New Roman"/>
                <w:b w:val="false"/>
                <w:i w:val="false"/>
                <w:color w:val="000000"/>
                <w:sz w:val="20"/>
              </w:rPr>
              <w:t>перес-</w:t>
            </w:r>
            <w:r>
              <w:br/>
            </w:r>
            <w:r>
              <w:rPr>
                <w:rFonts w:ascii="Times New Roman"/>
                <w:b w:val="false"/>
                <w:i w:val="false"/>
                <w:color w:val="000000"/>
                <w:sz w:val="20"/>
              </w:rPr>
              <w:t>
</w:t>
            </w:r>
            <w:r>
              <w:rPr>
                <w:rFonts w:ascii="Times New Roman"/>
                <w:b w:val="false"/>
                <w:i w:val="false"/>
                <w:color w:val="000000"/>
                <w:sz w:val="20"/>
              </w:rPr>
              <w:t>трахов-</w:t>
            </w:r>
            <w:r>
              <w:br/>
            </w:r>
            <w:r>
              <w:rPr>
                <w:rFonts w:ascii="Times New Roman"/>
                <w:b w:val="false"/>
                <w:i w:val="false"/>
                <w:color w:val="000000"/>
                <w:sz w:val="20"/>
              </w:rPr>
              <w:t>
</w:t>
            </w:r>
            <w:r>
              <w:rPr>
                <w:rFonts w:ascii="Times New Roman"/>
                <w:b w:val="false"/>
                <w:i w:val="false"/>
                <w:color w:val="000000"/>
                <w:sz w:val="20"/>
              </w:rPr>
              <w:t>щика</w:t>
            </w:r>
          </w:p>
        </w:tc>
        <w:tc>
          <w:tcPr>
            <w:tcW w:w="1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w:t>
            </w:r>
            <w:r>
              <w:br/>
            </w:r>
            <w:r>
              <w:rPr>
                <w:rFonts w:ascii="Times New Roman"/>
                <w:b w:val="false"/>
                <w:i w:val="false"/>
                <w:color w:val="000000"/>
                <w:sz w:val="20"/>
              </w:rPr>
              <w:t>
</w:t>
            </w:r>
            <w:r>
              <w:rPr>
                <w:rFonts w:ascii="Times New Roman"/>
                <w:b w:val="false"/>
                <w:i w:val="false"/>
                <w:color w:val="000000"/>
                <w:sz w:val="20"/>
              </w:rPr>
              <w:t>комиссии</w:t>
            </w:r>
            <w:r>
              <w:br/>
            </w:r>
            <w:r>
              <w:rPr>
                <w:rFonts w:ascii="Times New Roman"/>
                <w:b w:val="false"/>
                <w:i w:val="false"/>
                <w:color w:val="000000"/>
                <w:sz w:val="20"/>
              </w:rPr>
              <w:t>
</w:t>
            </w:r>
            <w:r>
              <w:rPr>
                <w:rFonts w:ascii="Times New Roman"/>
                <w:b w:val="false"/>
                <w:i w:val="false"/>
                <w:color w:val="000000"/>
                <w:sz w:val="20"/>
              </w:rPr>
              <w:t>от</w:t>
            </w:r>
            <w:r>
              <w:br/>
            </w:r>
            <w:r>
              <w:rPr>
                <w:rFonts w:ascii="Times New Roman"/>
                <w:b w:val="false"/>
                <w:i w:val="false"/>
                <w:color w:val="000000"/>
                <w:sz w:val="20"/>
              </w:rPr>
              <w:t>
</w:t>
            </w:r>
            <w:r>
              <w:rPr>
                <w:rFonts w:ascii="Times New Roman"/>
                <w:b w:val="false"/>
                <w:i w:val="false"/>
                <w:color w:val="000000"/>
                <w:sz w:val="20"/>
              </w:rPr>
              <w:t>перес-</w:t>
            </w:r>
            <w:r>
              <w:br/>
            </w:r>
            <w:r>
              <w:rPr>
                <w:rFonts w:ascii="Times New Roman"/>
                <w:b w:val="false"/>
                <w:i w:val="false"/>
                <w:color w:val="000000"/>
                <w:sz w:val="20"/>
              </w:rPr>
              <w:t>
</w:t>
            </w:r>
            <w:r>
              <w:rPr>
                <w:rFonts w:ascii="Times New Roman"/>
                <w:b w:val="false"/>
                <w:i w:val="false"/>
                <w:color w:val="000000"/>
                <w:sz w:val="20"/>
              </w:rPr>
              <w:t>трахов-</w:t>
            </w:r>
            <w:r>
              <w:br/>
            </w:r>
            <w:r>
              <w:rPr>
                <w:rFonts w:ascii="Times New Roman"/>
                <w:b w:val="false"/>
                <w:i w:val="false"/>
                <w:color w:val="000000"/>
                <w:sz w:val="20"/>
              </w:rPr>
              <w:t>
</w:t>
            </w:r>
            <w:r>
              <w:rPr>
                <w:rFonts w:ascii="Times New Roman"/>
                <w:b w:val="false"/>
                <w:i w:val="false"/>
                <w:color w:val="000000"/>
                <w:sz w:val="20"/>
              </w:rPr>
              <w:t>щика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Комиссионное</w:t>
            </w:r>
            <w:r>
              <w:br/>
            </w:r>
            <w:r>
              <w:rPr>
                <w:rFonts w:ascii="Times New Roman"/>
                <w:b w:val="false"/>
                <w:i w:val="false"/>
                <w:color w:val="000000"/>
                <w:sz w:val="20"/>
              </w:rPr>
              <w:t>
</w:t>
            </w:r>
            <w:r>
              <w:rPr>
                <w:rFonts w:ascii="Times New Roman"/>
                <w:b w:val="false"/>
                <w:i w:val="false"/>
                <w:color w:val="000000"/>
                <w:sz w:val="20"/>
              </w:rPr>
              <w:t>вознаграждение по</w:t>
            </w:r>
            <w:r>
              <w:br/>
            </w:r>
            <w:r>
              <w:rPr>
                <w:rFonts w:ascii="Times New Roman"/>
                <w:b w:val="false"/>
                <w:i w:val="false"/>
                <w:color w:val="000000"/>
                <w:sz w:val="20"/>
              </w:rPr>
              <w:t>
</w:t>
            </w:r>
            <w:r>
              <w:rPr>
                <w:rFonts w:ascii="Times New Roman"/>
                <w:b w:val="false"/>
                <w:i w:val="false"/>
                <w:color w:val="000000"/>
                <w:sz w:val="20"/>
              </w:rPr>
              <w:t>договору страхования</w:t>
            </w:r>
          </w:p>
        </w:tc>
        <w:tc>
          <w:tcPr>
            <w:tcW w:w="1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w:t>
            </w:r>
            <w:r>
              <w:br/>
            </w:r>
            <w:r>
              <w:rPr>
                <w:rFonts w:ascii="Times New Roman"/>
                <w:b w:val="false"/>
                <w:i w:val="false"/>
                <w:color w:val="000000"/>
                <w:sz w:val="20"/>
              </w:rPr>
              <w:t>
</w:t>
            </w: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произо-</w:t>
            </w:r>
            <w:r>
              <w:br/>
            </w:r>
            <w:r>
              <w:rPr>
                <w:rFonts w:ascii="Times New Roman"/>
                <w:b w:val="false"/>
                <w:i w:val="false"/>
                <w:color w:val="000000"/>
                <w:sz w:val="20"/>
              </w:rPr>
              <w:t>
</w:t>
            </w:r>
            <w:r>
              <w:rPr>
                <w:rFonts w:ascii="Times New Roman"/>
                <w:b w:val="false"/>
                <w:i w:val="false"/>
                <w:color w:val="000000"/>
                <w:sz w:val="20"/>
              </w:rPr>
              <w:t>шедших</w:t>
            </w:r>
            <w:r>
              <w:br/>
            </w:r>
            <w:r>
              <w:rPr>
                <w:rFonts w:ascii="Times New Roman"/>
                <w:b w:val="false"/>
                <w:i w:val="false"/>
                <w:color w:val="000000"/>
                <w:sz w:val="20"/>
              </w:rPr>
              <w:t>
</w:t>
            </w:r>
            <w:r>
              <w:rPr>
                <w:rFonts w:ascii="Times New Roman"/>
                <w:b w:val="false"/>
                <w:i w:val="false"/>
                <w:color w:val="000000"/>
                <w:sz w:val="20"/>
              </w:rPr>
              <w:t>убытков</w:t>
            </w:r>
            <w:r>
              <w:br/>
            </w:r>
            <w:r>
              <w:rPr>
                <w:rFonts w:ascii="Times New Roman"/>
                <w:b w:val="false"/>
                <w:i w:val="false"/>
                <w:color w:val="000000"/>
                <w:sz w:val="20"/>
              </w:rPr>
              <w:t>
</w:t>
            </w:r>
            <w:r>
              <w:rPr>
                <w:rFonts w:ascii="Times New Roman"/>
                <w:b w:val="false"/>
                <w:i w:val="false"/>
                <w:color w:val="000000"/>
                <w:sz w:val="20"/>
              </w:rPr>
              <w:t>пере-</w:t>
            </w:r>
            <w:r>
              <w:br/>
            </w:r>
            <w:r>
              <w:rPr>
                <w:rFonts w:ascii="Times New Roman"/>
                <w:b w:val="false"/>
                <w:i w:val="false"/>
                <w:color w:val="000000"/>
                <w:sz w:val="20"/>
              </w:rPr>
              <w:t>
</w:t>
            </w:r>
            <w:r>
              <w:rPr>
                <w:rFonts w:ascii="Times New Roman"/>
                <w:b w:val="false"/>
                <w:i w:val="false"/>
                <w:color w:val="000000"/>
                <w:sz w:val="20"/>
              </w:rPr>
              <w:t>стра</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ховщика</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ц</w:t>
            </w:r>
            <w:r>
              <w:br/>
            </w:r>
            <w:r>
              <w:rPr>
                <w:rFonts w:ascii="Times New Roman"/>
                <w:b w:val="false"/>
                <w:i w:val="false"/>
                <w:color w:val="000000"/>
                <w:sz w:val="20"/>
              </w:rPr>
              <w:t>
</w:t>
            </w:r>
            <w:r>
              <w:rPr>
                <w:rFonts w:ascii="Times New Roman"/>
                <w:b w:val="false"/>
                <w:i w:val="false"/>
                <w:color w:val="000000"/>
                <w:sz w:val="20"/>
              </w:rPr>
              <w:t>е</w:t>
            </w:r>
            <w:r>
              <w:br/>
            </w:r>
            <w:r>
              <w:rPr>
                <w:rFonts w:ascii="Times New Roman"/>
                <w:b w:val="false"/>
                <w:i w:val="false"/>
                <w:color w:val="000000"/>
                <w:sz w:val="20"/>
              </w:rPr>
              <w:t>
</w:t>
            </w: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у</w:t>
            </w:r>
            <w:r>
              <w:br/>
            </w:r>
            <w:r>
              <w:rPr>
                <w:rFonts w:ascii="Times New Roman"/>
                <w:b w:val="false"/>
                <w:i w:val="false"/>
                <w:color w:val="000000"/>
                <w:sz w:val="20"/>
              </w:rPr>
              <w:t>
</w:t>
            </w:r>
            <w:r>
              <w:rPr>
                <w:rFonts w:ascii="Times New Roman"/>
                <w:b w:val="false"/>
                <w:i w:val="false"/>
                <w:color w:val="000000"/>
                <w:sz w:val="20"/>
              </w:rPr>
              <w:t>м</w:t>
            </w:r>
            <w:r>
              <w:br/>
            </w:r>
            <w:r>
              <w:rPr>
                <w:rFonts w:ascii="Times New Roman"/>
                <w:b w:val="false"/>
                <w:i w:val="false"/>
                <w:color w:val="000000"/>
                <w:sz w:val="20"/>
              </w:rPr>
              <w:t>
</w:t>
            </w:r>
            <w:r>
              <w:rPr>
                <w:rFonts w:ascii="Times New Roman"/>
                <w:b w:val="false"/>
                <w:i w:val="false"/>
                <w:color w:val="000000"/>
                <w:sz w:val="20"/>
              </w:rPr>
              <w:t>м</w:t>
            </w:r>
            <w:r>
              <w:br/>
            </w:r>
            <w:r>
              <w:rPr>
                <w:rFonts w:ascii="Times New Roman"/>
                <w:b w:val="false"/>
                <w:i w:val="false"/>
                <w:color w:val="000000"/>
                <w:sz w:val="20"/>
              </w:rPr>
              <w:t>
</w:t>
            </w:r>
            <w:r>
              <w:rPr>
                <w:rFonts w:ascii="Times New Roman"/>
                <w:b w:val="false"/>
                <w:i w:val="false"/>
                <w:color w:val="000000"/>
                <w:sz w:val="20"/>
              </w:rPr>
              <w:t>а</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w:t>
            </w:r>
            <w:r>
              <w:rPr>
                <w:rFonts w:ascii="Times New Roman"/>
                <w:b w:val="false"/>
                <w:i w:val="false"/>
                <w:color w:val="000000"/>
                <w:sz w:val="20"/>
              </w:rPr>
              <w:t>ние/</w:t>
            </w:r>
            <w:r>
              <w:br/>
            </w:r>
            <w:r>
              <w:rPr>
                <w:rFonts w:ascii="Times New Roman"/>
                <w:b w:val="false"/>
                <w:i w:val="false"/>
                <w:color w:val="000000"/>
                <w:sz w:val="20"/>
              </w:rPr>
              <w:t>
</w:t>
            </w:r>
            <w:r>
              <w:rPr>
                <w:rFonts w:ascii="Times New Roman"/>
                <w:b w:val="false"/>
                <w:i w:val="false"/>
                <w:color w:val="000000"/>
                <w:sz w:val="20"/>
              </w:rPr>
              <w:t>фамилия,</w:t>
            </w:r>
            <w:r>
              <w:br/>
            </w:r>
            <w:r>
              <w:rPr>
                <w:rFonts w:ascii="Times New Roman"/>
                <w:b w:val="false"/>
                <w:i w:val="false"/>
                <w:color w:val="000000"/>
                <w:sz w:val="20"/>
              </w:rPr>
              <w:t>
</w:t>
            </w:r>
            <w:r>
              <w:rPr>
                <w:rFonts w:ascii="Times New Roman"/>
                <w:b w:val="false"/>
                <w:i w:val="false"/>
                <w:color w:val="000000"/>
                <w:sz w:val="20"/>
              </w:rPr>
              <w:t>имя, при</w:t>
            </w:r>
            <w:r>
              <w:br/>
            </w:r>
            <w:r>
              <w:rPr>
                <w:rFonts w:ascii="Times New Roman"/>
                <w:b w:val="false"/>
                <w:i w:val="false"/>
                <w:color w:val="000000"/>
                <w:sz w:val="20"/>
              </w:rPr>
              <w:t>
</w:t>
            </w:r>
            <w:r>
              <w:rPr>
                <w:rFonts w:ascii="Times New Roman"/>
                <w:b w:val="false"/>
                <w:i w:val="false"/>
                <w:color w:val="000000"/>
                <w:sz w:val="20"/>
              </w:rPr>
              <w:t>наличии -</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агента</w:t>
            </w:r>
          </w:p>
        </w:tc>
        <w:tc>
          <w:tcPr>
            <w:tcW w:w="0" w:type="auto"/>
            <w:vMerge/>
            <w:tcBorders>
              <w:top w:val="nil"/>
              <w:left w:val="single" w:color="cfcfcf" w:sz="5"/>
              <w:bottom w:val="single" w:color="cfcfcf" w:sz="5"/>
              <w:right w:val="single" w:color="cfcfcf" w:sz="5"/>
            </w:tcBorders>
          </w:tcPr>
          <w:p/>
        </w:tc>
      </w:tr>
      <w:tr>
        <w:trPr>
          <w:trHeight w:val="21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21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Форма 3</w:t>
      </w:r>
    </w:p>
    <w:bookmarkStart w:name="z173" w:id="64"/>
    <w:p>
      <w:pPr>
        <w:spacing w:after="0"/>
        <w:ind w:left="0"/>
        <w:jc w:val="both"/>
      </w:pPr>
      <w:r>
        <w:rPr>
          <w:rFonts w:ascii="Times New Roman"/>
          <w:b w:val="false"/>
          <w:i w:val="false"/>
          <w:color w:val="000000"/>
          <w:sz w:val="28"/>
        </w:rPr>
        <w:t>
      </w:t>
      </w:r>
      <w:r>
        <w:rPr>
          <w:rFonts w:ascii="Times New Roman"/>
          <w:b/>
          <w:i w:val="false"/>
          <w:color w:val="000000"/>
          <w:sz w:val="28"/>
        </w:rPr>
        <w:t>Журнал учета убытков и досрочно прекращенных договоров</w:t>
      </w:r>
      <w:r>
        <w:br/>
      </w:r>
      <w:r>
        <w:rPr>
          <w:rFonts w:ascii="Times New Roman"/>
          <w:b w:val="false"/>
          <w:i w:val="false"/>
          <w:color w:val="000000"/>
          <w:sz w:val="28"/>
        </w:rPr>
        <w:t>
    </w:t>
      </w:r>
      <w:r>
        <w:rPr>
          <w:rFonts w:ascii="Times New Roman"/>
          <w:b/>
          <w:i w:val="false"/>
          <w:color w:val="000000"/>
          <w:sz w:val="28"/>
        </w:rPr>
        <w:t>страхования (перестрахования) страховых (перестраховочных)</w:t>
      </w:r>
      <w:r>
        <w:br/>
      </w:r>
      <w:r>
        <w:rPr>
          <w:rFonts w:ascii="Times New Roman"/>
          <w:b w:val="false"/>
          <w:i w:val="false"/>
          <w:color w:val="000000"/>
          <w:sz w:val="28"/>
        </w:rPr>
        <w:t>
   </w:t>
      </w:r>
      <w:r>
        <w:rPr>
          <w:rFonts w:ascii="Times New Roman"/>
          <w:b/>
          <w:i w:val="false"/>
          <w:color w:val="000000"/>
          <w:sz w:val="28"/>
        </w:rPr>
        <w:t>организаций, осуществляющих страховую деятельность в отрасли</w:t>
      </w:r>
      <w:r>
        <w:br/>
      </w:r>
      <w:r>
        <w:rPr>
          <w:rFonts w:ascii="Times New Roman"/>
          <w:b w:val="false"/>
          <w:i w:val="false"/>
          <w:color w:val="000000"/>
          <w:sz w:val="28"/>
        </w:rPr>
        <w:t>
                         </w:t>
      </w:r>
      <w:r>
        <w:rPr>
          <w:rFonts w:ascii="Times New Roman"/>
          <w:b/>
          <w:i w:val="false"/>
          <w:color w:val="000000"/>
          <w:sz w:val="28"/>
        </w:rPr>
        <w:t>"страхование жизни"</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1210"/>
        <w:gridCol w:w="1125"/>
        <w:gridCol w:w="1317"/>
        <w:gridCol w:w="1318"/>
        <w:gridCol w:w="1318"/>
        <w:gridCol w:w="1318"/>
        <w:gridCol w:w="1339"/>
        <w:gridCol w:w="1510"/>
        <w:gridCol w:w="1532"/>
        <w:gridCol w:w="1340"/>
      </w:tblGrid>
      <w:tr>
        <w:trPr>
          <w:trHeight w:val="12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r>
              <w:br/>
            </w:r>
            <w:r>
              <w:rPr>
                <w:rFonts w:ascii="Times New Roman"/>
                <w:b w:val="false"/>
                <w:i w:val="false"/>
                <w:color w:val="000000"/>
                <w:sz w:val="20"/>
              </w:rPr>
              <w:t>
</w:t>
            </w:r>
            <w:r>
              <w:rPr>
                <w:rFonts w:ascii="Times New Roman"/>
                <w:b w:val="false"/>
                <w:i w:val="false"/>
                <w:color w:val="000000"/>
                <w:sz w:val="20"/>
              </w:rPr>
              <w:t>стра-</w:t>
            </w:r>
            <w:r>
              <w:br/>
            </w:r>
            <w:r>
              <w:rPr>
                <w:rFonts w:ascii="Times New Roman"/>
                <w:b w:val="false"/>
                <w:i w:val="false"/>
                <w:color w:val="000000"/>
                <w:sz w:val="20"/>
              </w:rPr>
              <w:t>
</w:t>
            </w:r>
            <w:r>
              <w:rPr>
                <w:rFonts w:ascii="Times New Roman"/>
                <w:b w:val="false"/>
                <w:i w:val="false"/>
                <w:color w:val="000000"/>
                <w:sz w:val="20"/>
              </w:rPr>
              <w:t>хова-</w:t>
            </w:r>
            <w:r>
              <w:br/>
            </w:r>
            <w:r>
              <w:rPr>
                <w:rFonts w:ascii="Times New Roman"/>
                <w:b w:val="false"/>
                <w:i w:val="false"/>
                <w:color w:val="000000"/>
                <w:sz w:val="20"/>
              </w:rPr>
              <w:t>
</w:t>
            </w:r>
            <w:r>
              <w:rPr>
                <w:rFonts w:ascii="Times New Roman"/>
                <w:b w:val="false"/>
                <w:i w:val="false"/>
                <w:color w:val="000000"/>
                <w:sz w:val="20"/>
              </w:rPr>
              <w:t>ния</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w:t>
            </w:r>
            <w:r>
              <w:br/>
            </w:r>
            <w:r>
              <w:rPr>
                <w:rFonts w:ascii="Times New Roman"/>
                <w:b w:val="false"/>
                <w:i w:val="false"/>
                <w:color w:val="000000"/>
                <w:sz w:val="20"/>
              </w:rPr>
              <w:t>
</w:t>
            </w:r>
            <w:r>
              <w:rPr>
                <w:rFonts w:ascii="Times New Roman"/>
                <w:b w:val="false"/>
                <w:i w:val="false"/>
                <w:color w:val="000000"/>
                <w:sz w:val="20"/>
              </w:rPr>
              <w:t>хова-</w:t>
            </w:r>
            <w:r>
              <w:br/>
            </w:r>
            <w:r>
              <w:rPr>
                <w:rFonts w:ascii="Times New Roman"/>
                <w:b w:val="false"/>
                <w:i w:val="false"/>
                <w:color w:val="000000"/>
                <w:sz w:val="20"/>
              </w:rPr>
              <w:t>
</w:t>
            </w:r>
            <w:r>
              <w:rPr>
                <w:rFonts w:ascii="Times New Roman"/>
                <w:b w:val="false"/>
                <w:i w:val="false"/>
                <w:color w:val="000000"/>
                <w:sz w:val="20"/>
              </w:rPr>
              <w:t>тель</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Выгодо-</w:t>
            </w:r>
            <w:r>
              <w:br/>
            </w:r>
            <w:r>
              <w:rPr>
                <w:rFonts w:ascii="Times New Roman"/>
                <w:b w:val="false"/>
                <w:i w:val="false"/>
                <w:color w:val="000000"/>
                <w:sz w:val="20"/>
              </w:rPr>
              <w:t>
</w:t>
            </w:r>
            <w:r>
              <w:rPr>
                <w:rFonts w:ascii="Times New Roman"/>
                <w:b w:val="false"/>
                <w:i w:val="false"/>
                <w:color w:val="000000"/>
                <w:sz w:val="20"/>
              </w:rPr>
              <w:t>приоб-</w:t>
            </w:r>
            <w:r>
              <w:br/>
            </w:r>
            <w:r>
              <w:rPr>
                <w:rFonts w:ascii="Times New Roman"/>
                <w:b w:val="false"/>
                <w:i w:val="false"/>
                <w:color w:val="000000"/>
                <w:sz w:val="20"/>
              </w:rPr>
              <w:t>
</w:t>
            </w:r>
            <w:r>
              <w:rPr>
                <w:rFonts w:ascii="Times New Roman"/>
                <w:b w:val="false"/>
                <w:i w:val="false"/>
                <w:color w:val="000000"/>
                <w:sz w:val="20"/>
              </w:rPr>
              <w:t>рета-</w:t>
            </w:r>
            <w:r>
              <w:br/>
            </w:r>
            <w:r>
              <w:rPr>
                <w:rFonts w:ascii="Times New Roman"/>
                <w:b w:val="false"/>
                <w:i w:val="false"/>
                <w:color w:val="000000"/>
                <w:sz w:val="20"/>
              </w:rPr>
              <w:t>
</w:t>
            </w:r>
            <w:r>
              <w:rPr>
                <w:rFonts w:ascii="Times New Roman"/>
                <w:b w:val="false"/>
                <w:i w:val="false"/>
                <w:color w:val="000000"/>
                <w:sz w:val="20"/>
              </w:rPr>
              <w:t>тель</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дого-</w:t>
            </w:r>
            <w:r>
              <w:br/>
            </w:r>
            <w:r>
              <w:rPr>
                <w:rFonts w:ascii="Times New Roman"/>
                <w:b w:val="false"/>
                <w:i w:val="false"/>
                <w:color w:val="000000"/>
                <w:sz w:val="20"/>
              </w:rPr>
              <w:t>
</w:t>
            </w:r>
            <w:r>
              <w:rPr>
                <w:rFonts w:ascii="Times New Roman"/>
                <w:b w:val="false"/>
                <w:i w:val="false"/>
                <w:color w:val="000000"/>
                <w:sz w:val="20"/>
              </w:rPr>
              <w:t>вора/</w:t>
            </w:r>
            <w:r>
              <w:br/>
            </w:r>
            <w:r>
              <w:rPr>
                <w:rFonts w:ascii="Times New Roman"/>
                <w:b w:val="false"/>
                <w:i w:val="false"/>
                <w:color w:val="000000"/>
                <w:sz w:val="20"/>
              </w:rPr>
              <w:t>
</w:t>
            </w:r>
            <w:r>
              <w:rPr>
                <w:rFonts w:ascii="Times New Roman"/>
                <w:b w:val="false"/>
                <w:i w:val="false"/>
                <w:color w:val="000000"/>
                <w:sz w:val="20"/>
              </w:rPr>
              <w:t>полиса</w:t>
            </w:r>
            <w:r>
              <w:br/>
            </w:r>
            <w:r>
              <w:rPr>
                <w:rFonts w:ascii="Times New Roman"/>
                <w:b w:val="false"/>
                <w:i w:val="false"/>
                <w:color w:val="000000"/>
                <w:sz w:val="20"/>
              </w:rPr>
              <w:t>
</w:t>
            </w:r>
            <w:r>
              <w:rPr>
                <w:rFonts w:ascii="Times New Roman"/>
                <w:b w:val="false"/>
                <w:i w:val="false"/>
                <w:color w:val="000000"/>
                <w:sz w:val="20"/>
              </w:rPr>
              <w:t>страхо-</w:t>
            </w:r>
            <w:r>
              <w:br/>
            </w:r>
            <w:r>
              <w:rPr>
                <w:rFonts w:ascii="Times New Roman"/>
                <w:b w:val="false"/>
                <w:i w:val="false"/>
                <w:color w:val="000000"/>
                <w:sz w:val="20"/>
              </w:rPr>
              <w:t>
</w:t>
            </w:r>
            <w:r>
              <w:rPr>
                <w:rFonts w:ascii="Times New Roman"/>
                <w:b w:val="false"/>
                <w:i w:val="false"/>
                <w:color w:val="000000"/>
                <w:sz w:val="20"/>
              </w:rPr>
              <w:t>вания</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начала</w:t>
            </w:r>
            <w:r>
              <w:br/>
            </w:r>
            <w:r>
              <w:rPr>
                <w:rFonts w:ascii="Times New Roman"/>
                <w:b w:val="false"/>
                <w:i w:val="false"/>
                <w:color w:val="000000"/>
                <w:sz w:val="20"/>
              </w:rPr>
              <w:t>
</w:t>
            </w:r>
            <w:r>
              <w:rPr>
                <w:rFonts w:ascii="Times New Roman"/>
                <w:b w:val="false"/>
                <w:i w:val="false"/>
                <w:color w:val="000000"/>
                <w:sz w:val="20"/>
              </w:rPr>
              <w:t>дейст-</w:t>
            </w:r>
            <w:r>
              <w:br/>
            </w:r>
            <w:r>
              <w:rPr>
                <w:rFonts w:ascii="Times New Roman"/>
                <w:b w:val="false"/>
                <w:i w:val="false"/>
                <w:color w:val="000000"/>
                <w:sz w:val="20"/>
              </w:rPr>
              <w:t>
</w:t>
            </w:r>
            <w:r>
              <w:rPr>
                <w:rFonts w:ascii="Times New Roman"/>
                <w:b w:val="false"/>
                <w:i w:val="false"/>
                <w:color w:val="000000"/>
                <w:sz w:val="20"/>
              </w:rPr>
              <w:t>вия</w:t>
            </w:r>
            <w:r>
              <w:br/>
            </w:r>
            <w:r>
              <w:rPr>
                <w:rFonts w:ascii="Times New Roman"/>
                <w:b w:val="false"/>
                <w:i w:val="false"/>
                <w:color w:val="000000"/>
                <w:sz w:val="20"/>
              </w:rPr>
              <w:t>
</w:t>
            </w:r>
            <w:r>
              <w:rPr>
                <w:rFonts w:ascii="Times New Roman"/>
                <w:b w:val="false"/>
                <w:i w:val="false"/>
                <w:color w:val="000000"/>
                <w:sz w:val="20"/>
              </w:rPr>
              <w:t>догово-</w:t>
            </w:r>
            <w:r>
              <w:br/>
            </w:r>
            <w:r>
              <w:rPr>
                <w:rFonts w:ascii="Times New Roman"/>
                <w:b w:val="false"/>
                <w:i w:val="false"/>
                <w:color w:val="000000"/>
                <w:sz w:val="20"/>
              </w:rPr>
              <w:t>
</w:t>
            </w:r>
            <w:r>
              <w:rPr>
                <w:rFonts w:ascii="Times New Roman"/>
                <w:b w:val="false"/>
                <w:i w:val="false"/>
                <w:color w:val="000000"/>
                <w:sz w:val="20"/>
              </w:rPr>
              <w:t>ра</w:t>
            </w:r>
            <w:r>
              <w:br/>
            </w:r>
            <w:r>
              <w:rPr>
                <w:rFonts w:ascii="Times New Roman"/>
                <w:b w:val="false"/>
                <w:i w:val="false"/>
                <w:color w:val="000000"/>
                <w:sz w:val="20"/>
              </w:rPr>
              <w:t>
</w:t>
            </w:r>
            <w:r>
              <w:rPr>
                <w:rFonts w:ascii="Times New Roman"/>
                <w:b w:val="false"/>
                <w:i w:val="false"/>
                <w:color w:val="000000"/>
                <w:sz w:val="20"/>
              </w:rPr>
              <w:t>страхо-</w:t>
            </w:r>
            <w:r>
              <w:br/>
            </w:r>
            <w:r>
              <w:rPr>
                <w:rFonts w:ascii="Times New Roman"/>
                <w:b w:val="false"/>
                <w:i w:val="false"/>
                <w:color w:val="000000"/>
                <w:sz w:val="20"/>
              </w:rPr>
              <w:t>
</w:t>
            </w:r>
            <w:r>
              <w:rPr>
                <w:rFonts w:ascii="Times New Roman"/>
                <w:b w:val="false"/>
                <w:i w:val="false"/>
                <w:color w:val="000000"/>
                <w:sz w:val="20"/>
              </w:rPr>
              <w:t>вания</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оконча-</w:t>
            </w:r>
            <w:r>
              <w:br/>
            </w:r>
            <w:r>
              <w:rPr>
                <w:rFonts w:ascii="Times New Roman"/>
                <w:b w:val="false"/>
                <w:i w:val="false"/>
                <w:color w:val="000000"/>
                <w:sz w:val="20"/>
              </w:rPr>
              <w:t>
</w:t>
            </w:r>
            <w:r>
              <w:rPr>
                <w:rFonts w:ascii="Times New Roman"/>
                <w:b w:val="false"/>
                <w:i w:val="false"/>
                <w:color w:val="000000"/>
                <w:sz w:val="20"/>
              </w:rPr>
              <w:t>ния</w:t>
            </w:r>
            <w:r>
              <w:br/>
            </w:r>
            <w:r>
              <w:rPr>
                <w:rFonts w:ascii="Times New Roman"/>
                <w:b w:val="false"/>
                <w:i w:val="false"/>
                <w:color w:val="000000"/>
                <w:sz w:val="20"/>
              </w:rPr>
              <w:t>
</w:t>
            </w:r>
            <w:r>
              <w:rPr>
                <w:rFonts w:ascii="Times New Roman"/>
                <w:b w:val="false"/>
                <w:i w:val="false"/>
                <w:color w:val="000000"/>
                <w:sz w:val="20"/>
              </w:rPr>
              <w:t>дейст-</w:t>
            </w:r>
            <w:r>
              <w:br/>
            </w:r>
            <w:r>
              <w:rPr>
                <w:rFonts w:ascii="Times New Roman"/>
                <w:b w:val="false"/>
                <w:i w:val="false"/>
                <w:color w:val="000000"/>
                <w:sz w:val="20"/>
              </w:rPr>
              <w:t>
</w:t>
            </w:r>
            <w:r>
              <w:rPr>
                <w:rFonts w:ascii="Times New Roman"/>
                <w:b w:val="false"/>
                <w:i w:val="false"/>
                <w:color w:val="000000"/>
                <w:sz w:val="20"/>
              </w:rPr>
              <w:t>вия</w:t>
            </w:r>
            <w:r>
              <w:br/>
            </w:r>
            <w:r>
              <w:rPr>
                <w:rFonts w:ascii="Times New Roman"/>
                <w:b w:val="false"/>
                <w:i w:val="false"/>
                <w:color w:val="000000"/>
                <w:sz w:val="20"/>
              </w:rPr>
              <w:t>
</w:t>
            </w:r>
            <w:r>
              <w:rPr>
                <w:rFonts w:ascii="Times New Roman"/>
                <w:b w:val="false"/>
                <w:i w:val="false"/>
                <w:color w:val="000000"/>
                <w:sz w:val="20"/>
              </w:rPr>
              <w:t>догово-</w:t>
            </w:r>
            <w:r>
              <w:br/>
            </w:r>
            <w:r>
              <w:rPr>
                <w:rFonts w:ascii="Times New Roman"/>
                <w:b w:val="false"/>
                <w:i w:val="false"/>
                <w:color w:val="000000"/>
                <w:sz w:val="20"/>
              </w:rPr>
              <w:t>
</w:t>
            </w:r>
            <w:r>
              <w:rPr>
                <w:rFonts w:ascii="Times New Roman"/>
                <w:b w:val="false"/>
                <w:i w:val="false"/>
                <w:color w:val="000000"/>
                <w:sz w:val="20"/>
              </w:rPr>
              <w:t>ра</w:t>
            </w:r>
            <w:r>
              <w:br/>
            </w:r>
            <w:r>
              <w:rPr>
                <w:rFonts w:ascii="Times New Roman"/>
                <w:b w:val="false"/>
                <w:i w:val="false"/>
                <w:color w:val="000000"/>
                <w:sz w:val="20"/>
              </w:rPr>
              <w:t>
</w:t>
            </w:r>
            <w:r>
              <w:rPr>
                <w:rFonts w:ascii="Times New Roman"/>
                <w:b w:val="false"/>
                <w:i w:val="false"/>
                <w:color w:val="000000"/>
                <w:sz w:val="20"/>
              </w:rPr>
              <w:t>стра-</w:t>
            </w:r>
            <w:r>
              <w:br/>
            </w:r>
            <w:r>
              <w:rPr>
                <w:rFonts w:ascii="Times New Roman"/>
                <w:b w:val="false"/>
                <w:i w:val="false"/>
                <w:color w:val="000000"/>
                <w:sz w:val="20"/>
              </w:rPr>
              <w:t>
</w:t>
            </w:r>
            <w:r>
              <w:rPr>
                <w:rFonts w:ascii="Times New Roman"/>
                <w:b w:val="false"/>
                <w:i w:val="false"/>
                <w:color w:val="000000"/>
                <w:sz w:val="20"/>
              </w:rPr>
              <w:t>хования</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собы-</w:t>
            </w:r>
            <w:r>
              <w:br/>
            </w:r>
            <w:r>
              <w:rPr>
                <w:rFonts w:ascii="Times New Roman"/>
                <w:b w:val="false"/>
                <w:i w:val="false"/>
                <w:color w:val="000000"/>
                <w:sz w:val="20"/>
              </w:rPr>
              <w:t>
</w:t>
            </w:r>
            <w:r>
              <w:rPr>
                <w:rFonts w:ascii="Times New Roman"/>
                <w:b w:val="false"/>
                <w:i w:val="false"/>
                <w:color w:val="000000"/>
                <w:sz w:val="20"/>
              </w:rPr>
              <w:t>тия,</w:t>
            </w:r>
            <w:r>
              <w:br/>
            </w:r>
            <w:r>
              <w:rPr>
                <w:rFonts w:ascii="Times New Roman"/>
                <w:b w:val="false"/>
                <w:i w:val="false"/>
                <w:color w:val="000000"/>
                <w:sz w:val="20"/>
              </w:rPr>
              <w:t>
</w:t>
            </w:r>
            <w:r>
              <w:rPr>
                <w:rFonts w:ascii="Times New Roman"/>
                <w:b w:val="false"/>
                <w:i w:val="false"/>
                <w:color w:val="000000"/>
                <w:sz w:val="20"/>
              </w:rPr>
              <w:t>име-</w:t>
            </w:r>
            <w:r>
              <w:br/>
            </w:r>
            <w:r>
              <w:rPr>
                <w:rFonts w:ascii="Times New Roman"/>
                <w:b w:val="false"/>
                <w:i w:val="false"/>
                <w:color w:val="000000"/>
                <w:sz w:val="20"/>
              </w:rPr>
              <w:t>
</w:t>
            </w:r>
            <w:r>
              <w:rPr>
                <w:rFonts w:ascii="Times New Roman"/>
                <w:b w:val="false"/>
                <w:i w:val="false"/>
                <w:color w:val="000000"/>
                <w:sz w:val="20"/>
              </w:rPr>
              <w:t>ющего</w:t>
            </w:r>
            <w:r>
              <w:br/>
            </w:r>
            <w:r>
              <w:rPr>
                <w:rFonts w:ascii="Times New Roman"/>
                <w:b w:val="false"/>
                <w:i w:val="false"/>
                <w:color w:val="000000"/>
                <w:sz w:val="20"/>
              </w:rPr>
              <w:t>
</w:t>
            </w:r>
            <w:r>
              <w:rPr>
                <w:rFonts w:ascii="Times New Roman"/>
                <w:b w:val="false"/>
                <w:i w:val="false"/>
                <w:color w:val="000000"/>
                <w:sz w:val="20"/>
              </w:rPr>
              <w:t>приз-</w:t>
            </w:r>
            <w:r>
              <w:br/>
            </w:r>
            <w:r>
              <w:rPr>
                <w:rFonts w:ascii="Times New Roman"/>
                <w:b w:val="false"/>
                <w:i w:val="false"/>
                <w:color w:val="000000"/>
                <w:sz w:val="20"/>
              </w:rPr>
              <w:t>
</w:t>
            </w:r>
            <w:r>
              <w:rPr>
                <w:rFonts w:ascii="Times New Roman"/>
                <w:b w:val="false"/>
                <w:i w:val="false"/>
                <w:color w:val="000000"/>
                <w:sz w:val="20"/>
              </w:rPr>
              <w:t>наки</w:t>
            </w:r>
            <w:r>
              <w:br/>
            </w:r>
            <w:r>
              <w:rPr>
                <w:rFonts w:ascii="Times New Roman"/>
                <w:b w:val="false"/>
                <w:i w:val="false"/>
                <w:color w:val="000000"/>
                <w:sz w:val="20"/>
              </w:rPr>
              <w:t>
</w:t>
            </w:r>
            <w:r>
              <w:rPr>
                <w:rFonts w:ascii="Times New Roman"/>
                <w:b w:val="false"/>
                <w:i w:val="false"/>
                <w:color w:val="000000"/>
                <w:sz w:val="20"/>
              </w:rPr>
              <w:t>страхо-</w:t>
            </w:r>
            <w:r>
              <w:br/>
            </w:r>
            <w:r>
              <w:rPr>
                <w:rFonts w:ascii="Times New Roman"/>
                <w:b w:val="false"/>
                <w:i w:val="false"/>
                <w:color w:val="000000"/>
                <w:sz w:val="20"/>
              </w:rPr>
              <w:t>
</w:t>
            </w:r>
            <w:r>
              <w:rPr>
                <w:rFonts w:ascii="Times New Roman"/>
                <w:b w:val="false"/>
                <w:i w:val="false"/>
                <w:color w:val="000000"/>
                <w:sz w:val="20"/>
              </w:rPr>
              <w:t>вого</w:t>
            </w:r>
            <w:r>
              <w:br/>
            </w:r>
            <w:r>
              <w:rPr>
                <w:rFonts w:ascii="Times New Roman"/>
                <w:b w:val="false"/>
                <w:i w:val="false"/>
                <w:color w:val="000000"/>
                <w:sz w:val="20"/>
              </w:rPr>
              <w:t>
</w:t>
            </w:r>
            <w:r>
              <w:rPr>
                <w:rFonts w:ascii="Times New Roman"/>
                <w:b w:val="false"/>
                <w:i w:val="false"/>
                <w:color w:val="000000"/>
                <w:sz w:val="20"/>
              </w:rPr>
              <w:t>случая</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уведо-</w:t>
            </w:r>
            <w:r>
              <w:br/>
            </w:r>
            <w:r>
              <w:rPr>
                <w:rFonts w:ascii="Times New Roman"/>
                <w:b w:val="false"/>
                <w:i w:val="false"/>
                <w:color w:val="000000"/>
                <w:sz w:val="20"/>
              </w:rPr>
              <w:t>
</w:t>
            </w:r>
            <w:r>
              <w:rPr>
                <w:rFonts w:ascii="Times New Roman"/>
                <w:b w:val="false"/>
                <w:i w:val="false"/>
                <w:color w:val="000000"/>
                <w:sz w:val="20"/>
              </w:rPr>
              <w:t>мления</w:t>
            </w:r>
            <w:r>
              <w:br/>
            </w:r>
            <w:r>
              <w:rPr>
                <w:rFonts w:ascii="Times New Roman"/>
                <w:b w:val="false"/>
                <w:i w:val="false"/>
                <w:color w:val="000000"/>
                <w:sz w:val="20"/>
              </w:rPr>
              <w:t>
</w:t>
            </w:r>
            <w:r>
              <w:rPr>
                <w:rFonts w:ascii="Times New Roman"/>
                <w:b w:val="false"/>
                <w:i w:val="false"/>
                <w:color w:val="000000"/>
                <w:sz w:val="20"/>
              </w:rPr>
              <w:t>страхов-</w:t>
            </w:r>
            <w:r>
              <w:br/>
            </w:r>
            <w:r>
              <w:rPr>
                <w:rFonts w:ascii="Times New Roman"/>
                <w:b w:val="false"/>
                <w:i w:val="false"/>
                <w:color w:val="000000"/>
                <w:sz w:val="20"/>
              </w:rPr>
              <w:t>
</w:t>
            </w:r>
            <w:r>
              <w:rPr>
                <w:rFonts w:ascii="Times New Roman"/>
                <w:b w:val="false"/>
                <w:i w:val="false"/>
                <w:color w:val="000000"/>
                <w:sz w:val="20"/>
              </w:rPr>
              <w:t>щика о</w:t>
            </w:r>
            <w:r>
              <w:br/>
            </w:r>
            <w:r>
              <w:rPr>
                <w:rFonts w:ascii="Times New Roman"/>
                <w:b w:val="false"/>
                <w:i w:val="false"/>
                <w:color w:val="000000"/>
                <w:sz w:val="20"/>
              </w:rPr>
              <w:t>
</w:t>
            </w:r>
            <w:r>
              <w:rPr>
                <w:rFonts w:ascii="Times New Roman"/>
                <w:b w:val="false"/>
                <w:i w:val="false"/>
                <w:color w:val="000000"/>
                <w:sz w:val="20"/>
              </w:rPr>
              <w:t>событии,</w:t>
            </w:r>
            <w:r>
              <w:br/>
            </w:r>
            <w:r>
              <w:rPr>
                <w:rFonts w:ascii="Times New Roman"/>
                <w:b w:val="false"/>
                <w:i w:val="false"/>
                <w:color w:val="000000"/>
                <w:sz w:val="20"/>
              </w:rPr>
              <w:t>
</w:t>
            </w:r>
            <w:r>
              <w:rPr>
                <w:rFonts w:ascii="Times New Roman"/>
                <w:b w:val="false"/>
                <w:i w:val="false"/>
                <w:color w:val="000000"/>
                <w:sz w:val="20"/>
              </w:rPr>
              <w:t>имеющего</w:t>
            </w:r>
            <w:r>
              <w:br/>
            </w:r>
            <w:r>
              <w:rPr>
                <w:rFonts w:ascii="Times New Roman"/>
                <w:b w:val="false"/>
                <w:i w:val="false"/>
                <w:color w:val="000000"/>
                <w:sz w:val="20"/>
              </w:rPr>
              <w:t>
</w:t>
            </w:r>
            <w:r>
              <w:rPr>
                <w:rFonts w:ascii="Times New Roman"/>
                <w:b w:val="false"/>
                <w:i w:val="false"/>
                <w:color w:val="000000"/>
                <w:sz w:val="20"/>
              </w:rPr>
              <w:t>признаки</w:t>
            </w:r>
            <w:r>
              <w:br/>
            </w:r>
            <w:r>
              <w:rPr>
                <w:rFonts w:ascii="Times New Roman"/>
                <w:b w:val="false"/>
                <w:i w:val="false"/>
                <w:color w:val="000000"/>
                <w:sz w:val="20"/>
              </w:rPr>
              <w:t>
</w:t>
            </w:r>
            <w:r>
              <w:rPr>
                <w:rFonts w:ascii="Times New Roman"/>
                <w:b w:val="false"/>
                <w:i w:val="false"/>
                <w:color w:val="000000"/>
                <w:sz w:val="20"/>
              </w:rPr>
              <w:t>страхо-</w:t>
            </w:r>
            <w:r>
              <w:br/>
            </w:r>
            <w:r>
              <w:rPr>
                <w:rFonts w:ascii="Times New Roman"/>
                <w:b w:val="false"/>
                <w:i w:val="false"/>
                <w:color w:val="000000"/>
                <w:sz w:val="20"/>
              </w:rPr>
              <w:t>
</w:t>
            </w:r>
            <w:r>
              <w:rPr>
                <w:rFonts w:ascii="Times New Roman"/>
                <w:b w:val="false"/>
                <w:i w:val="false"/>
                <w:color w:val="000000"/>
                <w:sz w:val="20"/>
              </w:rPr>
              <w:t>вого</w:t>
            </w:r>
            <w:r>
              <w:br/>
            </w:r>
            <w:r>
              <w:rPr>
                <w:rFonts w:ascii="Times New Roman"/>
                <w:b w:val="false"/>
                <w:i w:val="false"/>
                <w:color w:val="000000"/>
                <w:sz w:val="20"/>
              </w:rPr>
              <w:t>
</w:t>
            </w:r>
            <w:r>
              <w:rPr>
                <w:rFonts w:ascii="Times New Roman"/>
                <w:b w:val="false"/>
                <w:i w:val="false"/>
                <w:color w:val="000000"/>
                <w:sz w:val="20"/>
              </w:rPr>
              <w:t>случая</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заявлен-</w:t>
            </w:r>
            <w:r>
              <w:br/>
            </w:r>
            <w:r>
              <w:rPr>
                <w:rFonts w:ascii="Times New Roman"/>
                <w:b w:val="false"/>
                <w:i w:val="false"/>
                <w:color w:val="000000"/>
                <w:sz w:val="20"/>
              </w:rPr>
              <w:t>
</w:t>
            </w:r>
            <w:r>
              <w:rPr>
                <w:rFonts w:ascii="Times New Roman"/>
                <w:b w:val="false"/>
                <w:i w:val="false"/>
                <w:color w:val="000000"/>
                <w:sz w:val="20"/>
              </w:rPr>
              <w:t>ного, но</w:t>
            </w:r>
            <w:r>
              <w:br/>
            </w:r>
            <w:r>
              <w:rPr>
                <w:rFonts w:ascii="Times New Roman"/>
                <w:b w:val="false"/>
                <w:i w:val="false"/>
                <w:color w:val="000000"/>
                <w:sz w:val="20"/>
              </w:rPr>
              <w:t>
</w:t>
            </w:r>
            <w:r>
              <w:rPr>
                <w:rFonts w:ascii="Times New Roman"/>
                <w:b w:val="false"/>
                <w:i w:val="false"/>
                <w:color w:val="000000"/>
                <w:sz w:val="20"/>
              </w:rPr>
              <w:t>неурегу-</w:t>
            </w:r>
            <w:r>
              <w:br/>
            </w:r>
            <w:r>
              <w:rPr>
                <w:rFonts w:ascii="Times New Roman"/>
                <w:b w:val="false"/>
                <w:i w:val="false"/>
                <w:color w:val="000000"/>
                <w:sz w:val="20"/>
              </w:rPr>
              <w:t>
</w:t>
            </w:r>
            <w:r>
              <w:rPr>
                <w:rFonts w:ascii="Times New Roman"/>
                <w:b w:val="false"/>
                <w:i w:val="false"/>
                <w:color w:val="000000"/>
                <w:sz w:val="20"/>
              </w:rPr>
              <w:t>лирован-</w:t>
            </w:r>
            <w:r>
              <w:br/>
            </w:r>
            <w:r>
              <w:rPr>
                <w:rFonts w:ascii="Times New Roman"/>
                <w:b w:val="false"/>
                <w:i w:val="false"/>
                <w:color w:val="000000"/>
                <w:sz w:val="20"/>
              </w:rPr>
              <w:t>
</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убытка</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тенге)</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факти-</w:t>
            </w:r>
            <w:r>
              <w:br/>
            </w:r>
            <w:r>
              <w:rPr>
                <w:rFonts w:ascii="Times New Roman"/>
                <w:b w:val="false"/>
                <w:i w:val="false"/>
                <w:color w:val="000000"/>
                <w:sz w:val="20"/>
              </w:rPr>
              <w:t>
</w:t>
            </w:r>
            <w:r>
              <w:rPr>
                <w:rFonts w:ascii="Times New Roman"/>
                <w:b w:val="false"/>
                <w:i w:val="false"/>
                <w:color w:val="000000"/>
                <w:sz w:val="20"/>
              </w:rPr>
              <w:t>ческого</w:t>
            </w:r>
            <w:r>
              <w:br/>
            </w:r>
            <w:r>
              <w:rPr>
                <w:rFonts w:ascii="Times New Roman"/>
                <w:b w:val="false"/>
                <w:i w:val="false"/>
                <w:color w:val="000000"/>
                <w:sz w:val="20"/>
              </w:rPr>
              <w:t>
</w:t>
            </w:r>
            <w:r>
              <w:rPr>
                <w:rFonts w:ascii="Times New Roman"/>
                <w:b w:val="false"/>
                <w:i w:val="false"/>
                <w:color w:val="000000"/>
                <w:sz w:val="20"/>
              </w:rPr>
              <w:t>ущерба</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тенге)</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6"/>
        <w:gridCol w:w="2661"/>
        <w:gridCol w:w="1889"/>
        <w:gridCol w:w="2265"/>
        <w:gridCol w:w="1890"/>
        <w:gridCol w:w="1682"/>
        <w:gridCol w:w="1307"/>
      </w:tblGrid>
      <w:tr>
        <w:trPr>
          <w:trHeight w:val="1200" w:hRule="atLeast"/>
        </w:trPr>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расходов</w:t>
            </w:r>
            <w:r>
              <w:br/>
            </w:r>
            <w:r>
              <w:rPr>
                <w:rFonts w:ascii="Times New Roman"/>
                <w:b w:val="false"/>
                <w:i w:val="false"/>
                <w:color w:val="000000"/>
                <w:sz w:val="20"/>
              </w:rPr>
              <w:t>
</w:t>
            </w:r>
            <w:r>
              <w:rPr>
                <w:rFonts w:ascii="Times New Roman"/>
                <w:b w:val="false"/>
                <w:i w:val="false"/>
                <w:color w:val="000000"/>
                <w:sz w:val="20"/>
              </w:rPr>
              <w:t>страховщика</w:t>
            </w:r>
            <w:r>
              <w:br/>
            </w:r>
            <w:r>
              <w:rPr>
                <w:rFonts w:ascii="Times New Roman"/>
                <w:b w:val="false"/>
                <w:i w:val="false"/>
                <w:color w:val="000000"/>
                <w:sz w:val="20"/>
              </w:rPr>
              <w:t>
</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урегули-</w:t>
            </w:r>
            <w:r>
              <w:br/>
            </w:r>
            <w:r>
              <w:rPr>
                <w:rFonts w:ascii="Times New Roman"/>
                <w:b w:val="false"/>
                <w:i w:val="false"/>
                <w:color w:val="000000"/>
                <w:sz w:val="20"/>
              </w:rPr>
              <w:t>
</w:t>
            </w:r>
            <w:r>
              <w:rPr>
                <w:rFonts w:ascii="Times New Roman"/>
                <w:b w:val="false"/>
                <w:i w:val="false"/>
                <w:color w:val="000000"/>
                <w:sz w:val="20"/>
              </w:rPr>
              <w:t>рование</w:t>
            </w:r>
            <w:r>
              <w:br/>
            </w:r>
            <w:r>
              <w:rPr>
                <w:rFonts w:ascii="Times New Roman"/>
                <w:b w:val="false"/>
                <w:i w:val="false"/>
                <w:color w:val="000000"/>
                <w:sz w:val="20"/>
              </w:rPr>
              <w:t>
</w:t>
            </w:r>
            <w:r>
              <w:rPr>
                <w:rFonts w:ascii="Times New Roman"/>
                <w:b w:val="false"/>
                <w:i w:val="false"/>
                <w:color w:val="000000"/>
                <w:sz w:val="20"/>
              </w:rPr>
              <w:t>(в тенге)</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урегулированных</w:t>
            </w:r>
            <w:r>
              <w:br/>
            </w:r>
            <w:r>
              <w:rPr>
                <w:rFonts w:ascii="Times New Roman"/>
                <w:b w:val="false"/>
                <w:i w:val="false"/>
                <w:color w:val="000000"/>
                <w:sz w:val="20"/>
              </w:rPr>
              <w:t>
</w:t>
            </w:r>
            <w:r>
              <w:rPr>
                <w:rFonts w:ascii="Times New Roman"/>
                <w:b w:val="false"/>
                <w:i w:val="false"/>
                <w:color w:val="000000"/>
                <w:sz w:val="20"/>
              </w:rPr>
              <w:t>выплат,</w:t>
            </w:r>
            <w:r>
              <w:br/>
            </w:r>
            <w:r>
              <w:rPr>
                <w:rFonts w:ascii="Times New Roman"/>
                <w:b w:val="false"/>
                <w:i w:val="false"/>
                <w:color w:val="000000"/>
                <w:sz w:val="20"/>
              </w:rPr>
              <w:t>
</w:t>
            </w:r>
            <w:r>
              <w:rPr>
                <w:rFonts w:ascii="Times New Roman"/>
                <w:b w:val="false"/>
                <w:i w:val="false"/>
                <w:color w:val="000000"/>
                <w:sz w:val="20"/>
              </w:rPr>
              <w:t>произведенных</w:t>
            </w:r>
            <w:r>
              <w:br/>
            </w:r>
            <w:r>
              <w:rPr>
                <w:rFonts w:ascii="Times New Roman"/>
                <w:b w:val="false"/>
                <w:i w:val="false"/>
                <w:color w:val="000000"/>
                <w:sz w:val="20"/>
              </w:rPr>
              <w:t>
</w:t>
            </w:r>
            <w:r>
              <w:rPr>
                <w:rFonts w:ascii="Times New Roman"/>
                <w:b w:val="false"/>
                <w:i w:val="false"/>
                <w:color w:val="000000"/>
                <w:sz w:val="20"/>
              </w:rPr>
              <w:t>по аналогичной</w:t>
            </w:r>
            <w:r>
              <w:br/>
            </w:r>
            <w:r>
              <w:rPr>
                <w:rFonts w:ascii="Times New Roman"/>
                <w:b w:val="false"/>
                <w:i w:val="false"/>
                <w:color w:val="000000"/>
                <w:sz w:val="20"/>
              </w:rPr>
              <w:t>
</w:t>
            </w:r>
            <w:r>
              <w:rPr>
                <w:rFonts w:ascii="Times New Roman"/>
                <w:b w:val="false"/>
                <w:i w:val="false"/>
                <w:color w:val="000000"/>
                <w:sz w:val="20"/>
              </w:rPr>
              <w:t>группе</w:t>
            </w:r>
            <w:r>
              <w:br/>
            </w:r>
            <w:r>
              <w:rPr>
                <w:rFonts w:ascii="Times New Roman"/>
                <w:b w:val="false"/>
                <w:i w:val="false"/>
                <w:color w:val="000000"/>
                <w:sz w:val="20"/>
              </w:rPr>
              <w:t>
</w:t>
            </w:r>
            <w:r>
              <w:rPr>
                <w:rFonts w:ascii="Times New Roman"/>
                <w:b w:val="false"/>
                <w:i w:val="false"/>
                <w:color w:val="000000"/>
                <w:sz w:val="20"/>
              </w:rPr>
              <w:t>договоров, (для</w:t>
            </w:r>
            <w:r>
              <w:br/>
            </w:r>
            <w:r>
              <w:rPr>
                <w:rFonts w:ascii="Times New Roman"/>
                <w:b w:val="false"/>
                <w:i w:val="false"/>
                <w:color w:val="000000"/>
                <w:sz w:val="20"/>
              </w:rPr>
              <w:t>
</w:t>
            </w:r>
            <w:r>
              <w:rPr>
                <w:rFonts w:ascii="Times New Roman"/>
                <w:b w:val="false"/>
                <w:i w:val="false"/>
                <w:color w:val="000000"/>
                <w:sz w:val="20"/>
              </w:rPr>
              <w:t>случаев,</w:t>
            </w:r>
            <w:r>
              <w:br/>
            </w:r>
            <w:r>
              <w:rPr>
                <w:rFonts w:ascii="Times New Roman"/>
                <w:b w:val="false"/>
                <w:i w:val="false"/>
                <w:color w:val="000000"/>
                <w:sz w:val="20"/>
              </w:rPr>
              <w:t>
</w:t>
            </w:r>
            <w:r>
              <w:rPr>
                <w:rFonts w:ascii="Times New Roman"/>
                <w:b w:val="false"/>
                <w:i w:val="false"/>
                <w:color w:val="000000"/>
                <w:sz w:val="20"/>
              </w:rPr>
              <w:t>предусмотренных</w:t>
            </w:r>
            <w:r>
              <w:br/>
            </w:r>
            <w:r>
              <w:rPr>
                <w:rFonts w:ascii="Times New Roman"/>
                <w:b w:val="false"/>
                <w:i w:val="false"/>
                <w:color w:val="000000"/>
                <w:sz w:val="20"/>
              </w:rPr>
              <w:t>
</w:t>
            </w:r>
            <w:r>
              <w:rPr>
                <w:rFonts w:ascii="Times New Roman"/>
                <w:b w:val="false"/>
                <w:i w:val="false"/>
                <w:color w:val="000000"/>
                <w:sz w:val="20"/>
              </w:rPr>
              <w:t>подпунктом 2)</w:t>
            </w:r>
            <w:r>
              <w:br/>
            </w:r>
            <w:r>
              <w:rPr>
                <w:rFonts w:ascii="Times New Roman"/>
                <w:b w:val="false"/>
                <w:i w:val="false"/>
                <w:color w:val="000000"/>
                <w:sz w:val="20"/>
              </w:rPr>
              <w:t>
</w:t>
            </w:r>
            <w:r>
              <w:rPr>
                <w:rFonts w:ascii="Times New Roman"/>
                <w:b w:val="false"/>
                <w:i w:val="false"/>
                <w:color w:val="000000"/>
                <w:sz w:val="20"/>
              </w:rPr>
              <w:t>пункта 28</w:t>
            </w:r>
            <w:r>
              <w:br/>
            </w:r>
            <w:r>
              <w:rPr>
                <w:rFonts w:ascii="Times New Roman"/>
                <w:b w:val="false"/>
                <w:i w:val="false"/>
                <w:color w:val="000000"/>
                <w:sz w:val="20"/>
              </w:rPr>
              <w:t>
</w:t>
            </w:r>
            <w:r>
              <w:rPr>
                <w:rFonts w:ascii="Times New Roman"/>
                <w:b w:val="false"/>
                <w:i w:val="false"/>
                <w:color w:val="000000"/>
                <w:sz w:val="20"/>
              </w:rPr>
              <w:t>Требований)</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перестра-</w:t>
            </w:r>
            <w:r>
              <w:br/>
            </w:r>
            <w:r>
              <w:rPr>
                <w:rFonts w:ascii="Times New Roman"/>
                <w:b w:val="false"/>
                <w:i w:val="false"/>
                <w:color w:val="000000"/>
                <w:sz w:val="20"/>
              </w:rPr>
              <w:t>
</w:t>
            </w:r>
            <w:r>
              <w:rPr>
                <w:rFonts w:ascii="Times New Roman"/>
                <w:b w:val="false"/>
                <w:i w:val="false"/>
                <w:color w:val="000000"/>
                <w:sz w:val="20"/>
              </w:rPr>
              <w:t>ховщика</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w:t>
            </w:r>
            <w:r>
              <w:br/>
            </w:r>
            <w:r>
              <w:rPr>
                <w:rFonts w:ascii="Times New Roman"/>
                <w:b w:val="false"/>
                <w:i w:val="false"/>
                <w:color w:val="000000"/>
                <w:sz w:val="20"/>
              </w:rPr>
              <w:t>
</w:t>
            </w:r>
            <w:r>
              <w:rPr>
                <w:rFonts w:ascii="Times New Roman"/>
                <w:b w:val="false"/>
                <w:i w:val="false"/>
                <w:color w:val="000000"/>
                <w:sz w:val="20"/>
              </w:rPr>
              <w:t>перестрахов-</w:t>
            </w:r>
            <w:r>
              <w:br/>
            </w:r>
            <w:r>
              <w:rPr>
                <w:rFonts w:ascii="Times New Roman"/>
                <w:b w:val="false"/>
                <w:i w:val="false"/>
                <w:color w:val="000000"/>
                <w:sz w:val="20"/>
              </w:rPr>
              <w:t>
</w:t>
            </w:r>
            <w:r>
              <w:rPr>
                <w:rFonts w:ascii="Times New Roman"/>
                <w:b w:val="false"/>
                <w:i w:val="false"/>
                <w:color w:val="000000"/>
                <w:sz w:val="20"/>
              </w:rPr>
              <w:t>щика в</w:t>
            </w:r>
            <w:r>
              <w:br/>
            </w:r>
            <w:r>
              <w:rPr>
                <w:rFonts w:ascii="Times New Roman"/>
                <w:b w:val="false"/>
                <w:i w:val="false"/>
                <w:color w:val="000000"/>
                <w:sz w:val="20"/>
              </w:rPr>
              <w:t>
</w:t>
            </w:r>
            <w:r>
              <w:rPr>
                <w:rFonts w:ascii="Times New Roman"/>
                <w:b w:val="false"/>
                <w:i w:val="false"/>
                <w:color w:val="000000"/>
                <w:sz w:val="20"/>
              </w:rPr>
              <w:t>заявленном,</w:t>
            </w:r>
            <w:r>
              <w:br/>
            </w:r>
            <w:r>
              <w:rPr>
                <w:rFonts w:ascii="Times New Roman"/>
                <w:b w:val="false"/>
                <w:i w:val="false"/>
                <w:color w:val="000000"/>
                <w:sz w:val="20"/>
              </w:rPr>
              <w:t>
</w:t>
            </w:r>
            <w:r>
              <w:rPr>
                <w:rFonts w:ascii="Times New Roman"/>
                <w:b w:val="false"/>
                <w:i w:val="false"/>
                <w:color w:val="000000"/>
                <w:sz w:val="20"/>
              </w:rPr>
              <w:t>но неурегу-</w:t>
            </w:r>
            <w:r>
              <w:br/>
            </w:r>
            <w:r>
              <w:rPr>
                <w:rFonts w:ascii="Times New Roman"/>
                <w:b w:val="false"/>
                <w:i w:val="false"/>
                <w:color w:val="000000"/>
                <w:sz w:val="20"/>
              </w:rPr>
              <w:t>
</w:t>
            </w:r>
            <w:r>
              <w:rPr>
                <w:rFonts w:ascii="Times New Roman"/>
                <w:b w:val="false"/>
                <w:i w:val="false"/>
                <w:color w:val="000000"/>
                <w:sz w:val="20"/>
              </w:rPr>
              <w:t>лированном</w:t>
            </w:r>
            <w:r>
              <w:br/>
            </w:r>
            <w:r>
              <w:rPr>
                <w:rFonts w:ascii="Times New Roman"/>
                <w:b w:val="false"/>
                <w:i w:val="false"/>
                <w:color w:val="000000"/>
                <w:sz w:val="20"/>
              </w:rPr>
              <w:t>
</w:t>
            </w:r>
            <w:r>
              <w:rPr>
                <w:rFonts w:ascii="Times New Roman"/>
                <w:b w:val="false"/>
                <w:i w:val="false"/>
                <w:color w:val="000000"/>
                <w:sz w:val="20"/>
              </w:rPr>
              <w:t>убытке</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досрочного</w:t>
            </w:r>
            <w:r>
              <w:br/>
            </w:r>
            <w:r>
              <w:rPr>
                <w:rFonts w:ascii="Times New Roman"/>
                <w:b w:val="false"/>
                <w:i w:val="false"/>
                <w:color w:val="000000"/>
                <w:sz w:val="20"/>
              </w:rPr>
              <w:t>
</w:t>
            </w:r>
            <w:r>
              <w:rPr>
                <w:rFonts w:ascii="Times New Roman"/>
                <w:b w:val="false"/>
                <w:i w:val="false"/>
                <w:color w:val="000000"/>
                <w:sz w:val="20"/>
              </w:rPr>
              <w:t>прекраще-</w:t>
            </w:r>
            <w:r>
              <w:br/>
            </w:r>
            <w:r>
              <w:rPr>
                <w:rFonts w:ascii="Times New Roman"/>
                <w:b w:val="false"/>
                <w:i w:val="false"/>
                <w:color w:val="000000"/>
                <w:sz w:val="20"/>
              </w:rPr>
              <w:t>
</w:t>
            </w:r>
            <w:r>
              <w:rPr>
                <w:rFonts w:ascii="Times New Roman"/>
                <w:b w:val="false"/>
                <w:i w:val="false"/>
                <w:color w:val="000000"/>
                <w:sz w:val="20"/>
              </w:rPr>
              <w:t>ния</w:t>
            </w:r>
            <w:r>
              <w:br/>
            </w:r>
            <w:r>
              <w:rPr>
                <w:rFonts w:ascii="Times New Roman"/>
                <w:b w:val="false"/>
                <w:i w:val="false"/>
                <w:color w:val="000000"/>
                <w:sz w:val="20"/>
              </w:rPr>
              <w:t>
</w:t>
            </w:r>
            <w:r>
              <w:rPr>
                <w:rFonts w:ascii="Times New Roman"/>
                <w:b w:val="false"/>
                <w:i w:val="false"/>
                <w:color w:val="000000"/>
                <w:sz w:val="20"/>
              </w:rPr>
              <w:t>договора</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страховой</w:t>
            </w:r>
            <w:r>
              <w:br/>
            </w:r>
            <w:r>
              <w:rPr>
                <w:rFonts w:ascii="Times New Roman"/>
                <w:b w:val="false"/>
                <w:i w:val="false"/>
                <w:color w:val="000000"/>
                <w:sz w:val="20"/>
              </w:rPr>
              <w:t>
</w:t>
            </w:r>
            <w:r>
              <w:rPr>
                <w:rFonts w:ascii="Times New Roman"/>
                <w:b w:val="false"/>
                <w:i w:val="false"/>
                <w:color w:val="000000"/>
                <w:sz w:val="20"/>
              </w:rPr>
              <w:t>выплаты</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РЗНУ</w:t>
            </w:r>
          </w:p>
        </w:tc>
      </w:tr>
      <w:tr>
        <w:trPr>
          <w:trHeight w:val="225" w:hRule="atLeast"/>
        </w:trPr>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225" w:hRule="atLeast"/>
        </w:trPr>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4" w:id="65"/>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постановлению Правления Агентства </w:t>
      </w:r>
      <w:r>
        <w:br/>
      </w:r>
      <w:r>
        <w:rPr>
          <w:rFonts w:ascii="Times New Roman"/>
          <w:b w:val="false"/>
          <w:i w:val="false"/>
          <w:color w:val="000000"/>
          <w:sz w:val="28"/>
        </w:rPr>
        <w:t>
Республики Казахстан по регулированию</w:t>
      </w:r>
      <w:r>
        <w:br/>
      </w:r>
      <w:r>
        <w:rPr>
          <w:rFonts w:ascii="Times New Roman"/>
          <w:b w:val="false"/>
          <w:i w:val="false"/>
          <w:color w:val="000000"/>
          <w:sz w:val="28"/>
        </w:rPr>
        <w:t xml:space="preserve">
и надзору финансового рынка и    </w:t>
      </w:r>
      <w:r>
        <w:br/>
      </w:r>
      <w:r>
        <w:rPr>
          <w:rFonts w:ascii="Times New Roman"/>
          <w:b w:val="false"/>
          <w:i w:val="false"/>
          <w:color w:val="000000"/>
          <w:sz w:val="28"/>
        </w:rPr>
        <w:t xml:space="preserve">
финансовых организаций        </w:t>
      </w:r>
      <w:r>
        <w:br/>
      </w:r>
      <w:r>
        <w:rPr>
          <w:rFonts w:ascii="Times New Roman"/>
          <w:b w:val="false"/>
          <w:i w:val="false"/>
          <w:color w:val="000000"/>
          <w:sz w:val="28"/>
        </w:rPr>
        <w:t xml:space="preserve">
от 30 апреля 2010 года № 61     </w:t>
      </w:r>
    </w:p>
    <w:bookmarkEnd w:id="65"/>
    <w:bookmarkStart w:name="z175" w:id="66"/>
    <w:p>
      <w:pPr>
        <w:spacing w:after="0"/>
        <w:ind w:left="0"/>
        <w:jc w:val="left"/>
      </w:pPr>
      <w:r>
        <w:rPr>
          <w:rFonts w:ascii="Times New Roman"/>
          <w:b/>
          <w:i w:val="false"/>
          <w:color w:val="000000"/>
        </w:rPr>
        <w:t xml:space="preserve"> 
Перечень нормативных правовых актов,</w:t>
      </w:r>
      <w:r>
        <w:br/>
      </w:r>
      <w:r>
        <w:rPr>
          <w:rFonts w:ascii="Times New Roman"/>
          <w:b/>
          <w:i w:val="false"/>
          <w:color w:val="000000"/>
        </w:rPr>
        <w:t>
признаваемых утратившими силу</w:t>
      </w:r>
    </w:p>
    <w:bookmarkEnd w:id="66"/>
    <w:bookmarkStart w:name="z176" w:id="67"/>
    <w:p>
      <w:pPr>
        <w:spacing w:after="0"/>
        <w:ind w:left="0"/>
        <w:jc w:val="both"/>
      </w:pPr>
      <w:r>
        <w:rPr>
          <w:rFonts w:ascii="Times New Roman"/>
          <w:b w:val="false"/>
          <w:i w:val="false"/>
          <w:color w:val="000000"/>
          <w:sz w:val="28"/>
        </w:rPr>
        <w:t>
      1.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3 июня 2002 года № 211 "Об утверждении Инструкции о требованиях к методике расчета страховых резервов страховых (перестраховочных) организаций Республики Казахстан" (зарегистрированное в Реестре государственной регистрации нормативных правовых актов под № 1921).</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6 декабря 2003 года № 433 "О внесении изменений и дополнений в постановление Правления Национального Банка Республики Казахстан от 3 июня 2002 года № 211 "Об утверждении Инструкции о требованиях к методике расчета страховых резервов страховых (перестраховочных) организаций Республики Казахстан, зарегистрированное в Министерстве юстиции Республики Казахстан под № 1921" (зарегистрированное в Реестре государственной регистрации нормативных правовых актов под № 2634).</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от 26 марта 2005 года № 101 "О внесении изменений и дополнений в постановление Правления Национального Банка Республики Казахстан от 3 июня 2002 года № 211 "Об утверждении Инструкции о требованиях к методике расчета страховых резервов страховых (перестраховочных) организаций Республики Казахстан" (зарегистрированное в Реестре государственной регистрации нормативных правовых актов под № 3594).</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от 15 апреля 2006 года № 103 "О внесении изменений и дополнений в постановление Правления Национального Банка Республики Казахстан от 3 июня 2002 года № 211 "Об утверждении Инструкции о требованиях к методике расчета страховых резервов страховых (перестраховочных) организаций Республики Казахстан" (зарегистрированное в Реестре государственной регистрации нормативных правовых актов под № 4227).</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от 29 апреля 2009 года № 90 "О внесении изменений и дополнений в некоторые постановления Правления Агентства Республики Казахстан по регулированию и надзору финансового рынка и финансовых организаций по вопросам регулирования деятельности страховых (перестраховочных) организаций и страховых брокеров" (зарегистрированное в Реестре государственной регистрации нормативных правовых актов под № 5693).</w:t>
      </w:r>
    </w:p>
    <w:bookmarkEnd w:id="6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