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889" w14:textId="cdfc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граждан в государственное учреждение "Кокшетауский технический институт Министерства по чрезвычайным ситуациям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мая 2010 года № 160. Зарегистрирован в Министерстве юстиции Республики Казахстан 18 июня 2010 года № 6297. Утратил силу приказом Министра по чрезвычайным ситуациям Республики Казахстан от 23 августа 2012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чрезвычайным ситуациям РК от 23.08.2012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порядка приема граждан в государственное учреждение "Кокшетауский технический институт Министерства по чрезвычайным ситуациям Республики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граждан в государственное учреждение "Кокшетауский технический институт Министерства по чрезвычайным ситуациям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Министерства по чрезвычайным ситуациям Республики Казахстан обеспечить государственную регистрацию данного приказа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структурных подразделений центрального аппарата Министерства, Комитета противопожарной службы, Комитета по государственному контролю за чрезвычайными ситуациями и промышленной безопасностью, Комитета по государственным материальным резервам, Департаментов по чрезвычайным ситуациям областей, гг. Астана и Алматы, воинских частей, оперативно-спасательных отрядов, подведомственных государственных учреждений "Служба пожаротушения и аварийно-спасательных работ" областей, гг. Астана и Алматы, "Кокшетауский технический институт", "Республиканского кризисного центра", "Центра медицины катастроф", довести настоящий приказ до сведения сотрудников и обеспечить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24 апреля 2007 года № 74 "Об утверждении Правил отбора и приема граждан в Кокшетауский технический институт Министерства по чрезвычайным ситуациям Республики Казахстан" (зарегистрированный в Реестре государственной регистрации нормативных правовых актов № 4776, опубликованный в Собрании актов центральных исполнительных и иных центральных государственных органов Республики Казахстан, 2007 г., апрель-июнь).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Руководителя аппарата Министерства по чрезвычайным ситуациям Республики Казахстан Окасова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2010 года № 160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приема граждан в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
"Кокшетауский технический институт 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
чрезвычайным ситуациям Республики Казахстан"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приема граждан в государственное учреждение "Кокшетауский технический институт Министерства по чрезвычайным ситуациям Республики Казахстан"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№ 5115).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"Кокшетауский технический институт Министерства по чрезвычайным ситуациям Республики Казахстан" (далее - Институт) осуществляет подготовку специалистов с высшим профессиональным образованием, в соответствии с перечнем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Приказом Министра по чрезвычайным ситуациям Республики Казахстан создаются государственная приемная, мандатная, апелляционная комиссии, комиссия по распределению курсантов и утверждаются их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Институт на очное обучение принимаются граждане Республики Казахстан, имеющие общее среднее, начальное профессиональное (техническое и профессиональное), среднее профессиональное (послесреднее) и высшее образование, годные по состоянию здоровья к воинской службе и учебе, успешно сдавшие вступительные экзамены.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заочное обучение принимаются сотрудники комплектующих органов Министерства по чрезвычайным ситуациям Республики Казахстан (далее - Министерство), имеющие общее среднее, начальное профессиональное (техническое и профессиональное), среднее профессиональное (послесреднее) и высшее образование, успешно сдавшие вступительные экзамены.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Прием в Институт осуществляется в соответствии с баллами сертификата, выданного по результатам единого национального тестирования (далее - ЕНТ) или комплексного тестирования, проводимого по технологиям, разработанным Национальным центром тестирования Министерства образования и науки Республики Казахстан (далее - НЦТ).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в Институт на очное обучение осуществляется в четыре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государственная приемная комиссия Института формирует контингент кандидатов на учебу, проводя отбор в соответствии с баллами сертификата ЕНТ или комплексного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проводится отбор по медицинским и психофизиологическим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проводится отбор по физическим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четвертом этапе - мандатная комиссия проводит зачисление в число курсантов.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на заочное обучение осуществляется в соответствии с баллами сертификата комплексного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своей работе мандатная комиссия руководствуется действующим законодательством Республики Казахстан, нормативными правовыми актами Министерства, Министерства образования и науки Республики Казахстан, а также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граждан на учебу в Институт проводят Департаменты по чрезвычайным ситуациям областей и городов Астана, Алматы, войсковые части Министерства, подразделения спасательных формирований Министерства в соответствии с разнарядкой по комплектованию факультетов очного и заочного обучения. Оформление личных и учебных дел кандидатов на учебу возлагается на кадровые подразделения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Документы на граждан направляются в Институт в сроки, определяемые ежегодными приказами Министра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личному делу кандидата на учебу (очная форма обучения) прилагаются: рапорт (заявление) о направлении на учебу, автобиография, личный листок по учету кадров, характеристика с последнего места работы, нотариально заверенная копия документа о среднем образовании, карта медицинского освидетельствования с заключением военно-врачебной комиссии, нотариально заверенная копия документа, дающего право на льготы, материалы специальной проверки, три фотографии размером 4,5x6 см. без головного убора, одна фотография размером 9x12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сотрудников органов и подразделений по чрезвычайным ситуациям, отобранных на заочное обучение, оформляются учебные дела, в которые входят: рапорт, нотариально заверенная копия документа об образовании с приложением, аттестационный лист с рекомендацией о направлении на учебу, медицинская справка, три фотографии размером 4,5x6 см. и листок по учету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очное обучение принимаются кандидаты в возрасте не старше 25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Граждане, поступающие на очное обучение, проходят дополнительное медицинское и психофизиологическое освидетельствование в специально организованной временной военно-врачебной комиссии Института и сдают дифференцированный зачет по физической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заочное обучение принимаются сотрудники комплектующих органов Министерства, имеющие стаж не менее 1 года службы в возрасте не старше 37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 сотрудниками Министерства, поступающими на заочное обучение и имеющими общее среднее, начальное профессиональное (техническое и профессиональное), среднее профессиональное (послесреднее) образование, проводится комплексное тестирование по технологии, разработанной НЦТ.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Детям-сиротам и детям, оставшимся без попечения родителей, направляемым для поступления, комплектующими органами Министерства оплачиваются расходы за проезд, а также обеспечиваются Институтом питанием в пределах нормы солдатского пайка.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комплексного тестирования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Комплексное тестирование проводится на базе пунктов проведения тестирования (базовые вузы).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участия в комплексном тестировании гражданин подает в приемную комиссию высшего учебного заведения (базовый вуз) заявление на бланке установленного образца, аттестат или диплом об окончании начального профессионального (технического и профессионального) или среднего профессионального (послесреднего) учебного заведения (подлинник), две фотографии размером 3x4 см, медицинскую справку, а также копию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Прием документов для участия в комплексном тестировании проводится согласно графика базового вуза.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Комплексное тестирование проводится с 17 по 23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Гражданин, пришедший на комплексное тестирование, предъявляет удостоверение личности (паспорт) и пропуск на экзамен, выданный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Комплексное тестирование проводится по желанию граждан на казахском или русском языках в объеме учебных программ среднего образования по четырем предметам: казахскому или русскому языку (язык обучения), истории Казахстана, математике и физике.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Количество тестовых заданий по каждому предмету 25. Правильный ответ на каждое тестовое задание оценивается одним баллом.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комплексное тестирование отводится 2 часа 30 минут. Пересдача тестирования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Обработка результатов комплексного тестирования проводится в вузе, где осуществлялось комплексное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Коды правильных ответов вывешиваются сразу после окончания сканирования листов ответов, которое проводится после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Результаты комплексного тестирования объявляются государственной комиссией в день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 результатам комплексного тестирования каждому участнику выписывается сертификат, который выдается государственной комиссией в течение трех календарных дней после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Гражданин, не согласный с результатами тестирования, может подать заявление на апелляцию.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Зачисление в Институт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Зачисление на учебу в Институт осуществляется мандатной комиссией на конкурсной основе в период с 1 по 10 августа с учетом результатов ЕНТ, комплексного тестирования, зачета по физической подготовке, медицинского и психофизического освидетельствования, собеседования, в соответствии с разнарядкой по комплектованию факультетов очного и заочного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 учебу зачисляются выпускники организаций общего среднего образования текущего года, прошедшие ЕНТ и участники комплексного тестирования, набравшие по результатам тестирования не менее 50 баллов по следующим предметам: казахскому или русскому языку (язык обучения), истории Казахстана, математике и физике, в том числе не менее 7 баллов по профильному предмету (математика).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одинаковых показателей баллов сертификатов ЕНТ или комплексного тестирования преимущество на зачисление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победители международных олимпиад и научных соревнований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дети-сироты и дети, оставшиеся без попечения родителей, лица, приравненные по льготам и гарантиям к участникам войны, лица, имеющие документы об образовании (аттестаты, свидетельства, дипломы) с отличием, дети сотрудников подразделений Министерства, погибших или получивших инвалидность при исполнении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кандидаты, имеющие наиболее высокий средний балл аттестата или диплома, кандидаты, набравшие наибольшее количество баллов по профильному предмету (математике), кандидаты, набравшие наибольшее количество баллов при сдаче зачета по физической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Не допускаются к зачислению в число курсантов и слушателей кандидаты на учебу, набравшие по сумме при комплексном тестировании количество баллов менее порогового значения, установленного пунктом 32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Зачисление кандидатов на учебу, имеющих высшее профессиональное (высшее) и среднее профессиональное (профильное) образование на обучение в сокращенные сроки осуществляется мандатной комиссией Министерства по результатам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Решение мандатной комиссии о зачислении на учебу в Институт оформляется приказом начальника Института.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Гражданин, не согласный с результатами решения государственной приемной и мандатной комиссии может подать заявление на апелляцию в апелляционную комиссию Министерства.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Заключительное положение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Вопросы приема и зачисления граждан на учебу, не регламентированные настоящими Правилами и другими нормативными правовыми актами, самостоятельно решаются приемной, мандатной и апелляционной комиссиями Министерства в соответствии с их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После проведения зачисления граждан на учебу Институт в десятидневный срок предоставляет в Министерство и Министерство образования и науки Республики Казахстан текстовой отчет по организации и проведению приема, а также копии приказов о зачислении курсантов и слушателей.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