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4d6e" w14:textId="dba4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 марта 2003 года № 111 "Об утверждении Инструкции "О работе органов внутренних дел по осуществлению лицензионно-разрешительной системы" и Правил "О порядке работы по приему, учету, хранению и обеспечению сохранности в органах внутренних дел изъятого, добровольно сданного, найденного оружия и боеприпасов, взрывчатых веществ и материалов, пороха, холодного оружия"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апреля 2010 года № 177. Зарегистрирован в Министерстве юстиции Республики Казахстан 18 июня 2010 года № 6300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ведомственных нормативных правовых актов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охранной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марта 2003 года № 111 "Об утверждении Инструкции "О работе органов внутренних дел по осуществлению лицензионно-разрешительной системы" и Правил "О порядке работы по приему, учету, хранению и обеспечению сохранности в органах внутренних дел изъятого, добровольно сданного, найденного оружия и боеприпасов, взрывчатых веществ и материалов, пороха, холодного оружия" (зарегистрированный в Реестре государственной регистрации нормативных правовых актов за № 2257),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работе органов внутренних дел по осуществлению лицензионно-разрешительной системы"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цифры и слово "21 года" заменить цифрами и словом "19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административной полиции Министерства внутренних дел Республики Казахстан (Кабденову М.Т.) обеспечить регистрацию настоящего приказа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А. Кулинич.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      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А.Ш. Шаяхметов       ______________ Ж.А. Доскалиев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мая 2010 года                  4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           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обороны                 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А.Р. Джаксыбеков      __________ В.К.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мая 2010 года                 19 мая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