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70ac" w14:textId="58a7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юридической экспертизы договоров займа, заключаемых под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мая 2010 года № 171. Зарегистрирован в Министерстве юстиции Республики Казахстан 23 июня 2010 года № 6306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 и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юстиции Республики Казахстан, утвержденного постановлением Правительства Республики Казахстан от 28 октября 2004 года № 1120,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юридической экспертизы договоров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мая 2002 года № 68 "Об утверждении Правил выдачи юридической оценки (legal opinion) по государственным займам и государственным гарантиям Республики Казахстан" (зарегистрированный в Реестре государственной регистрации нормативных правовых актов за № 1864, опубликован в Бюллетене нормативных правовых актов центральных исполнительных и иных государственных органов Республики Казахстан, 2002 года, № 29, ст. 629);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ноября 2007 года № 306 "О внесении изменений в приказ Министра юстиции Республики Казахстан от 16 мая 2002 года № 68 "Об утверждении Правил выдачи юридической оценки (legal opinion) по государственным займам и государственным гарантиям Республики Казахстан" (зарегистрированный в Реестре государственной регистрации нормативных правовых актов за № 5024, опубликован в Собрании актов центральных исполнительных и иных центральных государственных органов Республики Казахстан № 1 от 27 марта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июля 2009 года № 94 "О внесении изменения в приказ Министра юстиции Республики Казахстан от 16 мая 2002 года № 68 "Об утверждении Правил выдачи юридической оценки (legal opinion) по государственным займам и государственным гарантиям Республики Казахстан" (зарегистрированный в Реестре государственной регистрации нормативных правовых актов за № 5729, опубликован в Собрании актов центральных исполнительных и иных центральных государственных органов Республики Казахстан № 9,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2010 года № 171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юридической экспертизы договоров займа,</w:t>
      </w:r>
      <w:r>
        <w:br/>
      </w:r>
      <w:r>
        <w:rPr>
          <w:rFonts w:ascii="Times New Roman"/>
          <w:b/>
          <w:i w:val="false"/>
          <w:color w:val="000000"/>
        </w:rPr>
        <w:t>
заключаемых под гарантии Республики Казахстан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процедуру проведения юридической экспертизы договоров займа, заключаемых под гарантии Республики Казахстан, условия подготовки и выдачи Министерством юстиции Республики Казахстан юридической оценки (legal opinion), являющейся условием выдачи займа, выдаваемого в соответствии с ратифицированным международным договором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и выдача юридической оценки (legal opinion) осуществляется на основании результатов юридической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Юридическая экспертиза проводится в соответствии с условиями ратифицированного международного договора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проведения юридической экспертизы, а также подготовки и выдачи на основании ее результатов подготовки и выдачи юридической оценки (legal opinion), является письменное обращение уполномоченного государственного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Подготовка юридической оценки (legal opinion) осуществляется в течение десяти календарных дней со дня регистрации обращения запроса о его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юстиции РК от 16.11.2012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подготовке юридической оценки (legal opinion) рассматриваются требования Заемщика, в части требований к выдаче займов и получения юридической оценки (legal opinion) от государства-заемщика.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Юридическая экспертиза проводится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заверенной Министерством иностранных дел Республики Казахстан копии ратифицированного международного договора Республики Казахстан о займе и/или заверенных Министерством финансов Республики Казахстан копий договоров о займе, заключаемых под гарантии Республики Казахстан, включая перевод с иностранного языка на государственный и/или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заверенных Министерством финансов Республики Казахстан копий государственной гарантии и ее перевода с иностранного языка на государственный и/или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заверенных Министерством финансов Республики Казахстан копий поправок (дополнений или изменений) к договору о займе, заключаемому под государственные гарантии Республики Казахстан, если такие имели место и их перевода с иностранного языка на государственный и/или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эмиссии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на которые имеется ссылка в ратифицированном международном договоре Республики Казахстан и Соглашении (Договоре) о займе или государственной гарантии в том числе, документов кредитующей организации, регулирующих порядок предоставления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займам, связанным с выдачей государственных гарантий заемщику, при проведении юридической экспертизы запрашиваются у заинтересованных органов и организаций следующие дополнительные документы, помимо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отсутствие задолженности по погашению и обслуживанию ранее полученных под государственные гарантии негосударственных займов, сроки платежей по которым наступили, а также иной просроченной задолженности перед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обязательства по софинансированию предлагаемого инвестиционного проекта в случае привлечения займа, не покрывающего общую стоимость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Отсутствие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является основанием для отказа в проведении юридической экспертизы договоров займа, заключаемых под гарантии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итогам проведения юридической экспертизы готовится юридическая оценка (legal opinion), которая вступает в силу со дня ее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Юридическая оценка (legal opinion) теряет свою юридическую силу с момента прекращения действия договора о займе или государственной гарантии либо прекращения срока обращения государственных ценных бумаг, размещенных на международных рынках капитала, а также в случаях внесения в договор о займе, заключаемый под гарантию Республики Казахстан, поправок (дополнений или изменений) или изменения условий обращения указанных государственных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Юридическая оценка (legal opinion) составляется в виде письма, оформляемого на официальном бланке Министерства юстиции Республики Казахстан, и содержит юридическое заключение в соответствии государственных займов и государственных гарантий Республики Казахстан на соответствие их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Юридическая оценка (legal opinion) оформляется на государственном и/или русском, а также на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Юридическую оценку (legal opinion) подписывает Министр юстиции Республики Казахстан либо лицо, исполняющее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Юридическая оценка (legal opinion) готовится с учетом формы юридической оценки, принятой в международных финансовых организациях, выдающих соответствующий заем и предоставляемой заинтересованным органом или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Первый лист юридической оценки содержит наименование документа, его номер, дату оформления, реквизиты кредитора и текст заключения, который может располагаться на нескольких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Последний лист юридической оценки содержит подпись Министра юстиции Республики Казахстан либо лица, исполняющего его обязанности, и скрепляется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Юридическое заключение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дату договора о займе, в случае, если заключение выдается в отношении государственного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название, номер и дату государственной гарантии, в случае, если заключение выдается в отношении государственной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сумму эмиссии и срок обращения государственных ценных бумаг, размещенных на международных рынках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общую сумму, упоминаемую в договоре о займе или государственной гарантии, прочие гарантийные обязательства, на которые распространяется действие государственной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(с указанием соответствующей нормы, номера и даты принятия, а также наименования акта), согласно которым принималось решение о привлечении государственного займа или предоставлении государственной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завершения внутренних процедур, необходимых для вступления в силу соответствующего международного договора о привлечении государственного займа и предоставления государственной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полномочиях заемщика или гаранта по соответствующему договору, заключаемое под гарантию Республики Казахстан, их юридической действительности и обязательности выполнения.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