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15e0" w14:textId="55f1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методологии по ведению похозяйственного учета и форм организации ведения регистрационных записей</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10 июня 2010 года № 136. Зарегистрирован в Министерстве юстиции Республики Казахстан 15 июля 2010 года № 6334.</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государственной статистике" от 19 марта 2010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статистическую методологию</w:t>
      </w:r>
      <w:r>
        <w:rPr>
          <w:rFonts w:ascii="Times New Roman"/>
          <w:b w:val="false"/>
          <w:i w:val="false"/>
          <w:color w:val="000000"/>
          <w:sz w:val="28"/>
        </w:rPr>
        <w:t xml:space="preserve"> по ведению похозяйственного учета и форм организации ведения регистрационных записей.</w:t>
      </w:r>
    </w:p>
    <w:bookmarkEnd w:id="1"/>
    <w:bookmarkStart w:name="z3" w:id="2"/>
    <w:p>
      <w:pPr>
        <w:spacing w:after="0"/>
        <w:ind w:left="0"/>
        <w:jc w:val="both"/>
      </w:pPr>
      <w:r>
        <w:rPr>
          <w:rFonts w:ascii="Times New Roman"/>
          <w:b w:val="false"/>
          <w:i w:val="false"/>
          <w:color w:val="000000"/>
          <w:sz w:val="28"/>
        </w:rPr>
        <w:t>
      2. Департаменту правового и организационного обеспечения совместно с Департаментом регистров и классификаций Агентства Республики Казахстан по статистике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А. Куришбаев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10 июня 2010 года № 136</w:t>
            </w:r>
          </w:p>
        </w:tc>
      </w:tr>
    </w:tbl>
    <w:bookmarkStart w:name="z8" w:id="7"/>
    <w:p>
      <w:pPr>
        <w:spacing w:after="0"/>
        <w:ind w:left="0"/>
        <w:jc w:val="left"/>
      </w:pPr>
      <w:r>
        <w:rPr>
          <w:rFonts w:ascii="Times New Roman"/>
          <w:b/>
          <w:i w:val="false"/>
          <w:color w:val="000000"/>
        </w:rPr>
        <w:t xml:space="preserve"> Статистическая методология по ведению похозяйственного учета и форм организации ведения регистрационных записей</w:t>
      </w:r>
    </w:p>
    <w:bookmarkEnd w:id="7"/>
    <w:p>
      <w:pPr>
        <w:spacing w:after="0"/>
        <w:ind w:left="0"/>
        <w:jc w:val="both"/>
      </w:pPr>
      <w:r>
        <w:rPr>
          <w:rFonts w:ascii="Times New Roman"/>
          <w:b w:val="false"/>
          <w:i w:val="false"/>
          <w:color w:val="ff0000"/>
          <w:sz w:val="28"/>
        </w:rPr>
        <w:t xml:space="preserve">
      Сноска. Статистическая методология - в редакции приказа Руководителя Бюро национальной статистики Агентства по стратегическому планированию и реформам РК от 02.12.2020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Статистическая методология по ведению похозяйственного учета и форм организации ведения регистрационных записей разработана в соответствии с подпунктом 3) </w:t>
      </w:r>
      <w:r>
        <w:rPr>
          <w:rFonts w:ascii="Times New Roman"/>
          <w:b w:val="false"/>
          <w:i w:val="false"/>
          <w:color w:val="000000"/>
          <w:sz w:val="28"/>
        </w:rPr>
        <w:t>статьи 12</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и определяет метод осуществления похозяйственного учета в Республике Казахстан (далее – Методология).</w:t>
      </w:r>
    </w:p>
    <w:bookmarkEnd w:id="9"/>
    <w:bookmarkStart w:name="z12" w:id="10"/>
    <w:p>
      <w:pPr>
        <w:spacing w:after="0"/>
        <w:ind w:left="0"/>
        <w:jc w:val="both"/>
      </w:pPr>
      <w:r>
        <w:rPr>
          <w:rFonts w:ascii="Times New Roman"/>
          <w:b w:val="false"/>
          <w:i w:val="false"/>
          <w:color w:val="000000"/>
          <w:sz w:val="28"/>
        </w:rPr>
        <w:t xml:space="preserve">
      2. Основной задачей статистической Методологии является организация ведения регистрационных записей по домашним хозяйствам и по крестьянским или фермерским хозяйствам (далее – КФХ), обеспечение достоверности и представление данных похозяйственного учета акимами поселков, сел, сельских округов в уполномоченный орган в области государственной статистики. </w:t>
      </w:r>
    </w:p>
    <w:bookmarkEnd w:id="10"/>
    <w:bookmarkStart w:name="z13" w:id="11"/>
    <w:p>
      <w:pPr>
        <w:spacing w:after="0"/>
        <w:ind w:left="0"/>
        <w:jc w:val="both"/>
      </w:pPr>
      <w:r>
        <w:rPr>
          <w:rFonts w:ascii="Times New Roman"/>
          <w:b w:val="false"/>
          <w:i w:val="false"/>
          <w:color w:val="000000"/>
          <w:sz w:val="28"/>
        </w:rPr>
        <w:t>
      3. В настоящей Методологии используются понятия в значениях, определенных законодательством Республики Казахстан и следующие понятия:</w:t>
      </w:r>
    </w:p>
    <w:bookmarkEnd w:id="11"/>
    <w:bookmarkStart w:name="z14" w:id="12"/>
    <w:p>
      <w:pPr>
        <w:spacing w:after="0"/>
        <w:ind w:left="0"/>
        <w:jc w:val="both"/>
      </w:pPr>
      <w:r>
        <w:rPr>
          <w:rFonts w:ascii="Times New Roman"/>
          <w:b w:val="false"/>
          <w:i w:val="false"/>
          <w:color w:val="000000"/>
          <w:sz w:val="28"/>
        </w:rPr>
        <w:t>
      1) уполномоченный орган в области государственной статистики – ведомство уполномоченного органа, осуществляющее руководство, а также межотраслевую координацию в области государственной статистики в пределах своей компетенции (далее – ведомство уполномоченного органа);</w:t>
      </w:r>
    </w:p>
    <w:bookmarkEnd w:id="12"/>
    <w:bookmarkStart w:name="z15" w:id="13"/>
    <w:p>
      <w:pPr>
        <w:spacing w:after="0"/>
        <w:ind w:left="0"/>
        <w:jc w:val="both"/>
      </w:pPr>
      <w:r>
        <w:rPr>
          <w:rFonts w:ascii="Times New Roman"/>
          <w:b w:val="false"/>
          <w:i w:val="false"/>
          <w:color w:val="000000"/>
          <w:sz w:val="28"/>
        </w:rPr>
        <w:t>
      2) программное обеспечение для ведения электронного похозяйственного учета (далее – ПО ЭПХУ) – прикладное программное обеспечение, позволяющее акиму поселка, села, сельского округа осуществлять ввод, корректировку и хранение данных похозяйственного учета, а также формировать агрегированные данные на основе введенной информации.</w:t>
      </w:r>
    </w:p>
    <w:bookmarkEnd w:id="13"/>
    <w:bookmarkStart w:name="z16" w:id="14"/>
    <w:p>
      <w:pPr>
        <w:spacing w:after="0"/>
        <w:ind w:left="0"/>
        <w:jc w:val="left"/>
      </w:pPr>
      <w:r>
        <w:rPr>
          <w:rFonts w:ascii="Times New Roman"/>
          <w:b/>
          <w:i w:val="false"/>
          <w:color w:val="000000"/>
        </w:rPr>
        <w:t xml:space="preserve"> Глава 2. Ведение регистрационных записей</w:t>
      </w:r>
    </w:p>
    <w:bookmarkEnd w:id="14"/>
    <w:bookmarkStart w:name="z17" w:id="15"/>
    <w:p>
      <w:pPr>
        <w:spacing w:after="0"/>
        <w:ind w:left="0"/>
        <w:jc w:val="both"/>
      </w:pPr>
      <w:r>
        <w:rPr>
          <w:rFonts w:ascii="Times New Roman"/>
          <w:b w:val="false"/>
          <w:i w:val="false"/>
          <w:color w:val="000000"/>
          <w:sz w:val="28"/>
        </w:rPr>
        <w:t>
      4. Для ввода регистрационных записей похозяйственного учета в ПО ЭПХУ заводятся следующие тетради, срок которых рассчитан на пять лет:</w:t>
      </w:r>
    </w:p>
    <w:bookmarkEnd w:id="15"/>
    <w:bookmarkStart w:name="z18" w:id="16"/>
    <w:p>
      <w:pPr>
        <w:spacing w:after="0"/>
        <w:ind w:left="0"/>
        <w:jc w:val="both"/>
      </w:pPr>
      <w:r>
        <w:rPr>
          <w:rFonts w:ascii="Times New Roman"/>
          <w:b w:val="false"/>
          <w:i w:val="false"/>
          <w:color w:val="000000"/>
          <w:sz w:val="28"/>
        </w:rPr>
        <w:t xml:space="preserve">
      тетрадь учета домашних хозяйств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Методологии;</w:t>
      </w:r>
    </w:p>
    <w:bookmarkEnd w:id="16"/>
    <w:bookmarkStart w:name="z19" w:id="17"/>
    <w:p>
      <w:pPr>
        <w:spacing w:after="0"/>
        <w:ind w:left="0"/>
        <w:jc w:val="both"/>
      </w:pPr>
      <w:r>
        <w:rPr>
          <w:rFonts w:ascii="Times New Roman"/>
          <w:b w:val="false"/>
          <w:i w:val="false"/>
          <w:color w:val="000000"/>
          <w:sz w:val="28"/>
        </w:rPr>
        <w:t xml:space="preserve">
      тетрадь учета КФХ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Методологии.</w:t>
      </w:r>
    </w:p>
    <w:bookmarkEnd w:id="17"/>
    <w:bookmarkStart w:name="z20" w:id="18"/>
    <w:p>
      <w:pPr>
        <w:spacing w:after="0"/>
        <w:ind w:left="0"/>
        <w:jc w:val="both"/>
      </w:pPr>
      <w:r>
        <w:rPr>
          <w:rFonts w:ascii="Times New Roman"/>
          <w:b w:val="false"/>
          <w:i w:val="false"/>
          <w:color w:val="000000"/>
          <w:sz w:val="28"/>
        </w:rPr>
        <w:t>
      Тетради предназначены для использования акимами поселков, сел, сельских округов как вспомогательный инструмент в период обхода домашних хозяйств, КФХ и для дальнейшего переноса сведений в ПО ЭПХУ.</w:t>
      </w:r>
    </w:p>
    <w:bookmarkEnd w:id="18"/>
    <w:bookmarkStart w:name="z21" w:id="19"/>
    <w:p>
      <w:pPr>
        <w:spacing w:after="0"/>
        <w:ind w:left="0"/>
        <w:jc w:val="both"/>
      </w:pPr>
      <w:r>
        <w:rPr>
          <w:rFonts w:ascii="Times New Roman"/>
          <w:b w:val="false"/>
          <w:i w:val="false"/>
          <w:color w:val="000000"/>
          <w:sz w:val="28"/>
        </w:rPr>
        <w:t>
      По истечении пятилетнего периода аким поселка, села, сельского округа определяет потребность в тетрадях и представляет в ведомство уполномоченного органа информацию о количестве необходимых тетрадей в срок до 1 февраля года в котором истекает пятилетний период.</w:t>
      </w:r>
    </w:p>
    <w:bookmarkEnd w:id="19"/>
    <w:bookmarkStart w:name="z22" w:id="20"/>
    <w:p>
      <w:pPr>
        <w:spacing w:after="0"/>
        <w:ind w:left="0"/>
        <w:jc w:val="both"/>
      </w:pPr>
      <w:r>
        <w:rPr>
          <w:rFonts w:ascii="Times New Roman"/>
          <w:b w:val="false"/>
          <w:i w:val="false"/>
          <w:color w:val="000000"/>
          <w:sz w:val="28"/>
        </w:rPr>
        <w:t>
      5. Ведомство уполномоченного органа:</w:t>
      </w:r>
    </w:p>
    <w:bookmarkEnd w:id="20"/>
    <w:bookmarkStart w:name="z23" w:id="21"/>
    <w:p>
      <w:pPr>
        <w:spacing w:after="0"/>
        <w:ind w:left="0"/>
        <w:jc w:val="both"/>
      </w:pPr>
      <w:r>
        <w:rPr>
          <w:rFonts w:ascii="Times New Roman"/>
          <w:b w:val="false"/>
          <w:i w:val="false"/>
          <w:color w:val="000000"/>
          <w:sz w:val="28"/>
        </w:rPr>
        <w:t>
      1) обеспечивает акимов поселка, села, сельского округа тетрадями;</w:t>
      </w:r>
    </w:p>
    <w:bookmarkEnd w:id="21"/>
    <w:bookmarkStart w:name="z24" w:id="22"/>
    <w:p>
      <w:pPr>
        <w:spacing w:after="0"/>
        <w:ind w:left="0"/>
        <w:jc w:val="both"/>
      </w:pPr>
      <w:r>
        <w:rPr>
          <w:rFonts w:ascii="Times New Roman"/>
          <w:b w:val="false"/>
          <w:i w:val="false"/>
          <w:color w:val="000000"/>
          <w:sz w:val="28"/>
        </w:rPr>
        <w:t>
      2) совершенствует ПО ЭПХУ;</w:t>
      </w:r>
    </w:p>
    <w:bookmarkEnd w:id="22"/>
    <w:bookmarkStart w:name="z25" w:id="23"/>
    <w:p>
      <w:pPr>
        <w:spacing w:after="0"/>
        <w:ind w:left="0"/>
        <w:jc w:val="both"/>
      </w:pPr>
      <w:r>
        <w:rPr>
          <w:rFonts w:ascii="Times New Roman"/>
          <w:b w:val="false"/>
          <w:i w:val="false"/>
          <w:color w:val="000000"/>
          <w:sz w:val="28"/>
        </w:rPr>
        <w:t>
      3) разрабатывает и совершенствует организационные и методологические принципы ведения похозяйственного учета.</w:t>
      </w:r>
    </w:p>
    <w:bookmarkEnd w:id="23"/>
    <w:bookmarkStart w:name="z26" w:id="24"/>
    <w:p>
      <w:pPr>
        <w:spacing w:after="0"/>
        <w:ind w:left="0"/>
        <w:jc w:val="both"/>
      </w:pPr>
      <w:r>
        <w:rPr>
          <w:rFonts w:ascii="Times New Roman"/>
          <w:b w:val="false"/>
          <w:i w:val="false"/>
          <w:color w:val="000000"/>
          <w:sz w:val="28"/>
        </w:rPr>
        <w:t>
      6. Похозяйственный учет ведется акимами поселка, села, сельского округа по подчиненным им населенным пунктам. Сохранность, своевременный и правильный ввод информации в ПО ЭПХУ обеспечивается акимом поселка, села, сельского округа.</w:t>
      </w:r>
    </w:p>
    <w:bookmarkEnd w:id="24"/>
    <w:bookmarkStart w:name="z27" w:id="25"/>
    <w:p>
      <w:pPr>
        <w:spacing w:after="0"/>
        <w:ind w:left="0"/>
        <w:jc w:val="both"/>
      </w:pPr>
      <w:r>
        <w:rPr>
          <w:rFonts w:ascii="Times New Roman"/>
          <w:b w:val="false"/>
          <w:i w:val="false"/>
          <w:color w:val="000000"/>
          <w:sz w:val="28"/>
        </w:rPr>
        <w:t>
      7. Акимы поселков, сел, сельских округов производят актуализацию данных похозяйственного учета по состоянию на 1 января и на 1 июля календарного года. Актуализация данных похозяйственного учета производится путем полного обхода дворов и опроса населения, а также руководителей КФХ в период с 1 по 31 декабря и с 1 июня по 30 июня календарного года с использованием тетрадей с целью дальнейшего переноса данных в ПО ЭПХУ и внесения соответствующих корректировок.</w:t>
      </w:r>
    </w:p>
    <w:bookmarkEnd w:id="25"/>
    <w:bookmarkStart w:name="z28" w:id="26"/>
    <w:p>
      <w:pPr>
        <w:spacing w:after="0"/>
        <w:ind w:left="0"/>
        <w:jc w:val="both"/>
      </w:pPr>
      <w:r>
        <w:rPr>
          <w:rFonts w:ascii="Times New Roman"/>
          <w:b w:val="false"/>
          <w:i w:val="false"/>
          <w:color w:val="000000"/>
          <w:sz w:val="28"/>
        </w:rPr>
        <w:t xml:space="preserve">
      Сведения об изменении информации похозяйственного учета граждане и руководители КФХ также представляют самостоятельно в письменном виде (в произвольной форме с указанием даты обращения) по мере необходимости, при обращении в местный исполнительный орган. Акимам поселков, сел, сельских округов или специалистам местного исполнительного органа следует вносить указанные сведения в ПО ЭПХУ при поступлении такого обращения с обязательной фиксацией в Журнале обращений по уточнению данных похозяйственного учета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Методологии.</w:t>
      </w:r>
    </w:p>
    <w:bookmarkEnd w:id="26"/>
    <w:bookmarkStart w:name="z29" w:id="27"/>
    <w:p>
      <w:pPr>
        <w:spacing w:after="0"/>
        <w:ind w:left="0"/>
        <w:jc w:val="both"/>
      </w:pPr>
      <w:r>
        <w:rPr>
          <w:rFonts w:ascii="Times New Roman"/>
          <w:b w:val="false"/>
          <w:i w:val="false"/>
          <w:color w:val="000000"/>
          <w:sz w:val="28"/>
        </w:rPr>
        <w:t>
      Акимы поселков, сел, сельских округов самостоятельно актуализируют данные в ПО ЭПХУ по состоянию на другие даты, если имеется достоверная информация по домашним хозяйствам и (или) КФХ, полученная из административных источников о произошедших изменениях.</w:t>
      </w:r>
    </w:p>
    <w:bookmarkEnd w:id="27"/>
    <w:bookmarkStart w:name="z30" w:id="28"/>
    <w:p>
      <w:pPr>
        <w:spacing w:after="0"/>
        <w:ind w:left="0"/>
        <w:jc w:val="both"/>
      </w:pPr>
      <w:r>
        <w:rPr>
          <w:rFonts w:ascii="Times New Roman"/>
          <w:b w:val="false"/>
          <w:i w:val="false"/>
          <w:color w:val="000000"/>
          <w:sz w:val="28"/>
        </w:rPr>
        <w:t>
      8. Во избежание неохвата отдельных жилых домов, мелких населенных пунктов и КФХ, аким поселка, села, сельского округа или специалист местного исполнительного органа перед началом актуализации данных похозяйственного учета:</w:t>
      </w:r>
    </w:p>
    <w:bookmarkEnd w:id="28"/>
    <w:bookmarkStart w:name="z31" w:id="29"/>
    <w:p>
      <w:pPr>
        <w:spacing w:after="0"/>
        <w:ind w:left="0"/>
        <w:jc w:val="both"/>
      </w:pPr>
      <w:r>
        <w:rPr>
          <w:rFonts w:ascii="Times New Roman"/>
          <w:b w:val="false"/>
          <w:i w:val="false"/>
          <w:color w:val="000000"/>
          <w:sz w:val="28"/>
        </w:rPr>
        <w:t>
      уточняет список всех домашних хозяйств и КФХ, расположенных на территории поселков, сел, сельских округов, при этом, обращает внимание на то, чтобы в похозяйственный учет были включены все мелкие населенные пункты и отдельно расположенные жилые дома (разъезды, зимовки, отгоны, подхозы, станции);</w:t>
      </w:r>
    </w:p>
    <w:bookmarkEnd w:id="29"/>
    <w:bookmarkStart w:name="z32" w:id="30"/>
    <w:p>
      <w:pPr>
        <w:spacing w:after="0"/>
        <w:ind w:left="0"/>
        <w:jc w:val="both"/>
      </w:pPr>
      <w:r>
        <w:rPr>
          <w:rFonts w:ascii="Times New Roman"/>
          <w:b w:val="false"/>
          <w:i w:val="false"/>
          <w:color w:val="000000"/>
          <w:sz w:val="28"/>
        </w:rPr>
        <w:t>
      проверяет наличие семей граждан, находящихся на длительном лечении в больничных учреждениях, проживающих ведомственных домах, подсобных хозяйствах, на отгонах, в общежитиях, интернатах для учащихся, детских домах, в медико-социальных учреждениях (организациях) для престарелых, лиц с инвалидностью, детей с инвалидностью в условиях стационара на территории поселков, сел, сельских округов.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9. В крупных населенных пунктах при отсутствии возможности личного посещения всех домашних хозяйств и КФХ акимом поселка, села, сельского округа или специалистом местного исполнительного органа в течение 30-31 календарного дня (с 1 по 31 декабря и с 1 июня по 30 июня календарного года) и проведения в этот срок актуализации данных похозяйственного учета, аким поселка, села, сельского округа дополнительно привлекает других специалистов местного исполнительного органа. В этих целях специалист местного исполнительного органа после уточнения списков населенных пунктов и КФХ разбивает его на отдельные ограниченные участки, распределяет эти участки между привлекаемыми к работе специалистами и представляет этот список на утверждение акиму поселка, села, сельского округа. В своем решении аким поселка, села, сельского округа утверждает список привлекаемых к работе специалистов, где указывается кому и в каких населенных пунктах, на каких улицах (в крупных населенных пунктах) поручается провести эту работу. Всей работой привлеченных специалистов руководит аким поселка, села, сельского округа. Тетради выдаются акимом привлеченным специалистам для заполнения, проверки и уточнения регистрационных записей. </w:t>
      </w:r>
    </w:p>
    <w:bookmarkEnd w:id="31"/>
    <w:bookmarkStart w:name="z34" w:id="32"/>
    <w:p>
      <w:pPr>
        <w:spacing w:after="0"/>
        <w:ind w:left="0"/>
        <w:jc w:val="both"/>
      </w:pPr>
      <w:r>
        <w:rPr>
          <w:rFonts w:ascii="Times New Roman"/>
          <w:b w:val="false"/>
          <w:i w:val="false"/>
          <w:color w:val="000000"/>
          <w:sz w:val="28"/>
        </w:rPr>
        <w:t>
      10. Представление данных в органы статистики по похозяйственному учету осуществляется в электронном виде (на электронных носителях) в разрезе домашних хозяйств и КФХ в срок, до 1 числа месяца, следующего за отчетным периодом.</w:t>
      </w:r>
    </w:p>
    <w:bookmarkEnd w:id="32"/>
    <w:bookmarkStart w:name="z35" w:id="33"/>
    <w:p>
      <w:pPr>
        <w:spacing w:after="0"/>
        <w:ind w:left="0"/>
        <w:jc w:val="both"/>
      </w:pPr>
      <w:r>
        <w:rPr>
          <w:rFonts w:ascii="Times New Roman"/>
          <w:b w:val="false"/>
          <w:i w:val="false"/>
          <w:color w:val="000000"/>
          <w:sz w:val="28"/>
        </w:rPr>
        <w:t>
      11. Данные похозяйственного учета используются:</w:t>
      </w:r>
    </w:p>
    <w:bookmarkEnd w:id="33"/>
    <w:bookmarkStart w:name="z36" w:id="34"/>
    <w:p>
      <w:pPr>
        <w:spacing w:after="0"/>
        <w:ind w:left="0"/>
        <w:jc w:val="both"/>
      </w:pPr>
      <w:r>
        <w:rPr>
          <w:rFonts w:ascii="Times New Roman"/>
          <w:b w:val="false"/>
          <w:i w:val="false"/>
          <w:color w:val="000000"/>
          <w:sz w:val="28"/>
        </w:rPr>
        <w:t>
      ведомством уполномоченного органа – для актуализации статистических регистров;</w:t>
      </w:r>
    </w:p>
    <w:bookmarkEnd w:id="34"/>
    <w:bookmarkStart w:name="z37" w:id="35"/>
    <w:p>
      <w:pPr>
        <w:spacing w:after="0"/>
        <w:ind w:left="0"/>
        <w:jc w:val="both"/>
      </w:pPr>
      <w:r>
        <w:rPr>
          <w:rFonts w:ascii="Times New Roman"/>
          <w:b w:val="false"/>
          <w:i w:val="false"/>
          <w:color w:val="000000"/>
          <w:sz w:val="28"/>
        </w:rPr>
        <w:t>
      местными исполнительными органами – для выполнения своих функций, предусмотренных законодательством Республики Казахстан.</w:t>
      </w:r>
    </w:p>
    <w:bookmarkEnd w:id="35"/>
    <w:bookmarkStart w:name="z38" w:id="36"/>
    <w:p>
      <w:pPr>
        <w:spacing w:after="0"/>
        <w:ind w:left="0"/>
        <w:jc w:val="left"/>
      </w:pPr>
      <w:r>
        <w:rPr>
          <w:rFonts w:ascii="Times New Roman"/>
          <w:b/>
          <w:i w:val="false"/>
          <w:color w:val="000000"/>
        </w:rPr>
        <w:t xml:space="preserve"> Глава 3. Порядок ведения записей по домашним хозяйствам</w:t>
      </w:r>
    </w:p>
    <w:bookmarkEnd w:id="36"/>
    <w:bookmarkStart w:name="z39" w:id="37"/>
    <w:p>
      <w:pPr>
        <w:spacing w:after="0"/>
        <w:ind w:left="0"/>
        <w:jc w:val="both"/>
      </w:pPr>
      <w:r>
        <w:rPr>
          <w:rFonts w:ascii="Times New Roman"/>
          <w:b w:val="false"/>
          <w:i w:val="false"/>
          <w:color w:val="000000"/>
          <w:sz w:val="28"/>
        </w:rPr>
        <w:t>
      12. Похозяйственным учетом охватываются все члены домашнего хозяйства, которые постоянно или временно проживают на территории поселков, сел, сельских округов независимо от наличия у них построек, усадьбы и скота.</w:t>
      </w:r>
    </w:p>
    <w:bookmarkEnd w:id="37"/>
    <w:bookmarkStart w:name="z40" w:id="38"/>
    <w:p>
      <w:pPr>
        <w:spacing w:after="0"/>
        <w:ind w:left="0"/>
        <w:jc w:val="both"/>
      </w:pPr>
      <w:r>
        <w:rPr>
          <w:rFonts w:ascii="Times New Roman"/>
          <w:b w:val="false"/>
          <w:i w:val="false"/>
          <w:color w:val="000000"/>
          <w:sz w:val="28"/>
        </w:rPr>
        <w:t>
      В числе временно проживающих учитываются следующие категории населения:</w:t>
      </w:r>
    </w:p>
    <w:bookmarkEnd w:id="38"/>
    <w:bookmarkStart w:name="z41" w:id="39"/>
    <w:p>
      <w:pPr>
        <w:spacing w:after="0"/>
        <w:ind w:left="0"/>
        <w:jc w:val="both"/>
      </w:pPr>
      <w:r>
        <w:rPr>
          <w:rFonts w:ascii="Times New Roman"/>
          <w:b w:val="false"/>
          <w:i w:val="false"/>
          <w:color w:val="000000"/>
          <w:sz w:val="28"/>
        </w:rPr>
        <w:t>
      1) временно прибывшие на территорию поселка, села, сельского округа:</w:t>
      </w:r>
    </w:p>
    <w:bookmarkEnd w:id="39"/>
    <w:bookmarkStart w:name="z42" w:id="40"/>
    <w:p>
      <w:pPr>
        <w:spacing w:after="0"/>
        <w:ind w:left="0"/>
        <w:jc w:val="both"/>
      </w:pPr>
      <w:r>
        <w:rPr>
          <w:rFonts w:ascii="Times New Roman"/>
          <w:b w:val="false"/>
          <w:i w:val="false"/>
          <w:color w:val="000000"/>
          <w:sz w:val="28"/>
        </w:rPr>
        <w:t>
      учащиеся, проживающие в период учебы по месту нахождения учебного заведения (в общежитиях учебных заведений, интернатах при школах);</w:t>
      </w:r>
    </w:p>
    <w:bookmarkEnd w:id="40"/>
    <w:bookmarkStart w:name="z43" w:id="41"/>
    <w:p>
      <w:pPr>
        <w:spacing w:after="0"/>
        <w:ind w:left="0"/>
        <w:jc w:val="both"/>
      </w:pPr>
      <w:r>
        <w:rPr>
          <w:rFonts w:ascii="Times New Roman"/>
          <w:b w:val="false"/>
          <w:i w:val="false"/>
          <w:color w:val="000000"/>
          <w:sz w:val="28"/>
        </w:rPr>
        <w:t>
      воспитанники детских домов;</w:t>
      </w:r>
    </w:p>
    <w:bookmarkEnd w:id="41"/>
    <w:bookmarkStart w:name="z44" w:id="42"/>
    <w:p>
      <w:pPr>
        <w:spacing w:after="0"/>
        <w:ind w:left="0"/>
        <w:jc w:val="both"/>
      </w:pPr>
      <w:r>
        <w:rPr>
          <w:rFonts w:ascii="Times New Roman"/>
          <w:b w:val="false"/>
          <w:i w:val="false"/>
          <w:color w:val="000000"/>
          <w:sz w:val="28"/>
        </w:rPr>
        <w:t>
      престарелые и лица с инвалидностью в медико-социальных учреждениях (организациях) для престарелых, лиц с инвалидностью, детей с инвалидностью в условиях стационара;</w:t>
      </w:r>
    </w:p>
    <w:bookmarkEnd w:id="42"/>
    <w:bookmarkStart w:name="z45" w:id="43"/>
    <w:p>
      <w:pPr>
        <w:spacing w:after="0"/>
        <w:ind w:left="0"/>
        <w:jc w:val="both"/>
      </w:pPr>
      <w:r>
        <w:rPr>
          <w:rFonts w:ascii="Times New Roman"/>
          <w:b w:val="false"/>
          <w:i w:val="false"/>
          <w:color w:val="000000"/>
          <w:sz w:val="28"/>
        </w:rPr>
        <w:t>
      больные, находящиеся на длительном лечении в больничных учреждениях;</w:t>
      </w:r>
    </w:p>
    <w:bookmarkEnd w:id="43"/>
    <w:bookmarkStart w:name="z46" w:id="44"/>
    <w:p>
      <w:pPr>
        <w:spacing w:after="0"/>
        <w:ind w:left="0"/>
        <w:jc w:val="both"/>
      </w:pPr>
      <w:r>
        <w:rPr>
          <w:rFonts w:ascii="Times New Roman"/>
          <w:b w:val="false"/>
          <w:i w:val="false"/>
          <w:color w:val="000000"/>
          <w:sz w:val="28"/>
        </w:rPr>
        <w:t>
      лица, прибывшие на временную и сезонную работу, а также работу по договору;</w:t>
      </w:r>
    </w:p>
    <w:bookmarkEnd w:id="44"/>
    <w:bookmarkStart w:name="z47" w:id="45"/>
    <w:p>
      <w:pPr>
        <w:spacing w:after="0"/>
        <w:ind w:left="0"/>
        <w:jc w:val="both"/>
      </w:pPr>
      <w:r>
        <w:rPr>
          <w:rFonts w:ascii="Times New Roman"/>
          <w:b w:val="false"/>
          <w:i w:val="false"/>
          <w:color w:val="000000"/>
          <w:sz w:val="28"/>
        </w:rPr>
        <w:t>
      граждане, прописанные в городских поселениях, но фактически проживающие на территории поселков, сел, сельских округов;</w:t>
      </w:r>
    </w:p>
    <w:bookmarkEnd w:id="45"/>
    <w:bookmarkStart w:name="z48" w:id="46"/>
    <w:p>
      <w:pPr>
        <w:spacing w:after="0"/>
        <w:ind w:left="0"/>
        <w:jc w:val="both"/>
      </w:pPr>
      <w:r>
        <w:rPr>
          <w:rFonts w:ascii="Times New Roman"/>
          <w:b w:val="false"/>
          <w:i w:val="false"/>
          <w:color w:val="000000"/>
          <w:sz w:val="28"/>
        </w:rPr>
        <w:t>
      семьи военнослужащих, приехавшие в места прохождения службы военнослужащих и проживающие на территории поселков, сел, сельских округов;</w:t>
      </w:r>
    </w:p>
    <w:bookmarkEnd w:id="46"/>
    <w:bookmarkStart w:name="z49" w:id="47"/>
    <w:p>
      <w:pPr>
        <w:spacing w:after="0"/>
        <w:ind w:left="0"/>
        <w:jc w:val="both"/>
      </w:pPr>
      <w:r>
        <w:rPr>
          <w:rFonts w:ascii="Times New Roman"/>
          <w:b w:val="false"/>
          <w:i w:val="false"/>
          <w:color w:val="000000"/>
          <w:sz w:val="28"/>
        </w:rPr>
        <w:t>
      2) прибывшие на территорию поселков, сел, сельских округов лица, условно освобожденные из мест лишения свободы и проживающие в течение определенного времени на территории данного поселка, села, сельского округа.</w:t>
      </w:r>
    </w:p>
    <w:bookmarkEnd w:id="47"/>
    <w:bookmarkStart w:name="z50" w:id="48"/>
    <w:p>
      <w:pPr>
        <w:spacing w:after="0"/>
        <w:ind w:left="0"/>
        <w:jc w:val="both"/>
      </w:pPr>
      <w:r>
        <w:rPr>
          <w:rFonts w:ascii="Times New Roman"/>
          <w:b w:val="false"/>
          <w:i w:val="false"/>
          <w:color w:val="000000"/>
          <w:sz w:val="28"/>
        </w:rPr>
        <w:t>
      Лица, снимающие жилое помещение на летний сезон и владельцы (застройщики) дач, расположенных на территории поселков, сел, сельских округов, прописанные и постоянно проживающие в городах в регистрационных записях не учитываются.</w:t>
      </w:r>
    </w:p>
    <w:bookmarkEnd w:id="48"/>
    <w:bookmarkStart w:name="z51" w:id="49"/>
    <w:p>
      <w:pPr>
        <w:spacing w:after="0"/>
        <w:ind w:left="0"/>
        <w:jc w:val="both"/>
      </w:pPr>
      <w:r>
        <w:rPr>
          <w:rFonts w:ascii="Times New Roman"/>
          <w:b w:val="false"/>
          <w:i w:val="false"/>
          <w:color w:val="000000"/>
          <w:sz w:val="28"/>
        </w:rPr>
        <w:t>
      Срок временного проживания в качестве критерия для определения категории временно проживающих лиц не установлен и определяется временем начала и окончания работы, лечения, обучения или других оснований.</w:t>
      </w:r>
    </w:p>
    <w:bookmarkEnd w:id="49"/>
    <w:bookmarkStart w:name="z52" w:id="50"/>
    <w:p>
      <w:pPr>
        <w:spacing w:after="0"/>
        <w:ind w:left="0"/>
        <w:jc w:val="both"/>
      </w:pPr>
      <w:r>
        <w:rPr>
          <w:rFonts w:ascii="Times New Roman"/>
          <w:b w:val="false"/>
          <w:i w:val="false"/>
          <w:color w:val="000000"/>
          <w:sz w:val="28"/>
        </w:rPr>
        <w:t>
      Ввод временно проживающих производится не позднее трех рабочих дней с момента их прибытия на территорию поселков, сел, сельских округов. При этом в ПО ЭПХУ включаются все члены домашнего хозяйства.</w:t>
      </w:r>
    </w:p>
    <w:bookmarkEnd w:id="50"/>
    <w:bookmarkStart w:name="z53" w:id="51"/>
    <w:p>
      <w:pPr>
        <w:spacing w:after="0"/>
        <w:ind w:left="0"/>
        <w:jc w:val="both"/>
      </w:pPr>
      <w:r>
        <w:rPr>
          <w:rFonts w:ascii="Times New Roman"/>
          <w:b w:val="false"/>
          <w:i w:val="false"/>
          <w:color w:val="000000"/>
          <w:sz w:val="28"/>
        </w:rPr>
        <w:t>
      Рабочие и служащие, обслуживающие учреждения образования, здравоохранения, детские дома, медико-социальные учреждения (организации) для лиц с инвалидностью и постоянно проживающие в данной местности не считаются временно проживающими на территории поселка, села, сельского округа, а учитываются в похозяйственном учете по месту жительства.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13. Домашние хозяйства мелких населенных пунктов вводятся в ПО ЭПХУ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2 Закона Республики Казахстан "Об административно-территориальном устройстве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14. Акимы поселка, села, сельского округа создают и ведут номера лицевых счетов (порядковый номер записи домашнего хозяйства) для всех домашних хозяйств в ПО ЭПХУ. Номер лицевого счета является постоянным для данного домашнего хозяйства на весь период или до момента закрытия домашнего хозяйства. По номеру лицевого счета домашнего хозяйства, при необходимости, формируется информация о домашнем хозяйстве из ПО ЭПХУ.</w:t>
      </w:r>
    </w:p>
    <w:bookmarkEnd w:id="53"/>
    <w:bookmarkStart w:name="z56" w:id="54"/>
    <w:p>
      <w:pPr>
        <w:spacing w:after="0"/>
        <w:ind w:left="0"/>
        <w:jc w:val="both"/>
      </w:pPr>
      <w:r>
        <w:rPr>
          <w:rFonts w:ascii="Times New Roman"/>
          <w:b w:val="false"/>
          <w:i w:val="false"/>
          <w:color w:val="000000"/>
          <w:sz w:val="28"/>
        </w:rPr>
        <w:t>
      15. В течение года аким поселка, села, сельского округа или специалист местного исполнительного органа в текущем порядке производит соответствующие записи по домашним хозяйствам.</w:t>
      </w:r>
    </w:p>
    <w:bookmarkEnd w:id="54"/>
    <w:bookmarkStart w:name="z57" w:id="55"/>
    <w:p>
      <w:pPr>
        <w:spacing w:after="0"/>
        <w:ind w:left="0"/>
        <w:jc w:val="both"/>
      </w:pPr>
      <w:r>
        <w:rPr>
          <w:rFonts w:ascii="Times New Roman"/>
          <w:b w:val="false"/>
          <w:i w:val="false"/>
          <w:color w:val="000000"/>
          <w:sz w:val="28"/>
        </w:rPr>
        <w:t>
      В частности уточняется информация:</w:t>
      </w:r>
    </w:p>
    <w:bookmarkEnd w:id="55"/>
    <w:bookmarkStart w:name="z58" w:id="56"/>
    <w:p>
      <w:pPr>
        <w:spacing w:after="0"/>
        <w:ind w:left="0"/>
        <w:jc w:val="both"/>
      </w:pPr>
      <w:r>
        <w:rPr>
          <w:rFonts w:ascii="Times New Roman"/>
          <w:b w:val="false"/>
          <w:i w:val="false"/>
          <w:color w:val="000000"/>
          <w:sz w:val="28"/>
        </w:rPr>
        <w:t>
      о родившихся и умерших – по материалам записей актов гражданского состояния;</w:t>
      </w:r>
    </w:p>
    <w:bookmarkEnd w:id="56"/>
    <w:bookmarkStart w:name="z59" w:id="57"/>
    <w:p>
      <w:pPr>
        <w:spacing w:after="0"/>
        <w:ind w:left="0"/>
        <w:jc w:val="both"/>
      </w:pPr>
      <w:r>
        <w:rPr>
          <w:rFonts w:ascii="Times New Roman"/>
          <w:b w:val="false"/>
          <w:i w:val="false"/>
          <w:color w:val="000000"/>
          <w:sz w:val="28"/>
        </w:rPr>
        <w:t>
      о выбытии и возвращении в домашнее хозяйство временно отсутствующих членов домашнего хозяйства – на основании сообщений членов семьи;</w:t>
      </w:r>
    </w:p>
    <w:bookmarkEnd w:id="57"/>
    <w:bookmarkStart w:name="z60" w:id="58"/>
    <w:p>
      <w:pPr>
        <w:spacing w:after="0"/>
        <w:ind w:left="0"/>
        <w:jc w:val="both"/>
      </w:pPr>
      <w:r>
        <w:rPr>
          <w:rFonts w:ascii="Times New Roman"/>
          <w:b w:val="false"/>
          <w:i w:val="false"/>
          <w:color w:val="000000"/>
          <w:sz w:val="28"/>
        </w:rPr>
        <w:t>
      об изменении главы домашнего хозяйства;</w:t>
      </w:r>
    </w:p>
    <w:bookmarkEnd w:id="58"/>
    <w:bookmarkStart w:name="z61" w:id="59"/>
    <w:p>
      <w:pPr>
        <w:spacing w:after="0"/>
        <w:ind w:left="0"/>
        <w:jc w:val="both"/>
      </w:pPr>
      <w:r>
        <w:rPr>
          <w:rFonts w:ascii="Times New Roman"/>
          <w:b w:val="false"/>
          <w:i w:val="false"/>
          <w:color w:val="000000"/>
          <w:sz w:val="28"/>
        </w:rPr>
        <w:t>
      о разделении и объединении домашних хозяйств;</w:t>
      </w:r>
    </w:p>
    <w:bookmarkEnd w:id="59"/>
    <w:bookmarkStart w:name="z62" w:id="60"/>
    <w:p>
      <w:pPr>
        <w:spacing w:after="0"/>
        <w:ind w:left="0"/>
        <w:jc w:val="both"/>
      </w:pPr>
      <w:r>
        <w:rPr>
          <w:rFonts w:ascii="Times New Roman"/>
          <w:b w:val="false"/>
          <w:i w:val="false"/>
          <w:color w:val="000000"/>
          <w:sz w:val="28"/>
        </w:rPr>
        <w:t>
      о переезде и выбытии всех членов домашних хозяйств на новое место жительства.</w:t>
      </w:r>
    </w:p>
    <w:bookmarkEnd w:id="60"/>
    <w:bookmarkStart w:name="z63" w:id="61"/>
    <w:p>
      <w:pPr>
        <w:spacing w:after="0"/>
        <w:ind w:left="0"/>
        <w:jc w:val="both"/>
      </w:pPr>
      <w:r>
        <w:rPr>
          <w:rFonts w:ascii="Times New Roman"/>
          <w:b w:val="false"/>
          <w:i w:val="false"/>
          <w:color w:val="000000"/>
          <w:sz w:val="28"/>
        </w:rPr>
        <w:t>
      16. При вводе данных по домашним хозяйствам в ПО ЭПХУ вначале заполняются:</w:t>
      </w:r>
    </w:p>
    <w:bookmarkEnd w:id="61"/>
    <w:bookmarkStart w:name="z64" w:id="62"/>
    <w:p>
      <w:pPr>
        <w:spacing w:after="0"/>
        <w:ind w:left="0"/>
        <w:jc w:val="both"/>
      </w:pPr>
      <w:r>
        <w:rPr>
          <w:rFonts w:ascii="Times New Roman"/>
          <w:b w:val="false"/>
          <w:i w:val="false"/>
          <w:color w:val="000000"/>
          <w:sz w:val="28"/>
        </w:rPr>
        <w:t>
      номер лицевого счета домашнего хозяйства;</w:t>
      </w:r>
    </w:p>
    <w:bookmarkEnd w:id="62"/>
    <w:bookmarkStart w:name="z65" w:id="63"/>
    <w:p>
      <w:pPr>
        <w:spacing w:after="0"/>
        <w:ind w:left="0"/>
        <w:jc w:val="both"/>
      </w:pPr>
      <w:r>
        <w:rPr>
          <w:rFonts w:ascii="Times New Roman"/>
          <w:b w:val="false"/>
          <w:i w:val="false"/>
          <w:color w:val="000000"/>
          <w:sz w:val="28"/>
        </w:rPr>
        <w:t>
      регистрационный код адреса (далее – РКА);</w:t>
      </w:r>
    </w:p>
    <w:bookmarkEnd w:id="63"/>
    <w:bookmarkStart w:name="z66" w:id="64"/>
    <w:p>
      <w:pPr>
        <w:spacing w:after="0"/>
        <w:ind w:left="0"/>
        <w:jc w:val="both"/>
      </w:pPr>
      <w:r>
        <w:rPr>
          <w:rFonts w:ascii="Times New Roman"/>
          <w:b w:val="false"/>
          <w:i w:val="false"/>
          <w:color w:val="000000"/>
          <w:sz w:val="28"/>
        </w:rPr>
        <w:t>
      адрес и телефон (при наличии) домашнего хозяйства.</w:t>
      </w:r>
    </w:p>
    <w:bookmarkEnd w:id="64"/>
    <w:bookmarkStart w:name="z67" w:id="65"/>
    <w:p>
      <w:pPr>
        <w:spacing w:after="0"/>
        <w:ind w:left="0"/>
        <w:jc w:val="both"/>
      </w:pPr>
      <w:r>
        <w:rPr>
          <w:rFonts w:ascii="Times New Roman"/>
          <w:b w:val="false"/>
          <w:i w:val="false"/>
          <w:color w:val="000000"/>
          <w:sz w:val="28"/>
        </w:rPr>
        <w:t>
      РКА – уникальный код объекта адресации, генерируемый информационной системой "Адресный регистр". РКА является уникальным и постоянным в течение всего жизненного цикла объекта адресации. Данное поле является обязательным и заполняться при присвоении адреса дому. Информация по РКА заполняется специалистом акимата в целях осуществления интеграции ПО ЭПХУ с Государственными базами данных "Адресный регистр", "Физические лица", "Юридические лица" и "Регистра недвижимости".</w:t>
      </w:r>
    </w:p>
    <w:bookmarkEnd w:id="65"/>
    <w:bookmarkStart w:name="z68" w:id="66"/>
    <w:p>
      <w:pPr>
        <w:spacing w:after="0"/>
        <w:ind w:left="0"/>
        <w:jc w:val="both"/>
      </w:pPr>
      <w:r>
        <w:rPr>
          <w:rFonts w:ascii="Times New Roman"/>
          <w:b w:val="false"/>
          <w:i w:val="false"/>
          <w:color w:val="000000"/>
          <w:sz w:val="28"/>
        </w:rPr>
        <w:t>
      17. Раздел I "Список членов домохозяйства" актуализируется по состоянию на 1 января каждого года и данные вводятся в следующем порядке.</w:t>
      </w:r>
    </w:p>
    <w:bookmarkEnd w:id="66"/>
    <w:bookmarkStart w:name="z69" w:id="67"/>
    <w:p>
      <w:pPr>
        <w:spacing w:after="0"/>
        <w:ind w:left="0"/>
        <w:jc w:val="both"/>
      </w:pPr>
      <w:r>
        <w:rPr>
          <w:rFonts w:ascii="Times New Roman"/>
          <w:b w:val="false"/>
          <w:i w:val="false"/>
          <w:color w:val="000000"/>
          <w:sz w:val="28"/>
        </w:rPr>
        <w:t>
      Первым вводится член домашнего хозяйства, который определяется в каждом конкретном случае совершеннолетними членами домашнего хозяйства по их общему согласию и записывается в лицевом счете первым.</w:t>
      </w:r>
    </w:p>
    <w:bookmarkEnd w:id="67"/>
    <w:bookmarkStart w:name="z70" w:id="68"/>
    <w:p>
      <w:pPr>
        <w:spacing w:after="0"/>
        <w:ind w:left="0"/>
        <w:jc w:val="both"/>
      </w:pPr>
      <w:r>
        <w:rPr>
          <w:rFonts w:ascii="Times New Roman"/>
          <w:b w:val="false"/>
          <w:i w:val="false"/>
          <w:color w:val="000000"/>
          <w:sz w:val="28"/>
        </w:rPr>
        <w:t>
      За лицом, записанным первым, записываются все остальные члены домашнего хозяйства, как присутствующие, так и временно отсутствующие.</w:t>
      </w:r>
    </w:p>
    <w:bookmarkEnd w:id="68"/>
    <w:bookmarkStart w:name="z71" w:id="69"/>
    <w:p>
      <w:pPr>
        <w:spacing w:after="0"/>
        <w:ind w:left="0"/>
        <w:jc w:val="both"/>
      </w:pPr>
      <w:r>
        <w:rPr>
          <w:rFonts w:ascii="Times New Roman"/>
          <w:b w:val="false"/>
          <w:i w:val="false"/>
          <w:color w:val="000000"/>
          <w:sz w:val="28"/>
        </w:rPr>
        <w:t>
      Каждому члену домашнего хозяйства проставляется индивидуальный идентификационный номер (далее – ИИН), то есть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В случае, отсутствия у члена или членов домашнего хозяйства кода ИИН, этим лицам необходимо обратиться в территориальные органы внутренних дел по месту жительства для его получения.</w:t>
      </w:r>
    </w:p>
    <w:bookmarkEnd w:id="69"/>
    <w:bookmarkStart w:name="z72" w:id="70"/>
    <w:p>
      <w:pPr>
        <w:spacing w:after="0"/>
        <w:ind w:left="0"/>
        <w:jc w:val="both"/>
      </w:pPr>
      <w:r>
        <w:rPr>
          <w:rFonts w:ascii="Times New Roman"/>
          <w:b w:val="false"/>
          <w:i w:val="false"/>
          <w:color w:val="000000"/>
          <w:sz w:val="28"/>
        </w:rPr>
        <w:t>
      В строке "Пол" проставляется код, соответствующий одному из кодов, приведенных в данной строке.</w:t>
      </w:r>
    </w:p>
    <w:bookmarkEnd w:id="70"/>
    <w:bookmarkStart w:name="z73" w:id="71"/>
    <w:p>
      <w:pPr>
        <w:spacing w:after="0"/>
        <w:ind w:left="0"/>
        <w:jc w:val="both"/>
      </w:pPr>
      <w:r>
        <w:rPr>
          <w:rFonts w:ascii="Times New Roman"/>
          <w:b w:val="false"/>
          <w:i w:val="false"/>
          <w:color w:val="000000"/>
          <w:sz w:val="28"/>
        </w:rPr>
        <w:t>
      В строке "Отношение к члену домашнего хозяйства, записанному первым" под фамилией, именем и отчеством (при его наличии) члена домашнего хозяйства, записанного первым, проставляется код 1 "лицо, записанное первым", а остальным членам домашнего хозяйства проставляются коды, соответствующие одному из кодов, приведенных в данной строке.</w:t>
      </w:r>
    </w:p>
    <w:bookmarkEnd w:id="71"/>
    <w:bookmarkStart w:name="z74" w:id="72"/>
    <w:p>
      <w:pPr>
        <w:spacing w:after="0"/>
        <w:ind w:left="0"/>
        <w:jc w:val="both"/>
      </w:pPr>
      <w:r>
        <w:rPr>
          <w:rFonts w:ascii="Times New Roman"/>
          <w:b w:val="false"/>
          <w:i w:val="false"/>
          <w:color w:val="000000"/>
          <w:sz w:val="28"/>
        </w:rPr>
        <w:t xml:space="preserve">
      В строке "Национальность" проставляется коды в соответствии с классификатором национальностей,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Методологии. Национальность ребенка определяется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Кодекса Республики Казахстан "О браке (супружестве) и семье".</w:t>
      </w:r>
    </w:p>
    <w:bookmarkEnd w:id="72"/>
    <w:bookmarkStart w:name="z75" w:id="73"/>
    <w:p>
      <w:pPr>
        <w:spacing w:after="0"/>
        <w:ind w:left="0"/>
        <w:jc w:val="both"/>
      </w:pPr>
      <w:r>
        <w:rPr>
          <w:rFonts w:ascii="Times New Roman"/>
          <w:b w:val="false"/>
          <w:i w:val="false"/>
          <w:color w:val="000000"/>
          <w:sz w:val="28"/>
        </w:rPr>
        <w:t>
      В строках "Указать дату событий" указывают даты соответствующих событий (рождения, смерти, прибытия, выбытия) лиц постоянно проживающих в данном населенном пункте или лиц прибывших в данный населенный пункт для постоянного проживания, при этом даты указываются полностью (число, месяц и год). Даты событий указываются со слов главы домашнего хозяйства или при предъявлении соответствующих документов (паспорт, удостоверение личности, свидетельство о рождении, смерти и браке). Также указывают даты событий прибытия или выбытия людей, которые временно уезжали в связи с учебой, службой или по другим причинам.</w:t>
      </w:r>
    </w:p>
    <w:bookmarkEnd w:id="73"/>
    <w:bookmarkStart w:name="z76" w:id="74"/>
    <w:p>
      <w:pPr>
        <w:spacing w:after="0"/>
        <w:ind w:left="0"/>
        <w:jc w:val="both"/>
      </w:pPr>
      <w:r>
        <w:rPr>
          <w:rFonts w:ascii="Times New Roman"/>
          <w:b w:val="false"/>
          <w:i w:val="false"/>
          <w:color w:val="000000"/>
          <w:sz w:val="28"/>
        </w:rPr>
        <w:t>
      В строке "Временно проживает в данном населенном пункте" указывается дата прибытия на временное проживание.</w:t>
      </w:r>
    </w:p>
    <w:bookmarkEnd w:id="74"/>
    <w:bookmarkStart w:name="z77" w:id="75"/>
    <w:p>
      <w:pPr>
        <w:spacing w:after="0"/>
        <w:ind w:left="0"/>
        <w:jc w:val="both"/>
      </w:pPr>
      <w:r>
        <w:rPr>
          <w:rFonts w:ascii="Times New Roman"/>
          <w:b w:val="false"/>
          <w:i w:val="false"/>
          <w:color w:val="000000"/>
          <w:sz w:val="28"/>
        </w:rPr>
        <w:t>
      В строке "Отметка о выбытии временно проживающих за пределы поселка, села, сельского округа" указывается дата выбытия временно проживающего лица.</w:t>
      </w:r>
    </w:p>
    <w:bookmarkEnd w:id="75"/>
    <w:bookmarkStart w:name="z78" w:id="76"/>
    <w:p>
      <w:pPr>
        <w:spacing w:after="0"/>
        <w:ind w:left="0"/>
        <w:jc w:val="both"/>
      </w:pPr>
      <w:r>
        <w:rPr>
          <w:rFonts w:ascii="Times New Roman"/>
          <w:b w:val="false"/>
          <w:i w:val="false"/>
          <w:color w:val="000000"/>
          <w:sz w:val="28"/>
        </w:rPr>
        <w:t xml:space="preserve">
      В строке "Уровень образования" всем членам домашнего хозяйства проставляются коды в соответствии со справочником уровня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Методологии.</w:t>
      </w:r>
    </w:p>
    <w:bookmarkEnd w:id="76"/>
    <w:bookmarkStart w:name="z79" w:id="77"/>
    <w:p>
      <w:pPr>
        <w:spacing w:after="0"/>
        <w:ind w:left="0"/>
        <w:jc w:val="both"/>
      </w:pPr>
      <w:r>
        <w:rPr>
          <w:rFonts w:ascii="Times New Roman"/>
          <w:b w:val="false"/>
          <w:i w:val="false"/>
          <w:color w:val="000000"/>
          <w:sz w:val="28"/>
        </w:rPr>
        <w:t xml:space="preserve">
      В строке "Положение в занятости", членам домашнего хозяйства в возрасте 15 лет и старше, проставляются коды в соответствии с перечнем положений в занятости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Методологии.</w:t>
      </w:r>
    </w:p>
    <w:bookmarkEnd w:id="77"/>
    <w:bookmarkStart w:name="z80" w:id="78"/>
    <w:p>
      <w:pPr>
        <w:spacing w:after="0"/>
        <w:ind w:left="0"/>
        <w:jc w:val="both"/>
      </w:pPr>
      <w:r>
        <w:rPr>
          <w:rFonts w:ascii="Times New Roman"/>
          <w:b w:val="false"/>
          <w:i w:val="false"/>
          <w:color w:val="000000"/>
          <w:sz w:val="28"/>
        </w:rPr>
        <w:t xml:space="preserve">
      В строке "Источники средств к существованию" всем членам домашнего хозяйства проставляются коды в соответствии с перечнем источников средств к существованию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Методологии.</w:t>
      </w:r>
    </w:p>
    <w:bookmarkEnd w:id="78"/>
    <w:bookmarkStart w:name="z81" w:id="79"/>
    <w:p>
      <w:pPr>
        <w:spacing w:after="0"/>
        <w:ind w:left="0"/>
        <w:jc w:val="both"/>
      </w:pPr>
      <w:r>
        <w:rPr>
          <w:rFonts w:ascii="Times New Roman"/>
          <w:b w:val="false"/>
          <w:i w:val="false"/>
          <w:color w:val="000000"/>
          <w:sz w:val="28"/>
        </w:rPr>
        <w:t>
      18. В раздел II "Жилищные условия" вводятся данные о жилом доме (квартире) по состоянию на 1 января календарного года:</w:t>
      </w:r>
    </w:p>
    <w:bookmarkEnd w:id="79"/>
    <w:bookmarkStart w:name="z82" w:id="80"/>
    <w:p>
      <w:pPr>
        <w:spacing w:after="0"/>
        <w:ind w:left="0"/>
        <w:jc w:val="both"/>
      </w:pPr>
      <w:r>
        <w:rPr>
          <w:rFonts w:ascii="Times New Roman"/>
          <w:b w:val="false"/>
          <w:i w:val="false"/>
          <w:color w:val="000000"/>
          <w:sz w:val="28"/>
        </w:rPr>
        <w:t>
      тип дома (квартиры);</w:t>
      </w:r>
    </w:p>
    <w:bookmarkEnd w:id="80"/>
    <w:bookmarkStart w:name="z83" w:id="81"/>
    <w:p>
      <w:pPr>
        <w:spacing w:after="0"/>
        <w:ind w:left="0"/>
        <w:jc w:val="both"/>
      </w:pPr>
      <w:r>
        <w:rPr>
          <w:rFonts w:ascii="Times New Roman"/>
          <w:b w:val="false"/>
          <w:i w:val="false"/>
          <w:color w:val="000000"/>
          <w:sz w:val="28"/>
        </w:rPr>
        <w:t>
      ситуация дома (квартиры);</w:t>
      </w:r>
    </w:p>
    <w:bookmarkEnd w:id="81"/>
    <w:bookmarkStart w:name="z84" w:id="82"/>
    <w:p>
      <w:pPr>
        <w:spacing w:after="0"/>
        <w:ind w:left="0"/>
        <w:jc w:val="both"/>
      </w:pPr>
      <w:r>
        <w:rPr>
          <w:rFonts w:ascii="Times New Roman"/>
          <w:b w:val="false"/>
          <w:i w:val="false"/>
          <w:color w:val="000000"/>
          <w:sz w:val="28"/>
        </w:rPr>
        <w:t xml:space="preserve">
      вид собственности жилого дома (квартиры) (частная, государственная, ведомственная, служебная, другая форма собственности); </w:t>
      </w:r>
    </w:p>
    <w:bookmarkEnd w:id="82"/>
    <w:bookmarkStart w:name="z85" w:id="83"/>
    <w:p>
      <w:pPr>
        <w:spacing w:after="0"/>
        <w:ind w:left="0"/>
        <w:jc w:val="both"/>
      </w:pPr>
      <w:r>
        <w:rPr>
          <w:rFonts w:ascii="Times New Roman"/>
          <w:b w:val="false"/>
          <w:i w:val="false"/>
          <w:color w:val="000000"/>
          <w:sz w:val="28"/>
        </w:rPr>
        <w:t>
      размер площади (общая и жилая);</w:t>
      </w:r>
    </w:p>
    <w:bookmarkEnd w:id="83"/>
    <w:bookmarkStart w:name="z86" w:id="84"/>
    <w:p>
      <w:pPr>
        <w:spacing w:after="0"/>
        <w:ind w:left="0"/>
        <w:jc w:val="both"/>
      </w:pPr>
      <w:r>
        <w:rPr>
          <w:rFonts w:ascii="Times New Roman"/>
          <w:b w:val="false"/>
          <w:i w:val="false"/>
          <w:color w:val="000000"/>
          <w:sz w:val="28"/>
        </w:rPr>
        <w:t>
      количество комнат;</w:t>
      </w:r>
    </w:p>
    <w:bookmarkEnd w:id="84"/>
    <w:bookmarkStart w:name="z87" w:id="85"/>
    <w:p>
      <w:pPr>
        <w:spacing w:after="0"/>
        <w:ind w:left="0"/>
        <w:jc w:val="both"/>
      </w:pPr>
      <w:r>
        <w:rPr>
          <w:rFonts w:ascii="Times New Roman"/>
          <w:b w:val="false"/>
          <w:i w:val="false"/>
          <w:color w:val="000000"/>
          <w:sz w:val="28"/>
        </w:rPr>
        <w:t>
      наличие благоустройств;</w:t>
      </w:r>
    </w:p>
    <w:bookmarkEnd w:id="85"/>
    <w:bookmarkStart w:name="z88" w:id="86"/>
    <w:p>
      <w:pPr>
        <w:spacing w:after="0"/>
        <w:ind w:left="0"/>
        <w:jc w:val="both"/>
      </w:pPr>
      <w:r>
        <w:rPr>
          <w:rFonts w:ascii="Times New Roman"/>
          <w:b w:val="false"/>
          <w:i w:val="false"/>
          <w:color w:val="000000"/>
          <w:sz w:val="28"/>
        </w:rPr>
        <w:t>
      материалы наружных стен (кирпич, камень; крупнопанельный; каркасно – панельный; объемно-блочный; крупноблочный; дерево, шпалы; монолитный бетон (железобетон); ячеистый бетон; саман; каркасно-камышитовый; другие стеновые материалы);</w:t>
      </w:r>
    </w:p>
    <w:bookmarkEnd w:id="86"/>
    <w:bookmarkStart w:name="z89" w:id="87"/>
    <w:p>
      <w:pPr>
        <w:spacing w:after="0"/>
        <w:ind w:left="0"/>
        <w:jc w:val="both"/>
      </w:pPr>
      <w:r>
        <w:rPr>
          <w:rFonts w:ascii="Times New Roman"/>
          <w:b w:val="false"/>
          <w:i w:val="false"/>
          <w:color w:val="000000"/>
          <w:sz w:val="28"/>
        </w:rPr>
        <w:t>
      год ввода в эксплуатацию.</w:t>
      </w:r>
    </w:p>
    <w:bookmarkEnd w:id="87"/>
    <w:bookmarkStart w:name="z90" w:id="88"/>
    <w:p>
      <w:pPr>
        <w:spacing w:after="0"/>
        <w:ind w:left="0"/>
        <w:jc w:val="both"/>
      </w:pPr>
      <w:r>
        <w:rPr>
          <w:rFonts w:ascii="Times New Roman"/>
          <w:b w:val="false"/>
          <w:i w:val="false"/>
          <w:color w:val="000000"/>
          <w:sz w:val="28"/>
        </w:rPr>
        <w:t>
      В ПО ЭПХУ имеются идентификаторы "идентификационный код дома" (далее – ИКД) и "идентификационный код квартиры" (далее – ИКК). ИКД и ИКК создается в информационной системе "Статистический регистр жилищного фонда" (далее – СРЖФ) на республиканском уровне и служит для идентификации каждого дома, осуществления сопоставления и актуализации информации о доме (квартире) из ПО ЭПХУ в СРЖФ. ИКД и ИКК присвоены всем жилым домам (квартирам), внесенным ранее. Акимы поселков, сел, сельских округов или специалисты местного исполнительного органа после занесения нового дома в ПО ЭПХУ, сообщают в районные органы статистики все характеристики по дому (РКА код адреса из ГБД АР, тип жилого дома (квартиры), ситуация жилого дома (квартиры), вид собственности жилого дома (квартиры), размеры общей и жилой площадей, количество комнат, имеющиеся благоустройства, материалы наружных стен, количество домашних хозяйств и проживающих). Характеристики по дому (квартире) вносятся сотрудниками районных органов статистики в СРЖФ, после чего производится автоматическое присвоение ИКД и ИКК. Далее ИКД и ИКК передается из районных органов статистики в соответствующий местный исполнительный орган для внесения в ПО ЭПХУ по данному лицевому счету или адресу.</w:t>
      </w:r>
    </w:p>
    <w:bookmarkEnd w:id="88"/>
    <w:bookmarkStart w:name="z91" w:id="89"/>
    <w:p>
      <w:pPr>
        <w:spacing w:after="0"/>
        <w:ind w:left="0"/>
        <w:jc w:val="both"/>
      </w:pPr>
      <w:r>
        <w:rPr>
          <w:rFonts w:ascii="Times New Roman"/>
          <w:b w:val="false"/>
          <w:i w:val="false"/>
          <w:color w:val="000000"/>
          <w:sz w:val="28"/>
        </w:rPr>
        <w:t>
      При заполнении строки "Тип жилого дома (квартиры)" отметка ("V") указывается только в одном месте и указывается один из типов:</w:t>
      </w:r>
    </w:p>
    <w:bookmarkEnd w:id="89"/>
    <w:bookmarkStart w:name="z92" w:id="90"/>
    <w:p>
      <w:pPr>
        <w:spacing w:after="0"/>
        <w:ind w:left="0"/>
        <w:jc w:val="both"/>
      </w:pPr>
      <w:r>
        <w:rPr>
          <w:rFonts w:ascii="Times New Roman"/>
          <w:b w:val="false"/>
          <w:i w:val="false"/>
          <w:color w:val="000000"/>
          <w:sz w:val="28"/>
        </w:rPr>
        <w:t>
      1) одноквартирный (индивидуальный)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90"/>
    <w:bookmarkStart w:name="z93" w:id="91"/>
    <w:p>
      <w:pPr>
        <w:spacing w:after="0"/>
        <w:ind w:left="0"/>
        <w:jc w:val="both"/>
      </w:pPr>
      <w:r>
        <w:rPr>
          <w:rFonts w:ascii="Times New Roman"/>
          <w:b w:val="false"/>
          <w:i w:val="false"/>
          <w:color w:val="000000"/>
          <w:sz w:val="28"/>
        </w:rPr>
        <w:t>
      2) двухквартирный дом – дом, состоящий из двух квартир;</w:t>
      </w:r>
    </w:p>
    <w:bookmarkEnd w:id="91"/>
    <w:bookmarkStart w:name="z94" w:id="92"/>
    <w:p>
      <w:pPr>
        <w:spacing w:after="0"/>
        <w:ind w:left="0"/>
        <w:jc w:val="both"/>
      </w:pPr>
      <w:r>
        <w:rPr>
          <w:rFonts w:ascii="Times New Roman"/>
          <w:b w:val="false"/>
          <w:i w:val="false"/>
          <w:color w:val="000000"/>
          <w:sz w:val="28"/>
        </w:rPr>
        <w:t>
      3) трехквартирный дом - дом, состоящий из трех квартир;</w:t>
      </w:r>
    </w:p>
    <w:bookmarkEnd w:id="92"/>
    <w:bookmarkStart w:name="z95" w:id="93"/>
    <w:p>
      <w:pPr>
        <w:spacing w:after="0"/>
        <w:ind w:left="0"/>
        <w:jc w:val="both"/>
      </w:pPr>
      <w:r>
        <w:rPr>
          <w:rFonts w:ascii="Times New Roman"/>
          <w:b w:val="false"/>
          <w:i w:val="false"/>
          <w:color w:val="000000"/>
          <w:sz w:val="28"/>
        </w:rPr>
        <w:t>
      4) четырехквартирный дом - дом, состоящий из четырех квартир;</w:t>
      </w:r>
    </w:p>
    <w:bookmarkEnd w:id="93"/>
    <w:bookmarkStart w:name="z96" w:id="94"/>
    <w:p>
      <w:pPr>
        <w:spacing w:after="0"/>
        <w:ind w:left="0"/>
        <w:jc w:val="both"/>
      </w:pPr>
      <w:r>
        <w:rPr>
          <w:rFonts w:ascii="Times New Roman"/>
          <w:b w:val="false"/>
          <w:i w:val="false"/>
          <w:color w:val="000000"/>
          <w:sz w:val="28"/>
        </w:rPr>
        <w:t>
      5) пятиквартирный дом - дом, состоящий из пяти квартир;</w:t>
      </w:r>
    </w:p>
    <w:bookmarkEnd w:id="94"/>
    <w:bookmarkStart w:name="z97" w:id="95"/>
    <w:p>
      <w:pPr>
        <w:spacing w:after="0"/>
        <w:ind w:left="0"/>
        <w:jc w:val="both"/>
      </w:pPr>
      <w:r>
        <w:rPr>
          <w:rFonts w:ascii="Times New Roman"/>
          <w:b w:val="false"/>
          <w:i w:val="false"/>
          <w:color w:val="000000"/>
          <w:sz w:val="28"/>
        </w:rPr>
        <w:t>
      6) шести и более квартирный дом - дом, состоящий из шести и более квартирных домов.</w:t>
      </w:r>
    </w:p>
    <w:bookmarkEnd w:id="95"/>
    <w:bookmarkStart w:name="z98" w:id="96"/>
    <w:p>
      <w:pPr>
        <w:spacing w:after="0"/>
        <w:ind w:left="0"/>
        <w:jc w:val="both"/>
      </w:pPr>
      <w:r>
        <w:rPr>
          <w:rFonts w:ascii="Times New Roman"/>
          <w:b w:val="false"/>
          <w:i w:val="false"/>
          <w:color w:val="000000"/>
          <w:sz w:val="28"/>
        </w:rPr>
        <w:t>
      В строке "Ситуация жилого дома (квартиры)" отметка ("V") указывается только в одном месте, указывается одна из ситуаций дома:</w:t>
      </w:r>
    </w:p>
    <w:bookmarkEnd w:id="96"/>
    <w:bookmarkStart w:name="z99" w:id="97"/>
    <w:p>
      <w:pPr>
        <w:spacing w:after="0"/>
        <w:ind w:left="0"/>
        <w:jc w:val="both"/>
      </w:pPr>
      <w:r>
        <w:rPr>
          <w:rFonts w:ascii="Times New Roman"/>
          <w:b w:val="false"/>
          <w:i w:val="false"/>
          <w:color w:val="000000"/>
          <w:sz w:val="28"/>
        </w:rPr>
        <w:t>
      1) дом жилой (пригодный для проживания, ветхий, аварийный, пустующий или бесхозный);</w:t>
      </w:r>
    </w:p>
    <w:bookmarkEnd w:id="97"/>
    <w:bookmarkStart w:name="z100" w:id="98"/>
    <w:p>
      <w:pPr>
        <w:spacing w:after="0"/>
        <w:ind w:left="0"/>
        <w:jc w:val="both"/>
      </w:pPr>
      <w:r>
        <w:rPr>
          <w:rFonts w:ascii="Times New Roman"/>
          <w:b w:val="false"/>
          <w:i w:val="false"/>
          <w:color w:val="000000"/>
          <w:sz w:val="28"/>
        </w:rPr>
        <w:t>
      2) исключение дома/квартиры из жилищного фонда (при исключении дома/квартиры из жилищного фонда заполняется дата и причина исключения).</w:t>
      </w:r>
    </w:p>
    <w:bookmarkEnd w:id="98"/>
    <w:bookmarkStart w:name="z101" w:id="99"/>
    <w:p>
      <w:pPr>
        <w:spacing w:after="0"/>
        <w:ind w:left="0"/>
        <w:jc w:val="both"/>
      </w:pPr>
      <w:r>
        <w:rPr>
          <w:rFonts w:ascii="Times New Roman"/>
          <w:b w:val="false"/>
          <w:i w:val="false"/>
          <w:color w:val="000000"/>
          <w:sz w:val="28"/>
        </w:rPr>
        <w:t>
      Ситуация дома/квартиры "ветхий" либо "аварийный" определяется жилищно-коммунальной комиссией при местных исполнительных органах.</w:t>
      </w:r>
    </w:p>
    <w:bookmarkEnd w:id="99"/>
    <w:bookmarkStart w:name="z102" w:id="100"/>
    <w:p>
      <w:pPr>
        <w:spacing w:after="0"/>
        <w:ind w:left="0"/>
        <w:jc w:val="both"/>
      </w:pPr>
      <w:r>
        <w:rPr>
          <w:rFonts w:ascii="Times New Roman"/>
          <w:b w:val="false"/>
          <w:i w:val="false"/>
          <w:color w:val="000000"/>
          <w:sz w:val="28"/>
        </w:rPr>
        <w:t>
      Под пустующими или бесхозными понимаются расположенные в сельской местности жилые дома/квартиры, о которых имеются достоверные сведения о том, что на 1 января календарного года в них никто не проживал.</w:t>
      </w:r>
    </w:p>
    <w:bookmarkEnd w:id="100"/>
    <w:bookmarkStart w:name="z103" w:id="101"/>
    <w:p>
      <w:pPr>
        <w:spacing w:after="0"/>
        <w:ind w:left="0"/>
        <w:jc w:val="both"/>
      </w:pPr>
      <w:r>
        <w:rPr>
          <w:rFonts w:ascii="Times New Roman"/>
          <w:b w:val="false"/>
          <w:i w:val="false"/>
          <w:color w:val="000000"/>
          <w:sz w:val="28"/>
        </w:rPr>
        <w:t>
      При исключении дома из жилищного фонда проставляется одна из причин исключения: ветхость, стихийные бедствия, переоборудованный в нежилой дом, по аварийности, дом брошен или другие причины.</w:t>
      </w:r>
    </w:p>
    <w:bookmarkEnd w:id="101"/>
    <w:bookmarkStart w:name="z104" w:id="102"/>
    <w:p>
      <w:pPr>
        <w:spacing w:after="0"/>
        <w:ind w:left="0"/>
        <w:jc w:val="both"/>
      </w:pPr>
      <w:r>
        <w:rPr>
          <w:rFonts w:ascii="Times New Roman"/>
          <w:b w:val="false"/>
          <w:i w:val="false"/>
          <w:color w:val="000000"/>
          <w:sz w:val="28"/>
        </w:rPr>
        <w:t>
      В строке "Вид собственности жилого дома (квартиры)" отметка ("V") указывается только в одном месте. Указывается один из видов собственности дома:</w:t>
      </w:r>
    </w:p>
    <w:bookmarkEnd w:id="102"/>
    <w:bookmarkStart w:name="z105" w:id="103"/>
    <w:p>
      <w:pPr>
        <w:spacing w:after="0"/>
        <w:ind w:left="0"/>
        <w:jc w:val="both"/>
      </w:pPr>
      <w:r>
        <w:rPr>
          <w:rFonts w:ascii="Times New Roman"/>
          <w:b w:val="false"/>
          <w:i w:val="false"/>
          <w:color w:val="000000"/>
          <w:sz w:val="28"/>
        </w:rPr>
        <w:t>
      1) частная;</w:t>
      </w:r>
    </w:p>
    <w:bookmarkEnd w:id="103"/>
    <w:bookmarkStart w:name="z106" w:id="104"/>
    <w:p>
      <w:pPr>
        <w:spacing w:after="0"/>
        <w:ind w:left="0"/>
        <w:jc w:val="both"/>
      </w:pPr>
      <w:r>
        <w:rPr>
          <w:rFonts w:ascii="Times New Roman"/>
          <w:b w:val="false"/>
          <w:i w:val="false"/>
          <w:color w:val="000000"/>
          <w:sz w:val="28"/>
        </w:rPr>
        <w:t>
      2) государственная;</w:t>
      </w:r>
    </w:p>
    <w:bookmarkEnd w:id="104"/>
    <w:bookmarkStart w:name="z107" w:id="105"/>
    <w:p>
      <w:pPr>
        <w:spacing w:after="0"/>
        <w:ind w:left="0"/>
        <w:jc w:val="both"/>
      </w:pPr>
      <w:r>
        <w:rPr>
          <w:rFonts w:ascii="Times New Roman"/>
          <w:b w:val="false"/>
          <w:i w:val="false"/>
          <w:color w:val="000000"/>
          <w:sz w:val="28"/>
        </w:rPr>
        <w:t>
      3) ведомственная;</w:t>
      </w:r>
    </w:p>
    <w:bookmarkEnd w:id="105"/>
    <w:bookmarkStart w:name="z108" w:id="106"/>
    <w:p>
      <w:pPr>
        <w:spacing w:after="0"/>
        <w:ind w:left="0"/>
        <w:jc w:val="both"/>
      </w:pPr>
      <w:r>
        <w:rPr>
          <w:rFonts w:ascii="Times New Roman"/>
          <w:b w:val="false"/>
          <w:i w:val="false"/>
          <w:color w:val="000000"/>
          <w:sz w:val="28"/>
        </w:rPr>
        <w:t>
      4) служебная;</w:t>
      </w:r>
    </w:p>
    <w:bookmarkEnd w:id="106"/>
    <w:bookmarkStart w:name="z109" w:id="107"/>
    <w:p>
      <w:pPr>
        <w:spacing w:after="0"/>
        <w:ind w:left="0"/>
        <w:jc w:val="both"/>
      </w:pPr>
      <w:r>
        <w:rPr>
          <w:rFonts w:ascii="Times New Roman"/>
          <w:b w:val="false"/>
          <w:i w:val="false"/>
          <w:color w:val="000000"/>
          <w:sz w:val="28"/>
        </w:rPr>
        <w:t>
      5) другая форма собственности.</w:t>
      </w:r>
    </w:p>
    <w:bookmarkEnd w:id="107"/>
    <w:bookmarkStart w:name="z110" w:id="108"/>
    <w:p>
      <w:pPr>
        <w:spacing w:after="0"/>
        <w:ind w:left="0"/>
        <w:jc w:val="both"/>
      </w:pPr>
      <w:r>
        <w:rPr>
          <w:rFonts w:ascii="Times New Roman"/>
          <w:b w:val="false"/>
          <w:i w:val="false"/>
          <w:color w:val="000000"/>
          <w:sz w:val="28"/>
        </w:rPr>
        <w:t>
      Отметка по строке "частная" указывается в случае, если дом или квартира принадлежат на праве собственности физическому(им) лицу(ам) или негосударственному(ым) юридическому(им) лицу(ам) и их объединениям.</w:t>
      </w:r>
    </w:p>
    <w:bookmarkEnd w:id="108"/>
    <w:bookmarkStart w:name="z111" w:id="109"/>
    <w:p>
      <w:pPr>
        <w:spacing w:after="0"/>
        <w:ind w:left="0"/>
        <w:jc w:val="both"/>
      </w:pPr>
      <w:r>
        <w:rPr>
          <w:rFonts w:ascii="Times New Roman"/>
          <w:b w:val="false"/>
          <w:i w:val="false"/>
          <w:color w:val="000000"/>
          <w:sz w:val="28"/>
        </w:rPr>
        <w:t>
      Отметка по строке "государственная" указывается в случае, если дом или квартира, принадлежат на праве собственности государству и входят в коммунальный жилищный фонд, жилищный фонд государственного предприятия, а также в жилищный фонд государственного учреждения.</w:t>
      </w:r>
    </w:p>
    <w:bookmarkEnd w:id="109"/>
    <w:bookmarkStart w:name="z112" w:id="110"/>
    <w:p>
      <w:pPr>
        <w:spacing w:after="0"/>
        <w:ind w:left="0"/>
        <w:jc w:val="both"/>
      </w:pPr>
      <w:r>
        <w:rPr>
          <w:rFonts w:ascii="Times New Roman"/>
          <w:b w:val="false"/>
          <w:i w:val="false"/>
          <w:color w:val="000000"/>
          <w:sz w:val="28"/>
        </w:rPr>
        <w:t>
      Отметка по строке "ведомственная" указывается в случае, если дом служебный,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10"/>
    <w:bookmarkStart w:name="z113" w:id="111"/>
    <w:p>
      <w:pPr>
        <w:spacing w:after="0"/>
        <w:ind w:left="0"/>
        <w:jc w:val="both"/>
      </w:pPr>
      <w:r>
        <w:rPr>
          <w:rFonts w:ascii="Times New Roman"/>
          <w:b w:val="false"/>
          <w:i w:val="false"/>
          <w:color w:val="000000"/>
          <w:sz w:val="28"/>
        </w:rPr>
        <w:t>
      Отметка по строке "служебная" указывается в случае, если дом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занятости населения;</w:t>
      </w:r>
    </w:p>
    <w:bookmarkEnd w:id="111"/>
    <w:bookmarkStart w:name="z114" w:id="112"/>
    <w:p>
      <w:pPr>
        <w:spacing w:after="0"/>
        <w:ind w:left="0"/>
        <w:jc w:val="both"/>
      </w:pPr>
      <w:r>
        <w:rPr>
          <w:rFonts w:ascii="Times New Roman"/>
          <w:b w:val="false"/>
          <w:i w:val="false"/>
          <w:color w:val="000000"/>
          <w:sz w:val="28"/>
        </w:rPr>
        <w:t>
      Размер общей и жилой площади определяется на основании плана жилого помещения, при отсутствии плана или отклонениях от плана определяется по внутреннему обмеру помещения и указывается в квадратных метрах.</w:t>
      </w:r>
    </w:p>
    <w:bookmarkEnd w:id="112"/>
    <w:bookmarkStart w:name="z115" w:id="113"/>
    <w:p>
      <w:pPr>
        <w:spacing w:after="0"/>
        <w:ind w:left="0"/>
        <w:jc w:val="both"/>
      </w:pPr>
      <w:r>
        <w:rPr>
          <w:rFonts w:ascii="Times New Roman"/>
          <w:b w:val="false"/>
          <w:i w:val="false"/>
          <w:color w:val="000000"/>
          <w:sz w:val="28"/>
        </w:rPr>
        <w:t>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p>
    <w:bookmarkEnd w:id="113"/>
    <w:bookmarkStart w:name="z116" w:id="114"/>
    <w:p>
      <w:pPr>
        <w:spacing w:after="0"/>
        <w:ind w:left="0"/>
        <w:jc w:val="both"/>
      </w:pPr>
      <w:r>
        <w:rPr>
          <w:rFonts w:ascii="Times New Roman"/>
          <w:b w:val="false"/>
          <w:i w:val="false"/>
          <w:color w:val="000000"/>
          <w:sz w:val="28"/>
        </w:rPr>
        <w:t>
      Полезная площадь жилища – сумма жилой и нежилой площадей жилища.</w:t>
      </w:r>
    </w:p>
    <w:bookmarkEnd w:id="114"/>
    <w:bookmarkStart w:name="z117" w:id="115"/>
    <w:p>
      <w:pPr>
        <w:spacing w:after="0"/>
        <w:ind w:left="0"/>
        <w:jc w:val="both"/>
      </w:pPr>
      <w:r>
        <w:rPr>
          <w:rFonts w:ascii="Times New Roman"/>
          <w:b w:val="false"/>
          <w:i w:val="false"/>
          <w:color w:val="000000"/>
          <w:sz w:val="28"/>
        </w:rPr>
        <w:t>
      Жилая площадь жилища – сумма площадей жилых комнат (спальни, гостиной, детской, домашнего кабинета) в жилище (квартире), исчисляемая в квадратных метрах.</w:t>
      </w:r>
    </w:p>
    <w:bookmarkEnd w:id="115"/>
    <w:bookmarkStart w:name="z118" w:id="116"/>
    <w:p>
      <w:pPr>
        <w:spacing w:after="0"/>
        <w:ind w:left="0"/>
        <w:jc w:val="both"/>
      </w:pPr>
      <w:r>
        <w:rPr>
          <w:rFonts w:ascii="Times New Roman"/>
          <w:b w:val="false"/>
          <w:i w:val="false"/>
          <w:color w:val="000000"/>
          <w:sz w:val="28"/>
        </w:rPr>
        <w:t>
      Нежилая площадь жилища –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w:t>
      </w:r>
    </w:p>
    <w:bookmarkEnd w:id="116"/>
    <w:bookmarkStart w:name="z119" w:id="117"/>
    <w:p>
      <w:pPr>
        <w:spacing w:after="0"/>
        <w:ind w:left="0"/>
        <w:jc w:val="both"/>
      </w:pPr>
      <w:r>
        <w:rPr>
          <w:rFonts w:ascii="Times New Roman"/>
          <w:b w:val="false"/>
          <w:i w:val="false"/>
          <w:color w:val="000000"/>
          <w:sz w:val="28"/>
        </w:rPr>
        <w:t>
      В строке "Количество комнат" указывается количество жилых комнат в жилище (квартире).</w:t>
      </w:r>
    </w:p>
    <w:bookmarkEnd w:id="117"/>
    <w:bookmarkStart w:name="z120" w:id="118"/>
    <w:p>
      <w:pPr>
        <w:spacing w:after="0"/>
        <w:ind w:left="0"/>
        <w:jc w:val="both"/>
      </w:pPr>
      <w:r>
        <w:rPr>
          <w:rFonts w:ascii="Times New Roman"/>
          <w:b w:val="false"/>
          <w:i w:val="false"/>
          <w:color w:val="000000"/>
          <w:sz w:val="28"/>
        </w:rPr>
        <w:t>
      Строка "благоустройство" вводится на дом или часть дома, относящуюся к соответствующему домашнему хозяйству. При актуализации благоустройства жилищного фонда следует учесть, что жилое помещение считается оборудованным:</w:t>
      </w:r>
    </w:p>
    <w:bookmarkEnd w:id="118"/>
    <w:bookmarkStart w:name="z121" w:id="119"/>
    <w:p>
      <w:pPr>
        <w:spacing w:after="0"/>
        <w:ind w:left="0"/>
        <w:jc w:val="both"/>
      </w:pPr>
      <w:r>
        <w:rPr>
          <w:rFonts w:ascii="Times New Roman"/>
          <w:b w:val="false"/>
          <w:i w:val="false"/>
          <w:color w:val="000000"/>
          <w:sz w:val="28"/>
        </w:rPr>
        <w:t>
      1) электричеством, если имеется электропроводка в доме;</w:t>
      </w:r>
    </w:p>
    <w:bookmarkEnd w:id="119"/>
    <w:bookmarkStart w:name="z122" w:id="120"/>
    <w:p>
      <w:pPr>
        <w:spacing w:after="0"/>
        <w:ind w:left="0"/>
        <w:jc w:val="both"/>
      </w:pPr>
      <w:r>
        <w:rPr>
          <w:rFonts w:ascii="Times New Roman"/>
          <w:b w:val="false"/>
          <w:i w:val="false"/>
          <w:color w:val="000000"/>
          <w:sz w:val="28"/>
        </w:rPr>
        <w:t>
      2) водоснабжением:</w:t>
      </w:r>
    </w:p>
    <w:bookmarkEnd w:id="120"/>
    <w:bookmarkStart w:name="z123" w:id="121"/>
    <w:p>
      <w:pPr>
        <w:spacing w:after="0"/>
        <w:ind w:left="0"/>
        <w:jc w:val="both"/>
      </w:pPr>
      <w:r>
        <w:rPr>
          <w:rFonts w:ascii="Times New Roman"/>
          <w:b w:val="false"/>
          <w:i w:val="false"/>
          <w:color w:val="000000"/>
          <w:sz w:val="28"/>
        </w:rPr>
        <w:t>
      водопроводом в доме, если внутри дома имеется распределительная сеть, в которую вода поступает централизованно из водопровода или артезианской скважины;</w:t>
      </w:r>
    </w:p>
    <w:bookmarkEnd w:id="121"/>
    <w:bookmarkStart w:name="z124" w:id="122"/>
    <w:p>
      <w:pPr>
        <w:spacing w:after="0"/>
        <w:ind w:left="0"/>
        <w:jc w:val="both"/>
      </w:pPr>
      <w:r>
        <w:rPr>
          <w:rFonts w:ascii="Times New Roman"/>
          <w:b w:val="false"/>
          <w:i w:val="false"/>
          <w:color w:val="000000"/>
          <w:sz w:val="28"/>
        </w:rPr>
        <w:t>
      водопроводом вне дома, если вне дома (отдельно стоящая кухня или идентичные помещения вне дома) имеется распределительная сеть, в которую вода поступает централизованно из водопровода или артезианской скважины;</w:t>
      </w:r>
    </w:p>
    <w:bookmarkEnd w:id="122"/>
    <w:bookmarkStart w:name="z125" w:id="123"/>
    <w:p>
      <w:pPr>
        <w:spacing w:after="0"/>
        <w:ind w:left="0"/>
        <w:jc w:val="both"/>
      </w:pPr>
      <w:r>
        <w:rPr>
          <w:rFonts w:ascii="Times New Roman"/>
          <w:b w:val="false"/>
          <w:i w:val="false"/>
          <w:color w:val="000000"/>
          <w:sz w:val="28"/>
        </w:rPr>
        <w:t>
      колодцем, колонкой или идентичным источником водоснабжения, если во дворе дома имеется колодец или водоразборный кран (колонка) или идентичный источник водоснабжения;</w:t>
      </w:r>
    </w:p>
    <w:bookmarkEnd w:id="123"/>
    <w:bookmarkStart w:name="z126" w:id="124"/>
    <w:p>
      <w:pPr>
        <w:spacing w:after="0"/>
        <w:ind w:left="0"/>
        <w:jc w:val="both"/>
      </w:pPr>
      <w:r>
        <w:rPr>
          <w:rFonts w:ascii="Times New Roman"/>
          <w:b w:val="false"/>
          <w:i w:val="false"/>
          <w:color w:val="000000"/>
          <w:sz w:val="28"/>
        </w:rPr>
        <w:t>
      доставкой питьевой воды, если в доме нет вышеуказанных источников водоснабжения, и доставка питьевой воды осуществляется транспортом из других регионов, отдаленных источников или из идентичных источников водоснабжения;</w:t>
      </w:r>
    </w:p>
    <w:bookmarkEnd w:id="124"/>
    <w:bookmarkStart w:name="z127" w:id="125"/>
    <w:p>
      <w:pPr>
        <w:spacing w:after="0"/>
        <w:ind w:left="0"/>
        <w:jc w:val="both"/>
      </w:pPr>
      <w:r>
        <w:rPr>
          <w:rFonts w:ascii="Times New Roman"/>
          <w:b w:val="false"/>
          <w:i w:val="false"/>
          <w:color w:val="000000"/>
          <w:sz w:val="28"/>
        </w:rPr>
        <w:t>
      3) центральной канализацией, если внутри дома имеется канализационное устройство для стока хозяйственно-фекальных вод в уличную канализационную сеть или поглощающие колодцы. Не считается оборудованным канализацией жилое помещение, в котором отсутствует водопровод, а также при наличии биотуалета;</w:t>
      </w:r>
    </w:p>
    <w:bookmarkEnd w:id="125"/>
    <w:bookmarkStart w:name="z128" w:id="126"/>
    <w:p>
      <w:pPr>
        <w:spacing w:after="0"/>
        <w:ind w:left="0"/>
        <w:jc w:val="both"/>
      </w:pPr>
      <w:r>
        <w:rPr>
          <w:rFonts w:ascii="Times New Roman"/>
          <w:b w:val="false"/>
          <w:i w:val="false"/>
          <w:color w:val="000000"/>
          <w:sz w:val="28"/>
        </w:rPr>
        <w:t>
      прочей канализацией, жидкие бытовые отходы от жилых домов (жилых зданий), не подключенных к системе водоотведения населенного пункта, должны отводиться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bookmarkEnd w:id="126"/>
    <w:bookmarkStart w:name="z129" w:id="127"/>
    <w:p>
      <w:pPr>
        <w:spacing w:after="0"/>
        <w:ind w:left="0"/>
        <w:jc w:val="both"/>
      </w:pPr>
      <w:r>
        <w:rPr>
          <w:rFonts w:ascii="Times New Roman"/>
          <w:b w:val="false"/>
          <w:i w:val="false"/>
          <w:color w:val="000000"/>
          <w:sz w:val="28"/>
        </w:rPr>
        <w:t>
      4) отоплением:</w:t>
      </w:r>
    </w:p>
    <w:bookmarkEnd w:id="127"/>
    <w:bookmarkStart w:name="z130" w:id="128"/>
    <w:p>
      <w:pPr>
        <w:spacing w:after="0"/>
        <w:ind w:left="0"/>
        <w:jc w:val="both"/>
      </w:pPr>
      <w:r>
        <w:rPr>
          <w:rFonts w:ascii="Times New Roman"/>
          <w:b w:val="false"/>
          <w:i w:val="false"/>
          <w:color w:val="000000"/>
          <w:sz w:val="28"/>
        </w:rPr>
        <w:t>
      центральным отоплением, если имеется отопление от своей домовой котельной, квартальной или районной котельной, теплоэлектроцентрали (ТЭЦ), а также установки автоматического газового водонагревателя (АГВ):</w:t>
      </w:r>
    </w:p>
    <w:bookmarkEnd w:id="128"/>
    <w:bookmarkStart w:name="z131" w:id="129"/>
    <w:p>
      <w:pPr>
        <w:spacing w:after="0"/>
        <w:ind w:left="0"/>
        <w:jc w:val="both"/>
      </w:pPr>
      <w:r>
        <w:rPr>
          <w:rFonts w:ascii="Times New Roman"/>
          <w:b w:val="false"/>
          <w:i w:val="false"/>
          <w:color w:val="000000"/>
          <w:sz w:val="28"/>
        </w:rPr>
        <w:t>
      отоплением от индивидуальных установок: печным отоплением, если имеется отопление от тепловых установок или оборудований на газовом, твердом или жидком топливе, находящиеся внутри занятого традиционного жилища или как резервного варианта для исключительных случаев у владельцев больших частных домов или коттеджей и во времянках;</w:t>
      </w:r>
    </w:p>
    <w:bookmarkEnd w:id="129"/>
    <w:bookmarkStart w:name="z132" w:id="130"/>
    <w:p>
      <w:pPr>
        <w:spacing w:after="0"/>
        <w:ind w:left="0"/>
        <w:jc w:val="both"/>
      </w:pPr>
      <w:r>
        <w:rPr>
          <w:rFonts w:ascii="Times New Roman"/>
          <w:b w:val="false"/>
          <w:i w:val="false"/>
          <w:color w:val="000000"/>
          <w:sz w:val="28"/>
        </w:rPr>
        <w:t>
      возобновляемыми источниками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130"/>
    <w:bookmarkStart w:name="z133" w:id="131"/>
    <w:p>
      <w:pPr>
        <w:spacing w:after="0"/>
        <w:ind w:left="0"/>
        <w:jc w:val="both"/>
      </w:pPr>
      <w:r>
        <w:rPr>
          <w:rFonts w:ascii="Times New Roman"/>
          <w:b w:val="false"/>
          <w:i w:val="false"/>
          <w:color w:val="000000"/>
          <w:sz w:val="28"/>
        </w:rPr>
        <w:t>
      5) стационарными ванной или душем, если установлена ванна или душ, как в отдельной ванной комнате, так и другом приспособленном для этой цели помещении, независимо от способа поступления горячей воды, при этом не считается оборудованным ванной или душем жилое помещение, в котором ванна (душ) установлены, а канализация отсутствует;</w:t>
      </w:r>
    </w:p>
    <w:bookmarkEnd w:id="131"/>
    <w:bookmarkStart w:name="z134" w:id="132"/>
    <w:p>
      <w:pPr>
        <w:spacing w:after="0"/>
        <w:ind w:left="0"/>
        <w:jc w:val="both"/>
      </w:pPr>
      <w:r>
        <w:rPr>
          <w:rFonts w:ascii="Times New Roman"/>
          <w:b w:val="false"/>
          <w:i w:val="false"/>
          <w:color w:val="000000"/>
          <w:sz w:val="28"/>
        </w:rPr>
        <w:t>
      6) горячим водоснабжением:</w:t>
      </w:r>
    </w:p>
    <w:bookmarkEnd w:id="132"/>
    <w:bookmarkStart w:name="z135" w:id="133"/>
    <w:p>
      <w:pPr>
        <w:spacing w:after="0"/>
        <w:ind w:left="0"/>
        <w:jc w:val="both"/>
      </w:pPr>
      <w:r>
        <w:rPr>
          <w:rFonts w:ascii="Times New Roman"/>
          <w:b w:val="false"/>
          <w:i w:val="false"/>
          <w:color w:val="000000"/>
          <w:sz w:val="28"/>
        </w:rPr>
        <w:t>
      центральным горячим водоснабжением, если имеется специальный водопровод, подающий горячую воду централизовано, для бытовых нужд проживающих;</w:t>
      </w:r>
    </w:p>
    <w:bookmarkEnd w:id="133"/>
    <w:bookmarkStart w:name="z136" w:id="134"/>
    <w:p>
      <w:pPr>
        <w:spacing w:after="0"/>
        <w:ind w:left="0"/>
        <w:jc w:val="both"/>
      </w:pPr>
      <w:r>
        <w:rPr>
          <w:rFonts w:ascii="Times New Roman"/>
          <w:b w:val="false"/>
          <w:i w:val="false"/>
          <w:color w:val="000000"/>
          <w:sz w:val="28"/>
        </w:rPr>
        <w:t>
      горячим водоснабжением от индивидуальных водонагревателей, если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bookmarkEnd w:id="134"/>
    <w:bookmarkStart w:name="z137" w:id="135"/>
    <w:p>
      <w:pPr>
        <w:spacing w:after="0"/>
        <w:ind w:left="0"/>
        <w:jc w:val="both"/>
      </w:pPr>
      <w:r>
        <w:rPr>
          <w:rFonts w:ascii="Times New Roman"/>
          <w:b w:val="false"/>
          <w:i w:val="false"/>
          <w:color w:val="000000"/>
          <w:sz w:val="28"/>
        </w:rPr>
        <w:t>
      7) газом:</w:t>
      </w:r>
    </w:p>
    <w:bookmarkEnd w:id="135"/>
    <w:bookmarkStart w:name="z138" w:id="136"/>
    <w:p>
      <w:pPr>
        <w:spacing w:after="0"/>
        <w:ind w:left="0"/>
        <w:jc w:val="both"/>
      </w:pPr>
      <w:r>
        <w:rPr>
          <w:rFonts w:ascii="Times New Roman"/>
          <w:b w:val="false"/>
          <w:i w:val="false"/>
          <w:color w:val="000000"/>
          <w:sz w:val="28"/>
        </w:rPr>
        <w:t>
      газом сетевым (природным), если имеется напольная газовая плита, снабженная сетевым природным газом;</w:t>
      </w:r>
    </w:p>
    <w:bookmarkEnd w:id="136"/>
    <w:bookmarkStart w:name="z139" w:id="137"/>
    <w:p>
      <w:pPr>
        <w:spacing w:after="0"/>
        <w:ind w:left="0"/>
        <w:jc w:val="both"/>
      </w:pPr>
      <w:r>
        <w:rPr>
          <w:rFonts w:ascii="Times New Roman"/>
          <w:b w:val="false"/>
          <w:i w:val="false"/>
          <w:color w:val="000000"/>
          <w:sz w:val="28"/>
        </w:rPr>
        <w:t>
      газом сжиженным (в баллонах или в газгольдерах – резервуарах для хранения газообразных веществ), если имеется напольная газовая плита, снабженная сжиженным газом, также газифицированным считается дом с отдельно стоящей кухней, в которой установлена напольная газовая плита, снабженная сжиженным газом;</w:t>
      </w:r>
    </w:p>
    <w:bookmarkEnd w:id="137"/>
    <w:bookmarkStart w:name="z140" w:id="138"/>
    <w:p>
      <w:pPr>
        <w:spacing w:after="0"/>
        <w:ind w:left="0"/>
        <w:jc w:val="both"/>
      </w:pPr>
      <w:r>
        <w:rPr>
          <w:rFonts w:ascii="Times New Roman"/>
          <w:b w:val="false"/>
          <w:i w:val="false"/>
          <w:color w:val="000000"/>
          <w:sz w:val="28"/>
        </w:rPr>
        <w:t>
      8) электроплитой напольной, если имеется напольная электрическая плита, или дом с отдельно стоящей кухней (специально предназначенное для кухни капитальное здание), в которой установлена напольная электрическая плита.</w:t>
      </w:r>
    </w:p>
    <w:bookmarkEnd w:id="138"/>
    <w:bookmarkStart w:name="z141" w:id="139"/>
    <w:p>
      <w:pPr>
        <w:spacing w:after="0"/>
        <w:ind w:left="0"/>
        <w:jc w:val="both"/>
      </w:pPr>
      <w:r>
        <w:rPr>
          <w:rFonts w:ascii="Times New Roman"/>
          <w:b w:val="false"/>
          <w:i w:val="false"/>
          <w:color w:val="000000"/>
          <w:sz w:val="28"/>
        </w:rPr>
        <w:t>
      В строке "Материалы наружных стен" указываются строительные материалы, из которого построены наружные (внешние стены) дома. Если стены построены из нескольких материалов, указывается преобладающий материал.</w:t>
      </w:r>
    </w:p>
    <w:bookmarkEnd w:id="139"/>
    <w:bookmarkStart w:name="z142" w:id="140"/>
    <w:p>
      <w:pPr>
        <w:spacing w:after="0"/>
        <w:ind w:left="0"/>
        <w:jc w:val="both"/>
      </w:pPr>
      <w:r>
        <w:rPr>
          <w:rFonts w:ascii="Times New Roman"/>
          <w:b w:val="false"/>
          <w:i w:val="false"/>
          <w:color w:val="000000"/>
          <w:sz w:val="28"/>
        </w:rPr>
        <w:t>
      19. В разделе III "Земля, находящаяся в личной собственности и пользовании" по каждому домашнему хозяйству указывается площадь земли в квадратных метрах по состоянию на 1 января и на 1 июля календарного года.</w:t>
      </w:r>
    </w:p>
    <w:bookmarkEnd w:id="140"/>
    <w:bookmarkStart w:name="z143" w:id="141"/>
    <w:p>
      <w:pPr>
        <w:spacing w:after="0"/>
        <w:ind w:left="0"/>
        <w:jc w:val="both"/>
      </w:pPr>
      <w:r>
        <w:rPr>
          <w:rFonts w:ascii="Times New Roman"/>
          <w:b w:val="false"/>
          <w:i w:val="false"/>
          <w:color w:val="000000"/>
          <w:sz w:val="28"/>
        </w:rPr>
        <w:t>
      В подразделе А раздела III записывается вся земельная площадь, находящаяся в личной собственности домашнего хозяйства. Данные о размерах земли для ведения личного подсобного хозяйства населения выписываются из акта на право частной собственности на земельный участок.</w:t>
      </w:r>
    </w:p>
    <w:bookmarkEnd w:id="141"/>
    <w:bookmarkStart w:name="z144" w:id="142"/>
    <w:p>
      <w:pPr>
        <w:spacing w:after="0"/>
        <w:ind w:left="0"/>
        <w:jc w:val="both"/>
      </w:pPr>
      <w:r>
        <w:rPr>
          <w:rFonts w:ascii="Times New Roman"/>
          <w:b w:val="false"/>
          <w:i w:val="false"/>
          <w:color w:val="000000"/>
          <w:sz w:val="28"/>
        </w:rPr>
        <w:t>
      В подразделе Б раздела III заполняются земли, взятые домашними хозяйствами в пользование у других землевладельцев. В данном подразделе указываются используемые домашними хозяйствами пашни, сенокосы и пастбища по состоянию на 1 июля календарного года.</w:t>
      </w:r>
    </w:p>
    <w:bookmarkEnd w:id="142"/>
    <w:bookmarkStart w:name="z145" w:id="143"/>
    <w:p>
      <w:pPr>
        <w:spacing w:after="0"/>
        <w:ind w:left="0"/>
        <w:jc w:val="both"/>
      </w:pPr>
      <w:r>
        <w:rPr>
          <w:rFonts w:ascii="Times New Roman"/>
          <w:b w:val="false"/>
          <w:i w:val="false"/>
          <w:color w:val="000000"/>
          <w:sz w:val="28"/>
        </w:rPr>
        <w:t>
      В подразделе В раздела III вводятся данные о посевах сельскохозяйственных культур (посевная площадь всего) под урожай текущего года путем опроса главы домашнего хозяйства (или совершеннолетних членов домашнего хозяйства). Посевы сельскохозяйственных культур включают в себя посевы на приусадебном участке и выделенных огородах.</w:t>
      </w:r>
    </w:p>
    <w:bookmarkEnd w:id="143"/>
    <w:bookmarkStart w:name="z146" w:id="144"/>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bookmarkEnd w:id="144"/>
    <w:bookmarkStart w:name="z147" w:id="145"/>
    <w:p>
      <w:pPr>
        <w:spacing w:after="0"/>
        <w:ind w:left="0"/>
        <w:jc w:val="both"/>
      </w:pPr>
      <w:r>
        <w:rPr>
          <w:rFonts w:ascii="Times New Roman"/>
          <w:b w:val="false"/>
          <w:i w:val="false"/>
          <w:color w:val="000000"/>
          <w:sz w:val="28"/>
        </w:rPr>
        <w:t>
      По строке "Зерновые (за исключением риса) и бобовые культуры" включаются посевы сохранившихся озимых (пшеница, 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 зернобобовые), которые предназначены для использования в виде зерна. Зерновые культуры, предназначенные на другие цели (на зеленый корм, силос, сено) не включаются.</w:t>
      </w:r>
    </w:p>
    <w:bookmarkEnd w:id="145"/>
    <w:bookmarkStart w:name="z148" w:id="146"/>
    <w:p>
      <w:pPr>
        <w:spacing w:after="0"/>
        <w:ind w:left="0"/>
        <w:jc w:val="both"/>
      </w:pPr>
      <w:r>
        <w:rPr>
          <w:rFonts w:ascii="Times New Roman"/>
          <w:b w:val="false"/>
          <w:i w:val="false"/>
          <w:color w:val="000000"/>
          <w:sz w:val="28"/>
        </w:rPr>
        <w:t>
      Из строки "Зерновые (за исключением риса) и бобовые культуры" указываются посевы сохранившихся озимых зерновых культур и посеянных в отчетном году яровых зерновых и зернобобовых культур по видам (пшеница, кукуруза (маис), ячмень, рожь, овес, сорго (джугара), просо, гречиха, тритикале (пшенично-ржаной гибрид), смесь колосовых, овощи бобовые зеленые (свежие (из них выделить фасоль, горох), овощи бобовые сушеные (из них выделить фасоль, нут, чечевицу, горох).</w:t>
      </w:r>
    </w:p>
    <w:bookmarkEnd w:id="146"/>
    <w:bookmarkStart w:name="z149" w:id="147"/>
    <w:p>
      <w:pPr>
        <w:spacing w:after="0"/>
        <w:ind w:left="0"/>
        <w:jc w:val="both"/>
      </w:pPr>
      <w:r>
        <w:rPr>
          <w:rFonts w:ascii="Times New Roman"/>
          <w:b w:val="false"/>
          <w:i w:val="false"/>
          <w:color w:val="000000"/>
          <w:sz w:val="28"/>
        </w:rPr>
        <w:t>
      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bookmarkEnd w:id="147"/>
    <w:bookmarkStart w:name="z150" w:id="148"/>
    <w:p>
      <w:pPr>
        <w:spacing w:after="0"/>
        <w:ind w:left="0"/>
        <w:jc w:val="both"/>
      </w:pPr>
      <w:r>
        <w:rPr>
          <w:rFonts w:ascii="Times New Roman"/>
          <w:b w:val="false"/>
          <w:i w:val="false"/>
          <w:color w:val="000000"/>
          <w:sz w:val="28"/>
        </w:rPr>
        <w:t>
      По строке "Масличные культуры" указывается общая площадь посевов под масличными культурами.</w:t>
      </w:r>
    </w:p>
    <w:bookmarkEnd w:id="148"/>
    <w:bookmarkStart w:name="z151" w:id="149"/>
    <w:p>
      <w:pPr>
        <w:spacing w:after="0"/>
        <w:ind w:left="0"/>
        <w:jc w:val="both"/>
      </w:pPr>
      <w:r>
        <w:rPr>
          <w:rFonts w:ascii="Times New Roman"/>
          <w:b w:val="false"/>
          <w:i w:val="false"/>
          <w:color w:val="000000"/>
          <w:sz w:val="28"/>
        </w:rPr>
        <w:t>
      Из строки "Масличные культуры" указываются площади посевов по семенам льна-кудряша, горчицы, рапса озимого и ярового, сурепки озимой и яровой, подсолнечника, сафлора, бобы соевые, орехи земляные и другие.</w:t>
      </w:r>
    </w:p>
    <w:bookmarkEnd w:id="149"/>
    <w:bookmarkStart w:name="z152" w:id="150"/>
    <w:p>
      <w:pPr>
        <w:spacing w:after="0"/>
        <w:ind w:left="0"/>
        <w:jc w:val="both"/>
      </w:pPr>
      <w:r>
        <w:rPr>
          <w:rFonts w:ascii="Times New Roman"/>
          <w:b w:val="false"/>
          <w:i w:val="false"/>
          <w:color w:val="000000"/>
          <w:sz w:val="28"/>
        </w:rPr>
        <w:t>
      Посевы подсолнечника на силос не включаются и показываются по кормовым культурам.</w:t>
      </w:r>
    </w:p>
    <w:bookmarkEnd w:id="150"/>
    <w:bookmarkStart w:name="z153" w:id="151"/>
    <w:p>
      <w:pPr>
        <w:spacing w:after="0"/>
        <w:ind w:left="0"/>
        <w:jc w:val="both"/>
      </w:pPr>
      <w:r>
        <w:rPr>
          <w:rFonts w:ascii="Times New Roman"/>
          <w:b w:val="false"/>
          <w:i w:val="false"/>
          <w:color w:val="000000"/>
          <w:sz w:val="28"/>
        </w:rPr>
        <w:t>
      В строке "Рис необрушенный" указывают площадь земли под посевами риса.</w:t>
      </w:r>
    </w:p>
    <w:bookmarkEnd w:id="151"/>
    <w:bookmarkStart w:name="z154" w:id="152"/>
    <w:p>
      <w:pPr>
        <w:spacing w:after="0"/>
        <w:ind w:left="0"/>
        <w:jc w:val="both"/>
      </w:pPr>
      <w:r>
        <w:rPr>
          <w:rFonts w:ascii="Times New Roman"/>
          <w:b w:val="false"/>
          <w:i w:val="false"/>
          <w:color w:val="000000"/>
          <w:sz w:val="28"/>
        </w:rPr>
        <w:t>
      В строке "Овощи и бахчевые, корнеплоды и клубнеплоды" указываются общая площадь посевов под овощами и бахчевыми, корнеплодами и клубнеплодами.</w:t>
      </w:r>
    </w:p>
    <w:bookmarkEnd w:id="152"/>
    <w:bookmarkStart w:name="z155" w:id="153"/>
    <w:p>
      <w:pPr>
        <w:spacing w:after="0"/>
        <w:ind w:left="0"/>
        <w:jc w:val="both"/>
      </w:pPr>
      <w:r>
        <w:rPr>
          <w:rFonts w:ascii="Times New Roman"/>
          <w:b w:val="false"/>
          <w:i w:val="false"/>
          <w:color w:val="000000"/>
          <w:sz w:val="28"/>
        </w:rPr>
        <w:t>
      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bookmarkEnd w:id="153"/>
    <w:bookmarkStart w:name="z156" w:id="154"/>
    <w:p>
      <w:pPr>
        <w:spacing w:after="0"/>
        <w:ind w:left="0"/>
        <w:jc w:val="both"/>
      </w:pPr>
      <w:r>
        <w:rPr>
          <w:rFonts w:ascii="Times New Roman"/>
          <w:b w:val="false"/>
          <w:i w:val="false"/>
          <w:color w:val="000000"/>
          <w:sz w:val="28"/>
        </w:rPr>
        <w:t>
      В строке "Табак" указывается площадь под посевами табака.</w:t>
      </w:r>
    </w:p>
    <w:bookmarkEnd w:id="154"/>
    <w:bookmarkStart w:name="z157" w:id="155"/>
    <w:p>
      <w:pPr>
        <w:spacing w:after="0"/>
        <w:ind w:left="0"/>
        <w:jc w:val="both"/>
      </w:pPr>
      <w:r>
        <w:rPr>
          <w:rFonts w:ascii="Times New Roman"/>
          <w:b w:val="false"/>
          <w:i w:val="false"/>
          <w:color w:val="000000"/>
          <w:sz w:val="28"/>
        </w:rPr>
        <w:t>
      В строке "Хлопок очищенный или не очищенный от семян" указывается вся фактическая площадь посева хлопчатника, включая полосы затенения вдоль линейных посадок деревьев, площадь затенения под отдельно стоящими деревьями.</w:t>
      </w:r>
    </w:p>
    <w:bookmarkEnd w:id="155"/>
    <w:bookmarkStart w:name="z158" w:id="156"/>
    <w:p>
      <w:pPr>
        <w:spacing w:after="0"/>
        <w:ind w:left="0"/>
        <w:jc w:val="both"/>
      </w:pPr>
      <w:r>
        <w:rPr>
          <w:rFonts w:ascii="Times New Roman"/>
          <w:b w:val="false"/>
          <w:i w:val="false"/>
          <w:color w:val="000000"/>
          <w:sz w:val="28"/>
        </w:rPr>
        <w:t>
      В строке "Культуры кормовые" указываются посевы всех кормовых культур.</w:t>
      </w:r>
    </w:p>
    <w:bookmarkEnd w:id="156"/>
    <w:bookmarkStart w:name="z159" w:id="157"/>
    <w:p>
      <w:pPr>
        <w:spacing w:after="0"/>
        <w:ind w:left="0"/>
        <w:jc w:val="both"/>
      </w:pPr>
      <w:r>
        <w:rPr>
          <w:rFonts w:ascii="Times New Roman"/>
          <w:b w:val="false"/>
          <w:i w:val="false"/>
          <w:color w:val="000000"/>
          <w:sz w:val="28"/>
        </w:rPr>
        <w:t>
      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(из них выделить суданскую траву) и зернобобовыми, кормовыми на силос (без кукурузы), кукурузой на корм, сеном (из него выделить однолетние и многолетние травы на сено (из него выделить семена люцерны)) и другие.</w:t>
      </w:r>
    </w:p>
    <w:bookmarkEnd w:id="157"/>
    <w:bookmarkStart w:name="z160" w:id="158"/>
    <w:p>
      <w:pPr>
        <w:spacing w:after="0"/>
        <w:ind w:left="0"/>
        <w:jc w:val="both"/>
      </w:pPr>
      <w:r>
        <w:rPr>
          <w:rFonts w:ascii="Times New Roman"/>
          <w:b w:val="false"/>
          <w:i w:val="false"/>
          <w:color w:val="000000"/>
          <w:sz w:val="28"/>
        </w:rPr>
        <w:t>
      В строке "Цветы" указываются данные по площадям под посевами цветов открытого грунта.</w:t>
      </w:r>
    </w:p>
    <w:bookmarkEnd w:id="158"/>
    <w:bookmarkStart w:name="z161" w:id="159"/>
    <w:p>
      <w:pPr>
        <w:spacing w:after="0"/>
        <w:ind w:left="0"/>
        <w:jc w:val="both"/>
      </w:pPr>
      <w:r>
        <w:rPr>
          <w:rFonts w:ascii="Times New Roman"/>
          <w:b w:val="false"/>
          <w:i w:val="false"/>
          <w:color w:val="000000"/>
          <w:sz w:val="28"/>
        </w:rPr>
        <w:t>
      В подразделе Г раздела III заполняются данные по площадям многолетних культур: виноградники, яблони, груши, абрикосы, вишня, персики, сливы (из них выделить терн), ягоды и плоды (в том числе малина, земляника (клубника), смородина и другие), орехи и другие многолетние культуры.</w:t>
      </w:r>
    </w:p>
    <w:bookmarkEnd w:id="159"/>
    <w:bookmarkStart w:name="z162" w:id="160"/>
    <w:p>
      <w:pPr>
        <w:spacing w:after="0"/>
        <w:ind w:left="0"/>
        <w:jc w:val="both"/>
      </w:pPr>
      <w:r>
        <w:rPr>
          <w:rFonts w:ascii="Times New Roman"/>
          <w:b w:val="false"/>
          <w:i w:val="false"/>
          <w:color w:val="000000"/>
          <w:sz w:val="28"/>
        </w:rPr>
        <w:t>
      20. В разделе IV "Скот, фактически находящийся в хозяйстве (голов)" указываются данные о поголовье скота, птицы и прочих сельскохозяйственных животных.</w:t>
      </w:r>
    </w:p>
    <w:bookmarkEnd w:id="160"/>
    <w:bookmarkStart w:name="z163" w:id="161"/>
    <w:p>
      <w:pPr>
        <w:spacing w:after="0"/>
        <w:ind w:left="0"/>
        <w:jc w:val="both"/>
      </w:pPr>
      <w:r>
        <w:rPr>
          <w:rFonts w:ascii="Times New Roman"/>
          <w:b w:val="false"/>
          <w:i w:val="false"/>
          <w:color w:val="000000"/>
          <w:sz w:val="28"/>
        </w:rPr>
        <w:t>
      Подсчет производится путем пересчета скота в натуральном выражении в присутствии главы или совершеннолетнего члена домашнего хозяйства. Пересчет скота в натуральном выражении производится в то время дня, когда скот находится на усадьбе. Поголовье птицы вносится по опросу главы или совершеннолетнего члена этого домашнего хозяйства.</w:t>
      </w:r>
    </w:p>
    <w:bookmarkEnd w:id="161"/>
    <w:bookmarkStart w:name="z164" w:id="162"/>
    <w:p>
      <w:pPr>
        <w:spacing w:after="0"/>
        <w:ind w:left="0"/>
        <w:jc w:val="both"/>
      </w:pPr>
      <w:r>
        <w:rPr>
          <w:rFonts w:ascii="Times New Roman"/>
          <w:b w:val="false"/>
          <w:i w:val="false"/>
          <w:color w:val="000000"/>
          <w:sz w:val="28"/>
        </w:rPr>
        <w:t>
      В случае, если фактический пересчет осуществить невозможно, например, когда скот находится на отгоне или на пастбищах, данные о поголовье скота вносятся путем опроса главы или совершеннолетнего члена этого домашнего хозяйства.</w:t>
      </w:r>
    </w:p>
    <w:bookmarkEnd w:id="162"/>
    <w:bookmarkStart w:name="z165" w:id="163"/>
    <w:p>
      <w:pPr>
        <w:spacing w:after="0"/>
        <w:ind w:left="0"/>
        <w:jc w:val="both"/>
      </w:pPr>
      <w:r>
        <w:rPr>
          <w:rFonts w:ascii="Times New Roman"/>
          <w:b w:val="false"/>
          <w:i w:val="false"/>
          <w:color w:val="000000"/>
          <w:sz w:val="28"/>
        </w:rPr>
        <w:t xml:space="preserve">
      При учете скота выделяются виды животных и птицы в соответствии со "Справочником продукции (услуг) сельского, лесного и рыбного хозяйства" и "Справочником продукции животноводства, не входящей в справочник продукции (услуг) сельского, лесного и рыбного хозяйства" </w:t>
      </w:r>
    </w:p>
    <w:bookmarkEnd w:id="163"/>
    <w:bookmarkStart w:name="z166" w:id="164"/>
    <w:p>
      <w:pPr>
        <w:spacing w:after="0"/>
        <w:ind w:left="0"/>
        <w:jc w:val="both"/>
      </w:pPr>
      <w:r>
        <w:rPr>
          <w:rFonts w:ascii="Times New Roman"/>
          <w:b w:val="false"/>
          <w:i w:val="false"/>
          <w:color w:val="000000"/>
          <w:sz w:val="28"/>
        </w:rPr>
        <w:t>
      При заполнении данных по поголовью крупного рогатого скота следует иметь в виду, что к молочному стаду относятся такие породы, как черно-пестрая, голштинофризская, красная степная, аулиеатинская, айрширская, бурая латвийская. К мясному стаду относятся такие породы, как казахская белоголовая, аулиекольская, ангус, герефорд, обрак, шароле, лимузин, санта-гертруда, галловейская и калмыцкая. К молочно-мясному стаду относятся такие породы как алатауская, симментальская и швицкая. Беспородный скот относят к молочному или мясному стаду в зависимости от цели использования (получения мяса или молока), то есть если от коровы получают молоко для дальнейшего его потребления человеком или реализации, то таких коров относят к молочному стаду.</w:t>
      </w:r>
    </w:p>
    <w:bookmarkEnd w:id="164"/>
    <w:bookmarkStart w:name="z167" w:id="165"/>
    <w:p>
      <w:pPr>
        <w:spacing w:after="0"/>
        <w:ind w:left="0"/>
        <w:jc w:val="both"/>
      </w:pPr>
      <w:r>
        <w:rPr>
          <w:rFonts w:ascii="Times New Roman"/>
          <w:b w:val="false"/>
          <w:i w:val="false"/>
          <w:color w:val="000000"/>
          <w:sz w:val="28"/>
        </w:rPr>
        <w:t>
      В целях получения точных данных о численности скота лица, проводящие уточнение данных похозяйственного учета, обходят в период с 1 по 31 декабря и с 1 по 30 июня календарного года все без исключения домашние хозяйства на порученном им участке независимо от того, есть ли в этих домашних хозяйствах скот или нет, обратив при этом особое внимание на то, чтобы не были пропущены дворы на границах с соседним участком (населенным пунктом).</w:t>
      </w:r>
    </w:p>
    <w:bookmarkEnd w:id="165"/>
    <w:bookmarkStart w:name="z168" w:id="166"/>
    <w:p>
      <w:pPr>
        <w:spacing w:after="0"/>
        <w:ind w:left="0"/>
        <w:jc w:val="both"/>
      </w:pPr>
      <w:r>
        <w:rPr>
          <w:rFonts w:ascii="Times New Roman"/>
          <w:b w:val="false"/>
          <w:i w:val="false"/>
          <w:color w:val="000000"/>
          <w:sz w:val="28"/>
        </w:rPr>
        <w:t>
      В строке "Улов рыбы и других водных животных, кг" указывается количество рыбы и других водных животных в килограммах, выловленных членами домашнего хозяйства в естественной среде в течение года.</w:t>
      </w:r>
    </w:p>
    <w:bookmarkEnd w:id="166"/>
    <w:bookmarkStart w:name="z169" w:id="167"/>
    <w:p>
      <w:pPr>
        <w:spacing w:after="0"/>
        <w:ind w:left="0"/>
        <w:jc w:val="both"/>
      </w:pPr>
      <w:r>
        <w:rPr>
          <w:rFonts w:ascii="Times New Roman"/>
          <w:b w:val="false"/>
          <w:i w:val="false"/>
          <w:color w:val="000000"/>
          <w:sz w:val="28"/>
        </w:rPr>
        <w:t>
      21. В разделе V "Постройки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167"/>
    <w:bookmarkStart w:name="z170" w:id="168"/>
    <w:p>
      <w:pPr>
        <w:spacing w:after="0"/>
        <w:ind w:left="0"/>
        <w:jc w:val="both"/>
      </w:pPr>
      <w:r>
        <w:rPr>
          <w:rFonts w:ascii="Times New Roman"/>
          <w:b w:val="false"/>
          <w:i w:val="false"/>
          <w:color w:val="000000"/>
          <w:sz w:val="28"/>
        </w:rPr>
        <w:t xml:space="preserve">
      Показатели по постройкам вводятся в соответствии с Классификатором основных фондов (далее – КОФ),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Методологии.</w:t>
      </w:r>
    </w:p>
    <w:bookmarkEnd w:id="168"/>
    <w:bookmarkStart w:name="z171" w:id="169"/>
    <w:p>
      <w:pPr>
        <w:spacing w:after="0"/>
        <w:ind w:left="0"/>
        <w:jc w:val="both"/>
      </w:pPr>
      <w:r>
        <w:rPr>
          <w:rFonts w:ascii="Times New Roman"/>
          <w:b w:val="false"/>
          <w:i w:val="false"/>
          <w:color w:val="000000"/>
          <w:sz w:val="28"/>
        </w:rPr>
        <w:t>
      "Постройки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bookmarkEnd w:id="169"/>
    <w:bookmarkStart w:name="z172" w:id="170"/>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bookmarkEnd w:id="170"/>
    <w:bookmarkStart w:name="z173" w:id="171"/>
    <w:p>
      <w:pPr>
        <w:spacing w:after="0"/>
        <w:ind w:left="0"/>
        <w:jc w:val="both"/>
      </w:pPr>
      <w:r>
        <w:rPr>
          <w:rFonts w:ascii="Times New Roman"/>
          <w:b w:val="false"/>
          <w:i w:val="false"/>
          <w:color w:val="000000"/>
          <w:sz w:val="28"/>
        </w:rPr>
        <w:t>
      "Постройки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bookmarkEnd w:id="171"/>
    <w:bookmarkStart w:name="z174" w:id="172"/>
    <w:p>
      <w:pPr>
        <w:spacing w:after="0"/>
        <w:ind w:left="0"/>
        <w:jc w:val="both"/>
      </w:pPr>
      <w:r>
        <w:rPr>
          <w:rFonts w:ascii="Times New Roman"/>
          <w:b w:val="false"/>
          <w:i w:val="false"/>
          <w:color w:val="000000"/>
          <w:sz w:val="28"/>
        </w:rPr>
        <w:t>
      "Теплицы для выращивания" - указываются данные по площадям закрытого грунта под овощами, цветами и другими культурами. Площадь указывается в квадратных метрах.</w:t>
      </w:r>
    </w:p>
    <w:bookmarkEnd w:id="172"/>
    <w:bookmarkStart w:name="z175" w:id="173"/>
    <w:p>
      <w:pPr>
        <w:spacing w:after="0"/>
        <w:ind w:left="0"/>
        <w:jc w:val="both"/>
      </w:pPr>
      <w:r>
        <w:rPr>
          <w:rFonts w:ascii="Times New Roman"/>
          <w:b w:val="false"/>
          <w:i w:val="false"/>
          <w:color w:val="000000"/>
          <w:sz w:val="28"/>
        </w:rPr>
        <w:t>
      Все данные (сведения), записанные в тетради, должны быть внесены в ПО ЭПХУ в течение трех рабочих дней, а при обращении граждан – в день обращения.</w:t>
      </w:r>
    </w:p>
    <w:bookmarkEnd w:id="173"/>
    <w:bookmarkStart w:name="z176" w:id="174"/>
    <w:p>
      <w:pPr>
        <w:spacing w:after="0"/>
        <w:ind w:left="0"/>
        <w:jc w:val="left"/>
      </w:pPr>
      <w:r>
        <w:rPr>
          <w:rFonts w:ascii="Times New Roman"/>
          <w:b/>
          <w:i w:val="false"/>
          <w:color w:val="000000"/>
        </w:rPr>
        <w:t xml:space="preserve"> Глава 4. Порядок ведения записей по крестьянским или фермерским хозяйствам</w:t>
      </w:r>
    </w:p>
    <w:bookmarkEnd w:id="174"/>
    <w:bookmarkStart w:name="z177" w:id="175"/>
    <w:p>
      <w:pPr>
        <w:spacing w:after="0"/>
        <w:ind w:left="0"/>
        <w:jc w:val="both"/>
      </w:pPr>
      <w:r>
        <w:rPr>
          <w:rFonts w:ascii="Times New Roman"/>
          <w:b w:val="false"/>
          <w:i w:val="false"/>
          <w:color w:val="000000"/>
          <w:sz w:val="28"/>
        </w:rPr>
        <w:t>
      22. Похозяйственным учетом охватываются все КФХ, которые зарегистрированы на территории поселков, сел, сельских округов независимо от наличия у них построек, усадьбы и скота.</w:t>
      </w:r>
    </w:p>
    <w:bookmarkEnd w:id="175"/>
    <w:bookmarkStart w:name="z178" w:id="176"/>
    <w:p>
      <w:pPr>
        <w:spacing w:after="0"/>
        <w:ind w:left="0"/>
        <w:jc w:val="both"/>
      </w:pPr>
      <w:r>
        <w:rPr>
          <w:rFonts w:ascii="Times New Roman"/>
          <w:b w:val="false"/>
          <w:i w:val="false"/>
          <w:color w:val="000000"/>
          <w:sz w:val="28"/>
        </w:rPr>
        <w:t>
      В случае замены главы КФХ другим лицом из состава того же хозяйства (в связи со смертью или по другим причинам), заменяют фамилию, имя и отчество (при его наличии) прежнего главы КФХ и заносят нового главу со ссылкой на обосновывающий документ. В случае если КФХ зарегистрировано в форме личного предпринимательства производится замена ИИН.</w:t>
      </w:r>
    </w:p>
    <w:bookmarkEnd w:id="176"/>
    <w:bookmarkStart w:name="z179" w:id="177"/>
    <w:p>
      <w:pPr>
        <w:spacing w:after="0"/>
        <w:ind w:left="0"/>
        <w:jc w:val="both"/>
      </w:pPr>
      <w:r>
        <w:rPr>
          <w:rFonts w:ascii="Times New Roman"/>
          <w:b w:val="false"/>
          <w:i w:val="false"/>
          <w:color w:val="000000"/>
          <w:sz w:val="28"/>
        </w:rPr>
        <w:t>
      Если КФХ прекратило деятельность или все члены хозяйства выбывают на постоянное место жительства за пределы данного сельского округа (администрации), то его адресную часть закрывают, указывают дату и причину прекращения деятельности (банкротство, прекращение права частной собственности на земельный участок или права землепользования).</w:t>
      </w:r>
    </w:p>
    <w:bookmarkEnd w:id="177"/>
    <w:bookmarkStart w:name="z180" w:id="178"/>
    <w:p>
      <w:pPr>
        <w:spacing w:after="0"/>
        <w:ind w:left="0"/>
        <w:jc w:val="both"/>
      </w:pPr>
      <w:r>
        <w:rPr>
          <w:rFonts w:ascii="Times New Roman"/>
          <w:b w:val="false"/>
          <w:i w:val="false"/>
          <w:color w:val="000000"/>
          <w:sz w:val="28"/>
        </w:rPr>
        <w:t>
      В случае изменения местожительства главы КФХ на другую улицу или в другой населенный пункт, в строке "фактический адрес главы крестьянского или фермерского хозяйства" его прежний адрес заменяется новым адресом.</w:t>
      </w:r>
    </w:p>
    <w:bookmarkEnd w:id="178"/>
    <w:bookmarkStart w:name="z181" w:id="179"/>
    <w:p>
      <w:pPr>
        <w:spacing w:after="0"/>
        <w:ind w:left="0"/>
        <w:jc w:val="both"/>
      </w:pPr>
      <w:r>
        <w:rPr>
          <w:rFonts w:ascii="Times New Roman"/>
          <w:b w:val="false"/>
          <w:i w:val="false"/>
          <w:color w:val="000000"/>
          <w:sz w:val="28"/>
        </w:rPr>
        <w:t>
      Если КФХ разделилось на несколько хозяйств, то адресную часть прежнего хозяйства удаляют, заполняют причину: "разделилось на…" и проставляют номера и дату вновь выданных актов на владение землей. Затем создают в ПО ЭПХУ вновь созданные КФХ согласно акту на владение землей.</w:t>
      </w:r>
    </w:p>
    <w:bookmarkEnd w:id="179"/>
    <w:bookmarkStart w:name="z182" w:id="180"/>
    <w:p>
      <w:pPr>
        <w:spacing w:after="0"/>
        <w:ind w:left="0"/>
        <w:jc w:val="both"/>
      </w:pPr>
      <w:r>
        <w:rPr>
          <w:rFonts w:ascii="Times New Roman"/>
          <w:b w:val="false"/>
          <w:i w:val="false"/>
          <w:color w:val="000000"/>
          <w:sz w:val="28"/>
        </w:rPr>
        <w:t>
      Основным направлением деятельности КФХ является: растениеводство или животноводство или смешанное (растениеводство и животноводство).</w:t>
      </w:r>
    </w:p>
    <w:bookmarkEnd w:id="180"/>
    <w:bookmarkStart w:name="z183" w:id="181"/>
    <w:p>
      <w:pPr>
        <w:spacing w:after="0"/>
        <w:ind w:left="0"/>
        <w:jc w:val="both"/>
      </w:pPr>
      <w:r>
        <w:rPr>
          <w:rFonts w:ascii="Times New Roman"/>
          <w:b w:val="false"/>
          <w:i w:val="false"/>
          <w:color w:val="000000"/>
          <w:sz w:val="28"/>
        </w:rPr>
        <w:t>
      23. В разделе I "Земля, находящаяся в собственности, сданная (взятая) в аренду в пределах и вне пределов территории поселка, села, сельского округа на 1 января и на 1 июля календарного года" указывается площадь земли в гектарах с точностью до 0,1 гектара. В подразделе А раздела I указывается общая земельная площадь, полученная во владение или временное пользование. Информация заполняется на основании акта на право землепользования, полученного при регистрации КФХ.</w:t>
      </w:r>
    </w:p>
    <w:bookmarkEnd w:id="181"/>
    <w:bookmarkStart w:name="z184" w:id="182"/>
    <w:p>
      <w:pPr>
        <w:spacing w:after="0"/>
        <w:ind w:left="0"/>
        <w:jc w:val="both"/>
      </w:pPr>
      <w:r>
        <w:rPr>
          <w:rFonts w:ascii="Times New Roman"/>
          <w:b w:val="false"/>
          <w:i w:val="false"/>
          <w:color w:val="000000"/>
          <w:sz w:val="28"/>
        </w:rPr>
        <w:t xml:space="preserve">
      Строки "Сдано в аренду земли" и "Взято в аренду земли" указываются в том случае, если эта земля, или ее часть находится в собственности КФХ. Если земля взята в долгосрочную аренду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"Земельного кодекса" Республики Казахстан от 20 июня 2003 года, то информация в этих строках по данной земле не учитывается.</w:t>
      </w:r>
    </w:p>
    <w:bookmarkEnd w:id="182"/>
    <w:bookmarkStart w:name="z185" w:id="183"/>
    <w:p>
      <w:pPr>
        <w:spacing w:after="0"/>
        <w:ind w:left="0"/>
        <w:jc w:val="both"/>
      </w:pPr>
      <w:r>
        <w:rPr>
          <w:rFonts w:ascii="Times New Roman"/>
          <w:b w:val="false"/>
          <w:i w:val="false"/>
          <w:color w:val="000000"/>
          <w:sz w:val="28"/>
        </w:rPr>
        <w:t>
      В подразделе Б раздела I вводятся данные о посевах сельскохозяйственных культур (посевная площадь всего) под урожай текущего года путем опроса главы КФХ или его членов.</w:t>
      </w:r>
    </w:p>
    <w:bookmarkEnd w:id="183"/>
    <w:bookmarkStart w:name="z186" w:id="184"/>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bookmarkEnd w:id="184"/>
    <w:bookmarkStart w:name="z187" w:id="185"/>
    <w:p>
      <w:pPr>
        <w:spacing w:after="0"/>
        <w:ind w:left="0"/>
        <w:jc w:val="both"/>
      </w:pPr>
      <w:r>
        <w:rPr>
          <w:rFonts w:ascii="Times New Roman"/>
          <w:b w:val="false"/>
          <w:i w:val="false"/>
          <w:color w:val="000000"/>
          <w:sz w:val="28"/>
        </w:rPr>
        <w:t>
      По строке "Зерновые (за исключением риса) и бобовые культуры" включаются посевы сохранившихся озимых (пшеница, 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 зернобобовые), которые предназначены для использования в виде зерна. Зерновые культуры, предназначенные на другие цели (на зеленый корм, силос, сено), не включаются.</w:t>
      </w:r>
    </w:p>
    <w:bookmarkEnd w:id="185"/>
    <w:bookmarkStart w:name="z188" w:id="186"/>
    <w:p>
      <w:pPr>
        <w:spacing w:after="0"/>
        <w:ind w:left="0"/>
        <w:jc w:val="both"/>
      </w:pPr>
      <w:r>
        <w:rPr>
          <w:rFonts w:ascii="Times New Roman"/>
          <w:b w:val="false"/>
          <w:i w:val="false"/>
          <w:color w:val="000000"/>
          <w:sz w:val="28"/>
        </w:rPr>
        <w:t>
      Из строки "Зерновые (за исключением риса) и бобовые культуры" указываются посевы сохранившихся озимых зерновых культур и посеянным в отчетном году яровых зерновых и зернобобовых культур по видам (пшеница, кукуруза (маис), ячмень, рожь, овес, сорго (джугара), просо, гречиха, тритикале (пшенично-ржаной гибрид), смесь колосовых, овощи бобовые зеленые (свежие (из них выделить фасоль, горох), овощи бобовые сушеные (из них выделить фасоль, нут, чечевицу, горох).</w:t>
      </w:r>
    </w:p>
    <w:bookmarkEnd w:id="186"/>
    <w:bookmarkStart w:name="z189" w:id="187"/>
    <w:p>
      <w:pPr>
        <w:spacing w:after="0"/>
        <w:ind w:left="0"/>
        <w:jc w:val="both"/>
      </w:pPr>
      <w:r>
        <w:rPr>
          <w:rFonts w:ascii="Times New Roman"/>
          <w:b w:val="false"/>
          <w:i w:val="false"/>
          <w:color w:val="000000"/>
          <w:sz w:val="28"/>
        </w:rPr>
        <w:t>
      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bookmarkEnd w:id="187"/>
    <w:bookmarkStart w:name="z190" w:id="188"/>
    <w:p>
      <w:pPr>
        <w:spacing w:after="0"/>
        <w:ind w:left="0"/>
        <w:jc w:val="both"/>
      </w:pPr>
      <w:r>
        <w:rPr>
          <w:rFonts w:ascii="Times New Roman"/>
          <w:b w:val="false"/>
          <w:i w:val="false"/>
          <w:color w:val="000000"/>
          <w:sz w:val="28"/>
        </w:rPr>
        <w:t>
      По строке "Масличные культуры" указывается общая площадь посевов под масличными культурами.</w:t>
      </w:r>
    </w:p>
    <w:bookmarkEnd w:id="188"/>
    <w:bookmarkStart w:name="z191" w:id="189"/>
    <w:p>
      <w:pPr>
        <w:spacing w:after="0"/>
        <w:ind w:left="0"/>
        <w:jc w:val="both"/>
      </w:pPr>
      <w:r>
        <w:rPr>
          <w:rFonts w:ascii="Times New Roman"/>
          <w:b w:val="false"/>
          <w:i w:val="false"/>
          <w:color w:val="000000"/>
          <w:sz w:val="28"/>
        </w:rPr>
        <w:t>
      Из строки "Масличные культуры" указываются площади посевов по семенам льна-кудряша, горчицы, рапса озимого и ярового, подсолнечника, сафлора, бобы соевые, орехи земляные и другие.</w:t>
      </w:r>
    </w:p>
    <w:bookmarkEnd w:id="189"/>
    <w:bookmarkStart w:name="z192" w:id="190"/>
    <w:p>
      <w:pPr>
        <w:spacing w:after="0"/>
        <w:ind w:left="0"/>
        <w:jc w:val="both"/>
      </w:pPr>
      <w:r>
        <w:rPr>
          <w:rFonts w:ascii="Times New Roman"/>
          <w:b w:val="false"/>
          <w:i w:val="false"/>
          <w:color w:val="000000"/>
          <w:sz w:val="28"/>
        </w:rPr>
        <w:t>
      Посевы подсолнечника на силос не включаются и показываются по кормовым культурам.</w:t>
      </w:r>
    </w:p>
    <w:bookmarkEnd w:id="190"/>
    <w:bookmarkStart w:name="z193" w:id="191"/>
    <w:p>
      <w:pPr>
        <w:spacing w:after="0"/>
        <w:ind w:left="0"/>
        <w:jc w:val="both"/>
      </w:pPr>
      <w:r>
        <w:rPr>
          <w:rFonts w:ascii="Times New Roman"/>
          <w:b w:val="false"/>
          <w:i w:val="false"/>
          <w:color w:val="000000"/>
          <w:sz w:val="28"/>
        </w:rPr>
        <w:t>
      В строке "Рис необрушенный" указывают площадь земли под посевами риса.</w:t>
      </w:r>
    </w:p>
    <w:bookmarkEnd w:id="191"/>
    <w:bookmarkStart w:name="z194" w:id="192"/>
    <w:p>
      <w:pPr>
        <w:spacing w:after="0"/>
        <w:ind w:left="0"/>
        <w:jc w:val="both"/>
      </w:pPr>
      <w:r>
        <w:rPr>
          <w:rFonts w:ascii="Times New Roman"/>
          <w:b w:val="false"/>
          <w:i w:val="false"/>
          <w:color w:val="000000"/>
          <w:sz w:val="28"/>
        </w:rPr>
        <w:t>
      В строке "Овощи и бахчевые, корнеплоды и клубнеплоды" указываются общая площадь посевов под овощами и бахчевыми, корнеплодами и клубнеплодами.</w:t>
      </w:r>
    </w:p>
    <w:bookmarkEnd w:id="192"/>
    <w:bookmarkStart w:name="z195" w:id="193"/>
    <w:p>
      <w:pPr>
        <w:spacing w:after="0"/>
        <w:ind w:left="0"/>
        <w:jc w:val="both"/>
      </w:pPr>
      <w:r>
        <w:rPr>
          <w:rFonts w:ascii="Times New Roman"/>
          <w:b w:val="false"/>
          <w:i w:val="false"/>
          <w:color w:val="000000"/>
          <w:sz w:val="28"/>
        </w:rPr>
        <w:t>
      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bookmarkEnd w:id="193"/>
    <w:bookmarkStart w:name="z196" w:id="194"/>
    <w:p>
      <w:pPr>
        <w:spacing w:after="0"/>
        <w:ind w:left="0"/>
        <w:jc w:val="both"/>
      </w:pPr>
      <w:r>
        <w:rPr>
          <w:rFonts w:ascii="Times New Roman"/>
          <w:b w:val="false"/>
          <w:i w:val="false"/>
          <w:color w:val="000000"/>
          <w:sz w:val="28"/>
        </w:rPr>
        <w:t>
      В строке "Табак" указывается площадь под посевами табака.</w:t>
      </w:r>
    </w:p>
    <w:bookmarkEnd w:id="194"/>
    <w:bookmarkStart w:name="z197" w:id="195"/>
    <w:p>
      <w:pPr>
        <w:spacing w:after="0"/>
        <w:ind w:left="0"/>
        <w:jc w:val="both"/>
      </w:pPr>
      <w:r>
        <w:rPr>
          <w:rFonts w:ascii="Times New Roman"/>
          <w:b w:val="false"/>
          <w:i w:val="false"/>
          <w:color w:val="000000"/>
          <w:sz w:val="28"/>
        </w:rPr>
        <w:t>
      В строке "Хлопок очищенный или неочищенный от семян" указывается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w:t>
      </w:r>
    </w:p>
    <w:bookmarkEnd w:id="195"/>
    <w:bookmarkStart w:name="z198" w:id="196"/>
    <w:p>
      <w:pPr>
        <w:spacing w:after="0"/>
        <w:ind w:left="0"/>
        <w:jc w:val="both"/>
      </w:pPr>
      <w:r>
        <w:rPr>
          <w:rFonts w:ascii="Times New Roman"/>
          <w:b w:val="false"/>
          <w:i w:val="false"/>
          <w:color w:val="000000"/>
          <w:sz w:val="28"/>
        </w:rPr>
        <w:t>
      В строке "Культуры кормовые" указываются посевы всех кормовых культур.</w:t>
      </w:r>
    </w:p>
    <w:bookmarkEnd w:id="196"/>
    <w:bookmarkStart w:name="z199" w:id="197"/>
    <w:p>
      <w:pPr>
        <w:spacing w:after="0"/>
        <w:ind w:left="0"/>
        <w:jc w:val="both"/>
      </w:pPr>
      <w:r>
        <w:rPr>
          <w:rFonts w:ascii="Times New Roman"/>
          <w:b w:val="false"/>
          <w:i w:val="false"/>
          <w:color w:val="000000"/>
          <w:sz w:val="28"/>
        </w:rPr>
        <w:t>
      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(из них выделить суданскую траву) и зернобобовыми, кормовыми на силос (без кукурузы), кукурузой на корм, сеном (из него выделить однолетние и многолетние травы на сено (из него выделить семена люцерны)) и другие.</w:t>
      </w:r>
    </w:p>
    <w:bookmarkEnd w:id="197"/>
    <w:bookmarkStart w:name="z200" w:id="198"/>
    <w:p>
      <w:pPr>
        <w:spacing w:after="0"/>
        <w:ind w:left="0"/>
        <w:jc w:val="both"/>
      </w:pPr>
      <w:r>
        <w:rPr>
          <w:rFonts w:ascii="Times New Roman"/>
          <w:b w:val="false"/>
          <w:i w:val="false"/>
          <w:color w:val="000000"/>
          <w:sz w:val="28"/>
        </w:rPr>
        <w:t>
      В строке "Цветы" указываются данные по площадям под посевами цветов открытого грунта.</w:t>
      </w:r>
    </w:p>
    <w:bookmarkEnd w:id="198"/>
    <w:bookmarkStart w:name="z201" w:id="199"/>
    <w:p>
      <w:pPr>
        <w:spacing w:after="0"/>
        <w:ind w:left="0"/>
        <w:jc w:val="both"/>
      </w:pPr>
      <w:r>
        <w:rPr>
          <w:rFonts w:ascii="Times New Roman"/>
          <w:b w:val="false"/>
          <w:i w:val="false"/>
          <w:color w:val="000000"/>
          <w:sz w:val="28"/>
        </w:rPr>
        <w:t>
      В подразделе В раздела I заполняются данные по площадям многолетних культур: виноградники, яблони, груши, абрикосы, вишня, персики, сливы, ягоды и плоды (в том числе малина, земляника (клубника), смородина и другие), орехи и другие многолетние культуры.</w:t>
      </w:r>
    </w:p>
    <w:bookmarkEnd w:id="199"/>
    <w:bookmarkStart w:name="z202" w:id="200"/>
    <w:p>
      <w:pPr>
        <w:spacing w:after="0"/>
        <w:ind w:left="0"/>
        <w:jc w:val="both"/>
      </w:pPr>
      <w:r>
        <w:rPr>
          <w:rFonts w:ascii="Times New Roman"/>
          <w:b w:val="false"/>
          <w:i w:val="false"/>
          <w:color w:val="000000"/>
          <w:sz w:val="28"/>
        </w:rPr>
        <w:t>
      Данные о посевных площадях по КФХ включают в себя земли без учета приусадебного надела.</w:t>
      </w:r>
    </w:p>
    <w:bookmarkEnd w:id="200"/>
    <w:bookmarkStart w:name="z203" w:id="201"/>
    <w:p>
      <w:pPr>
        <w:spacing w:after="0"/>
        <w:ind w:left="0"/>
        <w:jc w:val="both"/>
      </w:pPr>
      <w:r>
        <w:rPr>
          <w:rFonts w:ascii="Times New Roman"/>
          <w:b w:val="false"/>
          <w:i w:val="false"/>
          <w:color w:val="000000"/>
          <w:sz w:val="28"/>
        </w:rPr>
        <w:t>
      24. В разделе II "Скот, являющийся личной собственностью хозяйства (голов)" указываются данные о поголовье скота, птицы и прочих сельскохозяйственных животных.</w:t>
      </w:r>
    </w:p>
    <w:bookmarkEnd w:id="201"/>
    <w:bookmarkStart w:name="z204" w:id="202"/>
    <w:p>
      <w:pPr>
        <w:spacing w:after="0"/>
        <w:ind w:left="0"/>
        <w:jc w:val="both"/>
      </w:pPr>
      <w:r>
        <w:rPr>
          <w:rFonts w:ascii="Times New Roman"/>
          <w:b w:val="false"/>
          <w:i w:val="false"/>
          <w:color w:val="000000"/>
          <w:sz w:val="28"/>
        </w:rPr>
        <w:t>
      Обход КФХ, опрос главы КФХ и пересчет скота в натуре производится в то время дня, когда скот находится на ферме (усадьбе). В случае, если фактический пересчет осуществить невозможно, данные о поголовье скота записывают путем опроса главы этого КФХ о фактическом наличии количества поголовья сельскохозяйственных животных. Учет скота производится по состоянию на 1 января и 1 июля календарного года.</w:t>
      </w:r>
    </w:p>
    <w:bookmarkEnd w:id="202"/>
    <w:bookmarkStart w:name="z205" w:id="203"/>
    <w:p>
      <w:pPr>
        <w:spacing w:after="0"/>
        <w:ind w:left="0"/>
        <w:jc w:val="both"/>
      </w:pPr>
      <w:r>
        <w:rPr>
          <w:rFonts w:ascii="Times New Roman"/>
          <w:b w:val="false"/>
          <w:i w:val="false"/>
          <w:color w:val="000000"/>
          <w:sz w:val="28"/>
        </w:rPr>
        <w:t>
      В общее количество скота по КФХ не включается поголовье, принадлежащее лично работнику этого или другого хозяйства и учтенное по домашнему хозяйству.</w:t>
      </w:r>
    </w:p>
    <w:bookmarkEnd w:id="203"/>
    <w:bookmarkStart w:name="z206" w:id="204"/>
    <w:p>
      <w:pPr>
        <w:spacing w:after="0"/>
        <w:ind w:left="0"/>
        <w:jc w:val="both"/>
      </w:pPr>
      <w:r>
        <w:rPr>
          <w:rFonts w:ascii="Times New Roman"/>
          <w:b w:val="false"/>
          <w:i w:val="false"/>
          <w:color w:val="000000"/>
          <w:sz w:val="28"/>
        </w:rPr>
        <w:t>
      При наличии такого скота руководитель КФХ передает специалисту местного исполнительного органа список граждан, скот которых находится в его стаде. Этот скот вносится по домашнему хозяйству, как скот населения.</w:t>
      </w:r>
    </w:p>
    <w:bookmarkEnd w:id="204"/>
    <w:bookmarkStart w:name="z207" w:id="205"/>
    <w:p>
      <w:pPr>
        <w:spacing w:after="0"/>
        <w:ind w:left="0"/>
        <w:jc w:val="both"/>
      </w:pPr>
      <w:r>
        <w:rPr>
          <w:rFonts w:ascii="Times New Roman"/>
          <w:b w:val="false"/>
          <w:i w:val="false"/>
          <w:color w:val="000000"/>
          <w:sz w:val="28"/>
        </w:rPr>
        <w:t>
      По каждому КФХ показывается весь скот, принадлежащий КФХ, независимо от того, находится ли он в отгоне на пастбищах или на передержке в другом КФХ.</w:t>
      </w:r>
    </w:p>
    <w:bookmarkEnd w:id="205"/>
    <w:bookmarkStart w:name="z208" w:id="206"/>
    <w:p>
      <w:pPr>
        <w:spacing w:after="0"/>
        <w:ind w:left="0"/>
        <w:jc w:val="both"/>
      </w:pPr>
      <w:r>
        <w:rPr>
          <w:rFonts w:ascii="Times New Roman"/>
          <w:b w:val="false"/>
          <w:i w:val="false"/>
          <w:color w:val="000000"/>
          <w:sz w:val="28"/>
        </w:rPr>
        <w:t>
      Если установлено, что КФХ передает скот на выращивание (откорм) домашнему хозяйству, то необходимо выяснить, не включено ли это количество скота в учете домашнего хозяйства.</w:t>
      </w:r>
    </w:p>
    <w:bookmarkEnd w:id="206"/>
    <w:bookmarkStart w:name="z209" w:id="207"/>
    <w:p>
      <w:pPr>
        <w:spacing w:after="0"/>
        <w:ind w:left="0"/>
        <w:jc w:val="both"/>
      </w:pPr>
      <w:r>
        <w:rPr>
          <w:rFonts w:ascii="Times New Roman"/>
          <w:b w:val="false"/>
          <w:i w:val="false"/>
          <w:color w:val="000000"/>
          <w:sz w:val="28"/>
        </w:rPr>
        <w:t>
      В случаях обнаружения таких фактов, специалист местного исполнительного органа, проводящий учет скота, вносит изменения в регистрационные записи домашнего хозяйства, то есть исключает этот скот из данных этого домашнего хозяйства.</w:t>
      </w:r>
    </w:p>
    <w:bookmarkEnd w:id="207"/>
    <w:bookmarkStart w:name="z210" w:id="208"/>
    <w:p>
      <w:pPr>
        <w:spacing w:after="0"/>
        <w:ind w:left="0"/>
        <w:jc w:val="both"/>
      </w:pPr>
      <w:r>
        <w:rPr>
          <w:rFonts w:ascii="Times New Roman"/>
          <w:b w:val="false"/>
          <w:i w:val="false"/>
          <w:color w:val="000000"/>
          <w:sz w:val="28"/>
        </w:rPr>
        <w:t>
      В этом случае следует еще раз проверить, включено ли это количество скота по КФХ.</w:t>
      </w:r>
    </w:p>
    <w:bookmarkEnd w:id="208"/>
    <w:bookmarkStart w:name="z211" w:id="209"/>
    <w:p>
      <w:pPr>
        <w:spacing w:after="0"/>
        <w:ind w:left="0"/>
        <w:jc w:val="both"/>
      </w:pPr>
      <w:r>
        <w:rPr>
          <w:rFonts w:ascii="Times New Roman"/>
          <w:b w:val="false"/>
          <w:i w:val="false"/>
          <w:color w:val="000000"/>
          <w:sz w:val="28"/>
        </w:rPr>
        <w:t>
      Если в КФХ содержится скот, который откармливается по договору, сведения о численности такого скота в регистрационных записях не учитываются.</w:t>
      </w:r>
    </w:p>
    <w:bookmarkEnd w:id="209"/>
    <w:bookmarkStart w:name="z212" w:id="210"/>
    <w:p>
      <w:pPr>
        <w:spacing w:after="0"/>
        <w:ind w:left="0"/>
        <w:jc w:val="both"/>
      </w:pPr>
      <w:r>
        <w:rPr>
          <w:rFonts w:ascii="Times New Roman"/>
          <w:b w:val="false"/>
          <w:i w:val="false"/>
          <w:color w:val="000000"/>
          <w:sz w:val="28"/>
        </w:rPr>
        <w:t>
      25. В разделе III"Постройки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210"/>
    <w:bookmarkStart w:name="z213" w:id="211"/>
    <w:p>
      <w:pPr>
        <w:spacing w:after="0"/>
        <w:ind w:left="0"/>
        <w:jc w:val="both"/>
      </w:pPr>
      <w:r>
        <w:rPr>
          <w:rFonts w:ascii="Times New Roman"/>
          <w:b w:val="false"/>
          <w:i w:val="false"/>
          <w:color w:val="000000"/>
          <w:sz w:val="28"/>
        </w:rPr>
        <w:t xml:space="preserve">
      Показатели по постройкам вводятся в соответствии с КОФ,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Методологии.</w:t>
      </w:r>
    </w:p>
    <w:bookmarkEnd w:id="211"/>
    <w:bookmarkStart w:name="z214" w:id="212"/>
    <w:p>
      <w:pPr>
        <w:spacing w:after="0"/>
        <w:ind w:left="0"/>
        <w:jc w:val="both"/>
      </w:pPr>
      <w:r>
        <w:rPr>
          <w:rFonts w:ascii="Times New Roman"/>
          <w:b w:val="false"/>
          <w:i w:val="false"/>
          <w:color w:val="000000"/>
          <w:sz w:val="28"/>
        </w:rPr>
        <w:t>
      "Постройки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bookmarkEnd w:id="212"/>
    <w:bookmarkStart w:name="z215" w:id="213"/>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bookmarkEnd w:id="213"/>
    <w:bookmarkStart w:name="z216" w:id="214"/>
    <w:p>
      <w:pPr>
        <w:spacing w:after="0"/>
        <w:ind w:left="0"/>
        <w:jc w:val="both"/>
      </w:pPr>
      <w:r>
        <w:rPr>
          <w:rFonts w:ascii="Times New Roman"/>
          <w:b w:val="false"/>
          <w:i w:val="false"/>
          <w:color w:val="000000"/>
          <w:sz w:val="28"/>
        </w:rPr>
        <w:t>
      "Постройки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bookmarkEnd w:id="214"/>
    <w:bookmarkStart w:name="z217" w:id="215"/>
    <w:p>
      <w:pPr>
        <w:spacing w:after="0"/>
        <w:ind w:left="0"/>
        <w:jc w:val="both"/>
      </w:pPr>
      <w:r>
        <w:rPr>
          <w:rFonts w:ascii="Times New Roman"/>
          <w:b w:val="false"/>
          <w:i w:val="false"/>
          <w:color w:val="000000"/>
          <w:sz w:val="28"/>
        </w:rPr>
        <w:t>
      "Теплицы для выращивания" – указываются данные по площадям закрытого грунта под овощами, цветами, грибами и другими культурами. Площадь указывается в квадратных метрах.</w:t>
      </w:r>
    </w:p>
    <w:bookmarkEnd w:id="215"/>
    <w:bookmarkStart w:name="z218" w:id="216"/>
    <w:p>
      <w:pPr>
        <w:spacing w:after="0"/>
        <w:ind w:left="0"/>
        <w:jc w:val="both"/>
      </w:pPr>
      <w:r>
        <w:rPr>
          <w:rFonts w:ascii="Times New Roman"/>
          <w:b w:val="false"/>
          <w:i w:val="false"/>
          <w:color w:val="000000"/>
          <w:sz w:val="28"/>
        </w:rPr>
        <w:t>
      Все данные (сведения), записанные в тетради, должны быть внесены в ПО ЭПХУ в течение трех рабочих дней, а при обращении главы КФХ – в день обращения.</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 xml:space="preserve">по ведению похозяйственного учета и форм </w:t>
            </w:r>
            <w:r>
              <w:br/>
            </w:r>
            <w:r>
              <w:rPr>
                <w:rFonts w:ascii="Times New Roman"/>
                <w:b w:val="false"/>
                <w:i w:val="false"/>
                <w:color w:val="000000"/>
                <w:sz w:val="20"/>
              </w:rPr>
              <w:t xml:space="preserve">организации ведения </w:t>
            </w:r>
            <w:r>
              <w:br/>
            </w:r>
            <w:r>
              <w:rPr>
                <w:rFonts w:ascii="Times New Roman"/>
                <w:b w:val="false"/>
                <w:i w:val="false"/>
                <w:color w:val="000000"/>
                <w:sz w:val="20"/>
              </w:rPr>
              <w:t>регистрационных записей</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1-қосымша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______________________________кенттің, ауылдың, ауылдық округтің атауы / </w:t>
      </w:r>
      <w:r>
        <w:rPr>
          <w:rFonts w:ascii="Times New Roman"/>
          <w:b w:val="false"/>
          <w:i/>
          <w:color w:val="000000"/>
          <w:sz w:val="28"/>
        </w:rPr>
        <w:t>наименование поселка, села, сельского округа</w:t>
      </w:r>
    </w:p>
    <w:bookmarkStart w:name="z220" w:id="217"/>
    <w:p>
      <w:pPr>
        <w:spacing w:after="0"/>
        <w:ind w:left="0"/>
        <w:jc w:val="left"/>
      </w:pPr>
      <w:r>
        <w:rPr>
          <w:rFonts w:ascii="Times New Roman"/>
          <w:b/>
          <w:i w:val="false"/>
          <w:color w:val="000000"/>
        </w:rPr>
        <w:t xml:space="preserve">              ҮЙ ШАРУАШЫЛЫҚТАРЫН ЕСЕПКЕ АЛУ № ____ ДӘПТЕРІ </w:t>
      </w:r>
      <w:r>
        <w:br/>
      </w:r>
      <w:r>
        <w:rPr>
          <w:rFonts w:ascii="Times New Roman"/>
          <w:b/>
          <w:i w:val="false"/>
          <w:color w:val="000000"/>
        </w:rPr>
        <w:t xml:space="preserve">             ТЕТРАДЬ УЧЕТА ДОМАШНИХ ХОЗЯЙСТВ №____                          2021 – 2025 жылдарға арналған </w:t>
      </w:r>
      <w:r>
        <w:br/>
      </w:r>
      <w:r>
        <w:rPr>
          <w:rFonts w:ascii="Times New Roman"/>
          <w:b/>
          <w:i w:val="false"/>
          <w:color w:val="000000"/>
        </w:rPr>
        <w:t xml:space="preserve">                               на 2021-2025 годы</w:t>
      </w:r>
    </w:p>
    <w:bookmarkEnd w:id="217"/>
    <w:p>
      <w:pPr>
        <w:spacing w:after="0"/>
        <w:ind w:left="0"/>
        <w:jc w:val="both"/>
      </w:pPr>
      <w:r>
        <w:rPr>
          <w:rFonts w:ascii="Times New Roman"/>
          <w:b w:val="false"/>
          <w:i w:val="false"/>
          <w:color w:val="000000"/>
          <w:sz w:val="28"/>
        </w:rPr>
        <w:t>
      Үй шаруашылығының дербес шоты ________________________</w:t>
      </w:r>
    </w:p>
    <w:p>
      <w:pPr>
        <w:spacing w:after="0"/>
        <w:ind w:left="0"/>
        <w:jc w:val="both"/>
      </w:pPr>
      <w:r>
        <w:rPr>
          <w:rFonts w:ascii="Times New Roman"/>
          <w:b w:val="false"/>
          <w:i w:val="false"/>
          <w:color w:val="000000"/>
          <w:sz w:val="28"/>
        </w:rPr>
        <w:t>
      Лицевой счет домашнего хозяйства</w:t>
      </w:r>
    </w:p>
    <w:p>
      <w:pPr>
        <w:spacing w:after="0"/>
        <w:ind w:left="0"/>
        <w:jc w:val="both"/>
      </w:pPr>
      <w:r>
        <w:rPr>
          <w:rFonts w:ascii="Times New Roman"/>
          <w:b w:val="false"/>
          <w:i w:val="false"/>
          <w:color w:val="000000"/>
          <w:sz w:val="28"/>
        </w:rPr>
        <w:t xml:space="preserve">
      Мекенжайдың тіркеу коды (МТК коды)/ Регистрационный код адреса (код РКА) </w:t>
      </w:r>
    </w:p>
    <w:p>
      <w:pPr>
        <w:spacing w:after="0"/>
        <w:ind w:left="0"/>
        <w:jc w:val="both"/>
      </w:pPr>
      <w:r>
        <w:rPr>
          <w:rFonts w:ascii="Times New Roman"/>
          <w:b w:val="false"/>
          <w:i w:val="false"/>
          <w:color w:val="000000"/>
          <w:sz w:val="28"/>
        </w:rPr>
        <w:t xml:space="preserve">үйдің/дома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43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пәтердің/квартиры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43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Мекенжайы:/ Адрес: ______________________________көшесі/ </w:t>
      </w:r>
    </w:p>
    <w:p>
      <w:pPr>
        <w:spacing w:after="0"/>
        <w:ind w:left="0"/>
        <w:jc w:val="both"/>
      </w:pPr>
      <w:r>
        <w:rPr>
          <w:rFonts w:ascii="Times New Roman"/>
          <w:b w:val="false"/>
          <w:i w:val="false"/>
          <w:color w:val="000000"/>
          <w:sz w:val="28"/>
        </w:rPr>
        <w:t>улица, үйдің №/ дом№ _____ пәтердің №/ кв. № _______</w:t>
      </w:r>
    </w:p>
    <w:p>
      <w:pPr>
        <w:spacing w:after="0"/>
        <w:ind w:left="0"/>
        <w:jc w:val="both"/>
      </w:pPr>
      <w:r>
        <w:rPr>
          <w:rFonts w:ascii="Times New Roman"/>
          <w:b w:val="false"/>
          <w:i w:val="false"/>
          <w:color w:val="000000"/>
          <w:sz w:val="28"/>
        </w:rPr>
        <w:t>
      Телефон ________________________________</w:t>
      </w:r>
    </w:p>
    <w:bookmarkStart w:name="z221" w:id="218"/>
    <w:p>
      <w:pPr>
        <w:spacing w:after="0"/>
        <w:ind w:left="0"/>
        <w:jc w:val="left"/>
      </w:pPr>
      <w:r>
        <w:rPr>
          <w:rFonts w:ascii="Times New Roman"/>
          <w:b/>
          <w:i w:val="false"/>
          <w:color w:val="000000"/>
        </w:rPr>
        <w:t xml:space="preserve"> I Үй шаруашылығы мүшелерінің тізімі/Список членов домашнего хозяйства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реттік нөмірі /</w:t>
            </w:r>
          </w:p>
          <w:p>
            <w:pPr>
              <w:spacing w:after="20"/>
              <w:ind w:left="20"/>
              <w:jc w:val="both"/>
            </w:pPr>
            <w:r>
              <w:rPr>
                <w:rFonts w:ascii="Times New Roman"/>
                <w:b w:val="false"/>
                <w:i w:val="false"/>
                <w:color w:val="000000"/>
                <w:sz w:val="20"/>
              </w:rPr>
              <w:t>
Порядковый номер члена домашнего хозяйства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Фамилия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Отчество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 1, әйел – 2)/ Пол (муж.- 1, жен.- 2)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үй шаруашылығы мүшесіне қатынасы / Отношение к члену домашнего хозяйства, записанному первым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адам – 1, әйелі/күйеуі –2, қызы/ұлы –3, анасы/әкесі –4, апасы/қарындасы/ағасы (інісі) –5, жұбайының (зайыбының) ата-анасы –6, келіні/жеңгесі/абысыны/күйеу баласы – 7, әжесі/атасы –8, немересі –9, туыстықтың басқа дәрежесі, жекжаттық –10, туыс емес – 11</w:t>
            </w:r>
          </w:p>
          <w:p>
            <w:pPr>
              <w:spacing w:after="20"/>
              <w:ind w:left="20"/>
              <w:jc w:val="both"/>
            </w:pPr>
            <w:r>
              <w:rPr>
                <w:rFonts w:ascii="Times New Roman"/>
                <w:b w:val="false"/>
                <w:i w:val="false"/>
                <w:color w:val="000000"/>
                <w:sz w:val="20"/>
              </w:rPr>
              <w:t>
лицо, записанное первым – 1, жена/муж – 2, дочь/сын – 3, мать/отец – 4, сестра/брат – 5, родители супруга(и) – 6, невеста/сноха/зять – 7, бабушка/дедушка – 8, внучка/внук – 9, другая степень родства/свойства – 10, не родственник –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Национальность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күнін көрсету керек /</w:t>
            </w:r>
          </w:p>
          <w:p>
            <w:pPr>
              <w:spacing w:after="20"/>
              <w:ind w:left="20"/>
              <w:jc w:val="both"/>
            </w:pPr>
            <w:r>
              <w:rPr>
                <w:rFonts w:ascii="Times New Roman"/>
                <w:b w:val="false"/>
                <w:i w:val="false"/>
                <w:color w:val="000000"/>
                <w:sz w:val="20"/>
              </w:rPr>
              <w:t>
Указать даты событий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смерти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 прибыл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 выбыл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елді мекенде уақытша тұрады / Временно проживает в данном населенном пункте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ауылдың, ауылдық округтың шегінен тыс уақытша кетуі туралы белгі/ Отметка о выбытии временно проживающих за пределы поселка, села, сельского округа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Уровень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 1, бастауыш – 2, негізгі орта – 3, жалпы орта – 4, бастауыш кәсіптік – 5, орта кәсіптік (арнайы)- 6, аяқталмаған жоғары – 7, жоғары – 8, бастауыш білімі жоқ – 9, сауатсыздар -0</w:t>
            </w:r>
          </w:p>
          <w:p>
            <w:pPr>
              <w:spacing w:after="20"/>
              <w:ind w:left="20"/>
              <w:jc w:val="both"/>
            </w:pPr>
            <w:r>
              <w:rPr>
                <w:rFonts w:ascii="Times New Roman"/>
                <w:b w:val="false"/>
                <w:i w:val="false"/>
                <w:color w:val="000000"/>
                <w:sz w:val="20"/>
              </w:rPr>
              <w:t>
дошкольное – 1, начальное – 2, основное среднее – 3, общее среднее – 4, начальное профессиональное – 5, среднее профессиональное (специальное) – 6, незаконченное высшее – 7, высшее – 8, нет начального – 9, неграмотные – 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p>
          <w:p>
            <w:pPr>
              <w:spacing w:after="20"/>
              <w:ind w:left="20"/>
              <w:jc w:val="both"/>
            </w:pPr>
            <w:r>
              <w:rPr>
                <w:rFonts w:ascii="Times New Roman"/>
                <w:b w:val="false"/>
                <w:i w:val="false"/>
                <w:color w:val="000000"/>
                <w:sz w:val="20"/>
              </w:rPr>
              <w:t>
Положение в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 істеуші -1, жұмыс беруші – 2, жеке негізде жұмыспен қамтылған -3, жеке қосалқы шаруашылықта өнімді сату (айырбастау) үшін өндірумен айналысатын жұмыспен қамтылған – 4, өндірістік кооператив мүшесі – 5, отбасылық кәсіпорынның (шаруашылықтың) еңбекақы төленбейтін жұмыскері – 6, жұмыссыз – 7, жұмыс күші құрамына кірмейтін адам – 8</w:t>
            </w:r>
          </w:p>
          <w:p>
            <w:pPr>
              <w:spacing w:after="20"/>
              <w:ind w:left="20"/>
              <w:jc w:val="both"/>
            </w:pPr>
            <w:r>
              <w:rPr>
                <w:rFonts w:ascii="Times New Roman"/>
                <w:b w:val="false"/>
                <w:i w:val="false"/>
                <w:color w:val="000000"/>
                <w:sz w:val="20"/>
              </w:rPr>
              <w:t>
работающий по найму -1, работодатель – 2, занятый на индивидуальной основе -3, занятый в личном подсобном хозяйстве производством продукции для продажи (обмена) – 4, член производственного кооператива – 5, неоплачиваемый работник семейного предприятия (хозяйства) – 6, безработный – 7, лицо, не входящее в состав рабочей силы –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негізгі қаражат көзі / Источники средств к существованию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жұмыстан табыс – 1, өз бетінше жұмыспен қамтылудан түскен табыс – 2, ауылшаруашылық өнімдерін сатудан түскен табыс – 3, оқушыларға арналған стипендиялар – 4, жасы бойынша зейнетақы – 5, мемлекеттік жәрдемақылар және басқа да әлеуметтік көмек түрлері – 6, туыстар мен таныстардан материалдық көмек – 7, меншіктен түскен табыс – 8, біреудің асырауындағы адам – 9, өзге – 10</w:t>
            </w:r>
          </w:p>
          <w:p>
            <w:pPr>
              <w:spacing w:after="20"/>
              <w:ind w:left="20"/>
              <w:jc w:val="both"/>
            </w:pPr>
            <w:r>
              <w:rPr>
                <w:rFonts w:ascii="Times New Roman"/>
                <w:b w:val="false"/>
                <w:i w:val="false"/>
                <w:color w:val="000000"/>
                <w:sz w:val="20"/>
              </w:rPr>
              <w:t>
доход от работ по найму – 1, доход от самостоятельной занятости – 2, доход от продажи сельхозпродукции – 3, стипендии для учащихся – 4, пенсии по возрасту – 5, государственные пособия и другие виды социальной помощи – 6, материальная помощь от родственников и знакомых – 7, доход от собственности – 8, иждивенец – 9, прочие – 10</w:t>
            </w:r>
          </w:p>
        </w:tc>
      </w:tr>
    </w:tbl>
    <w:bookmarkStart w:name="z222" w:id="219"/>
    <w:p>
      <w:pPr>
        <w:spacing w:after="0"/>
        <w:ind w:left="0"/>
        <w:jc w:val="left"/>
      </w:pPr>
      <w:r>
        <w:rPr>
          <w:rFonts w:ascii="Times New Roman"/>
          <w:b/>
          <w:i w:val="false"/>
          <w:color w:val="000000"/>
        </w:rPr>
        <w:t xml:space="preserve">                    II. Тұрғын үй жағдайлары/ Жилищные условия</w:t>
      </w:r>
    </w:p>
    <w:bookmarkEnd w:id="219"/>
    <w:p>
      <w:pPr>
        <w:spacing w:after="0"/>
        <w:ind w:left="0"/>
        <w:jc w:val="both"/>
      </w:pPr>
      <w:r>
        <w:rPr>
          <w:rFonts w:ascii="Times New Roman"/>
          <w:b w:val="false"/>
          <w:i w:val="false"/>
          <w:color w:val="000000"/>
          <w:sz w:val="28"/>
        </w:rPr>
        <w:t>
      Үйдің сәйкестендіру коды / Идентификационный код дома _____________________________ Пәтердің сәйкестендіру коды /</w:t>
      </w:r>
    </w:p>
    <w:p>
      <w:pPr>
        <w:spacing w:after="0"/>
        <w:ind w:left="0"/>
        <w:jc w:val="both"/>
      </w:pPr>
      <w:r>
        <w:rPr>
          <w:rFonts w:ascii="Times New Roman"/>
          <w:b w:val="false"/>
          <w:i w:val="false"/>
          <w:color w:val="000000"/>
          <w:sz w:val="28"/>
        </w:rPr>
        <w:t xml:space="preserve"> Идентификационный код квартиры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үйдің(пәтердің)типі</w:t>
            </w:r>
          </w:p>
          <w:p>
            <w:pPr>
              <w:spacing w:after="20"/>
              <w:ind w:left="20"/>
              <w:jc w:val="both"/>
            </w:pPr>
            <w:r>
              <w:rPr>
                <w:rFonts w:ascii="Times New Roman"/>
                <w:b w:val="false"/>
                <w:i w:val="false"/>
                <w:color w:val="000000"/>
                <w:sz w:val="20"/>
              </w:rPr>
              <w:t>
Тип жилого дома(квартиры)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одноквартирный (индивидуальный 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двухквартирный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пәтерлі/ трехквартирный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пәтерлі /четырехквартирный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пәтерлі / пятиквартирный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және одан көп пәтерлі / шести и более 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(пәтердің) жағдайы</w:t>
            </w:r>
          </w:p>
          <w:p>
            <w:pPr>
              <w:spacing w:after="20"/>
              <w:ind w:left="20"/>
              <w:jc w:val="both"/>
            </w:pPr>
            <w:r>
              <w:rPr>
                <w:rFonts w:ascii="Times New Roman"/>
                <w:b w:val="false"/>
                <w:i w:val="false"/>
                <w:color w:val="000000"/>
                <w:sz w:val="20"/>
              </w:rPr>
              <w:t>
Ситуация жилого дома(квартиры)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w:t>
            </w:r>
          </w:p>
          <w:p>
            <w:pPr>
              <w:spacing w:after="20"/>
              <w:ind w:left="20"/>
              <w:jc w:val="both"/>
            </w:pPr>
            <w:r>
              <w:rPr>
                <w:rFonts w:ascii="Times New Roman"/>
                <w:b w:val="false"/>
                <w:i w:val="false"/>
                <w:color w:val="000000"/>
                <w:sz w:val="20"/>
              </w:rPr>
              <w:t>
жилой дом(квартира)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жарамды/ пригодный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ветхий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аварийный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немесе иесіз/ пустующий или бесхозный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үй(пәтер) /</w:t>
            </w:r>
          </w:p>
          <w:p>
            <w:pPr>
              <w:spacing w:after="20"/>
              <w:ind w:left="20"/>
              <w:jc w:val="both"/>
            </w:pPr>
            <w:r>
              <w:rPr>
                <w:rFonts w:ascii="Times New Roman"/>
                <w:b w:val="false"/>
                <w:i w:val="false"/>
                <w:color w:val="000000"/>
                <w:sz w:val="20"/>
              </w:rPr>
              <w:t>
Дом (квартира) выбыл(а)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(ай, жыл)/ дата выбытия (месяц,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себебі/ причины выбытия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бойынша / по ветхости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апат / стихийное бедствие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 по другим причинам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авариялылығы бойынша / по аварийности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кеткен / брошен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тұрғын емеске қайта жабдықталған / переоборудовано из жилого в нежилой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 меншік түрі /</w:t>
            </w:r>
          </w:p>
          <w:p>
            <w:pPr>
              <w:spacing w:after="20"/>
              <w:ind w:left="20"/>
              <w:jc w:val="both"/>
            </w:pPr>
            <w:r>
              <w:rPr>
                <w:rFonts w:ascii="Times New Roman"/>
                <w:b w:val="false"/>
                <w:i w:val="false"/>
                <w:color w:val="000000"/>
                <w:sz w:val="20"/>
              </w:rPr>
              <w:t>
Вид собственности жилого дома (квартиры)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частная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государственная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/ведомственная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служебная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басқа түрлері / другая форма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мөлшері шаршы м /</w:t>
            </w:r>
          </w:p>
          <w:p>
            <w:pPr>
              <w:spacing w:after="20"/>
              <w:ind w:left="20"/>
              <w:jc w:val="both"/>
            </w:pPr>
            <w:r>
              <w:rPr>
                <w:rFonts w:ascii="Times New Roman"/>
                <w:b w:val="false"/>
                <w:i w:val="false"/>
                <w:color w:val="000000"/>
                <w:sz w:val="20"/>
              </w:rPr>
              <w:t>
Размер площади, в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жилая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 / Количество комнат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(иә/жоқ)/ Благоустройство (да/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 электричество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су құбыры/ водопровод в доме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сыртындағы су құбыры/ водопровод вне дома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құдықпен, колонкамен немесе басқалар/ колодец, колонка или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жеткізу/ доставка питьевой 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канализация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центральная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центральное отопление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жылыту (жеке қондырғылардан, қазндықтардан жылыту) /автономная отопление (от инд. установок)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 </w:t>
            </w:r>
          </w:p>
          <w:p>
            <w:pPr>
              <w:spacing w:after="20"/>
              <w:ind w:left="20"/>
              <w:jc w:val="both"/>
            </w:pPr>
            <w:r>
              <w:rPr>
                <w:rFonts w:ascii="Times New Roman"/>
                <w:b w:val="false"/>
                <w:i w:val="false"/>
                <w:color w:val="000000"/>
                <w:sz w:val="20"/>
              </w:rPr>
              <w:t>
печное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жанармаймен /на твердом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жанармаймен /на жидком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 на газу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 от электричества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көздерiнен /от возобновляемых источников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 / энергия солнечного излучения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 / энергия ветра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отыны /топливо из органических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ванна немесе себезгі/ стационарнаяванна или душ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w:t>
            </w:r>
          </w:p>
          <w:p>
            <w:pPr>
              <w:spacing w:after="20"/>
              <w:ind w:left="20"/>
              <w:jc w:val="both"/>
            </w:pPr>
            <w:r>
              <w:rPr>
                <w:rFonts w:ascii="Times New Roman"/>
                <w:b w:val="false"/>
                <w:i w:val="false"/>
                <w:color w:val="000000"/>
                <w:sz w:val="20"/>
              </w:rPr>
              <w:t>
горячее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центральное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ысытқыштан / от индивидуальных водонагревателей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газ (табиғи)/ газ сетевой (природный)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газ (баллондағы, газголдерде.) / газ сжиженный (в баллонах, газгольдерах)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еденүсті электр плитасымен/ электроплита напольная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материалдары/ Материалы наружных стен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1-Кірпіш, тас / Кирпич, камень, 2-Ірі панельді / Крупнопанельный, 3-Қаңқа-панельді / Каркасно – панельный, 4-Көлемді-блокты / Объемно-блочный, 5-Ірі блокты / Крупноблочный, 6-Ағаш, шпалдар / Дерево, шпалы, 7-Монолитті бетон (темір бетон) / Монолитный бетон (железобетон), 8-Ұяшықты бетон / Ячеистый бетон, 9-Саман / Саман, 10-Қаңқа-қамысты / Каркасно-камышитовый, 11-Басқа қабырға материалдары / Другие стеновые материалы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Год ввода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20"/>
    <w:p>
      <w:pPr>
        <w:spacing w:after="0"/>
        <w:ind w:left="0"/>
        <w:jc w:val="left"/>
      </w:pPr>
      <w:r>
        <w:rPr>
          <w:rFonts w:ascii="Times New Roman"/>
          <w:b/>
          <w:i w:val="false"/>
          <w:color w:val="000000"/>
        </w:rPr>
        <w:t xml:space="preserve"> III. Жеке меншіктегі және пайдаланудағы жерлер / Земля, находящаяся в личной собственности и пользовании</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қаңтарғажәне 1 шілдеге жеке меншікке жататын барлық жер, шаршы м.</w:t>
            </w:r>
          </w:p>
          <w:p>
            <w:pPr>
              <w:spacing w:after="20"/>
              <w:ind w:left="20"/>
              <w:jc w:val="both"/>
            </w:pPr>
            <w:r>
              <w:rPr>
                <w:rFonts w:ascii="Times New Roman"/>
                <w:b w:val="false"/>
                <w:i w:val="false"/>
                <w:color w:val="000000"/>
                <w:sz w:val="20"/>
              </w:rPr>
              <w:t>
Всего земли, находящейся в личной собственности на1 января и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w:t>
            </w:r>
          </w:p>
          <w:p>
            <w:pPr>
              <w:spacing w:after="20"/>
              <w:ind w:left="20"/>
              <w:jc w:val="both"/>
            </w:pPr>
            <w:r>
              <w:rPr>
                <w:rFonts w:ascii="Times New Roman"/>
                <w:b w:val="false"/>
                <w:i w:val="false"/>
                <w:color w:val="000000"/>
                <w:sz w:val="20"/>
              </w:rPr>
              <w:t>
под сельскохозяйственными угодьями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 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басқа да жер иелерінен қолданысқа алынған барлық жер, шаршы м.</w:t>
            </w:r>
          </w:p>
          <w:p>
            <w:pPr>
              <w:spacing w:after="20"/>
              <w:ind w:left="20"/>
              <w:jc w:val="both"/>
            </w:pPr>
            <w:r>
              <w:rPr>
                <w:rFonts w:ascii="Times New Roman"/>
                <w:b w:val="false"/>
                <w:i w:val="false"/>
                <w:color w:val="000000"/>
                <w:sz w:val="20"/>
              </w:rPr>
              <w:t>
Б. Всего земли, взятой в пользование у других землевладельцев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Егістіктердің барлық алаңынан (4 және 11 жолдардың соммасынан): / Из общей площади пашни (из суммы строк 4 и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шілдедегі барлық егістік алаңы, шаршы м. / В. Посевная площадь всего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 (джугара)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 /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үрмебұршақ /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ярового(кольза)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 семена сурепки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 капуста цветная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 / бахчевые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сүдан шөбі / суданская трава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продукция из многолетних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себілген көпжылдық шөптің шабылатын алқабы / укосная площадь многолетних трав посева прошлых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Из общей площади многолетних насаждений (из строки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жылғы дақылдар/Г. Культуры многолетние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/Ягоды и 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21"/>
    <w:p>
      <w:pPr>
        <w:spacing w:after="0"/>
        <w:ind w:left="0"/>
        <w:jc w:val="left"/>
      </w:pPr>
      <w:r>
        <w:rPr>
          <w:rFonts w:ascii="Times New Roman"/>
          <w:b/>
          <w:i w:val="false"/>
          <w:color w:val="000000"/>
        </w:rPr>
        <w:t xml:space="preserve"> IV. Шаруашылықтың жеке меншігі болып табылатын мал (басы)/Скот, фактически находящийся в хозяйстве (голов)</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коровы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быки-производители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тірі,бас / Овцы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бас/ Козы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құсбас / Домашняя птица живая,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22"/>
    <w:p>
      <w:pPr>
        <w:spacing w:after="0"/>
        <w:ind w:left="0"/>
        <w:jc w:val="left"/>
      </w:pPr>
      <w:r>
        <w:rPr>
          <w:rFonts w:ascii="Times New Roman"/>
          <w:b/>
          <w:i w:val="false"/>
          <w:color w:val="000000"/>
        </w:rPr>
        <w:t xml:space="preserve"> V. 1 қаңтарға ауыл шаруашылығы өнімдерін сақтауға және малдарды ұстауға арналған құрылыстар, басқа да құрылыстар/ Постройки для хранения сельскохозяйственной продукции и содержания скота, другие постройки на 1 января</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құрылыстар/Постройки для хранения сельскохозяйственной продукции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құрылыстар/Постройки для содержания сельскохозяйственных животных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жылыжайлар/Теплицы для выращивания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 xml:space="preserve">по ведению похозяйственного учета и форм </w:t>
            </w:r>
            <w:r>
              <w:br/>
            </w:r>
            <w:r>
              <w:rPr>
                <w:rFonts w:ascii="Times New Roman"/>
                <w:b w:val="false"/>
                <w:i w:val="false"/>
                <w:color w:val="000000"/>
                <w:sz w:val="20"/>
              </w:rPr>
              <w:t xml:space="preserve">организации ведения </w:t>
            </w:r>
            <w:r>
              <w:br/>
            </w:r>
            <w:r>
              <w:rPr>
                <w:rFonts w:ascii="Times New Roman"/>
                <w:b w:val="false"/>
                <w:i w:val="false"/>
                <w:color w:val="000000"/>
                <w:sz w:val="20"/>
              </w:rPr>
              <w:t>регистрационных записей</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2-қосымша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___________________________________________________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___________________________________кенттің, ауылдың, ауылдық округтің атауы / </w:t>
      </w:r>
      <w:r>
        <w:rPr>
          <w:rFonts w:ascii="Times New Roman"/>
          <w:b w:val="false"/>
          <w:i/>
          <w:color w:val="000000"/>
          <w:sz w:val="28"/>
        </w:rPr>
        <w:t>наименование поселка, села, сельского округа</w:t>
      </w:r>
    </w:p>
    <w:bookmarkStart w:name="z227" w:id="223"/>
    <w:p>
      <w:pPr>
        <w:spacing w:after="0"/>
        <w:ind w:left="0"/>
        <w:jc w:val="left"/>
      </w:pPr>
      <w:r>
        <w:rPr>
          <w:rFonts w:ascii="Times New Roman"/>
          <w:b/>
          <w:i w:val="false"/>
          <w:color w:val="000000"/>
        </w:rPr>
        <w:t xml:space="preserve"> Шаруа немесе фермер қожалықтарының 2021–2025 жылдарға арналған № ____ есепке алу дәптері Тетрадь учета крестьянских или фермерских хозяйств № ___ на 2021–2025 годы</w:t>
      </w:r>
    </w:p>
    <w:bookmarkEnd w:id="223"/>
    <w:p>
      <w:pPr>
        <w:spacing w:after="0"/>
        <w:ind w:left="0"/>
        <w:jc w:val="both"/>
      </w:pPr>
      <w:r>
        <w:rPr>
          <w:rFonts w:ascii="Times New Roman"/>
          <w:b w:val="false"/>
          <w:i w:val="false"/>
          <w:color w:val="000000"/>
          <w:sz w:val="28"/>
        </w:rPr>
        <w:t xml:space="preserve">
      Бизнес-сәйкестендіру нөмірі (БСН) / Жеке сәйкестендіру нөмірі (ЖСН) </w:t>
      </w:r>
    </w:p>
    <w:p>
      <w:pPr>
        <w:spacing w:after="0"/>
        <w:ind w:left="0"/>
        <w:jc w:val="both"/>
      </w:pPr>
      <w:r>
        <w:rPr>
          <w:rFonts w:ascii="Times New Roman"/>
          <w:b w:val="false"/>
          <w:i w:val="false"/>
          <w:color w:val="000000"/>
          <w:sz w:val="28"/>
        </w:rPr>
        <w:t xml:space="preserve">
      Бизнес идентификационный номер (БИН) / Индивидуальный идентификационный номер (ИИН) </w:t>
      </w:r>
    </w:p>
    <w:p>
      <w:pPr>
        <w:spacing w:after="0"/>
        <w:ind w:left="0"/>
        <w:jc w:val="both"/>
      </w:pPr>
      <w:r>
        <w:drawing>
          <wp:inline distT="0" distB="0" distL="0" distR="0">
            <wp:extent cx="334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 немесе фермер қожалығының атауы ________________________________________________________________________________________</w:t>
      </w:r>
    </w:p>
    <w:p>
      <w:pPr>
        <w:spacing w:after="0"/>
        <w:ind w:left="0"/>
        <w:jc w:val="both"/>
      </w:pPr>
      <w:r>
        <w:rPr>
          <w:rFonts w:ascii="Times New Roman"/>
          <w:b w:val="false"/>
          <w:i w:val="false"/>
          <w:color w:val="000000"/>
          <w:sz w:val="28"/>
        </w:rPr>
        <w:t>
      Наименование крестьянского или фермерского хозяйства</w:t>
      </w:r>
    </w:p>
    <w:p>
      <w:pPr>
        <w:spacing w:after="0"/>
        <w:ind w:left="0"/>
        <w:jc w:val="both"/>
      </w:pPr>
      <w:r>
        <w:rPr>
          <w:rFonts w:ascii="Times New Roman"/>
          <w:b w:val="false"/>
          <w:i w:val="false"/>
          <w:color w:val="000000"/>
          <w:sz w:val="28"/>
        </w:rPr>
        <w:t>
      Шаруа немесе фермер қожалығының нақты мекенжайы ______________________________________________________________________________</w:t>
      </w:r>
    </w:p>
    <w:p>
      <w:pPr>
        <w:spacing w:after="0"/>
        <w:ind w:left="0"/>
        <w:jc w:val="both"/>
      </w:pPr>
      <w:r>
        <w:rPr>
          <w:rFonts w:ascii="Times New Roman"/>
          <w:b w:val="false"/>
          <w:i w:val="false"/>
          <w:color w:val="000000"/>
          <w:sz w:val="28"/>
        </w:rPr>
        <w:t>
      Фактический адрес крестьянского или фермерского хозяйства</w:t>
      </w:r>
    </w:p>
    <w:p>
      <w:pPr>
        <w:spacing w:after="0"/>
        <w:ind w:left="0"/>
        <w:jc w:val="left"/>
      </w:pPr>
      <w:r>
        <w:rPr>
          <w:rFonts w:ascii="Times New Roman"/>
          <w:b/>
          <w:i w:val="false"/>
          <w:color w:val="000000"/>
        </w:rPr>
        <w:t xml:space="preserve"> 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 және 1 шілдеге жеке меншікке жататын, барлық жер, га(0,1-ге дейінгі дәлдікпен) / А. Всего земли, находящейся в личной собственности на 1 январяи на 1 июля, га (с точностью 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 / под сельскохозяйственными угодьями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 / 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(3-жолдан) / сдано в аренду земли (из строки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 (3-жолдан) / взято в аренду земли (из строки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егістік алаңы, барлығы, га (0,1-ге дейінгі дәлдікпен) / Б. Посевная площадь всего на 1 июля, га (с точностью 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 (жаңа піскен) /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 /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 (кольза)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семена сурепки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қырыққабаты / капуста цветная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 бахчевые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 / трава суданская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 продукция из многолетних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өкен жылдары себілген көпжылдық шөптің шабылатын алқабы / укосная площадь многолетних трав посева прошлых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 Из общей площади многолетних насаждений (из строки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Көп жылғы дақылдар / В. Культуры многолетние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 Ягоды и 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24"/>
    <w:p>
      <w:pPr>
        <w:spacing w:after="0"/>
        <w:ind w:left="0"/>
        <w:jc w:val="left"/>
      </w:pPr>
      <w:r>
        <w:rPr>
          <w:rFonts w:ascii="Times New Roman"/>
          <w:b/>
          <w:i w:val="false"/>
          <w:color w:val="000000"/>
        </w:rPr>
        <w:t xml:space="preserve"> II. Шаруашылықтың жеке меншігі болып табылатын мал (басы) / Скот, являющийся личной собственностью хозяйства (голов)</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 коровы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 быки-производители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тірі,барлығы / Овцы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 Козы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 саны / Домашняя птица живая,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хозяйствах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25"/>
    <w:p>
      <w:pPr>
        <w:spacing w:after="0"/>
        <w:ind w:left="0"/>
        <w:jc w:val="left"/>
      </w:pPr>
      <w:r>
        <w:rPr>
          <w:rFonts w:ascii="Times New Roman"/>
          <w:b/>
          <w:i w:val="false"/>
          <w:color w:val="000000"/>
        </w:rPr>
        <w:t xml:space="preserve"> III. 1 қаңтарыға ауыл шаруашылығы өнімдерін сақтауға және малдарды ұстауға арналған құрылыстар, басқа да құрылыстар / Постройки для хранения сельскохозяйственной продукции и содержания скота, другие постройки на 1 января</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 / Постройки для хранения сельскохозяйственной продукции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 / Постройки для содержания сельскохозяйственных животных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 / Теплицы для выращивания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грибов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31" w:id="226"/>
    <w:p>
      <w:pPr>
        <w:spacing w:after="0"/>
        <w:ind w:left="0"/>
        <w:jc w:val="left"/>
      </w:pPr>
      <w:r>
        <w:rPr>
          <w:rFonts w:ascii="Times New Roman"/>
          <w:b/>
          <w:i w:val="false"/>
          <w:color w:val="000000"/>
        </w:rPr>
        <w:t xml:space="preserve"> Журнал обращений по уточнению данных похозяйственного учета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наличии) обращающегося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Причина обращения (наименование изменяемых данных,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Количество (площадь дома, земли, посевов, поголовья скота, птицы и другие)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внесений корректировок в ПО ЭПХУ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Подпись должностного лица Акимата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p>
      <w:pPr>
        <w:spacing w:after="0"/>
        <w:ind w:left="0"/>
        <w:jc w:val="left"/>
      </w:pPr>
      <w:r>
        <w:rPr>
          <w:rFonts w:ascii="Times New Roman"/>
          <w:b/>
          <w:i w:val="false"/>
          <w:color w:val="000000"/>
        </w:rPr>
        <w:t xml:space="preserve"> Классификатор национальностей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 крымские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Негидальцы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Ульта (Орки)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Рутульцы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горские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грузинские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среднеазиатские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указавшие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 (Якуты)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p>
      <w:pPr>
        <w:spacing w:after="0"/>
        <w:ind w:left="0"/>
        <w:jc w:val="left"/>
      </w:pPr>
      <w:r>
        <w:rPr>
          <w:rFonts w:ascii="Times New Roman"/>
          <w:b/>
          <w:i w:val="false"/>
          <w:color w:val="000000"/>
        </w:rPr>
        <w:t xml:space="preserve"> Справочник уровня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или учится в организациях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предшкольную подготовку к обучению в школе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начальную общеобразовательную школу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4 класса в 1972/73-1988/89 учебные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5-7 классов в любом году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4-6 классов в любом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7 классов в 1962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8 классов в 1990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неполную среднюю школу (семилетнюю) в 1961 году и ранее или 7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восьмилетнюю школу в 1963-1989 годах или 8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девятилетнюю школу в 1990-1992 годах или 9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основную общеобразовательную школу в 1993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5-9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10-11 (12)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организации начального профессионального образования, кроме лиц с общим средним образованием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8 класса в 1961-63 учебном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9 класса в 1988-90 учебном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10-11 (12)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организации начального профессионального образования, кроме лиц с общим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10-11 классов в общеобразовательных школах, лицеях, гимназиях и специализированных школах для одаренных детей и другие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организации начального профессионального образования (профессиональное училище, профессиональный лицей – центр непрерывного образования, техническую школу (горно-механическую, мореходную, лесотехническую и др.), получившие рабочие профессии, а также профессионально-техническое училище (ПТУ) или техническое училище. Кроме того, лицам, окончившим профессионально-техническое учебное заведение и получившим, наряду с профессией, аттестат о среднем образовании или получившим профессию на базе среднего образования, отмечается еще метка "Общее среднее", другим лицам – тот уровень образования, который они имели до поступления в это учебное заведение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учебные заведения, не дающие общего среднего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тому подобное), отмечается образование, полученное ими до поступления в эти учебные заведения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(специальное)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техникум, училище в области культуры и искусства и колледжи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Обучаюшиеся в ВУЗе и прошедший половину или более половины срока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Обучавшийся год и более в ВУЗе при наличии справки о незаконченном высшем образовании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Проучившийся в ВУЗе менее половины срока обучения, отмечается тот код уровня образования, который он имел до поступления в ВУЗ, то есть "среднее специальное" либо "общее среднее"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ВУЗ: академию; университет; институт и приравненные к ним (консерватория, высшая школа, высшее военное училище)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начального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окончил начальную общеобразовательную школу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1, 2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1-4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1-3 классов в любом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4 класса в 1971/72 году и ранее, в 1989/90 учебном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обучавшийся в школе, но умеющий читать и писать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неграмотные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умеющие читать и писать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p>
      <w:pPr>
        <w:spacing w:after="0"/>
        <w:ind w:left="0"/>
        <w:jc w:val="left"/>
      </w:pPr>
      <w:r>
        <w:rPr>
          <w:rFonts w:ascii="Times New Roman"/>
          <w:b/>
          <w:i w:val="false"/>
          <w:color w:val="000000"/>
        </w:rPr>
        <w:t xml:space="preserve"> Перечень положении в занятости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работающий по найму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работающее по трудовому договору (договору найма) письменному или устному, за оплату (вознаграждение) в денежной или натуральной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нанимающие одного или нескольких наемных работников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 на индивидуальной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ненанимающее на постоянной основе наемных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 в личном подсобном хозяйстве производством продукции для продажи (обмена)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осуществляющие сельскохозяйственную деятельность (включая уход за скотом) на своих личных подсобных хозяйствах, связанную с производством продукции для продажи (обмена)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производственного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являющиеся членом кооператива, занимающегося предпринимательской деятельностью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неоплачиваемый работник семейного предприятия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работающее без вознаграждения на предприятии (в хозяйстве), управляемом родственным лицом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которое отвечает одновременно трем критериям:</w:t>
            </w:r>
          </w:p>
          <w:p>
            <w:pPr>
              <w:spacing w:after="20"/>
              <w:ind w:left="20"/>
              <w:jc w:val="both"/>
            </w:pPr>
            <w:r>
              <w:rPr>
                <w:rFonts w:ascii="Times New Roman"/>
                <w:b w:val="false"/>
                <w:i w:val="false"/>
                <w:color w:val="000000"/>
                <w:sz w:val="20"/>
              </w:rPr>
              <w:t>
не имеет работы;</w:t>
            </w:r>
          </w:p>
          <w:p>
            <w:pPr>
              <w:spacing w:after="20"/>
              <w:ind w:left="20"/>
              <w:jc w:val="both"/>
            </w:pPr>
            <w:r>
              <w:rPr>
                <w:rFonts w:ascii="Times New Roman"/>
                <w:b w:val="false"/>
                <w:i w:val="false"/>
                <w:color w:val="000000"/>
                <w:sz w:val="20"/>
              </w:rPr>
              <w:t xml:space="preserve">
 активно ищет работу; </w:t>
            </w:r>
          </w:p>
          <w:p>
            <w:pPr>
              <w:spacing w:after="20"/>
              <w:ind w:left="20"/>
              <w:jc w:val="both"/>
            </w:pPr>
            <w:r>
              <w:rPr>
                <w:rFonts w:ascii="Times New Roman"/>
                <w:b w:val="false"/>
                <w:i w:val="false"/>
                <w:color w:val="000000"/>
                <w:sz w:val="20"/>
              </w:rPr>
              <w:t>
 готово приступить к работе, если появится возможность трудоустройства.</w:t>
            </w:r>
          </w:p>
          <w:p>
            <w:pPr>
              <w:spacing w:after="20"/>
              <w:ind w:left="20"/>
              <w:jc w:val="both"/>
            </w:pPr>
            <w:r>
              <w:rPr>
                <w:rFonts w:ascii="Times New Roman"/>
                <w:b w:val="false"/>
                <w:i w:val="false"/>
                <w:color w:val="000000"/>
                <w:sz w:val="20"/>
              </w:rPr>
              <w:t>
При этом необходимо учитывать, что понятие "без работы" означает, что человек совершенно не работал (даже в течение одного часа в неделю).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не входящее в состав рабочей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не входящее в состав рабочей силы, – физическое лицо в возрасте 15 лет и старше, которое не является занятым или безработным в течение рассматриваемого отчетного периода, включая тех, кто не был активен по следующим причинам: посещение учебного заведения (дневная форма обучения), выполнение домашних обязанностей, пожилой возраст (находятся на пенсии), инвалидность и другие причины.</w:t>
            </w:r>
          </w:p>
        </w:tc>
      </w:tr>
    </w:tbl>
    <w:p>
      <w:pPr>
        <w:spacing w:after="0"/>
        <w:ind w:left="0"/>
        <w:jc w:val="both"/>
      </w:pPr>
      <w:r>
        <w:rPr>
          <w:rFonts w:ascii="Times New Roman"/>
          <w:b w:val="false"/>
          <w:i w:val="false"/>
          <w:color w:val="000000"/>
          <w:sz w:val="28"/>
        </w:rPr>
        <w:t xml:space="preserve">
      * Категории, перечисленные в кодах 1-6, будут относиться к занятому населению. </w:t>
      </w:r>
    </w:p>
    <w:p>
      <w:pPr>
        <w:spacing w:after="0"/>
        <w:ind w:left="0"/>
        <w:jc w:val="both"/>
      </w:pPr>
      <w:r>
        <w:rPr>
          <w:rFonts w:ascii="Times New Roman"/>
          <w:b w:val="false"/>
          <w:i w:val="false"/>
          <w:color w:val="000000"/>
          <w:sz w:val="28"/>
        </w:rPr>
        <w:t>
      Занятые в личном подсобном хозяйстве (личном подворье) производством продукции только для собственного потребления должны быть отнесены, в зависимости от вышеназванных критериев, либо к безработным, либо к лицам, не входящим в состав рабочей силы.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Статистической методологии</w:t>
            </w:r>
            <w:r>
              <w:br/>
            </w:r>
            <w:r>
              <w:rPr>
                <w:rFonts w:ascii="Times New Roman"/>
                <w:b w:val="false"/>
                <w:i w:val="false"/>
                <w:color w:val="000000"/>
                <w:sz w:val="20"/>
              </w:rPr>
              <w:t>по ведению похозяйственного</w:t>
            </w:r>
            <w:r>
              <w:br/>
            </w:r>
            <w:r>
              <w:rPr>
                <w:rFonts w:ascii="Times New Roman"/>
                <w:b w:val="false"/>
                <w:i w:val="false"/>
                <w:color w:val="000000"/>
                <w:sz w:val="20"/>
              </w:rPr>
              <w:t>учета и форм организации</w:t>
            </w:r>
            <w:r>
              <w:br/>
            </w:r>
            <w:r>
              <w:rPr>
                <w:rFonts w:ascii="Times New Roman"/>
                <w:b w:val="false"/>
                <w:i w:val="false"/>
                <w:color w:val="000000"/>
                <w:sz w:val="20"/>
              </w:rPr>
              <w:t>ведения регистрационных записей</w:t>
            </w:r>
          </w:p>
        </w:tc>
      </w:tr>
    </w:tbl>
    <w:bookmarkStart w:name="z237" w:id="227"/>
    <w:p>
      <w:pPr>
        <w:spacing w:after="0"/>
        <w:ind w:left="0"/>
        <w:jc w:val="left"/>
      </w:pPr>
      <w:r>
        <w:rPr>
          <w:rFonts w:ascii="Times New Roman"/>
          <w:b/>
          <w:i w:val="false"/>
          <w:color w:val="000000"/>
        </w:rPr>
        <w:t xml:space="preserve"> Перечень источников средств к существованию</w:t>
      </w:r>
    </w:p>
    <w:bookmarkEnd w:id="227"/>
    <w:p>
      <w:pPr>
        <w:spacing w:after="0"/>
        <w:ind w:left="0"/>
        <w:jc w:val="both"/>
      </w:pPr>
      <w:r>
        <w:rPr>
          <w:rFonts w:ascii="Times New Roman"/>
          <w:b w:val="false"/>
          <w:i w:val="false"/>
          <w:color w:val="ff0000"/>
          <w:sz w:val="28"/>
        </w:rPr>
        <w:t xml:space="preserve">
      Сноска. Приложение 6 -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средств к существованию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(оклад); надбавки к заработной плате; все виды поощрительной оплаты в денежной или натуральной форме; гонорары; премии; выплаты: от прибыли, по больничным листам.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полученный самостоятельно занятыми лицами для себя лично или в отношении членов их семей. В доход от самостоятельной занятости не включаются доходы от имущества в виде процентов, дивидендов, рента и другие виды доходов от собственности, а также подарки и социальная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сельхозпродукции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личном подсобном хозяйстве (доход от продажи сельхозпродукции):</w:t>
            </w:r>
          </w:p>
          <w:p>
            <w:pPr>
              <w:spacing w:after="20"/>
              <w:ind w:left="20"/>
              <w:jc w:val="both"/>
            </w:pPr>
            <w:r>
              <w:rPr>
                <w:rFonts w:ascii="Times New Roman"/>
                <w:b w:val="false"/>
                <w:i w:val="false"/>
                <w:color w:val="000000"/>
                <w:sz w:val="20"/>
              </w:rPr>
              <w:t>
доход, получаемый от продажи произведенной продукции растениеводства и животноводства.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 для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 предоставляемая обучающемуся для частичного покрытия расходов на питание, проживание и приобретение учебной литературы.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получаемая пенсионером по возрасту: как гражданскими, так и пенсионерами силовых структур.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и другие виды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w:t>
            </w:r>
          </w:p>
          <w:p>
            <w:pPr>
              <w:spacing w:after="20"/>
              <w:ind w:left="20"/>
              <w:jc w:val="both"/>
            </w:pPr>
            <w:r>
              <w:rPr>
                <w:rFonts w:ascii="Times New Roman"/>
                <w:b w:val="false"/>
                <w:i w:val="false"/>
                <w:color w:val="000000"/>
                <w:sz w:val="20"/>
              </w:rPr>
              <w:t>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предоставляемое государством семьям, имеющим детей до 18 лет на рождение, по уходу за ребенком по достижении им возраста 1 года, пособие воспитывающему ребенка с инвалидностью, а также пособие малообеспеченным семьям с месячным среднедушевым доходом ниже продовольственной корзины, установленной в областях (городе республиканского значения, столице).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выплаты, осуществляемые за счет бюджетных средств, предоставляемые гражданам при наступлении инвалидности, потере кормильца и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выплаты гражданам, имеющим право на пособие, предоставляемые независимо от иных видов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на материальное обеспечение детей с инвалидностью, воспитывающихся и обучающихся на дому; пособие на погребение граждан; единовременные компенсационные выплаты в связи с проживанием в зоне экологического бедствия; денежная компенсация жертвам политических репрессий и 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выплаты в натуральной форме по месту работы из местных бюджетов и других источников финансирования (акиматов, советов ветеранов и прочее).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от родственников и знакомых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от родных или близких: трансферты, полученные домашним хозяйством от родственников и друзей.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вознаграждения:</w:t>
            </w:r>
          </w:p>
          <w:p>
            <w:pPr>
              <w:spacing w:after="20"/>
              <w:ind w:left="20"/>
              <w:jc w:val="both"/>
            </w:pPr>
            <w:r>
              <w:rPr>
                <w:rFonts w:ascii="Times New Roman"/>
                <w:b w:val="false"/>
                <w:i w:val="false"/>
                <w:color w:val="000000"/>
                <w:sz w:val="20"/>
              </w:rPr>
              <w:t>
доход от продажи дома, квартиры, дачи и земельных участков, выплаты за снос дачи и прочее.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транспортных средств, одежды, ювелирных изделий и прочих.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от ценных бумаг или акций, проценты по денежным вкладам, авторские гонорары.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и затраты для оказания услуг от сдачи в аренду жилья, а также нежилых (производственных) помещений: гаражей, складских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получаемая от сдачи в аренду земли, сельскохозяйственной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иждивенец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находящееся на длительном или постоянном материальном или денежном обеспечении со стороны других лиц</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p>
            <w:pPr>
              <w:spacing w:after="20"/>
              <w:ind w:left="20"/>
              <w:jc w:val="both"/>
            </w:pPr>
            <w:r>
              <w:rPr>
                <w:rFonts w:ascii="Times New Roman"/>
                <w:b w:val="false"/>
                <w:i w:val="false"/>
                <w:color w:val="000000"/>
                <w:sz w:val="20"/>
              </w:rPr>
              <w:t>
сумма полученных домашним хозяйством льгот, дотаций и скидок на:</w:t>
            </w:r>
          </w:p>
          <w:p>
            <w:pPr>
              <w:spacing w:after="20"/>
              <w:ind w:left="20"/>
              <w:jc w:val="both"/>
            </w:pPr>
            <w:r>
              <w:rPr>
                <w:rFonts w:ascii="Times New Roman"/>
                <w:b w:val="false"/>
                <w:i w:val="false"/>
                <w:color w:val="000000"/>
                <w:sz w:val="20"/>
              </w:rPr>
              <w:t>
питание (полностью или частично);</w:t>
            </w:r>
          </w:p>
          <w:p>
            <w:pPr>
              <w:spacing w:after="20"/>
              <w:ind w:left="20"/>
              <w:jc w:val="both"/>
            </w:pPr>
            <w:r>
              <w:rPr>
                <w:rFonts w:ascii="Times New Roman"/>
                <w:b w:val="false"/>
                <w:i w:val="false"/>
                <w:color w:val="000000"/>
                <w:sz w:val="20"/>
              </w:rPr>
              <w:t>
проезд в общественном транспорте;</w:t>
            </w:r>
          </w:p>
          <w:p>
            <w:pPr>
              <w:spacing w:after="20"/>
              <w:ind w:left="20"/>
              <w:jc w:val="both"/>
            </w:pPr>
            <w:r>
              <w:rPr>
                <w:rFonts w:ascii="Times New Roman"/>
                <w:b w:val="false"/>
                <w:i w:val="false"/>
                <w:color w:val="000000"/>
                <w:sz w:val="20"/>
              </w:rPr>
              <w:t>
проезд автомобильным междугородним,</w:t>
            </w:r>
          </w:p>
          <w:p>
            <w:pPr>
              <w:spacing w:after="20"/>
              <w:ind w:left="20"/>
              <w:jc w:val="both"/>
            </w:pPr>
            <w:r>
              <w:rPr>
                <w:rFonts w:ascii="Times New Roman"/>
                <w:b w:val="false"/>
                <w:i w:val="false"/>
                <w:color w:val="000000"/>
                <w:sz w:val="20"/>
              </w:rPr>
              <w:t>
железнодорожным, воздушным, морским и речным пассажирским транспортом;</w:t>
            </w:r>
          </w:p>
          <w:p>
            <w:pPr>
              <w:spacing w:after="20"/>
              <w:ind w:left="20"/>
              <w:jc w:val="both"/>
            </w:pPr>
            <w:r>
              <w:rPr>
                <w:rFonts w:ascii="Times New Roman"/>
                <w:b w:val="false"/>
                <w:i w:val="false"/>
                <w:color w:val="000000"/>
                <w:sz w:val="20"/>
              </w:rPr>
              <w:t>
путевки в дома отдыха, санатории, лагеря отдыха для детей;</w:t>
            </w:r>
          </w:p>
          <w:p>
            <w:pPr>
              <w:spacing w:after="20"/>
              <w:ind w:left="20"/>
              <w:jc w:val="both"/>
            </w:pPr>
            <w:r>
              <w:rPr>
                <w:rFonts w:ascii="Times New Roman"/>
                <w:b w:val="false"/>
                <w:i w:val="false"/>
                <w:color w:val="000000"/>
                <w:sz w:val="20"/>
              </w:rPr>
              <w:t>
лекарства;</w:t>
            </w:r>
          </w:p>
          <w:p>
            <w:pPr>
              <w:spacing w:after="20"/>
              <w:ind w:left="20"/>
              <w:jc w:val="both"/>
            </w:pPr>
            <w:r>
              <w:rPr>
                <w:rFonts w:ascii="Times New Roman"/>
                <w:b w:val="false"/>
                <w:i w:val="false"/>
                <w:color w:val="000000"/>
                <w:sz w:val="20"/>
              </w:rPr>
              <w:t>
медицинское обслуживание, включая зубное протезирование;</w:t>
            </w:r>
          </w:p>
          <w:p>
            <w:pPr>
              <w:spacing w:after="20"/>
              <w:ind w:left="20"/>
              <w:jc w:val="both"/>
            </w:pPr>
            <w:r>
              <w:rPr>
                <w:rFonts w:ascii="Times New Roman"/>
                <w:b w:val="false"/>
                <w:i w:val="false"/>
                <w:color w:val="000000"/>
                <w:sz w:val="20"/>
              </w:rPr>
              <w:t>
содержание детей в дошкольных учреждениях, на обучение детей;</w:t>
            </w:r>
          </w:p>
          <w:p>
            <w:pPr>
              <w:spacing w:after="20"/>
              <w:ind w:left="20"/>
              <w:jc w:val="both"/>
            </w:pPr>
            <w:r>
              <w:rPr>
                <w:rFonts w:ascii="Times New Roman"/>
                <w:b w:val="false"/>
                <w:i w:val="false"/>
                <w:color w:val="000000"/>
                <w:sz w:val="20"/>
              </w:rPr>
              <w:t>
профессиональное обучение;</w:t>
            </w:r>
          </w:p>
          <w:p>
            <w:pPr>
              <w:spacing w:after="20"/>
              <w:ind w:left="20"/>
              <w:jc w:val="both"/>
            </w:pPr>
            <w:r>
              <w:rPr>
                <w:rFonts w:ascii="Times New Roman"/>
                <w:b w:val="false"/>
                <w:i w:val="false"/>
                <w:color w:val="000000"/>
                <w:sz w:val="20"/>
              </w:rPr>
              <w:t>
культурно-спортивные мероприятия;</w:t>
            </w:r>
          </w:p>
          <w:p>
            <w:pPr>
              <w:spacing w:after="20"/>
              <w:ind w:left="20"/>
              <w:jc w:val="both"/>
            </w:pPr>
            <w:r>
              <w:rPr>
                <w:rFonts w:ascii="Times New Roman"/>
                <w:b w:val="false"/>
                <w:i w:val="false"/>
                <w:color w:val="000000"/>
                <w:sz w:val="20"/>
              </w:rPr>
              <w:t>
оплату жилья, топлива;</w:t>
            </w:r>
          </w:p>
          <w:p>
            <w:pPr>
              <w:spacing w:after="20"/>
              <w:ind w:left="20"/>
              <w:jc w:val="both"/>
            </w:pPr>
            <w:r>
              <w:rPr>
                <w:rFonts w:ascii="Times New Roman"/>
                <w:b w:val="false"/>
                <w:i w:val="false"/>
                <w:color w:val="000000"/>
                <w:sz w:val="20"/>
              </w:rPr>
              <w:t>
приобретение скота, кормов;</w:t>
            </w:r>
          </w:p>
          <w:p>
            <w:pPr>
              <w:spacing w:after="20"/>
              <w:ind w:left="20"/>
              <w:jc w:val="both"/>
            </w:pPr>
            <w:r>
              <w:rPr>
                <w:rFonts w:ascii="Times New Roman"/>
                <w:b w:val="false"/>
                <w:i w:val="false"/>
                <w:color w:val="000000"/>
                <w:sz w:val="20"/>
              </w:rPr>
              <w:t>
форменную одежду, обмундирование;</w:t>
            </w:r>
          </w:p>
          <w:p>
            <w:pPr>
              <w:spacing w:after="20"/>
              <w:ind w:left="20"/>
              <w:jc w:val="both"/>
            </w:pPr>
            <w:r>
              <w:rPr>
                <w:rFonts w:ascii="Times New Roman"/>
                <w:b w:val="false"/>
                <w:i w:val="false"/>
                <w:color w:val="000000"/>
                <w:sz w:val="20"/>
              </w:rPr>
              <w:t>
другие виды дотаций и льгот.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предоставляемая государством, в виде денежных выплат или перечислений денежных средств на лицевые счета малообеспеченным семьям, расходы которых на коммунальные услуги превышают установленную долю предельно допустимых расходов на эти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полученные на содержание несовершеннолетних детей, родителей, нуждающегося в помощи супруга при расторжении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перечисленные выше.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p>
      <w:pPr>
        <w:spacing w:after="0"/>
        <w:ind w:left="0"/>
        <w:jc w:val="left"/>
      </w:pPr>
      <w:r>
        <w:rPr>
          <w:rFonts w:ascii="Times New Roman"/>
          <w:b/>
          <w:i w:val="false"/>
          <w:color w:val="000000"/>
        </w:rPr>
        <w:t xml:space="preserve"> Классификатор основных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Зерносеменохранилища (включая зернофуражные) – здания или сооружения для хранения зерна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Зернохранилища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Зернофуражные 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Овощекартофелехранилища – здания или сооружение для хранения в свежем виде картофеля, корнеплодов, капусты и лука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Корнеплодохранилища (для кормов)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Фруктохранилища (включая плодово-ягодные хранилища)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 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фруктохранилища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для хранения минеральных удобрений, ядохимикатов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Теплицы для выращивания овощей,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Теплицы для выращивания цветов,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постройки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крупного рогатого скота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свиней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овец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лошадей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верблюдов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птицы (кроме птицефабрик)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нескольких видов скота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прочих видов скота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