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72ee" w14:textId="9c47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работы по подготовке, экспертизе и изданию учебников, учебно-методических комплексов и пособий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июля 2010 года № 371. Зарегистрирован в Министерстве юстиции Республики Казахстан 9 августа 2010 года № 6378. Утратил силу приказом Министра образования и науки Республики Казахстан от 17 ноября 2010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17.11.2010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качества учебников, учебно-методических комплексов и пособий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 подготовке, экспертизе и изданию учебников, учебно-методических комплексов и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(Аршабеков Н.Р.) представить настоящий приказ на государственную регистрацию в Министерство юстиции Республики Казахстан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5 июня 2008 года № 325 "Об утверждении Правил организации работы по подготовке, экспертизе и изданию учебников, учебно-методических комплексов и пособий" (зарегистрированный в Реестре государственной регистрации нормативных правовых актов Республики Казахстан № 5248, опубликованный в "Юридической газете" от 26 ноября 2008 года № 180 (1580)).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2010 года № 371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работы по подготовке, экспертизе и изданию</w:t>
      </w:r>
      <w:r>
        <w:br/>
      </w:r>
      <w:r>
        <w:rPr>
          <w:rFonts w:ascii="Times New Roman"/>
          <w:b/>
          <w:i w:val="false"/>
          <w:color w:val="000000"/>
        </w:rPr>
        <w:t>
учебников, учебно-методических комплексов и пособий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работы по подготовке, экспертизе и изданию учебников, учебно-методических комплексов и пособий (далее – Правила) разработаны в соответствии с подпунктом 27)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27 июля 2007 года "Об образовании" и определяют порядок организации работы по разработке, экспертизе и изданию учебников, учебно-методических комплексов и пособий для организаций образования всех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издательство – предприятие, осуществляющее подготовку и издание печатной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макет учебников, учебно-методических комплексов и пособий – образец учебной литературы, изданный типографским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разработчик учебников, учебно-методических комплексов и пособий – физическое или юридическое лицо, занимающееся проектированием, изложением и оформлением содержания учебников, учебно-методических комплексов и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— центральный исполнительный орган Республики Казахстан, осуществляющий руководство и межотраслевую координацию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учебник – основная книга для обучения по конкретному предмету (дисциплине), содержащая систематизированное изложение учебного материала, обязательного для освоения обучаемыми в соответствии с государственным общеобязательным стандартом образования (далее - ГОСО) и учебной программой;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учебно-методический комплекс – комплекс средств обучения, используемых в учебно-воспитательном процессе и предназначенных для расширения, углубления и лучшего усвоения знаний, предусмотренных учебной программой (хрестоматия, книга для чтения, учебно-методические пособия, рабочая тетрадь, методические разработки, сборники задач и упражнений, сборники диктантов и изложений, словари, дидактические материалы, тестовые материалы, аудиовизуальные и мультимедийные средства, электронный учебник, электронное пособие для интерактивной доски, дополнительная литература для внеклассного чтения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учебная литература – совокупность учебников и учебно-методических комплексов, пособий, отвечающих целям и задачам обучения, воспитания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учебно-методическое пособие – учебное издание, предназначенное для расширения, углубления и лучшего освоения учебного материала, предусмотренного учебной программой (методическое руководство, тетради, словари, карты и другие), и содержащее материалы по методике преподавания и изучению учебного предмета, ее части или/и отдельных разделов;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экспертиза учебников, учебно-методических комплексов и пособий – оценка соответствия содержания учебной литературы требованиям, предъявляемым к структуре и методическому аппарату учебной литературы в соответствии с современными научными представлениями с учетом уровня образовательной учебной программы, возрастных и психологических особенностей обучающихся.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работы по подготовке учебников,</w:t>
      </w:r>
      <w:r>
        <w:br/>
      </w:r>
      <w:r>
        <w:rPr>
          <w:rFonts w:ascii="Times New Roman"/>
          <w:b/>
          <w:i w:val="false"/>
          <w:color w:val="000000"/>
        </w:rPr>
        <w:t>
учебно-методических комплексов и пособий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учебников, учебно-методических комплексов и пособий осуществляется физическим или юридическим лицом, занимающимся проектированием, изложением и оформлением содержания учебников, учебно-методических комплексов и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 создает авторский коллектив, в состав которого входят ученые, методисты и педагоги-практики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Учебники, учебно-методические комплексы и пособия для организаций образования разрабатываются в соответствии с ГОСО, с учебными программами, с учетом возрастных и психологических особенностей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Учебники, учебно-методические комплексы и пособия разрабатываются в комплекте (хрестоматия, книга для чтения, учебно-методические пособия, рабочая тетрадь, методические разработки, сборники задач и упражнений, сборники диктантов и изложений, словари, дидактические материалы, тестовые материалы, аудиовизуальные и мультимедийные средства, электронный учебник, электронное пособие для интерактивной доски, дополнительная литература для внеклассного чтения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учебников, учебно-методических комплексов и пособий осуществляется на основе доказанных, обоснованных современных научных представлений.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создании учебников, учебно-методических комплексов и пособий разработчик учитывает возрастные и психологические особенности обучающихся, использует эффективные методики изложения материала и технологии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Разработчик обеспечивает преемственность изучения учебного предмета в полном объеме на соответствующем уровне обучения (завершенной предметной линии учебников) и межпредметную связь.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Разработчик через каждые 4 года дорабатывает учебники, учебно-методические комплексы и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Разработчик обеспечивает качество и достоверность материала, использованного в учебнике, учебно-методическом комплексе и пособии.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Все расходы, связанные с разработкой и доработкой учебников, учебно-методических комплексов и пособий, несет разработчик.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Разработка учебников, учебно-методических комплексов и пособий по государственному заказу осуществляется за счет средств республиканского бюджета.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работы по экспертизе учебников,</w:t>
      </w:r>
      <w:r>
        <w:br/>
      </w:r>
      <w:r>
        <w:rPr>
          <w:rFonts w:ascii="Times New Roman"/>
          <w:b/>
          <w:i w:val="false"/>
          <w:color w:val="000000"/>
        </w:rPr>
        <w:t>
учебно-методических комплексов и пособий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организует экспертизу учебников, учебной литературы, учебно-методических комплексов,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Экспертиза проводится на соответствие содержания учебников, учебно-методических комплексов и пособий ГОСО, учебным программам, на соблюдение преемственности изучения учебного предмета в полном объеме на соответствующем уровне обучения (завершенной предметной линии учебников), на определение научной обоснованности содержания учебника, учебно-методического комплекса и пособия, методики изложения материала с учетом возрастных и психологических особенностей обучающихся, дидактических требований, предъявляемых к структуре и аппарату учебника, учебно-методического комплекса и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Экспертиза проводится Республиканским научно-практическим центром "Учебник" Министерства образования и науки Республики Казахстан (далее – РНПЦ "Учебник") с привлечением ведущих ученых, методистов и практиков организаций образования и иных организаций, соответствующих профилю данной учебной литературы.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Объектом экспертизы является учебник, учебно-методический комплекс и пособие, содержащие систематическое изложение содержания учебного предмета, как компонента ГОСО, его раздела, части, в соответствии со структурой и содержанием типовой учебной программы по учебному предмету.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экспертизы с января по сентябрь разработчик направляет в Министерство образования и науки Республики Казахстан заявление, в котором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учебника, учебно-методического комплекса и пособия в соответствии с названием учебного предмета ГОСО, класс, инициалы и фамилия автора(ов) в соответствии с титульным листом учебника;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экземпляров, представленных на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экземпляра учебника, учебно-методического комплекса и пособия или их макетов;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рецензии: педагога-практика, методиста, ученого-методиста или научной организации соответствующего (смежного) профиля, учебно-методической секции по специальности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определяет комплектность представленных материалов согласно пункту 17 настоящих Правил и направляет в РНПЦ "Учебник" на экспертизу. В случае представления неполного комплекта материалов уполномоченный орган извещает разработчика о несоответствии требованиям в течение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Экспертиза одного учебника или учебно-методического комплекса проводится в срок, не превышающий шестидесяти календарных дней со дня поступления на экспертизу в РНПЦ "Учебник" материалов, указанных в пункте 17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Решение экспертной организации оформляется в виде экспертного заключения на бланке РНПЦ "Учебник", в котором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регистрационный номер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инициалы и фамилия автора(ов) учебника, учебно-методического комплекса и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учебной литературы;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должно содержать однозначный аргументированный и объективный вывод о соответствии или несоответствии содержания учебника, учебно-методического комплекса и пособия задачам экспертизы, изложенным в пункте 14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Экспертное заключение подписывается руководителем РНПЦ "Учебник" или лицом, исполняющим обязанности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в течение 3 рабочих дней со дня подписания направляется письмом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экспертной организации обеспечивает качество и достоверность экспертного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уведомляет разработчика учебника, учебно-методического комплекса и пособия о результатах экспертизы в течение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Предоставленные на экспертизу учебники, учебно-методические комплексы и пособия не возвращаются разработчику.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получения отрицательного заключения на учебники, учебно-методические комплексы и пособия более двух раз в течение года и несогласия с ним, разработчик может обжаловать заключение экспертизы в Министерстве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Обращение рассматривается и по нему принимается решение в течение тридцати календарных дней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Экспертиза учебников, учебно-методических комплексов и пособий проводится за счет средств республиканского бюджета.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формирования Перечня учебников, учебно-методических</w:t>
      </w:r>
      <w:r>
        <w:br/>
      </w:r>
      <w:r>
        <w:rPr>
          <w:rFonts w:ascii="Times New Roman"/>
          <w:b/>
          <w:i w:val="false"/>
          <w:color w:val="000000"/>
        </w:rPr>
        <w:t>
комплексов и пособий, рекомендованных к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результатов экспертизы уполномоченный орган принимает одно из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"рекомендовать к использованию в организациях образования",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 рекомендовать к использованию в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Не рекомендованные к использованию в организациях образования учебники, учебно-методические комплексы и пособия разработчик дорабатывает, вносит изменения и дополнения, направляет на повторную экспертизу в уполномоченный орган не ранее чем через 3 месяца со дня получения заключения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 основании заключений экспертизы уполномоченный орган в области образования формирует и утверждает Перечень учебников, учебно-методических комплексов и пособий, рекомендованных к использованию в организациях образования (далее —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размещается на сайте МОН РК: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Перечень включается не более пяти альтернативных учебников, учебно-методических комплексов и пособий по одному учебному предмету. Перечень предусматривает возможность выбора их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Учебники, учебно-методические комплексы и пособия, рекомендованные к использованию в организациях образования, издаются за счет средств разработчика.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