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92a4" w14:textId="2049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баз данных в деидентифицированном виде для использования в научной и научно-технической деятельности</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 июля 2010 года № 168. Зарегистрирован в Министерстве юстиции Республики Казахстан 13 августа 2010 года № 6388.</w:t>
      </w:r>
    </w:p>
    <w:p>
      <w:pPr>
        <w:spacing w:after="0"/>
        <w:ind w:left="0"/>
        <w:jc w:val="both"/>
      </w:pPr>
      <w:r>
        <w:rPr>
          <w:rFonts w:ascii="Times New Roman"/>
          <w:b w:val="false"/>
          <w:i w:val="false"/>
          <w:color w:val="ff0000"/>
          <w:sz w:val="28"/>
        </w:rPr>
        <w:t xml:space="preserve">
      Сноска. Заголовок – в редакции приказа и.о. Руководителя Бюро национальной статистики Агентства по стратегическому планированию и реформам РК от 23.09.2022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Республики Казахстан "О государственной статистике"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науке",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Руководителя Бюро национальной статистики Агентства по стратегическому планированию и реформам РК от 23.09.2022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баз данных в деидентифицированном виде для использования в научной и научно-технической деятельности.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Руководителя Бюро национальной статистики Агентства по стратегическому планированию и реформам РК от 23.09.2022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правового и организационного обеспечения (Бралина С.К.) совместно с Департаментом публикаций и информационных технологий (Жармухамбетов Д.Т.) Агентства Республики Казахстан по статистике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статистике</w:t>
            </w:r>
            <w:r>
              <w:br/>
            </w:r>
            <w:r>
              <w:rPr>
                <w:rFonts w:ascii="Times New Roman"/>
                <w:b w:val="false"/>
                <w:i w:val="false"/>
                <w:color w:val="000000"/>
                <w:sz w:val="20"/>
              </w:rPr>
              <w:t>от 2 июля 2010 года № 168</w:t>
            </w:r>
          </w:p>
        </w:tc>
      </w:tr>
    </w:tbl>
    <w:bookmarkStart w:name="z8" w:id="7"/>
    <w:p>
      <w:pPr>
        <w:spacing w:after="0"/>
        <w:ind w:left="0"/>
        <w:jc w:val="left"/>
      </w:pPr>
      <w:r>
        <w:rPr>
          <w:rFonts w:ascii="Times New Roman"/>
          <w:b/>
          <w:i w:val="false"/>
          <w:color w:val="000000"/>
        </w:rPr>
        <w:t xml:space="preserve"> Правила</w:t>
      </w:r>
      <w:r>
        <w:br/>
      </w:r>
      <w:r>
        <w:rPr>
          <w:rFonts w:ascii="Times New Roman"/>
          <w:b/>
          <w:i w:val="false"/>
          <w:color w:val="000000"/>
        </w:rPr>
        <w:t>представления баз данных в деидентифицированном виде для использования в научной и научно-технической деятельности</w:t>
      </w:r>
    </w:p>
    <w:bookmarkEnd w:id="7"/>
    <w:p>
      <w:pPr>
        <w:spacing w:after="0"/>
        <w:ind w:left="0"/>
        <w:jc w:val="both"/>
      </w:pPr>
      <w:r>
        <w:rPr>
          <w:rFonts w:ascii="Times New Roman"/>
          <w:b w:val="false"/>
          <w:i w:val="false"/>
          <w:color w:val="ff0000"/>
          <w:sz w:val="28"/>
        </w:rPr>
        <w:t xml:space="preserve">
      Сноска. Правила – в редакции приказа и.о. Руководителя Бюро национальной статистики Агентства по стратегическому планированию и реформам РК от 23.09.2022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35" w:id="8"/>
    <w:p>
      <w:pPr>
        <w:spacing w:after="0"/>
        <w:ind w:left="0"/>
        <w:jc w:val="both"/>
      </w:pPr>
      <w:r>
        <w:rPr>
          <w:rFonts w:ascii="Times New Roman"/>
          <w:b w:val="false"/>
          <w:i w:val="false"/>
          <w:color w:val="000000"/>
          <w:sz w:val="28"/>
        </w:rPr>
        <w:t xml:space="preserve">
      1. Настоящие Правила представления баз данных в деидентифицированном виде для использования в научной и научно-технической деятельности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Республики Казахстан "О государственной статистике",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 и определяют порядок представления баз данных в деидентифицированном виде для использования в научной и научно-технической деятельности.</w:t>
      </w:r>
    </w:p>
    <w:bookmarkEnd w:id="8"/>
    <w:bookmarkStart w:name="z36"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37" w:id="10"/>
    <w:p>
      <w:pPr>
        <w:spacing w:after="0"/>
        <w:ind w:left="0"/>
        <w:jc w:val="both"/>
      </w:pPr>
      <w:r>
        <w:rPr>
          <w:rFonts w:ascii="Times New Roman"/>
          <w:b w:val="false"/>
          <w:i w:val="false"/>
          <w:color w:val="000000"/>
          <w:sz w:val="28"/>
        </w:rPr>
        <w:t>
      1) первичные статистические данные – данные, полученные или зарегистрированные в статистических формах;</w:t>
      </w:r>
    </w:p>
    <w:bookmarkEnd w:id="10"/>
    <w:bookmarkStart w:name="z38" w:id="11"/>
    <w:p>
      <w:pPr>
        <w:spacing w:after="0"/>
        <w:ind w:left="0"/>
        <w:jc w:val="both"/>
      </w:pPr>
      <w:r>
        <w:rPr>
          <w:rFonts w:ascii="Times New Roman"/>
          <w:b w:val="false"/>
          <w:i w:val="false"/>
          <w:color w:val="000000"/>
          <w:sz w:val="28"/>
        </w:rPr>
        <w:t>
      2) ведомство уполномоченного органа, в области государственной статистики (далее – ведомство уполномоченного органа) – государственный орган, реализующий государственную политику в области государственной статистики.</w:t>
      </w:r>
    </w:p>
    <w:bookmarkEnd w:id="11"/>
    <w:bookmarkStart w:name="z39" w:id="12"/>
    <w:p>
      <w:pPr>
        <w:spacing w:after="0"/>
        <w:ind w:left="0"/>
        <w:jc w:val="left"/>
      </w:pPr>
      <w:r>
        <w:rPr>
          <w:rFonts w:ascii="Times New Roman"/>
          <w:b/>
          <w:i w:val="false"/>
          <w:color w:val="000000"/>
        </w:rPr>
        <w:t xml:space="preserve"> Глава 2. Порядок представления баз данных в деидентифицированном виде для использования в научной и научно-технической деятельности</w:t>
      </w:r>
    </w:p>
    <w:bookmarkEnd w:id="12"/>
    <w:bookmarkStart w:name="z40" w:id="13"/>
    <w:p>
      <w:pPr>
        <w:spacing w:after="0"/>
        <w:ind w:left="0"/>
        <w:jc w:val="both"/>
      </w:pPr>
      <w:r>
        <w:rPr>
          <w:rFonts w:ascii="Times New Roman"/>
          <w:b w:val="false"/>
          <w:i w:val="false"/>
          <w:color w:val="000000"/>
          <w:sz w:val="28"/>
        </w:rPr>
        <w:t>
      3. Представление баз данных в деидентифицированном виде для использования в научной и научно-технической деятельности (информационные базы данных, хранимые в электронном виде) осуществляется по письменному запросу (далее – запрос):</w:t>
      </w:r>
    </w:p>
    <w:bookmarkEnd w:id="13"/>
    <w:bookmarkStart w:name="z41" w:id="14"/>
    <w:p>
      <w:pPr>
        <w:spacing w:after="0"/>
        <w:ind w:left="0"/>
        <w:jc w:val="both"/>
      </w:pPr>
      <w:r>
        <w:rPr>
          <w:rFonts w:ascii="Times New Roman"/>
          <w:b w:val="false"/>
          <w:i w:val="false"/>
          <w:color w:val="000000"/>
          <w:sz w:val="28"/>
        </w:rPr>
        <w:t xml:space="preserve">
      1) субъекта научной и научно-технической (организаций, реализующих программу высшего и послевузовского образования) деятельности с приложением копии государственной лицензии и приложений к лицензии на право ведения образовательной деятельности; </w:t>
      </w:r>
    </w:p>
    <w:bookmarkEnd w:id="14"/>
    <w:bookmarkStart w:name="z42" w:id="15"/>
    <w:p>
      <w:pPr>
        <w:spacing w:after="0"/>
        <w:ind w:left="0"/>
        <w:jc w:val="both"/>
      </w:pPr>
      <w:r>
        <w:rPr>
          <w:rFonts w:ascii="Times New Roman"/>
          <w:b w:val="false"/>
          <w:i w:val="false"/>
          <w:color w:val="000000"/>
          <w:sz w:val="28"/>
        </w:rPr>
        <w:t>
      2) организаций научной и научно-технической деятельности с приложением копии свидетельства об аккредитации.</w:t>
      </w:r>
    </w:p>
    <w:bookmarkEnd w:id="15"/>
    <w:bookmarkStart w:name="z43" w:id="16"/>
    <w:p>
      <w:pPr>
        <w:spacing w:after="0"/>
        <w:ind w:left="0"/>
        <w:jc w:val="both"/>
      </w:pPr>
      <w:r>
        <w:rPr>
          <w:rFonts w:ascii="Times New Roman"/>
          <w:b w:val="false"/>
          <w:i w:val="false"/>
          <w:color w:val="000000"/>
          <w:sz w:val="28"/>
        </w:rPr>
        <w:t xml:space="preserve">
      А также заявки на получение баз данных в деидентифицированном виде для использования в научной и научно-технической деятельности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Форма заявки на получение баз данных в деидентифицированном виде для использования в научной и научно-технической деятельности размещается на интернет-ресурсе ведомства уполномоченного органа.</w:t>
      </w:r>
    </w:p>
    <w:bookmarkEnd w:id="16"/>
    <w:bookmarkStart w:name="z44" w:id="17"/>
    <w:p>
      <w:pPr>
        <w:spacing w:after="0"/>
        <w:ind w:left="0"/>
        <w:jc w:val="both"/>
      </w:pPr>
      <w:r>
        <w:rPr>
          <w:rFonts w:ascii="Times New Roman"/>
          <w:b w:val="false"/>
          <w:i w:val="false"/>
          <w:color w:val="000000"/>
          <w:sz w:val="28"/>
        </w:rPr>
        <w:t>
      4. Ведомством уполномоченного органа принимается запрос, который подлежит учету и рассмотрению.</w:t>
      </w:r>
    </w:p>
    <w:bookmarkEnd w:id="17"/>
    <w:bookmarkStart w:name="z45" w:id="18"/>
    <w:p>
      <w:pPr>
        <w:spacing w:after="0"/>
        <w:ind w:left="0"/>
        <w:jc w:val="both"/>
      </w:pPr>
      <w:r>
        <w:rPr>
          <w:rFonts w:ascii="Times New Roman"/>
          <w:b w:val="false"/>
          <w:i w:val="false"/>
          <w:color w:val="000000"/>
          <w:sz w:val="28"/>
        </w:rPr>
        <w:t>
      5. Запрос регистрируется в день поступления службой документационного обеспечения и передается на рассмотрение руководству ведомства уполномоченного органа (далее – руководитель).</w:t>
      </w:r>
    </w:p>
    <w:bookmarkEnd w:id="18"/>
    <w:bookmarkStart w:name="z46" w:id="19"/>
    <w:p>
      <w:pPr>
        <w:spacing w:after="0"/>
        <w:ind w:left="0"/>
        <w:jc w:val="both"/>
      </w:pPr>
      <w:r>
        <w:rPr>
          <w:rFonts w:ascii="Times New Roman"/>
          <w:b w:val="false"/>
          <w:i w:val="false"/>
          <w:color w:val="000000"/>
          <w:sz w:val="28"/>
        </w:rPr>
        <w:t>
      6. Запрос содержит информацию позволяющую сформировать необходимую базу данных (наименование статистических показателей, перечень показателей, периодичность, территориальный разрез).</w:t>
      </w:r>
    </w:p>
    <w:bookmarkEnd w:id="19"/>
    <w:bookmarkStart w:name="z47" w:id="20"/>
    <w:p>
      <w:pPr>
        <w:spacing w:after="0"/>
        <w:ind w:left="0"/>
        <w:jc w:val="both"/>
      </w:pPr>
      <w:r>
        <w:rPr>
          <w:rFonts w:ascii="Times New Roman"/>
          <w:b w:val="false"/>
          <w:i w:val="false"/>
          <w:color w:val="000000"/>
          <w:sz w:val="28"/>
        </w:rPr>
        <w:t>
      7. Руководитель ведомства уполномоченного органа направляет запрос на рассмотрение комиссии по представлению баз данных в деидентифицированном виде для использования в научной и научно-технической деятельности (далее – Комиссия).</w:t>
      </w:r>
    </w:p>
    <w:bookmarkEnd w:id="20"/>
    <w:bookmarkStart w:name="z48" w:id="21"/>
    <w:p>
      <w:pPr>
        <w:spacing w:after="0"/>
        <w:ind w:left="0"/>
        <w:jc w:val="both"/>
      </w:pPr>
      <w:r>
        <w:rPr>
          <w:rFonts w:ascii="Times New Roman"/>
          <w:b w:val="false"/>
          <w:i w:val="false"/>
          <w:color w:val="000000"/>
          <w:sz w:val="28"/>
        </w:rPr>
        <w:t>
      8. Комиссия рассматривает возможность представления запрашиваемых баз данных, проверяя их сформированность и возможность деидентификации. При положительном рассмотрении запроса подведомственная организация Республиканского государственного предприятия на праве хозяйственного ведения "Информационно-вычислительный центр Бюро национальной статистики Агентства по стратегическому планированию и реформам Республики Казахстан" (далее – подведомственная организация) удаляет идентифицирующую информацию о респонденте (фамилия, имя, отчество (при его наличии) респондента, наименование юридического лица, идентификационный номер, дата регистрации), взамен применив нумерацию. Подведомственная организация направляет в структурное подразделение сформированную базу данных в деидентифицированном виде на CD диске.</w:t>
      </w:r>
    </w:p>
    <w:bookmarkEnd w:id="21"/>
    <w:bookmarkStart w:name="z49" w:id="22"/>
    <w:p>
      <w:pPr>
        <w:spacing w:after="0"/>
        <w:ind w:left="0"/>
        <w:jc w:val="both"/>
      </w:pPr>
      <w:r>
        <w:rPr>
          <w:rFonts w:ascii="Times New Roman"/>
          <w:b w:val="false"/>
          <w:i w:val="false"/>
          <w:color w:val="000000"/>
          <w:sz w:val="28"/>
        </w:rPr>
        <w:t xml:space="preserve">
      9. При поступлении сформированной подведомственной организацией базы данных структурное подразделение ведомства уполномоченного органа, ответственное за информационную безопасность определяет возможность идентификации респондента. При отсутствии такой возможности ведомство уполномоченного органа представляет сформированную базу данных. Представители субъекта научной и научно-технической деятельности подписывают обязательство о неразглашении и об ограничении передачи третьим лицам базы данных в деидентифицированном виде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окончании научной и научно-технической работы представленные базы данных в деидентифицированном виде уничтожаются, о чем составляется Акт об уничтожении съемного носителя, содержащего базу данных в деидентифицированном виде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один экземпляр которого представляется в ведомство уполномоченного органа.</w:t>
      </w:r>
    </w:p>
    <w:bookmarkEnd w:id="22"/>
    <w:bookmarkStart w:name="z50" w:id="23"/>
    <w:p>
      <w:pPr>
        <w:spacing w:after="0"/>
        <w:ind w:left="0"/>
        <w:jc w:val="both"/>
      </w:pPr>
      <w:r>
        <w:rPr>
          <w:rFonts w:ascii="Times New Roman"/>
          <w:b w:val="false"/>
          <w:i w:val="false"/>
          <w:color w:val="000000"/>
          <w:sz w:val="28"/>
        </w:rPr>
        <w:t>
      10. Сроки рассмотрения запроса ведомством уполномоченного органа:</w:t>
      </w:r>
    </w:p>
    <w:bookmarkEnd w:id="23"/>
    <w:bookmarkStart w:name="z51" w:id="24"/>
    <w:p>
      <w:pPr>
        <w:spacing w:after="0"/>
        <w:ind w:left="0"/>
        <w:jc w:val="both"/>
      </w:pPr>
      <w:r>
        <w:rPr>
          <w:rFonts w:ascii="Times New Roman"/>
          <w:b w:val="false"/>
          <w:i w:val="false"/>
          <w:color w:val="000000"/>
          <w:sz w:val="28"/>
        </w:rPr>
        <w:t>
      1) запрос рассматривается в течение пятнадцати рабочих дней;</w:t>
      </w:r>
    </w:p>
    <w:bookmarkEnd w:id="24"/>
    <w:bookmarkStart w:name="z52" w:id="25"/>
    <w:p>
      <w:pPr>
        <w:spacing w:after="0"/>
        <w:ind w:left="0"/>
        <w:jc w:val="both"/>
      </w:pPr>
      <w:r>
        <w:rPr>
          <w:rFonts w:ascii="Times New Roman"/>
          <w:b w:val="false"/>
          <w:i w:val="false"/>
          <w:color w:val="000000"/>
          <w:sz w:val="28"/>
        </w:rPr>
        <w:t>
      2) при необходимости дополнительного времени для рассмотрения возможности представления запрашиваемых баз данных, формирования баз данных и определения возможности идентификации респондента, срок рассмотрения продлевается не более чем до двух месяцев, о чем сообщается субъекту научной и научно-технической деятельности в течение трех календарных дней с момента продления срока рассмотрения.</w:t>
      </w:r>
    </w:p>
    <w:bookmarkEnd w:id="25"/>
    <w:bookmarkStart w:name="z53" w:id="26"/>
    <w:p>
      <w:pPr>
        <w:spacing w:after="0"/>
        <w:ind w:left="0"/>
        <w:jc w:val="left"/>
      </w:pPr>
      <w:r>
        <w:rPr>
          <w:rFonts w:ascii="Times New Roman"/>
          <w:b/>
          <w:i w:val="false"/>
          <w:color w:val="000000"/>
        </w:rPr>
        <w:t xml:space="preserve"> Глава 3. Отказ по представлению баз данных в деидентифицированном виде для использования в научной и научно-технической деятельности</w:t>
      </w:r>
    </w:p>
    <w:bookmarkEnd w:id="26"/>
    <w:bookmarkStart w:name="z54" w:id="27"/>
    <w:p>
      <w:pPr>
        <w:spacing w:after="0"/>
        <w:ind w:left="0"/>
        <w:jc w:val="both"/>
      </w:pPr>
      <w:r>
        <w:rPr>
          <w:rFonts w:ascii="Times New Roman"/>
          <w:b w:val="false"/>
          <w:i w:val="false"/>
          <w:color w:val="000000"/>
          <w:sz w:val="28"/>
        </w:rPr>
        <w:t>
      11. Отказ по представлению баз данных в деидентифицированном виде для использования в научной и научно-технической деятельности предусмотрен в случаях:</w:t>
      </w:r>
    </w:p>
    <w:bookmarkEnd w:id="27"/>
    <w:bookmarkStart w:name="z55" w:id="28"/>
    <w:p>
      <w:pPr>
        <w:spacing w:after="0"/>
        <w:ind w:left="0"/>
        <w:jc w:val="both"/>
      </w:pPr>
      <w:r>
        <w:rPr>
          <w:rFonts w:ascii="Times New Roman"/>
          <w:b w:val="false"/>
          <w:i w:val="false"/>
          <w:color w:val="000000"/>
          <w:sz w:val="28"/>
        </w:rPr>
        <w:t>
      1) отсутствия технической возможности для обезличивания баз данных;</w:t>
      </w:r>
    </w:p>
    <w:bookmarkEnd w:id="28"/>
    <w:bookmarkStart w:name="z56" w:id="29"/>
    <w:p>
      <w:pPr>
        <w:spacing w:after="0"/>
        <w:ind w:left="0"/>
        <w:jc w:val="both"/>
      </w:pPr>
      <w:r>
        <w:rPr>
          <w:rFonts w:ascii="Times New Roman"/>
          <w:b w:val="false"/>
          <w:i w:val="false"/>
          <w:color w:val="000000"/>
          <w:sz w:val="28"/>
        </w:rPr>
        <w:t>
      2) не предоставления документов, подтверждающих, что предметом деятельности субъекта является осуществление научной и научно-технической деятельности: копии государственной лицензии и приложений к лицензии на право ведения образовательной деятельности, свидетельства об аккредитации;</w:t>
      </w:r>
    </w:p>
    <w:bookmarkEnd w:id="29"/>
    <w:bookmarkStart w:name="z57" w:id="30"/>
    <w:p>
      <w:pPr>
        <w:spacing w:after="0"/>
        <w:ind w:left="0"/>
        <w:jc w:val="both"/>
      </w:pPr>
      <w:r>
        <w:rPr>
          <w:rFonts w:ascii="Times New Roman"/>
          <w:b w:val="false"/>
          <w:i w:val="false"/>
          <w:color w:val="000000"/>
          <w:sz w:val="28"/>
        </w:rPr>
        <w:t>
      3) запрашиваемая информация не собирается и не может быть получена на основании расчетов сведений, формируемых органами государственной статистики;</w:t>
      </w:r>
    </w:p>
    <w:bookmarkEnd w:id="30"/>
    <w:bookmarkStart w:name="z58" w:id="31"/>
    <w:p>
      <w:pPr>
        <w:spacing w:after="0"/>
        <w:ind w:left="0"/>
        <w:jc w:val="both"/>
      </w:pPr>
      <w:r>
        <w:rPr>
          <w:rFonts w:ascii="Times New Roman"/>
          <w:b w:val="false"/>
          <w:i w:val="false"/>
          <w:color w:val="000000"/>
          <w:sz w:val="28"/>
        </w:rPr>
        <w:t>
      4) в случае если запрос не позволяет однозначно определить содержание запрашиваемой информации (наименование статистических показателей, перечень показателей, периодичность, территориальный разрез);</w:t>
      </w:r>
    </w:p>
    <w:bookmarkEnd w:id="31"/>
    <w:bookmarkStart w:name="z59" w:id="32"/>
    <w:p>
      <w:pPr>
        <w:spacing w:after="0"/>
        <w:ind w:left="0"/>
        <w:jc w:val="both"/>
      </w:pPr>
      <w:r>
        <w:rPr>
          <w:rFonts w:ascii="Times New Roman"/>
          <w:b w:val="false"/>
          <w:i w:val="false"/>
          <w:color w:val="000000"/>
          <w:sz w:val="28"/>
        </w:rPr>
        <w:t>
      5) запрашиваемая информация идентифицируема.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23 сентября 2022 года</w:t>
            </w:r>
            <w:r>
              <w:rPr>
                <w:rFonts w:ascii="Times New Roman"/>
                <w:b w:val="false"/>
                <w:i w:val="false"/>
                <w:color w:val="000000"/>
                <w:sz w:val="20"/>
              </w:rPr>
              <w:t xml:space="preserve">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баз данных в</w:t>
            </w:r>
            <w:r>
              <w:br/>
            </w:r>
            <w:r>
              <w:rPr>
                <w:rFonts w:ascii="Times New Roman"/>
                <w:b w:val="false"/>
                <w:i w:val="false"/>
                <w:color w:val="000000"/>
                <w:sz w:val="20"/>
              </w:rPr>
              <w:t>деидентифицированном</w:t>
            </w:r>
            <w:r>
              <w:br/>
            </w:r>
            <w:r>
              <w:rPr>
                <w:rFonts w:ascii="Times New Roman"/>
                <w:b w:val="false"/>
                <w:i w:val="false"/>
                <w:color w:val="000000"/>
                <w:sz w:val="20"/>
              </w:rPr>
              <w:t>виде для использования в</w:t>
            </w:r>
            <w:r>
              <w:br/>
            </w:r>
            <w:r>
              <w:rPr>
                <w:rFonts w:ascii="Times New Roman"/>
                <w:b w:val="false"/>
                <w:i w:val="false"/>
                <w:color w:val="000000"/>
                <w:sz w:val="20"/>
              </w:rPr>
              <w:t>научной и научно-технической</w:t>
            </w:r>
            <w:r>
              <w:br/>
            </w:r>
            <w:r>
              <w:rPr>
                <w:rFonts w:ascii="Times New Roman"/>
                <w:b w:val="false"/>
                <w:i w:val="false"/>
                <w:color w:val="000000"/>
                <w:sz w:val="20"/>
              </w:rPr>
              <w:t>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33"/>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получение баз данных в деидентифицированном виде для</w:t>
      </w:r>
      <w:r>
        <w:br/>
      </w:r>
      <w:r>
        <w:rPr>
          <w:rFonts w:ascii="Times New Roman"/>
          <w:b/>
          <w:i w:val="false"/>
          <w:color w:val="000000"/>
        </w:rPr>
        <w:t xml:space="preserve">             использования в научной и научно-технической деятельности </w:t>
      </w:r>
    </w:p>
    <w:bookmarkEnd w:id="33"/>
    <w:p>
      <w:pPr>
        <w:spacing w:after="0"/>
        <w:ind w:left="0"/>
        <w:jc w:val="both"/>
      </w:pPr>
      <w:bookmarkStart w:name="z71" w:id="34"/>
      <w:r>
        <w:rPr>
          <w:rFonts w:ascii="Times New Roman"/>
          <w:b w:val="false"/>
          <w:i w:val="false"/>
          <w:color w:val="000000"/>
          <w:sz w:val="28"/>
        </w:rPr>
        <w:t>
      ________________________________________________________________________________</w:t>
      </w:r>
    </w:p>
    <w:bookmarkEnd w:id="34"/>
    <w:p>
      <w:pPr>
        <w:spacing w:after="0"/>
        <w:ind w:left="0"/>
        <w:jc w:val="both"/>
      </w:pPr>
      <w:r>
        <w:rPr>
          <w:rFonts w:ascii="Times New Roman"/>
          <w:b w:val="false"/>
          <w:i w:val="false"/>
          <w:color w:val="000000"/>
          <w:sz w:val="28"/>
        </w:rPr>
        <w:t xml:space="preserve">       (наименование организации, реализующей программу высшего и послевузовского</w:t>
      </w:r>
    </w:p>
    <w:p>
      <w:pPr>
        <w:spacing w:after="0"/>
        <w:ind w:left="0"/>
        <w:jc w:val="both"/>
      </w:pPr>
      <w:r>
        <w:rPr>
          <w:rFonts w:ascii="Times New Roman"/>
          <w:b w:val="false"/>
          <w:i w:val="false"/>
          <w:color w:val="000000"/>
          <w:sz w:val="28"/>
        </w:rPr>
        <w:t xml:space="preserve">       образования, организации научной и научно-технической деятельности)</w:t>
      </w:r>
    </w:p>
    <w:p>
      <w:pPr>
        <w:spacing w:after="0"/>
        <w:ind w:left="0"/>
        <w:jc w:val="both"/>
      </w:pPr>
      <w:bookmarkStart w:name="z72" w:id="35"/>
      <w:r>
        <w:rPr>
          <w:rFonts w:ascii="Times New Roman"/>
          <w:b w:val="false"/>
          <w:i w:val="false"/>
          <w:color w:val="000000"/>
          <w:sz w:val="28"/>
        </w:rPr>
        <w:t>
      просит представить базу данных в деидентифицированном виде за период</w:t>
      </w:r>
    </w:p>
    <w:bookmarkEnd w:id="3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(период, описание запрашиваемой базы данных в деидентифицированном виде)</w:t>
      </w:r>
    </w:p>
    <w:p>
      <w:pPr>
        <w:spacing w:after="0"/>
        <w:ind w:left="0"/>
        <w:jc w:val="both"/>
      </w:pPr>
      <w:r>
        <w:rPr>
          <w:rFonts w:ascii="Times New Roman"/>
          <w:b w:val="false"/>
          <w:i w:val="false"/>
          <w:color w:val="000000"/>
          <w:sz w:val="28"/>
        </w:rPr>
        <w:t>с целью ____________________________________________________________________ .</w:t>
      </w:r>
    </w:p>
    <w:p>
      <w:pPr>
        <w:spacing w:after="0"/>
        <w:ind w:left="0"/>
        <w:jc w:val="both"/>
      </w:pPr>
      <w:r>
        <w:rPr>
          <w:rFonts w:ascii="Times New Roman"/>
          <w:b w:val="false"/>
          <w:i w:val="false"/>
          <w:color w:val="000000"/>
          <w:sz w:val="28"/>
        </w:rPr>
        <w:t xml:space="preserve">             (укажите цель использования базы данных в деидентифицированном виде)</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(дата) руководителя организации)</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23 сентября 2022 года</w:t>
            </w:r>
            <w:r>
              <w:rPr>
                <w:rFonts w:ascii="Times New Roman"/>
                <w:b w:val="false"/>
                <w:i w:val="false"/>
                <w:color w:val="000000"/>
                <w:sz w:val="20"/>
              </w:rPr>
              <w:t xml:space="preserve">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 баз</w:t>
            </w:r>
            <w:r>
              <w:br/>
            </w:r>
            <w:r>
              <w:rPr>
                <w:rFonts w:ascii="Times New Roman"/>
                <w:b w:val="false"/>
                <w:i w:val="false"/>
                <w:color w:val="000000"/>
                <w:sz w:val="20"/>
              </w:rPr>
              <w:t>данных в</w:t>
            </w:r>
            <w:r>
              <w:br/>
            </w:r>
            <w:r>
              <w:rPr>
                <w:rFonts w:ascii="Times New Roman"/>
                <w:b w:val="false"/>
                <w:i w:val="false"/>
                <w:color w:val="000000"/>
                <w:sz w:val="20"/>
              </w:rPr>
              <w:t>деидентифицированном</w:t>
            </w:r>
            <w:r>
              <w:br/>
            </w:r>
            <w:r>
              <w:rPr>
                <w:rFonts w:ascii="Times New Roman"/>
                <w:b w:val="false"/>
                <w:i w:val="false"/>
                <w:color w:val="000000"/>
                <w:sz w:val="20"/>
              </w:rPr>
              <w:t>виде для использования в</w:t>
            </w:r>
            <w:r>
              <w:br/>
            </w:r>
            <w:r>
              <w:rPr>
                <w:rFonts w:ascii="Times New Roman"/>
                <w:b w:val="false"/>
                <w:i w:val="false"/>
                <w:color w:val="000000"/>
                <w:sz w:val="20"/>
              </w:rPr>
              <w:t>научной и научно-технической</w:t>
            </w:r>
            <w:r>
              <w:br/>
            </w:r>
            <w:r>
              <w:rPr>
                <w:rFonts w:ascii="Times New Roman"/>
                <w:b w:val="false"/>
                <w:i w:val="false"/>
                <w:color w:val="000000"/>
                <w:sz w:val="20"/>
              </w:rPr>
              <w:t>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36"/>
    <w:p>
      <w:pPr>
        <w:spacing w:after="0"/>
        <w:ind w:left="0"/>
        <w:jc w:val="left"/>
      </w:pPr>
      <w:r>
        <w:rPr>
          <w:rFonts w:ascii="Times New Roman"/>
          <w:b/>
          <w:i w:val="false"/>
          <w:color w:val="000000"/>
        </w:rPr>
        <w:t xml:space="preserve">                                Обязательство о неразглашении и об</w:t>
      </w:r>
      <w:r>
        <w:br/>
      </w:r>
      <w:r>
        <w:rPr>
          <w:rFonts w:ascii="Times New Roman"/>
          <w:b/>
          <w:i w:val="false"/>
          <w:color w:val="000000"/>
        </w:rPr>
        <w:t xml:space="preserve">     ограничении передачи третьим лицам базы данных в деидентифицированном виде</w:t>
      </w:r>
    </w:p>
    <w:bookmarkEnd w:id="36"/>
    <w:p>
      <w:pPr>
        <w:spacing w:after="0"/>
        <w:ind w:left="0"/>
        <w:jc w:val="both"/>
      </w:pPr>
      <w:bookmarkStart w:name="z84" w:id="37"/>
      <w:r>
        <w:rPr>
          <w:rFonts w:ascii="Times New Roman"/>
          <w:b w:val="false"/>
          <w:i w:val="false"/>
          <w:color w:val="000000"/>
          <w:sz w:val="28"/>
        </w:rPr>
        <w:t>
      Я,________________________________________________________________________</w:t>
      </w:r>
    </w:p>
    <w:bookmarkEnd w:id="37"/>
    <w:p>
      <w:pPr>
        <w:spacing w:after="0"/>
        <w:ind w:left="0"/>
        <w:jc w:val="both"/>
      </w:pPr>
      <w:r>
        <w:rPr>
          <w:rFonts w:ascii="Times New Roman"/>
          <w:b w:val="false"/>
          <w:i w:val="false"/>
          <w:color w:val="000000"/>
          <w:sz w:val="28"/>
        </w:rPr>
        <w:t xml:space="preserve">             (Фамилия, Имя, Отчество (при его наличии) представителя юридического</w:t>
      </w:r>
    </w:p>
    <w:p>
      <w:pPr>
        <w:spacing w:after="0"/>
        <w:ind w:left="0"/>
        <w:jc w:val="both"/>
      </w:pPr>
      <w:r>
        <w:rPr>
          <w:rFonts w:ascii="Times New Roman"/>
          <w:b w:val="false"/>
          <w:i w:val="false"/>
          <w:color w:val="000000"/>
          <w:sz w:val="28"/>
        </w:rPr>
        <w:t>
      лица, № _________________ удостоверения личности)</w:t>
      </w:r>
    </w:p>
    <w:p>
      <w:pPr>
        <w:spacing w:after="0"/>
        <w:ind w:left="0"/>
        <w:jc w:val="both"/>
      </w:pPr>
      <w:r>
        <w:rPr>
          <w:rFonts w:ascii="Times New Roman"/>
          <w:b w:val="false"/>
          <w:i w:val="false"/>
          <w:color w:val="000000"/>
          <w:sz w:val="28"/>
        </w:rPr>
        <w:t>исполняющий(ая) должностные обязанности по занимаемой должности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представителя юридического лица)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предупрежден(а), что на период проведения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(укажите вид работы)</w:t>
      </w:r>
    </w:p>
    <w:p>
      <w:pPr>
        <w:spacing w:after="0"/>
        <w:ind w:left="0"/>
        <w:jc w:val="both"/>
      </w:pPr>
      <w:r>
        <w:rPr>
          <w:rFonts w:ascii="Times New Roman"/>
          <w:b w:val="false"/>
          <w:i w:val="false"/>
          <w:color w:val="000000"/>
          <w:sz w:val="28"/>
        </w:rPr>
        <w:t>мне будет представлена база данных в деидентифицированном виде (далее –  база данных).</w:t>
      </w:r>
    </w:p>
    <w:p>
      <w:pPr>
        <w:spacing w:after="0"/>
        <w:ind w:left="0"/>
        <w:jc w:val="both"/>
      </w:pPr>
      <w:r>
        <w:rPr>
          <w:rFonts w:ascii="Times New Roman"/>
          <w:b w:val="false"/>
          <w:i w:val="false"/>
          <w:color w:val="000000"/>
          <w:sz w:val="28"/>
        </w:rPr>
        <w:t>Принимаю на себя обязательства:</w:t>
      </w:r>
    </w:p>
    <w:p>
      <w:pPr>
        <w:spacing w:after="0"/>
        <w:ind w:left="0"/>
        <w:jc w:val="both"/>
      </w:pPr>
      <w:bookmarkStart w:name="z85" w:id="38"/>
      <w:r>
        <w:rPr>
          <w:rFonts w:ascii="Times New Roman"/>
          <w:b w:val="false"/>
          <w:i w:val="false"/>
          <w:color w:val="000000"/>
          <w:sz w:val="28"/>
        </w:rPr>
        <w:t>
      1. Не разглашать и не передавать третьим лицам информацию из базы данных,</w:t>
      </w:r>
    </w:p>
    <w:bookmarkEnd w:id="38"/>
    <w:p>
      <w:pPr>
        <w:spacing w:after="0"/>
        <w:ind w:left="0"/>
        <w:jc w:val="both"/>
      </w:pPr>
      <w:r>
        <w:rPr>
          <w:rFonts w:ascii="Times New Roman"/>
          <w:b w:val="false"/>
          <w:i w:val="false"/>
          <w:color w:val="000000"/>
          <w:sz w:val="28"/>
        </w:rPr>
        <w:t>которая мне доверена (будет доверена) или стала известна (станет известна) в связи с</w:t>
      </w:r>
    </w:p>
    <w:p>
      <w:pPr>
        <w:spacing w:after="0"/>
        <w:ind w:left="0"/>
        <w:jc w:val="both"/>
      </w:pPr>
      <w:r>
        <w:rPr>
          <w:rFonts w:ascii="Times New Roman"/>
          <w:b w:val="false"/>
          <w:i w:val="false"/>
          <w:color w:val="000000"/>
          <w:sz w:val="28"/>
        </w:rPr>
        <w:t>выполнением работы.</w:t>
      </w:r>
    </w:p>
    <w:bookmarkStart w:name="z86" w:id="39"/>
    <w:p>
      <w:pPr>
        <w:spacing w:after="0"/>
        <w:ind w:left="0"/>
        <w:jc w:val="both"/>
      </w:pPr>
      <w:r>
        <w:rPr>
          <w:rFonts w:ascii="Times New Roman"/>
          <w:b w:val="false"/>
          <w:i w:val="false"/>
          <w:color w:val="000000"/>
          <w:sz w:val="28"/>
        </w:rPr>
        <w:t>
      2. Не копировать базу данных из съемного носителя.</w:t>
      </w:r>
    </w:p>
    <w:bookmarkEnd w:id="39"/>
    <w:p>
      <w:pPr>
        <w:spacing w:after="0"/>
        <w:ind w:left="0"/>
        <w:jc w:val="both"/>
      </w:pPr>
      <w:bookmarkStart w:name="z87" w:id="40"/>
      <w:r>
        <w:rPr>
          <w:rFonts w:ascii="Times New Roman"/>
          <w:b w:val="false"/>
          <w:i w:val="false"/>
          <w:color w:val="000000"/>
          <w:sz w:val="28"/>
        </w:rPr>
        <w:t>
      3. В случае попытки третьих лиц получить от меня информацию из базы данных,</w:t>
      </w:r>
    </w:p>
    <w:bookmarkEnd w:id="40"/>
    <w:p>
      <w:pPr>
        <w:spacing w:after="0"/>
        <w:ind w:left="0"/>
        <w:jc w:val="both"/>
      </w:pPr>
      <w:r>
        <w:rPr>
          <w:rFonts w:ascii="Times New Roman"/>
          <w:b w:val="false"/>
          <w:i w:val="false"/>
          <w:color w:val="000000"/>
          <w:sz w:val="28"/>
        </w:rPr>
        <w:t>немедленно сообщить об этом ведомству уполномоченного органа в области</w:t>
      </w:r>
    </w:p>
    <w:p>
      <w:pPr>
        <w:spacing w:after="0"/>
        <w:ind w:left="0"/>
        <w:jc w:val="both"/>
      </w:pPr>
      <w:r>
        <w:rPr>
          <w:rFonts w:ascii="Times New Roman"/>
          <w:b w:val="false"/>
          <w:i w:val="false"/>
          <w:color w:val="000000"/>
          <w:sz w:val="28"/>
        </w:rPr>
        <w:t>государственной статистики (далее – ведомство уполномоченного органа).</w:t>
      </w:r>
    </w:p>
    <w:bookmarkStart w:name="z88" w:id="41"/>
    <w:p>
      <w:pPr>
        <w:spacing w:after="0"/>
        <w:ind w:left="0"/>
        <w:jc w:val="both"/>
      </w:pPr>
      <w:r>
        <w:rPr>
          <w:rFonts w:ascii="Times New Roman"/>
          <w:b w:val="false"/>
          <w:i w:val="false"/>
          <w:color w:val="000000"/>
          <w:sz w:val="28"/>
        </w:rPr>
        <w:t>
      4. Не использовать информацию из базы данных с целью получения выгоды.</w:t>
      </w:r>
    </w:p>
    <w:bookmarkEnd w:id="41"/>
    <w:p>
      <w:pPr>
        <w:spacing w:after="0"/>
        <w:ind w:left="0"/>
        <w:jc w:val="both"/>
      </w:pPr>
      <w:bookmarkStart w:name="z89" w:id="42"/>
      <w:r>
        <w:rPr>
          <w:rFonts w:ascii="Times New Roman"/>
          <w:b w:val="false"/>
          <w:i w:val="false"/>
          <w:color w:val="000000"/>
          <w:sz w:val="28"/>
        </w:rPr>
        <w:t>
      5. По окончании работы уничтожить Актом (в двух экземплярах) представленную</w:t>
      </w:r>
    </w:p>
    <w:bookmarkEnd w:id="42"/>
    <w:p>
      <w:pPr>
        <w:spacing w:after="0"/>
        <w:ind w:left="0"/>
        <w:jc w:val="both"/>
      </w:pPr>
      <w:r>
        <w:rPr>
          <w:rFonts w:ascii="Times New Roman"/>
          <w:b w:val="false"/>
          <w:i w:val="false"/>
          <w:color w:val="000000"/>
          <w:sz w:val="28"/>
        </w:rPr>
        <w:t>мне базу данных на съемном носителе и второй экземпляр данного Акта направить в</w:t>
      </w:r>
    </w:p>
    <w:p>
      <w:pPr>
        <w:spacing w:after="0"/>
        <w:ind w:left="0"/>
        <w:jc w:val="both"/>
      </w:pPr>
      <w:r>
        <w:rPr>
          <w:rFonts w:ascii="Times New Roman"/>
          <w:b w:val="false"/>
          <w:i w:val="false"/>
          <w:color w:val="000000"/>
          <w:sz w:val="28"/>
        </w:rPr>
        <w:t>адрес ведомства уполномоченного органа.</w:t>
      </w:r>
    </w:p>
    <w:p>
      <w:pPr>
        <w:spacing w:after="0"/>
        <w:ind w:left="0"/>
        <w:jc w:val="both"/>
      </w:pPr>
      <w:bookmarkStart w:name="z90" w:id="43"/>
      <w:r>
        <w:rPr>
          <w:rFonts w:ascii="Times New Roman"/>
          <w:b w:val="false"/>
          <w:i w:val="false"/>
          <w:color w:val="000000"/>
          <w:sz w:val="28"/>
        </w:rPr>
        <w:t>
      ______________________________________       __________________</w:t>
      </w:r>
    </w:p>
    <w:bookmarkEnd w:id="43"/>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"___"___________ 20___г.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23 сентября 2022 года</w:t>
            </w:r>
            <w:r>
              <w:rPr>
                <w:rFonts w:ascii="Times New Roman"/>
                <w:b w:val="false"/>
                <w:i w:val="false"/>
                <w:color w:val="000000"/>
                <w:sz w:val="20"/>
              </w:rPr>
              <w:t xml:space="preserve">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 баз</w:t>
            </w:r>
            <w:r>
              <w:br/>
            </w:r>
            <w:r>
              <w:rPr>
                <w:rFonts w:ascii="Times New Roman"/>
                <w:b w:val="false"/>
                <w:i w:val="false"/>
                <w:color w:val="000000"/>
                <w:sz w:val="20"/>
              </w:rPr>
              <w:t>данных в</w:t>
            </w:r>
            <w:r>
              <w:br/>
            </w:r>
            <w:r>
              <w:rPr>
                <w:rFonts w:ascii="Times New Roman"/>
                <w:b w:val="false"/>
                <w:i w:val="false"/>
                <w:color w:val="000000"/>
                <w:sz w:val="20"/>
              </w:rPr>
              <w:t>деидентифицированном</w:t>
            </w:r>
            <w:r>
              <w:br/>
            </w:r>
            <w:r>
              <w:rPr>
                <w:rFonts w:ascii="Times New Roman"/>
                <w:b w:val="false"/>
                <w:i w:val="false"/>
                <w:color w:val="000000"/>
                <w:sz w:val="20"/>
              </w:rPr>
              <w:t>виде для использования в</w:t>
            </w:r>
            <w:r>
              <w:br/>
            </w:r>
            <w:r>
              <w:rPr>
                <w:rFonts w:ascii="Times New Roman"/>
                <w:b w:val="false"/>
                <w:i w:val="false"/>
                <w:color w:val="000000"/>
                <w:sz w:val="20"/>
              </w:rPr>
              <w:t>научной</w:t>
            </w:r>
            <w:r>
              <w:rPr>
                <w:rFonts w:ascii="Times New Roman"/>
                <w:b w:val="false"/>
                <w:i w:val="false"/>
                <w:color w:val="000000"/>
                <w:sz w:val="20"/>
              </w:rPr>
              <w:t xml:space="preserve"> и научно-технической</w:t>
            </w:r>
            <w:r>
              <w:br/>
            </w:r>
            <w:r>
              <w:rPr>
                <w:rFonts w:ascii="Times New Roman"/>
                <w:b w:val="false"/>
                <w:i w:val="false"/>
                <w:color w:val="000000"/>
                <w:sz w:val="20"/>
              </w:rPr>
              <w:t>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44"/>
    <w:p>
      <w:pPr>
        <w:spacing w:after="0"/>
        <w:ind w:left="0"/>
        <w:jc w:val="left"/>
      </w:pPr>
      <w:r>
        <w:rPr>
          <w:rFonts w:ascii="Times New Roman"/>
          <w:b/>
          <w:i w:val="false"/>
          <w:color w:val="000000"/>
        </w:rPr>
        <w:t xml:space="preserve">                          Акт уничтожения съемного носителя,</w:t>
      </w:r>
      <w:r>
        <w:br/>
      </w:r>
      <w:r>
        <w:rPr>
          <w:rFonts w:ascii="Times New Roman"/>
          <w:b/>
          <w:i w:val="false"/>
          <w:color w:val="000000"/>
        </w:rPr>
        <w:t xml:space="preserve">                   содержащего базу данных в деидентифицированном виде</w:t>
      </w:r>
    </w:p>
    <w:bookmarkEnd w:id="44"/>
    <w:p>
      <w:pPr>
        <w:spacing w:after="0"/>
        <w:ind w:left="0"/>
        <w:jc w:val="both"/>
      </w:pPr>
      <w:bookmarkStart w:name="z101" w:id="45"/>
      <w:r>
        <w:rPr>
          <w:rFonts w:ascii="Times New Roman"/>
          <w:b w:val="false"/>
          <w:i w:val="false"/>
          <w:color w:val="000000"/>
          <w:sz w:val="28"/>
        </w:rPr>
        <w:t>
      _____________________________________________________________________________,</w:t>
      </w:r>
    </w:p>
    <w:bookmarkEnd w:id="45"/>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использовавшая в научной и научно-технической деятельности базу данных в</w:t>
      </w:r>
    </w:p>
    <w:p>
      <w:pPr>
        <w:spacing w:after="0"/>
        <w:ind w:left="0"/>
        <w:jc w:val="both"/>
      </w:pPr>
      <w:r>
        <w:rPr>
          <w:rFonts w:ascii="Times New Roman"/>
          <w:b w:val="false"/>
          <w:i w:val="false"/>
          <w:color w:val="000000"/>
          <w:sz w:val="28"/>
        </w:rPr>
        <w:t>деидентифицированном виде для проведения</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(укажите вид работы)</w:t>
      </w:r>
    </w:p>
    <w:p>
      <w:pPr>
        <w:spacing w:after="0"/>
        <w:ind w:left="0"/>
        <w:jc w:val="both"/>
      </w:pPr>
      <w:r>
        <w:rPr>
          <w:rFonts w:ascii="Times New Roman"/>
          <w:b w:val="false"/>
          <w:i w:val="false"/>
          <w:color w:val="000000"/>
          <w:sz w:val="28"/>
        </w:rPr>
        <w:t>составил(а) настоящий Акт о том, что "___" ____________ 20__ г. произведено уничтожение</w:t>
      </w:r>
    </w:p>
    <w:p>
      <w:pPr>
        <w:spacing w:after="0"/>
        <w:ind w:left="0"/>
        <w:jc w:val="both"/>
      </w:pPr>
      <w:r>
        <w:rPr>
          <w:rFonts w:ascii="Times New Roman"/>
          <w:b w:val="false"/>
          <w:i w:val="false"/>
          <w:color w:val="000000"/>
          <w:sz w:val="28"/>
        </w:rPr>
        <w:t>информации со съемного носителя, содержащего базу данных в деидентифицированном</w:t>
      </w:r>
    </w:p>
    <w:p>
      <w:pPr>
        <w:spacing w:after="0"/>
        <w:ind w:left="0"/>
        <w:jc w:val="both"/>
      </w:pPr>
      <w:r>
        <w:rPr>
          <w:rFonts w:ascii="Times New Roman"/>
          <w:b w:val="false"/>
          <w:i w:val="false"/>
          <w:color w:val="000000"/>
          <w:sz w:val="28"/>
        </w:rPr>
        <w:t>виде, не подлежащую дальнейшему хранению: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съемного 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полученной базы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 w:id="46"/>
      <w:r>
        <w:rPr>
          <w:rFonts w:ascii="Times New Roman"/>
          <w:b w:val="false"/>
          <w:i w:val="false"/>
          <w:color w:val="000000"/>
          <w:sz w:val="28"/>
        </w:rPr>
        <w:t>
      Всего съемных носителей ________________________________________________________</w:t>
      </w:r>
    </w:p>
    <w:bookmarkEnd w:id="46"/>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Съемный носитель уничтожен путем (разрезания, демонтажа и т.д.)</w:t>
      </w:r>
    </w:p>
    <w:p>
      <w:pPr>
        <w:spacing w:after="0"/>
        <w:ind w:left="0"/>
        <w:jc w:val="both"/>
      </w:pPr>
      <w:r>
        <w:rPr>
          <w:rFonts w:ascii="Times New Roman"/>
          <w:b w:val="false"/>
          <w:i w:val="false"/>
          <w:color w:val="000000"/>
          <w:sz w:val="28"/>
        </w:rPr>
        <w:t>______________________________________________ __________ ________</w:t>
      </w:r>
    </w:p>
    <w:p>
      <w:pPr>
        <w:spacing w:after="0"/>
        <w:ind w:left="0"/>
        <w:jc w:val="both"/>
      </w:pPr>
      <w:r>
        <w:rPr>
          <w:rFonts w:ascii="Times New Roman"/>
          <w:b w:val="false"/>
          <w:i w:val="false"/>
          <w:color w:val="000000"/>
          <w:sz w:val="28"/>
        </w:rPr>
        <w:t>(Фамилия, имя, отчество (при его наличии) (подпись) (дата) и должность сотрудника)</w:t>
      </w:r>
    </w:p>
    <w:p>
      <w:pPr>
        <w:spacing w:after="0"/>
        <w:ind w:left="0"/>
        <w:jc w:val="both"/>
      </w:pPr>
      <w:r>
        <w:rPr>
          <w:rFonts w:ascii="Times New Roman"/>
          <w:b w:val="false"/>
          <w:i w:val="false"/>
          <w:color w:val="000000"/>
          <w:sz w:val="28"/>
        </w:rPr>
        <w:t>______________________________________________ __________ ________</w:t>
      </w:r>
    </w:p>
    <w:p>
      <w:pPr>
        <w:spacing w:after="0"/>
        <w:ind w:left="0"/>
        <w:jc w:val="both"/>
      </w:pPr>
      <w:r>
        <w:rPr>
          <w:rFonts w:ascii="Times New Roman"/>
          <w:b w:val="false"/>
          <w:i w:val="false"/>
          <w:color w:val="000000"/>
          <w:sz w:val="28"/>
        </w:rPr>
        <w:t>(Фамилия, Имя, Отчество (при его наличии) (подпись) (дата) руководителя организации)</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