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4972" w14:textId="f614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18 июля 2006 года № 265 "Об утверждении Правил аккредитации профессиональных аудиторских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июля 2010 года № 371. Зарегистрирован в Министерстве юстиции Республики Казахстан 23 августа 2010 года № 6408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20 ноября 1998 года "Об аудиторской деятельности" и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мая 2010 года № 476 "Об утверждении стандартов оказания государственных услуг в области бухгалтерского учета и аудита"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июля 2006 года № 265 "Об утверждении Правил аккредитации профессиональных аудиторских организаций" (зарегистрирован в Реестре государственной регистрации нормативных правовых актов за № 4336, опубликован в газете "Юридическая газета" от 17 августа 2006 года № 150 (1130)),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аудиторских организаций,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"оригиналы и копии учредительных документов, устава и свидетельства о государственной регистрации и о присвоении регистрационного номера налогоплательщика (нотариально заверенные копии этих документов в случае непредставления оригинала для сверки);";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"После сверки оригиналы возвращаются заявителю в течение двух рабочих дней со дня приема документов.".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аудиторской деятельности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