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d7b2" w14:textId="504d7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обеспечению радиационной безопасности"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29 июля 2010 года № 565. Зарегистрирован в Министерстве юстиции Республики Казахстан 23 августа 2010 года № 6422. Отменен приказом Министра здравоохранения Республики Казахстан от 18 мая 2012 года № 362.</w:t>
      </w:r>
    </w:p>
    <w:p>
      <w:pPr>
        <w:spacing w:after="0"/>
        <w:ind w:left="0"/>
        <w:jc w:val="both"/>
      </w:pPr>
      <w:bookmarkStart w:name="z1" w:id="0"/>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и </w:t>
      </w:r>
      <w:r>
        <w:rPr>
          <w:rFonts w:ascii="Times New Roman"/>
          <w:b w:val="false"/>
          <w:i w:val="false"/>
          <w:color w:val="000000"/>
          <w:sz w:val="28"/>
        </w:rPr>
        <w:t>подпунктом 19)</w:t>
      </w:r>
      <w:r>
        <w:rPr>
          <w:rFonts w:ascii="Times New Roman"/>
          <w:b w:val="false"/>
          <w:i w:val="false"/>
          <w:color w:val="000000"/>
          <w:sz w:val="28"/>
        </w:rPr>
        <w:t xml:space="preserve"> статьи 145 Кодекса Республики Казахстан "О здоровье народа и системе здравоохранения" от 18 сентября 2009 года </w:t>
      </w:r>
      <w:r>
        <w:rPr>
          <w:rFonts w:ascii="Times New Roman"/>
          <w:b/>
          <w:i w:val="false"/>
          <w:color w:val="000000"/>
          <w:sz w:val="28"/>
        </w:rPr>
        <w:t>ПРИКАЗЫВАЮ:</w:t>
      </w:r>
    </w:p>
    <w:bookmarkStart w:name="z2" w:id="1"/>
    <w:p>
      <w:pPr>
        <w:spacing w:after="0"/>
        <w:ind w:left="0"/>
        <w:jc w:val="both"/>
      </w:pPr>
      <w:r>
        <w:rPr>
          <w:rFonts w:ascii="Times New Roman"/>
          <w:b w:val="false"/>
          <w:i w:val="false"/>
          <w:color w:val="000000"/>
          <w:sz w:val="28"/>
        </w:rPr>
        <w:t>
      1. Утвердить прилагаемые санитарные правила "Санитарно-эпидемиологические требования к обеспечению радиационной безопасности".</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(Оспанов К.С.)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xml:space="preserve">
      3. Департаменту административно-правовой работы Министерства здравоохранения Республики Казахстан (Бисмильдин Ф.Б.)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официальное опубликование настоящего приказа после его государственной регистрации.</w:t>
      </w:r>
    </w:p>
    <w:bookmarkEnd w:id="3"/>
    <w:bookmarkStart w:name="z5" w:id="4"/>
    <w:p>
      <w:pPr>
        <w:spacing w:after="0"/>
        <w:ind w:left="0"/>
        <w:jc w:val="both"/>
      </w:pPr>
      <w:r>
        <w:rPr>
          <w:rFonts w:ascii="Times New Roman"/>
          <w:b w:val="false"/>
          <w:i w:val="false"/>
          <w:color w:val="000000"/>
          <w:sz w:val="28"/>
        </w:rPr>
        <w:t>
      4. Признать утратившим силу следующие приказы:</w:t>
      </w:r>
    </w:p>
    <w:bookmarkEnd w:id="4"/>
    <w:bookmarkStart w:name="z6" w:id="5"/>
    <w:p>
      <w:pPr>
        <w:spacing w:after="0"/>
        <w:ind w:left="0"/>
        <w:jc w:val="both"/>
      </w:pPr>
      <w:r>
        <w:rPr>
          <w:rFonts w:ascii="Times New Roman"/>
          <w:b w:val="false"/>
          <w:i w:val="false"/>
          <w:color w:val="000000"/>
          <w:sz w:val="28"/>
        </w:rPr>
        <w:t xml:space="preserve">
      1) Министра здравоохранения Республики Казахстан от 31 января 2003 года </w:t>
      </w:r>
      <w:r>
        <w:rPr>
          <w:rFonts w:ascii="Times New Roman"/>
          <w:b w:val="false"/>
          <w:i w:val="false"/>
          <w:color w:val="000000"/>
          <w:sz w:val="28"/>
        </w:rPr>
        <w:t>№ 97</w:t>
      </w:r>
      <w:r>
        <w:rPr>
          <w:rFonts w:ascii="Times New Roman"/>
          <w:b w:val="false"/>
          <w:i w:val="false"/>
          <w:color w:val="000000"/>
          <w:sz w:val="28"/>
        </w:rPr>
        <w:t xml:space="preserve"> "Об утверждении санитарных правил и норм "Санитарно-гигиенические требования к обеспечению радиационной безопасности" (зарегистрированный в Реестре государственной регистрации нормативных правовых актов за № 2198, опубликованный в Бюллетене нормативных правовых актов центральных исполнительных и иных государственных органов Республики Казахстан, 2003 г., № 21-22);</w:t>
      </w:r>
    </w:p>
    <w:bookmarkEnd w:id="5"/>
    <w:bookmarkStart w:name="z7" w:id="6"/>
    <w:p>
      <w:pPr>
        <w:spacing w:after="0"/>
        <w:ind w:left="0"/>
        <w:jc w:val="both"/>
      </w:pPr>
      <w:r>
        <w:rPr>
          <w:rFonts w:ascii="Times New Roman"/>
          <w:b w:val="false"/>
          <w:i w:val="false"/>
          <w:color w:val="000000"/>
          <w:sz w:val="28"/>
        </w:rPr>
        <w:t xml:space="preserve">
      2) и.о. Министра здравоохранения Республики Казахстан от 9 марта 2005 года </w:t>
      </w:r>
      <w:r>
        <w:rPr>
          <w:rFonts w:ascii="Times New Roman"/>
          <w:b w:val="false"/>
          <w:i w:val="false"/>
          <w:color w:val="000000"/>
          <w:sz w:val="28"/>
        </w:rPr>
        <w:t>№ 101</w:t>
      </w:r>
      <w:r>
        <w:rPr>
          <w:rFonts w:ascii="Times New Roman"/>
          <w:b w:val="false"/>
          <w:i w:val="false"/>
          <w:color w:val="000000"/>
          <w:sz w:val="28"/>
        </w:rPr>
        <w:t xml:space="preserve"> "Об утверждении санитарно-эпидемиологических правил и норм "Санитарно-эпидемиологические требования к обеспечению радиационной безопасности объектов нефтегазового комплекса" (зарегистрированный в Реестре государственной регистрации нормативных правовых актов за № 3553, опубликованный в газете "Юридическая газета" 9 сентября 2005 г., № 165-166);</w:t>
      </w:r>
    </w:p>
    <w:bookmarkEnd w:id="6"/>
    <w:bookmarkStart w:name="z8" w:id="7"/>
    <w:p>
      <w:pPr>
        <w:spacing w:after="0"/>
        <w:ind w:left="0"/>
        <w:jc w:val="both"/>
      </w:pPr>
      <w:r>
        <w:rPr>
          <w:rFonts w:ascii="Times New Roman"/>
          <w:b w:val="false"/>
          <w:i w:val="false"/>
          <w:color w:val="000000"/>
          <w:sz w:val="28"/>
        </w:rPr>
        <w:t xml:space="preserve">
      3) и.о. Министра здравоохранения Республики Казахстан от 8 июля 2005 года </w:t>
      </w:r>
      <w:r>
        <w:rPr>
          <w:rFonts w:ascii="Times New Roman"/>
          <w:b w:val="false"/>
          <w:i w:val="false"/>
          <w:color w:val="000000"/>
          <w:sz w:val="28"/>
        </w:rPr>
        <w:t>№ 335</w:t>
      </w:r>
      <w:r>
        <w:rPr>
          <w:rFonts w:ascii="Times New Roman"/>
          <w:b w:val="false"/>
          <w:i w:val="false"/>
          <w:color w:val="000000"/>
          <w:sz w:val="28"/>
        </w:rPr>
        <w:t xml:space="preserve"> "Об утверждении санитарно-эпидемиологических правил и норм "Санитарно-эпидемиологические требования к обеспечению радиационной безопасности металлолома" (зарегистрированный в Реестре государственной регистрации нормативных правовых актов за № 3791, опубликованный в Бюллетене нормативных правовых актов центральных исполнительных и иных государственных органов Республики Казахстан, 2005 г., № 20, ст. 192).</w:t>
      </w:r>
    </w:p>
    <w:bookmarkEnd w:id="7"/>
    <w:bookmarkStart w:name="z9" w:id="8"/>
    <w:p>
      <w:pPr>
        <w:spacing w:after="0"/>
        <w:ind w:left="0"/>
        <w:jc w:val="both"/>
      </w:pPr>
      <w:r>
        <w:rPr>
          <w:rFonts w:ascii="Times New Roman"/>
          <w:b w:val="false"/>
          <w:i w:val="false"/>
          <w:color w:val="000000"/>
          <w:sz w:val="28"/>
        </w:rPr>
        <w:t>
      5. Контроль за исполнением настоящего приказа возложить на Ответственного секретаря Министерства здравоохранения Республики Казахстан Садыкова Б.Н.</w:t>
      </w:r>
    </w:p>
    <w:bookmarkEnd w:id="8"/>
    <w:bookmarkStart w:name="z10" w:id="9"/>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11127"/>
        <w:gridCol w:w="1173"/>
      </w:tblGrid>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Доскалиев</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Премьер-Министра</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 -</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индустрии</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новых технологий</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______________Исекешев А.О.</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июля 2010 года</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2010 года № 565</w:t>
            </w:r>
          </w:p>
        </w:tc>
      </w:tr>
    </w:tbl>
    <w:bookmarkStart w:name="z11" w:id="10"/>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обеспечению</w:t>
      </w:r>
      <w:r>
        <w:br/>
      </w:r>
      <w:r>
        <w:rPr>
          <w:rFonts w:ascii="Times New Roman"/>
          <w:b/>
          <w:i w:val="false"/>
          <w:color w:val="000000"/>
        </w:rPr>
        <w:t>радиационной безопасности"</w:t>
      </w:r>
      <w:r>
        <w:br/>
      </w:r>
      <w:r>
        <w:rPr>
          <w:rFonts w:ascii="Times New Roman"/>
          <w:b/>
          <w:i w:val="false"/>
          <w:color w:val="000000"/>
        </w:rPr>
        <w:t>1. Общие положения</w:t>
      </w:r>
    </w:p>
    <w:bookmarkEnd w:id="10"/>
    <w:bookmarkStart w:name="z13" w:id="11"/>
    <w:p>
      <w:pPr>
        <w:spacing w:after="0"/>
        <w:ind w:left="0"/>
        <w:jc w:val="both"/>
      </w:pPr>
      <w:r>
        <w:rPr>
          <w:rFonts w:ascii="Times New Roman"/>
          <w:b w:val="false"/>
          <w:i w:val="false"/>
          <w:color w:val="000000"/>
          <w:sz w:val="28"/>
        </w:rPr>
        <w:t>
      1. Настоящие санитарные правила к обеспечению радиационной безопасности (далее - санитарные правила) устанавливают санитарно-эпидемиологические требования к обеспечению радиационной безопасности, проектированию, вводу в эксплуатацию и содержанию радиационных объектов, выводу из эксплуатации радиационных объектов, условиям работы с закрытыми источниками излучения и устройствами, генерирующими ионизирующее излучение, условиям работы с открытыми источниками излучения (радиоактивными веществами), применению материалов и изделий, загрязненными или содержащими радионуклиды, сбору, использованию и захоронению радиоактивных отходов, осуществлению производственного радиационного контроля, производственному радиационному объектов нефтегазового комплекса, осуществлению производственного радиационного контроля металлолома, применению средств индивидуальной защиты и личной гигиены, обеспечению радиационной безопасности пациентов и населения при медицинском облучении, обеспечению радиационной безопасности при воздействии природных источников излучения, обеспечению радиационной безопасности при радиационных авариях.</w:t>
      </w:r>
    </w:p>
    <w:bookmarkEnd w:id="11"/>
    <w:bookmarkStart w:name="z14" w:id="12"/>
    <w:p>
      <w:pPr>
        <w:spacing w:after="0"/>
        <w:ind w:left="0"/>
        <w:jc w:val="both"/>
      </w:pPr>
      <w:r>
        <w:rPr>
          <w:rFonts w:ascii="Times New Roman"/>
          <w:b w:val="false"/>
          <w:i w:val="false"/>
          <w:color w:val="000000"/>
          <w:sz w:val="28"/>
        </w:rPr>
        <w:t>
      2. В настоящих санитарных правилах использованы следующие определения:</w:t>
      </w:r>
    </w:p>
    <w:bookmarkEnd w:id="12"/>
    <w:bookmarkStart w:name="z15" w:id="13"/>
    <w:p>
      <w:pPr>
        <w:spacing w:after="0"/>
        <w:ind w:left="0"/>
        <w:jc w:val="both"/>
      </w:pPr>
      <w:r>
        <w:rPr>
          <w:rFonts w:ascii="Times New Roman"/>
          <w:b w:val="false"/>
          <w:i w:val="false"/>
          <w:color w:val="000000"/>
          <w:sz w:val="28"/>
        </w:rPr>
        <w:t>
      1) активность (далее - А) - мера радиоактивности какого-либо количества радионуклида, находящегося в данном энергетическом состоянии в данный момент времени:</w:t>
      </w:r>
    </w:p>
    <w:bookmarkEnd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dN</w:t>
      </w:r>
    </w:p>
    <w:p>
      <w:pPr>
        <w:spacing w:after="0"/>
        <w:ind w:left="0"/>
        <w:jc w:val="both"/>
      </w:pPr>
      <w:r>
        <w:rPr>
          <w:rFonts w:ascii="Times New Roman"/>
          <w:b w:val="false"/>
          <w:i w:val="false"/>
          <w:color w:val="000000"/>
          <w:sz w:val="28"/>
        </w:rPr>
        <w:t>
                                    А=</w:t>
      </w:r>
    </w:p>
    <w:p>
      <w:pPr>
        <w:spacing w:after="0"/>
        <w:ind w:left="0"/>
        <w:jc w:val="both"/>
      </w:pPr>
      <w:r>
        <w:rPr>
          <w:rFonts w:ascii="Times New Roman"/>
          <w:b w:val="false"/>
          <w:i w:val="false"/>
          <w:color w:val="000000"/>
          <w:sz w:val="28"/>
        </w:rPr>
        <w:t>
                                       dT</w:t>
      </w:r>
    </w:p>
    <w:p>
      <w:pPr>
        <w:spacing w:after="0"/>
        <w:ind w:left="0"/>
        <w:jc w:val="both"/>
      </w:pPr>
      <w:r>
        <w:rPr>
          <w:rFonts w:ascii="Times New Roman"/>
          <w:b w:val="false"/>
          <w:i w:val="false"/>
          <w:color w:val="000000"/>
          <w:sz w:val="28"/>
        </w:rPr>
        <w:t>
            dN - ожидаемое число спонтанных ядерных превращений из данного энергетического состояния, происходящих за промежуток времени - dТ. Единицей активности является Беккерель (далее - Бк). Использовавшаяся ранее внесистемная единица активности кюри (далее - Ки) составляет 3,7 х 10</w:t>
      </w:r>
      <w:r>
        <w:rPr>
          <w:rFonts w:ascii="Times New Roman"/>
          <w:b w:val="false"/>
          <w:i w:val="false"/>
          <w:color w:val="000000"/>
          <w:vertAlign w:val="superscript"/>
        </w:rPr>
        <w:t>10</w:t>
      </w:r>
      <w:r>
        <w:rPr>
          <w:rFonts w:ascii="Times New Roman"/>
          <w:b w:val="false"/>
          <w:i w:val="false"/>
          <w:color w:val="000000"/>
          <w:sz w:val="28"/>
        </w:rPr>
        <w:t xml:space="preserve"> Бк;</w:t>
      </w:r>
    </w:p>
    <w:bookmarkStart w:name="z16" w:id="14"/>
    <w:p>
      <w:pPr>
        <w:spacing w:after="0"/>
        <w:ind w:left="0"/>
        <w:jc w:val="both"/>
      </w:pPr>
      <w:r>
        <w:rPr>
          <w:rFonts w:ascii="Times New Roman"/>
          <w:b w:val="false"/>
          <w:i w:val="false"/>
          <w:color w:val="000000"/>
          <w:sz w:val="28"/>
        </w:rPr>
        <w:t>
            2) активность минимально значимая (далее - МЗА) - активность открытого или закрытого источника ионизирующего излучения, при превышении которой требуется разрешение уполномоченных органов на обращение с этими источниками. Для открытых источников решение о необходимости получения разрешения на обращение принимается при условии превышения значения минимально значимой удельной активности. Единица измерения МЗА беккерель (Бк);</w:t>
      </w:r>
    </w:p>
    <w:bookmarkEnd w:id="14"/>
    <w:bookmarkStart w:name="z17" w:id="15"/>
    <w:p>
      <w:pPr>
        <w:spacing w:after="0"/>
        <w:ind w:left="0"/>
        <w:jc w:val="both"/>
      </w:pPr>
      <w:r>
        <w:rPr>
          <w:rFonts w:ascii="Times New Roman"/>
          <w:b w:val="false"/>
          <w:i w:val="false"/>
          <w:color w:val="000000"/>
          <w:sz w:val="28"/>
        </w:rPr>
        <w:t>
           3) активность минимально значимая удельная (далее - МЗУА) - удельная активность открытого источника ионизирующего излучения, при превышении которого требуется разрешение уполномоченных органов на обращение с этими источниками.</w:t>
      </w:r>
    </w:p>
    <w:bookmarkEnd w:id="15"/>
    <w:bookmarkStart w:name="z18" w:id="16"/>
    <w:p>
      <w:pPr>
        <w:spacing w:after="0"/>
        <w:ind w:left="0"/>
        <w:jc w:val="both"/>
      </w:pPr>
      <w:r>
        <w:rPr>
          <w:rFonts w:ascii="Times New Roman"/>
          <w:b w:val="false"/>
          <w:i w:val="false"/>
          <w:color w:val="000000"/>
          <w:sz w:val="28"/>
        </w:rPr>
        <w:t>
      Для закрытых источников излучения решение о необходимости получения разрешения на обращение определяется путем сравнения его активности с МЗА, без учета МЗУА. Единица измерения МЗУА беккерель на грамм (Бк/г);</w:t>
      </w:r>
    </w:p>
    <w:bookmarkEnd w:id="16"/>
    <w:bookmarkStart w:name="z19" w:id="17"/>
    <w:p>
      <w:pPr>
        <w:spacing w:after="0"/>
        <w:ind w:left="0"/>
        <w:jc w:val="both"/>
      </w:pPr>
      <w:r>
        <w:rPr>
          <w:rFonts w:ascii="Times New Roman"/>
          <w:b w:val="false"/>
          <w:i w:val="false"/>
          <w:color w:val="000000"/>
          <w:sz w:val="28"/>
        </w:rPr>
        <w:t>
      4) удельная (объемная) активность - отношение активности А радионуклида в веществе к массе m (объему V) вещества:</w:t>
      </w:r>
    </w:p>
    <w:bookmarkEnd w:id="17"/>
    <w:p>
      <w:pPr>
        <w:spacing w:after="0"/>
        <w:ind w:left="0"/>
        <w:jc w:val="both"/>
      </w:pPr>
      <w:r>
        <w:rPr>
          <w:rFonts w:ascii="Times New Roman"/>
          <w:b w:val="false"/>
          <w:i w:val="false"/>
          <w:color w:val="000000"/>
          <w:sz w:val="28"/>
        </w:rPr>
        <w:t>
                                    A               A</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m</w:t>
      </w:r>
      <w:r>
        <w:rPr>
          <w:rFonts w:ascii="Times New Roman"/>
          <w:b w:val="false"/>
          <w:i w:val="false"/>
          <w:color w:val="000000"/>
          <w:sz w:val="28"/>
        </w:rPr>
        <w:t xml:space="preserve"> = -;         A</w:t>
      </w:r>
      <w:r>
        <w:rPr>
          <w:rFonts w:ascii="Times New Roman"/>
          <w:b w:val="false"/>
          <w:i w:val="false"/>
          <w:color w:val="000000"/>
          <w:vertAlign w:val="subscript"/>
        </w:rPr>
        <w:t>v</w:t>
      </w: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m               V</w:t>
      </w:r>
    </w:p>
    <w:bookmarkStart w:name="z20" w:id="18"/>
    <w:p>
      <w:pPr>
        <w:spacing w:after="0"/>
        <w:ind w:left="0"/>
        <w:jc w:val="both"/>
      </w:pPr>
      <w:r>
        <w:rPr>
          <w:rFonts w:ascii="Times New Roman"/>
          <w:b w:val="false"/>
          <w:i w:val="false"/>
          <w:color w:val="000000"/>
          <w:sz w:val="28"/>
        </w:rPr>
        <w:t>
      Единица удельной активности - Беккерель на килограмм (далее - Бк/кг). Единица объемной активности - Беккерель на кубический метр (далее - Бк/м</w:t>
      </w:r>
      <w:r>
        <w:rPr>
          <w:rFonts w:ascii="Times New Roman"/>
          <w:b w:val="false"/>
          <w:i w:val="false"/>
          <w:color w:val="000000"/>
          <w:vertAlign w:val="superscript"/>
        </w:rPr>
        <w:t>3</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5) активность эквивалентная равновесная объемная (далее - ЭРОА) дочерних продуктов изотопов радона - </w:t>
      </w:r>
      <w:r>
        <w:rPr>
          <w:rFonts w:ascii="Times New Roman"/>
          <w:b w:val="false"/>
          <w:i w:val="false"/>
          <w:color w:val="000000"/>
          <w:vertAlign w:val="superscript"/>
        </w:rPr>
        <w:t>222</w:t>
      </w:r>
      <w:r>
        <w:rPr>
          <w:rFonts w:ascii="Times New Roman"/>
          <w:b w:val="false"/>
          <w:i w:val="false"/>
          <w:color w:val="000000"/>
          <w:sz w:val="28"/>
        </w:rPr>
        <w:t xml:space="preserve">Rn и </w:t>
      </w:r>
      <w:r>
        <w:rPr>
          <w:rFonts w:ascii="Times New Roman"/>
          <w:b w:val="false"/>
          <w:i w:val="false"/>
          <w:color w:val="000000"/>
          <w:vertAlign w:val="superscript"/>
        </w:rPr>
        <w:t>220</w:t>
      </w:r>
      <w:r>
        <w:rPr>
          <w:rFonts w:ascii="Times New Roman"/>
          <w:b w:val="false"/>
          <w:i w:val="false"/>
          <w:color w:val="000000"/>
          <w:sz w:val="28"/>
        </w:rPr>
        <w:t xml:space="preserve">Rn - взвешенная сумма объемных активностей короткоживущих дочерних продуктов изотопов радона - </w:t>
      </w:r>
      <w:r>
        <w:rPr>
          <w:rFonts w:ascii="Times New Roman"/>
          <w:b w:val="false"/>
          <w:i w:val="false"/>
          <w:color w:val="000000"/>
          <w:vertAlign w:val="superscript"/>
        </w:rPr>
        <w:t>218</w:t>
      </w:r>
      <w:r>
        <w:rPr>
          <w:rFonts w:ascii="Times New Roman"/>
          <w:b w:val="false"/>
          <w:i w:val="false"/>
          <w:color w:val="000000"/>
          <w:sz w:val="28"/>
        </w:rPr>
        <w:t xml:space="preserve">Po (RaA); </w:t>
      </w:r>
      <w:r>
        <w:rPr>
          <w:rFonts w:ascii="Times New Roman"/>
          <w:b w:val="false"/>
          <w:i w:val="false"/>
          <w:color w:val="000000"/>
          <w:vertAlign w:val="superscript"/>
        </w:rPr>
        <w:t>214</w:t>
      </w:r>
      <w:r>
        <w:rPr>
          <w:rFonts w:ascii="Times New Roman"/>
          <w:b w:val="false"/>
          <w:i w:val="false"/>
          <w:color w:val="000000"/>
          <w:sz w:val="28"/>
        </w:rPr>
        <w:t xml:space="preserve">Pb (RaB); </w:t>
      </w:r>
      <w:r>
        <w:rPr>
          <w:rFonts w:ascii="Times New Roman"/>
          <w:b w:val="false"/>
          <w:i w:val="false"/>
          <w:color w:val="000000"/>
          <w:vertAlign w:val="superscript"/>
        </w:rPr>
        <w:t>214</w:t>
      </w:r>
      <w:r>
        <w:rPr>
          <w:rFonts w:ascii="Times New Roman"/>
          <w:b w:val="false"/>
          <w:i w:val="false"/>
          <w:color w:val="000000"/>
          <w:sz w:val="28"/>
        </w:rPr>
        <w:t xml:space="preserve">Bi (RaC); </w:t>
      </w:r>
      <w:r>
        <w:rPr>
          <w:rFonts w:ascii="Times New Roman"/>
          <w:b w:val="false"/>
          <w:i w:val="false"/>
          <w:color w:val="000000"/>
          <w:vertAlign w:val="superscript"/>
        </w:rPr>
        <w:t>212</w:t>
      </w:r>
      <w:r>
        <w:rPr>
          <w:rFonts w:ascii="Times New Roman"/>
          <w:b w:val="false"/>
          <w:i w:val="false"/>
          <w:color w:val="000000"/>
          <w:sz w:val="28"/>
        </w:rPr>
        <w:t xml:space="preserve">Pb (ThB); </w:t>
      </w:r>
      <w:r>
        <w:rPr>
          <w:rFonts w:ascii="Times New Roman"/>
          <w:b w:val="false"/>
          <w:i w:val="false"/>
          <w:color w:val="000000"/>
          <w:vertAlign w:val="superscript"/>
        </w:rPr>
        <w:t>212</w:t>
      </w:r>
      <w:r>
        <w:rPr>
          <w:rFonts w:ascii="Times New Roman"/>
          <w:b w:val="false"/>
          <w:i w:val="false"/>
          <w:color w:val="000000"/>
          <w:sz w:val="28"/>
        </w:rPr>
        <w:t>Bi (ThC) соответственно:</w:t>
      </w:r>
    </w:p>
    <w:bookmarkEnd w:id="19"/>
    <w:p>
      <w:pPr>
        <w:spacing w:after="0"/>
        <w:ind w:left="0"/>
        <w:jc w:val="both"/>
      </w:pPr>
      <w:r>
        <w:rPr>
          <w:rFonts w:ascii="Times New Roman"/>
          <w:b w:val="false"/>
          <w:i w:val="false"/>
          <w:color w:val="000000"/>
          <w:sz w:val="28"/>
        </w:rPr>
        <w:t>
      (ЭРОА) Rn = 0,10 A</w:t>
      </w:r>
      <w:r>
        <w:rPr>
          <w:rFonts w:ascii="Times New Roman"/>
          <w:b w:val="false"/>
          <w:i w:val="false"/>
          <w:color w:val="000000"/>
          <w:vertAlign w:val="subscript"/>
        </w:rPr>
        <w:t>RaA</w:t>
      </w:r>
      <w:r>
        <w:rPr>
          <w:rFonts w:ascii="Times New Roman"/>
          <w:b w:val="false"/>
          <w:i w:val="false"/>
          <w:color w:val="000000"/>
          <w:sz w:val="28"/>
        </w:rPr>
        <w:t xml:space="preserve"> + 0,52 A</w:t>
      </w:r>
      <w:r>
        <w:rPr>
          <w:rFonts w:ascii="Times New Roman"/>
          <w:b w:val="false"/>
          <w:i w:val="false"/>
          <w:color w:val="000000"/>
          <w:vertAlign w:val="subscript"/>
        </w:rPr>
        <w:t>RaB</w:t>
      </w:r>
      <w:r>
        <w:rPr>
          <w:rFonts w:ascii="Times New Roman"/>
          <w:b w:val="false"/>
          <w:i w:val="false"/>
          <w:color w:val="000000"/>
          <w:sz w:val="28"/>
        </w:rPr>
        <w:t xml:space="preserve"> + 0,38 A</w:t>
      </w:r>
      <w:r>
        <w:rPr>
          <w:rFonts w:ascii="Times New Roman"/>
          <w:b w:val="false"/>
          <w:i w:val="false"/>
          <w:color w:val="000000"/>
          <w:vertAlign w:val="subscript"/>
        </w:rPr>
        <w:t>RaC</w:t>
      </w:r>
    </w:p>
    <w:p>
      <w:pPr>
        <w:spacing w:after="0"/>
        <w:ind w:left="0"/>
        <w:jc w:val="both"/>
      </w:pPr>
      <w:r>
        <w:rPr>
          <w:rFonts w:ascii="Times New Roman"/>
          <w:b w:val="false"/>
          <w:i w:val="false"/>
          <w:color w:val="000000"/>
          <w:sz w:val="28"/>
        </w:rPr>
        <w:t>
      (ЭРОА) Tn = 0,91 A</w:t>
      </w:r>
      <w:r>
        <w:rPr>
          <w:rFonts w:ascii="Times New Roman"/>
          <w:b w:val="false"/>
          <w:i w:val="false"/>
          <w:color w:val="000000"/>
          <w:vertAlign w:val="subscript"/>
        </w:rPr>
        <w:t>ThB</w:t>
      </w:r>
      <w:r>
        <w:rPr>
          <w:rFonts w:ascii="Times New Roman"/>
          <w:b w:val="false"/>
          <w:i w:val="false"/>
          <w:color w:val="000000"/>
          <w:sz w:val="28"/>
        </w:rPr>
        <w:t xml:space="preserve"> + 0,09 A</w:t>
      </w:r>
      <w:r>
        <w:rPr>
          <w:rFonts w:ascii="Times New Roman"/>
          <w:b w:val="false"/>
          <w:i w:val="false"/>
          <w:color w:val="000000"/>
          <w:vertAlign w:val="subscript"/>
        </w:rPr>
        <w:t>ThC</w:t>
      </w:r>
      <w:r>
        <w:rPr>
          <w:rFonts w:ascii="Times New Roman"/>
          <w:b w:val="false"/>
          <w:i w:val="false"/>
          <w:color w:val="000000"/>
          <w:sz w:val="28"/>
        </w:rPr>
        <w:t>,</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i</w:t>
      </w:r>
      <w:r>
        <w:rPr>
          <w:rFonts w:ascii="Times New Roman"/>
          <w:b w:val="false"/>
          <w:i w:val="false"/>
          <w:color w:val="000000"/>
          <w:sz w:val="28"/>
        </w:rPr>
        <w:t xml:space="preserve"> - объемные активности дочерних продуктов изотопов радона;</w:t>
      </w:r>
    </w:p>
    <w:bookmarkStart w:name="z22" w:id="20"/>
    <w:p>
      <w:pPr>
        <w:spacing w:after="0"/>
        <w:ind w:left="0"/>
        <w:jc w:val="both"/>
      </w:pPr>
      <w:r>
        <w:rPr>
          <w:rFonts w:ascii="Times New Roman"/>
          <w:b w:val="false"/>
          <w:i w:val="false"/>
          <w:color w:val="000000"/>
          <w:sz w:val="28"/>
        </w:rPr>
        <w:t>
      6) радиоактивное вещество - вещество в любом агрегатном состоянии, содержащее радионуклиды с активностью, соответствующее требованиям норм радиационной безопасности (далее - НРБ) и настоящих санитарных правил;</w:t>
      </w:r>
    </w:p>
    <w:bookmarkEnd w:id="20"/>
    <w:bookmarkStart w:name="z23" w:id="21"/>
    <w:p>
      <w:pPr>
        <w:spacing w:after="0"/>
        <w:ind w:left="0"/>
        <w:jc w:val="both"/>
      </w:pPr>
      <w:r>
        <w:rPr>
          <w:rFonts w:ascii="Times New Roman"/>
          <w:b w:val="false"/>
          <w:i w:val="false"/>
          <w:color w:val="000000"/>
          <w:sz w:val="28"/>
        </w:rPr>
        <w:t>
      7) вмешательство - действие, направленное на снижение вероятности облучения, либо дозы или неблагоприятных последствий облучения;</w:t>
      </w:r>
    </w:p>
    <w:bookmarkEnd w:id="21"/>
    <w:bookmarkStart w:name="z24" w:id="22"/>
    <w:p>
      <w:pPr>
        <w:spacing w:after="0"/>
        <w:ind w:left="0"/>
        <w:jc w:val="both"/>
      </w:pPr>
      <w:r>
        <w:rPr>
          <w:rFonts w:ascii="Times New Roman"/>
          <w:b w:val="false"/>
          <w:i w:val="false"/>
          <w:color w:val="000000"/>
          <w:sz w:val="28"/>
        </w:rPr>
        <w:t>
      8) группа критическая - группа лиц из населения (не менее десяти человек),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пути облучения от данного источника излучения;</w:t>
      </w:r>
    </w:p>
    <w:bookmarkEnd w:id="22"/>
    <w:bookmarkStart w:name="z25" w:id="23"/>
    <w:p>
      <w:pPr>
        <w:spacing w:after="0"/>
        <w:ind w:left="0"/>
        <w:jc w:val="both"/>
      </w:pPr>
      <w:r>
        <w:rPr>
          <w:rFonts w:ascii="Times New Roman"/>
          <w:b w:val="false"/>
          <w:i w:val="false"/>
          <w:color w:val="000000"/>
          <w:sz w:val="28"/>
        </w:rPr>
        <w:t>
      9) дезактивация - удаление или снижение радиоактивного загрязнения с какой-либо поверхности или из какой-либо среды;</w:t>
      </w:r>
    </w:p>
    <w:bookmarkEnd w:id="23"/>
    <w:bookmarkStart w:name="z26" w:id="24"/>
    <w:p>
      <w:pPr>
        <w:spacing w:after="0"/>
        <w:ind w:left="0"/>
        <w:jc w:val="both"/>
      </w:pPr>
      <w:r>
        <w:rPr>
          <w:rFonts w:ascii="Times New Roman"/>
          <w:b w:val="false"/>
          <w:i w:val="false"/>
          <w:color w:val="000000"/>
          <w:sz w:val="28"/>
        </w:rPr>
        <w:t>
      10) доза поглощенная (далее - D) - величина энергии ионизирующего излучения, переданная веществу:</w:t>
      </w:r>
    </w:p>
    <w:bookmarkEnd w:id="24"/>
    <w:p>
      <w:pPr>
        <w:spacing w:after="0"/>
        <w:ind w:left="0"/>
        <w:jc w:val="both"/>
      </w:pPr>
      <w:r>
        <w:rPr>
          <w:rFonts w:ascii="Times New Roman"/>
          <w:b w:val="false"/>
          <w:i w:val="false"/>
          <w:color w:val="000000"/>
          <w:sz w:val="28"/>
        </w:rPr>
        <w:t>
                                        __</w:t>
      </w:r>
    </w:p>
    <w:p>
      <w:pPr>
        <w:spacing w:after="0"/>
        <w:ind w:left="0"/>
        <w:jc w:val="both"/>
      </w:pPr>
      <w:r>
        <w:rPr>
          <w:rFonts w:ascii="Times New Roman"/>
          <w:b w:val="false"/>
          <w:i w:val="false"/>
          <w:color w:val="000000"/>
          <w:sz w:val="28"/>
        </w:rPr>
        <w:t>
                                        de</w:t>
      </w:r>
    </w:p>
    <w:p>
      <w:pPr>
        <w:spacing w:after="0"/>
        <w:ind w:left="0"/>
        <w:jc w:val="both"/>
      </w:pPr>
      <w:r>
        <w:rPr>
          <w:rFonts w:ascii="Times New Roman"/>
          <w:b w:val="false"/>
          <w:i w:val="false"/>
          <w:color w:val="000000"/>
          <w:sz w:val="28"/>
        </w:rPr>
        <w:t>
                                    D = --</w:t>
      </w:r>
    </w:p>
    <w:p>
      <w:pPr>
        <w:spacing w:after="0"/>
        <w:ind w:left="0"/>
        <w:jc w:val="both"/>
      </w:pPr>
      <w:r>
        <w:rPr>
          <w:rFonts w:ascii="Times New Roman"/>
          <w:b w:val="false"/>
          <w:i w:val="false"/>
          <w:color w:val="000000"/>
          <w:sz w:val="28"/>
        </w:rPr>
        <w:t>
            __                          dm</w:t>
      </w:r>
    </w:p>
    <w:p>
      <w:pPr>
        <w:spacing w:after="0"/>
        <w:ind w:left="0"/>
        <w:jc w:val="both"/>
      </w:pPr>
      <w:r>
        <w:rPr>
          <w:rFonts w:ascii="Times New Roman"/>
          <w:b w:val="false"/>
          <w:i w:val="false"/>
          <w:color w:val="000000"/>
          <w:sz w:val="28"/>
        </w:rPr>
        <w:t>
      de - средняя энергия, переданная ионизирующим излучением веществу, находящемуся в элементарном объеме, a dm - масса вещества в этом объеме.</w:t>
      </w:r>
    </w:p>
    <w:bookmarkStart w:name="z27" w:id="25"/>
    <w:p>
      <w:pPr>
        <w:spacing w:after="0"/>
        <w:ind w:left="0"/>
        <w:jc w:val="both"/>
      </w:pPr>
      <w:r>
        <w:rPr>
          <w:rFonts w:ascii="Times New Roman"/>
          <w:b w:val="false"/>
          <w:i w:val="false"/>
          <w:color w:val="000000"/>
          <w:sz w:val="28"/>
        </w:rPr>
        <w:t>
      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Международной системы единиц поглощенная доза измеряется в джоулях, деленных на килограмм (Дж/кг</w:t>
      </w:r>
      <w:r>
        <w:rPr>
          <w:rFonts w:ascii="Times New Roman"/>
          <w:b w:val="false"/>
          <w:i w:val="false"/>
          <w:color w:val="000000"/>
          <w:vertAlign w:val="superscript"/>
        </w:rPr>
        <w:t>-1</w:t>
      </w:r>
      <w:r>
        <w:rPr>
          <w:rFonts w:ascii="Times New Roman"/>
          <w:b w:val="false"/>
          <w:i w:val="false"/>
          <w:color w:val="000000"/>
          <w:sz w:val="28"/>
        </w:rPr>
        <w:t>), и имеет специальное название - грей (далее - Гр). Использовавшаяся ранее внесистемная единица рад равна 0,01 Гр;</w:t>
      </w:r>
    </w:p>
    <w:bookmarkEnd w:id="25"/>
    <w:bookmarkStart w:name="z28" w:id="26"/>
    <w:p>
      <w:pPr>
        <w:spacing w:after="0"/>
        <w:ind w:left="0"/>
        <w:jc w:val="both"/>
      </w:pPr>
      <w:r>
        <w:rPr>
          <w:rFonts w:ascii="Times New Roman"/>
          <w:b w:val="false"/>
          <w:i w:val="false"/>
          <w:color w:val="000000"/>
          <w:sz w:val="28"/>
        </w:rPr>
        <w:t>
      11) доза в органе или ткани (далее - D</w:t>
      </w:r>
      <w:r>
        <w:rPr>
          <w:rFonts w:ascii="Times New Roman"/>
          <w:b w:val="false"/>
          <w:i w:val="false"/>
          <w:color w:val="000000"/>
          <w:vertAlign w:val="subscript"/>
        </w:rPr>
        <w:t>T</w:t>
      </w:r>
      <w:r>
        <w:rPr>
          <w:rFonts w:ascii="Times New Roman"/>
          <w:b w:val="false"/>
          <w:i w:val="false"/>
          <w:color w:val="000000"/>
          <w:sz w:val="28"/>
        </w:rPr>
        <w:t>) - средняя поглощенная доза в определенном органе или ткани человеческого тела:</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93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939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mт - масса органа или ткани, a D - поглощенная доза в элементе массы dm;</w:t>
      </w:r>
    </w:p>
    <w:bookmarkStart w:name="z29" w:id="27"/>
    <w:p>
      <w:pPr>
        <w:spacing w:after="0"/>
        <w:ind w:left="0"/>
        <w:jc w:val="both"/>
      </w:pPr>
      <w:r>
        <w:rPr>
          <w:rFonts w:ascii="Times New Roman"/>
          <w:b w:val="false"/>
          <w:i w:val="false"/>
          <w:color w:val="000000"/>
          <w:sz w:val="28"/>
        </w:rPr>
        <w:t>
      12) доза эквивалентная (далее – H</w:t>
      </w:r>
      <w:r>
        <w:rPr>
          <w:rFonts w:ascii="Times New Roman"/>
          <w:b w:val="false"/>
          <w:i w:val="false"/>
          <w:color w:val="000000"/>
          <w:vertAlign w:val="subscript"/>
        </w:rPr>
        <w:t>T,R</w:t>
      </w:r>
      <w:r>
        <w:rPr>
          <w:rFonts w:ascii="Times New Roman"/>
          <w:b w:val="false"/>
          <w:i w:val="false"/>
          <w:color w:val="000000"/>
          <w:sz w:val="28"/>
        </w:rPr>
        <w:t>) - поглощенная доза в органе или ткани, умноженная на соответствующий взвешивающий коэффициент для данного вида излучения, W</w:t>
      </w:r>
      <w:r>
        <w:rPr>
          <w:rFonts w:ascii="Times New Roman"/>
          <w:b w:val="false"/>
          <w:i w:val="false"/>
          <w:color w:val="000000"/>
          <w:vertAlign w:val="subscript"/>
        </w:rPr>
        <w:t>R</w:t>
      </w:r>
      <w:r>
        <w:rPr>
          <w:rFonts w:ascii="Times New Roman"/>
          <w:b w:val="false"/>
          <w:i w:val="false"/>
          <w:color w:val="000000"/>
          <w:sz w:val="28"/>
        </w:rPr>
        <w:t>:</w:t>
      </w:r>
    </w:p>
    <w:bookmarkEnd w:id="27"/>
    <w:p>
      <w:pPr>
        <w:spacing w:after="0"/>
        <w:ind w:left="0"/>
        <w:jc w:val="both"/>
      </w:pPr>
      <w:r>
        <w:rPr>
          <w:rFonts w:ascii="Times New Roman"/>
          <w:b w:val="false"/>
          <w:i w:val="false"/>
          <w:color w:val="000000"/>
          <w:sz w:val="28"/>
        </w:rPr>
        <w:t>
      H</w:t>
      </w:r>
      <w:r>
        <w:rPr>
          <w:rFonts w:ascii="Times New Roman"/>
          <w:b w:val="false"/>
          <w:i w:val="false"/>
          <w:color w:val="000000"/>
          <w:vertAlign w:val="subscript"/>
        </w:rPr>
        <w:t>T,R</w:t>
      </w:r>
      <w:r>
        <w:rPr>
          <w:rFonts w:ascii="Times New Roman"/>
          <w:b w:val="false"/>
          <w:i w:val="false"/>
          <w:color w:val="000000"/>
          <w:sz w:val="28"/>
        </w:rPr>
        <w:t xml:space="preserve"> = W</w:t>
      </w:r>
      <w:r>
        <w:rPr>
          <w:rFonts w:ascii="Times New Roman"/>
          <w:b w:val="false"/>
          <w:i w:val="false"/>
          <w:color w:val="000000"/>
          <w:vertAlign w:val="subscript"/>
        </w:rPr>
        <w:t>R</w:t>
      </w:r>
      <w:r>
        <w:rPr>
          <w:rFonts w:ascii="Times New Roman"/>
          <w:b w:val="false"/>
          <w:i w:val="false"/>
          <w:color w:val="000000"/>
          <w:sz w:val="28"/>
        </w:rPr>
        <w:t xml:space="preserve"> x D</w:t>
      </w:r>
      <w:r>
        <w:rPr>
          <w:rFonts w:ascii="Times New Roman"/>
          <w:b w:val="false"/>
          <w:i w:val="false"/>
          <w:color w:val="000000"/>
          <w:vertAlign w:val="subscript"/>
        </w:rPr>
        <w:t>T,R</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T,R</w:t>
      </w:r>
      <w:r>
        <w:rPr>
          <w:rFonts w:ascii="Times New Roman"/>
          <w:b w:val="false"/>
          <w:i w:val="false"/>
          <w:color w:val="000000"/>
          <w:sz w:val="28"/>
        </w:rPr>
        <w:t xml:space="preserve"> - средняя поглощенная доза в органе или ткани Т, a W</w:t>
      </w:r>
      <w:r>
        <w:rPr>
          <w:rFonts w:ascii="Times New Roman"/>
          <w:b w:val="false"/>
          <w:i w:val="false"/>
          <w:color w:val="000000"/>
          <w:vertAlign w:val="subscript"/>
        </w:rPr>
        <w:t>R</w:t>
      </w:r>
      <w:r>
        <w:rPr>
          <w:rFonts w:ascii="Times New Roman"/>
          <w:b w:val="false"/>
          <w:i w:val="false"/>
          <w:color w:val="000000"/>
          <w:sz w:val="28"/>
        </w:rPr>
        <w:t xml:space="preserve"> взвешивающий коэффициент для излучения R.</w:t>
      </w:r>
    </w:p>
    <w:bookmarkStart w:name="z30" w:id="28"/>
    <w:p>
      <w:pPr>
        <w:spacing w:after="0"/>
        <w:ind w:left="0"/>
        <w:jc w:val="both"/>
      </w:pPr>
      <w:r>
        <w:rPr>
          <w:rFonts w:ascii="Times New Roman"/>
          <w:b w:val="false"/>
          <w:i w:val="false"/>
          <w:color w:val="000000"/>
          <w:sz w:val="28"/>
        </w:rPr>
        <w:t xml:space="preserve">
      При воздействии различных видов излучения с различными взвешивающими коэффициентами, которые приведены в </w:t>
      </w:r>
      <w:r>
        <w:rPr>
          <w:rFonts w:ascii="Times New Roman"/>
          <w:b w:val="false"/>
          <w:i w:val="false"/>
          <w:color w:val="000000"/>
          <w:sz w:val="28"/>
        </w:rPr>
        <w:t>таблице 1</w:t>
      </w:r>
      <w:r>
        <w:rPr>
          <w:rFonts w:ascii="Times New Roman"/>
          <w:b w:val="false"/>
          <w:i w:val="false"/>
          <w:color w:val="000000"/>
          <w:sz w:val="28"/>
        </w:rPr>
        <w:t xml:space="preserve"> приложения 1 эквивалентная доза определяется как сумма эквивалентных доз для этих видов излучения:</w:t>
      </w:r>
    </w:p>
    <w:bookmarkEnd w:id="28"/>
    <w:p>
      <w:pPr>
        <w:spacing w:after="0"/>
        <w:ind w:left="0"/>
        <w:jc w:val="both"/>
      </w:pPr>
      <w:r>
        <w:rPr>
          <w:rFonts w:ascii="Times New Roman"/>
          <w:b w:val="false"/>
          <w:i w:val="false"/>
          <w:color w:val="000000"/>
          <w:sz w:val="28"/>
        </w:rPr>
        <w:t>
      H</w:t>
      </w:r>
      <w:r>
        <w:rPr>
          <w:rFonts w:ascii="Times New Roman"/>
          <w:b w:val="false"/>
          <w:i w:val="false"/>
          <w:color w:val="000000"/>
          <w:vertAlign w:val="subscript"/>
        </w:rPr>
        <w:t>T</w:t>
      </w:r>
      <w:r>
        <w:rPr>
          <w:rFonts w:ascii="Times New Roman"/>
          <w:b w:val="false"/>
          <w:i w:val="false"/>
          <w:color w:val="000000"/>
          <w:sz w:val="28"/>
        </w:rPr>
        <w:t xml:space="preserve"> = </w:t>
      </w:r>
    </w:p>
    <w:p>
      <w:pPr>
        <w:spacing w:after="0"/>
        <w:ind w:left="0"/>
        <w:jc w:val="both"/>
      </w:pP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444500"/>
                    </a:xfrm>
                    <a:prstGeom prst="rect">
                      <a:avLst/>
                    </a:prstGeom>
                  </pic:spPr>
                </pic:pic>
              </a:graphicData>
            </a:graphic>
          </wp:inline>
        </w:drawing>
      </w:r>
    </w:p>
    <w:p>
      <w:pPr>
        <w:spacing w:after="0"/>
        <w:ind w:left="0"/>
        <w:jc w:val="left"/>
      </w:pPr>
      <w:r>
        <w:rPr>
          <w:rFonts w:ascii="Times New Roman"/>
          <w:b w:val="false"/>
          <w:i w:val="false"/>
          <w:color w:val="000000"/>
          <w:sz w:val="28"/>
        </w:rPr>
        <w:t>H</w:t>
      </w:r>
      <w:r>
        <w:rPr>
          <w:rFonts w:ascii="Times New Roman"/>
          <w:b w:val="false"/>
          <w:i w:val="false"/>
          <w:color w:val="000000"/>
          <w:vertAlign w:val="subscript"/>
        </w:rPr>
        <w:t>T,R</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w:t>
      </w:r>
    </w:p>
    <w:bookmarkStart w:name="z31" w:id="29"/>
    <w:p>
      <w:pPr>
        <w:spacing w:after="0"/>
        <w:ind w:left="0"/>
        <w:jc w:val="both"/>
      </w:pPr>
      <w:r>
        <w:rPr>
          <w:rFonts w:ascii="Times New Roman"/>
          <w:b w:val="false"/>
          <w:i w:val="false"/>
          <w:color w:val="000000"/>
          <w:sz w:val="28"/>
        </w:rPr>
        <w:t>
      Единицей эквивалентной дозы является зиверт (далее - Зв);</w:t>
      </w:r>
    </w:p>
    <w:bookmarkEnd w:id="29"/>
    <w:bookmarkStart w:name="z32" w:id="30"/>
    <w:p>
      <w:pPr>
        <w:spacing w:after="0"/>
        <w:ind w:left="0"/>
        <w:jc w:val="both"/>
      </w:pPr>
      <w:r>
        <w:rPr>
          <w:rFonts w:ascii="Times New Roman"/>
          <w:b w:val="false"/>
          <w:i w:val="false"/>
          <w:color w:val="000000"/>
          <w:sz w:val="28"/>
        </w:rPr>
        <w:t xml:space="preserve">
      13) доза эффективная (далее - Е)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 которые приведены в </w:t>
      </w:r>
      <w:r>
        <w:rPr>
          <w:rFonts w:ascii="Times New Roman"/>
          <w:b w:val="false"/>
          <w:i w:val="false"/>
          <w:color w:val="000000"/>
          <w:sz w:val="28"/>
        </w:rPr>
        <w:t>таблице 2</w:t>
      </w:r>
      <w:r>
        <w:rPr>
          <w:rFonts w:ascii="Times New Roman"/>
          <w:b w:val="false"/>
          <w:i w:val="false"/>
          <w:color w:val="000000"/>
          <w:sz w:val="28"/>
        </w:rPr>
        <w:t xml:space="preserve"> приложения 1:</w:t>
      </w:r>
    </w:p>
    <w:bookmarkEnd w:id="30"/>
    <w:p>
      <w:pPr>
        <w:spacing w:after="0"/>
        <w:ind w:left="0"/>
        <w:jc w:val="both"/>
      </w:pPr>
      <w:r>
        <w:rPr>
          <w:rFonts w:ascii="Times New Roman"/>
          <w:b w:val="false"/>
          <w:i w:val="false"/>
          <w:color w:val="000000"/>
          <w:sz w:val="28"/>
        </w:rPr>
        <w:t>
      E=</w:t>
      </w:r>
    </w:p>
    <w:p>
      <w:pPr>
        <w:spacing w:after="0"/>
        <w:ind w:left="0"/>
        <w:jc w:val="both"/>
      </w:pP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444500"/>
                    </a:xfrm>
                    <a:prstGeom prst="rect">
                      <a:avLst/>
                    </a:prstGeom>
                  </pic:spPr>
                </pic:pic>
              </a:graphicData>
            </a:graphic>
          </wp:inline>
        </w:drawing>
      </w:r>
    </w:p>
    <w:p>
      <w:pPr>
        <w:spacing w:after="0"/>
        <w:ind w:left="0"/>
        <w:jc w:val="left"/>
      </w:pPr>
      <w:r>
        <w:rPr>
          <w:rFonts w:ascii="Times New Roman"/>
          <w:b w:val="false"/>
          <w:i w:val="false"/>
          <w:color w:val="000000"/>
          <w:sz w:val="28"/>
        </w:rPr>
        <w:t>W</w:t>
      </w:r>
      <w:r>
        <w:rPr>
          <w:rFonts w:ascii="Times New Roman"/>
          <w:b w:val="false"/>
          <w:i w:val="false"/>
          <w:color w:val="000000"/>
          <w:vertAlign w:val="subscript"/>
        </w:rPr>
        <w:t>T,</w:t>
      </w:r>
      <w:r>
        <w:rPr>
          <w:rFonts w:ascii="Times New Roman"/>
          <w:b w:val="false"/>
          <w:i w:val="false"/>
          <w:color w:val="000000"/>
          <w:sz w:val="28"/>
        </w:rPr>
        <w:t xml:space="preserve"> x H</w:t>
      </w:r>
      <w:r>
        <w:rPr>
          <w:rFonts w:ascii="Times New Roman"/>
          <w:b w:val="false"/>
          <w:i w:val="false"/>
          <w:color w:val="000000"/>
          <w:vertAlign w:val="subscript"/>
        </w:rPr>
        <w:t>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т</w:t>
      </w:r>
      <w:r>
        <w:rPr>
          <w:rFonts w:ascii="Times New Roman"/>
          <w:b w:val="false"/>
          <w:i w:val="false"/>
          <w:color w:val="000000"/>
          <w:sz w:val="28"/>
        </w:rPr>
        <w:t xml:space="preserve"> - эквивалентная доза в органе или ткани Т, a W</w:t>
      </w:r>
      <w:r>
        <w:rPr>
          <w:rFonts w:ascii="Times New Roman"/>
          <w:b w:val="false"/>
          <w:i w:val="false"/>
          <w:color w:val="000000"/>
          <w:vertAlign w:val="subscript"/>
        </w:rPr>
        <w:t xml:space="preserve">т </w:t>
      </w:r>
      <w:r>
        <w:rPr>
          <w:rFonts w:ascii="Times New Roman"/>
          <w:b w:val="false"/>
          <w:i w:val="false"/>
          <w:color w:val="000000"/>
          <w:sz w:val="28"/>
        </w:rPr>
        <w:t>- взвешивающий коэффициент для органа или ткани Т.</w:t>
      </w:r>
    </w:p>
    <w:bookmarkStart w:name="z33" w:id="31"/>
    <w:p>
      <w:pPr>
        <w:spacing w:after="0"/>
        <w:ind w:left="0"/>
        <w:jc w:val="both"/>
      </w:pPr>
      <w:r>
        <w:rPr>
          <w:rFonts w:ascii="Times New Roman"/>
          <w:b w:val="false"/>
          <w:i w:val="false"/>
          <w:color w:val="000000"/>
          <w:sz w:val="28"/>
        </w:rPr>
        <w:t>
      Единица эффективной дозы - зиверт (Зв);</w:t>
      </w:r>
    </w:p>
    <w:bookmarkEnd w:id="31"/>
    <w:bookmarkStart w:name="z34" w:id="32"/>
    <w:p>
      <w:pPr>
        <w:spacing w:after="0"/>
        <w:ind w:left="0"/>
        <w:jc w:val="both"/>
      </w:pPr>
      <w:r>
        <w:rPr>
          <w:rFonts w:ascii="Times New Roman"/>
          <w:b w:val="false"/>
          <w:i w:val="false"/>
          <w:color w:val="000000"/>
          <w:sz w:val="28"/>
        </w:rPr>
        <w:t>
      14) доза эквивалентная (далее - Нт(t)) или эффективная (Е(t)) ожидаемая при внутреннем облучении - доза за время t, прошедшее после поступления радиоактивных веществ в организм:</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257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о</w:t>
      </w:r>
      <w:r>
        <w:rPr>
          <w:rFonts w:ascii="Times New Roman"/>
          <w:b w:val="false"/>
          <w:i w:val="false"/>
          <w:color w:val="000000"/>
          <w:sz w:val="28"/>
        </w:rPr>
        <w:t xml:space="preserve"> - момент поступления, a H</w:t>
      </w:r>
      <w:r>
        <w:rPr>
          <w:rFonts w:ascii="Times New Roman"/>
          <w:b w:val="false"/>
          <w:i w:val="false"/>
          <w:color w:val="000000"/>
          <w:vertAlign w:val="subscript"/>
        </w:rPr>
        <w:t>T</w:t>
      </w:r>
      <w:r>
        <w:rPr>
          <w:rFonts w:ascii="Times New Roman"/>
          <w:b w:val="false"/>
          <w:i w:val="false"/>
          <w:color w:val="000000"/>
          <w:sz w:val="28"/>
        </w:rPr>
        <w:t>(t) - мощность эквивалентной дозы к моменту времени t в органе или ткани Т.</w:t>
      </w:r>
    </w:p>
    <w:p>
      <w:pPr>
        <w:spacing w:after="0"/>
        <w:ind w:left="0"/>
        <w:jc w:val="both"/>
      </w:pPr>
      <w:r>
        <w:rPr>
          <w:rFonts w:ascii="Times New Roman"/>
          <w:b w:val="false"/>
          <w:i w:val="false"/>
          <w:color w:val="000000"/>
          <w:sz w:val="28"/>
        </w:rPr>
        <w:t>
      Когда t не определено, то его следует принять равным 50 годам для взрослых и (70-to) - для детей;</w:t>
      </w:r>
    </w:p>
    <w:bookmarkStart w:name="z35" w:id="33"/>
    <w:p>
      <w:pPr>
        <w:spacing w:after="0"/>
        <w:ind w:left="0"/>
        <w:jc w:val="both"/>
      </w:pPr>
      <w:r>
        <w:rPr>
          <w:rFonts w:ascii="Times New Roman"/>
          <w:b w:val="false"/>
          <w:i w:val="false"/>
          <w:color w:val="000000"/>
          <w:sz w:val="28"/>
        </w:rPr>
        <w:t>
      15)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w:t>
      </w:r>
    </w:p>
    <w:bookmarkEnd w:id="33"/>
    <w:bookmarkStart w:name="z36" w:id="34"/>
    <w:p>
      <w:pPr>
        <w:spacing w:after="0"/>
        <w:ind w:left="0"/>
        <w:jc w:val="both"/>
      </w:pPr>
      <w:r>
        <w:rPr>
          <w:rFonts w:ascii="Times New Roman"/>
          <w:b w:val="false"/>
          <w:i w:val="false"/>
          <w:color w:val="000000"/>
          <w:sz w:val="28"/>
        </w:rPr>
        <w:t>
      16) доза эффективная коллективная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человеко-зиверт (далее - чел.-Зв);</w:t>
      </w:r>
    </w:p>
    <w:bookmarkEnd w:id="34"/>
    <w:bookmarkStart w:name="z37" w:id="35"/>
    <w:p>
      <w:pPr>
        <w:spacing w:after="0"/>
        <w:ind w:left="0"/>
        <w:jc w:val="both"/>
      </w:pPr>
      <w:r>
        <w:rPr>
          <w:rFonts w:ascii="Times New Roman"/>
          <w:b w:val="false"/>
          <w:i w:val="false"/>
          <w:color w:val="000000"/>
          <w:sz w:val="28"/>
        </w:rPr>
        <w:t>
      17) доза предотвращаемая - прогнозируемая доза вследствие радиационной аварии, которая предотвращается защитными мероприятиями;</w:t>
      </w:r>
    </w:p>
    <w:bookmarkEnd w:id="35"/>
    <w:bookmarkStart w:name="z38" w:id="36"/>
    <w:p>
      <w:pPr>
        <w:spacing w:after="0"/>
        <w:ind w:left="0"/>
        <w:jc w:val="both"/>
      </w:pPr>
      <w:r>
        <w:rPr>
          <w:rFonts w:ascii="Times New Roman"/>
          <w:b w:val="false"/>
          <w:i w:val="false"/>
          <w:color w:val="000000"/>
          <w:sz w:val="28"/>
        </w:rPr>
        <w:t>
      18)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требованиями НРБ и настоящих санитарных правил;</w:t>
      </w:r>
    </w:p>
    <w:bookmarkEnd w:id="36"/>
    <w:bookmarkStart w:name="z39" w:id="37"/>
    <w:p>
      <w:pPr>
        <w:spacing w:after="0"/>
        <w:ind w:left="0"/>
        <w:jc w:val="both"/>
      </w:pPr>
      <w:r>
        <w:rPr>
          <w:rFonts w:ascii="Times New Roman"/>
          <w:b w:val="false"/>
          <w:i w:val="false"/>
          <w:color w:val="000000"/>
          <w:sz w:val="28"/>
        </w:rPr>
        <w:t>
      19)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bookmarkEnd w:id="37"/>
    <w:bookmarkStart w:name="z40" w:id="38"/>
    <w:p>
      <w:pPr>
        <w:spacing w:after="0"/>
        <w:ind w:left="0"/>
        <w:jc w:val="both"/>
      </w:pPr>
      <w:r>
        <w:rPr>
          <w:rFonts w:ascii="Times New Roman"/>
          <w:b w:val="false"/>
          <w:i w:val="false"/>
          <w:color w:val="000000"/>
          <w:sz w:val="28"/>
        </w:rPr>
        <w:t>
      20)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bookmarkEnd w:id="38"/>
    <w:bookmarkStart w:name="z41" w:id="39"/>
    <w:p>
      <w:pPr>
        <w:spacing w:after="0"/>
        <w:ind w:left="0"/>
        <w:jc w:val="both"/>
      </w:pPr>
      <w:r>
        <w:rPr>
          <w:rFonts w:ascii="Times New Roman"/>
          <w:b w:val="false"/>
          <w:i w:val="false"/>
          <w:color w:val="000000"/>
          <w:sz w:val="28"/>
        </w:rPr>
        <w:t>
      21) захоронение отходов радиоактивных - безопасное размещение радиоактивных отходов без намерения последующего их извлечения;</w:t>
      </w:r>
    </w:p>
    <w:bookmarkEnd w:id="39"/>
    <w:bookmarkStart w:name="z42" w:id="40"/>
    <w:p>
      <w:pPr>
        <w:spacing w:after="0"/>
        <w:ind w:left="0"/>
        <w:jc w:val="both"/>
      </w:pPr>
      <w:r>
        <w:rPr>
          <w:rFonts w:ascii="Times New Roman"/>
          <w:b w:val="false"/>
          <w:i w:val="false"/>
          <w:color w:val="000000"/>
          <w:sz w:val="28"/>
        </w:rPr>
        <w:t>
      22) зона наблюдения - территория за пределами санитарно-защитной зоны, на которой проводится радиационный контроль;</w:t>
      </w:r>
    </w:p>
    <w:bookmarkEnd w:id="40"/>
    <w:bookmarkStart w:name="z43" w:id="41"/>
    <w:p>
      <w:pPr>
        <w:spacing w:after="0"/>
        <w:ind w:left="0"/>
        <w:jc w:val="both"/>
      </w:pPr>
      <w:r>
        <w:rPr>
          <w:rFonts w:ascii="Times New Roman"/>
          <w:b w:val="false"/>
          <w:i w:val="false"/>
          <w:color w:val="000000"/>
          <w:sz w:val="28"/>
        </w:rPr>
        <w:t>
      23) зона радиационной аварии - территория, на которой установлен факт радиационной аварии;</w:t>
      </w:r>
    </w:p>
    <w:bookmarkEnd w:id="41"/>
    <w:bookmarkStart w:name="z44" w:id="42"/>
    <w:p>
      <w:pPr>
        <w:spacing w:after="0"/>
        <w:ind w:left="0"/>
        <w:jc w:val="both"/>
      </w:pPr>
      <w:r>
        <w:rPr>
          <w:rFonts w:ascii="Times New Roman"/>
          <w:b w:val="false"/>
          <w:i w:val="false"/>
          <w:color w:val="000000"/>
          <w:sz w:val="28"/>
        </w:rPr>
        <w:t>
      24) источник ионизирующего излучения (далее - источник излучения) - радиоактивное вещество или устройство, испускающее или способное испускать ионизирующее излучение, соответствующее требованиям НРБ, настоящих санитарных правил и других нормативных правовых актов Республики Казахстан;</w:t>
      </w:r>
    </w:p>
    <w:bookmarkEnd w:id="42"/>
    <w:bookmarkStart w:name="z45" w:id="43"/>
    <w:p>
      <w:pPr>
        <w:spacing w:after="0"/>
        <w:ind w:left="0"/>
        <w:jc w:val="both"/>
      </w:pPr>
      <w:r>
        <w:rPr>
          <w:rFonts w:ascii="Times New Roman"/>
          <w:b w:val="false"/>
          <w:i w:val="false"/>
          <w:color w:val="000000"/>
          <w:sz w:val="28"/>
        </w:rPr>
        <w:t>
      25) источник излучения закрытый - это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bookmarkEnd w:id="43"/>
    <w:bookmarkStart w:name="z46" w:id="44"/>
    <w:p>
      <w:pPr>
        <w:spacing w:after="0"/>
        <w:ind w:left="0"/>
        <w:jc w:val="both"/>
      </w:pPr>
      <w:r>
        <w:rPr>
          <w:rFonts w:ascii="Times New Roman"/>
          <w:b w:val="false"/>
          <w:i w:val="false"/>
          <w:color w:val="000000"/>
          <w:sz w:val="28"/>
        </w:rPr>
        <w:t>
      26) источник излучения открытый - источник излучения, при использовании которого возможно поступление содержащихся в нем радионуклидов в окружающую среду;</w:t>
      </w:r>
    </w:p>
    <w:bookmarkEnd w:id="44"/>
    <w:bookmarkStart w:name="z47" w:id="45"/>
    <w:p>
      <w:pPr>
        <w:spacing w:after="0"/>
        <w:ind w:left="0"/>
        <w:jc w:val="both"/>
      </w:pPr>
      <w:r>
        <w:rPr>
          <w:rFonts w:ascii="Times New Roman"/>
          <w:b w:val="false"/>
          <w:i w:val="false"/>
          <w:color w:val="000000"/>
          <w:sz w:val="28"/>
        </w:rPr>
        <w:t>
      27) источник излучения природный - источник ионизирующего излучения природного происхождения, соответствующее требованиям НРБ и настоящих санитарных правил;</w:t>
      </w:r>
    </w:p>
    <w:bookmarkEnd w:id="45"/>
    <w:bookmarkStart w:name="z48" w:id="46"/>
    <w:p>
      <w:pPr>
        <w:spacing w:after="0"/>
        <w:ind w:left="0"/>
        <w:jc w:val="both"/>
      </w:pPr>
      <w:r>
        <w:rPr>
          <w:rFonts w:ascii="Times New Roman"/>
          <w:b w:val="false"/>
          <w:i w:val="false"/>
          <w:color w:val="000000"/>
          <w:sz w:val="28"/>
        </w:rPr>
        <w:t>
      28) источник излучения техногенный - это источник ионизирующего излучения специально созданный для его полезного применения или являющийся побочным продуктом этой деятельности;</w:t>
      </w:r>
    </w:p>
    <w:bookmarkEnd w:id="46"/>
    <w:bookmarkStart w:name="z49" w:id="47"/>
    <w:p>
      <w:pPr>
        <w:spacing w:after="0"/>
        <w:ind w:left="0"/>
        <w:jc w:val="both"/>
      </w:pPr>
      <w:r>
        <w:rPr>
          <w:rFonts w:ascii="Times New Roman"/>
          <w:b w:val="false"/>
          <w:i w:val="false"/>
          <w:color w:val="000000"/>
          <w:sz w:val="28"/>
        </w:rPr>
        <w:t>
      29) категория объекта радиационного - характеристика объекта по степени его потенциальной опасности для населения в условиях возможной аварии;</w:t>
      </w:r>
    </w:p>
    <w:bookmarkEnd w:id="47"/>
    <w:bookmarkStart w:name="z50" w:id="48"/>
    <w:p>
      <w:pPr>
        <w:spacing w:after="0"/>
        <w:ind w:left="0"/>
        <w:jc w:val="both"/>
      </w:pPr>
      <w:r>
        <w:rPr>
          <w:rFonts w:ascii="Times New Roman"/>
          <w:b w:val="false"/>
          <w:i w:val="false"/>
          <w:color w:val="000000"/>
          <w:sz w:val="28"/>
        </w:rPr>
        <w:t>
      30)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bookmarkEnd w:id="48"/>
    <w:bookmarkStart w:name="z51" w:id="49"/>
    <w:p>
      <w:pPr>
        <w:spacing w:after="0"/>
        <w:ind w:left="0"/>
        <w:jc w:val="both"/>
      </w:pPr>
      <w:r>
        <w:rPr>
          <w:rFonts w:ascii="Times New Roman"/>
          <w:b w:val="false"/>
          <w:i w:val="false"/>
          <w:color w:val="000000"/>
          <w:sz w:val="28"/>
        </w:rPr>
        <w:t>
      31)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w:t>
      </w:r>
    </w:p>
    <w:bookmarkEnd w:id="49"/>
    <w:bookmarkStart w:name="z52" w:id="50"/>
    <w:p>
      <w:pPr>
        <w:spacing w:after="0"/>
        <w:ind w:left="0"/>
        <w:jc w:val="both"/>
      </w:pPr>
      <w:r>
        <w:rPr>
          <w:rFonts w:ascii="Times New Roman"/>
          <w:b w:val="false"/>
          <w:i w:val="false"/>
          <w:color w:val="000000"/>
          <w:sz w:val="28"/>
        </w:rPr>
        <w:t>
      32) контроль радиационный -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p>
    <w:bookmarkEnd w:id="50"/>
    <w:bookmarkStart w:name="z53" w:id="51"/>
    <w:p>
      <w:pPr>
        <w:spacing w:after="0"/>
        <w:ind w:left="0"/>
        <w:jc w:val="both"/>
      </w:pPr>
      <w:r>
        <w:rPr>
          <w:rFonts w:ascii="Times New Roman"/>
          <w:b w:val="false"/>
          <w:i w:val="false"/>
          <w:color w:val="000000"/>
          <w:sz w:val="28"/>
        </w:rPr>
        <w:t>
      33) 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 в течение более половины рабочего времени или двух часов непрерывно;</w:t>
      </w:r>
    </w:p>
    <w:bookmarkEnd w:id="51"/>
    <w:bookmarkStart w:name="z54" w:id="52"/>
    <w:p>
      <w:pPr>
        <w:spacing w:after="0"/>
        <w:ind w:left="0"/>
        <w:jc w:val="both"/>
      </w:pPr>
      <w:r>
        <w:rPr>
          <w:rFonts w:ascii="Times New Roman"/>
          <w:b w:val="false"/>
          <w:i w:val="false"/>
          <w:color w:val="000000"/>
          <w:sz w:val="28"/>
        </w:rPr>
        <w:t>
      34) мощность дозы - доза излучения за единицу времени (секунду, минуту, час);</w:t>
      </w:r>
    </w:p>
    <w:bookmarkEnd w:id="52"/>
    <w:bookmarkStart w:name="z55" w:id="53"/>
    <w:p>
      <w:pPr>
        <w:spacing w:after="0"/>
        <w:ind w:left="0"/>
        <w:jc w:val="both"/>
      </w:pPr>
      <w:r>
        <w:rPr>
          <w:rFonts w:ascii="Times New Roman"/>
          <w:b w:val="false"/>
          <w:i w:val="false"/>
          <w:color w:val="000000"/>
          <w:sz w:val="28"/>
        </w:rPr>
        <w:t>
      35) население - все лица, включая персонал вне работы с источниками ионизирующего излучения;</w:t>
      </w:r>
    </w:p>
    <w:bookmarkEnd w:id="53"/>
    <w:bookmarkStart w:name="z56" w:id="54"/>
    <w:p>
      <w:pPr>
        <w:spacing w:after="0"/>
        <w:ind w:left="0"/>
        <w:jc w:val="both"/>
      </w:pPr>
      <w:r>
        <w:rPr>
          <w:rFonts w:ascii="Times New Roman"/>
          <w:b w:val="false"/>
          <w:i w:val="false"/>
          <w:color w:val="000000"/>
          <w:sz w:val="28"/>
        </w:rPr>
        <w:t>
      36) облучение - воздействие на человека ионизирующего излучения;</w:t>
      </w:r>
    </w:p>
    <w:bookmarkEnd w:id="54"/>
    <w:bookmarkStart w:name="z57" w:id="55"/>
    <w:p>
      <w:pPr>
        <w:spacing w:after="0"/>
        <w:ind w:left="0"/>
        <w:jc w:val="both"/>
      </w:pPr>
      <w:r>
        <w:rPr>
          <w:rFonts w:ascii="Times New Roman"/>
          <w:b w:val="false"/>
          <w:i w:val="false"/>
          <w:color w:val="000000"/>
          <w:sz w:val="28"/>
        </w:rPr>
        <w:t>
      37) облучение аварийное - облучение в результате радиационной аварии;</w:t>
      </w:r>
    </w:p>
    <w:bookmarkEnd w:id="55"/>
    <w:bookmarkStart w:name="z58" w:id="56"/>
    <w:p>
      <w:pPr>
        <w:spacing w:after="0"/>
        <w:ind w:left="0"/>
        <w:jc w:val="both"/>
      </w:pPr>
      <w:r>
        <w:rPr>
          <w:rFonts w:ascii="Times New Roman"/>
          <w:b w:val="false"/>
          <w:i w:val="false"/>
          <w:color w:val="000000"/>
          <w:sz w:val="28"/>
        </w:rPr>
        <w:t>
      38) облучение медицинское - облучение пациентов в результате медицинского обследования или лечения;</w:t>
      </w:r>
    </w:p>
    <w:bookmarkEnd w:id="56"/>
    <w:bookmarkStart w:name="z59" w:id="57"/>
    <w:p>
      <w:pPr>
        <w:spacing w:after="0"/>
        <w:ind w:left="0"/>
        <w:jc w:val="both"/>
      </w:pPr>
      <w:r>
        <w:rPr>
          <w:rFonts w:ascii="Times New Roman"/>
          <w:b w:val="false"/>
          <w:i w:val="false"/>
          <w:color w:val="000000"/>
          <w:sz w:val="28"/>
        </w:rPr>
        <w:t>
      39)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bookmarkEnd w:id="57"/>
    <w:bookmarkStart w:name="z60" w:id="58"/>
    <w:p>
      <w:pPr>
        <w:spacing w:after="0"/>
        <w:ind w:left="0"/>
        <w:jc w:val="both"/>
      </w:pPr>
      <w:r>
        <w:rPr>
          <w:rFonts w:ascii="Times New Roman"/>
          <w:b w:val="false"/>
          <w:i w:val="false"/>
          <w:color w:val="000000"/>
          <w:sz w:val="28"/>
        </w:rPr>
        <w:t>
      40) облучение потенциальное - облучение, которое может возникнуть в результате радиационной аварии;</w:t>
      </w:r>
    </w:p>
    <w:bookmarkEnd w:id="58"/>
    <w:bookmarkStart w:name="z61" w:id="59"/>
    <w:p>
      <w:pPr>
        <w:spacing w:after="0"/>
        <w:ind w:left="0"/>
        <w:jc w:val="both"/>
      </w:pPr>
      <w:r>
        <w:rPr>
          <w:rFonts w:ascii="Times New Roman"/>
          <w:b w:val="false"/>
          <w:i w:val="false"/>
          <w:color w:val="000000"/>
          <w:sz w:val="28"/>
        </w:rPr>
        <w:t>
      41) облучение природное - облучение, которое обусловлено природными источниками излучения;</w:t>
      </w:r>
    </w:p>
    <w:bookmarkEnd w:id="59"/>
    <w:bookmarkStart w:name="z62" w:id="60"/>
    <w:p>
      <w:pPr>
        <w:spacing w:after="0"/>
        <w:ind w:left="0"/>
        <w:jc w:val="both"/>
      </w:pPr>
      <w:r>
        <w:rPr>
          <w:rFonts w:ascii="Times New Roman"/>
          <w:b w:val="false"/>
          <w:i w:val="false"/>
          <w:color w:val="000000"/>
          <w:sz w:val="28"/>
        </w:rPr>
        <w:t>
      42) 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w:t>
      </w:r>
    </w:p>
    <w:bookmarkEnd w:id="60"/>
    <w:bookmarkStart w:name="z63" w:id="61"/>
    <w:p>
      <w:pPr>
        <w:spacing w:after="0"/>
        <w:ind w:left="0"/>
        <w:jc w:val="both"/>
      </w:pPr>
      <w:r>
        <w:rPr>
          <w:rFonts w:ascii="Times New Roman"/>
          <w:b w:val="false"/>
          <w:i w:val="false"/>
          <w:color w:val="000000"/>
          <w:sz w:val="28"/>
        </w:rPr>
        <w:t>
      43) облучение профессиональное - облучение персонала в процессе его работы с техногенными источниками ионизирующего излучения;</w:t>
      </w:r>
    </w:p>
    <w:bookmarkEnd w:id="61"/>
    <w:bookmarkStart w:name="z64" w:id="62"/>
    <w:p>
      <w:pPr>
        <w:spacing w:after="0"/>
        <w:ind w:left="0"/>
        <w:jc w:val="both"/>
      </w:pPr>
      <w:r>
        <w:rPr>
          <w:rFonts w:ascii="Times New Roman"/>
          <w:b w:val="false"/>
          <w:i w:val="false"/>
          <w:color w:val="000000"/>
          <w:sz w:val="28"/>
        </w:rPr>
        <w:t>
      44)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w:t>
      </w:r>
    </w:p>
    <w:bookmarkEnd w:id="62"/>
    <w:bookmarkStart w:name="z65" w:id="63"/>
    <w:p>
      <w:pPr>
        <w:spacing w:after="0"/>
        <w:ind w:left="0"/>
        <w:jc w:val="both"/>
      </w:pPr>
      <w:r>
        <w:rPr>
          <w:rFonts w:ascii="Times New Roman"/>
          <w:b w:val="false"/>
          <w:i w:val="false"/>
          <w:color w:val="000000"/>
          <w:sz w:val="28"/>
        </w:rPr>
        <w:t>
      45) обращение с отходами радиоактивными - все виды деятельности, связанные со сбором, транспортированием, переработкой, хранением и (или) захоронением радиоактивных отходов;</w:t>
      </w:r>
    </w:p>
    <w:bookmarkEnd w:id="63"/>
    <w:bookmarkStart w:name="z66" w:id="64"/>
    <w:p>
      <w:pPr>
        <w:spacing w:after="0"/>
        <w:ind w:left="0"/>
        <w:jc w:val="both"/>
      </w:pPr>
      <w:r>
        <w:rPr>
          <w:rFonts w:ascii="Times New Roman"/>
          <w:b w:val="false"/>
          <w:i w:val="false"/>
          <w:color w:val="000000"/>
          <w:sz w:val="28"/>
        </w:rPr>
        <w:t>
      46) объект радиационный - организация, где осуществляется обращение с техногенными источниками ионизирующего излучения;</w:t>
      </w:r>
    </w:p>
    <w:bookmarkEnd w:id="64"/>
    <w:bookmarkStart w:name="z67" w:id="65"/>
    <w:p>
      <w:pPr>
        <w:spacing w:after="0"/>
        <w:ind w:left="0"/>
        <w:jc w:val="both"/>
      </w:pPr>
      <w:r>
        <w:rPr>
          <w:rFonts w:ascii="Times New Roman"/>
          <w:b w:val="false"/>
          <w:i w:val="false"/>
          <w:color w:val="000000"/>
          <w:sz w:val="28"/>
        </w:rPr>
        <w:t>
      47) отходы радиоактивные - не предназначенные для дальнейшего использования вещества в любом агрегатном состоянии, в которых содержание радионуклидов превышает уровни, установленные требованиями НРБ и настоящих санитарных правил;</w:t>
      </w:r>
    </w:p>
    <w:bookmarkEnd w:id="65"/>
    <w:bookmarkStart w:name="z68" w:id="66"/>
    <w:p>
      <w:pPr>
        <w:spacing w:after="0"/>
        <w:ind w:left="0"/>
        <w:jc w:val="both"/>
      </w:pPr>
      <w:r>
        <w:rPr>
          <w:rFonts w:ascii="Times New Roman"/>
          <w:b w:val="false"/>
          <w:i w:val="false"/>
          <w:color w:val="000000"/>
          <w:sz w:val="28"/>
        </w:rPr>
        <w:t>
      48) персонал - лица, работающие с техногенными источниками излучения (группа А) или находящиеся по условиям работы в сфере их воздействия (группа Б);</w:t>
      </w:r>
    </w:p>
    <w:bookmarkEnd w:id="66"/>
    <w:bookmarkStart w:name="z69" w:id="67"/>
    <w:p>
      <w:pPr>
        <w:spacing w:after="0"/>
        <w:ind w:left="0"/>
        <w:jc w:val="both"/>
      </w:pPr>
      <w:r>
        <w:rPr>
          <w:rFonts w:ascii="Times New Roman"/>
          <w:b w:val="false"/>
          <w:i w:val="false"/>
          <w:color w:val="000000"/>
          <w:sz w:val="28"/>
        </w:rPr>
        <w:t>
      49) предел дозы (далее - ПД) - величина годовой эффективной или 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bookmarkEnd w:id="67"/>
    <w:bookmarkStart w:name="z70" w:id="68"/>
    <w:p>
      <w:pPr>
        <w:spacing w:after="0"/>
        <w:ind w:left="0"/>
        <w:jc w:val="both"/>
      </w:pPr>
      <w:r>
        <w:rPr>
          <w:rFonts w:ascii="Times New Roman"/>
          <w:b w:val="false"/>
          <w:i w:val="false"/>
          <w:color w:val="000000"/>
          <w:sz w:val="28"/>
        </w:rPr>
        <w:t>
      50) предел годового поступления (далее - ПГП) - допустимый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w:t>
      </w:r>
    </w:p>
    <w:bookmarkEnd w:id="68"/>
    <w:bookmarkStart w:name="z71" w:id="69"/>
    <w:p>
      <w:pPr>
        <w:spacing w:after="0"/>
        <w:ind w:left="0"/>
        <w:jc w:val="both"/>
      </w:pPr>
      <w:r>
        <w:rPr>
          <w:rFonts w:ascii="Times New Roman"/>
          <w:b w:val="false"/>
          <w:i w:val="false"/>
          <w:color w:val="000000"/>
          <w:sz w:val="28"/>
        </w:rPr>
        <w:t>
      51) 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радиоактивному загрязнению окружающей среды;</w:t>
      </w:r>
    </w:p>
    <w:bookmarkEnd w:id="69"/>
    <w:bookmarkStart w:name="z72" w:id="70"/>
    <w:p>
      <w:pPr>
        <w:spacing w:after="0"/>
        <w:ind w:left="0"/>
        <w:jc w:val="both"/>
      </w:pPr>
      <w:r>
        <w:rPr>
          <w:rFonts w:ascii="Times New Roman"/>
          <w:b w:val="false"/>
          <w:i w:val="false"/>
          <w:color w:val="000000"/>
          <w:sz w:val="28"/>
        </w:rPr>
        <w:t>
      52)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bookmarkEnd w:id="70"/>
    <w:bookmarkStart w:name="z73" w:id="71"/>
    <w:p>
      <w:pPr>
        <w:spacing w:after="0"/>
        <w:ind w:left="0"/>
        <w:jc w:val="both"/>
      </w:pPr>
      <w:r>
        <w:rPr>
          <w:rFonts w:ascii="Times New Roman"/>
          <w:b w:val="false"/>
          <w:i w:val="false"/>
          <w:color w:val="000000"/>
          <w:sz w:val="28"/>
        </w:rPr>
        <w:t>
      53) работа с источником ионизирующего излучения - все виды обращения с источником излучения на рабочем месте, включая радиационный контроль;</w:t>
      </w:r>
    </w:p>
    <w:bookmarkEnd w:id="71"/>
    <w:bookmarkStart w:name="z74" w:id="72"/>
    <w:p>
      <w:pPr>
        <w:spacing w:after="0"/>
        <w:ind w:left="0"/>
        <w:jc w:val="both"/>
      </w:pPr>
      <w:r>
        <w:rPr>
          <w:rFonts w:ascii="Times New Roman"/>
          <w:b w:val="false"/>
          <w:i w:val="false"/>
          <w:color w:val="000000"/>
          <w:sz w:val="28"/>
        </w:rPr>
        <w:t>
      54) работа с радиоактивными веществами - любые виды обращения с радиоактивными веществами на рабочем месте, включая радиационный контроль;</w:t>
      </w:r>
    </w:p>
    <w:bookmarkEnd w:id="72"/>
    <w:bookmarkStart w:name="z75" w:id="73"/>
    <w:p>
      <w:pPr>
        <w:spacing w:after="0"/>
        <w:ind w:left="0"/>
        <w:jc w:val="both"/>
      </w:pPr>
      <w:r>
        <w:rPr>
          <w:rFonts w:ascii="Times New Roman"/>
          <w:b w:val="false"/>
          <w:i w:val="false"/>
          <w:color w:val="000000"/>
          <w:sz w:val="28"/>
        </w:rPr>
        <w:t>
      55) риск - вероятность возникновения у человека или его потомства какого-либо вредного эффекта в результате облучения;</w:t>
      </w:r>
    </w:p>
    <w:bookmarkEnd w:id="73"/>
    <w:bookmarkStart w:name="z76" w:id="74"/>
    <w:p>
      <w:pPr>
        <w:spacing w:after="0"/>
        <w:ind w:left="0"/>
        <w:jc w:val="both"/>
      </w:pPr>
      <w:r>
        <w:rPr>
          <w:rFonts w:ascii="Times New Roman"/>
          <w:b w:val="false"/>
          <w:i w:val="false"/>
          <w:color w:val="000000"/>
          <w:sz w:val="28"/>
        </w:rPr>
        <w:t>
      56) санитарный пропускник -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bookmarkEnd w:id="74"/>
    <w:bookmarkStart w:name="z77" w:id="75"/>
    <w:p>
      <w:pPr>
        <w:spacing w:after="0"/>
        <w:ind w:left="0"/>
        <w:jc w:val="both"/>
      </w:pPr>
      <w:r>
        <w:rPr>
          <w:rFonts w:ascii="Times New Roman"/>
          <w:b w:val="false"/>
          <w:i w:val="false"/>
          <w:color w:val="000000"/>
          <w:sz w:val="28"/>
        </w:rPr>
        <w:t>
      57) санитарный 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bookmarkEnd w:id="75"/>
    <w:bookmarkStart w:name="z78" w:id="76"/>
    <w:p>
      <w:pPr>
        <w:spacing w:after="0"/>
        <w:ind w:left="0"/>
        <w:jc w:val="both"/>
      </w:pPr>
      <w:r>
        <w:rPr>
          <w:rFonts w:ascii="Times New Roman"/>
          <w:b w:val="false"/>
          <w:i w:val="false"/>
          <w:color w:val="000000"/>
          <w:sz w:val="28"/>
        </w:rPr>
        <w:t>
      58) средство индивидуальной защиты - средство защиты персонала от внешнего облучения, поступления радиоактивных веществ внутрь организма и радиоактивного загрязнения кожных покровов;</w:t>
      </w:r>
    </w:p>
    <w:bookmarkEnd w:id="76"/>
    <w:bookmarkStart w:name="z79" w:id="77"/>
    <w:p>
      <w:pPr>
        <w:spacing w:after="0"/>
        <w:ind w:left="0"/>
        <w:jc w:val="both"/>
      </w:pPr>
      <w:r>
        <w:rPr>
          <w:rFonts w:ascii="Times New Roman"/>
          <w:b w:val="false"/>
          <w:i w:val="false"/>
          <w:color w:val="000000"/>
          <w:sz w:val="28"/>
        </w:rPr>
        <w:t>
      59) уровень вмешательства (далее - УВ) - величина предотвращаемой дозы, при достижении которой, в случаях возникновения ситуаций хронического или аварийного облучения, принимаются защитные или послеаварийные меры;</w:t>
      </w:r>
    </w:p>
    <w:bookmarkEnd w:id="77"/>
    <w:bookmarkStart w:name="z80" w:id="78"/>
    <w:p>
      <w:pPr>
        <w:spacing w:after="0"/>
        <w:ind w:left="0"/>
        <w:jc w:val="both"/>
      </w:pPr>
      <w:r>
        <w:rPr>
          <w:rFonts w:ascii="Times New Roman"/>
          <w:b w:val="false"/>
          <w:i w:val="false"/>
          <w:color w:val="000000"/>
          <w:sz w:val="28"/>
        </w:rPr>
        <w:t>
      60) уровень контрольный - значение контролируемой величины дозы, мощности дозы, радиоактивного загрязнения,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bookmarkEnd w:id="78"/>
    <w:bookmarkStart w:name="z81" w:id="79"/>
    <w:p>
      <w:pPr>
        <w:spacing w:after="0"/>
        <w:ind w:left="0"/>
        <w:jc w:val="both"/>
      </w:pPr>
      <w:r>
        <w:rPr>
          <w:rFonts w:ascii="Times New Roman"/>
          <w:b w:val="false"/>
          <w:i w:val="false"/>
          <w:color w:val="000000"/>
          <w:sz w:val="28"/>
        </w:rPr>
        <w:t>
      61) устройство (источник), генерирующее ионизирующее излучение - электрофизическое устройство (например, рентгеновский аппарат, ускоритель, генератор), в котором ионизирующее излучение возникает за счет изменения скорости заряженных частиц, их аннигиляции или ядерных реакций;</w:t>
      </w:r>
    </w:p>
    <w:bookmarkEnd w:id="79"/>
    <w:bookmarkStart w:name="z82" w:id="80"/>
    <w:p>
      <w:pPr>
        <w:spacing w:after="0"/>
        <w:ind w:left="0"/>
        <w:jc w:val="both"/>
      </w:pPr>
      <w:r>
        <w:rPr>
          <w:rFonts w:ascii="Times New Roman"/>
          <w:b w:val="false"/>
          <w:i w:val="false"/>
          <w:color w:val="000000"/>
          <w:sz w:val="28"/>
        </w:rPr>
        <w:t>
      62) эффекты излучения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bookmarkEnd w:id="80"/>
    <w:bookmarkStart w:name="z83" w:id="81"/>
    <w:p>
      <w:pPr>
        <w:spacing w:after="0"/>
        <w:ind w:left="0"/>
        <w:jc w:val="both"/>
      </w:pPr>
      <w:r>
        <w:rPr>
          <w:rFonts w:ascii="Times New Roman"/>
          <w:b w:val="false"/>
          <w:i w:val="false"/>
          <w:color w:val="000000"/>
          <w:sz w:val="28"/>
        </w:rPr>
        <w:t>
      63) эффекты излучения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bookmarkEnd w:id="81"/>
    <w:bookmarkStart w:name="z84" w:id="82"/>
    <w:p>
      <w:pPr>
        <w:spacing w:after="0"/>
        <w:ind w:left="0"/>
        <w:jc w:val="both"/>
      </w:pPr>
      <w:r>
        <w:rPr>
          <w:rFonts w:ascii="Times New Roman"/>
          <w:b w:val="false"/>
          <w:i w:val="false"/>
          <w:color w:val="000000"/>
          <w:sz w:val="28"/>
        </w:rPr>
        <w:t>
      64) природные радионуклиды - радиоактивные элементы рядов урана-238, тория-232 и калия-40;</w:t>
      </w:r>
    </w:p>
    <w:bookmarkEnd w:id="82"/>
    <w:bookmarkStart w:name="z85" w:id="83"/>
    <w:p>
      <w:pPr>
        <w:spacing w:after="0"/>
        <w:ind w:left="0"/>
        <w:jc w:val="both"/>
      </w:pPr>
      <w:r>
        <w:rPr>
          <w:rFonts w:ascii="Times New Roman"/>
          <w:b w:val="false"/>
          <w:i w:val="false"/>
          <w:color w:val="000000"/>
          <w:sz w:val="28"/>
        </w:rPr>
        <w:t>
      65) производственные отходы объектов нефтегазового комплекса - солевые отложения и шлам, извлеченные из технологического оборудования при его ремонте и очистке, элементы технологического оборудования и конструкций, не предназначенные для дальнейшего использования по их назначению, почва и грунты на территории предприятий, в которых могут накапливаться природные радионуклиды в процессе производственной деятельности предприятий нефтегазового комплекса;</w:t>
      </w:r>
    </w:p>
    <w:bookmarkEnd w:id="83"/>
    <w:bookmarkStart w:name="z86" w:id="84"/>
    <w:p>
      <w:pPr>
        <w:spacing w:after="0"/>
        <w:ind w:left="0"/>
        <w:jc w:val="both"/>
      </w:pPr>
      <w:r>
        <w:rPr>
          <w:rFonts w:ascii="Times New Roman"/>
          <w:b w:val="false"/>
          <w:i w:val="false"/>
          <w:color w:val="000000"/>
          <w:sz w:val="28"/>
        </w:rPr>
        <w:t>
      66) металлолом (лом цветных и черных металлов) - это отходы производства и потребления, содержащие цветные или черные металлы, образовавшиеся из пришедших в негодность или утративших потребительские свойства изделий промышленного и бытового назначения и годные только для переработки;</w:t>
      </w:r>
    </w:p>
    <w:bookmarkEnd w:id="84"/>
    <w:bookmarkStart w:name="z87" w:id="85"/>
    <w:p>
      <w:pPr>
        <w:spacing w:after="0"/>
        <w:ind w:left="0"/>
        <w:jc w:val="both"/>
      </w:pPr>
      <w:r>
        <w:rPr>
          <w:rFonts w:ascii="Times New Roman"/>
          <w:b w:val="false"/>
          <w:i w:val="false"/>
          <w:color w:val="000000"/>
          <w:sz w:val="28"/>
        </w:rPr>
        <w:t>
      67) партия металлолома - отдельно складированное количество металлолома (количество металлолома, загруженные в одну или несколько транспортных единиц - платформа, вагон, автомашины, грузовой контейнер);</w:t>
      </w:r>
    </w:p>
    <w:bookmarkEnd w:id="85"/>
    <w:bookmarkStart w:name="z88" w:id="86"/>
    <w:p>
      <w:pPr>
        <w:spacing w:after="0"/>
        <w:ind w:left="0"/>
        <w:jc w:val="both"/>
      </w:pPr>
      <w:r>
        <w:rPr>
          <w:rFonts w:ascii="Times New Roman"/>
          <w:b w:val="false"/>
          <w:i w:val="false"/>
          <w:color w:val="000000"/>
          <w:sz w:val="28"/>
        </w:rPr>
        <w:t>
      68) локальный источник - отдельный фрагмент металлолома, вблизи поверхности которого (на расстоянии не более 10 сантиметров, далее - см) значение мощности эквивалентной дозы (далее - МЭД) гамма-излучения содержащихся в нем радионуклидов (за вычетом вклада природного фона) превышает 0,2 микрозиверт в час (далее - мкЗв/ч);</w:t>
      </w:r>
    </w:p>
    <w:bookmarkEnd w:id="86"/>
    <w:bookmarkStart w:name="z89" w:id="87"/>
    <w:p>
      <w:pPr>
        <w:spacing w:after="0"/>
        <w:ind w:left="0"/>
        <w:jc w:val="both"/>
      </w:pPr>
      <w:r>
        <w:rPr>
          <w:rFonts w:ascii="Times New Roman"/>
          <w:b w:val="false"/>
          <w:i w:val="false"/>
          <w:color w:val="000000"/>
          <w:sz w:val="28"/>
        </w:rPr>
        <w:t>
      69) МЭД гамма-излучения - мощность эквивалентной дозы вблизи поверхности (на расстоянии не более 10 сантиметров) партии (фрагмента) металлолома за вычетом вклада природного фона;</w:t>
      </w:r>
    </w:p>
    <w:bookmarkEnd w:id="87"/>
    <w:bookmarkStart w:name="z90" w:id="88"/>
    <w:p>
      <w:pPr>
        <w:spacing w:after="0"/>
        <w:ind w:left="0"/>
        <w:jc w:val="both"/>
      </w:pPr>
      <w:r>
        <w:rPr>
          <w:rFonts w:ascii="Times New Roman"/>
          <w:b w:val="false"/>
          <w:i w:val="false"/>
          <w:color w:val="000000"/>
          <w:sz w:val="28"/>
        </w:rPr>
        <w:t>
      70) ММЭД гамма-излучения - максимальное зарегистрированное значение мощности эквивалентной дозы вблизи поверхности (на расстоянии не более 10 сантиметров) партии (фрагмента) металлолома за вычетом вклада природного фона;</w:t>
      </w:r>
    </w:p>
    <w:bookmarkEnd w:id="88"/>
    <w:bookmarkStart w:name="z91" w:id="89"/>
    <w:p>
      <w:pPr>
        <w:spacing w:after="0"/>
        <w:ind w:left="0"/>
        <w:jc w:val="both"/>
      </w:pPr>
      <w:r>
        <w:rPr>
          <w:rFonts w:ascii="Times New Roman"/>
          <w:b w:val="false"/>
          <w:i w:val="false"/>
          <w:color w:val="000000"/>
          <w:sz w:val="28"/>
        </w:rPr>
        <w:t>
      71) радиоактивное загрязнение металлолома - отдельный фрагмент металлолома, содержащий или загрязненный радионуклидами превышающие значения, установленные нормами радиационной безопасности.</w:t>
      </w:r>
    </w:p>
    <w:bookmarkEnd w:id="89"/>
    <w:bookmarkStart w:name="z92" w:id="90"/>
    <w:p>
      <w:pPr>
        <w:spacing w:after="0"/>
        <w:ind w:left="0"/>
        <w:jc w:val="both"/>
      </w:pPr>
      <w:r>
        <w:rPr>
          <w:rFonts w:ascii="Times New Roman"/>
          <w:b w:val="false"/>
          <w:i w:val="false"/>
          <w:color w:val="000000"/>
          <w:sz w:val="28"/>
        </w:rPr>
        <w:t>
      3. Источники излучения подлежат обязательному учету и контролю. От радиационного контроля и учета полностью освобождаются:</w:t>
      </w:r>
    </w:p>
    <w:bookmarkEnd w:id="90"/>
    <w:bookmarkStart w:name="z93" w:id="91"/>
    <w:p>
      <w:pPr>
        <w:spacing w:after="0"/>
        <w:ind w:left="0"/>
        <w:jc w:val="both"/>
      </w:pPr>
      <w:r>
        <w:rPr>
          <w:rFonts w:ascii="Times New Roman"/>
          <w:b w:val="false"/>
          <w:i w:val="false"/>
          <w:color w:val="000000"/>
          <w:sz w:val="28"/>
        </w:rPr>
        <w:t>
      1) электрофизические устройства, генерирующие ионизирующее излучение с максимальной энергией не более 5 кэВ;</w:t>
      </w:r>
    </w:p>
    <w:bookmarkEnd w:id="91"/>
    <w:bookmarkStart w:name="z94" w:id="92"/>
    <w:p>
      <w:pPr>
        <w:spacing w:after="0"/>
        <w:ind w:left="0"/>
        <w:jc w:val="both"/>
      </w:pPr>
      <w:r>
        <w:rPr>
          <w:rFonts w:ascii="Times New Roman"/>
          <w:b w:val="false"/>
          <w:i w:val="false"/>
          <w:color w:val="000000"/>
          <w:sz w:val="28"/>
        </w:rPr>
        <w:t>
      2) другие электрофизические устройства, генерирующие ионизирующее излучение, в условиях нормальной эксплуатации которых мощность эквивалентной дозы в любой доступной точке на расстоянии 0,1 м от поверхности аппаратуры не превышает 1,0 мкЗв/ч;</w:t>
      </w:r>
    </w:p>
    <w:bookmarkEnd w:id="92"/>
    <w:bookmarkStart w:name="z95" w:id="93"/>
    <w:p>
      <w:pPr>
        <w:spacing w:after="0"/>
        <w:ind w:left="0"/>
        <w:jc w:val="both"/>
      </w:pPr>
      <w:r>
        <w:rPr>
          <w:rFonts w:ascii="Times New Roman"/>
          <w:b w:val="false"/>
          <w:i w:val="false"/>
          <w:color w:val="000000"/>
          <w:sz w:val="28"/>
        </w:rPr>
        <w:t>
      3) продукция, товары, содержащие радионуклиды, на которые имеется санитарно-эпидемиологическое заключение о том, что создаваемые ими дозы облучения не превышают значения, приведенные в НРБ;</w:t>
      </w:r>
    </w:p>
    <w:bookmarkEnd w:id="93"/>
    <w:bookmarkStart w:name="z96" w:id="94"/>
    <w:p>
      <w:pPr>
        <w:spacing w:after="0"/>
        <w:ind w:left="0"/>
        <w:jc w:val="both"/>
      </w:pPr>
      <w:r>
        <w:rPr>
          <w:rFonts w:ascii="Times New Roman"/>
          <w:b w:val="false"/>
          <w:i w:val="false"/>
          <w:color w:val="000000"/>
          <w:sz w:val="28"/>
        </w:rPr>
        <w:t>
      4) радиоактивные источники с активностью ниже МЗА, приведенной в действующих нормах радиационной безопасности, а также закрытые гамма-излучающие радиоактивные источники, мощность дозы от которых на расстоянии 0,1 м не превышает 1,0 мкЗв/ч.</w:t>
      </w:r>
    </w:p>
    <w:bookmarkEnd w:id="94"/>
    <w:bookmarkStart w:name="z97" w:id="95"/>
    <w:p>
      <w:pPr>
        <w:spacing w:after="0"/>
        <w:ind w:left="0"/>
        <w:jc w:val="both"/>
      </w:pPr>
      <w:r>
        <w:rPr>
          <w:rFonts w:ascii="Times New Roman"/>
          <w:b w:val="false"/>
          <w:i w:val="false"/>
          <w:color w:val="000000"/>
          <w:sz w:val="28"/>
        </w:rPr>
        <w:t>
      4. Разрешение на работу с источниками излучения не требуется в случаях, если:</w:t>
      </w:r>
    </w:p>
    <w:bookmarkEnd w:id="95"/>
    <w:bookmarkStart w:name="z98" w:id="96"/>
    <w:p>
      <w:pPr>
        <w:spacing w:after="0"/>
        <w:ind w:left="0"/>
        <w:jc w:val="both"/>
      </w:pPr>
      <w:r>
        <w:rPr>
          <w:rFonts w:ascii="Times New Roman"/>
          <w:b w:val="false"/>
          <w:i w:val="false"/>
          <w:color w:val="000000"/>
          <w:sz w:val="28"/>
        </w:rPr>
        <w:t>
      1) используются продукция, товары, перечисленные в пункте 3 настоящих санитарных правил;</w:t>
      </w:r>
    </w:p>
    <w:bookmarkEnd w:id="96"/>
    <w:bookmarkStart w:name="z99" w:id="97"/>
    <w:p>
      <w:pPr>
        <w:spacing w:after="0"/>
        <w:ind w:left="0"/>
        <w:jc w:val="both"/>
      </w:pPr>
      <w:r>
        <w:rPr>
          <w:rFonts w:ascii="Times New Roman"/>
          <w:b w:val="false"/>
          <w:i w:val="false"/>
          <w:color w:val="000000"/>
          <w:sz w:val="28"/>
        </w:rPr>
        <w:t>
      2) на рабочем месте: удельная активность радионуклида меньше МЗУА, или активность радионуклида в открытом источнике меньше МЗА, приведенных в НРБ, или сумма отношений активности отдельных радионуклидов к их табличным значениям меньше 1;</w:t>
      </w:r>
    </w:p>
    <w:bookmarkEnd w:id="97"/>
    <w:bookmarkStart w:name="z100" w:id="98"/>
    <w:p>
      <w:pPr>
        <w:spacing w:after="0"/>
        <w:ind w:left="0"/>
        <w:jc w:val="both"/>
      </w:pPr>
      <w:r>
        <w:rPr>
          <w:rFonts w:ascii="Times New Roman"/>
          <w:b w:val="false"/>
          <w:i w:val="false"/>
          <w:color w:val="000000"/>
          <w:sz w:val="28"/>
        </w:rPr>
        <w:t>
      3) в организации: общая активность радионуклидов в открытых источниках излучения не превышает МЗА более чем в десять раз или сумма отношений активности радионуклидов к их табличным значениям, приведенным в НРБ;</w:t>
      </w:r>
    </w:p>
    <w:bookmarkEnd w:id="98"/>
    <w:bookmarkStart w:name="z101" w:id="99"/>
    <w:p>
      <w:pPr>
        <w:spacing w:after="0"/>
        <w:ind w:left="0"/>
        <w:jc w:val="both"/>
      </w:pPr>
      <w:r>
        <w:rPr>
          <w:rFonts w:ascii="Times New Roman"/>
          <w:b w:val="false"/>
          <w:i w:val="false"/>
          <w:color w:val="000000"/>
          <w:sz w:val="28"/>
        </w:rPr>
        <w:t>
      4) мощность эквивалентной дозы в любой точке, находящейся на расстоянии 0,1 метра от поверхности закрытого радионуклидного источника излучения, не превышает 1,0 мкЗв/ч над фоном. Обеспечивается надежная герметизация находящихся внутри устройства радиоактивных веществ, а на его нормативно-техническую документацию выдается санитарно-эпидемиологическое заключение.</w:t>
      </w:r>
    </w:p>
    <w:bookmarkEnd w:id="99"/>
    <w:bookmarkStart w:name="z102" w:id="100"/>
    <w:p>
      <w:pPr>
        <w:spacing w:after="0"/>
        <w:ind w:left="0"/>
        <w:jc w:val="left"/>
      </w:pPr>
      <w:r>
        <w:rPr>
          <w:rFonts w:ascii="Times New Roman"/>
          <w:b/>
          <w:i w:val="false"/>
          <w:color w:val="000000"/>
        </w:rPr>
        <w:t xml:space="preserve"> 2. Санитарно-эпидемиологические требования</w:t>
      </w:r>
      <w:r>
        <w:br/>
      </w:r>
      <w:r>
        <w:rPr>
          <w:rFonts w:ascii="Times New Roman"/>
          <w:b/>
          <w:i w:val="false"/>
          <w:color w:val="000000"/>
        </w:rPr>
        <w:t>к обеспечению радиационной безопасности</w:t>
      </w:r>
    </w:p>
    <w:bookmarkEnd w:id="100"/>
    <w:bookmarkStart w:name="z103" w:id="101"/>
    <w:p>
      <w:pPr>
        <w:spacing w:after="0"/>
        <w:ind w:left="0"/>
        <w:jc w:val="both"/>
      </w:pPr>
      <w:r>
        <w:rPr>
          <w:rFonts w:ascii="Times New Roman"/>
          <w:b w:val="false"/>
          <w:i w:val="false"/>
          <w:color w:val="000000"/>
          <w:sz w:val="28"/>
        </w:rPr>
        <w:t>
      5. Радиационная безопасность персонала, населения и окружающей природной среды обеспечивается при соблюдении основных принципов радиационной безопасности: обоснование, оптимизация, нормирование.</w:t>
      </w:r>
    </w:p>
    <w:bookmarkEnd w:id="101"/>
    <w:bookmarkStart w:name="z104" w:id="102"/>
    <w:p>
      <w:pPr>
        <w:spacing w:after="0"/>
        <w:ind w:left="0"/>
        <w:jc w:val="both"/>
      </w:pPr>
      <w:r>
        <w:rPr>
          <w:rFonts w:ascii="Times New Roman"/>
          <w:b w:val="false"/>
          <w:i w:val="false"/>
          <w:color w:val="000000"/>
          <w:sz w:val="28"/>
        </w:rPr>
        <w:t xml:space="preserve">
      Принцип обоснования применяется на стадии принятия решения уполномоченными органами при проектировании новых источников излучения и радиационных объектов, выдаче лицензий, разработке и утверждении правил и гигиенических нормативов по радиационной безопасности, а также при изменении условий их эксплуатации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санитарным правилам.</w:t>
      </w:r>
    </w:p>
    <w:bookmarkEnd w:id="102"/>
    <w:bookmarkStart w:name="z105" w:id="103"/>
    <w:p>
      <w:pPr>
        <w:spacing w:after="0"/>
        <w:ind w:left="0"/>
        <w:jc w:val="both"/>
      </w:pPr>
      <w:r>
        <w:rPr>
          <w:rFonts w:ascii="Times New Roman"/>
          <w:b w:val="false"/>
          <w:i w:val="false"/>
          <w:color w:val="000000"/>
          <w:sz w:val="28"/>
        </w:rPr>
        <w:t>
      В условиях радиационной аварии принцип обоснования относится не к источникам излучения и условиям облучения, а к защитному мероприятию. В качестве величины пользы следует оценивать предотвращенную данным мероприятием дозу. Мероприятия, направленные на восстановление контроля над источниками излучения, проводятся в обязательном порядке.</w:t>
      </w:r>
    </w:p>
    <w:bookmarkEnd w:id="103"/>
    <w:bookmarkStart w:name="z106" w:id="104"/>
    <w:p>
      <w:pPr>
        <w:spacing w:after="0"/>
        <w:ind w:left="0"/>
        <w:jc w:val="both"/>
      </w:pPr>
      <w:r>
        <w:rPr>
          <w:rFonts w:ascii="Times New Roman"/>
          <w:b w:val="false"/>
          <w:i w:val="false"/>
          <w:color w:val="000000"/>
          <w:sz w:val="28"/>
        </w:rPr>
        <w:t>
      Принцип оптимизации предусматривает поддержание на возможно низком и достижимом уровне как индивидуальных (ниже пределов, установленных НРБ), так и коллективных доз облучения, с учетом социальных и экономических факторов в соответствии с приложением 2 к настоящим санитарным правилам.</w:t>
      </w:r>
    </w:p>
    <w:bookmarkEnd w:id="104"/>
    <w:bookmarkStart w:name="z107" w:id="105"/>
    <w:p>
      <w:pPr>
        <w:spacing w:after="0"/>
        <w:ind w:left="0"/>
        <w:jc w:val="both"/>
      </w:pPr>
      <w:r>
        <w:rPr>
          <w:rFonts w:ascii="Times New Roman"/>
          <w:b w:val="false"/>
          <w:i w:val="false"/>
          <w:color w:val="000000"/>
          <w:sz w:val="28"/>
        </w:rPr>
        <w:t>
      В условиях радиационной аварии, когда вместо пределов доз действуют более высокие уровни вмешательства, принцип оптимизации применяется к защитному мероприятию с учетом предотвращаемой дозы облучения и ущерба, связанного с вмешательством.</w:t>
      </w:r>
    </w:p>
    <w:bookmarkEnd w:id="105"/>
    <w:bookmarkStart w:name="z108" w:id="106"/>
    <w:p>
      <w:pPr>
        <w:spacing w:after="0"/>
        <w:ind w:left="0"/>
        <w:jc w:val="both"/>
      </w:pPr>
      <w:r>
        <w:rPr>
          <w:rFonts w:ascii="Times New Roman"/>
          <w:b w:val="false"/>
          <w:i w:val="false"/>
          <w:color w:val="000000"/>
          <w:sz w:val="28"/>
        </w:rPr>
        <w:t xml:space="preserve">
      Принцип нормирования обеспечивается всеми лицами, от которых зависит уровень облучения людей, который предусматривает непревышение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радиационной безопасности населения" и НРБ индивидуальных пределов доз облучения граждан от всех источников ионизирующего излучения и других нормативов радиационной безопасности.</w:t>
      </w:r>
    </w:p>
    <w:bookmarkEnd w:id="106"/>
    <w:bookmarkStart w:name="z109" w:id="107"/>
    <w:p>
      <w:pPr>
        <w:spacing w:after="0"/>
        <w:ind w:left="0"/>
        <w:jc w:val="both"/>
      </w:pPr>
      <w:r>
        <w:rPr>
          <w:rFonts w:ascii="Times New Roman"/>
          <w:b w:val="false"/>
          <w:i w:val="false"/>
          <w:color w:val="000000"/>
          <w:sz w:val="28"/>
        </w:rPr>
        <w:t>
      Для контроля за эффективными и эквивалентными дозами облучения, регламентированными НРБ, вводятся допустимые уровни монофакторного воздействия (для одного радионуклида, пути поступления или одного вида внешнего облучения), являющиеся производными от основных пределов доз: мощности дозы, годового поступления радионуклидов в организм и других показателей.</w:t>
      </w:r>
    </w:p>
    <w:bookmarkEnd w:id="107"/>
    <w:bookmarkStart w:name="z110" w:id="108"/>
    <w:p>
      <w:pPr>
        <w:spacing w:after="0"/>
        <w:ind w:left="0"/>
        <w:jc w:val="both"/>
      </w:pPr>
      <w:r>
        <w:rPr>
          <w:rFonts w:ascii="Times New Roman"/>
          <w:b w:val="false"/>
          <w:i w:val="false"/>
          <w:color w:val="000000"/>
          <w:sz w:val="28"/>
        </w:rPr>
        <w:t>
      Производные нормативы при техногенном облучении рассчитаны для монофакторного воздействия и каждый из них исчерпывает весь предел дозы, их использование основывается на условии не превышения единицы суммой отношений всех контролируемых величин к их допустимым значениям.</w:t>
      </w:r>
    </w:p>
    <w:bookmarkEnd w:id="108"/>
    <w:bookmarkStart w:name="z111" w:id="109"/>
    <w:p>
      <w:pPr>
        <w:spacing w:after="0"/>
        <w:ind w:left="0"/>
        <w:jc w:val="both"/>
      </w:pPr>
      <w:r>
        <w:rPr>
          <w:rFonts w:ascii="Times New Roman"/>
          <w:b w:val="false"/>
          <w:i w:val="false"/>
          <w:color w:val="000000"/>
          <w:sz w:val="28"/>
        </w:rPr>
        <w:t>
      Для предупреждения использования установленного для населения предела дозы только на один техногенный источник излучения или на ограниченное их количество применяются квоты на основные техногенные источники облучения.</w:t>
      </w:r>
    </w:p>
    <w:bookmarkEnd w:id="109"/>
    <w:bookmarkStart w:name="z112" w:id="110"/>
    <w:p>
      <w:pPr>
        <w:spacing w:after="0"/>
        <w:ind w:left="0"/>
        <w:jc w:val="both"/>
      </w:pPr>
      <w:r>
        <w:rPr>
          <w:rFonts w:ascii="Times New Roman"/>
          <w:b w:val="false"/>
          <w:i w:val="false"/>
          <w:color w:val="000000"/>
          <w:sz w:val="28"/>
        </w:rPr>
        <w:t xml:space="preserve">
      Обоснование значений квот содержатся в проектах радиационных объектов. Рекомендации по установлению квот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110"/>
    <w:bookmarkStart w:name="z113" w:id="111"/>
    <w:p>
      <w:pPr>
        <w:spacing w:after="0"/>
        <w:ind w:left="0"/>
        <w:jc w:val="both"/>
      </w:pPr>
      <w:r>
        <w:rPr>
          <w:rFonts w:ascii="Times New Roman"/>
          <w:b w:val="false"/>
          <w:i w:val="false"/>
          <w:color w:val="000000"/>
          <w:sz w:val="28"/>
        </w:rPr>
        <w:t>
      6. Оценка радиационной безопасности на объекте и в каждом регионе осуществляется на основе:</w:t>
      </w:r>
    </w:p>
    <w:bookmarkEnd w:id="111"/>
    <w:bookmarkStart w:name="z114" w:id="112"/>
    <w:p>
      <w:pPr>
        <w:spacing w:after="0"/>
        <w:ind w:left="0"/>
        <w:jc w:val="both"/>
      </w:pPr>
      <w:r>
        <w:rPr>
          <w:rFonts w:ascii="Times New Roman"/>
          <w:b w:val="false"/>
          <w:i w:val="false"/>
          <w:color w:val="000000"/>
          <w:sz w:val="28"/>
        </w:rPr>
        <w:t>
      1) характеристики радиоактивного загрязнения окружающей среды;</w:t>
      </w:r>
    </w:p>
    <w:bookmarkEnd w:id="112"/>
    <w:bookmarkStart w:name="z115" w:id="113"/>
    <w:p>
      <w:pPr>
        <w:spacing w:after="0"/>
        <w:ind w:left="0"/>
        <w:jc w:val="both"/>
      </w:pPr>
      <w:r>
        <w:rPr>
          <w:rFonts w:ascii="Times New Roman"/>
          <w:b w:val="false"/>
          <w:i w:val="false"/>
          <w:color w:val="000000"/>
          <w:sz w:val="28"/>
        </w:rPr>
        <w:t>
      2) анализа обеспечения мероприятий по радиационной безопасности и выполнения норм, правил и гигиенических нормативов в области радиационной безопасности;</w:t>
      </w:r>
    </w:p>
    <w:bookmarkEnd w:id="113"/>
    <w:bookmarkStart w:name="z116" w:id="114"/>
    <w:p>
      <w:pPr>
        <w:spacing w:after="0"/>
        <w:ind w:left="0"/>
        <w:jc w:val="both"/>
      </w:pPr>
      <w:r>
        <w:rPr>
          <w:rFonts w:ascii="Times New Roman"/>
          <w:b w:val="false"/>
          <w:i w:val="false"/>
          <w:color w:val="000000"/>
          <w:sz w:val="28"/>
        </w:rPr>
        <w:t>
      3) вероятности радиационных аварий и их масштабе;</w:t>
      </w:r>
    </w:p>
    <w:bookmarkEnd w:id="114"/>
    <w:bookmarkStart w:name="z117" w:id="115"/>
    <w:p>
      <w:pPr>
        <w:spacing w:after="0"/>
        <w:ind w:left="0"/>
        <w:jc w:val="both"/>
      </w:pPr>
      <w:r>
        <w:rPr>
          <w:rFonts w:ascii="Times New Roman"/>
          <w:b w:val="false"/>
          <w:i w:val="false"/>
          <w:color w:val="000000"/>
          <w:sz w:val="28"/>
        </w:rPr>
        <w:t>
      4) степени готовности к эффективной ликвидации радиационных аварий и их последствий;</w:t>
      </w:r>
    </w:p>
    <w:bookmarkEnd w:id="115"/>
    <w:bookmarkStart w:name="z118" w:id="116"/>
    <w:p>
      <w:pPr>
        <w:spacing w:after="0"/>
        <w:ind w:left="0"/>
        <w:jc w:val="both"/>
      </w:pPr>
      <w:r>
        <w:rPr>
          <w:rFonts w:ascii="Times New Roman"/>
          <w:b w:val="false"/>
          <w:i w:val="false"/>
          <w:color w:val="000000"/>
          <w:sz w:val="28"/>
        </w:rPr>
        <w:t>
      5) анализа доз облучения, получаемых отдельными группами населения от всех источников ионизирующего излучения;</w:t>
      </w:r>
    </w:p>
    <w:bookmarkEnd w:id="116"/>
    <w:bookmarkStart w:name="z119" w:id="117"/>
    <w:p>
      <w:pPr>
        <w:spacing w:after="0"/>
        <w:ind w:left="0"/>
        <w:jc w:val="both"/>
      </w:pPr>
      <w:r>
        <w:rPr>
          <w:rFonts w:ascii="Times New Roman"/>
          <w:b w:val="false"/>
          <w:i w:val="false"/>
          <w:color w:val="000000"/>
          <w:sz w:val="28"/>
        </w:rPr>
        <w:t>
      6) числа лиц, подвергшихся облучению выше установленных пределов доз облучения;</w:t>
      </w:r>
    </w:p>
    <w:bookmarkEnd w:id="117"/>
    <w:bookmarkStart w:name="z120" w:id="118"/>
    <w:p>
      <w:pPr>
        <w:spacing w:after="0"/>
        <w:ind w:left="0"/>
        <w:jc w:val="both"/>
      </w:pPr>
      <w:r>
        <w:rPr>
          <w:rFonts w:ascii="Times New Roman"/>
          <w:b w:val="false"/>
          <w:i w:val="false"/>
          <w:color w:val="000000"/>
          <w:sz w:val="28"/>
        </w:rPr>
        <w:t>
      7) эффективности обеспечения мероприятий по радиационной безопасности и соблюдению санитарных правил, гигиенических нормативов по радиационной безопасности.</w:t>
      </w:r>
    </w:p>
    <w:bookmarkEnd w:id="118"/>
    <w:bookmarkStart w:name="z121" w:id="119"/>
    <w:p>
      <w:pPr>
        <w:spacing w:after="0"/>
        <w:ind w:left="0"/>
        <w:jc w:val="both"/>
      </w:pPr>
      <w:r>
        <w:rPr>
          <w:rFonts w:ascii="Times New Roman"/>
          <w:b w:val="false"/>
          <w:i w:val="false"/>
          <w:color w:val="000000"/>
          <w:sz w:val="28"/>
        </w:rPr>
        <w:t>
      7. Радиационная безопасность на объекте и вокруг него обеспечивается за счет:</w:t>
      </w:r>
    </w:p>
    <w:bookmarkEnd w:id="119"/>
    <w:bookmarkStart w:name="z122" w:id="120"/>
    <w:p>
      <w:pPr>
        <w:spacing w:after="0"/>
        <w:ind w:left="0"/>
        <w:jc w:val="both"/>
      </w:pPr>
      <w:r>
        <w:rPr>
          <w:rFonts w:ascii="Times New Roman"/>
          <w:b w:val="false"/>
          <w:i w:val="false"/>
          <w:color w:val="000000"/>
          <w:sz w:val="28"/>
        </w:rPr>
        <w:t>
      1) качества проекта радиационного объекта;</w:t>
      </w:r>
    </w:p>
    <w:bookmarkEnd w:id="120"/>
    <w:bookmarkStart w:name="z123" w:id="121"/>
    <w:p>
      <w:pPr>
        <w:spacing w:after="0"/>
        <w:ind w:left="0"/>
        <w:jc w:val="both"/>
      </w:pPr>
      <w:r>
        <w:rPr>
          <w:rFonts w:ascii="Times New Roman"/>
          <w:b w:val="false"/>
          <w:i w:val="false"/>
          <w:color w:val="000000"/>
          <w:sz w:val="28"/>
        </w:rPr>
        <w:t>
      2) обоснованного выбора района и площадки для размещения радиационного объекта;</w:t>
      </w:r>
    </w:p>
    <w:bookmarkEnd w:id="121"/>
    <w:bookmarkStart w:name="z124" w:id="122"/>
    <w:p>
      <w:pPr>
        <w:spacing w:after="0"/>
        <w:ind w:left="0"/>
        <w:jc w:val="both"/>
      </w:pPr>
      <w:r>
        <w:rPr>
          <w:rFonts w:ascii="Times New Roman"/>
          <w:b w:val="false"/>
          <w:i w:val="false"/>
          <w:color w:val="000000"/>
          <w:sz w:val="28"/>
        </w:rPr>
        <w:t>
      3) физической защиты источников излучения;</w:t>
      </w:r>
    </w:p>
    <w:bookmarkEnd w:id="122"/>
    <w:bookmarkStart w:name="z125" w:id="123"/>
    <w:p>
      <w:pPr>
        <w:spacing w:after="0"/>
        <w:ind w:left="0"/>
        <w:jc w:val="both"/>
      </w:pPr>
      <w:r>
        <w:rPr>
          <w:rFonts w:ascii="Times New Roman"/>
          <w:b w:val="false"/>
          <w:i w:val="false"/>
          <w:color w:val="000000"/>
          <w:sz w:val="28"/>
        </w:rPr>
        <w:t>
      4) зонирования территории вокруг наиболее опасных объектов и внутри них;</w:t>
      </w:r>
    </w:p>
    <w:bookmarkEnd w:id="123"/>
    <w:bookmarkStart w:name="z126" w:id="124"/>
    <w:p>
      <w:pPr>
        <w:spacing w:after="0"/>
        <w:ind w:left="0"/>
        <w:jc w:val="both"/>
      </w:pPr>
      <w:r>
        <w:rPr>
          <w:rFonts w:ascii="Times New Roman"/>
          <w:b w:val="false"/>
          <w:i w:val="false"/>
          <w:color w:val="000000"/>
          <w:sz w:val="28"/>
        </w:rPr>
        <w:t>
      5) условий эксплуатации технологических систем;</w:t>
      </w:r>
    </w:p>
    <w:bookmarkEnd w:id="124"/>
    <w:bookmarkStart w:name="z127" w:id="125"/>
    <w:p>
      <w:pPr>
        <w:spacing w:after="0"/>
        <w:ind w:left="0"/>
        <w:jc w:val="both"/>
      </w:pPr>
      <w:r>
        <w:rPr>
          <w:rFonts w:ascii="Times New Roman"/>
          <w:b w:val="false"/>
          <w:i w:val="false"/>
          <w:color w:val="000000"/>
          <w:sz w:val="28"/>
        </w:rPr>
        <w:t>
      6) санитарной паспортизации и лицензирования всех видов деятельности с источниками излучения;</w:t>
      </w:r>
    </w:p>
    <w:bookmarkEnd w:id="125"/>
    <w:bookmarkStart w:name="z128" w:id="126"/>
    <w:p>
      <w:pPr>
        <w:spacing w:after="0"/>
        <w:ind w:left="0"/>
        <w:jc w:val="both"/>
      </w:pPr>
      <w:r>
        <w:rPr>
          <w:rFonts w:ascii="Times New Roman"/>
          <w:b w:val="false"/>
          <w:i w:val="false"/>
          <w:color w:val="000000"/>
          <w:sz w:val="28"/>
        </w:rPr>
        <w:t>
      7) санитарно-эпидемиологической оценки деятельности с источниками облучения;</w:t>
      </w:r>
    </w:p>
    <w:bookmarkEnd w:id="126"/>
    <w:bookmarkStart w:name="z129" w:id="127"/>
    <w:p>
      <w:pPr>
        <w:spacing w:after="0"/>
        <w:ind w:left="0"/>
        <w:jc w:val="both"/>
      </w:pPr>
      <w:r>
        <w:rPr>
          <w:rFonts w:ascii="Times New Roman"/>
          <w:b w:val="false"/>
          <w:i w:val="false"/>
          <w:color w:val="000000"/>
          <w:sz w:val="28"/>
        </w:rPr>
        <w:t>
      8) наличия системы производственного радиационного контроля;</w:t>
      </w:r>
    </w:p>
    <w:bookmarkEnd w:id="127"/>
    <w:bookmarkStart w:name="z130" w:id="128"/>
    <w:p>
      <w:pPr>
        <w:spacing w:after="0"/>
        <w:ind w:left="0"/>
        <w:jc w:val="both"/>
      </w:pPr>
      <w:r>
        <w:rPr>
          <w:rFonts w:ascii="Times New Roman"/>
          <w:b w:val="false"/>
          <w:i w:val="false"/>
          <w:color w:val="000000"/>
          <w:sz w:val="28"/>
        </w:rPr>
        <w:t>
      9) планирования и проведения мероприятий по обеспечению радиационной безопасности персонала и населения при нормальной работе объекта, его реконструкции и выводе из эксплуатации, а так же при радиационных авариях;</w:t>
      </w:r>
    </w:p>
    <w:bookmarkEnd w:id="128"/>
    <w:bookmarkStart w:name="z131" w:id="129"/>
    <w:p>
      <w:pPr>
        <w:spacing w:after="0"/>
        <w:ind w:left="0"/>
        <w:jc w:val="both"/>
      </w:pPr>
      <w:r>
        <w:rPr>
          <w:rFonts w:ascii="Times New Roman"/>
          <w:b w:val="false"/>
          <w:i w:val="false"/>
          <w:color w:val="000000"/>
          <w:sz w:val="28"/>
        </w:rPr>
        <w:t>
      10) повышения квалификации и знания правил работы с источниками радиации.</w:t>
      </w:r>
    </w:p>
    <w:bookmarkEnd w:id="129"/>
    <w:bookmarkStart w:name="z132" w:id="130"/>
    <w:p>
      <w:pPr>
        <w:spacing w:after="0"/>
        <w:ind w:left="0"/>
        <w:jc w:val="both"/>
      </w:pPr>
      <w:r>
        <w:rPr>
          <w:rFonts w:ascii="Times New Roman"/>
          <w:b w:val="false"/>
          <w:i w:val="false"/>
          <w:color w:val="000000"/>
          <w:sz w:val="28"/>
        </w:rPr>
        <w:t>
      8. Эксплуатирующая организация обеспечивает:</w:t>
      </w:r>
    </w:p>
    <w:bookmarkEnd w:id="130"/>
    <w:bookmarkStart w:name="z133" w:id="131"/>
    <w:p>
      <w:pPr>
        <w:spacing w:after="0"/>
        <w:ind w:left="0"/>
        <w:jc w:val="both"/>
      </w:pPr>
      <w:r>
        <w:rPr>
          <w:rFonts w:ascii="Times New Roman"/>
          <w:b w:val="false"/>
          <w:i w:val="false"/>
          <w:color w:val="000000"/>
          <w:sz w:val="28"/>
        </w:rPr>
        <w:t xml:space="preserve">
      1) соблюдение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радиационной безопасности населения", НРБ и других нормативных правовых актов Республики Казахстан в области обеспечения радиационной безопасности;</w:t>
      </w:r>
    </w:p>
    <w:bookmarkEnd w:id="131"/>
    <w:bookmarkStart w:name="z134" w:id="132"/>
    <w:p>
      <w:pPr>
        <w:spacing w:after="0"/>
        <w:ind w:left="0"/>
        <w:jc w:val="both"/>
      </w:pPr>
      <w:r>
        <w:rPr>
          <w:rFonts w:ascii="Times New Roman"/>
          <w:b w:val="false"/>
          <w:i w:val="false"/>
          <w:color w:val="000000"/>
          <w:sz w:val="28"/>
        </w:rPr>
        <w:t>
      2) получение санитарного паспорта на источники излучения и санитарно-эпидемиологического заключения на выпускаемую продукцию, содержащую радиоактивные вещества или работающего на основе источников ионизирующего излучения;</w:t>
      </w:r>
    </w:p>
    <w:bookmarkEnd w:id="132"/>
    <w:bookmarkStart w:name="z135" w:id="133"/>
    <w:p>
      <w:pPr>
        <w:spacing w:after="0"/>
        <w:ind w:left="0"/>
        <w:jc w:val="both"/>
      </w:pPr>
      <w:r>
        <w:rPr>
          <w:rFonts w:ascii="Times New Roman"/>
          <w:b w:val="false"/>
          <w:i w:val="false"/>
          <w:color w:val="000000"/>
          <w:sz w:val="28"/>
        </w:rPr>
        <w:t>
      3) разработку контрольных уровней радиационных факторов в организации и зоне наблюдения с целью закрепления достигнутого уровня радиационной безопасности, а также инструкций по радиационной безопасности;</w:t>
      </w:r>
    </w:p>
    <w:bookmarkEnd w:id="133"/>
    <w:bookmarkStart w:name="z136" w:id="134"/>
    <w:p>
      <w:pPr>
        <w:spacing w:after="0"/>
        <w:ind w:left="0"/>
        <w:jc w:val="both"/>
      </w:pPr>
      <w:r>
        <w:rPr>
          <w:rFonts w:ascii="Times New Roman"/>
          <w:b w:val="false"/>
          <w:i w:val="false"/>
          <w:color w:val="000000"/>
          <w:sz w:val="28"/>
        </w:rPr>
        <w:t>
      4) перечень лиц, относящихся к персоналу групп А и Б;</w:t>
      </w:r>
    </w:p>
    <w:bookmarkEnd w:id="134"/>
    <w:bookmarkStart w:name="z137" w:id="135"/>
    <w:p>
      <w:pPr>
        <w:spacing w:after="0"/>
        <w:ind w:left="0"/>
        <w:jc w:val="both"/>
      </w:pPr>
      <w:r>
        <w:rPr>
          <w:rFonts w:ascii="Times New Roman"/>
          <w:b w:val="false"/>
          <w:i w:val="false"/>
          <w:color w:val="000000"/>
          <w:sz w:val="28"/>
        </w:rPr>
        <w:t>
      5) создание условий работы с источниками излучения, соответствующих требованиям настоящих санитарных правил, правил по охране труда, техники безопасности и других санитарных правил, действие которых распространяется на данную организацию;</w:t>
      </w:r>
    </w:p>
    <w:bookmarkEnd w:id="135"/>
    <w:bookmarkStart w:name="z138" w:id="136"/>
    <w:p>
      <w:pPr>
        <w:spacing w:after="0"/>
        <w:ind w:left="0"/>
        <w:jc w:val="both"/>
      </w:pPr>
      <w:r>
        <w:rPr>
          <w:rFonts w:ascii="Times New Roman"/>
          <w:b w:val="false"/>
          <w:i w:val="false"/>
          <w:color w:val="000000"/>
          <w:sz w:val="28"/>
        </w:rPr>
        <w:t>
      6) планирование и осуществление мероприятий по обеспечению и совершенствованию радиационной безопасности в организации;</w:t>
      </w:r>
    </w:p>
    <w:bookmarkEnd w:id="136"/>
    <w:bookmarkStart w:name="z139" w:id="137"/>
    <w:p>
      <w:pPr>
        <w:spacing w:after="0"/>
        <w:ind w:left="0"/>
        <w:jc w:val="both"/>
      </w:pPr>
      <w:r>
        <w:rPr>
          <w:rFonts w:ascii="Times New Roman"/>
          <w:b w:val="false"/>
          <w:i w:val="false"/>
          <w:color w:val="000000"/>
          <w:sz w:val="28"/>
        </w:rPr>
        <w:t>
      7) систематический контроль радиационной обстановки на рабочих местах, в помещениях, на территории организации, в контролируемых зонах, а также за выбросом и сбросом радиоактивных веществ;</w:t>
      </w:r>
    </w:p>
    <w:bookmarkEnd w:id="137"/>
    <w:bookmarkStart w:name="z140" w:id="138"/>
    <w:p>
      <w:pPr>
        <w:spacing w:after="0"/>
        <w:ind w:left="0"/>
        <w:jc w:val="both"/>
      </w:pPr>
      <w:r>
        <w:rPr>
          <w:rFonts w:ascii="Times New Roman"/>
          <w:b w:val="false"/>
          <w:i w:val="false"/>
          <w:color w:val="000000"/>
          <w:sz w:val="28"/>
        </w:rPr>
        <w:t>
      8) проведение регулярного контроля и учета индивидуальных доз облучения персонала;</w:t>
      </w:r>
    </w:p>
    <w:bookmarkEnd w:id="138"/>
    <w:bookmarkStart w:name="z141" w:id="139"/>
    <w:p>
      <w:pPr>
        <w:spacing w:after="0"/>
        <w:ind w:left="0"/>
        <w:jc w:val="both"/>
      </w:pPr>
      <w:r>
        <w:rPr>
          <w:rFonts w:ascii="Times New Roman"/>
          <w:b w:val="false"/>
          <w:i w:val="false"/>
          <w:color w:val="000000"/>
          <w:sz w:val="28"/>
        </w:rPr>
        <w:t>
      9) регулярное информирование персонала об уровнях ионизирующего излучения на их рабочих местах и о величине полученных ими индивидуальных доз облучения;</w:t>
      </w:r>
    </w:p>
    <w:bookmarkEnd w:id="139"/>
    <w:bookmarkStart w:name="z142" w:id="140"/>
    <w:p>
      <w:pPr>
        <w:spacing w:after="0"/>
        <w:ind w:left="0"/>
        <w:jc w:val="both"/>
      </w:pPr>
      <w:r>
        <w:rPr>
          <w:rFonts w:ascii="Times New Roman"/>
          <w:b w:val="false"/>
          <w:i w:val="false"/>
          <w:color w:val="000000"/>
          <w:sz w:val="28"/>
        </w:rPr>
        <w:t>
      10) подготовку и аттестацию по вопросам обеспечения радиационной безопасности руководителей и исполнителей работ, специалистов служб радиационной безопасности, других лиц, постоянно или временно выполняющих работы с источниками излучения;</w:t>
      </w:r>
    </w:p>
    <w:bookmarkEnd w:id="140"/>
    <w:bookmarkStart w:name="z143" w:id="141"/>
    <w:p>
      <w:pPr>
        <w:spacing w:after="0"/>
        <w:ind w:left="0"/>
        <w:jc w:val="both"/>
      </w:pPr>
      <w:r>
        <w:rPr>
          <w:rFonts w:ascii="Times New Roman"/>
          <w:b w:val="false"/>
          <w:i w:val="false"/>
          <w:color w:val="000000"/>
          <w:sz w:val="28"/>
        </w:rPr>
        <w:t>
      11) проведение инструктажа и проверку знаний персонала в области радиационной безопасности;</w:t>
      </w:r>
    </w:p>
    <w:bookmarkEnd w:id="141"/>
    <w:bookmarkStart w:name="z144" w:id="142"/>
    <w:p>
      <w:pPr>
        <w:spacing w:after="0"/>
        <w:ind w:left="0"/>
        <w:jc w:val="both"/>
      </w:pPr>
      <w:r>
        <w:rPr>
          <w:rFonts w:ascii="Times New Roman"/>
          <w:b w:val="false"/>
          <w:i w:val="false"/>
          <w:color w:val="000000"/>
          <w:sz w:val="28"/>
        </w:rPr>
        <w:t xml:space="preserve">
      12) проведение предварительных (при поступлении на работу) и периодических </w:t>
      </w:r>
      <w:r>
        <w:rPr>
          <w:rFonts w:ascii="Times New Roman"/>
          <w:b w:val="false"/>
          <w:i w:val="false"/>
          <w:color w:val="000000"/>
          <w:sz w:val="28"/>
        </w:rPr>
        <w:t>медицинских осмотров</w:t>
      </w:r>
      <w:r>
        <w:rPr>
          <w:rFonts w:ascii="Times New Roman"/>
          <w:b w:val="false"/>
          <w:i w:val="false"/>
          <w:color w:val="000000"/>
          <w:sz w:val="28"/>
        </w:rPr>
        <w:t xml:space="preserve"> персонала;</w:t>
      </w:r>
    </w:p>
    <w:bookmarkEnd w:id="142"/>
    <w:bookmarkStart w:name="z145" w:id="143"/>
    <w:p>
      <w:pPr>
        <w:spacing w:after="0"/>
        <w:ind w:left="0"/>
        <w:jc w:val="both"/>
      </w:pPr>
      <w:r>
        <w:rPr>
          <w:rFonts w:ascii="Times New Roman"/>
          <w:b w:val="false"/>
          <w:i w:val="false"/>
          <w:color w:val="000000"/>
          <w:sz w:val="28"/>
        </w:rPr>
        <w:t>
      13) своевременное информирование государственных органов, уполномоченных осуществлять государственное управление, государственный надзор и контроль в области обеспечения радиационной безопасности, о возникновении аварийной ситуации, о нарушениях технологического регламента, создающих угрозу радиационной безопасности;</w:t>
      </w:r>
    </w:p>
    <w:bookmarkEnd w:id="143"/>
    <w:bookmarkStart w:name="z146" w:id="144"/>
    <w:p>
      <w:pPr>
        <w:spacing w:after="0"/>
        <w:ind w:left="0"/>
        <w:jc w:val="both"/>
      </w:pPr>
      <w:r>
        <w:rPr>
          <w:rFonts w:ascii="Times New Roman"/>
          <w:b w:val="false"/>
          <w:i w:val="false"/>
          <w:color w:val="000000"/>
          <w:sz w:val="28"/>
        </w:rPr>
        <w:t>
      14) выполнение заключений, постановлений и предписаний должностных лиц государственных органов, осуществляющих государственное управление, государственный надзор и контроль в области обеспечения радиационной безопасности.</w:t>
      </w:r>
    </w:p>
    <w:bookmarkEnd w:id="144"/>
    <w:bookmarkStart w:name="z147" w:id="145"/>
    <w:p>
      <w:pPr>
        <w:spacing w:after="0"/>
        <w:ind w:left="0"/>
        <w:jc w:val="both"/>
      </w:pPr>
      <w:r>
        <w:rPr>
          <w:rFonts w:ascii="Times New Roman"/>
          <w:b w:val="false"/>
          <w:i w:val="false"/>
          <w:color w:val="000000"/>
          <w:sz w:val="28"/>
        </w:rPr>
        <w:t>
      9. Персонал, работающий с источниками излучения (группа А):</w:t>
      </w:r>
    </w:p>
    <w:bookmarkEnd w:id="145"/>
    <w:bookmarkStart w:name="z148" w:id="146"/>
    <w:p>
      <w:pPr>
        <w:spacing w:after="0"/>
        <w:ind w:left="0"/>
        <w:jc w:val="both"/>
      </w:pPr>
      <w:r>
        <w:rPr>
          <w:rFonts w:ascii="Times New Roman"/>
          <w:b w:val="false"/>
          <w:i w:val="false"/>
          <w:color w:val="000000"/>
          <w:sz w:val="28"/>
        </w:rPr>
        <w:t>
      1) выполняет требования по обеспечению радиационной безопасности, установленные требованиями настоящих санитарных правил;</w:t>
      </w:r>
    </w:p>
    <w:bookmarkEnd w:id="146"/>
    <w:bookmarkStart w:name="z149" w:id="147"/>
    <w:p>
      <w:pPr>
        <w:spacing w:after="0"/>
        <w:ind w:left="0"/>
        <w:jc w:val="both"/>
      </w:pPr>
      <w:r>
        <w:rPr>
          <w:rFonts w:ascii="Times New Roman"/>
          <w:b w:val="false"/>
          <w:i w:val="false"/>
          <w:color w:val="000000"/>
          <w:sz w:val="28"/>
        </w:rPr>
        <w:t>
      2) использует средства индивидуальной защиты;</w:t>
      </w:r>
    </w:p>
    <w:bookmarkEnd w:id="147"/>
    <w:bookmarkStart w:name="z150" w:id="148"/>
    <w:p>
      <w:pPr>
        <w:spacing w:after="0"/>
        <w:ind w:left="0"/>
        <w:jc w:val="both"/>
      </w:pPr>
      <w:r>
        <w:rPr>
          <w:rFonts w:ascii="Times New Roman"/>
          <w:b w:val="false"/>
          <w:i w:val="false"/>
          <w:color w:val="000000"/>
          <w:sz w:val="28"/>
        </w:rPr>
        <w:t>
      3) выполняет установленные требования по предупреждению радиационной аварии и правил поведения в случае ее возникновения;</w:t>
      </w:r>
    </w:p>
    <w:bookmarkEnd w:id="148"/>
    <w:bookmarkStart w:name="z151" w:id="149"/>
    <w:p>
      <w:pPr>
        <w:spacing w:after="0"/>
        <w:ind w:left="0"/>
        <w:jc w:val="both"/>
      </w:pPr>
      <w:r>
        <w:rPr>
          <w:rFonts w:ascii="Times New Roman"/>
          <w:b w:val="false"/>
          <w:i w:val="false"/>
          <w:color w:val="000000"/>
          <w:sz w:val="28"/>
        </w:rPr>
        <w:t>
      4) своевременно проходят периодические медицинские осмотры;</w:t>
      </w:r>
    </w:p>
    <w:bookmarkEnd w:id="149"/>
    <w:bookmarkStart w:name="z152" w:id="150"/>
    <w:p>
      <w:pPr>
        <w:spacing w:after="0"/>
        <w:ind w:left="0"/>
        <w:jc w:val="both"/>
      </w:pPr>
      <w:r>
        <w:rPr>
          <w:rFonts w:ascii="Times New Roman"/>
          <w:b w:val="false"/>
          <w:i w:val="false"/>
          <w:color w:val="000000"/>
          <w:sz w:val="28"/>
        </w:rPr>
        <w:t>
      5) незамедлительно ставить в известность руководителя (цеха, участка, лаборатории) и службу радиационной безопасности (лицо, ответственное за радиационную безопасность) обо всех обнаруженных неисправностях в работе установок, приборов и аппаратов, являющихся источниками излучения;</w:t>
      </w:r>
    </w:p>
    <w:bookmarkEnd w:id="150"/>
    <w:bookmarkStart w:name="z153" w:id="151"/>
    <w:p>
      <w:pPr>
        <w:spacing w:after="0"/>
        <w:ind w:left="0"/>
        <w:jc w:val="both"/>
      </w:pPr>
      <w:r>
        <w:rPr>
          <w:rFonts w:ascii="Times New Roman"/>
          <w:b w:val="false"/>
          <w:i w:val="false"/>
          <w:color w:val="000000"/>
          <w:sz w:val="28"/>
        </w:rPr>
        <w:t>
      6) выполняет указания службы радиационной безопасности, касающиеся обеспечения радиационной безопасности при выполнении работ;</w:t>
      </w:r>
    </w:p>
    <w:bookmarkEnd w:id="151"/>
    <w:bookmarkStart w:name="z154" w:id="152"/>
    <w:p>
      <w:pPr>
        <w:spacing w:after="0"/>
        <w:ind w:left="0"/>
        <w:jc w:val="both"/>
      </w:pPr>
      <w:r>
        <w:rPr>
          <w:rFonts w:ascii="Times New Roman"/>
          <w:b w:val="false"/>
          <w:i w:val="false"/>
          <w:color w:val="000000"/>
          <w:sz w:val="28"/>
        </w:rPr>
        <w:t>
      7) по окончании смены покидает свои рабочие места, если не предусмотрено иное с производственной необходимостью.</w:t>
      </w:r>
    </w:p>
    <w:bookmarkEnd w:id="152"/>
    <w:bookmarkStart w:name="z155" w:id="153"/>
    <w:p>
      <w:pPr>
        <w:spacing w:after="0"/>
        <w:ind w:left="0"/>
        <w:jc w:val="both"/>
      </w:pPr>
      <w:r>
        <w:rPr>
          <w:rFonts w:ascii="Times New Roman"/>
          <w:b w:val="false"/>
          <w:i w:val="false"/>
          <w:color w:val="000000"/>
          <w:sz w:val="28"/>
        </w:rPr>
        <w:t>
      10. Радиационная безопасность персонала обеспечивается:</w:t>
      </w:r>
    </w:p>
    <w:bookmarkEnd w:id="153"/>
    <w:bookmarkStart w:name="z156" w:id="154"/>
    <w:p>
      <w:pPr>
        <w:spacing w:after="0"/>
        <w:ind w:left="0"/>
        <w:jc w:val="both"/>
      </w:pPr>
      <w:r>
        <w:rPr>
          <w:rFonts w:ascii="Times New Roman"/>
          <w:b w:val="false"/>
          <w:i w:val="false"/>
          <w:color w:val="000000"/>
          <w:sz w:val="28"/>
        </w:rPr>
        <w:t>
      1) ограничениями допуска к работе с источниками излучения по возрасту, полу, состоянию здоровья, уровню предыдущего облучения и другим показателям;</w:t>
      </w:r>
    </w:p>
    <w:bookmarkEnd w:id="154"/>
    <w:bookmarkStart w:name="z157" w:id="155"/>
    <w:p>
      <w:pPr>
        <w:spacing w:after="0"/>
        <w:ind w:left="0"/>
        <w:jc w:val="both"/>
      </w:pPr>
      <w:r>
        <w:rPr>
          <w:rFonts w:ascii="Times New Roman"/>
          <w:b w:val="false"/>
          <w:i w:val="false"/>
          <w:color w:val="000000"/>
          <w:sz w:val="28"/>
        </w:rPr>
        <w:t>
      2) знанием и соблюдением правил работы с источниками излучения;</w:t>
      </w:r>
    </w:p>
    <w:bookmarkEnd w:id="155"/>
    <w:bookmarkStart w:name="z158" w:id="156"/>
    <w:p>
      <w:pPr>
        <w:spacing w:after="0"/>
        <w:ind w:left="0"/>
        <w:jc w:val="both"/>
      </w:pPr>
      <w:r>
        <w:rPr>
          <w:rFonts w:ascii="Times New Roman"/>
          <w:b w:val="false"/>
          <w:i w:val="false"/>
          <w:color w:val="000000"/>
          <w:sz w:val="28"/>
        </w:rPr>
        <w:t>
      3) достаточностью защитных барьеров, экранов и расстояния от источников излучения, а также ограничением времени работы с источниками излучения;</w:t>
      </w:r>
    </w:p>
    <w:bookmarkEnd w:id="156"/>
    <w:bookmarkStart w:name="z159" w:id="157"/>
    <w:p>
      <w:pPr>
        <w:spacing w:after="0"/>
        <w:ind w:left="0"/>
        <w:jc w:val="both"/>
      </w:pPr>
      <w:r>
        <w:rPr>
          <w:rFonts w:ascii="Times New Roman"/>
          <w:b w:val="false"/>
          <w:i w:val="false"/>
          <w:color w:val="000000"/>
          <w:sz w:val="28"/>
        </w:rPr>
        <w:t>
      4) созданием условий труда, отвечающих требованиям НРБ и настоящих санитарных правил;</w:t>
      </w:r>
    </w:p>
    <w:bookmarkEnd w:id="157"/>
    <w:bookmarkStart w:name="z160" w:id="158"/>
    <w:p>
      <w:pPr>
        <w:spacing w:after="0"/>
        <w:ind w:left="0"/>
        <w:jc w:val="both"/>
      </w:pPr>
      <w:r>
        <w:rPr>
          <w:rFonts w:ascii="Times New Roman"/>
          <w:b w:val="false"/>
          <w:i w:val="false"/>
          <w:color w:val="000000"/>
          <w:sz w:val="28"/>
        </w:rPr>
        <w:t>
      5) применением индивидуальных средств защиты;</w:t>
      </w:r>
    </w:p>
    <w:bookmarkEnd w:id="158"/>
    <w:bookmarkStart w:name="z161" w:id="159"/>
    <w:p>
      <w:pPr>
        <w:spacing w:after="0"/>
        <w:ind w:left="0"/>
        <w:jc w:val="both"/>
      </w:pPr>
      <w:r>
        <w:rPr>
          <w:rFonts w:ascii="Times New Roman"/>
          <w:b w:val="false"/>
          <w:i w:val="false"/>
          <w:color w:val="000000"/>
          <w:sz w:val="28"/>
        </w:rPr>
        <w:t>
      6) соблюдением контрольных уровней радиационных факторов в организации;</w:t>
      </w:r>
    </w:p>
    <w:bookmarkEnd w:id="159"/>
    <w:bookmarkStart w:name="z162" w:id="160"/>
    <w:p>
      <w:pPr>
        <w:spacing w:after="0"/>
        <w:ind w:left="0"/>
        <w:jc w:val="both"/>
      </w:pPr>
      <w:r>
        <w:rPr>
          <w:rFonts w:ascii="Times New Roman"/>
          <w:b w:val="false"/>
          <w:i w:val="false"/>
          <w:color w:val="000000"/>
          <w:sz w:val="28"/>
        </w:rPr>
        <w:t>
      7) организацией радиационного контроля;</w:t>
      </w:r>
    </w:p>
    <w:bookmarkEnd w:id="160"/>
    <w:bookmarkStart w:name="z163" w:id="161"/>
    <w:p>
      <w:pPr>
        <w:spacing w:after="0"/>
        <w:ind w:left="0"/>
        <w:jc w:val="both"/>
      </w:pPr>
      <w:r>
        <w:rPr>
          <w:rFonts w:ascii="Times New Roman"/>
          <w:b w:val="false"/>
          <w:i w:val="false"/>
          <w:color w:val="000000"/>
          <w:sz w:val="28"/>
        </w:rPr>
        <w:t>
      8) организацией системы информации о радиационной обстановке;</w:t>
      </w:r>
    </w:p>
    <w:bookmarkEnd w:id="161"/>
    <w:bookmarkStart w:name="z164" w:id="162"/>
    <w:p>
      <w:pPr>
        <w:spacing w:after="0"/>
        <w:ind w:left="0"/>
        <w:jc w:val="both"/>
      </w:pPr>
      <w:r>
        <w:rPr>
          <w:rFonts w:ascii="Times New Roman"/>
          <w:b w:val="false"/>
          <w:i w:val="false"/>
          <w:color w:val="000000"/>
          <w:sz w:val="28"/>
        </w:rPr>
        <w:t>
      9) проведением эффективных мероприятий по защите персонала при планировании повышенного облучения в случае угрозы и возникновении аварии.</w:t>
      </w:r>
    </w:p>
    <w:bookmarkEnd w:id="162"/>
    <w:bookmarkStart w:name="z165" w:id="163"/>
    <w:p>
      <w:pPr>
        <w:spacing w:after="0"/>
        <w:ind w:left="0"/>
        <w:jc w:val="both"/>
      </w:pPr>
      <w:r>
        <w:rPr>
          <w:rFonts w:ascii="Times New Roman"/>
          <w:b w:val="false"/>
          <w:i w:val="false"/>
          <w:color w:val="000000"/>
          <w:sz w:val="28"/>
        </w:rPr>
        <w:t>
      11. Радиационная безопасность населения обеспечивается:</w:t>
      </w:r>
    </w:p>
    <w:bookmarkEnd w:id="163"/>
    <w:bookmarkStart w:name="z166" w:id="164"/>
    <w:p>
      <w:pPr>
        <w:spacing w:after="0"/>
        <w:ind w:left="0"/>
        <w:jc w:val="both"/>
      </w:pPr>
      <w:r>
        <w:rPr>
          <w:rFonts w:ascii="Times New Roman"/>
          <w:b w:val="false"/>
          <w:i w:val="false"/>
          <w:color w:val="000000"/>
          <w:sz w:val="28"/>
        </w:rPr>
        <w:t xml:space="preserve">
      1) созданием условий жизнедеятельности людей, отвечающих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радиационной безопасности населения", НРБ и настоящих санитарных правил;</w:t>
      </w:r>
    </w:p>
    <w:bookmarkEnd w:id="164"/>
    <w:bookmarkStart w:name="z167" w:id="165"/>
    <w:p>
      <w:pPr>
        <w:spacing w:after="0"/>
        <w:ind w:left="0"/>
        <w:jc w:val="both"/>
      </w:pPr>
      <w:r>
        <w:rPr>
          <w:rFonts w:ascii="Times New Roman"/>
          <w:b w:val="false"/>
          <w:i w:val="false"/>
          <w:color w:val="000000"/>
          <w:sz w:val="28"/>
        </w:rPr>
        <w:t>
      2) установлением квот на облучение от разных источников излучения;</w:t>
      </w:r>
    </w:p>
    <w:bookmarkEnd w:id="165"/>
    <w:bookmarkStart w:name="z168" w:id="166"/>
    <w:p>
      <w:pPr>
        <w:spacing w:after="0"/>
        <w:ind w:left="0"/>
        <w:jc w:val="both"/>
      </w:pPr>
      <w:r>
        <w:rPr>
          <w:rFonts w:ascii="Times New Roman"/>
          <w:b w:val="false"/>
          <w:i w:val="false"/>
          <w:color w:val="000000"/>
          <w:sz w:val="28"/>
        </w:rPr>
        <w:t>
      3) организацией радиационного контроля;</w:t>
      </w:r>
    </w:p>
    <w:bookmarkEnd w:id="166"/>
    <w:bookmarkStart w:name="z169" w:id="167"/>
    <w:p>
      <w:pPr>
        <w:spacing w:after="0"/>
        <w:ind w:left="0"/>
        <w:jc w:val="both"/>
      </w:pPr>
      <w:r>
        <w:rPr>
          <w:rFonts w:ascii="Times New Roman"/>
          <w:b w:val="false"/>
          <w:i w:val="false"/>
          <w:color w:val="000000"/>
          <w:sz w:val="28"/>
        </w:rPr>
        <w:t>
      4) эффективностью планирования и проведения мероприятий по радиационной защите в нормальных условиях и в случае радиационной аварии;</w:t>
      </w:r>
    </w:p>
    <w:bookmarkEnd w:id="167"/>
    <w:bookmarkStart w:name="z170" w:id="168"/>
    <w:p>
      <w:pPr>
        <w:spacing w:after="0"/>
        <w:ind w:left="0"/>
        <w:jc w:val="both"/>
      </w:pPr>
      <w:r>
        <w:rPr>
          <w:rFonts w:ascii="Times New Roman"/>
          <w:b w:val="false"/>
          <w:i w:val="false"/>
          <w:color w:val="000000"/>
          <w:sz w:val="28"/>
        </w:rPr>
        <w:t>
      5) организацией системы информации о радиационной обстановке.</w:t>
      </w:r>
    </w:p>
    <w:bookmarkEnd w:id="168"/>
    <w:bookmarkStart w:name="z171" w:id="169"/>
    <w:p>
      <w:pPr>
        <w:spacing w:after="0"/>
        <w:ind w:left="0"/>
        <w:jc w:val="both"/>
      </w:pPr>
      <w:r>
        <w:rPr>
          <w:rFonts w:ascii="Times New Roman"/>
          <w:b w:val="false"/>
          <w:i w:val="false"/>
          <w:color w:val="000000"/>
          <w:sz w:val="28"/>
        </w:rPr>
        <w:t>
      12. При разработке мероприятий по снижению доз облучения персонала и населения следует исходить из следующих основных положений:</w:t>
      </w:r>
    </w:p>
    <w:bookmarkEnd w:id="169"/>
    <w:bookmarkStart w:name="z172" w:id="170"/>
    <w:p>
      <w:pPr>
        <w:spacing w:after="0"/>
        <w:ind w:left="0"/>
        <w:jc w:val="both"/>
      </w:pPr>
      <w:r>
        <w:rPr>
          <w:rFonts w:ascii="Times New Roman"/>
          <w:b w:val="false"/>
          <w:i w:val="false"/>
          <w:color w:val="000000"/>
          <w:sz w:val="28"/>
        </w:rPr>
        <w:t>
      1) индивидуальные дозы снижаются там, где они превышают допустимый уровень облучения;</w:t>
      </w:r>
    </w:p>
    <w:bookmarkEnd w:id="170"/>
    <w:bookmarkStart w:name="z173" w:id="171"/>
    <w:p>
      <w:pPr>
        <w:spacing w:after="0"/>
        <w:ind w:left="0"/>
        <w:jc w:val="both"/>
      </w:pPr>
      <w:r>
        <w:rPr>
          <w:rFonts w:ascii="Times New Roman"/>
          <w:b w:val="false"/>
          <w:i w:val="false"/>
          <w:color w:val="000000"/>
          <w:sz w:val="28"/>
        </w:rPr>
        <w:t>
      2) мероприятия по коллективной защите людей осуществляются в отношении тех источников излучения, где возможно достичь наибольшего снижения коллективной дозы облучения при минимальных затратах;</w:t>
      </w:r>
    </w:p>
    <w:bookmarkEnd w:id="171"/>
    <w:bookmarkStart w:name="z174" w:id="172"/>
    <w:p>
      <w:pPr>
        <w:spacing w:after="0"/>
        <w:ind w:left="0"/>
        <w:jc w:val="both"/>
      </w:pPr>
      <w:r>
        <w:rPr>
          <w:rFonts w:ascii="Times New Roman"/>
          <w:b w:val="false"/>
          <w:i w:val="false"/>
          <w:color w:val="000000"/>
          <w:sz w:val="28"/>
        </w:rPr>
        <w:t>
      3) снижение доз от каждого источника излучения достигается за счет уменьшения облучения критических групп для этого источника излучения.</w:t>
      </w:r>
    </w:p>
    <w:bookmarkEnd w:id="172"/>
    <w:bookmarkStart w:name="z175" w:id="173"/>
    <w:p>
      <w:pPr>
        <w:spacing w:after="0"/>
        <w:ind w:left="0"/>
        <w:jc w:val="both"/>
      </w:pPr>
      <w:r>
        <w:rPr>
          <w:rFonts w:ascii="Times New Roman"/>
          <w:b w:val="false"/>
          <w:i w:val="false"/>
          <w:color w:val="000000"/>
          <w:sz w:val="28"/>
        </w:rPr>
        <w:t>
      13. Применение радиоактивных веществ в различных областях хозяйства путем их введения в вырабатываемую продукцию (независимо от физического состояния продукции) допускается на основании санитарно-эпидемиологического заключения.</w:t>
      </w:r>
    </w:p>
    <w:bookmarkEnd w:id="173"/>
    <w:bookmarkStart w:name="z176" w:id="174"/>
    <w:p>
      <w:pPr>
        <w:spacing w:after="0"/>
        <w:ind w:left="0"/>
        <w:jc w:val="left"/>
      </w:pPr>
      <w:r>
        <w:rPr>
          <w:rFonts w:ascii="Times New Roman"/>
          <w:b/>
          <w:i w:val="false"/>
          <w:color w:val="000000"/>
        </w:rPr>
        <w:t xml:space="preserve"> 3. Санитарно-эпидемиологические требования</w:t>
      </w:r>
      <w:r>
        <w:br/>
      </w:r>
      <w:r>
        <w:rPr>
          <w:rFonts w:ascii="Times New Roman"/>
          <w:b/>
          <w:i w:val="false"/>
          <w:color w:val="000000"/>
        </w:rPr>
        <w:t>к проектированию радиационных объектов</w:t>
      </w:r>
    </w:p>
    <w:bookmarkEnd w:id="174"/>
    <w:bookmarkStart w:name="z177" w:id="175"/>
    <w:p>
      <w:pPr>
        <w:spacing w:after="0"/>
        <w:ind w:left="0"/>
        <w:jc w:val="both"/>
      </w:pPr>
      <w:r>
        <w:rPr>
          <w:rFonts w:ascii="Times New Roman"/>
          <w:b w:val="false"/>
          <w:i w:val="false"/>
          <w:color w:val="000000"/>
          <w:sz w:val="28"/>
        </w:rPr>
        <w:t>
      14. При выборе места строительства радиационного объекта учитывают категорию объекта, его потенциальную радиационную, химическую и пожарную опасность для населения и окружающей среды. Площадка для вновь строящихся объектов должна отвечать требованиям строительных норм правил и настоящих санитарных правил.</w:t>
      </w:r>
    </w:p>
    <w:bookmarkEnd w:id="175"/>
    <w:bookmarkStart w:name="z178" w:id="176"/>
    <w:p>
      <w:pPr>
        <w:spacing w:after="0"/>
        <w:ind w:left="0"/>
        <w:jc w:val="both"/>
      </w:pPr>
      <w:r>
        <w:rPr>
          <w:rFonts w:ascii="Times New Roman"/>
          <w:b w:val="false"/>
          <w:i w:val="false"/>
          <w:color w:val="000000"/>
          <w:sz w:val="28"/>
        </w:rPr>
        <w:t>
      15. Категория радиационных объектов должна устанавливаться на стадии их проектирования на основании санитарно-эпидемиологического заключения.</w:t>
      </w:r>
    </w:p>
    <w:bookmarkEnd w:id="176"/>
    <w:bookmarkStart w:name="z179" w:id="177"/>
    <w:p>
      <w:pPr>
        <w:spacing w:after="0"/>
        <w:ind w:left="0"/>
        <w:jc w:val="both"/>
      </w:pPr>
      <w:r>
        <w:rPr>
          <w:rFonts w:ascii="Times New Roman"/>
          <w:b w:val="false"/>
          <w:i w:val="false"/>
          <w:color w:val="000000"/>
          <w:sz w:val="28"/>
        </w:rPr>
        <w:t>
      По потенциальной радиационной опасности устанавливаются четыре категории объектов:</w:t>
      </w:r>
    </w:p>
    <w:bookmarkEnd w:id="177"/>
    <w:bookmarkStart w:name="z180" w:id="178"/>
    <w:p>
      <w:pPr>
        <w:spacing w:after="0"/>
        <w:ind w:left="0"/>
        <w:jc w:val="both"/>
      </w:pPr>
      <w:r>
        <w:rPr>
          <w:rFonts w:ascii="Times New Roman"/>
          <w:b w:val="false"/>
          <w:i w:val="false"/>
          <w:color w:val="000000"/>
          <w:sz w:val="28"/>
        </w:rPr>
        <w:t>
      1) к I категории относятся радиационные объекты, при аварии на которых возможно их радиационное воздействие на население и могут потребоваться меры по его защите;</w:t>
      </w:r>
    </w:p>
    <w:bookmarkEnd w:id="178"/>
    <w:bookmarkStart w:name="z181" w:id="179"/>
    <w:p>
      <w:pPr>
        <w:spacing w:after="0"/>
        <w:ind w:left="0"/>
        <w:jc w:val="both"/>
      </w:pPr>
      <w:r>
        <w:rPr>
          <w:rFonts w:ascii="Times New Roman"/>
          <w:b w:val="false"/>
          <w:i w:val="false"/>
          <w:color w:val="000000"/>
          <w:sz w:val="28"/>
        </w:rPr>
        <w:t>
      2) во II категории объектов радиационное воздействие при аварии ограничивается территорией санитарно-защитной зоны;</w:t>
      </w:r>
    </w:p>
    <w:bookmarkEnd w:id="179"/>
    <w:bookmarkStart w:name="z182" w:id="180"/>
    <w:p>
      <w:pPr>
        <w:spacing w:after="0"/>
        <w:ind w:left="0"/>
        <w:jc w:val="both"/>
      </w:pPr>
      <w:r>
        <w:rPr>
          <w:rFonts w:ascii="Times New Roman"/>
          <w:b w:val="false"/>
          <w:i w:val="false"/>
          <w:color w:val="000000"/>
          <w:sz w:val="28"/>
        </w:rPr>
        <w:t>
      3) к III категории относятся объекты, радиационное воздействие которых ограничивается территорией объекта;</w:t>
      </w:r>
    </w:p>
    <w:bookmarkEnd w:id="180"/>
    <w:bookmarkStart w:name="z183" w:id="181"/>
    <w:p>
      <w:pPr>
        <w:spacing w:after="0"/>
        <w:ind w:left="0"/>
        <w:jc w:val="both"/>
      </w:pPr>
      <w:r>
        <w:rPr>
          <w:rFonts w:ascii="Times New Roman"/>
          <w:b w:val="false"/>
          <w:i w:val="false"/>
          <w:color w:val="000000"/>
          <w:sz w:val="28"/>
        </w:rPr>
        <w:t>
      4) к IV категории относятся объекты, радиационное воздействие от которых ограничивается помещениями, где проводятся работы с источниками излучения.</w:t>
      </w:r>
    </w:p>
    <w:bookmarkEnd w:id="181"/>
    <w:bookmarkStart w:name="z184" w:id="182"/>
    <w:p>
      <w:pPr>
        <w:spacing w:after="0"/>
        <w:ind w:left="0"/>
        <w:jc w:val="both"/>
      </w:pPr>
      <w:r>
        <w:rPr>
          <w:rFonts w:ascii="Times New Roman"/>
          <w:b w:val="false"/>
          <w:i w:val="false"/>
          <w:color w:val="000000"/>
          <w:sz w:val="28"/>
        </w:rPr>
        <w:t>
      16. При выборе места размещения радиационных объектов I и II категорий должны быть оценены метеорологические, гидрологические, геологические и сейсмические факторы при нормальной эксплуатации и при возможных авариях.</w:t>
      </w:r>
    </w:p>
    <w:bookmarkEnd w:id="182"/>
    <w:bookmarkStart w:name="z185" w:id="183"/>
    <w:p>
      <w:pPr>
        <w:spacing w:after="0"/>
        <w:ind w:left="0"/>
        <w:jc w:val="both"/>
      </w:pPr>
      <w:r>
        <w:rPr>
          <w:rFonts w:ascii="Times New Roman"/>
          <w:b w:val="false"/>
          <w:i w:val="false"/>
          <w:color w:val="000000"/>
          <w:sz w:val="28"/>
        </w:rPr>
        <w:t>
      17. При выборе площадки для строительства радиационных объектов I и II категорий следует отдавать предпочтение участкам:</w:t>
      </w:r>
    </w:p>
    <w:bookmarkEnd w:id="183"/>
    <w:bookmarkStart w:name="z186" w:id="184"/>
    <w:p>
      <w:pPr>
        <w:spacing w:after="0"/>
        <w:ind w:left="0"/>
        <w:jc w:val="both"/>
      </w:pPr>
      <w:r>
        <w:rPr>
          <w:rFonts w:ascii="Times New Roman"/>
          <w:b w:val="false"/>
          <w:i w:val="false"/>
          <w:color w:val="000000"/>
          <w:sz w:val="28"/>
        </w:rPr>
        <w:t>
      1) расположенным на малонаселенных незатопляемых территориях;</w:t>
      </w:r>
    </w:p>
    <w:bookmarkEnd w:id="184"/>
    <w:bookmarkStart w:name="z187" w:id="185"/>
    <w:p>
      <w:pPr>
        <w:spacing w:after="0"/>
        <w:ind w:left="0"/>
        <w:jc w:val="both"/>
      </w:pPr>
      <w:r>
        <w:rPr>
          <w:rFonts w:ascii="Times New Roman"/>
          <w:b w:val="false"/>
          <w:i w:val="false"/>
          <w:color w:val="000000"/>
          <w:sz w:val="28"/>
        </w:rPr>
        <w:t>
      2) имеющим устойчивый ветровой режим;</w:t>
      </w:r>
    </w:p>
    <w:bookmarkEnd w:id="185"/>
    <w:bookmarkStart w:name="z188" w:id="186"/>
    <w:p>
      <w:pPr>
        <w:spacing w:after="0"/>
        <w:ind w:left="0"/>
        <w:jc w:val="both"/>
      </w:pPr>
      <w:r>
        <w:rPr>
          <w:rFonts w:ascii="Times New Roman"/>
          <w:b w:val="false"/>
          <w:i w:val="false"/>
          <w:color w:val="000000"/>
          <w:sz w:val="28"/>
        </w:rPr>
        <w:t>
      3)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bookmarkEnd w:id="186"/>
    <w:bookmarkStart w:name="z189" w:id="187"/>
    <w:p>
      <w:pPr>
        <w:spacing w:after="0"/>
        <w:ind w:left="0"/>
        <w:jc w:val="both"/>
      </w:pPr>
      <w:r>
        <w:rPr>
          <w:rFonts w:ascii="Times New Roman"/>
          <w:b w:val="false"/>
          <w:i w:val="false"/>
          <w:color w:val="000000"/>
          <w:sz w:val="28"/>
        </w:rPr>
        <w:t>
      18. Радиационные объекты I и II категории должны располагаться с учетом розы ветров преимущественно с подветренной стороны по отношению к жилой территории, лечебно-профилактическим и детским организациям, а также к местам отдыха и спортивным сооружениям.</w:t>
      </w:r>
    </w:p>
    <w:bookmarkEnd w:id="187"/>
    <w:bookmarkStart w:name="z190" w:id="188"/>
    <w:p>
      <w:pPr>
        <w:spacing w:after="0"/>
        <w:ind w:left="0"/>
        <w:jc w:val="both"/>
      </w:pPr>
      <w:r>
        <w:rPr>
          <w:rFonts w:ascii="Times New Roman"/>
          <w:b w:val="false"/>
          <w:i w:val="false"/>
          <w:color w:val="000000"/>
          <w:sz w:val="28"/>
        </w:rPr>
        <w:t>
      19. Генеральный план радиационного объекта должен разрабатываться с учетом развития производства, прогноза радиационной обстановки на объекте и вокруг него и возможности возникновения радиационных аварий.</w:t>
      </w:r>
    </w:p>
    <w:bookmarkEnd w:id="188"/>
    <w:bookmarkStart w:name="z191" w:id="189"/>
    <w:p>
      <w:pPr>
        <w:spacing w:after="0"/>
        <w:ind w:left="0"/>
        <w:jc w:val="both"/>
      </w:pPr>
      <w:r>
        <w:rPr>
          <w:rFonts w:ascii="Times New Roman"/>
          <w:b w:val="false"/>
          <w:i w:val="false"/>
          <w:color w:val="000000"/>
          <w:sz w:val="28"/>
        </w:rPr>
        <w:t>
      20. Размещение радиационного объекта допускается на основании санитарно-эпидемиологического заключения с учетом перспектив развития, как самого объекта, так и района его размещения.</w:t>
      </w:r>
    </w:p>
    <w:bookmarkEnd w:id="189"/>
    <w:bookmarkStart w:name="z192" w:id="190"/>
    <w:p>
      <w:pPr>
        <w:spacing w:after="0"/>
        <w:ind w:left="0"/>
        <w:jc w:val="both"/>
      </w:pPr>
      <w:r>
        <w:rPr>
          <w:rFonts w:ascii="Times New Roman"/>
          <w:b w:val="false"/>
          <w:i w:val="false"/>
          <w:color w:val="000000"/>
          <w:sz w:val="28"/>
        </w:rPr>
        <w:t>
      21. Не допускается размещение объекта, осуществляющего работы с источниками излучения, в жилом и общественном здании, кроме рентгеновских установок, применяемых в стоматологической практике, размещение которых, допускается на основании санитарно-эпидемиологического заключения.</w:t>
      </w:r>
    </w:p>
    <w:bookmarkEnd w:id="190"/>
    <w:bookmarkStart w:name="z193" w:id="191"/>
    <w:p>
      <w:pPr>
        <w:spacing w:after="0"/>
        <w:ind w:left="0"/>
        <w:jc w:val="both"/>
      </w:pPr>
      <w:r>
        <w:rPr>
          <w:rFonts w:ascii="Times New Roman"/>
          <w:b w:val="false"/>
          <w:i w:val="false"/>
          <w:color w:val="000000"/>
          <w:sz w:val="28"/>
        </w:rPr>
        <w:t>
      22. Вокруг радиационных объектов I и II категорий устанавливается санитарно-защитная зона, а вокруг радиационных объектов I категории также и зона наблюдения. Санитарно-защитная зона для радиационных объектов III категории ограничивается территорией объекта, для радиационных объектов IV категории зонирование не предусмотрено.</w:t>
      </w:r>
    </w:p>
    <w:bookmarkEnd w:id="191"/>
    <w:bookmarkStart w:name="z194" w:id="192"/>
    <w:p>
      <w:pPr>
        <w:spacing w:after="0"/>
        <w:ind w:left="0"/>
        <w:jc w:val="both"/>
      </w:pPr>
      <w:r>
        <w:rPr>
          <w:rFonts w:ascii="Times New Roman"/>
          <w:b w:val="false"/>
          <w:i w:val="false"/>
          <w:color w:val="000000"/>
          <w:sz w:val="28"/>
        </w:rPr>
        <w:t>
      В отдельных случаях на основании санитарно-эпидемиологического заключения, санитарно-защитная зона радиационных объектов I и II категорий может быть ограничена пределами территории объекта.</w:t>
      </w:r>
    </w:p>
    <w:bookmarkEnd w:id="192"/>
    <w:bookmarkStart w:name="z195" w:id="193"/>
    <w:p>
      <w:pPr>
        <w:spacing w:after="0"/>
        <w:ind w:left="0"/>
        <w:jc w:val="both"/>
      </w:pPr>
      <w:r>
        <w:rPr>
          <w:rFonts w:ascii="Times New Roman"/>
          <w:b w:val="false"/>
          <w:i w:val="false"/>
          <w:color w:val="000000"/>
          <w:sz w:val="28"/>
        </w:rPr>
        <w:t>
      23.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p>
    <w:bookmarkEnd w:id="193"/>
    <w:bookmarkStart w:name="z196" w:id="194"/>
    <w:p>
      <w:pPr>
        <w:spacing w:after="0"/>
        <w:ind w:left="0"/>
        <w:jc w:val="both"/>
      </w:pPr>
      <w:r>
        <w:rPr>
          <w:rFonts w:ascii="Times New Roman"/>
          <w:b w:val="false"/>
          <w:i w:val="false"/>
          <w:color w:val="000000"/>
          <w:sz w:val="28"/>
        </w:rPr>
        <w:t>
      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bookmarkEnd w:id="194"/>
    <w:bookmarkStart w:name="z197" w:id="195"/>
    <w:p>
      <w:pPr>
        <w:spacing w:after="0"/>
        <w:ind w:left="0"/>
        <w:jc w:val="both"/>
      </w:pPr>
      <w:r>
        <w:rPr>
          <w:rFonts w:ascii="Times New Roman"/>
          <w:b w:val="false"/>
          <w:i w:val="false"/>
          <w:color w:val="000000"/>
          <w:sz w:val="28"/>
        </w:rPr>
        <w:t>
      Внутренняя граница зоны наблюдения должна совпадать с внешней границей санитарно-защитной зоны.</w:t>
      </w:r>
    </w:p>
    <w:bookmarkEnd w:id="195"/>
    <w:bookmarkStart w:name="z198" w:id="196"/>
    <w:p>
      <w:pPr>
        <w:spacing w:after="0"/>
        <w:ind w:left="0"/>
        <w:jc w:val="both"/>
      </w:pPr>
      <w:r>
        <w:rPr>
          <w:rFonts w:ascii="Times New Roman"/>
          <w:b w:val="false"/>
          <w:i w:val="false"/>
          <w:color w:val="000000"/>
          <w:sz w:val="28"/>
        </w:rPr>
        <w:t>
      24. Радиационное воздействие на население, проживающее в зоне наблюдения радиационного объекта I категории, при нормальной его эксплуатации должно быть ограничено размером квоты для данного объекта.</w:t>
      </w:r>
    </w:p>
    <w:bookmarkEnd w:id="196"/>
    <w:bookmarkStart w:name="z199" w:id="197"/>
    <w:p>
      <w:pPr>
        <w:spacing w:after="0"/>
        <w:ind w:left="0"/>
        <w:jc w:val="both"/>
      </w:pPr>
      <w:r>
        <w:rPr>
          <w:rFonts w:ascii="Times New Roman"/>
          <w:b w:val="false"/>
          <w:i w:val="false"/>
          <w:color w:val="000000"/>
          <w:sz w:val="28"/>
        </w:rPr>
        <w:t>
      25. 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метров в каждую сторону от трубопровода.</w:t>
      </w:r>
    </w:p>
    <w:bookmarkEnd w:id="197"/>
    <w:bookmarkStart w:name="z200" w:id="198"/>
    <w:p>
      <w:pPr>
        <w:spacing w:after="0"/>
        <w:ind w:left="0"/>
        <w:jc w:val="both"/>
      </w:pPr>
      <w:r>
        <w:rPr>
          <w:rFonts w:ascii="Times New Roman"/>
          <w:b w:val="false"/>
          <w:i w:val="false"/>
          <w:color w:val="000000"/>
          <w:sz w:val="28"/>
        </w:rPr>
        <w:t>
      26. Санитарно-защитные зоны и зоны наблюдения вокруг судов и иных плавающих средств с ядерными установками устанавливаются в местах их ввода в эксплуатацию, в портах стоянки и в местах снятия с эксплуатации.</w:t>
      </w:r>
    </w:p>
    <w:bookmarkEnd w:id="198"/>
    <w:bookmarkStart w:name="z201" w:id="199"/>
    <w:p>
      <w:pPr>
        <w:spacing w:after="0"/>
        <w:ind w:left="0"/>
        <w:jc w:val="both"/>
      </w:pPr>
      <w:r>
        <w:rPr>
          <w:rFonts w:ascii="Times New Roman"/>
          <w:b w:val="false"/>
          <w:i w:val="false"/>
          <w:color w:val="000000"/>
          <w:sz w:val="28"/>
        </w:rPr>
        <w:t>
      27. Границы санитарно-защитной зоны и зоны наблюдения радиационного объекта устанавливаются на стадии проектирования.</w:t>
      </w:r>
    </w:p>
    <w:bookmarkEnd w:id="199"/>
    <w:bookmarkStart w:name="z202" w:id="200"/>
    <w:p>
      <w:pPr>
        <w:spacing w:after="0"/>
        <w:ind w:left="0"/>
        <w:jc w:val="both"/>
      </w:pPr>
      <w:r>
        <w:rPr>
          <w:rFonts w:ascii="Times New Roman"/>
          <w:b w:val="false"/>
          <w:i w:val="false"/>
          <w:color w:val="000000"/>
          <w:sz w:val="28"/>
        </w:rPr>
        <w:t>
      28. В санитарно-защитной зоне радиационных объектов не допускается постоянное или временное проживание, размещение детских организаций, больниц, санаториев и других оздоровительных организаций, а также промышленных и подсобных сооружений, не относящихся к этому объекту. Территория санитарно-защитной зоны должна быть благоустроена и озеленена.</w:t>
      </w:r>
    </w:p>
    <w:bookmarkEnd w:id="200"/>
    <w:bookmarkStart w:name="z203" w:id="201"/>
    <w:p>
      <w:pPr>
        <w:spacing w:after="0"/>
        <w:ind w:left="0"/>
        <w:jc w:val="both"/>
      </w:pPr>
      <w:r>
        <w:rPr>
          <w:rFonts w:ascii="Times New Roman"/>
          <w:b w:val="false"/>
          <w:i w:val="false"/>
          <w:color w:val="000000"/>
          <w:sz w:val="28"/>
        </w:rPr>
        <w:t>
      29. В зоне наблюдения и в санитарно-защитной зоне по результатам санитарно-эпидемиологической экспертизы могут вводиться ограничения на хозяйственную деятельность.</w:t>
      </w:r>
    </w:p>
    <w:bookmarkEnd w:id="201"/>
    <w:bookmarkStart w:name="z204" w:id="202"/>
    <w:p>
      <w:pPr>
        <w:spacing w:after="0"/>
        <w:ind w:left="0"/>
        <w:jc w:val="both"/>
      </w:pPr>
      <w:r>
        <w:rPr>
          <w:rFonts w:ascii="Times New Roman"/>
          <w:b w:val="false"/>
          <w:i w:val="false"/>
          <w:color w:val="000000"/>
          <w:sz w:val="28"/>
        </w:rPr>
        <w:t>
      Использование земель санитарно-защитной зоны для сельскохозяйственных целей допускается на основании санитарно-эпидемиологического заключения. В этом случае вся вырабатываемая продукция подлежит санитарно-эпидемиологической экспертизе и радиационному контролю.</w:t>
      </w:r>
    </w:p>
    <w:bookmarkEnd w:id="202"/>
    <w:bookmarkStart w:name="z205" w:id="203"/>
    <w:p>
      <w:pPr>
        <w:spacing w:after="0"/>
        <w:ind w:left="0"/>
        <w:jc w:val="both"/>
      </w:pPr>
      <w:r>
        <w:rPr>
          <w:rFonts w:ascii="Times New Roman"/>
          <w:b w:val="false"/>
          <w:i w:val="false"/>
          <w:color w:val="000000"/>
          <w:sz w:val="28"/>
        </w:rPr>
        <w:t>
      30. В зоне наблюдения, на случай аварийного выброса радиоактивных веществ, администрацией территории предусматривается комплекс защитных мероприятий в соответствии с требованиями НРБ.</w:t>
      </w:r>
    </w:p>
    <w:bookmarkEnd w:id="203"/>
    <w:bookmarkStart w:name="z206" w:id="204"/>
    <w:p>
      <w:pPr>
        <w:spacing w:after="0"/>
        <w:ind w:left="0"/>
        <w:jc w:val="both"/>
      </w:pPr>
      <w:r>
        <w:rPr>
          <w:rFonts w:ascii="Times New Roman"/>
          <w:b w:val="false"/>
          <w:i w:val="false"/>
          <w:color w:val="000000"/>
          <w:sz w:val="28"/>
        </w:rPr>
        <w:t xml:space="preserve">
      31. В санитарно-защитной зоне и зоне наблюдения силами службы радиационной безопасности объекта </w:t>
      </w:r>
      <w:r>
        <w:rPr>
          <w:rFonts w:ascii="Times New Roman"/>
          <w:b w:val="false"/>
          <w:i w:val="false"/>
          <w:color w:val="000000"/>
          <w:sz w:val="28"/>
        </w:rPr>
        <w:t>проводится</w:t>
      </w:r>
      <w:r>
        <w:rPr>
          <w:rFonts w:ascii="Times New Roman"/>
          <w:b w:val="false"/>
          <w:i w:val="false"/>
          <w:color w:val="000000"/>
          <w:sz w:val="28"/>
        </w:rPr>
        <w:t xml:space="preserve"> радиационный контроль.</w:t>
      </w:r>
    </w:p>
    <w:bookmarkEnd w:id="204"/>
    <w:bookmarkStart w:name="z207" w:id="205"/>
    <w:p>
      <w:pPr>
        <w:spacing w:after="0"/>
        <w:ind w:left="0"/>
        <w:jc w:val="both"/>
      </w:pPr>
      <w:r>
        <w:rPr>
          <w:rFonts w:ascii="Times New Roman"/>
          <w:b w:val="false"/>
          <w:i w:val="false"/>
          <w:color w:val="000000"/>
          <w:sz w:val="28"/>
        </w:rPr>
        <w:t>
      32. Проектная документация на радиационные объекты содержит обоснование мер безопасности при конструировании, строительстве, реконструкции, эксплуатации, выводе из эксплуатации, а также в случае аварии. Разработка этой документации допускается при наличии лицензии на предоставление услуг в области использования атомной энергии.</w:t>
      </w:r>
    </w:p>
    <w:bookmarkEnd w:id="205"/>
    <w:bookmarkStart w:name="z208" w:id="206"/>
    <w:p>
      <w:pPr>
        <w:spacing w:after="0"/>
        <w:ind w:left="0"/>
        <w:jc w:val="both"/>
      </w:pPr>
      <w:r>
        <w:rPr>
          <w:rFonts w:ascii="Times New Roman"/>
          <w:b w:val="false"/>
          <w:i w:val="false"/>
          <w:color w:val="000000"/>
          <w:sz w:val="28"/>
        </w:rPr>
        <w:t>
      33. В проектной документации радиационного объекта для каждого помещения (участка, территории) указывается:</w:t>
      </w:r>
    </w:p>
    <w:bookmarkEnd w:id="206"/>
    <w:bookmarkStart w:name="z209" w:id="207"/>
    <w:p>
      <w:pPr>
        <w:spacing w:after="0"/>
        <w:ind w:left="0"/>
        <w:jc w:val="both"/>
      </w:pPr>
      <w:r>
        <w:rPr>
          <w:rFonts w:ascii="Times New Roman"/>
          <w:b w:val="false"/>
          <w:i w:val="false"/>
          <w:color w:val="000000"/>
          <w:sz w:val="28"/>
        </w:rPr>
        <w:t>
      1)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w:t>
      </w:r>
    </w:p>
    <w:bookmarkEnd w:id="207"/>
    <w:bookmarkStart w:name="z210" w:id="208"/>
    <w:p>
      <w:pPr>
        <w:spacing w:after="0"/>
        <w:ind w:left="0"/>
        <w:jc w:val="both"/>
      </w:pPr>
      <w:r>
        <w:rPr>
          <w:rFonts w:ascii="Times New Roman"/>
          <w:b w:val="false"/>
          <w:i w:val="false"/>
          <w:color w:val="000000"/>
          <w:sz w:val="28"/>
        </w:rPr>
        <w:t>
      2) при работе с закрытыми источниками излучения: радионуклид, его вид, активность, допустимое количество источников на рабочем месте и их суммарная активность, характер планируемых работ;</w:t>
      </w:r>
    </w:p>
    <w:bookmarkEnd w:id="208"/>
    <w:bookmarkStart w:name="z211" w:id="209"/>
    <w:p>
      <w:pPr>
        <w:spacing w:after="0"/>
        <w:ind w:left="0"/>
        <w:jc w:val="both"/>
      </w:pPr>
      <w:r>
        <w:rPr>
          <w:rFonts w:ascii="Times New Roman"/>
          <w:b w:val="false"/>
          <w:i w:val="false"/>
          <w:color w:val="000000"/>
          <w:sz w:val="28"/>
        </w:rPr>
        <w:t>
      3)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w:t>
      </w:r>
    </w:p>
    <w:bookmarkEnd w:id="209"/>
    <w:bookmarkStart w:name="z212" w:id="210"/>
    <w:p>
      <w:pPr>
        <w:spacing w:after="0"/>
        <w:ind w:left="0"/>
        <w:jc w:val="both"/>
      </w:pPr>
      <w:r>
        <w:rPr>
          <w:rFonts w:ascii="Times New Roman"/>
          <w:b w:val="false"/>
          <w:i w:val="false"/>
          <w:color w:val="000000"/>
          <w:sz w:val="28"/>
        </w:rPr>
        <w:t>
      4) при работе ядерного реактора, генератора радионуклидов, с радиоактивными отходами и другими источниками излучения со сложной радиационной характеристикой: вид источника излучения и его радиационные характеристики (радионуклидный состав, активность, энергия и интенсивность излучения). Для всех работ указываются их характер и ограничительные условия.</w:t>
      </w:r>
    </w:p>
    <w:bookmarkEnd w:id="210"/>
    <w:bookmarkStart w:name="z213" w:id="211"/>
    <w:p>
      <w:pPr>
        <w:spacing w:after="0"/>
        <w:ind w:left="0"/>
        <w:jc w:val="both"/>
      </w:pPr>
      <w:r>
        <w:rPr>
          <w:rFonts w:ascii="Times New Roman"/>
          <w:b w:val="false"/>
          <w:i w:val="false"/>
          <w:color w:val="000000"/>
          <w:sz w:val="28"/>
        </w:rPr>
        <w:t>
      34. Проектирование защиты от внешнего облучения персонала и населения проводят с учетом коэффициента запаса по годовой эффективной дозе равным двум и наличия других источников излучения и перспективное увеличение их мощности.</w:t>
      </w:r>
    </w:p>
    <w:bookmarkEnd w:id="211"/>
    <w:bookmarkStart w:name="z214" w:id="212"/>
    <w:p>
      <w:pPr>
        <w:spacing w:after="0"/>
        <w:ind w:left="0"/>
        <w:jc w:val="both"/>
      </w:pPr>
      <w:r>
        <w:rPr>
          <w:rFonts w:ascii="Times New Roman"/>
          <w:b w:val="false"/>
          <w:i w:val="false"/>
          <w:color w:val="000000"/>
          <w:sz w:val="28"/>
        </w:rPr>
        <w:t>
      35. Проектирование защиты от внешнего ионизирующего излучения должно выполняться с учетом назначения помещений, категорий облучаемых лиц и длительности облучения:</w:t>
      </w:r>
    </w:p>
    <w:bookmarkEnd w:id="212"/>
    <w:bookmarkStart w:name="z215" w:id="213"/>
    <w:p>
      <w:pPr>
        <w:spacing w:after="0"/>
        <w:ind w:left="0"/>
        <w:jc w:val="both"/>
      </w:pPr>
      <w:r>
        <w:rPr>
          <w:rFonts w:ascii="Times New Roman"/>
          <w:b w:val="false"/>
          <w:i w:val="false"/>
          <w:color w:val="000000"/>
          <w:sz w:val="28"/>
        </w:rPr>
        <w:t>
      1) при расчете защиты с коэффициентом запаса, равным двум, проектная мощность эквивалентной дозы излучения (далее - Н) на поверхности защиты определяется по формуле:</w:t>
      </w:r>
    </w:p>
    <w:bookmarkEnd w:id="213"/>
    <w:p>
      <w:pPr>
        <w:spacing w:after="0"/>
        <w:ind w:left="0"/>
        <w:jc w:val="both"/>
      </w:pPr>
      <w:r>
        <w:rPr>
          <w:rFonts w:ascii="Times New Roman"/>
          <w:b w:val="false"/>
          <w:i w:val="false"/>
          <w:color w:val="000000"/>
          <w:sz w:val="28"/>
        </w:rPr>
        <w:t>
                                    Н = 500 х Д/t, мкЗв/ч,</w:t>
      </w:r>
    </w:p>
    <w:p>
      <w:pPr>
        <w:spacing w:after="0"/>
        <w:ind w:left="0"/>
        <w:jc w:val="both"/>
      </w:pPr>
      <w:r>
        <w:rPr>
          <w:rFonts w:ascii="Times New Roman"/>
          <w:b w:val="false"/>
          <w:i w:val="false"/>
          <w:color w:val="000000"/>
          <w:sz w:val="28"/>
        </w:rPr>
        <w:t>
      Д - предел дозы для персонала или населения, мЗв в год;</w:t>
      </w:r>
    </w:p>
    <w:p>
      <w:pPr>
        <w:spacing w:after="0"/>
        <w:ind w:left="0"/>
        <w:jc w:val="both"/>
      </w:pPr>
      <w:r>
        <w:rPr>
          <w:rFonts w:ascii="Times New Roman"/>
          <w:b w:val="false"/>
          <w:i w:val="false"/>
          <w:color w:val="000000"/>
          <w:sz w:val="28"/>
        </w:rPr>
        <w:t>
      t - продолжительность облучения, часов в год;</w:t>
      </w:r>
    </w:p>
    <w:bookmarkStart w:name="z216" w:id="214"/>
    <w:p>
      <w:pPr>
        <w:spacing w:after="0"/>
        <w:ind w:left="0"/>
        <w:jc w:val="both"/>
      </w:pPr>
      <w:r>
        <w:rPr>
          <w:rFonts w:ascii="Times New Roman"/>
          <w:b w:val="false"/>
          <w:i w:val="false"/>
          <w:color w:val="000000"/>
          <w:sz w:val="28"/>
        </w:rPr>
        <w:t xml:space="preserve">
      2) значения проектной мощности эквивалентной дозы для стандартной продолжительности пребывания в помещениях и на территориях персонала и населения с коэффициентом запаса 2 приведены в </w:t>
      </w:r>
      <w:r>
        <w:rPr>
          <w:rFonts w:ascii="Times New Roman"/>
          <w:b w:val="false"/>
          <w:i w:val="false"/>
          <w:color w:val="000000"/>
          <w:sz w:val="28"/>
        </w:rPr>
        <w:t>таблице 1</w:t>
      </w:r>
      <w:r>
        <w:rPr>
          <w:rFonts w:ascii="Times New Roman"/>
          <w:b w:val="false"/>
          <w:i w:val="false"/>
          <w:color w:val="000000"/>
          <w:sz w:val="28"/>
        </w:rPr>
        <w:t xml:space="preserve"> приложения 4 к настоящим санитарным правилам;</w:t>
      </w:r>
    </w:p>
    <w:bookmarkEnd w:id="214"/>
    <w:bookmarkStart w:name="z217" w:id="215"/>
    <w:p>
      <w:pPr>
        <w:spacing w:after="0"/>
        <w:ind w:left="0"/>
        <w:jc w:val="both"/>
      </w:pPr>
      <w:r>
        <w:rPr>
          <w:rFonts w:ascii="Times New Roman"/>
          <w:b w:val="false"/>
          <w:i w:val="false"/>
          <w:color w:val="000000"/>
          <w:sz w:val="28"/>
        </w:rPr>
        <w:t>
      3) для рентгеновских аппаратов и ускорителей расчет ведется с учетом радиационного выхода и рабочей нагрузки аппарата по методикам, утвержденным в установленном порядке.</w:t>
      </w:r>
    </w:p>
    <w:bookmarkEnd w:id="215"/>
    <w:bookmarkStart w:name="z218" w:id="216"/>
    <w:p>
      <w:pPr>
        <w:spacing w:after="0"/>
        <w:ind w:left="0"/>
        <w:jc w:val="both"/>
      </w:pPr>
      <w:r>
        <w:rPr>
          <w:rFonts w:ascii="Times New Roman"/>
          <w:b w:val="false"/>
          <w:i w:val="false"/>
          <w:color w:val="000000"/>
          <w:sz w:val="28"/>
        </w:rPr>
        <w:t>
      36. Расчет допустимых выбросов и сбросов радиационных объектов должен проводиться исходя из требования, чтобы эффективная доза для населения за 70 лет жизни, обусловленная годовым выбросом и сбросом, не превышала установленного значения квоты предела дозы.</w:t>
      </w:r>
    </w:p>
    <w:bookmarkEnd w:id="216"/>
    <w:bookmarkStart w:name="z219" w:id="217"/>
    <w:p>
      <w:pPr>
        <w:spacing w:after="0"/>
        <w:ind w:left="0"/>
        <w:jc w:val="both"/>
      </w:pPr>
      <w:r>
        <w:rPr>
          <w:rFonts w:ascii="Times New Roman"/>
          <w:b w:val="false"/>
          <w:i w:val="false"/>
          <w:color w:val="000000"/>
          <w:sz w:val="28"/>
        </w:rPr>
        <w:t>
      37. При проектировании радиационных объектов и выборе технологических схем работ обеспечивают:</w:t>
      </w:r>
    </w:p>
    <w:bookmarkEnd w:id="217"/>
    <w:bookmarkStart w:name="z220" w:id="218"/>
    <w:p>
      <w:pPr>
        <w:spacing w:after="0"/>
        <w:ind w:left="0"/>
        <w:jc w:val="both"/>
      </w:pPr>
      <w:r>
        <w:rPr>
          <w:rFonts w:ascii="Times New Roman"/>
          <w:b w:val="false"/>
          <w:i w:val="false"/>
          <w:color w:val="000000"/>
          <w:sz w:val="28"/>
        </w:rPr>
        <w:t>
      1) минимальное облучение персонала;</w:t>
      </w:r>
    </w:p>
    <w:bookmarkEnd w:id="218"/>
    <w:bookmarkStart w:name="z221" w:id="219"/>
    <w:p>
      <w:pPr>
        <w:spacing w:after="0"/>
        <w:ind w:left="0"/>
        <w:jc w:val="both"/>
      </w:pPr>
      <w:r>
        <w:rPr>
          <w:rFonts w:ascii="Times New Roman"/>
          <w:b w:val="false"/>
          <w:i w:val="false"/>
          <w:color w:val="000000"/>
          <w:sz w:val="28"/>
        </w:rPr>
        <w:t>
      2) максимальную автоматизацию и механизацию операций;</w:t>
      </w:r>
    </w:p>
    <w:bookmarkEnd w:id="219"/>
    <w:bookmarkStart w:name="z222" w:id="220"/>
    <w:p>
      <w:pPr>
        <w:spacing w:after="0"/>
        <w:ind w:left="0"/>
        <w:jc w:val="both"/>
      </w:pPr>
      <w:r>
        <w:rPr>
          <w:rFonts w:ascii="Times New Roman"/>
          <w:b w:val="false"/>
          <w:i w:val="false"/>
          <w:color w:val="000000"/>
          <w:sz w:val="28"/>
        </w:rPr>
        <w:t>
      3) автоматизированный и визуальный контроль за ходом технологического процесса;</w:t>
      </w:r>
    </w:p>
    <w:bookmarkEnd w:id="220"/>
    <w:bookmarkStart w:name="z223" w:id="221"/>
    <w:p>
      <w:pPr>
        <w:spacing w:after="0"/>
        <w:ind w:left="0"/>
        <w:jc w:val="both"/>
      </w:pPr>
      <w:r>
        <w:rPr>
          <w:rFonts w:ascii="Times New Roman"/>
          <w:b w:val="false"/>
          <w:i w:val="false"/>
          <w:color w:val="000000"/>
          <w:sz w:val="28"/>
        </w:rPr>
        <w:t>
      4) применение наименее токсичных и вредных веществ;</w:t>
      </w:r>
    </w:p>
    <w:bookmarkEnd w:id="221"/>
    <w:bookmarkStart w:name="z224" w:id="222"/>
    <w:p>
      <w:pPr>
        <w:spacing w:after="0"/>
        <w:ind w:left="0"/>
        <w:jc w:val="both"/>
      </w:pPr>
      <w:r>
        <w:rPr>
          <w:rFonts w:ascii="Times New Roman"/>
          <w:b w:val="false"/>
          <w:i w:val="false"/>
          <w:color w:val="000000"/>
          <w:sz w:val="28"/>
        </w:rPr>
        <w:t>
      5) минимальные уровни шума, вибрации и других вредных факторов;</w:t>
      </w:r>
    </w:p>
    <w:bookmarkEnd w:id="222"/>
    <w:bookmarkStart w:name="z225" w:id="223"/>
    <w:p>
      <w:pPr>
        <w:spacing w:after="0"/>
        <w:ind w:left="0"/>
        <w:jc w:val="both"/>
      </w:pPr>
      <w:r>
        <w:rPr>
          <w:rFonts w:ascii="Times New Roman"/>
          <w:b w:val="false"/>
          <w:i w:val="false"/>
          <w:color w:val="000000"/>
          <w:sz w:val="28"/>
        </w:rPr>
        <w:t>
      6) минимальные выбросы и сбросы радиоактивных веществ;</w:t>
      </w:r>
    </w:p>
    <w:bookmarkEnd w:id="223"/>
    <w:bookmarkStart w:name="z226" w:id="224"/>
    <w:p>
      <w:pPr>
        <w:spacing w:after="0"/>
        <w:ind w:left="0"/>
        <w:jc w:val="both"/>
      </w:pPr>
      <w:r>
        <w:rPr>
          <w:rFonts w:ascii="Times New Roman"/>
          <w:b w:val="false"/>
          <w:i w:val="false"/>
          <w:color w:val="000000"/>
          <w:sz w:val="28"/>
        </w:rPr>
        <w:t>
      7) минимальное количество радиоактивных отходов с простыми, надежными способами их временного хранения и переработки;</w:t>
      </w:r>
    </w:p>
    <w:bookmarkEnd w:id="224"/>
    <w:bookmarkStart w:name="z227" w:id="225"/>
    <w:p>
      <w:pPr>
        <w:spacing w:after="0"/>
        <w:ind w:left="0"/>
        <w:jc w:val="both"/>
      </w:pPr>
      <w:r>
        <w:rPr>
          <w:rFonts w:ascii="Times New Roman"/>
          <w:b w:val="false"/>
          <w:i w:val="false"/>
          <w:color w:val="000000"/>
          <w:sz w:val="28"/>
        </w:rPr>
        <w:t>
      8) звуковую и/или световую сигнализацию о нарушениях технологического процесса;</w:t>
      </w:r>
    </w:p>
    <w:bookmarkEnd w:id="225"/>
    <w:bookmarkStart w:name="z228" w:id="226"/>
    <w:p>
      <w:pPr>
        <w:spacing w:after="0"/>
        <w:ind w:left="0"/>
        <w:jc w:val="both"/>
      </w:pPr>
      <w:r>
        <w:rPr>
          <w:rFonts w:ascii="Times New Roman"/>
          <w:b w:val="false"/>
          <w:i w:val="false"/>
          <w:color w:val="000000"/>
          <w:sz w:val="28"/>
        </w:rPr>
        <w:t>
      9) блокировки.</w:t>
      </w:r>
    </w:p>
    <w:bookmarkEnd w:id="226"/>
    <w:bookmarkStart w:name="z229" w:id="227"/>
    <w:p>
      <w:pPr>
        <w:spacing w:after="0"/>
        <w:ind w:left="0"/>
        <w:jc w:val="both"/>
      </w:pPr>
      <w:r>
        <w:rPr>
          <w:rFonts w:ascii="Times New Roman"/>
          <w:b w:val="false"/>
          <w:i w:val="false"/>
          <w:color w:val="000000"/>
          <w:sz w:val="28"/>
        </w:rPr>
        <w:t>
      38. Технологическое оборудование для работ с радиоактивными веществами соответствует следующим требованиям:</w:t>
      </w:r>
    </w:p>
    <w:bookmarkEnd w:id="227"/>
    <w:bookmarkStart w:name="z230" w:id="228"/>
    <w:p>
      <w:pPr>
        <w:spacing w:after="0"/>
        <w:ind w:left="0"/>
        <w:jc w:val="both"/>
      </w:pPr>
      <w:r>
        <w:rPr>
          <w:rFonts w:ascii="Times New Roman"/>
          <w:b w:val="false"/>
          <w:i w:val="false"/>
          <w:color w:val="000000"/>
          <w:sz w:val="28"/>
        </w:rPr>
        <w:t>
      1) конструкция должна быть надежной и удобной в эксплуатации, обладать необходимой герметичностью, обеспечивать возможность применения дистанционных методов управления и контроля за ходом работы оборудования;</w:t>
      </w:r>
    </w:p>
    <w:bookmarkEnd w:id="228"/>
    <w:bookmarkStart w:name="z231" w:id="229"/>
    <w:p>
      <w:pPr>
        <w:spacing w:after="0"/>
        <w:ind w:left="0"/>
        <w:jc w:val="both"/>
      </w:pPr>
      <w:r>
        <w:rPr>
          <w:rFonts w:ascii="Times New Roman"/>
          <w:b w:val="false"/>
          <w:i w:val="false"/>
          <w:color w:val="000000"/>
          <w:sz w:val="28"/>
        </w:rPr>
        <w:t>
      2) изготавливаться из коррозионно-стойких и радиационно-стойких материалов, поддающихся дезактивации;</w:t>
      </w:r>
    </w:p>
    <w:bookmarkEnd w:id="229"/>
    <w:bookmarkStart w:name="z232" w:id="230"/>
    <w:p>
      <w:pPr>
        <w:spacing w:after="0"/>
        <w:ind w:left="0"/>
        <w:jc w:val="both"/>
      </w:pPr>
      <w:r>
        <w:rPr>
          <w:rFonts w:ascii="Times New Roman"/>
          <w:b w:val="false"/>
          <w:i w:val="false"/>
          <w:color w:val="000000"/>
          <w:sz w:val="28"/>
        </w:rPr>
        <w:t>
      3) наружные и внутренние поверхности оборудования должны быть доступными для проведения дезактивации.</w:t>
      </w:r>
    </w:p>
    <w:bookmarkEnd w:id="230"/>
    <w:bookmarkStart w:name="z233" w:id="231"/>
    <w:p>
      <w:pPr>
        <w:spacing w:after="0"/>
        <w:ind w:left="0"/>
        <w:jc w:val="both"/>
      </w:pPr>
      <w:r>
        <w:rPr>
          <w:rFonts w:ascii="Times New Roman"/>
          <w:b w:val="false"/>
          <w:i w:val="false"/>
          <w:color w:val="000000"/>
          <w:sz w:val="28"/>
        </w:rPr>
        <w:t>
      39. В проекте радиационного объекта предусматривается комплекс организационных, технических и санитарно-эпидемиологических мероприятий по обеспечению радиационной безопасности персонала и населения при проведении ремонтных работ</w:t>
      </w:r>
    </w:p>
    <w:bookmarkEnd w:id="231"/>
    <w:bookmarkStart w:name="z234" w:id="232"/>
    <w:p>
      <w:pPr>
        <w:spacing w:after="0"/>
        <w:ind w:left="0"/>
        <w:jc w:val="left"/>
      </w:pPr>
      <w:r>
        <w:rPr>
          <w:rFonts w:ascii="Times New Roman"/>
          <w:b/>
          <w:i w:val="false"/>
          <w:color w:val="000000"/>
        </w:rPr>
        <w:t xml:space="preserve"> 4. Санитарно-эпидемиологические требования</w:t>
      </w:r>
      <w:r>
        <w:br/>
      </w:r>
      <w:r>
        <w:rPr>
          <w:rFonts w:ascii="Times New Roman"/>
          <w:b/>
          <w:i w:val="false"/>
          <w:color w:val="000000"/>
        </w:rPr>
        <w:t>к вводу в эксплуатацию и содержанию радиационных объектов</w:t>
      </w:r>
    </w:p>
    <w:bookmarkEnd w:id="232"/>
    <w:bookmarkStart w:name="z235" w:id="233"/>
    <w:p>
      <w:pPr>
        <w:spacing w:after="0"/>
        <w:ind w:left="0"/>
        <w:jc w:val="both"/>
      </w:pPr>
      <w:r>
        <w:rPr>
          <w:rFonts w:ascii="Times New Roman"/>
          <w:b w:val="false"/>
          <w:i w:val="false"/>
          <w:color w:val="000000"/>
          <w:sz w:val="28"/>
        </w:rPr>
        <w:t>
      40. Радиационный объект принимается в эксплуатацию на основании санитарно-эпидемиологического заключения государственных органов санитарно-эпидемиологической службы на соответствующих территориях.</w:t>
      </w:r>
    </w:p>
    <w:bookmarkEnd w:id="233"/>
    <w:bookmarkStart w:name="z236" w:id="234"/>
    <w:p>
      <w:pPr>
        <w:spacing w:after="0"/>
        <w:ind w:left="0"/>
        <w:jc w:val="both"/>
      </w:pPr>
      <w:r>
        <w:rPr>
          <w:rFonts w:ascii="Times New Roman"/>
          <w:b w:val="false"/>
          <w:i w:val="false"/>
          <w:color w:val="000000"/>
          <w:sz w:val="28"/>
        </w:rPr>
        <w:t>
      41. Деятельность объектов, связанная с использованием источников излучения, не допускается без наличия лицензии на предоставление услуг в области использования атомной энергии.</w:t>
      </w:r>
    </w:p>
    <w:bookmarkEnd w:id="234"/>
    <w:bookmarkStart w:name="z237" w:id="235"/>
    <w:p>
      <w:pPr>
        <w:spacing w:after="0"/>
        <w:ind w:left="0"/>
        <w:jc w:val="both"/>
      </w:pPr>
      <w:r>
        <w:rPr>
          <w:rFonts w:ascii="Times New Roman"/>
          <w:b w:val="false"/>
          <w:i w:val="false"/>
          <w:color w:val="000000"/>
          <w:sz w:val="28"/>
        </w:rPr>
        <w:t xml:space="preserve">
      42. Получение, хранение источников излучения и проведение с ними работ разрешается при наличии санитарного паспорта на источники ионизирующего излучения, который заполняется согласно </w:t>
      </w:r>
      <w:r>
        <w:rPr>
          <w:rFonts w:ascii="Times New Roman"/>
          <w:b w:val="false"/>
          <w:i w:val="false"/>
          <w:color w:val="000000"/>
          <w:sz w:val="28"/>
        </w:rPr>
        <w:t>приложению 5</w:t>
      </w:r>
      <w:r>
        <w:rPr>
          <w:rFonts w:ascii="Times New Roman"/>
          <w:b w:val="false"/>
          <w:i w:val="false"/>
          <w:color w:val="000000"/>
          <w:sz w:val="28"/>
        </w:rPr>
        <w:t xml:space="preserve"> и инструкции по заполнению санитарного паспорта на источники ионизирующих излучений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санитарным правилам и выдается органами государственного санитарно-эпидемиологического надзора по запросу организации. Основанием для выдачи санитарного паспорта является акт приемки в эксплуатацию построенного (реконструированного) объекта или акт санитарного обследования действующего объекта.</w:t>
      </w:r>
    </w:p>
    <w:bookmarkEnd w:id="235"/>
    <w:bookmarkStart w:name="z238" w:id="236"/>
    <w:p>
      <w:pPr>
        <w:spacing w:after="0"/>
        <w:ind w:left="0"/>
        <w:jc w:val="both"/>
      </w:pPr>
      <w:r>
        <w:rPr>
          <w:rFonts w:ascii="Times New Roman"/>
          <w:b w:val="false"/>
          <w:i w:val="false"/>
          <w:color w:val="000000"/>
          <w:sz w:val="28"/>
        </w:rPr>
        <w:t>
      Санитарный паспорт, дающий право на эксплуатацию источников ионизирующего излучения, выдается на срок не более трех лет. По истечении срока действия санитарного паспорта, органы государственного санитарно-эпидемиологического надзора по запросу администрации организации решает вопрос о продлении срока его действия.</w:t>
      </w:r>
    </w:p>
    <w:bookmarkEnd w:id="236"/>
    <w:bookmarkStart w:name="z239" w:id="237"/>
    <w:p>
      <w:pPr>
        <w:spacing w:after="0"/>
        <w:ind w:left="0"/>
        <w:jc w:val="both"/>
      </w:pPr>
      <w:r>
        <w:rPr>
          <w:rFonts w:ascii="Times New Roman"/>
          <w:b w:val="false"/>
          <w:i w:val="false"/>
          <w:color w:val="000000"/>
          <w:sz w:val="28"/>
        </w:rPr>
        <w:t>
      43. Работа с источниками излучения разрешается только в помещениях, указанных в санитарном паспорте.</w:t>
      </w:r>
    </w:p>
    <w:bookmarkEnd w:id="237"/>
    <w:bookmarkStart w:name="z240" w:id="238"/>
    <w:p>
      <w:pPr>
        <w:spacing w:after="0"/>
        <w:ind w:left="0"/>
        <w:jc w:val="both"/>
      </w:pPr>
      <w:r>
        <w:rPr>
          <w:rFonts w:ascii="Times New Roman"/>
          <w:b w:val="false"/>
          <w:i w:val="false"/>
          <w:color w:val="000000"/>
          <w:sz w:val="28"/>
        </w:rPr>
        <w:t>
      На дверях каждого помещения должны быть указаны его назначение, класс проводимых работ с открытыми источниками излучения и знак радиационной опасности.</w:t>
      </w:r>
    </w:p>
    <w:bookmarkEnd w:id="238"/>
    <w:bookmarkStart w:name="z241" w:id="239"/>
    <w:p>
      <w:pPr>
        <w:spacing w:after="0"/>
        <w:ind w:left="0"/>
        <w:jc w:val="both"/>
      </w:pPr>
      <w:r>
        <w:rPr>
          <w:rFonts w:ascii="Times New Roman"/>
          <w:b w:val="false"/>
          <w:i w:val="false"/>
          <w:color w:val="000000"/>
          <w:sz w:val="28"/>
        </w:rPr>
        <w:t>
      44. Оборудование, контейнеры, упаковки, аппараты, передвижные установки, транспортные средства, содержащие источники излучения, должны иметь знак радиационной опасности.</w:t>
      </w:r>
    </w:p>
    <w:bookmarkEnd w:id="239"/>
    <w:bookmarkStart w:name="z242" w:id="240"/>
    <w:p>
      <w:pPr>
        <w:spacing w:after="0"/>
        <w:ind w:left="0"/>
        <w:jc w:val="both"/>
      </w:pPr>
      <w:r>
        <w:rPr>
          <w:rFonts w:ascii="Times New Roman"/>
          <w:b w:val="false"/>
          <w:i w:val="false"/>
          <w:color w:val="000000"/>
          <w:sz w:val="28"/>
        </w:rPr>
        <w:t>
      45. Допускается не наносить знак радиационной опасности на оборудование в помещении, где постоянно проводятся работы с источниками излучения и которое имеет знак радиационной опасности.</w:t>
      </w:r>
    </w:p>
    <w:bookmarkEnd w:id="240"/>
    <w:bookmarkStart w:name="z243" w:id="241"/>
    <w:p>
      <w:pPr>
        <w:spacing w:after="0"/>
        <w:ind w:left="0"/>
        <w:jc w:val="both"/>
      </w:pPr>
      <w:r>
        <w:rPr>
          <w:rFonts w:ascii="Times New Roman"/>
          <w:b w:val="false"/>
          <w:i w:val="false"/>
          <w:color w:val="000000"/>
          <w:sz w:val="28"/>
        </w:rPr>
        <w:t>
      46. Обеспечение условия сохранности источников излучения в организации осуществляет ее администрация.</w:t>
      </w:r>
    </w:p>
    <w:bookmarkEnd w:id="241"/>
    <w:bookmarkStart w:name="z244" w:id="242"/>
    <w:p>
      <w:pPr>
        <w:spacing w:after="0"/>
        <w:ind w:left="0"/>
        <w:jc w:val="both"/>
      </w:pPr>
      <w:r>
        <w:rPr>
          <w:rFonts w:ascii="Times New Roman"/>
          <w:b w:val="false"/>
          <w:i w:val="false"/>
          <w:color w:val="000000"/>
          <w:sz w:val="28"/>
        </w:rPr>
        <w:t>
      47. Вывоз источника излучения для проведения работ с ним вне организации, допускается при наличии санитарно-эпидемиологического заключения государственных органов санитарно-эпидемиологической службы на соответствующей территории.</w:t>
      </w:r>
    </w:p>
    <w:bookmarkEnd w:id="242"/>
    <w:bookmarkStart w:name="z245" w:id="243"/>
    <w:p>
      <w:pPr>
        <w:spacing w:after="0"/>
        <w:ind w:left="0"/>
        <w:jc w:val="both"/>
      </w:pPr>
      <w:r>
        <w:rPr>
          <w:rFonts w:ascii="Times New Roman"/>
          <w:b w:val="false"/>
          <w:i w:val="false"/>
          <w:color w:val="000000"/>
          <w:sz w:val="28"/>
        </w:rPr>
        <w:t>
      48. Обращение с источниками излучения в различных областях промышленности, науки, медицины, образования, сельского хозяйства, торговли допускается только при наличии санитарного паспорта.</w:t>
      </w:r>
    </w:p>
    <w:bookmarkEnd w:id="243"/>
    <w:bookmarkStart w:name="z246" w:id="244"/>
    <w:p>
      <w:pPr>
        <w:spacing w:after="0"/>
        <w:ind w:left="0"/>
        <w:jc w:val="both"/>
      </w:pPr>
      <w:r>
        <w:rPr>
          <w:rFonts w:ascii="Times New Roman"/>
          <w:b w:val="false"/>
          <w:i w:val="false"/>
          <w:color w:val="000000"/>
          <w:sz w:val="28"/>
        </w:rPr>
        <w:t>
      В случае изменения конструкции источника излучения или изделия, содержащего такой источник, получают новый санитарный паспорт.</w:t>
      </w:r>
    </w:p>
    <w:bookmarkEnd w:id="244"/>
    <w:bookmarkStart w:name="z247" w:id="245"/>
    <w:p>
      <w:pPr>
        <w:spacing w:after="0"/>
        <w:ind w:left="0"/>
        <w:jc w:val="both"/>
      </w:pPr>
      <w:r>
        <w:rPr>
          <w:rFonts w:ascii="Times New Roman"/>
          <w:b w:val="false"/>
          <w:i w:val="false"/>
          <w:color w:val="000000"/>
          <w:sz w:val="28"/>
        </w:rPr>
        <w:t>
      49. К моменту получения источника излучения эксплуатирующая организация утверждает список лиц, допущенных к работе с ним, обеспечивает их необходимое обучение и инструктаж, назначает приказом по организации лиц, ответственных за учет и хранение источников излучения, за организацию сбора, хранения и сдачу радиоактивных отходов, за производственный контроль за радиационной безопасностью.</w:t>
      </w:r>
    </w:p>
    <w:bookmarkEnd w:id="245"/>
    <w:bookmarkStart w:name="z248" w:id="246"/>
    <w:p>
      <w:pPr>
        <w:spacing w:after="0"/>
        <w:ind w:left="0"/>
        <w:jc w:val="both"/>
      </w:pPr>
      <w:r>
        <w:rPr>
          <w:rFonts w:ascii="Times New Roman"/>
          <w:b w:val="false"/>
          <w:i w:val="false"/>
          <w:color w:val="000000"/>
          <w:sz w:val="28"/>
        </w:rPr>
        <w:t>
      50. При прекращении работ с источниками излучения администрация организации информирует об этом органы государственного санитарно-эпидемиологического надзора.</w:t>
      </w:r>
    </w:p>
    <w:bookmarkEnd w:id="246"/>
    <w:bookmarkStart w:name="z249" w:id="247"/>
    <w:p>
      <w:pPr>
        <w:spacing w:after="0"/>
        <w:ind w:left="0"/>
        <w:jc w:val="both"/>
      </w:pPr>
      <w:r>
        <w:rPr>
          <w:rFonts w:ascii="Times New Roman"/>
          <w:b w:val="false"/>
          <w:i w:val="false"/>
          <w:color w:val="000000"/>
          <w:sz w:val="28"/>
        </w:rPr>
        <w:t>
      Эксплуатация помещений, в которых ранее проводились работы с радиоактивными веществами, допускается на основании санитарно-эпидемиологического заключения.</w:t>
      </w:r>
    </w:p>
    <w:bookmarkEnd w:id="247"/>
    <w:bookmarkStart w:name="z250" w:id="248"/>
    <w:p>
      <w:pPr>
        <w:spacing w:after="0"/>
        <w:ind w:left="0"/>
        <w:jc w:val="both"/>
      </w:pPr>
      <w:r>
        <w:rPr>
          <w:rFonts w:ascii="Times New Roman"/>
          <w:b w:val="false"/>
          <w:i w:val="false"/>
          <w:color w:val="000000"/>
          <w:sz w:val="28"/>
        </w:rPr>
        <w:t>
      51. К работе с источниками излучения (персонал группы А) допускаются лица, не моложе восемнадцати лет, не имеющие медицинских противопоказаний. Перед допуском к работе с источниками излучения персонал должен пройти обучение, инструктаж и проверку знаний правил безопасности ведения работ и действующих в организации инструкций. Проверка знаний правил безопасности работы в организации проводится комиссией до начала работ и периодически, не реже одного раза в год, а руководящего состава - не реже одного раза в три года. На определенные виды деятельности допускается персонал группы А при наличии у них разрешений, выдаваемых органами государственного регулирования безопасности.</w:t>
      </w:r>
    </w:p>
    <w:bookmarkEnd w:id="248"/>
    <w:bookmarkStart w:name="z251" w:id="249"/>
    <w:p>
      <w:pPr>
        <w:spacing w:after="0"/>
        <w:ind w:left="0"/>
        <w:jc w:val="both"/>
      </w:pPr>
      <w:r>
        <w:rPr>
          <w:rFonts w:ascii="Times New Roman"/>
          <w:b w:val="false"/>
          <w:i w:val="false"/>
          <w:color w:val="000000"/>
          <w:sz w:val="28"/>
        </w:rPr>
        <w:t>
      52. При проведении работ с источниками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p>
    <w:bookmarkEnd w:id="249"/>
    <w:bookmarkStart w:name="z252" w:id="250"/>
    <w:p>
      <w:pPr>
        <w:spacing w:after="0"/>
        <w:ind w:left="0"/>
        <w:jc w:val="both"/>
      </w:pPr>
      <w:r>
        <w:rPr>
          <w:rFonts w:ascii="Times New Roman"/>
          <w:b w:val="false"/>
          <w:i w:val="false"/>
          <w:color w:val="000000"/>
          <w:sz w:val="28"/>
        </w:rPr>
        <w:t>
      53. Технические условия на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пылегазоочистки, средства индивидуальной защиты и радиационного контроля должны иметь заключение органов государственного санитарно-эпидемиологического надзора.</w:t>
      </w:r>
    </w:p>
    <w:bookmarkEnd w:id="250"/>
    <w:p>
      <w:pPr>
        <w:spacing w:after="0"/>
        <w:ind w:left="0"/>
        <w:jc w:val="both"/>
      </w:pPr>
      <w:r>
        <w:rPr>
          <w:rFonts w:ascii="Times New Roman"/>
          <w:b w:val="false"/>
          <w:i w:val="false"/>
          <w:color w:val="000000"/>
          <w:sz w:val="28"/>
        </w:rPr>
        <w:t>
      54.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разрешается только по технической документации, составленной в соответствии с требованиями действующих стандартов и на основании санитарно-эпидемиологического заключения.</w:t>
      </w:r>
    </w:p>
    <w:bookmarkStart w:name="z253" w:id="251"/>
    <w:p>
      <w:pPr>
        <w:spacing w:after="0"/>
        <w:ind w:left="0"/>
        <w:jc w:val="both"/>
      </w:pPr>
      <w:r>
        <w:rPr>
          <w:rFonts w:ascii="Times New Roman"/>
          <w:b w:val="false"/>
          <w:i w:val="false"/>
          <w:color w:val="000000"/>
          <w:sz w:val="28"/>
        </w:rPr>
        <w:t xml:space="preserve">
      55. Поставка организациям источников излучения и изделий, содержащих их, проводится по заказ-заявкам на поставку источников ионизирующего излучения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 Поставка источников излучения, предназначенных для градуировки и поверки дозиметрической и радиометрической аппаратуры, а также радиоиммунных препаратов проводится без специальных разрешений, если их характеристики соответствуют требованиям </w:t>
      </w:r>
      <w:r>
        <w:rPr>
          <w:rFonts w:ascii="Times New Roman"/>
          <w:b w:val="false"/>
          <w:i w:val="false"/>
          <w:color w:val="000000"/>
          <w:sz w:val="28"/>
        </w:rPr>
        <w:t>пункта 4</w:t>
      </w:r>
      <w:r>
        <w:rPr>
          <w:rFonts w:ascii="Times New Roman"/>
          <w:b w:val="false"/>
          <w:i w:val="false"/>
          <w:color w:val="000000"/>
          <w:sz w:val="28"/>
        </w:rPr>
        <w:t xml:space="preserve"> настоящих санитарных правил.</w:t>
      </w:r>
    </w:p>
    <w:bookmarkEnd w:id="251"/>
    <w:bookmarkStart w:name="z254" w:id="252"/>
    <w:p>
      <w:pPr>
        <w:spacing w:after="0"/>
        <w:ind w:left="0"/>
        <w:jc w:val="both"/>
      </w:pPr>
      <w:r>
        <w:rPr>
          <w:rFonts w:ascii="Times New Roman"/>
          <w:b w:val="false"/>
          <w:i w:val="false"/>
          <w:color w:val="000000"/>
          <w:sz w:val="28"/>
        </w:rPr>
        <w:t>
      56. Передача из одной организации в другую источников излучения и изделий с характеристиками, превышающими значения, указанные в пункте 4 настоящих санитарных правил, допускается на основании санитарно-эпидемиологического заключения по месту нахождения как передающей, так и принимающей источники излучения организации и с обязательной информацией лицензирующего органа.</w:t>
      </w:r>
    </w:p>
    <w:bookmarkEnd w:id="252"/>
    <w:bookmarkStart w:name="z255" w:id="253"/>
    <w:p>
      <w:pPr>
        <w:spacing w:after="0"/>
        <w:ind w:left="0"/>
        <w:jc w:val="both"/>
      </w:pPr>
      <w:r>
        <w:rPr>
          <w:rFonts w:ascii="Times New Roman"/>
          <w:b w:val="false"/>
          <w:i w:val="false"/>
          <w:color w:val="000000"/>
          <w:sz w:val="28"/>
        </w:rPr>
        <w:t>
      57. Согласование и регистрация заказов-заявок на получение, передачу источников излучения и изделий, их содержащих, разрешается только для организаций, имеющих лицензию на предоставление услуг в области использования атомной энергии.</w:t>
      </w:r>
    </w:p>
    <w:bookmarkEnd w:id="253"/>
    <w:bookmarkStart w:name="z256" w:id="254"/>
    <w:p>
      <w:pPr>
        <w:spacing w:after="0"/>
        <w:ind w:left="0"/>
        <w:jc w:val="both"/>
      </w:pPr>
      <w:r>
        <w:rPr>
          <w:rFonts w:ascii="Times New Roman"/>
          <w:b w:val="false"/>
          <w:i w:val="false"/>
          <w:color w:val="000000"/>
          <w:sz w:val="28"/>
        </w:rPr>
        <w:t>
      58. Организация, получившая источники излучения, извещает об этом органы государственного санитарно-эпидемиологического надзора в десятидневный срок.</w:t>
      </w:r>
    </w:p>
    <w:bookmarkEnd w:id="254"/>
    <w:bookmarkStart w:name="z257" w:id="255"/>
    <w:p>
      <w:pPr>
        <w:spacing w:after="0"/>
        <w:ind w:left="0"/>
        <w:jc w:val="both"/>
      </w:pPr>
      <w:r>
        <w:rPr>
          <w:rFonts w:ascii="Times New Roman"/>
          <w:b w:val="false"/>
          <w:i w:val="false"/>
          <w:color w:val="000000"/>
          <w:sz w:val="28"/>
        </w:rPr>
        <w:t>
      59. Эксплуатирующая организация обеспечивает сохранность источников излучения и должна обеспечить такие условия получения, хранения, использования и списания с учета всех источников излучения, при которых исключается возможность их утраты или бесконтрольного использования.</w:t>
      </w:r>
    </w:p>
    <w:bookmarkEnd w:id="255"/>
    <w:bookmarkStart w:name="z258" w:id="256"/>
    <w:p>
      <w:pPr>
        <w:spacing w:after="0"/>
        <w:ind w:left="0"/>
        <w:jc w:val="both"/>
      </w:pPr>
      <w:r>
        <w:rPr>
          <w:rFonts w:ascii="Times New Roman"/>
          <w:b w:val="false"/>
          <w:i w:val="false"/>
          <w:color w:val="000000"/>
          <w:sz w:val="28"/>
        </w:rPr>
        <w:t xml:space="preserve">
      60. Лицо, назначенное ответственным за учет и хранение источников излучения, осуществляет регулирование их приема и передачи по установленным формам, указанным в приложениях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к настоящим санитарным правилам.</w:t>
      </w:r>
    </w:p>
    <w:bookmarkEnd w:id="256"/>
    <w:bookmarkStart w:name="z259" w:id="257"/>
    <w:p>
      <w:pPr>
        <w:spacing w:after="0"/>
        <w:ind w:left="0"/>
        <w:jc w:val="both"/>
      </w:pPr>
      <w:r>
        <w:rPr>
          <w:rFonts w:ascii="Times New Roman"/>
          <w:b w:val="false"/>
          <w:i w:val="false"/>
          <w:color w:val="000000"/>
          <w:sz w:val="28"/>
        </w:rPr>
        <w:t xml:space="preserve">
      61. Все поступившие в организацию источники излучения должны учитываться в приходно-расходном журнале учета радионуклидных источников излучения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санитарным правилам, а сопроводительные документы должны передаваться в бухгалтерию для оприходования.</w:t>
      </w:r>
    </w:p>
    <w:bookmarkEnd w:id="257"/>
    <w:bookmarkStart w:name="z260" w:id="258"/>
    <w:p>
      <w:pPr>
        <w:spacing w:after="0"/>
        <w:ind w:left="0"/>
        <w:jc w:val="both"/>
      </w:pPr>
      <w:r>
        <w:rPr>
          <w:rFonts w:ascii="Times New Roman"/>
          <w:b w:val="false"/>
          <w:i w:val="false"/>
          <w:color w:val="000000"/>
          <w:sz w:val="28"/>
        </w:rPr>
        <w:t>
      62. Радионуклидные источники излучения учитываются по радионуклиду, наименованию препарата, фасовке и активности согласно сопроводительным документам. Приборы, аппараты и установки, в которых используются радионуклидные источники излучения, учитываются по наименованиям и заводским номерам с указанием активности и номера каждого источника излучения, входящего в комплект.</w:t>
      </w:r>
    </w:p>
    <w:bookmarkEnd w:id="258"/>
    <w:bookmarkStart w:name="z261" w:id="259"/>
    <w:p>
      <w:pPr>
        <w:spacing w:after="0"/>
        <w:ind w:left="0"/>
        <w:jc w:val="both"/>
      </w:pPr>
      <w:r>
        <w:rPr>
          <w:rFonts w:ascii="Times New Roman"/>
          <w:b w:val="false"/>
          <w:i w:val="false"/>
          <w:color w:val="000000"/>
          <w:sz w:val="28"/>
        </w:rPr>
        <w:t>
      Генераторы короткоживущих радионуклидов учитываются по их наименованиям и заводским номерам с указанием номинальной активности материнского нуклида. Устройства, генерирующие ионизирующее излучение, учитываются по наименованиям, заводским номерам и году выпуска.</w:t>
      </w:r>
    </w:p>
    <w:bookmarkEnd w:id="259"/>
    <w:bookmarkStart w:name="z262" w:id="260"/>
    <w:p>
      <w:pPr>
        <w:spacing w:after="0"/>
        <w:ind w:left="0"/>
        <w:jc w:val="both"/>
      </w:pPr>
      <w:r>
        <w:rPr>
          <w:rFonts w:ascii="Times New Roman"/>
          <w:b w:val="false"/>
          <w:i w:val="false"/>
          <w:color w:val="000000"/>
          <w:sz w:val="28"/>
        </w:rPr>
        <w:t>
      63. Радионуклиды, полученные в организации с помощью генераторов, ускорителей, ядерных реакторов, учитываются по фасовкам, препаратам и активностям в приходно-расходном журнале учета радионуклидных источников излучения.</w:t>
      </w:r>
    </w:p>
    <w:bookmarkEnd w:id="260"/>
    <w:bookmarkStart w:name="z263" w:id="261"/>
    <w:p>
      <w:pPr>
        <w:spacing w:after="0"/>
        <w:ind w:left="0"/>
        <w:jc w:val="both"/>
      </w:pPr>
      <w:r>
        <w:rPr>
          <w:rFonts w:ascii="Times New Roman"/>
          <w:b w:val="false"/>
          <w:i w:val="false"/>
          <w:color w:val="000000"/>
          <w:sz w:val="28"/>
        </w:rPr>
        <w:t xml:space="preserve">
      64. Источники излучения выдаются из мест хранения ответственным лицом с письменного разрешения руководителя организации или лица, им уполномоченного по требованию на выдачу радиоактивных веществ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санитарным правилам. Выдача и возврат источников излучения регистрируется в приходно-расходном журнале учета радионуклидных источников излучения согласно приложению 9 к настоящим санитарным правилам.</w:t>
      </w:r>
    </w:p>
    <w:bookmarkEnd w:id="261"/>
    <w:bookmarkStart w:name="z264" w:id="262"/>
    <w:p>
      <w:pPr>
        <w:spacing w:after="0"/>
        <w:ind w:left="0"/>
        <w:jc w:val="both"/>
      </w:pPr>
      <w:r>
        <w:rPr>
          <w:rFonts w:ascii="Times New Roman"/>
          <w:b w:val="false"/>
          <w:i w:val="false"/>
          <w:color w:val="000000"/>
          <w:sz w:val="28"/>
        </w:rPr>
        <w:t>
      В случае увольнения (перевода) лиц, допущенных к работам с источниками излучения, администрация принимает по акту все числящиеся за ними источники излучения.</w:t>
      </w:r>
    </w:p>
    <w:bookmarkEnd w:id="262"/>
    <w:bookmarkStart w:name="z265" w:id="263"/>
    <w:p>
      <w:pPr>
        <w:spacing w:after="0"/>
        <w:ind w:left="0"/>
        <w:jc w:val="both"/>
      </w:pPr>
      <w:r>
        <w:rPr>
          <w:rFonts w:ascii="Times New Roman"/>
          <w:b w:val="false"/>
          <w:i w:val="false"/>
          <w:color w:val="000000"/>
          <w:sz w:val="28"/>
        </w:rPr>
        <w:t xml:space="preserve">
      65. Расходование радионуклидов,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производственный радиационный контроль. Акты о расходовании и списании радионуклидных источников излучения организации утверждаются администрацией организации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санитарным правилам.</w:t>
      </w:r>
    </w:p>
    <w:bookmarkEnd w:id="263"/>
    <w:bookmarkStart w:name="z266" w:id="264"/>
    <w:p>
      <w:pPr>
        <w:spacing w:after="0"/>
        <w:ind w:left="0"/>
        <w:jc w:val="both"/>
      </w:pPr>
      <w:r>
        <w:rPr>
          <w:rFonts w:ascii="Times New Roman"/>
          <w:b w:val="false"/>
          <w:i w:val="false"/>
          <w:color w:val="000000"/>
          <w:sz w:val="28"/>
        </w:rPr>
        <w:t>
      66. Ежегодно комиссия, назначенная руководителем организации, производит инвентаризацию радиоактивных веществ, радиоизотопных приборов, аппаратов, установок. В случае обнаружения хищений и потерь источников излучения администрации следует немедленно информировать вышестоящую организацию, органы государственного санитарно-эпидемиологического надзора и лицензирующий орган.</w:t>
      </w:r>
    </w:p>
    <w:bookmarkEnd w:id="264"/>
    <w:bookmarkStart w:name="z267" w:id="265"/>
    <w:p>
      <w:pPr>
        <w:spacing w:after="0"/>
        <w:ind w:left="0"/>
        <w:jc w:val="both"/>
      </w:pPr>
      <w:r>
        <w:rPr>
          <w:rFonts w:ascii="Times New Roman"/>
          <w:b w:val="false"/>
          <w:i w:val="false"/>
          <w:color w:val="000000"/>
          <w:sz w:val="28"/>
        </w:rPr>
        <w:t>
      67. Хранение и транспортирование источников излучения необходимо производить по принципу однородности веществ и материалов с учетом требований действующих стандартов.</w:t>
      </w:r>
    </w:p>
    <w:bookmarkEnd w:id="265"/>
    <w:bookmarkStart w:name="z268" w:id="266"/>
    <w:p>
      <w:pPr>
        <w:spacing w:after="0"/>
        <w:ind w:left="0"/>
        <w:jc w:val="both"/>
      </w:pPr>
      <w:r>
        <w:rPr>
          <w:rFonts w:ascii="Times New Roman"/>
          <w:b w:val="false"/>
          <w:i w:val="false"/>
          <w:color w:val="000000"/>
          <w:sz w:val="28"/>
        </w:rPr>
        <w:t>
      68. Источники излучения, не находящиеся в работе, хранятся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значений, указанных в санитарном паспорте.</w:t>
      </w:r>
    </w:p>
    <w:bookmarkEnd w:id="266"/>
    <w:bookmarkStart w:name="z269" w:id="267"/>
    <w:p>
      <w:pPr>
        <w:spacing w:after="0"/>
        <w:ind w:left="0"/>
        <w:jc w:val="both"/>
      </w:pPr>
      <w:r>
        <w:rPr>
          <w:rFonts w:ascii="Times New Roman"/>
          <w:b w:val="false"/>
          <w:i w:val="false"/>
          <w:color w:val="000000"/>
          <w:sz w:val="28"/>
        </w:rPr>
        <w:t>
      69. Временные хранилища источников излучения вне территории организации, в том числе для гамма-дефектоскопических аппаратов, используемых в полевых условиях имеют санитарный паспорт, выданный органами государственного санитарно-эпидемиологического надзора на соответствие условий работы с источниками излучения (физическими факторами воздействия на человека) требованиям санитарных правил. Мощность дозы на наружной поверхности такого хранилища или его ограждения, исключающего доступ посторонних лиц, не должна превышать 1,0 мкГр/ч.</w:t>
      </w:r>
    </w:p>
    <w:bookmarkEnd w:id="267"/>
    <w:bookmarkStart w:name="z270" w:id="268"/>
    <w:p>
      <w:pPr>
        <w:spacing w:after="0"/>
        <w:ind w:left="0"/>
        <w:jc w:val="both"/>
      </w:pPr>
      <w:r>
        <w:rPr>
          <w:rFonts w:ascii="Times New Roman"/>
          <w:b w:val="false"/>
          <w:i w:val="false"/>
          <w:color w:val="000000"/>
          <w:sz w:val="28"/>
        </w:rPr>
        <w:t>
      Временное хранение упаковок с радиоактивными веществами на открытых площадках и общих складах транспортных организаций допускается при наличии санитарного паспорта.</w:t>
      </w:r>
    </w:p>
    <w:bookmarkEnd w:id="268"/>
    <w:bookmarkStart w:name="z271" w:id="269"/>
    <w:p>
      <w:pPr>
        <w:spacing w:after="0"/>
        <w:ind w:left="0"/>
        <w:jc w:val="both"/>
      </w:pPr>
      <w:r>
        <w:rPr>
          <w:rFonts w:ascii="Times New Roman"/>
          <w:b w:val="false"/>
          <w:i w:val="false"/>
          <w:color w:val="000000"/>
          <w:sz w:val="28"/>
        </w:rPr>
        <w:t>
      70. Специально оборудованные помещения-хранилища размещаются на уровне нижних отметок здания (незатопляемый подвал, первый этаж).</w:t>
      </w:r>
    </w:p>
    <w:bookmarkEnd w:id="269"/>
    <w:bookmarkStart w:name="z272" w:id="270"/>
    <w:p>
      <w:pPr>
        <w:spacing w:after="0"/>
        <w:ind w:left="0"/>
        <w:jc w:val="both"/>
      </w:pPr>
      <w:r>
        <w:rPr>
          <w:rFonts w:ascii="Times New Roman"/>
          <w:b w:val="false"/>
          <w:i w:val="false"/>
          <w:color w:val="000000"/>
          <w:sz w:val="28"/>
        </w:rPr>
        <w:t>
      71. Отделка и оборудование помещения для хранения открытых источников излучения отвечает требованиям, предъявляемым к помещениям для работ соответствующего класса, но не ниже II класса.</w:t>
      </w:r>
    </w:p>
    <w:bookmarkEnd w:id="270"/>
    <w:bookmarkStart w:name="z273" w:id="271"/>
    <w:p>
      <w:pPr>
        <w:spacing w:after="0"/>
        <w:ind w:left="0"/>
        <w:jc w:val="both"/>
      </w:pPr>
      <w:r>
        <w:rPr>
          <w:rFonts w:ascii="Times New Roman"/>
          <w:b w:val="false"/>
          <w:i w:val="false"/>
          <w:color w:val="000000"/>
          <w:sz w:val="28"/>
        </w:rPr>
        <w:t>
      72. Устройства для хранения радионуклидных источников излучения (ниши, колодцы, сейфы) должны быть сконструированы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радиоактивными веществами (контейнеры) легко открываются и имеют отчетливую маркировку с указанием наименования радионуклида и его активности. Лицо, ответственное за учет и хранение источников излучения, имеет карту-схему их размещения в хранилище. Стеклянные емкости, содержащие радиоактивные жидкости, помещаются в металлические или пластмассовые упаковки.</w:t>
      </w:r>
    </w:p>
    <w:bookmarkEnd w:id="271"/>
    <w:bookmarkStart w:name="z274" w:id="272"/>
    <w:p>
      <w:pPr>
        <w:spacing w:after="0"/>
        <w:ind w:left="0"/>
        <w:jc w:val="both"/>
      </w:pPr>
      <w:r>
        <w:rPr>
          <w:rFonts w:ascii="Times New Roman"/>
          <w:b w:val="false"/>
          <w:i w:val="false"/>
          <w:color w:val="000000"/>
          <w:sz w:val="28"/>
        </w:rPr>
        <w:t>
      73. Радионуклиды, при хранении которых возможно выделение радиоактивных газов, паров или аэрозолей, хранятся в закрытых сосудах, выполненных из несгораемых материалов, с отводом образующихся газов в вытяжных шкафах, боксах, камерах, с очистными фильтрами на вентиляционных системах. Хранилище оборудуется круглосуточно работающей вытяжной вентиляцией.</w:t>
      </w:r>
    </w:p>
    <w:bookmarkEnd w:id="272"/>
    <w:bookmarkStart w:name="z275" w:id="273"/>
    <w:p>
      <w:pPr>
        <w:spacing w:after="0"/>
        <w:ind w:left="0"/>
        <w:jc w:val="both"/>
      </w:pPr>
      <w:r>
        <w:rPr>
          <w:rFonts w:ascii="Times New Roman"/>
          <w:b w:val="false"/>
          <w:i w:val="false"/>
          <w:color w:val="000000"/>
          <w:sz w:val="28"/>
        </w:rPr>
        <w:t>
      При хранении радиоактивных веществ с высокой активностью предусматривается система их охлаждения. При хранении делящихся материалов обеспечиваются меры ядерной безопасности. При хранении легковоспламеняющихся или взрывоопасных материалов предусматриваются меры, обеспечивающие их взрыво- и пожаробезопасность.</w:t>
      </w:r>
    </w:p>
    <w:bookmarkEnd w:id="273"/>
    <w:bookmarkStart w:name="z276" w:id="274"/>
    <w:p>
      <w:pPr>
        <w:spacing w:after="0"/>
        <w:ind w:left="0"/>
        <w:jc w:val="both"/>
      </w:pPr>
      <w:r>
        <w:rPr>
          <w:rFonts w:ascii="Times New Roman"/>
          <w:b w:val="false"/>
          <w:i w:val="false"/>
          <w:color w:val="000000"/>
          <w:sz w:val="28"/>
        </w:rPr>
        <w:t>
      74. Радионуклидные источники излучения, непригодные для дальнейшего использования, своевременно списываются и сдаются на переработку или захоронение. Копия акта о приеме источников излучения на захоронение передается в органы государственного санитарно-эпидемиологического надзора и лицензирующий орган.</w:t>
      </w:r>
    </w:p>
    <w:bookmarkEnd w:id="274"/>
    <w:bookmarkStart w:name="z277" w:id="275"/>
    <w:p>
      <w:pPr>
        <w:spacing w:after="0"/>
        <w:ind w:left="0"/>
        <w:jc w:val="both"/>
      </w:pPr>
      <w:r>
        <w:rPr>
          <w:rFonts w:ascii="Times New Roman"/>
          <w:b w:val="false"/>
          <w:i w:val="false"/>
          <w:color w:val="000000"/>
          <w:sz w:val="28"/>
        </w:rPr>
        <w:t>
      75. Транспортирование радионуклидных источников излучения внутри помещений, а также на территории организации производится в контейнерах и упаковках на специальных транспортных средствах, с учетом физического состояния источников излучения, их активности, вида излучения, габаритов и массы упаковки, с соблюдением условий безопасности.</w:t>
      </w:r>
    </w:p>
    <w:bookmarkEnd w:id="275"/>
    <w:bookmarkStart w:name="z278" w:id="276"/>
    <w:p>
      <w:pPr>
        <w:spacing w:after="0"/>
        <w:ind w:left="0"/>
        <w:jc w:val="both"/>
      </w:pPr>
      <w:r>
        <w:rPr>
          <w:rFonts w:ascii="Times New Roman"/>
          <w:b w:val="false"/>
          <w:i w:val="false"/>
          <w:color w:val="000000"/>
          <w:sz w:val="28"/>
        </w:rPr>
        <w:t xml:space="preserve">
      76. Транспортные средства, специально предназначенные для перевозки радиоактивных веществ и ядерных материалов за пределами организации, имеют санитарный паспорт на право их транспортировки, приведенный в </w:t>
      </w:r>
      <w:r>
        <w:rPr>
          <w:rFonts w:ascii="Times New Roman"/>
          <w:b w:val="false"/>
          <w:i w:val="false"/>
          <w:color w:val="000000"/>
          <w:sz w:val="28"/>
        </w:rPr>
        <w:t>приложении 11</w:t>
      </w:r>
      <w:r>
        <w:rPr>
          <w:rFonts w:ascii="Times New Roman"/>
          <w:b w:val="false"/>
          <w:i w:val="false"/>
          <w:color w:val="000000"/>
          <w:sz w:val="28"/>
        </w:rPr>
        <w:t xml:space="preserve"> к настоящим санитарным правилам.</w:t>
      </w:r>
    </w:p>
    <w:bookmarkEnd w:id="276"/>
    <w:bookmarkStart w:name="z279" w:id="277"/>
    <w:p>
      <w:pPr>
        <w:spacing w:after="0"/>
        <w:ind w:left="0"/>
        <w:jc w:val="both"/>
      </w:pPr>
      <w:r>
        <w:rPr>
          <w:rFonts w:ascii="Times New Roman"/>
          <w:b w:val="false"/>
          <w:i w:val="false"/>
          <w:color w:val="000000"/>
          <w:sz w:val="28"/>
        </w:rPr>
        <w:t>
      77. Транспортные средства, предназначенные для перевозки источников излучения, оборудуются знаками, а также сигнальными цветами и знаками безопасности опасности груза в соответствии с требованиями действующих стандартов.</w:t>
      </w:r>
    </w:p>
    <w:bookmarkEnd w:id="277"/>
    <w:bookmarkStart w:name="z280" w:id="278"/>
    <w:p>
      <w:pPr>
        <w:spacing w:after="0"/>
        <w:ind w:left="0"/>
        <w:jc w:val="both"/>
      </w:pPr>
      <w:r>
        <w:rPr>
          <w:rFonts w:ascii="Times New Roman"/>
          <w:b w:val="false"/>
          <w:i w:val="false"/>
          <w:color w:val="000000"/>
          <w:sz w:val="28"/>
        </w:rPr>
        <w:t xml:space="preserve">
      78. Уровни радиоактивного загрязнения поверхности транспортных средств не должны превышать значений, приведенных в </w:t>
      </w:r>
      <w:r>
        <w:rPr>
          <w:rFonts w:ascii="Times New Roman"/>
          <w:b w:val="false"/>
          <w:i w:val="false"/>
          <w:color w:val="000000"/>
          <w:sz w:val="28"/>
        </w:rPr>
        <w:t>таблице 2</w:t>
      </w:r>
      <w:r>
        <w:rPr>
          <w:rFonts w:ascii="Times New Roman"/>
          <w:b w:val="false"/>
          <w:i w:val="false"/>
          <w:color w:val="000000"/>
          <w:sz w:val="28"/>
        </w:rPr>
        <w:t xml:space="preserve"> приложения 4 к настоящим санитарным правилам.</w:t>
      </w:r>
    </w:p>
    <w:bookmarkEnd w:id="278"/>
    <w:bookmarkStart w:name="z281" w:id="279"/>
    <w:p>
      <w:pPr>
        <w:spacing w:after="0"/>
        <w:ind w:left="0"/>
        <w:jc w:val="left"/>
      </w:pPr>
      <w:r>
        <w:rPr>
          <w:rFonts w:ascii="Times New Roman"/>
          <w:b/>
          <w:i w:val="false"/>
          <w:color w:val="000000"/>
        </w:rPr>
        <w:t xml:space="preserve"> 5. Санитарно-эпидемиологические требования</w:t>
      </w:r>
      <w:r>
        <w:br/>
      </w:r>
      <w:r>
        <w:rPr>
          <w:rFonts w:ascii="Times New Roman"/>
          <w:b/>
          <w:i w:val="false"/>
          <w:color w:val="000000"/>
        </w:rPr>
        <w:t>к выводу из эксплуатации радиационных объектов</w:t>
      </w:r>
    </w:p>
    <w:bookmarkEnd w:id="279"/>
    <w:bookmarkStart w:name="z282" w:id="280"/>
    <w:p>
      <w:pPr>
        <w:spacing w:after="0"/>
        <w:ind w:left="0"/>
        <w:jc w:val="both"/>
      </w:pPr>
      <w:r>
        <w:rPr>
          <w:rFonts w:ascii="Times New Roman"/>
          <w:b w:val="false"/>
          <w:i w:val="false"/>
          <w:color w:val="000000"/>
          <w:sz w:val="28"/>
        </w:rPr>
        <w:t>
      79. Решение о продлении срока эксплуатации или выводе радиационного объекта (источника излучения) из эксплуатации, а также выбор его варианта принимаются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w:t>
      </w:r>
    </w:p>
    <w:bookmarkEnd w:id="280"/>
    <w:bookmarkStart w:name="z283" w:id="281"/>
    <w:p>
      <w:pPr>
        <w:spacing w:after="0"/>
        <w:ind w:left="0"/>
        <w:jc w:val="both"/>
      </w:pPr>
      <w:r>
        <w:rPr>
          <w:rFonts w:ascii="Times New Roman"/>
          <w:b w:val="false"/>
          <w:i w:val="false"/>
          <w:color w:val="000000"/>
          <w:sz w:val="28"/>
        </w:rPr>
        <w:t>
      80. На радиационных объектах I категории не позднее, чем за пять лет до назначенного срока окончания эксплуатации должен быть разработан детальный проект вывода из эксплуатации всего объекта или отдельной его части, согласованный с государственными органами в области обеспечения радиационной безопасности. Для объектов II категории проект вывода из эксплуатации должен быть разработан не позднее, чем за три года до окончания срока эксплуатации, а для объектов III категории - за один год.</w:t>
      </w:r>
    </w:p>
    <w:bookmarkEnd w:id="281"/>
    <w:bookmarkStart w:name="z284" w:id="282"/>
    <w:p>
      <w:pPr>
        <w:spacing w:after="0"/>
        <w:ind w:left="0"/>
        <w:jc w:val="both"/>
      </w:pPr>
      <w:r>
        <w:rPr>
          <w:rFonts w:ascii="Times New Roman"/>
          <w:b w:val="false"/>
          <w:i w:val="false"/>
          <w:color w:val="000000"/>
          <w:sz w:val="28"/>
        </w:rPr>
        <w:t>
      81. В проекте вывода радиационного объекта из эксплуатации должны быть предусмотрены мероприятия по обеспечению безопасности на различных этапах вывода его из эксплуатации: остановке, консервации, демонтаже, перепрофилировании, ликвидации или захоронении, а также при проведении ремонтных работ.</w:t>
      </w:r>
    </w:p>
    <w:bookmarkEnd w:id="282"/>
    <w:bookmarkStart w:name="z285" w:id="283"/>
    <w:p>
      <w:pPr>
        <w:spacing w:after="0"/>
        <w:ind w:left="0"/>
        <w:jc w:val="both"/>
      </w:pPr>
      <w:r>
        <w:rPr>
          <w:rFonts w:ascii="Times New Roman"/>
          <w:b w:val="false"/>
          <w:i w:val="false"/>
          <w:color w:val="000000"/>
          <w:sz w:val="28"/>
        </w:rPr>
        <w:t>
      82. Проект вывода из эксплуатации радиационного объекта содержит:</w:t>
      </w:r>
    </w:p>
    <w:bookmarkEnd w:id="283"/>
    <w:bookmarkStart w:name="z286" w:id="284"/>
    <w:p>
      <w:pPr>
        <w:spacing w:after="0"/>
        <w:ind w:left="0"/>
        <w:jc w:val="both"/>
      </w:pPr>
      <w:r>
        <w:rPr>
          <w:rFonts w:ascii="Times New Roman"/>
          <w:b w:val="false"/>
          <w:i w:val="false"/>
          <w:color w:val="000000"/>
          <w:sz w:val="28"/>
        </w:rPr>
        <w:t>
      1) подготовку необходимого оборудования для проведения демонтажных работ;</w:t>
      </w:r>
    </w:p>
    <w:bookmarkEnd w:id="284"/>
    <w:bookmarkStart w:name="z287" w:id="285"/>
    <w:p>
      <w:pPr>
        <w:spacing w:after="0"/>
        <w:ind w:left="0"/>
        <w:jc w:val="both"/>
      </w:pPr>
      <w:r>
        <w:rPr>
          <w:rFonts w:ascii="Times New Roman"/>
          <w:b w:val="false"/>
          <w:i w:val="false"/>
          <w:color w:val="000000"/>
          <w:sz w:val="28"/>
        </w:rPr>
        <w:t>
      2) методы и средства дезактивации демонтируемого оборудования;</w:t>
      </w:r>
    </w:p>
    <w:bookmarkEnd w:id="285"/>
    <w:bookmarkStart w:name="z288" w:id="286"/>
    <w:p>
      <w:pPr>
        <w:spacing w:after="0"/>
        <w:ind w:left="0"/>
        <w:jc w:val="both"/>
      </w:pPr>
      <w:r>
        <w:rPr>
          <w:rFonts w:ascii="Times New Roman"/>
          <w:b w:val="false"/>
          <w:i w:val="false"/>
          <w:color w:val="000000"/>
          <w:sz w:val="28"/>
        </w:rPr>
        <w:t>
      3) порядок утилизации радиоактивных отходов.</w:t>
      </w:r>
    </w:p>
    <w:bookmarkEnd w:id="286"/>
    <w:bookmarkStart w:name="z289" w:id="287"/>
    <w:p>
      <w:pPr>
        <w:spacing w:after="0"/>
        <w:ind w:left="0"/>
        <w:jc w:val="both"/>
      </w:pPr>
      <w:r>
        <w:rPr>
          <w:rFonts w:ascii="Times New Roman"/>
          <w:b w:val="false"/>
          <w:i w:val="false"/>
          <w:color w:val="000000"/>
          <w:sz w:val="28"/>
        </w:rPr>
        <w:t>
      83. При выводе радиационного объекта из эксплуатации следует оценить ожидаемые индивидуальные и коллективные дозы облучения персонала и населения.</w:t>
      </w:r>
    </w:p>
    <w:bookmarkEnd w:id="287"/>
    <w:bookmarkStart w:name="z290" w:id="288"/>
    <w:p>
      <w:pPr>
        <w:spacing w:after="0"/>
        <w:ind w:left="0"/>
        <w:jc w:val="both"/>
      </w:pPr>
      <w:r>
        <w:rPr>
          <w:rFonts w:ascii="Times New Roman"/>
          <w:b w:val="false"/>
          <w:i w:val="false"/>
          <w:color w:val="000000"/>
          <w:sz w:val="28"/>
        </w:rPr>
        <w:t>
      84. Работы по выводу радиационных объектов из эксплуатации выполняются специально подготовленным персоналом объекта или персоналом других организаций, имеющих лицензию на предоставление услуг в области использования атомной энергии. В необходимых случаях подготовка персонала проводится на макетах и тренажерах с имитацией основных операций предстоящих работ.</w:t>
      </w:r>
    </w:p>
    <w:bookmarkEnd w:id="288"/>
    <w:bookmarkStart w:name="z291" w:id="289"/>
    <w:p>
      <w:pPr>
        <w:spacing w:after="0"/>
        <w:ind w:left="0"/>
        <w:jc w:val="both"/>
      </w:pPr>
      <w:r>
        <w:rPr>
          <w:rFonts w:ascii="Times New Roman"/>
          <w:b w:val="false"/>
          <w:i w:val="false"/>
          <w:color w:val="000000"/>
          <w:sz w:val="28"/>
        </w:rPr>
        <w:t>
      85. Вопрос о возможном продлении срока эксплуатации источников излучения решается комиссией в составе представителей организации, использующей источник излучения, и контролирующих органов государственного надзора за радиационной безопасностью, а при необходимости и представителей организации-изготовителя. В заключении комиссии определяются возможность, условия и срок дальнейшего использования источника излучения. Техническое освидетельствование источника осуществляется специализированной организацией, имеющей лицензию на предоставление услуг в области использования атомной энергии.</w:t>
      </w:r>
    </w:p>
    <w:bookmarkEnd w:id="289"/>
    <w:bookmarkStart w:name="z292" w:id="290"/>
    <w:p>
      <w:pPr>
        <w:spacing w:after="0"/>
        <w:ind w:left="0"/>
        <w:jc w:val="left"/>
      </w:pPr>
      <w:r>
        <w:rPr>
          <w:rFonts w:ascii="Times New Roman"/>
          <w:b/>
          <w:i w:val="false"/>
          <w:color w:val="000000"/>
        </w:rPr>
        <w:t xml:space="preserve"> 6. Санитарно-эпидемиологические требования</w:t>
      </w:r>
      <w:r>
        <w:br/>
      </w:r>
      <w:r>
        <w:rPr>
          <w:rFonts w:ascii="Times New Roman"/>
          <w:b/>
          <w:i w:val="false"/>
          <w:color w:val="000000"/>
        </w:rPr>
        <w:t>к условиям работы с закрытыми источниками излучения</w:t>
      </w:r>
      <w:r>
        <w:br/>
      </w:r>
      <w:r>
        <w:rPr>
          <w:rFonts w:ascii="Times New Roman"/>
          <w:b/>
          <w:i w:val="false"/>
          <w:color w:val="000000"/>
        </w:rPr>
        <w:t>и устройствами, генерирующими ионизирующее излучение</w:t>
      </w:r>
    </w:p>
    <w:bookmarkEnd w:id="290"/>
    <w:bookmarkStart w:name="z293" w:id="291"/>
    <w:p>
      <w:pPr>
        <w:spacing w:after="0"/>
        <w:ind w:left="0"/>
        <w:jc w:val="both"/>
      </w:pPr>
      <w:r>
        <w:rPr>
          <w:rFonts w:ascii="Times New Roman"/>
          <w:b w:val="false"/>
          <w:i w:val="false"/>
          <w:color w:val="000000"/>
          <w:sz w:val="28"/>
        </w:rPr>
        <w:t>
      86. Эксплуатация закрытых источников излучения и устройств, генерирующих ионизирующее излучение, осуществляется согласно требованиям настоящих санитарных правил, на основании санитарно-эпидемиологического заключения.</w:t>
      </w:r>
    </w:p>
    <w:bookmarkEnd w:id="291"/>
    <w:bookmarkStart w:name="z294" w:id="292"/>
    <w:p>
      <w:pPr>
        <w:spacing w:after="0"/>
        <w:ind w:left="0"/>
        <w:jc w:val="both"/>
      </w:pPr>
      <w:r>
        <w:rPr>
          <w:rFonts w:ascii="Times New Roman"/>
          <w:b w:val="false"/>
          <w:i w:val="false"/>
          <w:color w:val="000000"/>
          <w:sz w:val="28"/>
        </w:rPr>
        <w:t>
      87. Не допускается использование закрытых источников излучения в случае нарушения их герметичности, а также по истечении установленного срока эксплуатации, без наличия документа о продлении срока его службы.</w:t>
      </w:r>
    </w:p>
    <w:bookmarkEnd w:id="292"/>
    <w:bookmarkStart w:name="z295" w:id="293"/>
    <w:p>
      <w:pPr>
        <w:spacing w:after="0"/>
        <w:ind w:left="0"/>
        <w:jc w:val="both"/>
      </w:pPr>
      <w:r>
        <w:rPr>
          <w:rFonts w:ascii="Times New Roman"/>
          <w:b w:val="false"/>
          <w:i w:val="false"/>
          <w:color w:val="000000"/>
          <w:sz w:val="28"/>
        </w:rPr>
        <w:t>
      88. Устройство, в которое помещен закрытый источник излучения, должно быть устойчивым к механическим, химическим, температурным и другим воздействиям, иметь знак радиационной опасности.</w:t>
      </w:r>
    </w:p>
    <w:bookmarkEnd w:id="293"/>
    <w:bookmarkStart w:name="z296" w:id="294"/>
    <w:p>
      <w:pPr>
        <w:spacing w:after="0"/>
        <w:ind w:left="0"/>
        <w:jc w:val="both"/>
      </w:pPr>
      <w:r>
        <w:rPr>
          <w:rFonts w:ascii="Times New Roman"/>
          <w:b w:val="false"/>
          <w:i w:val="false"/>
          <w:color w:val="000000"/>
          <w:sz w:val="28"/>
        </w:rPr>
        <w:t>
      89. В нерабочем положении закрытые источники излучения должны находиться в защитных устройствах, а установки, генерирующие ионизирующее излучение, должны быть обесточены.</w:t>
      </w:r>
    </w:p>
    <w:bookmarkEnd w:id="294"/>
    <w:bookmarkStart w:name="z297" w:id="295"/>
    <w:p>
      <w:pPr>
        <w:spacing w:after="0"/>
        <w:ind w:left="0"/>
        <w:jc w:val="both"/>
      </w:pPr>
      <w:r>
        <w:rPr>
          <w:rFonts w:ascii="Times New Roman"/>
          <w:b w:val="false"/>
          <w:i w:val="false"/>
          <w:color w:val="000000"/>
          <w:sz w:val="28"/>
        </w:rPr>
        <w:t>
      90. Для извлечения закрытого источника излучения из контейнера следует пользоваться дистанционным инструментом или специальными приспособлениями. При работе с источником излучения, извлеченным из защитного контейнера, должны применяться защитные экраны и манипуляторы, а при работе с источником излучения, создающим мощность дозы более двух миллигрей в час (далее - мГр/ч) на расстоянии одного метра, - специальные защитные устройства (боксы, шкафы) с дистанционным управлением.</w:t>
      </w:r>
    </w:p>
    <w:bookmarkEnd w:id="295"/>
    <w:bookmarkStart w:name="z298" w:id="296"/>
    <w:p>
      <w:pPr>
        <w:spacing w:after="0"/>
        <w:ind w:left="0"/>
        <w:jc w:val="both"/>
      </w:pPr>
      <w:r>
        <w:rPr>
          <w:rFonts w:ascii="Times New Roman"/>
          <w:b w:val="false"/>
          <w:i w:val="false"/>
          <w:color w:val="000000"/>
          <w:sz w:val="28"/>
        </w:rPr>
        <w:t>
      91. Мощность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радионуклидных источников излучения, не должна превышать 20 микрогрей в час (далее - мкГр/ч) на расстоянии одного метра от поверхности защитного блока с источником излучения.</w:t>
      </w:r>
    </w:p>
    <w:bookmarkEnd w:id="296"/>
    <w:bookmarkStart w:name="z299" w:id="297"/>
    <w:p>
      <w:pPr>
        <w:spacing w:after="0"/>
        <w:ind w:left="0"/>
        <w:jc w:val="both"/>
      </w:pPr>
      <w:r>
        <w:rPr>
          <w:rFonts w:ascii="Times New Roman"/>
          <w:b w:val="false"/>
          <w:i w:val="false"/>
          <w:color w:val="000000"/>
          <w:sz w:val="28"/>
        </w:rPr>
        <w:t>
      Для радиоизотопных приборов, предназначенных для использования в производственных условиях, мощность дозы излучения у поверхности блока с источником излучения не должна превышать 100 мкГр/ч, а на расстоянии одного метра от нее - 3 мкГр/ч.</w:t>
      </w:r>
    </w:p>
    <w:bookmarkEnd w:id="297"/>
    <w:bookmarkStart w:name="z300" w:id="298"/>
    <w:p>
      <w:pPr>
        <w:spacing w:after="0"/>
        <w:ind w:left="0"/>
        <w:jc w:val="both"/>
      </w:pPr>
      <w:r>
        <w:rPr>
          <w:rFonts w:ascii="Times New Roman"/>
          <w:b w:val="false"/>
          <w:i w:val="false"/>
          <w:color w:val="000000"/>
          <w:sz w:val="28"/>
        </w:rPr>
        <w:t>
      Мощность дозы излучения от устройств, при работе которых возникает сопутствующее неиспользуемое рентгеновское излучение, не должна превышать 1,0 мкГр/ч на расстоянии 0,1 метра от любой поверхности.</w:t>
      </w:r>
    </w:p>
    <w:bookmarkEnd w:id="298"/>
    <w:bookmarkStart w:name="z301" w:id="299"/>
    <w:p>
      <w:pPr>
        <w:spacing w:after="0"/>
        <w:ind w:left="0"/>
        <w:jc w:val="both"/>
      </w:pPr>
      <w:r>
        <w:rPr>
          <w:rFonts w:ascii="Times New Roman"/>
          <w:b w:val="false"/>
          <w:i w:val="false"/>
          <w:color w:val="000000"/>
          <w:sz w:val="28"/>
        </w:rPr>
        <w:t>
      92. При использовании установок (аппаратов), мощность дозы излучения от которых в рабочем положении и при хранении источников излучения не превышает 1,0 мкГр/ч на расстоянии одного метра от доступных частей поверхности установки, специальные требования к помещениям не предъявляются.</w:t>
      </w:r>
    </w:p>
    <w:bookmarkEnd w:id="299"/>
    <w:bookmarkStart w:name="z302" w:id="300"/>
    <w:p>
      <w:pPr>
        <w:spacing w:after="0"/>
        <w:ind w:left="0"/>
        <w:jc w:val="both"/>
      </w:pPr>
      <w:r>
        <w:rPr>
          <w:rFonts w:ascii="Times New Roman"/>
          <w:b w:val="false"/>
          <w:i w:val="false"/>
          <w:color w:val="000000"/>
          <w:sz w:val="28"/>
        </w:rPr>
        <w:t>
      93. Рабочая часть стационарных аппаратов и установок с неограниченным по направлению пучком излучения должна размещаться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излучения и направлении пучка должны обеспечивать ослабление первичного и рассеянного излучения в смежных помещениях и на территории организации до допустимых значений.</w:t>
      </w:r>
    </w:p>
    <w:bookmarkEnd w:id="300"/>
    <w:bookmarkStart w:name="z303" w:id="301"/>
    <w:p>
      <w:pPr>
        <w:spacing w:after="0"/>
        <w:ind w:left="0"/>
        <w:jc w:val="both"/>
      </w:pPr>
      <w:r>
        <w:rPr>
          <w:rFonts w:ascii="Times New Roman"/>
          <w:b w:val="false"/>
          <w:i w:val="false"/>
          <w:color w:val="000000"/>
          <w:sz w:val="28"/>
        </w:rPr>
        <w:t>
      Пульт управления таким аппаратом (установкой) должен размещаться в отдельном от источника излучения помещении. Входная дверь в помещение, где находится аппарат, блокируется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w:t>
      </w:r>
    </w:p>
    <w:bookmarkEnd w:id="301"/>
    <w:bookmarkStart w:name="z304" w:id="302"/>
    <w:p>
      <w:pPr>
        <w:spacing w:after="0"/>
        <w:ind w:left="0"/>
        <w:jc w:val="both"/>
      </w:pPr>
      <w:r>
        <w:rPr>
          <w:rFonts w:ascii="Times New Roman"/>
          <w:b w:val="false"/>
          <w:i w:val="false"/>
          <w:color w:val="000000"/>
          <w:sz w:val="28"/>
        </w:rPr>
        <w:t>
      94. Помещения, где проводятся работы на стационарных установках с закрытыми источниками излучения, должны быть оборудованы системами блокировки и сигнализации о положении источника (блока источников). Кроме того, должно быть предусмотрено устройство для принудительного дистанционного перемещения источника излучения в положение хранения в случае отключения энергопитания установки или в случае любой другой нештатной ситуации.</w:t>
      </w:r>
    </w:p>
    <w:bookmarkEnd w:id="302"/>
    <w:bookmarkStart w:name="z305" w:id="303"/>
    <w:p>
      <w:pPr>
        <w:spacing w:after="0"/>
        <w:ind w:left="0"/>
        <w:jc w:val="both"/>
      </w:pPr>
      <w:r>
        <w:rPr>
          <w:rFonts w:ascii="Times New Roman"/>
          <w:b w:val="false"/>
          <w:i w:val="false"/>
          <w:color w:val="000000"/>
          <w:sz w:val="28"/>
        </w:rPr>
        <w:t>
      95. При подводном хранении закрытых источников излучения должны быть предусмотрены системы автоматического поддержания уровня воды в бассейне, сигнализации об изменении уровня воды и о повышении мощности дозы в рабочем помещении.</w:t>
      </w:r>
    </w:p>
    <w:bookmarkEnd w:id="303"/>
    <w:bookmarkStart w:name="z306" w:id="304"/>
    <w:p>
      <w:pPr>
        <w:spacing w:after="0"/>
        <w:ind w:left="0"/>
        <w:jc w:val="both"/>
      </w:pPr>
      <w:r>
        <w:rPr>
          <w:rFonts w:ascii="Times New Roman"/>
          <w:b w:val="false"/>
          <w:i w:val="false"/>
          <w:color w:val="000000"/>
          <w:sz w:val="28"/>
        </w:rPr>
        <w:t>
      96. При работе с закрытыми источниками излучения специальные требования к отделке помещений не предъявляются. Исключение составляют помещения, в которых проводится перезарядка и ремонт блоков излучения и которые должны быть оборудованы в соответствии с требованиями для работ с открытыми источниками излучения III класса.</w:t>
      </w:r>
    </w:p>
    <w:bookmarkEnd w:id="304"/>
    <w:bookmarkStart w:name="z307" w:id="305"/>
    <w:p>
      <w:pPr>
        <w:spacing w:after="0"/>
        <w:ind w:left="0"/>
        <w:jc w:val="both"/>
      </w:pPr>
      <w:r>
        <w:rPr>
          <w:rFonts w:ascii="Times New Roman"/>
          <w:b w:val="false"/>
          <w:i w:val="false"/>
          <w:color w:val="000000"/>
          <w:sz w:val="28"/>
        </w:rPr>
        <w:t>
      97. При использовании мощных радиационных установок и хранении закрытых источников излучения в количествах, приводящих к накоплению в воздухе рабочих помещений сверхнормативных концентраций токсических веществ, предусматривается приточно-вытяжная вентиляция.</w:t>
      </w:r>
    </w:p>
    <w:bookmarkEnd w:id="305"/>
    <w:bookmarkStart w:name="z308" w:id="306"/>
    <w:p>
      <w:pPr>
        <w:spacing w:after="0"/>
        <w:ind w:left="0"/>
        <w:jc w:val="both"/>
      </w:pPr>
      <w:r>
        <w:rPr>
          <w:rFonts w:ascii="Times New Roman"/>
          <w:b w:val="false"/>
          <w:i w:val="false"/>
          <w:color w:val="000000"/>
          <w:sz w:val="28"/>
        </w:rPr>
        <w:t>
      98. При использовании приборов с закрытыми источниками излучения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источникам излучения и обеспечена сохранность источников.</w:t>
      </w:r>
    </w:p>
    <w:bookmarkEnd w:id="306"/>
    <w:bookmarkStart w:name="z309" w:id="307"/>
    <w:p>
      <w:pPr>
        <w:spacing w:after="0"/>
        <w:ind w:left="0"/>
        <w:jc w:val="both"/>
      </w:pPr>
      <w:r>
        <w:rPr>
          <w:rFonts w:ascii="Times New Roman"/>
          <w:b w:val="false"/>
          <w:i w:val="false"/>
          <w:color w:val="000000"/>
          <w:sz w:val="28"/>
        </w:rPr>
        <w:t>
      В целях обеспечения радиационной безопасности персонала и населения:</w:t>
      </w:r>
    </w:p>
    <w:bookmarkEnd w:id="307"/>
    <w:bookmarkStart w:name="z310" w:id="308"/>
    <w:p>
      <w:pPr>
        <w:spacing w:after="0"/>
        <w:ind w:left="0"/>
        <w:jc w:val="both"/>
      </w:pPr>
      <w:r>
        <w:rPr>
          <w:rFonts w:ascii="Times New Roman"/>
          <w:b w:val="false"/>
          <w:i w:val="false"/>
          <w:color w:val="000000"/>
          <w:sz w:val="28"/>
        </w:rPr>
        <w:t>
      1) направить излучение в сторону земли или туда, где отсутствуют люди;</w:t>
      </w:r>
    </w:p>
    <w:bookmarkEnd w:id="308"/>
    <w:bookmarkStart w:name="z311" w:id="309"/>
    <w:p>
      <w:pPr>
        <w:spacing w:after="0"/>
        <w:ind w:left="0"/>
        <w:jc w:val="both"/>
      </w:pPr>
      <w:r>
        <w:rPr>
          <w:rFonts w:ascii="Times New Roman"/>
          <w:b w:val="false"/>
          <w:i w:val="false"/>
          <w:color w:val="000000"/>
          <w:sz w:val="28"/>
        </w:rPr>
        <w:t>
      2) удалить источники излучения от обслуживающего персонала и других лиц на возможно большее расстояние;</w:t>
      </w:r>
    </w:p>
    <w:bookmarkEnd w:id="309"/>
    <w:bookmarkStart w:name="z312" w:id="310"/>
    <w:p>
      <w:pPr>
        <w:spacing w:after="0"/>
        <w:ind w:left="0"/>
        <w:jc w:val="both"/>
      </w:pPr>
      <w:r>
        <w:rPr>
          <w:rFonts w:ascii="Times New Roman"/>
          <w:b w:val="false"/>
          <w:i w:val="false"/>
          <w:color w:val="000000"/>
          <w:sz w:val="28"/>
        </w:rPr>
        <w:t>
      3) ограничить время пребывания людей вблизи источников излучения;</w:t>
      </w:r>
    </w:p>
    <w:bookmarkEnd w:id="310"/>
    <w:bookmarkStart w:name="z313" w:id="311"/>
    <w:p>
      <w:pPr>
        <w:spacing w:after="0"/>
        <w:ind w:left="0"/>
        <w:jc w:val="both"/>
      </w:pPr>
      <w:r>
        <w:rPr>
          <w:rFonts w:ascii="Times New Roman"/>
          <w:b w:val="false"/>
          <w:i w:val="false"/>
          <w:color w:val="000000"/>
          <w:sz w:val="28"/>
        </w:rPr>
        <w:t>
      4) вывешат знак радиационной опасности и предупредительные плакаты, которые должны быть отчетливо видны с расстояния не менее 3 метра.</w:t>
      </w:r>
    </w:p>
    <w:bookmarkEnd w:id="311"/>
    <w:bookmarkStart w:name="z314" w:id="312"/>
    <w:p>
      <w:pPr>
        <w:spacing w:after="0"/>
        <w:ind w:left="0"/>
        <w:jc w:val="left"/>
      </w:pPr>
      <w:r>
        <w:rPr>
          <w:rFonts w:ascii="Times New Roman"/>
          <w:b/>
          <w:i w:val="false"/>
          <w:color w:val="000000"/>
        </w:rPr>
        <w:t xml:space="preserve"> 7. Санитарно-эпидемиологические требования</w:t>
      </w:r>
      <w:r>
        <w:br/>
      </w:r>
      <w:r>
        <w:rPr>
          <w:rFonts w:ascii="Times New Roman"/>
          <w:b/>
          <w:i w:val="false"/>
          <w:color w:val="000000"/>
        </w:rPr>
        <w:t>к условиям работы с открытыми источниками</w:t>
      </w:r>
      <w:r>
        <w:br/>
      </w:r>
      <w:r>
        <w:rPr>
          <w:rFonts w:ascii="Times New Roman"/>
          <w:b/>
          <w:i w:val="false"/>
          <w:color w:val="000000"/>
        </w:rPr>
        <w:t>излучения (радиоактивными веществами)</w:t>
      </w:r>
    </w:p>
    <w:bookmarkEnd w:id="312"/>
    <w:bookmarkStart w:name="z315" w:id="313"/>
    <w:p>
      <w:pPr>
        <w:spacing w:after="0"/>
        <w:ind w:left="0"/>
        <w:jc w:val="both"/>
      </w:pPr>
      <w:r>
        <w:rPr>
          <w:rFonts w:ascii="Times New Roman"/>
          <w:b w:val="false"/>
          <w:i w:val="false"/>
          <w:color w:val="000000"/>
          <w:sz w:val="28"/>
        </w:rPr>
        <w:t xml:space="preserve">
      99. Все работы с использованием открытых источников излучения разделяются на три класса. Класс работ устанавливается по </w:t>
      </w:r>
      <w:r>
        <w:rPr>
          <w:rFonts w:ascii="Times New Roman"/>
          <w:b w:val="false"/>
          <w:i w:val="false"/>
          <w:color w:val="000000"/>
          <w:sz w:val="28"/>
        </w:rPr>
        <w:t>таблице 3</w:t>
      </w:r>
      <w:r>
        <w:rPr>
          <w:rFonts w:ascii="Times New Roman"/>
          <w:b w:val="false"/>
          <w:i w:val="false"/>
          <w:color w:val="000000"/>
          <w:sz w:val="28"/>
        </w:rPr>
        <w:t xml:space="preserve"> приложения 4 к настоящим санитарным правилам в зависимости от группы радиационной опасности радионуклида и его активности на рабочем месте, при условии, что удельная активность превышает значение, приведенное в НРБ.</w:t>
      </w:r>
    </w:p>
    <w:bookmarkEnd w:id="313"/>
    <w:bookmarkStart w:name="z316" w:id="314"/>
    <w:p>
      <w:pPr>
        <w:spacing w:after="0"/>
        <w:ind w:left="0"/>
        <w:jc w:val="both"/>
      </w:pPr>
      <w:r>
        <w:rPr>
          <w:rFonts w:ascii="Times New Roman"/>
          <w:b w:val="false"/>
          <w:i w:val="false"/>
          <w:color w:val="000000"/>
          <w:sz w:val="28"/>
        </w:rPr>
        <w:t>
      100. Радионуклиды как потенциальные источники внутреннего облучения разделяются по степени радиационной опасности на четыре группы в зависимости от МЗА:</w:t>
      </w:r>
    </w:p>
    <w:bookmarkEnd w:id="314"/>
    <w:p>
      <w:pPr>
        <w:spacing w:after="0"/>
        <w:ind w:left="0"/>
        <w:jc w:val="both"/>
      </w:pPr>
      <w:r>
        <w:rPr>
          <w:rFonts w:ascii="Times New Roman"/>
          <w:b w:val="false"/>
          <w:i w:val="false"/>
          <w:color w:val="000000"/>
          <w:sz w:val="28"/>
        </w:rPr>
        <w:t>
      группа А - радионуклиды с минимально значимой активностью 10</w:t>
      </w:r>
      <w:r>
        <w:rPr>
          <w:rFonts w:ascii="Times New Roman"/>
          <w:b w:val="false"/>
          <w:i w:val="false"/>
          <w:color w:val="000000"/>
          <w:vertAlign w:val="superscript"/>
        </w:rPr>
        <w:t>3</w:t>
      </w:r>
      <w:r>
        <w:rPr>
          <w:rFonts w:ascii="Times New Roman"/>
          <w:b w:val="false"/>
          <w:i w:val="false"/>
          <w:color w:val="000000"/>
          <w:sz w:val="28"/>
        </w:rPr>
        <w:t xml:space="preserve"> Беккерель;</w:t>
      </w:r>
    </w:p>
    <w:p>
      <w:pPr>
        <w:spacing w:after="0"/>
        <w:ind w:left="0"/>
        <w:jc w:val="both"/>
      </w:pPr>
      <w:r>
        <w:rPr>
          <w:rFonts w:ascii="Times New Roman"/>
          <w:b w:val="false"/>
          <w:i w:val="false"/>
          <w:color w:val="000000"/>
          <w:sz w:val="28"/>
        </w:rPr>
        <w:t>
      группа Б - радионуклиды с минимально значимой активностью 10</w:t>
      </w:r>
      <w:r>
        <w:rPr>
          <w:rFonts w:ascii="Times New Roman"/>
          <w:b w:val="false"/>
          <w:i w:val="false"/>
          <w:color w:val="000000"/>
          <w:vertAlign w:val="superscript"/>
        </w:rPr>
        <w:t>4</w:t>
      </w:r>
      <w:r>
        <w:rPr>
          <w:rFonts w:ascii="Times New Roman"/>
          <w:b w:val="false"/>
          <w:i w:val="false"/>
          <w:color w:val="000000"/>
          <w:sz w:val="28"/>
        </w:rPr>
        <w:t xml:space="preserve"> и 10</w:t>
      </w:r>
      <w:r>
        <w:rPr>
          <w:rFonts w:ascii="Times New Roman"/>
          <w:b w:val="false"/>
          <w:i w:val="false"/>
          <w:color w:val="000000"/>
          <w:vertAlign w:val="superscript"/>
        </w:rPr>
        <w:t>5</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группа В - радионуклиды с минимально значимой активностью 10</w:t>
      </w:r>
      <w:r>
        <w:rPr>
          <w:rFonts w:ascii="Times New Roman"/>
          <w:b w:val="false"/>
          <w:i w:val="false"/>
          <w:color w:val="000000"/>
          <w:vertAlign w:val="superscript"/>
        </w:rPr>
        <w:t>6</w:t>
      </w:r>
      <w:r>
        <w:rPr>
          <w:rFonts w:ascii="Times New Roman"/>
          <w:b w:val="false"/>
          <w:i w:val="false"/>
          <w:color w:val="000000"/>
          <w:sz w:val="28"/>
        </w:rPr>
        <w:t xml:space="preserve"> и 10</w:t>
      </w:r>
      <w:r>
        <w:rPr>
          <w:rFonts w:ascii="Times New Roman"/>
          <w:b w:val="false"/>
          <w:i w:val="false"/>
          <w:color w:val="000000"/>
          <w:vertAlign w:val="superscript"/>
        </w:rPr>
        <w:t>7</w:t>
      </w:r>
      <w:r>
        <w:rPr>
          <w:rFonts w:ascii="Times New Roman"/>
          <w:b w:val="false"/>
          <w:i w:val="false"/>
          <w:color w:val="000000"/>
          <w:sz w:val="28"/>
        </w:rPr>
        <w:t xml:space="preserve"> Бк;</w:t>
      </w:r>
    </w:p>
    <w:p>
      <w:pPr>
        <w:spacing w:after="0"/>
        <w:ind w:left="0"/>
        <w:jc w:val="both"/>
      </w:pPr>
      <w:r>
        <w:rPr>
          <w:rFonts w:ascii="Times New Roman"/>
          <w:b w:val="false"/>
          <w:i w:val="false"/>
          <w:color w:val="000000"/>
          <w:sz w:val="28"/>
        </w:rPr>
        <w:t>
      группа Г - радионуклиды с минимально значимой активностью 10</w:t>
      </w:r>
      <w:r>
        <w:rPr>
          <w:rFonts w:ascii="Times New Roman"/>
          <w:b w:val="false"/>
          <w:i w:val="false"/>
          <w:color w:val="000000"/>
          <w:vertAlign w:val="superscript"/>
        </w:rPr>
        <w:t>8</w:t>
      </w:r>
      <w:r>
        <w:rPr>
          <w:rFonts w:ascii="Times New Roman"/>
          <w:b w:val="false"/>
          <w:i w:val="false"/>
          <w:color w:val="000000"/>
          <w:sz w:val="28"/>
        </w:rPr>
        <w:t xml:space="preserve"> Бк и более.</w:t>
      </w:r>
    </w:p>
    <w:bookmarkStart w:name="z317" w:id="315"/>
    <w:p>
      <w:pPr>
        <w:spacing w:after="0"/>
        <w:ind w:left="0"/>
        <w:jc w:val="both"/>
      </w:pPr>
      <w:r>
        <w:rPr>
          <w:rFonts w:ascii="Times New Roman"/>
          <w:b w:val="false"/>
          <w:i w:val="false"/>
          <w:color w:val="000000"/>
          <w:sz w:val="28"/>
        </w:rPr>
        <w:t>
      Принадлежность радионуклида к группе радиационной опасности устанавливается в соответствии с НРБ.</w:t>
      </w:r>
    </w:p>
    <w:bookmarkEnd w:id="315"/>
    <w:bookmarkStart w:name="z318" w:id="316"/>
    <w:p>
      <w:pPr>
        <w:spacing w:after="0"/>
        <w:ind w:left="0"/>
        <w:jc w:val="both"/>
      </w:pPr>
      <w:r>
        <w:rPr>
          <w:rFonts w:ascii="Times New Roman"/>
          <w:b w:val="false"/>
          <w:i w:val="false"/>
          <w:color w:val="000000"/>
          <w:sz w:val="28"/>
        </w:rPr>
        <w:t>
      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bookmarkEnd w:id="31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Э</w:t>
      </w: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МЗА</w:t>
      </w:r>
      <w:r>
        <w:rPr>
          <w:rFonts w:ascii="Times New Roman"/>
          <w:b w:val="false"/>
          <w:i w:val="false"/>
          <w:color w:val="000000"/>
          <w:vertAlign w:val="subscript"/>
        </w:rPr>
        <w:t>А</w:t>
      </w:r>
    </w:p>
    <w:p>
      <w:pPr>
        <w:spacing w:after="0"/>
        <w:ind w:left="0"/>
        <w:jc w:val="both"/>
      </w:pP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444500"/>
                    </a:xfrm>
                    <a:prstGeom prst="rect">
                      <a:avLst/>
                    </a:prstGeom>
                  </pic:spPr>
                </pic:pic>
              </a:graphicData>
            </a:graphic>
          </wp:inline>
        </w:drawing>
      </w:r>
    </w:p>
    <w:p>
      <w:pPr>
        <w:spacing w:after="0"/>
        <w:ind w:left="0"/>
        <w:jc w:val="left"/>
      </w:pPr>
      <w:r>
        <w:rPr>
          <w:rFonts w:ascii="Times New Roman"/>
          <w:b w:val="false"/>
          <w:i w:val="false"/>
          <w:color w:val="000000"/>
          <w:sz w:val="28"/>
        </w:rPr>
        <w:t>(C</w:t>
      </w:r>
      <w:r>
        <w:rPr>
          <w:rFonts w:ascii="Times New Roman"/>
          <w:b w:val="false"/>
          <w:i w:val="false"/>
          <w:color w:val="000000"/>
          <w:vertAlign w:val="subscript"/>
        </w:rPr>
        <w:t>i</w:t>
      </w:r>
      <w:r>
        <w:rPr>
          <w:rFonts w:ascii="Times New Roman"/>
          <w:b w:val="false"/>
          <w:i w:val="false"/>
          <w:color w:val="000000"/>
          <w:sz w:val="28"/>
        </w:rPr>
        <w:t>/МЗА</w:t>
      </w:r>
      <w:r>
        <w:rPr>
          <w:rFonts w:ascii="Times New Roman"/>
          <w:b w:val="false"/>
          <w:i w:val="false"/>
          <w:color w:val="000000"/>
          <w:vertAlign w:val="subscript"/>
        </w:rPr>
        <w:t>А</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С</w:t>
      </w:r>
      <w:r>
        <w:rPr>
          <w:rFonts w:ascii="Times New Roman"/>
          <w:b w:val="false"/>
          <w:i w:val="false"/>
          <w:color w:val="000000"/>
          <w:vertAlign w:val="subscript"/>
        </w:rPr>
        <w:t>Э</w:t>
      </w:r>
      <w:r>
        <w:rPr>
          <w:rFonts w:ascii="Times New Roman"/>
          <w:b w:val="false"/>
          <w:i w:val="false"/>
          <w:color w:val="000000"/>
          <w:sz w:val="28"/>
        </w:rPr>
        <w:t xml:space="preserve"> - суммарная активность, приведенная к активности группы А, Бк;</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w:t>
      </w:r>
      <w:r>
        <w:rPr>
          <w:rFonts w:ascii="Times New Roman"/>
          <w:b w:val="false"/>
          <w:i w:val="false"/>
          <w:color w:val="000000"/>
          <w:sz w:val="28"/>
        </w:rPr>
        <w:t xml:space="preserve"> - суммарная активность радионуклидов группы А, Бк;</w:t>
      </w:r>
    </w:p>
    <w:p>
      <w:pPr>
        <w:spacing w:after="0"/>
        <w:ind w:left="0"/>
        <w:jc w:val="both"/>
      </w:pPr>
      <w:r>
        <w:rPr>
          <w:rFonts w:ascii="Times New Roman"/>
          <w:b w:val="false"/>
          <w:i w:val="false"/>
          <w:color w:val="000000"/>
          <w:sz w:val="28"/>
        </w:rPr>
        <w:t>
      МЗА</w:t>
      </w:r>
      <w:r>
        <w:rPr>
          <w:rFonts w:ascii="Times New Roman"/>
          <w:b w:val="false"/>
          <w:i w:val="false"/>
          <w:color w:val="000000"/>
          <w:vertAlign w:val="subscript"/>
        </w:rPr>
        <w:t>А</w:t>
      </w:r>
      <w:r>
        <w:rPr>
          <w:rFonts w:ascii="Times New Roman"/>
          <w:b w:val="false"/>
          <w:i w:val="false"/>
          <w:color w:val="000000"/>
          <w:sz w:val="28"/>
        </w:rPr>
        <w:t xml:space="preserve"> - минимально значимая активность для группы А, Бк;</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xml:space="preserve"> - активность отдельных радионуклидов, не относящихся к группе А;</w:t>
      </w:r>
    </w:p>
    <w:p>
      <w:pPr>
        <w:spacing w:after="0"/>
        <w:ind w:left="0"/>
        <w:jc w:val="both"/>
      </w:pPr>
      <w:r>
        <w:rPr>
          <w:rFonts w:ascii="Times New Roman"/>
          <w:b w:val="false"/>
          <w:i w:val="false"/>
          <w:color w:val="000000"/>
          <w:sz w:val="28"/>
        </w:rPr>
        <w:t>
      MЗA</w:t>
      </w:r>
      <w:r>
        <w:rPr>
          <w:rFonts w:ascii="Times New Roman"/>
          <w:b w:val="false"/>
          <w:i w:val="false"/>
          <w:color w:val="000000"/>
          <w:vertAlign w:val="subscript"/>
        </w:rPr>
        <w:t>i</w:t>
      </w:r>
      <w:r>
        <w:rPr>
          <w:rFonts w:ascii="Times New Roman"/>
          <w:b w:val="false"/>
          <w:i w:val="false"/>
          <w:color w:val="000000"/>
          <w:sz w:val="28"/>
        </w:rPr>
        <w:t xml:space="preserve"> - минимально значимая активность отдельных радионуклидов, приведенная в НРБ.</w:t>
      </w:r>
    </w:p>
    <w:bookmarkStart w:name="z319" w:id="317"/>
    <w:p>
      <w:pPr>
        <w:spacing w:after="0"/>
        <w:ind w:left="0"/>
        <w:jc w:val="both"/>
      </w:pPr>
      <w:r>
        <w:rPr>
          <w:rFonts w:ascii="Times New Roman"/>
          <w:b w:val="false"/>
          <w:i w:val="false"/>
          <w:color w:val="000000"/>
          <w:sz w:val="28"/>
        </w:rPr>
        <w:t>
      101. Классом работ определяются требования к размещению и оборудованию помещений, в которых проводятся работы с открытыми источниками излучения.</w:t>
      </w:r>
    </w:p>
    <w:bookmarkEnd w:id="317"/>
    <w:bookmarkStart w:name="z320" w:id="318"/>
    <w:p>
      <w:pPr>
        <w:spacing w:after="0"/>
        <w:ind w:left="0"/>
        <w:jc w:val="both"/>
      </w:pPr>
      <w:r>
        <w:rPr>
          <w:rFonts w:ascii="Times New Roman"/>
          <w:b w:val="false"/>
          <w:i w:val="false"/>
          <w:color w:val="000000"/>
          <w:sz w:val="28"/>
        </w:rPr>
        <w:t>
      102. Комплекс мероприятий по радиационной безопасности при работе с открытыми источниками излучения должен обеспечивать защиту персонала от внутреннего и внешнего облучения, ограничивать загрязнение воздуха и поверхностей рабочих помещений, кожных покровов и одежды персонала, а также объектов окружающей среды - воздуха, почвы, растительности, как при нормальной эксплуатации, так и при проведении работ по ликвидации последствий радиационной аварии.</w:t>
      </w:r>
    </w:p>
    <w:bookmarkEnd w:id="318"/>
    <w:bookmarkStart w:name="z321" w:id="319"/>
    <w:p>
      <w:pPr>
        <w:spacing w:after="0"/>
        <w:ind w:left="0"/>
        <w:jc w:val="both"/>
      </w:pPr>
      <w:r>
        <w:rPr>
          <w:rFonts w:ascii="Times New Roman"/>
          <w:b w:val="false"/>
          <w:i w:val="false"/>
          <w:color w:val="000000"/>
          <w:sz w:val="28"/>
        </w:rPr>
        <w:t>
      103. Ограничение поступления радионуклидов в рабочие помещения и окружающую среду должно обеспечиваться использованием системы статических (оборудование, стены и перекрытия помещений) и динамических (вентиляция и газоочистка) барьеров.</w:t>
      </w:r>
    </w:p>
    <w:bookmarkEnd w:id="319"/>
    <w:bookmarkStart w:name="z322" w:id="320"/>
    <w:p>
      <w:pPr>
        <w:spacing w:after="0"/>
        <w:ind w:left="0"/>
        <w:jc w:val="both"/>
      </w:pPr>
      <w:r>
        <w:rPr>
          <w:rFonts w:ascii="Times New Roman"/>
          <w:b w:val="false"/>
          <w:i w:val="false"/>
          <w:color w:val="000000"/>
          <w:sz w:val="28"/>
        </w:rPr>
        <w:t>
      104. Во всех организациях, в которых проводится работа с открытыми источниками излучения, помещения для каждого класса работ должны сосредоточить в одном месте. В тех случаях, когда в организации ведутся работы по всем трем классам, помещения должны быть разделены в соответствии с классом проводимых в них работ.</w:t>
      </w:r>
    </w:p>
    <w:bookmarkEnd w:id="320"/>
    <w:bookmarkStart w:name="z323" w:id="321"/>
    <w:p>
      <w:pPr>
        <w:spacing w:after="0"/>
        <w:ind w:left="0"/>
        <w:jc w:val="both"/>
      </w:pPr>
      <w:r>
        <w:rPr>
          <w:rFonts w:ascii="Times New Roman"/>
          <w:b w:val="false"/>
          <w:i w:val="false"/>
          <w:color w:val="000000"/>
          <w:sz w:val="28"/>
        </w:rPr>
        <w:t>
      105. Работы с открытыми источниками излучения с активностью ниже значений, приведенных в НРБ, разрешается проводить в производственных помещениях, к которым не предъявляются дополнительные требования по радиационной безопасности.</w:t>
      </w:r>
    </w:p>
    <w:bookmarkEnd w:id="321"/>
    <w:bookmarkStart w:name="z324" w:id="322"/>
    <w:p>
      <w:pPr>
        <w:spacing w:after="0"/>
        <w:ind w:left="0"/>
        <w:jc w:val="both"/>
      </w:pPr>
      <w:r>
        <w:rPr>
          <w:rFonts w:ascii="Times New Roman"/>
          <w:b w:val="false"/>
          <w:i w:val="false"/>
          <w:color w:val="000000"/>
          <w:sz w:val="28"/>
        </w:rPr>
        <w:t>
      106. Работы III класса проводятся в отдельных помещениях, соответствующих требованиям, предъявляемым к химическим лабораториям. В составе этих помещений предусматривается устройство приточно-вытяжной вентиляции и душевой.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должны проводиться в вытяжных шкафах.</w:t>
      </w:r>
    </w:p>
    <w:bookmarkEnd w:id="322"/>
    <w:bookmarkStart w:name="z325" w:id="323"/>
    <w:p>
      <w:pPr>
        <w:spacing w:after="0"/>
        <w:ind w:left="0"/>
        <w:jc w:val="both"/>
      </w:pPr>
      <w:r>
        <w:rPr>
          <w:rFonts w:ascii="Times New Roman"/>
          <w:b w:val="false"/>
          <w:i w:val="false"/>
          <w:color w:val="000000"/>
          <w:sz w:val="28"/>
        </w:rPr>
        <w:t>
      107. Работы II класса проводятся в помещениях, скомпонованных в отдельной части здания изолированно от других помещений. При проведении в одной организации работ II и III классов, связанных единой технологией, допускается выделить общий блок помещений, оборудованных в соответствии с требованиями, предъявляемыми к работам II класса.</w:t>
      </w:r>
    </w:p>
    <w:bookmarkEnd w:id="323"/>
    <w:bookmarkStart w:name="z326" w:id="324"/>
    <w:p>
      <w:pPr>
        <w:spacing w:after="0"/>
        <w:ind w:left="0"/>
        <w:jc w:val="both"/>
      </w:pPr>
      <w:r>
        <w:rPr>
          <w:rFonts w:ascii="Times New Roman"/>
          <w:b w:val="false"/>
          <w:i w:val="false"/>
          <w:color w:val="000000"/>
          <w:sz w:val="28"/>
        </w:rPr>
        <w:t>
      При планировке выделяются помещения постоянного и временного пребывания персонала.</w:t>
      </w:r>
    </w:p>
    <w:bookmarkEnd w:id="324"/>
    <w:bookmarkStart w:name="z327" w:id="325"/>
    <w:p>
      <w:pPr>
        <w:spacing w:after="0"/>
        <w:ind w:left="0"/>
        <w:jc w:val="both"/>
      </w:pPr>
      <w:r>
        <w:rPr>
          <w:rFonts w:ascii="Times New Roman"/>
          <w:b w:val="false"/>
          <w:i w:val="false"/>
          <w:color w:val="000000"/>
          <w:sz w:val="28"/>
        </w:rPr>
        <w:t>
      В составе этих помещений должен быть санитарный пропускник или санитарный шлюз. Помещения для работ II класса должны быть оборудованы вытяжными шкафами или боксами.</w:t>
      </w:r>
    </w:p>
    <w:bookmarkEnd w:id="325"/>
    <w:bookmarkStart w:name="z328" w:id="326"/>
    <w:p>
      <w:pPr>
        <w:spacing w:after="0"/>
        <w:ind w:left="0"/>
        <w:jc w:val="both"/>
      </w:pPr>
      <w:r>
        <w:rPr>
          <w:rFonts w:ascii="Times New Roman"/>
          <w:b w:val="false"/>
          <w:i w:val="false"/>
          <w:color w:val="000000"/>
          <w:sz w:val="28"/>
        </w:rPr>
        <w:t>
      108. Работы I класса проводятся в отдельном здании или изолированной части здания с отдельным входом только через санитарный пропускник. Рабочие помещения должны быть оборудованы боксами, камерами, каньонами или другим герметичным оборудованием. Помещения, разделяются на три зоны:</w:t>
      </w:r>
    </w:p>
    <w:bookmarkEnd w:id="326"/>
    <w:bookmarkStart w:name="z329" w:id="327"/>
    <w:p>
      <w:pPr>
        <w:spacing w:after="0"/>
        <w:ind w:left="0"/>
        <w:jc w:val="both"/>
      </w:pPr>
      <w:r>
        <w:rPr>
          <w:rFonts w:ascii="Times New Roman"/>
          <w:b w:val="false"/>
          <w:i w:val="false"/>
          <w:color w:val="000000"/>
          <w:sz w:val="28"/>
        </w:rPr>
        <w:t>
      1) первая зона - необслуживаемые помещения, где размещаются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p>
    <w:bookmarkEnd w:id="327"/>
    <w:bookmarkStart w:name="z330" w:id="328"/>
    <w:p>
      <w:pPr>
        <w:spacing w:after="0"/>
        <w:ind w:left="0"/>
        <w:jc w:val="both"/>
      </w:pPr>
      <w:r>
        <w:rPr>
          <w:rFonts w:ascii="Times New Roman"/>
          <w:b w:val="false"/>
          <w:i w:val="false"/>
          <w:color w:val="000000"/>
          <w:sz w:val="28"/>
        </w:rPr>
        <w:t>
      2) вторая зона - периодически обслуживаемые помещения, предназначенные для ремонта оборудования, других работ, связанных с вскрытием технологического оборудования, размещения узлов загрузки и выгрузки радиоактивных материалов, временного хранения сырья, готовой продукции и радиоактивных отходов;</w:t>
      </w:r>
    </w:p>
    <w:bookmarkEnd w:id="328"/>
    <w:bookmarkStart w:name="z331" w:id="329"/>
    <w:p>
      <w:pPr>
        <w:spacing w:after="0"/>
        <w:ind w:left="0"/>
        <w:jc w:val="both"/>
      </w:pPr>
      <w:r>
        <w:rPr>
          <w:rFonts w:ascii="Times New Roman"/>
          <w:b w:val="false"/>
          <w:i w:val="false"/>
          <w:color w:val="000000"/>
          <w:sz w:val="28"/>
        </w:rPr>
        <w:t>
      3) третья зона - помещения постоянного пребывания персонала в течение всей смены (операторские, пульты управления);</w:t>
      </w:r>
    </w:p>
    <w:bookmarkEnd w:id="329"/>
    <w:bookmarkStart w:name="z332" w:id="330"/>
    <w:p>
      <w:pPr>
        <w:spacing w:after="0"/>
        <w:ind w:left="0"/>
        <w:jc w:val="both"/>
      </w:pPr>
      <w:r>
        <w:rPr>
          <w:rFonts w:ascii="Times New Roman"/>
          <w:b w:val="false"/>
          <w:i w:val="false"/>
          <w:color w:val="000000"/>
          <w:sz w:val="28"/>
        </w:rPr>
        <w:t>
      4) для исключения распространения радиоактивного загрязнения между зонами оборудуются санитарные шлюзы;</w:t>
      </w:r>
    </w:p>
    <w:bookmarkEnd w:id="330"/>
    <w:bookmarkStart w:name="z333" w:id="331"/>
    <w:p>
      <w:pPr>
        <w:spacing w:after="0"/>
        <w:ind w:left="0"/>
        <w:jc w:val="both"/>
      </w:pPr>
      <w:r>
        <w:rPr>
          <w:rFonts w:ascii="Times New Roman"/>
          <w:b w:val="false"/>
          <w:i w:val="false"/>
          <w:color w:val="000000"/>
          <w:sz w:val="28"/>
        </w:rPr>
        <w:t>
      5) при работах I класса в зависимости от назначения радиационного объекта и эффективности применяемых барьеров допускается двухзональная планировка рабочих помещений. Требования радиационной безопасности для этих условий регламентируются специальными правилами.</w:t>
      </w:r>
    </w:p>
    <w:bookmarkEnd w:id="331"/>
    <w:bookmarkStart w:name="z334" w:id="332"/>
    <w:p>
      <w:pPr>
        <w:spacing w:after="0"/>
        <w:ind w:left="0"/>
        <w:jc w:val="both"/>
      </w:pPr>
      <w:r>
        <w:rPr>
          <w:rFonts w:ascii="Times New Roman"/>
          <w:b w:val="false"/>
          <w:i w:val="false"/>
          <w:color w:val="000000"/>
          <w:sz w:val="28"/>
        </w:rPr>
        <w:t>
      109. В помещениях для работ I и II классов управление общими системами отопления, газоснабжения, сжатого воздуха, водопровода и групповые электрические щитки должны быть вынесены из рабочих помещений.</w:t>
      </w:r>
    </w:p>
    <w:bookmarkEnd w:id="332"/>
    <w:bookmarkStart w:name="z335" w:id="333"/>
    <w:p>
      <w:pPr>
        <w:spacing w:after="0"/>
        <w:ind w:left="0"/>
        <w:jc w:val="both"/>
      </w:pPr>
      <w:r>
        <w:rPr>
          <w:rFonts w:ascii="Times New Roman"/>
          <w:b w:val="false"/>
          <w:i w:val="false"/>
          <w:color w:val="000000"/>
          <w:sz w:val="28"/>
        </w:rPr>
        <w:t>
      110. Для снижения уровней внешнего облучения персонала от открытых источников излучения используются системы автоматизации и дистанционного управления, экранирование источников излучения и сокращение времени рабочих операций.</w:t>
      </w:r>
    </w:p>
    <w:bookmarkEnd w:id="333"/>
    <w:bookmarkStart w:name="z336" w:id="334"/>
    <w:p>
      <w:pPr>
        <w:spacing w:after="0"/>
        <w:ind w:left="0"/>
        <w:jc w:val="both"/>
      </w:pPr>
      <w:r>
        <w:rPr>
          <w:rFonts w:ascii="Times New Roman"/>
          <w:b w:val="false"/>
          <w:i w:val="false"/>
          <w:color w:val="000000"/>
          <w:sz w:val="28"/>
        </w:rPr>
        <w:t>
      111. В организации, где проводятся работы с радиоактивными веществами, предусматривается комплекс мероприятий по дезактивации производственных помещений и оборудования.</w:t>
      </w:r>
    </w:p>
    <w:bookmarkEnd w:id="334"/>
    <w:bookmarkStart w:name="z337" w:id="335"/>
    <w:p>
      <w:pPr>
        <w:spacing w:after="0"/>
        <w:ind w:left="0"/>
        <w:jc w:val="both"/>
      </w:pPr>
      <w:r>
        <w:rPr>
          <w:rFonts w:ascii="Times New Roman"/>
          <w:b w:val="false"/>
          <w:i w:val="false"/>
          <w:color w:val="000000"/>
          <w:sz w:val="28"/>
        </w:rPr>
        <w:t>
      112. Полы и стены помещений для работ II класса и 3-й зоны I класса, а также потолки в 1-й и 2-й зонах I класса должны быть покрыты слабосорбирующими материалами, стойкими к моющим средствам. Помещения, относящиеся к разным зонам и классам, окрашивать в разные цвета.</w:t>
      </w:r>
    </w:p>
    <w:bookmarkEnd w:id="335"/>
    <w:bookmarkStart w:name="z338" w:id="336"/>
    <w:p>
      <w:pPr>
        <w:spacing w:after="0"/>
        <w:ind w:left="0"/>
        <w:jc w:val="both"/>
      </w:pPr>
      <w:r>
        <w:rPr>
          <w:rFonts w:ascii="Times New Roman"/>
          <w:b w:val="false"/>
          <w:i w:val="false"/>
          <w:color w:val="000000"/>
          <w:sz w:val="28"/>
        </w:rPr>
        <w:t>
      113. Края покрытий полов должны быть подняты и заделаны заподлицо со стенами. При наличии трапов полы должны иметь уклоны. Полотна дверей и переплеты окон должны иметь простейшие профили.</w:t>
      </w:r>
    </w:p>
    <w:bookmarkEnd w:id="336"/>
    <w:bookmarkStart w:name="z339" w:id="337"/>
    <w:p>
      <w:pPr>
        <w:spacing w:after="0"/>
        <w:ind w:left="0"/>
        <w:jc w:val="both"/>
      </w:pPr>
      <w:r>
        <w:rPr>
          <w:rFonts w:ascii="Times New Roman"/>
          <w:b w:val="false"/>
          <w:i w:val="false"/>
          <w:color w:val="000000"/>
          <w:sz w:val="28"/>
        </w:rPr>
        <w:t>
      114. Высота помещений для работы с радиоактивными веществами и площадь в расчете на одного работающего определяются требованиями строительных норм и правил. Для работ I и II классов площадь помещения в расчете на одного работающего должна быть не менее 10 квадратных метров.</w:t>
      </w:r>
    </w:p>
    <w:bookmarkEnd w:id="337"/>
    <w:bookmarkStart w:name="z340" w:id="338"/>
    <w:p>
      <w:pPr>
        <w:spacing w:after="0"/>
        <w:ind w:left="0"/>
        <w:jc w:val="both"/>
      </w:pPr>
      <w:r>
        <w:rPr>
          <w:rFonts w:ascii="Times New Roman"/>
          <w:b w:val="false"/>
          <w:i w:val="false"/>
          <w:color w:val="000000"/>
          <w:sz w:val="28"/>
        </w:rPr>
        <w:t>
      115. Оборудование и рабочая мебель должны иметь гладкую поверхность, простую конструкцию и слабосорбирующие покрытия, облегчающие удаление радиоактивных загрязнений.</w:t>
      </w:r>
    </w:p>
    <w:bookmarkEnd w:id="338"/>
    <w:bookmarkStart w:name="z341" w:id="339"/>
    <w:p>
      <w:pPr>
        <w:spacing w:after="0"/>
        <w:ind w:left="0"/>
        <w:jc w:val="both"/>
      </w:pPr>
      <w:r>
        <w:rPr>
          <w:rFonts w:ascii="Times New Roman"/>
          <w:b w:val="false"/>
          <w:i w:val="false"/>
          <w:color w:val="000000"/>
          <w:sz w:val="28"/>
        </w:rPr>
        <w:t>
      116. Оборудование, инструменты и мебель закрепляются за помещениями каждого класса (зоны) и соответственно маркированы. Передача их из помещений одного класса (зоны) в другие не допускается.</w:t>
      </w:r>
    </w:p>
    <w:bookmarkEnd w:id="339"/>
    <w:bookmarkStart w:name="z342" w:id="340"/>
    <w:p>
      <w:pPr>
        <w:spacing w:after="0"/>
        <w:ind w:left="0"/>
        <w:jc w:val="both"/>
      </w:pPr>
      <w:r>
        <w:rPr>
          <w:rFonts w:ascii="Times New Roman"/>
          <w:b w:val="false"/>
          <w:i w:val="false"/>
          <w:color w:val="000000"/>
          <w:sz w:val="28"/>
        </w:rPr>
        <w:t>
      117. Производственные операции с радиоактивными веществами в камерах и боксах должны выполняться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должна производиться без разгерметизации камер или боксов.</w:t>
      </w:r>
    </w:p>
    <w:bookmarkEnd w:id="340"/>
    <w:bookmarkStart w:name="z343" w:id="341"/>
    <w:p>
      <w:pPr>
        <w:spacing w:after="0"/>
        <w:ind w:left="0"/>
        <w:jc w:val="both"/>
      </w:pPr>
      <w:r>
        <w:rPr>
          <w:rFonts w:ascii="Times New Roman"/>
          <w:b w:val="false"/>
          <w:i w:val="false"/>
          <w:color w:val="000000"/>
          <w:sz w:val="28"/>
        </w:rPr>
        <w:t>
      118. Количество радиоактивных веществ на рабочем месте должно быть минимально необходимым для работы. При возможности выбора радиоактивных веществ следует использовать вещества с меньшей группой радиационной опасности, растворы, а не порошки, растворы с наименьшей удельной активностью.</w:t>
      </w:r>
    </w:p>
    <w:bookmarkEnd w:id="341"/>
    <w:bookmarkStart w:name="z344" w:id="342"/>
    <w:p>
      <w:pPr>
        <w:spacing w:after="0"/>
        <w:ind w:left="0"/>
        <w:jc w:val="both"/>
      </w:pPr>
      <w:r>
        <w:rPr>
          <w:rFonts w:ascii="Times New Roman"/>
          <w:b w:val="false"/>
          <w:i w:val="false"/>
          <w:color w:val="000000"/>
          <w:sz w:val="28"/>
        </w:rPr>
        <w:t>
      Число операций, при которых возможно радиоактивное загрязнение помещений и окружающей среды (пересыпание порошков, возгонка), следует сводить к минимуму. При ручных операциях с радиоактивными растворами необходимо использовать автоматические пипетки или пипетки с грушами.</w:t>
      </w:r>
    </w:p>
    <w:bookmarkEnd w:id="342"/>
    <w:bookmarkStart w:name="z345" w:id="343"/>
    <w:p>
      <w:pPr>
        <w:spacing w:after="0"/>
        <w:ind w:left="0"/>
        <w:jc w:val="both"/>
      </w:pPr>
      <w:r>
        <w:rPr>
          <w:rFonts w:ascii="Times New Roman"/>
          <w:b w:val="false"/>
          <w:i w:val="false"/>
          <w:color w:val="000000"/>
          <w:sz w:val="28"/>
        </w:rPr>
        <w:t>
      119. Организация работ с открытыми источниками должна быть направлена на минимизацию радиоактивных отходов, образующихся при технологических процессах (операциях).</w:t>
      </w:r>
    </w:p>
    <w:bookmarkEnd w:id="343"/>
    <w:bookmarkStart w:name="z346" w:id="344"/>
    <w:p>
      <w:pPr>
        <w:spacing w:after="0"/>
        <w:ind w:left="0"/>
        <w:jc w:val="both"/>
      </w:pPr>
      <w:r>
        <w:rPr>
          <w:rFonts w:ascii="Times New Roman"/>
          <w:b w:val="false"/>
          <w:i w:val="false"/>
          <w:color w:val="000000"/>
          <w:sz w:val="28"/>
        </w:rPr>
        <w:t>
      120. Для ограничения загрязнения рабочих поверхностей, оборудования и помещений при работах с радиоактивными веществами в лабораторных условиях следует пользоваться лотками и поддонами, выполненными из слабосорбирующих материалов, пластиковыми пленками, фильтровальной бумагой и другими материалами разового пользования.</w:t>
      </w:r>
    </w:p>
    <w:bookmarkEnd w:id="344"/>
    <w:bookmarkStart w:name="z347" w:id="345"/>
    <w:p>
      <w:pPr>
        <w:spacing w:after="0"/>
        <w:ind w:left="0"/>
        <w:jc w:val="both"/>
      </w:pPr>
      <w:r>
        <w:rPr>
          <w:rFonts w:ascii="Times New Roman"/>
          <w:b w:val="false"/>
          <w:i w:val="false"/>
          <w:color w:val="000000"/>
          <w:sz w:val="28"/>
        </w:rPr>
        <w:t>
      121. При работе с открытыми источниками излучения вентиляционные и воздухоочистные устройства должны обеспечивать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должны быть так устроены, чтобы поток воздуха был направлен из менее загрязненных пространств к более загрязненным.</w:t>
      </w:r>
    </w:p>
    <w:bookmarkEnd w:id="345"/>
    <w:bookmarkStart w:name="z348" w:id="346"/>
    <w:p>
      <w:pPr>
        <w:spacing w:after="0"/>
        <w:ind w:left="0"/>
        <w:jc w:val="both"/>
      </w:pPr>
      <w:r>
        <w:rPr>
          <w:rFonts w:ascii="Times New Roman"/>
          <w:b w:val="false"/>
          <w:i w:val="false"/>
          <w:color w:val="000000"/>
          <w:sz w:val="28"/>
        </w:rPr>
        <w:t>
      122. Проектирование вентиляции, кондиционирования воздуха в производственных зданиях и сооружениях организации, а также выбросов вентиляционного воздуха в атмосферу и очистки его перед выбросом допускается производить в соответствии с требованиями настоящих санитарных правил. Для организаций, у которых выбросы радиоактивных веществ в атмосферу могут создавать дозу у критической группы населения более 10 мкЗв/год, предельно допустимые выбросы устанавливаются на основании санитарно-эпидемиологического заключения о соответствии требованиям настоящих санитарных правил.</w:t>
      </w:r>
    </w:p>
    <w:bookmarkEnd w:id="346"/>
    <w:bookmarkStart w:name="z349" w:id="347"/>
    <w:p>
      <w:pPr>
        <w:spacing w:after="0"/>
        <w:ind w:left="0"/>
        <w:jc w:val="both"/>
      </w:pPr>
      <w:r>
        <w:rPr>
          <w:rFonts w:ascii="Times New Roman"/>
          <w:b w:val="false"/>
          <w:i w:val="false"/>
          <w:color w:val="000000"/>
          <w:sz w:val="28"/>
        </w:rPr>
        <w:t>
      123. Удаляемый из укрытий, боксов, камер, шкафов и другого оборудования загрязненный воздух перед выбросом в атмосферу подвергается очистке. Не допускается разбавление этого воздуха до его очистки.</w:t>
      </w:r>
    </w:p>
    <w:bookmarkEnd w:id="347"/>
    <w:bookmarkStart w:name="z350" w:id="348"/>
    <w:p>
      <w:pPr>
        <w:spacing w:after="0"/>
        <w:ind w:left="0"/>
        <w:jc w:val="both"/>
      </w:pPr>
      <w:r>
        <w:rPr>
          <w:rFonts w:ascii="Times New Roman"/>
          <w:b w:val="false"/>
          <w:i w:val="false"/>
          <w:color w:val="000000"/>
          <w:sz w:val="28"/>
        </w:rPr>
        <w:t>
      В организациях, где проводятся работы I, а при необходимости, и II классов, следует предусматривать вытяжные трубы, высота которых должна обеспечивать снижение объемной активности радиоактивных веществ в атмосферном воздухе в месте приземления факела до значений, обеспечивающих не превышение установленной квоты предела дозы для населения.</w:t>
      </w:r>
    </w:p>
    <w:bookmarkEnd w:id="348"/>
    <w:bookmarkStart w:name="z351" w:id="349"/>
    <w:p>
      <w:pPr>
        <w:spacing w:after="0"/>
        <w:ind w:left="0"/>
        <w:jc w:val="both"/>
      </w:pPr>
      <w:r>
        <w:rPr>
          <w:rFonts w:ascii="Times New Roman"/>
          <w:b w:val="false"/>
          <w:i w:val="false"/>
          <w:color w:val="000000"/>
          <w:sz w:val="28"/>
        </w:rPr>
        <w:t>
      124. Допускается удалять воздух во внешнюю среду без очистки, если его суммарный выброс за год не превысит установленного для организации допустимого значения выброса. При этом уровни внешнего и внутреннего облучения населения не должны превышать установленных квот.</w:t>
      </w:r>
    </w:p>
    <w:bookmarkEnd w:id="349"/>
    <w:bookmarkStart w:name="z352" w:id="350"/>
    <w:p>
      <w:pPr>
        <w:spacing w:after="0"/>
        <w:ind w:left="0"/>
        <w:jc w:val="both"/>
      </w:pPr>
      <w:r>
        <w:rPr>
          <w:rFonts w:ascii="Times New Roman"/>
          <w:b w:val="false"/>
          <w:i w:val="false"/>
          <w:color w:val="000000"/>
          <w:sz w:val="28"/>
        </w:rPr>
        <w:t>
      125. В зданиях, где для работ с открытыми источниками излучения отводится только часть общей площади, необходимо предусматривать отдельные системы вентиляции.</w:t>
      </w:r>
    </w:p>
    <w:bookmarkEnd w:id="350"/>
    <w:bookmarkStart w:name="z353" w:id="351"/>
    <w:p>
      <w:pPr>
        <w:spacing w:after="0"/>
        <w:ind w:left="0"/>
        <w:jc w:val="both"/>
      </w:pPr>
      <w:r>
        <w:rPr>
          <w:rFonts w:ascii="Times New Roman"/>
          <w:b w:val="false"/>
          <w:i w:val="false"/>
          <w:color w:val="000000"/>
          <w:sz w:val="28"/>
        </w:rPr>
        <w:t>
      126. При использовании системы рециркуляции воздуха обеспечивается очистка от радиоактивных и токсических веществ и аэрация помещений для работ I и II классов.</w:t>
      </w:r>
    </w:p>
    <w:bookmarkEnd w:id="351"/>
    <w:bookmarkStart w:name="z354" w:id="352"/>
    <w:p>
      <w:pPr>
        <w:spacing w:after="0"/>
        <w:ind w:left="0"/>
        <w:jc w:val="both"/>
      </w:pPr>
      <w:r>
        <w:rPr>
          <w:rFonts w:ascii="Times New Roman"/>
          <w:b w:val="false"/>
          <w:i w:val="false"/>
          <w:color w:val="000000"/>
          <w:sz w:val="28"/>
        </w:rPr>
        <w:t>
      127. В герметичных камерах и боксах при закрытых проемах должно обеспечиваться разрежение не менее 20 миллиметров водяного столба. Камеры и боксы должны оборудоваться приборами контроля степени разрежения. Расчетная скорость движения воздуха в рабочих проемах вытяжных шкафов и укрытий должна приниматься равной 1,5 метров в секунду.</w:t>
      </w:r>
    </w:p>
    <w:bookmarkEnd w:id="352"/>
    <w:bookmarkStart w:name="z355" w:id="353"/>
    <w:p>
      <w:pPr>
        <w:spacing w:after="0"/>
        <w:ind w:left="0"/>
        <w:jc w:val="both"/>
      </w:pPr>
      <w:r>
        <w:rPr>
          <w:rFonts w:ascii="Times New Roman"/>
          <w:b w:val="false"/>
          <w:i w:val="false"/>
          <w:color w:val="000000"/>
          <w:sz w:val="28"/>
        </w:rPr>
        <w:t>
      Допускается кратковременное снижение разрежения до 10 миллиметров водяного столба и снижение скорости воздуха в открываемых проемах до 0,5 метров в секунду.</w:t>
      </w:r>
    </w:p>
    <w:bookmarkEnd w:id="353"/>
    <w:bookmarkStart w:name="z356" w:id="354"/>
    <w:p>
      <w:pPr>
        <w:spacing w:after="0"/>
        <w:ind w:left="0"/>
        <w:jc w:val="both"/>
      </w:pPr>
      <w:r>
        <w:rPr>
          <w:rFonts w:ascii="Times New Roman"/>
          <w:b w:val="false"/>
          <w:i w:val="false"/>
          <w:color w:val="000000"/>
          <w:sz w:val="28"/>
        </w:rPr>
        <w:t>
      128. Вентиляторы, обеспечивающие вытяжные шкафы, боксы и камеры, следует располагать в специальных отдельных помещениях. В помещениях для работ I класса вытяжная камера должна входить в состав помещений второй зоны; вентиляционные системы, обслуживающие помещения для работ I класса, должны иметь резервные агрегаты производительностью не менее 1/3 полной расчетной.</w:t>
      </w:r>
    </w:p>
    <w:bookmarkEnd w:id="354"/>
    <w:bookmarkStart w:name="z357" w:id="355"/>
    <w:p>
      <w:pPr>
        <w:spacing w:after="0"/>
        <w:ind w:left="0"/>
        <w:jc w:val="both"/>
      </w:pPr>
      <w:r>
        <w:rPr>
          <w:rFonts w:ascii="Times New Roman"/>
          <w:b w:val="false"/>
          <w:i w:val="false"/>
          <w:color w:val="000000"/>
          <w:sz w:val="28"/>
        </w:rPr>
        <w:t>
      Пускатели двигателей должны иметь световую сигнализацию, их размещают в помещениях 3 зоны.</w:t>
      </w:r>
    </w:p>
    <w:bookmarkEnd w:id="355"/>
    <w:bookmarkStart w:name="z358" w:id="356"/>
    <w:p>
      <w:pPr>
        <w:spacing w:after="0"/>
        <w:ind w:left="0"/>
        <w:jc w:val="both"/>
      </w:pPr>
      <w:r>
        <w:rPr>
          <w:rFonts w:ascii="Times New Roman"/>
          <w:b w:val="false"/>
          <w:i w:val="false"/>
          <w:color w:val="000000"/>
          <w:sz w:val="28"/>
        </w:rPr>
        <w:t>
      129. Для работ с эманирующими и летучими радиоактивными веществами должна быть предусмотрена постоянно действующая система вытяжной вентиляции хранилищ, рабочих помещений и боксов. Система должна иметь резервный вытяжной агрегат производительностью не менее 1/3 полной расчетной.</w:t>
      </w:r>
    </w:p>
    <w:bookmarkEnd w:id="356"/>
    <w:bookmarkStart w:name="z359" w:id="357"/>
    <w:p>
      <w:pPr>
        <w:spacing w:after="0"/>
        <w:ind w:left="0"/>
        <w:jc w:val="both"/>
      </w:pPr>
      <w:r>
        <w:rPr>
          <w:rFonts w:ascii="Times New Roman"/>
          <w:b w:val="false"/>
          <w:i w:val="false"/>
          <w:color w:val="000000"/>
          <w:sz w:val="28"/>
        </w:rPr>
        <w:t>
      130. Основными требованиями при выборе и устройстве систем и установок пылегазоочистки при работах с радиоактивными веществами I и II классов являются:</w:t>
      </w:r>
    </w:p>
    <w:bookmarkEnd w:id="357"/>
    <w:bookmarkStart w:name="z360" w:id="358"/>
    <w:p>
      <w:pPr>
        <w:spacing w:after="0"/>
        <w:ind w:left="0"/>
        <w:jc w:val="both"/>
      </w:pPr>
      <w:r>
        <w:rPr>
          <w:rFonts w:ascii="Times New Roman"/>
          <w:b w:val="false"/>
          <w:i w:val="false"/>
          <w:color w:val="000000"/>
          <w:sz w:val="28"/>
        </w:rPr>
        <w:t>
      1) минимальное число единиц пылегазоочистного оборудования;</w:t>
      </w:r>
    </w:p>
    <w:bookmarkEnd w:id="358"/>
    <w:bookmarkStart w:name="z361" w:id="359"/>
    <w:p>
      <w:pPr>
        <w:spacing w:after="0"/>
        <w:ind w:left="0"/>
        <w:jc w:val="both"/>
      </w:pPr>
      <w:r>
        <w:rPr>
          <w:rFonts w:ascii="Times New Roman"/>
          <w:b w:val="false"/>
          <w:i w:val="false"/>
          <w:color w:val="000000"/>
          <w:sz w:val="28"/>
        </w:rPr>
        <w:t>
      2) механизация и автоматизация процессов обслуживания, ремонта и замены пылегазоочистного оборудования, а в необходимых случаях дистанционное производство этих работ;</w:t>
      </w:r>
    </w:p>
    <w:bookmarkEnd w:id="359"/>
    <w:bookmarkStart w:name="z362" w:id="360"/>
    <w:p>
      <w:pPr>
        <w:spacing w:after="0"/>
        <w:ind w:left="0"/>
        <w:jc w:val="both"/>
      </w:pPr>
      <w:r>
        <w:rPr>
          <w:rFonts w:ascii="Times New Roman"/>
          <w:b w:val="false"/>
          <w:i w:val="false"/>
          <w:color w:val="000000"/>
          <w:sz w:val="28"/>
        </w:rPr>
        <w:t>
      3) наличие систем контроля и сигнализации за эффективностью работы очистных аппаратов и фильтров; в случае многоступенчатой системы пылегазоочистки должны осуществляться автоматизированный контроль и сигнализация как за работой всей системы, так и отдельных ее частей (ступеней);</w:t>
      </w:r>
    </w:p>
    <w:bookmarkEnd w:id="360"/>
    <w:bookmarkStart w:name="z363" w:id="361"/>
    <w:p>
      <w:pPr>
        <w:spacing w:after="0"/>
        <w:ind w:left="0"/>
        <w:jc w:val="both"/>
      </w:pPr>
      <w:r>
        <w:rPr>
          <w:rFonts w:ascii="Times New Roman"/>
          <w:b w:val="false"/>
          <w:i w:val="false"/>
          <w:color w:val="000000"/>
          <w:sz w:val="28"/>
        </w:rPr>
        <w:t>
      4) надежная изоляция пылегазоочистного оборудования как источника излучения, обеспечение безопасности персонала при обслуживании.</w:t>
      </w:r>
    </w:p>
    <w:bookmarkEnd w:id="361"/>
    <w:bookmarkStart w:name="z364" w:id="362"/>
    <w:p>
      <w:pPr>
        <w:spacing w:after="0"/>
        <w:ind w:left="0"/>
        <w:jc w:val="both"/>
      </w:pPr>
      <w:r>
        <w:rPr>
          <w:rFonts w:ascii="Times New Roman"/>
          <w:b w:val="false"/>
          <w:i w:val="false"/>
          <w:color w:val="000000"/>
          <w:sz w:val="28"/>
        </w:rPr>
        <w:t>
      131. Фильтры и аппараты устанавливают непосредственно у боксов, камер, шкафов, укрытий с тем, чтобы максимально снизить загрязнение систем магистральных воздухоотводов.</w:t>
      </w:r>
    </w:p>
    <w:bookmarkEnd w:id="362"/>
    <w:bookmarkStart w:name="z365" w:id="363"/>
    <w:p>
      <w:pPr>
        <w:spacing w:after="0"/>
        <w:ind w:left="0"/>
        <w:jc w:val="both"/>
      </w:pPr>
      <w:r>
        <w:rPr>
          <w:rFonts w:ascii="Times New Roman"/>
          <w:b w:val="false"/>
          <w:i w:val="false"/>
          <w:color w:val="000000"/>
          <w:sz w:val="28"/>
        </w:rPr>
        <w:t>
      132. При размещении пылегазоочистного оборудования в отдельных помещениях (частях зданий, отдельных зданиях) к ним предъявляются те же требования, что и к основным производственным помещениям. В случае размещения пылегазоочистного оборудования на чердаке, он должен быть оборудован как технический этаж.</w:t>
      </w:r>
    </w:p>
    <w:bookmarkEnd w:id="363"/>
    <w:bookmarkStart w:name="z366" w:id="364"/>
    <w:p>
      <w:pPr>
        <w:spacing w:after="0"/>
        <w:ind w:left="0"/>
        <w:jc w:val="both"/>
      </w:pPr>
      <w:r>
        <w:rPr>
          <w:rFonts w:ascii="Times New Roman"/>
          <w:b w:val="false"/>
          <w:i w:val="false"/>
          <w:color w:val="000000"/>
          <w:sz w:val="28"/>
        </w:rPr>
        <w:t>
      133. Помещения пылегазоочистного оборудования должны быть изолированы и не сообщаться по воздуху с основными производственными помещениями и зонами. Вход и выход в помещения пылегазоочистного оборудования должен осуществляться через санитарный шлюз.</w:t>
      </w:r>
    </w:p>
    <w:bookmarkEnd w:id="364"/>
    <w:bookmarkStart w:name="z367" w:id="365"/>
    <w:p>
      <w:pPr>
        <w:spacing w:after="0"/>
        <w:ind w:left="0"/>
        <w:jc w:val="both"/>
      </w:pPr>
      <w:r>
        <w:rPr>
          <w:rFonts w:ascii="Times New Roman"/>
          <w:b w:val="false"/>
          <w:i w:val="false"/>
          <w:color w:val="000000"/>
          <w:sz w:val="28"/>
        </w:rPr>
        <w:t>
      134. В комплексе помещений пылегазоочистного оборудования обязательно наличие изолированных помещений или герметичных вентилируемых участков для ремонта, разборки, временного хранения фильтров, аппаратов и их элементов, а также для хранения средств уборки и дезактивации.</w:t>
      </w:r>
    </w:p>
    <w:bookmarkEnd w:id="365"/>
    <w:bookmarkStart w:name="z368" w:id="366"/>
    <w:p>
      <w:pPr>
        <w:spacing w:after="0"/>
        <w:ind w:left="0"/>
        <w:jc w:val="both"/>
      </w:pPr>
      <w:r>
        <w:rPr>
          <w:rFonts w:ascii="Times New Roman"/>
          <w:b w:val="false"/>
          <w:i w:val="false"/>
          <w:color w:val="000000"/>
          <w:sz w:val="28"/>
        </w:rPr>
        <w:t>
      135. При централизованном размещении пылегазоочистного оборудования на участках для работ I класса в основу планировки комплекса пылегазоочистки должен быть положен принцип зонирования.</w:t>
      </w:r>
    </w:p>
    <w:bookmarkEnd w:id="366"/>
    <w:bookmarkStart w:name="z369" w:id="367"/>
    <w:p>
      <w:pPr>
        <w:spacing w:after="0"/>
        <w:ind w:left="0"/>
        <w:jc w:val="both"/>
      </w:pPr>
      <w:r>
        <w:rPr>
          <w:rFonts w:ascii="Times New Roman"/>
          <w:b w:val="false"/>
          <w:i w:val="false"/>
          <w:color w:val="000000"/>
          <w:sz w:val="28"/>
        </w:rPr>
        <w:t>
      136. В помещениях для работ I класса и отдельных работ II класса при зональном размещении оборудования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а также возможность подключения передвижных вытяжных установок к системам вытяжной вентиляции.</w:t>
      </w:r>
    </w:p>
    <w:bookmarkEnd w:id="367"/>
    <w:bookmarkStart w:name="z370" w:id="368"/>
    <w:p>
      <w:pPr>
        <w:spacing w:after="0"/>
        <w:ind w:left="0"/>
        <w:jc w:val="both"/>
      </w:pPr>
      <w:r>
        <w:rPr>
          <w:rFonts w:ascii="Times New Roman"/>
          <w:b w:val="false"/>
          <w:i w:val="false"/>
          <w:color w:val="000000"/>
          <w:sz w:val="28"/>
        </w:rPr>
        <w:t>
      Для подачи воздуха к шланговым средствам защиты допускается устанавливать отдельную пневмолинию или отдельные вентиляторы, обеспечивающие необходимое давление и расход воздуха. Места присоединения шлангов должны быть снабжены шаровыми или пружинными автоматическими клапанами.</w:t>
      </w:r>
    </w:p>
    <w:bookmarkEnd w:id="368"/>
    <w:bookmarkStart w:name="z371" w:id="369"/>
    <w:p>
      <w:pPr>
        <w:spacing w:after="0"/>
        <w:ind w:left="0"/>
        <w:jc w:val="both"/>
      </w:pPr>
      <w:r>
        <w:rPr>
          <w:rFonts w:ascii="Times New Roman"/>
          <w:b w:val="false"/>
          <w:i w:val="false"/>
          <w:color w:val="000000"/>
          <w:sz w:val="28"/>
        </w:rPr>
        <w:t>
      137. Отопление помещений для работ с применением открытых источников излучения должно быть водяным или воздушным.</w:t>
      </w:r>
    </w:p>
    <w:bookmarkEnd w:id="369"/>
    <w:bookmarkStart w:name="z372" w:id="370"/>
    <w:p>
      <w:pPr>
        <w:spacing w:after="0"/>
        <w:ind w:left="0"/>
        <w:jc w:val="both"/>
      </w:pPr>
      <w:r>
        <w:rPr>
          <w:rFonts w:ascii="Times New Roman"/>
          <w:b w:val="false"/>
          <w:i w:val="false"/>
          <w:color w:val="000000"/>
          <w:sz w:val="28"/>
        </w:rPr>
        <w:t>
      138. Организации, где ведутся работы с открытыми источниками излучения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w:t>
      </w:r>
    </w:p>
    <w:bookmarkEnd w:id="370"/>
    <w:bookmarkStart w:name="z373" w:id="371"/>
    <w:p>
      <w:pPr>
        <w:spacing w:after="0"/>
        <w:ind w:left="0"/>
        <w:jc w:val="both"/>
      </w:pPr>
      <w:r>
        <w:rPr>
          <w:rFonts w:ascii="Times New Roman"/>
          <w:b w:val="false"/>
          <w:i w:val="false"/>
          <w:color w:val="000000"/>
          <w:sz w:val="28"/>
        </w:rPr>
        <w:t>
      Требования к устройству водопровода, отопления и хозяйственно-бытовой канализации регламентируются строительными нормами и правилами.</w:t>
      </w:r>
    </w:p>
    <w:bookmarkEnd w:id="371"/>
    <w:bookmarkStart w:name="z374" w:id="372"/>
    <w:p>
      <w:pPr>
        <w:spacing w:after="0"/>
        <w:ind w:left="0"/>
        <w:jc w:val="both"/>
      </w:pPr>
      <w:r>
        <w:rPr>
          <w:rFonts w:ascii="Times New Roman"/>
          <w:b w:val="false"/>
          <w:i w:val="false"/>
          <w:color w:val="000000"/>
          <w:sz w:val="28"/>
        </w:rPr>
        <w:t>
      139. 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Промывка унитазов должна осуществляться педальным спуском воды. В умывальниках должны быть электросушилки для рук.</w:t>
      </w:r>
    </w:p>
    <w:bookmarkEnd w:id="372"/>
    <w:bookmarkStart w:name="z375" w:id="373"/>
    <w:p>
      <w:pPr>
        <w:spacing w:after="0"/>
        <w:ind w:left="0"/>
        <w:jc w:val="both"/>
      </w:pPr>
      <w:r>
        <w:rPr>
          <w:rFonts w:ascii="Times New Roman"/>
          <w:b w:val="false"/>
          <w:i w:val="false"/>
          <w:color w:val="000000"/>
          <w:sz w:val="28"/>
        </w:rPr>
        <w:t>
      140. Система специальной канализации должна предусматривать дезактивацию сточных вод и возможность их повторного использования для технологических целей. Очистные сооружения должны располагаться в специальном помещении или на выгороженном участке территории организации. Система канализации должна быть обеспечена средствами контроля за количеством и активностью сточных вод.</w:t>
      </w:r>
    </w:p>
    <w:bookmarkEnd w:id="373"/>
    <w:bookmarkStart w:name="z376" w:id="374"/>
    <w:p>
      <w:pPr>
        <w:spacing w:after="0"/>
        <w:ind w:left="0"/>
        <w:jc w:val="both"/>
      </w:pPr>
      <w:r>
        <w:rPr>
          <w:rFonts w:ascii="Times New Roman"/>
          <w:b w:val="false"/>
          <w:i w:val="false"/>
          <w:color w:val="000000"/>
          <w:sz w:val="28"/>
        </w:rPr>
        <w:t>
      Приемники для слива радиоактивных растворов (раковины, трапы) в системе специальной канализации должны быть изготовлены из коррозионно-стойких материалов или иметь легко дезактивируемые коррозионно-стойкие покрытия внутренних и наружных поверхностей. Конструкция приемников должна исключать возможность разбрызгивания растворов.</w:t>
      </w:r>
    </w:p>
    <w:bookmarkEnd w:id="374"/>
    <w:bookmarkStart w:name="z377" w:id="375"/>
    <w:p>
      <w:pPr>
        <w:spacing w:after="0"/>
        <w:ind w:left="0"/>
        <w:jc w:val="both"/>
      </w:pPr>
      <w:r>
        <w:rPr>
          <w:rFonts w:ascii="Times New Roman"/>
          <w:b w:val="false"/>
          <w:i w:val="false"/>
          <w:color w:val="000000"/>
          <w:sz w:val="28"/>
        </w:rPr>
        <w:t>
      141.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bookmarkEnd w:id="375"/>
    <w:bookmarkStart w:name="z378" w:id="376"/>
    <w:p>
      <w:pPr>
        <w:spacing w:after="0"/>
        <w:ind w:left="0"/>
        <w:jc w:val="both"/>
      </w:pPr>
      <w:r>
        <w:rPr>
          <w:rFonts w:ascii="Times New Roman"/>
          <w:b w:val="false"/>
          <w:i w:val="false"/>
          <w:color w:val="000000"/>
          <w:sz w:val="28"/>
        </w:rPr>
        <w:t>
      142. Санитарный пропускник должен размещаться в здании, в котором проводятся работы с открытыми источниками излучения или в отдельной части здания, соединенной с производственным корпусом (лабораторией) закрытой галереей.</w:t>
      </w:r>
    </w:p>
    <w:bookmarkEnd w:id="376"/>
    <w:bookmarkStart w:name="z379" w:id="377"/>
    <w:p>
      <w:pPr>
        <w:spacing w:after="0"/>
        <w:ind w:left="0"/>
        <w:jc w:val="both"/>
      </w:pPr>
      <w:r>
        <w:rPr>
          <w:rFonts w:ascii="Times New Roman"/>
          <w:b w:val="false"/>
          <w:i w:val="false"/>
          <w:color w:val="000000"/>
          <w:sz w:val="28"/>
        </w:rPr>
        <w:t>
      В состав санитарного пропускника входят: душевые, гардеробная домашней одежды, гардеробная специальной одежды, помещения для хранения средств индивидуальной защиты, пункт радиометрического контроля кожных покровов и спецодежды, кладовая грязной спецодежды, кладовая чистой спецодежды, туалетные комнаты.</w:t>
      </w:r>
    </w:p>
    <w:bookmarkEnd w:id="377"/>
    <w:bookmarkStart w:name="z380" w:id="378"/>
    <w:p>
      <w:pPr>
        <w:spacing w:after="0"/>
        <w:ind w:left="0"/>
        <w:jc w:val="both"/>
      </w:pPr>
      <w:r>
        <w:rPr>
          <w:rFonts w:ascii="Times New Roman"/>
          <w:b w:val="false"/>
          <w:i w:val="false"/>
          <w:color w:val="000000"/>
          <w:sz w:val="28"/>
        </w:rPr>
        <w:t>
      В санитарном пропускнике должен быть питьевой фонтанчик с педальным или бесконтактным управлением.</w:t>
      </w:r>
    </w:p>
    <w:bookmarkEnd w:id="378"/>
    <w:bookmarkStart w:name="z381" w:id="379"/>
    <w:p>
      <w:pPr>
        <w:spacing w:after="0"/>
        <w:ind w:left="0"/>
        <w:jc w:val="both"/>
      </w:pPr>
      <w:r>
        <w:rPr>
          <w:rFonts w:ascii="Times New Roman"/>
          <w:b w:val="false"/>
          <w:i w:val="false"/>
          <w:color w:val="000000"/>
          <w:sz w:val="28"/>
        </w:rPr>
        <w:t>
      143. Планировка санитарного пропускника должна обеспечивать раздельное прохождение персонала в рабочие помещения и в обратном направлении по разным маршрутам.</w:t>
      </w:r>
    </w:p>
    <w:bookmarkEnd w:id="379"/>
    <w:bookmarkStart w:name="z382" w:id="380"/>
    <w:p>
      <w:pPr>
        <w:spacing w:after="0"/>
        <w:ind w:left="0"/>
        <w:jc w:val="both"/>
      </w:pPr>
      <w:r>
        <w:rPr>
          <w:rFonts w:ascii="Times New Roman"/>
          <w:b w:val="false"/>
          <w:i w:val="false"/>
          <w:color w:val="000000"/>
          <w:sz w:val="28"/>
        </w:rPr>
        <w:t>
      144. Стационарные санитарные шлюзы размещаются между второй и третьей зонами рабочих помещений. В зависимости от объема и характера проводимых работ в санитарных шлюзах предусматриваются:</w:t>
      </w:r>
    </w:p>
    <w:bookmarkEnd w:id="380"/>
    <w:bookmarkStart w:name="z383" w:id="381"/>
    <w:p>
      <w:pPr>
        <w:spacing w:after="0"/>
        <w:ind w:left="0"/>
        <w:jc w:val="both"/>
      </w:pPr>
      <w:r>
        <w:rPr>
          <w:rFonts w:ascii="Times New Roman"/>
          <w:b w:val="false"/>
          <w:i w:val="false"/>
          <w:color w:val="000000"/>
          <w:sz w:val="28"/>
        </w:rPr>
        <w:t>
      1) места для переодевания, хранения и предварительной дезактивации дополнительных средств индивидуальной защиты;</w:t>
      </w:r>
    </w:p>
    <w:bookmarkEnd w:id="381"/>
    <w:bookmarkStart w:name="z384" w:id="382"/>
    <w:p>
      <w:pPr>
        <w:spacing w:after="0"/>
        <w:ind w:left="0"/>
        <w:jc w:val="both"/>
      </w:pPr>
      <w:r>
        <w:rPr>
          <w:rFonts w:ascii="Times New Roman"/>
          <w:b w:val="false"/>
          <w:i w:val="false"/>
          <w:color w:val="000000"/>
          <w:sz w:val="28"/>
        </w:rPr>
        <w:t>
      2) пункт радиационного контроля;</w:t>
      </w:r>
    </w:p>
    <w:bookmarkEnd w:id="382"/>
    <w:bookmarkStart w:name="z385" w:id="383"/>
    <w:p>
      <w:pPr>
        <w:spacing w:after="0"/>
        <w:ind w:left="0"/>
        <w:jc w:val="both"/>
      </w:pPr>
      <w:r>
        <w:rPr>
          <w:rFonts w:ascii="Times New Roman"/>
          <w:b w:val="false"/>
          <w:i w:val="false"/>
          <w:color w:val="000000"/>
          <w:sz w:val="28"/>
        </w:rPr>
        <w:t>
      3) умывальники.</w:t>
      </w:r>
    </w:p>
    <w:bookmarkEnd w:id="383"/>
    <w:bookmarkStart w:name="z386" w:id="384"/>
    <w:p>
      <w:pPr>
        <w:spacing w:after="0"/>
        <w:ind w:left="0"/>
        <w:jc w:val="both"/>
      </w:pPr>
      <w:r>
        <w:rPr>
          <w:rFonts w:ascii="Times New Roman"/>
          <w:b w:val="false"/>
          <w:i w:val="false"/>
          <w:color w:val="000000"/>
          <w:sz w:val="28"/>
        </w:rPr>
        <w:t>
      Помимо стационарных санитарных шлюзов, возможно использование переносных санитарных шлюзов, устанавливаемых непосредственно у входа в помещение, где производятся ремонтные работы.</w:t>
      </w:r>
    </w:p>
    <w:bookmarkEnd w:id="384"/>
    <w:bookmarkStart w:name="z387" w:id="385"/>
    <w:p>
      <w:pPr>
        <w:spacing w:after="0"/>
        <w:ind w:left="0"/>
        <w:jc w:val="both"/>
      </w:pPr>
      <w:r>
        <w:rPr>
          <w:rFonts w:ascii="Times New Roman"/>
          <w:b w:val="false"/>
          <w:i w:val="false"/>
          <w:color w:val="000000"/>
          <w:sz w:val="28"/>
        </w:rPr>
        <w:t>
      145. 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легкую очистку и дезактивацию.</w:t>
      </w:r>
    </w:p>
    <w:bookmarkEnd w:id="385"/>
    <w:bookmarkStart w:name="z388" w:id="386"/>
    <w:p>
      <w:pPr>
        <w:spacing w:after="0"/>
        <w:ind w:left="0"/>
        <w:jc w:val="both"/>
      </w:pPr>
      <w:r>
        <w:rPr>
          <w:rFonts w:ascii="Times New Roman"/>
          <w:b w:val="false"/>
          <w:i w:val="false"/>
          <w:color w:val="000000"/>
          <w:sz w:val="28"/>
        </w:rPr>
        <w:t>
      146. Число мест для хранения домашней и рабочей одежды в гардеробной должно соответствовать максимальному числу людей, постоянно и временно работающих в смене.</w:t>
      </w:r>
    </w:p>
    <w:bookmarkEnd w:id="386"/>
    <w:bookmarkStart w:name="z389" w:id="387"/>
    <w:p>
      <w:pPr>
        <w:spacing w:after="0"/>
        <w:ind w:left="0"/>
        <w:jc w:val="both"/>
      </w:pPr>
      <w:r>
        <w:rPr>
          <w:rFonts w:ascii="Times New Roman"/>
          <w:b w:val="false"/>
          <w:i w:val="false"/>
          <w:color w:val="000000"/>
          <w:sz w:val="28"/>
        </w:rPr>
        <w:t>
      147. Размещение кладовой для грязной специальной одежды должно обеспечивать закрытую транспортировку одежды, направляемой в стирку, с выходом на улицу, минуя чистые помещения. Кладовая должна располагаться вблизи пунктов радиометрического контроля и гардеробной загрязненной специальной одежды.</w:t>
      </w:r>
    </w:p>
    <w:bookmarkEnd w:id="387"/>
    <w:bookmarkStart w:name="z390" w:id="388"/>
    <w:p>
      <w:pPr>
        <w:spacing w:after="0"/>
        <w:ind w:left="0"/>
        <w:jc w:val="both"/>
      </w:pPr>
      <w:r>
        <w:rPr>
          <w:rFonts w:ascii="Times New Roman"/>
          <w:b w:val="false"/>
          <w:i w:val="false"/>
          <w:color w:val="000000"/>
          <w:sz w:val="28"/>
        </w:rPr>
        <w:t>
      Сортировка специальной одежды должна производиться по ее виду и степени радиоактивного загрязнения. Загрязненная специальная одежда из раздевалки передается в кладовую в упакованном виде.</w:t>
      </w:r>
    </w:p>
    <w:bookmarkEnd w:id="388"/>
    <w:bookmarkStart w:name="z391" w:id="389"/>
    <w:p>
      <w:pPr>
        <w:spacing w:after="0"/>
        <w:ind w:left="0"/>
        <w:jc w:val="both"/>
      </w:pPr>
      <w:r>
        <w:rPr>
          <w:rFonts w:ascii="Times New Roman"/>
          <w:b w:val="false"/>
          <w:i w:val="false"/>
          <w:color w:val="000000"/>
          <w:sz w:val="28"/>
        </w:rPr>
        <w:t>
      148. Помещения для хранения и выдачи средств индивидуальной защиты (фартуки, очки, респираторы, дополнительная обувь) должны размещаться в чистой зоне, между гардеробной чистой специальной одежды и рабочими помещениями.</w:t>
      </w:r>
    </w:p>
    <w:bookmarkEnd w:id="389"/>
    <w:bookmarkStart w:name="z392" w:id="390"/>
    <w:p>
      <w:pPr>
        <w:spacing w:after="0"/>
        <w:ind w:left="0"/>
        <w:jc w:val="both"/>
      </w:pPr>
      <w:r>
        <w:rPr>
          <w:rFonts w:ascii="Times New Roman"/>
          <w:b w:val="false"/>
          <w:i w:val="false"/>
          <w:color w:val="000000"/>
          <w:sz w:val="28"/>
        </w:rPr>
        <w:t>
      149. Пункт радиометрического контроля кожных покровов должен размещаться между душевой и гардеробной домашней одежды.</w:t>
      </w:r>
    </w:p>
    <w:bookmarkEnd w:id="390"/>
    <w:bookmarkStart w:name="z393" w:id="391"/>
    <w:p>
      <w:pPr>
        <w:spacing w:after="0"/>
        <w:ind w:left="0"/>
        <w:jc w:val="left"/>
      </w:pPr>
      <w:r>
        <w:rPr>
          <w:rFonts w:ascii="Times New Roman"/>
          <w:b/>
          <w:i w:val="false"/>
          <w:color w:val="000000"/>
        </w:rPr>
        <w:t xml:space="preserve"> 8. Санитарно-эпидемиологические требования</w:t>
      </w:r>
      <w:r>
        <w:br/>
      </w:r>
      <w:r>
        <w:rPr>
          <w:rFonts w:ascii="Times New Roman"/>
          <w:b/>
          <w:i w:val="false"/>
          <w:color w:val="000000"/>
        </w:rPr>
        <w:t>к применению материалов и изделий, загрязненными</w:t>
      </w:r>
      <w:r>
        <w:br/>
      </w:r>
      <w:r>
        <w:rPr>
          <w:rFonts w:ascii="Times New Roman"/>
          <w:b/>
          <w:i w:val="false"/>
          <w:color w:val="000000"/>
        </w:rPr>
        <w:t>или содержащими радионуклиды</w:t>
      </w:r>
    </w:p>
    <w:bookmarkEnd w:id="391"/>
    <w:bookmarkStart w:name="z394" w:id="392"/>
    <w:p>
      <w:pPr>
        <w:spacing w:after="0"/>
        <w:ind w:left="0"/>
        <w:jc w:val="both"/>
      </w:pPr>
      <w:r>
        <w:rPr>
          <w:rFonts w:ascii="Times New Roman"/>
          <w:b w:val="false"/>
          <w:i w:val="false"/>
          <w:color w:val="000000"/>
          <w:sz w:val="28"/>
        </w:rPr>
        <w:t>
      150. Материалы и изделия с низкими уровнями содержания радионуклидов допускается использовать в деятельности. Критерием для принятия решения о возможном применении в деятельности сырья, материалов и изделий,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 а годовая коллективная эффективная доза не должна быть более одного человека-Зв.</w:t>
      </w:r>
    </w:p>
    <w:bookmarkEnd w:id="392"/>
    <w:bookmarkStart w:name="z395" w:id="393"/>
    <w:p>
      <w:pPr>
        <w:spacing w:after="0"/>
        <w:ind w:left="0"/>
        <w:jc w:val="both"/>
      </w:pPr>
      <w:r>
        <w:rPr>
          <w:rFonts w:ascii="Times New Roman"/>
          <w:b w:val="false"/>
          <w:i w:val="false"/>
          <w:color w:val="000000"/>
          <w:sz w:val="28"/>
        </w:rPr>
        <w:t>
      151. Не допускается наличие нефиксированного (снимаемого) радиоактивного загрязнения поверхности материалов и изделий (металл, древесина), поступающих для использования в деятельности.</w:t>
      </w:r>
    </w:p>
    <w:bookmarkEnd w:id="393"/>
    <w:bookmarkStart w:name="z396" w:id="394"/>
    <w:p>
      <w:pPr>
        <w:spacing w:after="0"/>
        <w:ind w:left="0"/>
        <w:jc w:val="both"/>
      </w:pPr>
      <w:r>
        <w:rPr>
          <w:rFonts w:ascii="Times New Roman"/>
          <w:b w:val="false"/>
          <w:i w:val="false"/>
          <w:color w:val="000000"/>
          <w:sz w:val="28"/>
        </w:rPr>
        <w:t>
      152. Не вводится никаких ограничений на использование в деятельности любых твердых материалов, сырья и изделий при удельной активности радионуклидов в них менее 0,3 килобеккерель на килограмм (далее - кБк/кг).</w:t>
      </w:r>
    </w:p>
    <w:bookmarkEnd w:id="394"/>
    <w:bookmarkStart w:name="z397" w:id="395"/>
    <w:p>
      <w:pPr>
        <w:spacing w:after="0"/>
        <w:ind w:left="0"/>
        <w:jc w:val="both"/>
      </w:pPr>
      <w:r>
        <w:rPr>
          <w:rFonts w:ascii="Times New Roman"/>
          <w:b w:val="false"/>
          <w:i w:val="false"/>
          <w:color w:val="000000"/>
          <w:sz w:val="28"/>
        </w:rPr>
        <w:t>
      153. Сырье, материалы и изделия с удельной бета-активностью от 0,3 до 100 кБк/кг, или с удельной альфа-активностью от 0,3 до 10 кБк/кг, или с содержанием трансурановых радионуклидов от 0,3 до 1,0 кБк/кг могут ограниченно использоваться только при наличии санитарно-эпидемиологического заключения органов государственного санитарно-эпидемиологического надзора на определенный вид применения. Эти материалы подлежат обязательному радиационному контролю.</w:t>
      </w:r>
    </w:p>
    <w:bookmarkEnd w:id="395"/>
    <w:bookmarkStart w:name="z398" w:id="396"/>
    <w:p>
      <w:pPr>
        <w:spacing w:after="0"/>
        <w:ind w:left="0"/>
        <w:jc w:val="both"/>
      </w:pPr>
      <w:r>
        <w:rPr>
          <w:rFonts w:ascii="Times New Roman"/>
          <w:b w:val="false"/>
          <w:i w:val="false"/>
          <w:color w:val="000000"/>
          <w:sz w:val="28"/>
        </w:rPr>
        <w:t>
      154. Использование в деятельности строительных материалов и удобрений, содержащих радиоактивные вещества природного происхождения, должна соответствовать НРБ.</w:t>
      </w:r>
    </w:p>
    <w:bookmarkEnd w:id="396"/>
    <w:bookmarkStart w:name="z399" w:id="397"/>
    <w:p>
      <w:pPr>
        <w:spacing w:after="0"/>
        <w:ind w:left="0"/>
        <w:jc w:val="both"/>
      </w:pPr>
      <w:r>
        <w:rPr>
          <w:rFonts w:ascii="Times New Roman"/>
          <w:b w:val="false"/>
          <w:i w:val="false"/>
          <w:color w:val="000000"/>
          <w:sz w:val="28"/>
        </w:rPr>
        <w:t>
      155. Предназначенные для дальнейшего использования по прямому назначению материалы и изделия, содержащие радиоактивные вещества выше уровней, приведенных в пункте 153 настоящих санитарных правил и в НРБ, подлежат дезактивации.</w:t>
      </w:r>
    </w:p>
    <w:bookmarkEnd w:id="397"/>
    <w:bookmarkStart w:name="z400" w:id="398"/>
    <w:p>
      <w:pPr>
        <w:spacing w:after="0"/>
        <w:ind w:left="0"/>
        <w:jc w:val="both"/>
      </w:pPr>
      <w:r>
        <w:rPr>
          <w:rFonts w:ascii="Times New Roman"/>
          <w:b w:val="false"/>
          <w:i w:val="false"/>
          <w:color w:val="000000"/>
          <w:sz w:val="28"/>
        </w:rPr>
        <w:t>
      Дезактивацию следует проводить в тех случаях, когда уровень загрязненности материалов и изделий может быть снижен до допустимых значений, обеспечивающих их дальнейшее применение.</w:t>
      </w:r>
    </w:p>
    <w:bookmarkEnd w:id="398"/>
    <w:bookmarkStart w:name="z401" w:id="399"/>
    <w:p>
      <w:pPr>
        <w:spacing w:after="0"/>
        <w:ind w:left="0"/>
        <w:jc w:val="both"/>
      </w:pPr>
      <w:r>
        <w:rPr>
          <w:rFonts w:ascii="Times New Roman"/>
          <w:b w:val="false"/>
          <w:i w:val="false"/>
          <w:color w:val="000000"/>
          <w:sz w:val="28"/>
        </w:rPr>
        <w:t>
      156. Протокол о содержании радионуклидов и об отсутствии снимаемого радиоактивного загрязнения в сырье, материалах и изделиях, предназначенных для вывоза с радиационного объекта выдает служба радиационной безопасности данной организации.</w:t>
      </w:r>
    </w:p>
    <w:bookmarkEnd w:id="399"/>
    <w:bookmarkStart w:name="z402" w:id="400"/>
    <w:p>
      <w:pPr>
        <w:spacing w:after="0"/>
        <w:ind w:left="0"/>
        <w:jc w:val="both"/>
      </w:pPr>
      <w:r>
        <w:rPr>
          <w:rFonts w:ascii="Times New Roman"/>
          <w:b w:val="false"/>
          <w:i w:val="false"/>
          <w:color w:val="000000"/>
          <w:sz w:val="28"/>
        </w:rPr>
        <w:t>
      157. Предназначенное для отправки на перерабатывающие объекты загрязненное металлическое сырье после его дезактивации подлежит предварительной переплавке или иной переработке на радиационных объектах, исключающей образование вторичных радиоактивных отходов при любых вариантах дальнейшего использования переплавленного металла.</w:t>
      </w:r>
    </w:p>
    <w:bookmarkEnd w:id="400"/>
    <w:bookmarkStart w:name="z403" w:id="401"/>
    <w:p>
      <w:pPr>
        <w:spacing w:after="0"/>
        <w:ind w:left="0"/>
        <w:jc w:val="both"/>
      </w:pPr>
      <w:r>
        <w:rPr>
          <w:rFonts w:ascii="Times New Roman"/>
          <w:b w:val="false"/>
          <w:i w:val="false"/>
          <w:color w:val="000000"/>
          <w:sz w:val="28"/>
        </w:rPr>
        <w:t xml:space="preserve">
      158. Организации, в которых производится дезактивация, переплавка или иная переработка материалов, содержащих радионуклиды, должны иметь санитарный паспорт и лицензию на указанный вид деятельности. Технология переработки сырья и его дальнейшего использования разрабатывается и утверждается на основании </w:t>
      </w:r>
      <w:r>
        <w:rPr>
          <w:rFonts w:ascii="Times New Roman"/>
          <w:b w:val="false"/>
          <w:i w:val="false"/>
          <w:color w:val="000000"/>
          <w:sz w:val="28"/>
        </w:rPr>
        <w:t>санитарно-эпидемиологического заключения</w:t>
      </w:r>
      <w:r>
        <w:rPr>
          <w:rFonts w:ascii="Times New Roman"/>
          <w:b w:val="false"/>
          <w:i w:val="false"/>
          <w:color w:val="000000"/>
          <w:sz w:val="28"/>
        </w:rPr>
        <w:t>.</w:t>
      </w:r>
    </w:p>
    <w:bookmarkEnd w:id="401"/>
    <w:bookmarkStart w:name="z404" w:id="402"/>
    <w:p>
      <w:pPr>
        <w:spacing w:after="0"/>
        <w:ind w:left="0"/>
        <w:jc w:val="both"/>
      </w:pPr>
      <w:r>
        <w:rPr>
          <w:rFonts w:ascii="Times New Roman"/>
          <w:b w:val="false"/>
          <w:i w:val="false"/>
          <w:color w:val="000000"/>
          <w:sz w:val="28"/>
        </w:rPr>
        <w:t xml:space="preserve">
      159. Числовые значения допустимой удельной активности по основным долгоживущим радионуклидам для неограниченного использования металлов после предварительной переплавки или иной переработки приведены в </w:t>
      </w:r>
      <w:r>
        <w:rPr>
          <w:rFonts w:ascii="Times New Roman"/>
          <w:b w:val="false"/>
          <w:i w:val="false"/>
          <w:color w:val="000000"/>
          <w:sz w:val="28"/>
        </w:rPr>
        <w:t>приложении 12</w:t>
      </w:r>
      <w:r>
        <w:rPr>
          <w:rFonts w:ascii="Times New Roman"/>
          <w:b w:val="false"/>
          <w:i w:val="false"/>
          <w:color w:val="000000"/>
          <w:sz w:val="28"/>
        </w:rPr>
        <w:t xml:space="preserve"> к настоящим санитарным правилам.</w:t>
      </w:r>
    </w:p>
    <w:bookmarkEnd w:id="402"/>
    <w:bookmarkStart w:name="z405" w:id="403"/>
    <w:p>
      <w:pPr>
        <w:spacing w:after="0"/>
        <w:ind w:left="0"/>
        <w:jc w:val="both"/>
      </w:pPr>
      <w:r>
        <w:rPr>
          <w:rFonts w:ascii="Times New Roman"/>
          <w:b w:val="false"/>
          <w:i w:val="false"/>
          <w:color w:val="000000"/>
          <w:sz w:val="28"/>
        </w:rPr>
        <w:t>
      160. В случае невозможности или нецелесообразности использования сырья, материалов и изделий, отнесенных к категории ограниченного использования, согласно пункту 153 настоящих санитарных правил, они направляются на специально выделенные участки в места захоронения промышленных отходов. Эти материалы не должны иметь снимаемого радиоактивного загрязнения. Порядок, условия и способы захоронения таких производственных отходов осуществляются на основании санитарно-эпидемиологического заключения.</w:t>
      </w:r>
    </w:p>
    <w:bookmarkEnd w:id="403"/>
    <w:bookmarkStart w:name="z406" w:id="404"/>
    <w:p>
      <w:pPr>
        <w:spacing w:after="0"/>
        <w:ind w:left="0"/>
        <w:jc w:val="both"/>
      </w:pPr>
      <w:r>
        <w:rPr>
          <w:rFonts w:ascii="Times New Roman"/>
          <w:b w:val="false"/>
          <w:i w:val="false"/>
          <w:color w:val="000000"/>
          <w:sz w:val="28"/>
        </w:rPr>
        <w:t xml:space="preserve">
      161. В случае невозможности или нецелесообразности дальнейшего использования материалов, изделий и сырья, содержащих радионуклиды выше значений, приведенных в </w:t>
      </w:r>
      <w:r>
        <w:rPr>
          <w:rFonts w:ascii="Times New Roman"/>
          <w:b w:val="false"/>
          <w:i w:val="false"/>
          <w:color w:val="000000"/>
          <w:sz w:val="28"/>
        </w:rPr>
        <w:t>пункте 153</w:t>
      </w:r>
      <w:r>
        <w:rPr>
          <w:rFonts w:ascii="Times New Roman"/>
          <w:b w:val="false"/>
          <w:i w:val="false"/>
          <w:color w:val="000000"/>
          <w:sz w:val="28"/>
        </w:rPr>
        <w:t xml:space="preserve"> настоящих санитарных правил, с ними необходимо обращаться как с радиоактивными отходами.</w:t>
      </w:r>
    </w:p>
    <w:bookmarkEnd w:id="404"/>
    <w:bookmarkStart w:name="z407" w:id="405"/>
    <w:p>
      <w:pPr>
        <w:spacing w:after="0"/>
        <w:ind w:left="0"/>
        <w:jc w:val="left"/>
      </w:pPr>
      <w:r>
        <w:rPr>
          <w:rFonts w:ascii="Times New Roman"/>
          <w:b/>
          <w:i w:val="false"/>
          <w:color w:val="000000"/>
        </w:rPr>
        <w:t xml:space="preserve"> 9. Санитарно-эпидемиологические требования</w:t>
      </w:r>
      <w:r>
        <w:br/>
      </w:r>
      <w:r>
        <w:rPr>
          <w:rFonts w:ascii="Times New Roman"/>
          <w:b/>
          <w:i w:val="false"/>
          <w:color w:val="000000"/>
        </w:rPr>
        <w:t>к сбору, использованию и захоронению радиоактивных отходов</w:t>
      </w:r>
    </w:p>
    <w:bookmarkEnd w:id="405"/>
    <w:bookmarkStart w:name="z408" w:id="406"/>
    <w:p>
      <w:pPr>
        <w:spacing w:after="0"/>
        <w:ind w:left="0"/>
        <w:jc w:val="both"/>
      </w:pPr>
      <w:r>
        <w:rPr>
          <w:rFonts w:ascii="Times New Roman"/>
          <w:b w:val="false"/>
          <w:i w:val="false"/>
          <w:color w:val="000000"/>
          <w:sz w:val="28"/>
        </w:rPr>
        <w:t>
      162. Радиоактивные отходы по агрегатному состоянию подразделяются на жидкие, твердые и газообразные.</w:t>
      </w:r>
    </w:p>
    <w:bookmarkEnd w:id="406"/>
    <w:bookmarkStart w:name="z409" w:id="407"/>
    <w:p>
      <w:pPr>
        <w:spacing w:after="0"/>
        <w:ind w:left="0"/>
        <w:jc w:val="both"/>
      </w:pPr>
      <w:r>
        <w:rPr>
          <w:rFonts w:ascii="Times New Roman"/>
          <w:b w:val="false"/>
          <w:i w:val="false"/>
          <w:color w:val="000000"/>
          <w:sz w:val="28"/>
        </w:rPr>
        <w:t>
      К жидким радиоактивным отходам относятся не подлежащие дальнейшему использованию органические и неорганические жидкости, пульпы и шламы, в которых удельная активность радионуклидов более чем в десять раз превышает значения, уровней вмешательства при поступлении с водой, приведенные в НРБ.</w:t>
      </w:r>
    </w:p>
    <w:bookmarkEnd w:id="407"/>
    <w:bookmarkStart w:name="z410" w:id="408"/>
    <w:p>
      <w:pPr>
        <w:spacing w:after="0"/>
        <w:ind w:left="0"/>
        <w:jc w:val="both"/>
      </w:pPr>
      <w:r>
        <w:rPr>
          <w:rFonts w:ascii="Times New Roman"/>
          <w:b w:val="false"/>
          <w:i w:val="false"/>
          <w:color w:val="000000"/>
          <w:sz w:val="28"/>
        </w:rPr>
        <w:t>
      К твердым радиоактивным отходам относятся неиспользуемые отработавшие свой ресурс радионуклидные источники, не предназначенные для дальнейшего использования материалы, изделия, оборудование, биологические объекты, грунт, а также затвердевшие жидкие радиоактивные отходы, в которых удельная активность радионуклидов больше значений, приведенных в НРБ, а при неизвестном радионуклидном составе удельная активность больше:</w:t>
      </w:r>
    </w:p>
    <w:bookmarkEnd w:id="408"/>
    <w:bookmarkStart w:name="z411" w:id="409"/>
    <w:p>
      <w:pPr>
        <w:spacing w:after="0"/>
        <w:ind w:left="0"/>
        <w:jc w:val="both"/>
      </w:pPr>
      <w:r>
        <w:rPr>
          <w:rFonts w:ascii="Times New Roman"/>
          <w:b w:val="false"/>
          <w:i w:val="false"/>
          <w:color w:val="000000"/>
          <w:sz w:val="28"/>
        </w:rPr>
        <w:t>
      1) 100 кБк/кг - для источников бета-излучения;</w:t>
      </w:r>
    </w:p>
    <w:bookmarkEnd w:id="409"/>
    <w:bookmarkStart w:name="z412" w:id="410"/>
    <w:p>
      <w:pPr>
        <w:spacing w:after="0"/>
        <w:ind w:left="0"/>
        <w:jc w:val="both"/>
      </w:pPr>
      <w:r>
        <w:rPr>
          <w:rFonts w:ascii="Times New Roman"/>
          <w:b w:val="false"/>
          <w:i w:val="false"/>
          <w:color w:val="000000"/>
          <w:sz w:val="28"/>
        </w:rPr>
        <w:t>
      2) 10 кБк/кг - для источников альфа-излучения;</w:t>
      </w:r>
    </w:p>
    <w:bookmarkEnd w:id="410"/>
    <w:bookmarkStart w:name="z413" w:id="411"/>
    <w:p>
      <w:pPr>
        <w:spacing w:after="0"/>
        <w:ind w:left="0"/>
        <w:jc w:val="both"/>
      </w:pPr>
      <w:r>
        <w:rPr>
          <w:rFonts w:ascii="Times New Roman"/>
          <w:b w:val="false"/>
          <w:i w:val="false"/>
          <w:color w:val="000000"/>
          <w:sz w:val="28"/>
        </w:rPr>
        <w:t>
      3) 1,0 кБк/кг - для трансурановых радионуклидов.</w:t>
      </w:r>
    </w:p>
    <w:bookmarkEnd w:id="411"/>
    <w:bookmarkStart w:name="z414" w:id="412"/>
    <w:p>
      <w:pPr>
        <w:spacing w:after="0"/>
        <w:ind w:left="0"/>
        <w:jc w:val="both"/>
      </w:pPr>
      <w:r>
        <w:rPr>
          <w:rFonts w:ascii="Times New Roman"/>
          <w:b w:val="false"/>
          <w:i w:val="false"/>
          <w:color w:val="000000"/>
          <w:sz w:val="28"/>
        </w:rPr>
        <w:t>
      К газообразным радиоактивным отходам относятся не подлежащие использованию радиоактивные газы и аэрозоли, образующиеся при производственных процессах с объемной активностью, превышающей ДОА, приведенные в НРБ.</w:t>
      </w:r>
    </w:p>
    <w:bookmarkEnd w:id="412"/>
    <w:bookmarkStart w:name="z415" w:id="413"/>
    <w:p>
      <w:pPr>
        <w:spacing w:after="0"/>
        <w:ind w:left="0"/>
        <w:jc w:val="both"/>
      </w:pPr>
      <w:r>
        <w:rPr>
          <w:rFonts w:ascii="Times New Roman"/>
          <w:b w:val="false"/>
          <w:i w:val="false"/>
          <w:color w:val="000000"/>
          <w:sz w:val="28"/>
        </w:rPr>
        <w:t xml:space="preserve">
      163. Радиоактивные отходы подразделяются по удельной активности на три категории - низкоактивные, среднеактивные и высокоактивные согласно </w:t>
      </w:r>
      <w:r>
        <w:rPr>
          <w:rFonts w:ascii="Times New Roman"/>
          <w:b w:val="false"/>
          <w:i w:val="false"/>
          <w:color w:val="000000"/>
          <w:sz w:val="28"/>
        </w:rPr>
        <w:t>таблице 4</w:t>
      </w:r>
      <w:r>
        <w:rPr>
          <w:rFonts w:ascii="Times New Roman"/>
          <w:b w:val="false"/>
          <w:i w:val="false"/>
          <w:color w:val="000000"/>
          <w:sz w:val="28"/>
        </w:rPr>
        <w:t xml:space="preserve"> приложения 4 к настоящим санитарным правилам.</w:t>
      </w:r>
    </w:p>
    <w:bookmarkEnd w:id="413"/>
    <w:bookmarkStart w:name="z416" w:id="414"/>
    <w:p>
      <w:pPr>
        <w:spacing w:after="0"/>
        <w:ind w:left="0"/>
        <w:jc w:val="both"/>
      </w:pPr>
      <w:r>
        <w:rPr>
          <w:rFonts w:ascii="Times New Roman"/>
          <w:b w:val="false"/>
          <w:i w:val="false"/>
          <w:color w:val="000000"/>
          <w:sz w:val="28"/>
        </w:rPr>
        <w:t>
      164. В случае, когда по приведенным характеристикам радионуклидов отходы относятся к разным категориям, устанавливается для них более высокое значение категории отходов.</w:t>
      </w:r>
    </w:p>
    <w:bookmarkEnd w:id="414"/>
    <w:bookmarkStart w:name="z417" w:id="415"/>
    <w:p>
      <w:pPr>
        <w:spacing w:after="0"/>
        <w:ind w:left="0"/>
        <w:jc w:val="both"/>
      </w:pPr>
      <w:r>
        <w:rPr>
          <w:rFonts w:ascii="Times New Roman"/>
          <w:b w:val="false"/>
          <w:i w:val="false"/>
          <w:color w:val="000000"/>
          <w:sz w:val="28"/>
        </w:rPr>
        <w:t>
      165. Система обращения с радиоактивными отходами в местах их образования определяется проектом для каждой организации, планирующей работы с открытыми источниками излучения. Проведение работ с радиоактивными веществами без наличия условий для сбора и временного хранения радиоактивных отходов не допускается.</w:t>
      </w:r>
    </w:p>
    <w:bookmarkEnd w:id="415"/>
    <w:bookmarkStart w:name="z418" w:id="416"/>
    <w:p>
      <w:pPr>
        <w:spacing w:after="0"/>
        <w:ind w:left="0"/>
        <w:jc w:val="both"/>
      </w:pPr>
      <w:r>
        <w:rPr>
          <w:rFonts w:ascii="Times New Roman"/>
          <w:b w:val="false"/>
          <w:i w:val="false"/>
          <w:color w:val="000000"/>
          <w:sz w:val="28"/>
        </w:rPr>
        <w:t>
      166. Газообразные радиоактивные отходы подлежат выдержке и (или) очистке на фильтрах с целью снижения их активности до уровней, регламентируемых допустимым выбросом, после чего могут быть удалены в атмосферу.</w:t>
      </w:r>
    </w:p>
    <w:bookmarkEnd w:id="416"/>
    <w:bookmarkStart w:name="z419" w:id="417"/>
    <w:p>
      <w:pPr>
        <w:spacing w:after="0"/>
        <w:ind w:left="0"/>
        <w:jc w:val="both"/>
      </w:pPr>
      <w:r>
        <w:rPr>
          <w:rFonts w:ascii="Times New Roman"/>
          <w:b w:val="false"/>
          <w:i w:val="false"/>
          <w:color w:val="000000"/>
          <w:sz w:val="28"/>
        </w:rPr>
        <w:t>
      167. Система обращения с жидкими и твердыми радиоактивными отходами включает их сбор, сортировку, упаковку, временное хранение, кондиционирование (концентрирование, затвердевание, прессование, сжигание), транспортирование, длительное хранение и (или) захоронение.</w:t>
      </w:r>
    </w:p>
    <w:bookmarkEnd w:id="417"/>
    <w:bookmarkStart w:name="z420" w:id="418"/>
    <w:p>
      <w:pPr>
        <w:spacing w:after="0"/>
        <w:ind w:left="0"/>
        <w:jc w:val="both"/>
      </w:pPr>
      <w:r>
        <w:rPr>
          <w:rFonts w:ascii="Times New Roman"/>
          <w:b w:val="false"/>
          <w:i w:val="false"/>
          <w:color w:val="000000"/>
          <w:sz w:val="28"/>
        </w:rPr>
        <w:t>
      168. Сбор радиоактивных отходов в организациях должен производиться непосредственно в местах их образования отдельно от обычных отходов с учетом:</w:t>
      </w:r>
    </w:p>
    <w:bookmarkEnd w:id="418"/>
    <w:bookmarkStart w:name="z421" w:id="419"/>
    <w:p>
      <w:pPr>
        <w:spacing w:after="0"/>
        <w:ind w:left="0"/>
        <w:jc w:val="both"/>
      </w:pPr>
      <w:r>
        <w:rPr>
          <w:rFonts w:ascii="Times New Roman"/>
          <w:b w:val="false"/>
          <w:i w:val="false"/>
          <w:color w:val="000000"/>
          <w:sz w:val="28"/>
        </w:rPr>
        <w:t>
      1) категории отходов;</w:t>
      </w:r>
    </w:p>
    <w:bookmarkEnd w:id="419"/>
    <w:bookmarkStart w:name="z422" w:id="420"/>
    <w:p>
      <w:pPr>
        <w:spacing w:after="0"/>
        <w:ind w:left="0"/>
        <w:jc w:val="both"/>
      </w:pPr>
      <w:r>
        <w:rPr>
          <w:rFonts w:ascii="Times New Roman"/>
          <w:b w:val="false"/>
          <w:i w:val="false"/>
          <w:color w:val="000000"/>
          <w:sz w:val="28"/>
        </w:rPr>
        <w:t>
      2) агрегатного состояния (твердые, жидкие);</w:t>
      </w:r>
    </w:p>
    <w:bookmarkEnd w:id="420"/>
    <w:bookmarkStart w:name="z423" w:id="421"/>
    <w:p>
      <w:pPr>
        <w:spacing w:after="0"/>
        <w:ind w:left="0"/>
        <w:jc w:val="both"/>
      </w:pPr>
      <w:r>
        <w:rPr>
          <w:rFonts w:ascii="Times New Roman"/>
          <w:b w:val="false"/>
          <w:i w:val="false"/>
          <w:color w:val="000000"/>
          <w:sz w:val="28"/>
        </w:rPr>
        <w:t>
      3) физических и химических характеристик;</w:t>
      </w:r>
    </w:p>
    <w:bookmarkEnd w:id="421"/>
    <w:bookmarkStart w:name="z424" w:id="422"/>
    <w:p>
      <w:pPr>
        <w:spacing w:after="0"/>
        <w:ind w:left="0"/>
        <w:jc w:val="both"/>
      </w:pPr>
      <w:r>
        <w:rPr>
          <w:rFonts w:ascii="Times New Roman"/>
          <w:b w:val="false"/>
          <w:i w:val="false"/>
          <w:color w:val="000000"/>
          <w:sz w:val="28"/>
        </w:rPr>
        <w:t>
      4) природы (органические и неорганические);</w:t>
      </w:r>
    </w:p>
    <w:bookmarkEnd w:id="422"/>
    <w:bookmarkStart w:name="z425" w:id="423"/>
    <w:p>
      <w:pPr>
        <w:spacing w:after="0"/>
        <w:ind w:left="0"/>
        <w:jc w:val="both"/>
      </w:pPr>
      <w:r>
        <w:rPr>
          <w:rFonts w:ascii="Times New Roman"/>
          <w:b w:val="false"/>
          <w:i w:val="false"/>
          <w:color w:val="000000"/>
          <w:sz w:val="28"/>
        </w:rPr>
        <w:t>
      5) периода полураспада радионуклидов, находящихся в отходах (менее 15 суток, более 15 суток);</w:t>
      </w:r>
    </w:p>
    <w:bookmarkEnd w:id="423"/>
    <w:bookmarkStart w:name="z426" w:id="424"/>
    <w:p>
      <w:pPr>
        <w:spacing w:after="0"/>
        <w:ind w:left="0"/>
        <w:jc w:val="both"/>
      </w:pPr>
      <w:r>
        <w:rPr>
          <w:rFonts w:ascii="Times New Roman"/>
          <w:b w:val="false"/>
          <w:i w:val="false"/>
          <w:color w:val="000000"/>
          <w:sz w:val="28"/>
        </w:rPr>
        <w:t>
      6) взрыво- и огнеопасности;</w:t>
      </w:r>
    </w:p>
    <w:bookmarkEnd w:id="424"/>
    <w:bookmarkStart w:name="z427" w:id="425"/>
    <w:p>
      <w:pPr>
        <w:spacing w:after="0"/>
        <w:ind w:left="0"/>
        <w:jc w:val="both"/>
      </w:pPr>
      <w:r>
        <w:rPr>
          <w:rFonts w:ascii="Times New Roman"/>
          <w:b w:val="false"/>
          <w:i w:val="false"/>
          <w:color w:val="000000"/>
          <w:sz w:val="28"/>
        </w:rPr>
        <w:t>
      7) принятых методов переработки отходов.</w:t>
      </w:r>
    </w:p>
    <w:bookmarkEnd w:id="425"/>
    <w:bookmarkStart w:name="z428" w:id="426"/>
    <w:p>
      <w:pPr>
        <w:spacing w:after="0"/>
        <w:ind w:left="0"/>
        <w:jc w:val="both"/>
      </w:pPr>
      <w:r>
        <w:rPr>
          <w:rFonts w:ascii="Times New Roman"/>
          <w:b w:val="false"/>
          <w:i w:val="false"/>
          <w:color w:val="000000"/>
          <w:sz w:val="28"/>
        </w:rPr>
        <w:t>
      169. Для сбора радиоактивных отходов в организации должны быть специальные сборники. Для первичного сбора твердых радиоактивных отходов могут быть использованы пластикатовые или бумажные мешки, которые затем загружаются в сборники-контейнеры. Места расположения сборников при необходимости должны обеспечиваться защитными приспособлениями для снижения излучения за их пределами до допустимого уровня.</w:t>
      </w:r>
    </w:p>
    <w:bookmarkEnd w:id="426"/>
    <w:bookmarkStart w:name="z429" w:id="427"/>
    <w:p>
      <w:pPr>
        <w:spacing w:after="0"/>
        <w:ind w:left="0"/>
        <w:jc w:val="both"/>
      </w:pPr>
      <w:r>
        <w:rPr>
          <w:rFonts w:ascii="Times New Roman"/>
          <w:b w:val="false"/>
          <w:i w:val="false"/>
          <w:color w:val="000000"/>
          <w:sz w:val="28"/>
        </w:rPr>
        <w:t>
      170. Для временного хранения и выдержки сборников с радиоактивными отходами, создающими у поверхности дозу гамма-излучения более 2 мГр/ч, должны быть специальные защитные колодцы или ниши. Извлечение сборников отходов из колодцев и ниш необходимо производить с помощью специальных устройств, исключающих переоблучение обслуживающего персонала.</w:t>
      </w:r>
    </w:p>
    <w:bookmarkEnd w:id="427"/>
    <w:bookmarkStart w:name="z430" w:id="428"/>
    <w:p>
      <w:pPr>
        <w:spacing w:after="0"/>
        <w:ind w:left="0"/>
        <w:jc w:val="both"/>
      </w:pPr>
      <w:r>
        <w:rPr>
          <w:rFonts w:ascii="Times New Roman"/>
          <w:b w:val="false"/>
          <w:i w:val="false"/>
          <w:color w:val="000000"/>
          <w:sz w:val="28"/>
        </w:rPr>
        <w:t>
      171. Жидкие радиоактивные отходы должны собираться в специальные емкости. Их должны концентрировать и перевести в затвердевшее состояние в организации, где они образуются или в специализированной организации по обращению с радиоактивными отходами, после чего направлять на захоронение.</w:t>
      </w:r>
    </w:p>
    <w:bookmarkEnd w:id="428"/>
    <w:bookmarkStart w:name="z431" w:id="429"/>
    <w:p>
      <w:pPr>
        <w:spacing w:after="0"/>
        <w:ind w:left="0"/>
        <w:jc w:val="both"/>
      </w:pPr>
      <w:r>
        <w:rPr>
          <w:rFonts w:ascii="Times New Roman"/>
          <w:b w:val="false"/>
          <w:i w:val="false"/>
          <w:color w:val="000000"/>
          <w:sz w:val="28"/>
        </w:rPr>
        <w:t>
      В организациях, где образуется значительное количество жидких радиоактивных отходов (более 200 литров в день), проектом предусматривается система специальной канализации, в которую не должны сбрасываться нерадиоактивные стоки.</w:t>
      </w:r>
    </w:p>
    <w:bookmarkEnd w:id="429"/>
    <w:bookmarkStart w:name="z432" w:id="430"/>
    <w:p>
      <w:pPr>
        <w:spacing w:after="0"/>
        <w:ind w:left="0"/>
        <w:jc w:val="both"/>
      </w:pPr>
      <w:r>
        <w:rPr>
          <w:rFonts w:ascii="Times New Roman"/>
          <w:b w:val="false"/>
          <w:i w:val="false"/>
          <w:color w:val="000000"/>
          <w:sz w:val="28"/>
        </w:rPr>
        <w:t>
      172. Не допускается сброс жидких радиоактивных отходов в хозяйственно-бытовую и ливневую канализацию, водоемы, поглощающие ямы, колодцы, скважины, на поля орошения, поля фильтрации, в системы подземного орошения и на поверхность земли.</w:t>
      </w:r>
    </w:p>
    <w:bookmarkEnd w:id="430"/>
    <w:bookmarkStart w:name="z433" w:id="431"/>
    <w:p>
      <w:pPr>
        <w:spacing w:after="0"/>
        <w:ind w:left="0"/>
        <w:jc w:val="both"/>
      </w:pPr>
      <w:r>
        <w:rPr>
          <w:rFonts w:ascii="Times New Roman"/>
          <w:b w:val="false"/>
          <w:i w:val="false"/>
          <w:color w:val="000000"/>
          <w:sz w:val="28"/>
        </w:rPr>
        <w:t>
      173. Временное хранение радиоактивных отходов различных категорий в организации должно осуществляться в отдельном помещении, либо на специально выделенном участке, оборудованном в соответствии с требованиями, предъявляемыми к помещениям для работ II класса. Хранение радиоактивных отходов следует осуществлять в специальных контейнерах.</w:t>
      </w:r>
    </w:p>
    <w:bookmarkEnd w:id="431"/>
    <w:bookmarkStart w:name="z434" w:id="432"/>
    <w:p>
      <w:pPr>
        <w:spacing w:after="0"/>
        <w:ind w:left="0"/>
        <w:jc w:val="both"/>
      </w:pPr>
      <w:r>
        <w:rPr>
          <w:rFonts w:ascii="Times New Roman"/>
          <w:b w:val="false"/>
          <w:i w:val="false"/>
          <w:color w:val="000000"/>
          <w:sz w:val="28"/>
        </w:rPr>
        <w:t xml:space="preserve">
      174. Радиоактивные отходы, содержащие радионуклиды с периодом полураспада менее 15 суток, собираются отдельно от других радиоактивных отходов и выдерживаются в местах временного хранения для снижения активности до уровней, не превышающих приведенных в </w:t>
      </w:r>
      <w:r>
        <w:rPr>
          <w:rFonts w:ascii="Times New Roman"/>
          <w:b w:val="false"/>
          <w:i w:val="false"/>
          <w:color w:val="000000"/>
          <w:sz w:val="28"/>
        </w:rPr>
        <w:t>пункте 162</w:t>
      </w:r>
      <w:r>
        <w:rPr>
          <w:rFonts w:ascii="Times New Roman"/>
          <w:b w:val="false"/>
          <w:i w:val="false"/>
          <w:color w:val="000000"/>
          <w:sz w:val="28"/>
        </w:rPr>
        <w:t xml:space="preserve"> настоящих санитарных правил. После такой выдержки твердые отходы удаляются, как обычные промышленные отходы, а жидкие отходы могут использоваться организацией в системе оборотного хозяйственно-технического водоснабжения или сливаться в хозяйственно-бытовую канализацию с учетом требований пункта 162 настоящих санитарных правил.</w:t>
      </w:r>
    </w:p>
    <w:bookmarkEnd w:id="432"/>
    <w:bookmarkStart w:name="z435" w:id="433"/>
    <w:p>
      <w:pPr>
        <w:spacing w:after="0"/>
        <w:ind w:left="0"/>
        <w:jc w:val="both"/>
      </w:pPr>
      <w:r>
        <w:rPr>
          <w:rFonts w:ascii="Times New Roman"/>
          <w:b w:val="false"/>
          <w:i w:val="false"/>
          <w:color w:val="000000"/>
          <w:sz w:val="28"/>
        </w:rPr>
        <w:t>
      Сроки выдержки радиоактивных отходов с содержанием большого количества органических веществ (трупы экспериментальных животных) не должны превышать 5 суток в случае, если не обеспечиваются условия хранения (выдержки) в холодильных установках или соответствующих растворах.</w:t>
      </w:r>
    </w:p>
    <w:bookmarkEnd w:id="433"/>
    <w:bookmarkStart w:name="z436" w:id="434"/>
    <w:p>
      <w:pPr>
        <w:spacing w:after="0"/>
        <w:ind w:left="0"/>
        <w:jc w:val="both"/>
      </w:pPr>
      <w:r>
        <w:rPr>
          <w:rFonts w:ascii="Times New Roman"/>
          <w:b w:val="false"/>
          <w:i w:val="false"/>
          <w:color w:val="000000"/>
          <w:sz w:val="28"/>
        </w:rPr>
        <w:t>
      175. Самовоспламеняющиеся и взрывоопасные радиоактивные отходы до отправки на захоронение должны быть переведены в неопасное состояние, с соблюдением радиационной и пожарной безопасности.</w:t>
      </w:r>
    </w:p>
    <w:bookmarkEnd w:id="434"/>
    <w:bookmarkStart w:name="z437" w:id="435"/>
    <w:p>
      <w:pPr>
        <w:spacing w:after="0"/>
        <w:ind w:left="0"/>
        <w:jc w:val="both"/>
      </w:pPr>
      <w:r>
        <w:rPr>
          <w:rFonts w:ascii="Times New Roman"/>
          <w:b w:val="false"/>
          <w:i w:val="false"/>
          <w:color w:val="000000"/>
          <w:sz w:val="28"/>
        </w:rPr>
        <w:t>
      176. Передача радиоактивных отходов из организации на переработку или захоронение должна производиться в специальных контейнерах и оформляться актом.</w:t>
      </w:r>
    </w:p>
    <w:bookmarkEnd w:id="435"/>
    <w:p>
      <w:pPr>
        <w:spacing w:after="0"/>
        <w:ind w:left="0"/>
        <w:jc w:val="both"/>
      </w:pPr>
      <w:r>
        <w:rPr>
          <w:rFonts w:ascii="Times New Roman"/>
          <w:b w:val="false"/>
          <w:i w:val="false"/>
          <w:color w:val="000000"/>
          <w:sz w:val="28"/>
        </w:rPr>
        <w:t xml:space="preserve">
      Уровни радиоактивного загрязнения на поверхностях упаковки (контейнера) не должны превышать значений, приведенных в </w:t>
      </w:r>
      <w:r>
        <w:rPr>
          <w:rFonts w:ascii="Times New Roman"/>
          <w:b w:val="false"/>
          <w:i w:val="false"/>
          <w:color w:val="000000"/>
          <w:sz w:val="28"/>
        </w:rPr>
        <w:t>таблице 2</w:t>
      </w:r>
      <w:r>
        <w:rPr>
          <w:rFonts w:ascii="Times New Roman"/>
          <w:b w:val="false"/>
          <w:i w:val="false"/>
          <w:color w:val="000000"/>
          <w:sz w:val="28"/>
        </w:rPr>
        <w:t xml:space="preserve"> приложения 4 к настоящим санитарным правилам.</w:t>
      </w:r>
    </w:p>
    <w:bookmarkStart w:name="z438" w:id="436"/>
    <w:p>
      <w:pPr>
        <w:spacing w:after="0"/>
        <w:ind w:left="0"/>
        <w:jc w:val="both"/>
      </w:pPr>
      <w:r>
        <w:rPr>
          <w:rFonts w:ascii="Times New Roman"/>
          <w:b w:val="false"/>
          <w:i w:val="false"/>
          <w:color w:val="000000"/>
          <w:sz w:val="28"/>
        </w:rPr>
        <w:t xml:space="preserve">
      177. Транспортировка радиоактивных отходов должна проводиться в механически прочных герметичных упаковках на специально оборудованных транспортных средствах на основании санитарно-эпидемиологического заключения и при наличии санитарного паспорта на право транспортировки радиоактивных веществ и ядерных материалов, устройств и установок с источниками излучения и радиоактивных отходов,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санитарным правилам.</w:t>
      </w:r>
    </w:p>
    <w:bookmarkEnd w:id="436"/>
    <w:bookmarkStart w:name="z439" w:id="437"/>
    <w:p>
      <w:pPr>
        <w:spacing w:after="0"/>
        <w:ind w:left="0"/>
        <w:jc w:val="both"/>
      </w:pPr>
      <w:r>
        <w:rPr>
          <w:rFonts w:ascii="Times New Roman"/>
          <w:b w:val="false"/>
          <w:i w:val="false"/>
          <w:color w:val="000000"/>
          <w:sz w:val="28"/>
        </w:rPr>
        <w:t>
      178. Переработку радиоактивных отходов, а также их долговременное хранение и захоронение производят специализированные организации по обращению с радиоактивными отходами.</w:t>
      </w:r>
    </w:p>
    <w:bookmarkEnd w:id="437"/>
    <w:bookmarkStart w:name="z440" w:id="438"/>
    <w:p>
      <w:pPr>
        <w:spacing w:after="0"/>
        <w:ind w:left="0"/>
        <w:jc w:val="both"/>
      </w:pPr>
      <w:r>
        <w:rPr>
          <w:rFonts w:ascii="Times New Roman"/>
          <w:b w:val="false"/>
          <w:i w:val="false"/>
          <w:color w:val="000000"/>
          <w:sz w:val="28"/>
        </w:rPr>
        <w:t>
      В отдельных случаях возможно осуществление в одной организации всех этапов обращения с радиоактивными отходами, вплоть до их захоронения, если это предусмотрено проектом и при наличии лицензии. Захоронение высокоактивных, среднеактивных и низкоактивных отходов должно осуществляться раздельно.</w:t>
      </w:r>
    </w:p>
    <w:bookmarkEnd w:id="438"/>
    <w:bookmarkStart w:name="z441" w:id="439"/>
    <w:p>
      <w:pPr>
        <w:spacing w:after="0"/>
        <w:ind w:left="0"/>
        <w:jc w:val="both"/>
      </w:pPr>
      <w:r>
        <w:rPr>
          <w:rFonts w:ascii="Times New Roman"/>
          <w:b w:val="false"/>
          <w:i w:val="false"/>
          <w:color w:val="000000"/>
          <w:sz w:val="28"/>
        </w:rPr>
        <w:t>
      179.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bookmarkEnd w:id="439"/>
    <w:bookmarkStart w:name="z442" w:id="440"/>
    <w:p>
      <w:pPr>
        <w:spacing w:after="0"/>
        <w:ind w:left="0"/>
        <w:jc w:val="both"/>
      </w:pPr>
      <w:r>
        <w:rPr>
          <w:rFonts w:ascii="Times New Roman"/>
          <w:b w:val="false"/>
          <w:i w:val="false"/>
          <w:color w:val="000000"/>
          <w:sz w:val="28"/>
        </w:rPr>
        <w:t>
      180. Индивидуальная эффективная доза облучения отдельных лиц из населения, обусловленная радиоактивными отходами, включая этапы хранения и захоронения, не должна превышать 10 мкЗв/год, а коллективная доза не должна превышать 1 чел.-Зв в год.</w:t>
      </w:r>
    </w:p>
    <w:bookmarkEnd w:id="440"/>
    <w:bookmarkStart w:name="z443" w:id="441"/>
    <w:p>
      <w:pPr>
        <w:spacing w:after="0"/>
        <w:ind w:left="0"/>
        <w:jc w:val="left"/>
      </w:pPr>
      <w:r>
        <w:rPr>
          <w:rFonts w:ascii="Times New Roman"/>
          <w:b/>
          <w:i w:val="false"/>
          <w:color w:val="000000"/>
        </w:rPr>
        <w:t xml:space="preserve"> 10. Санитарно-эпидемиологические требования</w:t>
      </w:r>
      <w:r>
        <w:br/>
      </w:r>
      <w:r>
        <w:rPr>
          <w:rFonts w:ascii="Times New Roman"/>
          <w:b/>
          <w:i w:val="false"/>
          <w:color w:val="000000"/>
        </w:rPr>
        <w:t>к осуществлению производственного радиационного контроля</w:t>
      </w:r>
    </w:p>
    <w:bookmarkEnd w:id="441"/>
    <w:bookmarkStart w:name="z444" w:id="442"/>
    <w:p>
      <w:pPr>
        <w:spacing w:after="0"/>
        <w:ind w:left="0"/>
        <w:jc w:val="both"/>
      </w:pPr>
      <w:r>
        <w:rPr>
          <w:rFonts w:ascii="Times New Roman"/>
          <w:b w:val="false"/>
          <w:i w:val="false"/>
          <w:color w:val="000000"/>
          <w:sz w:val="28"/>
        </w:rPr>
        <w:t>
      181. Радиационный контроль охватывает все основные виды воздействия ионизирующего излучения на человека, перечисленные в НРБ.</w:t>
      </w:r>
    </w:p>
    <w:bookmarkEnd w:id="442"/>
    <w:bookmarkStart w:name="z445" w:id="443"/>
    <w:p>
      <w:pPr>
        <w:spacing w:after="0"/>
        <w:ind w:left="0"/>
        <w:jc w:val="both"/>
      </w:pPr>
      <w:r>
        <w:rPr>
          <w:rFonts w:ascii="Times New Roman"/>
          <w:b w:val="false"/>
          <w:i w:val="false"/>
          <w:color w:val="000000"/>
          <w:sz w:val="28"/>
        </w:rPr>
        <w:t>
      182. Целью радиационного контроля является получение информации об индивидуальных и коллективных дозах облучения персонала, пациентов и населения при всех условиях жизнедеятельности человека, а также сведений о всех регламентируемых величинах, характеризующих радиационную обстановку.</w:t>
      </w:r>
    </w:p>
    <w:bookmarkEnd w:id="443"/>
    <w:bookmarkStart w:name="z446" w:id="444"/>
    <w:p>
      <w:pPr>
        <w:spacing w:after="0"/>
        <w:ind w:left="0"/>
        <w:jc w:val="both"/>
      </w:pPr>
      <w:r>
        <w:rPr>
          <w:rFonts w:ascii="Times New Roman"/>
          <w:b w:val="false"/>
          <w:i w:val="false"/>
          <w:color w:val="000000"/>
          <w:sz w:val="28"/>
        </w:rPr>
        <w:t>
      183. Объектами радиационного контроля являются:</w:t>
      </w:r>
    </w:p>
    <w:bookmarkEnd w:id="444"/>
    <w:bookmarkStart w:name="z447" w:id="445"/>
    <w:p>
      <w:pPr>
        <w:spacing w:after="0"/>
        <w:ind w:left="0"/>
        <w:jc w:val="both"/>
      </w:pPr>
      <w:r>
        <w:rPr>
          <w:rFonts w:ascii="Times New Roman"/>
          <w:b w:val="false"/>
          <w:i w:val="false"/>
          <w:color w:val="000000"/>
          <w:sz w:val="28"/>
        </w:rPr>
        <w:t>
      1) персонал групп А и Б при воздействии на них ионизирующего излучения в производственных условиях;</w:t>
      </w:r>
    </w:p>
    <w:bookmarkEnd w:id="445"/>
    <w:bookmarkStart w:name="z448" w:id="446"/>
    <w:p>
      <w:pPr>
        <w:spacing w:after="0"/>
        <w:ind w:left="0"/>
        <w:jc w:val="both"/>
      </w:pPr>
      <w:r>
        <w:rPr>
          <w:rFonts w:ascii="Times New Roman"/>
          <w:b w:val="false"/>
          <w:i w:val="false"/>
          <w:color w:val="000000"/>
          <w:sz w:val="28"/>
        </w:rPr>
        <w:t>
      2) пациенты при выполнении медицинских рентгенорадиологических процедур;</w:t>
      </w:r>
    </w:p>
    <w:bookmarkEnd w:id="446"/>
    <w:bookmarkStart w:name="z449" w:id="447"/>
    <w:p>
      <w:pPr>
        <w:spacing w:after="0"/>
        <w:ind w:left="0"/>
        <w:jc w:val="both"/>
      </w:pPr>
      <w:r>
        <w:rPr>
          <w:rFonts w:ascii="Times New Roman"/>
          <w:b w:val="false"/>
          <w:i w:val="false"/>
          <w:color w:val="000000"/>
          <w:sz w:val="28"/>
        </w:rPr>
        <w:t>
      3) население при воздействии на него природных и техногенных источников излучения;</w:t>
      </w:r>
    </w:p>
    <w:bookmarkEnd w:id="447"/>
    <w:bookmarkStart w:name="z450" w:id="448"/>
    <w:p>
      <w:pPr>
        <w:spacing w:after="0"/>
        <w:ind w:left="0"/>
        <w:jc w:val="both"/>
      </w:pPr>
      <w:r>
        <w:rPr>
          <w:rFonts w:ascii="Times New Roman"/>
          <w:b w:val="false"/>
          <w:i w:val="false"/>
          <w:color w:val="000000"/>
          <w:sz w:val="28"/>
        </w:rPr>
        <w:t>
      4) среда обитания человека.</w:t>
      </w:r>
    </w:p>
    <w:bookmarkEnd w:id="448"/>
    <w:bookmarkStart w:name="z451" w:id="449"/>
    <w:p>
      <w:pPr>
        <w:spacing w:after="0"/>
        <w:ind w:left="0"/>
        <w:jc w:val="both"/>
      </w:pPr>
      <w:r>
        <w:rPr>
          <w:rFonts w:ascii="Times New Roman"/>
          <w:b w:val="false"/>
          <w:i w:val="false"/>
          <w:color w:val="000000"/>
          <w:sz w:val="28"/>
        </w:rPr>
        <w:t>
      184. Радиационный контроль при работе с техногенными источниками излучения должен осуществляться за всеми основными радиационными показателями, определяющими уровни облучения персонала и населения. В каждой организации система радиационного контроля должна предусматривать конкретный перечень видов контроля, типов радиометрической и дозиметрической аппаратуры, точек измерения и периодичности контроля.</w:t>
      </w:r>
    </w:p>
    <w:bookmarkEnd w:id="449"/>
    <w:bookmarkStart w:name="z452" w:id="450"/>
    <w:p>
      <w:pPr>
        <w:spacing w:after="0"/>
        <w:ind w:left="0"/>
        <w:jc w:val="both"/>
      </w:pPr>
      <w:r>
        <w:rPr>
          <w:rFonts w:ascii="Times New Roman"/>
          <w:b w:val="false"/>
          <w:i w:val="false"/>
          <w:color w:val="000000"/>
          <w:sz w:val="28"/>
        </w:rPr>
        <w:t>
      Вклад природных источников излучения в облучение персонала в производственных условиях должен контролироваться и учитываться при оценке доз в тех случаях, когда он превышает 1 мЗв в год.</w:t>
      </w:r>
    </w:p>
    <w:bookmarkEnd w:id="450"/>
    <w:bookmarkStart w:name="z453" w:id="451"/>
    <w:p>
      <w:pPr>
        <w:spacing w:after="0"/>
        <w:ind w:left="0"/>
        <w:jc w:val="both"/>
      </w:pPr>
      <w:r>
        <w:rPr>
          <w:rFonts w:ascii="Times New Roman"/>
          <w:b w:val="false"/>
          <w:i w:val="false"/>
          <w:color w:val="000000"/>
          <w:sz w:val="28"/>
        </w:rPr>
        <w:t>
      185. Контроль с использованием индивидуальных дозиметров является обязательным для персонала группы А. Индивидуальный контроль за облучением персонала в зависимости от характера работ включает:</w:t>
      </w:r>
    </w:p>
    <w:bookmarkEnd w:id="451"/>
    <w:bookmarkStart w:name="z454" w:id="452"/>
    <w:p>
      <w:pPr>
        <w:spacing w:after="0"/>
        <w:ind w:left="0"/>
        <w:jc w:val="both"/>
      </w:pPr>
      <w:r>
        <w:rPr>
          <w:rFonts w:ascii="Times New Roman"/>
          <w:b w:val="false"/>
          <w:i w:val="false"/>
          <w:color w:val="000000"/>
          <w:sz w:val="28"/>
        </w:rPr>
        <w:t>
      1) радиометрический контроль за загрязненностью кожных покровов и средств индивидуальной защиты;</w:t>
      </w:r>
    </w:p>
    <w:bookmarkEnd w:id="452"/>
    <w:bookmarkStart w:name="z455" w:id="453"/>
    <w:p>
      <w:pPr>
        <w:spacing w:after="0"/>
        <w:ind w:left="0"/>
        <w:jc w:val="both"/>
      </w:pPr>
      <w:r>
        <w:rPr>
          <w:rFonts w:ascii="Times New Roman"/>
          <w:b w:val="false"/>
          <w:i w:val="false"/>
          <w:color w:val="000000"/>
          <w:sz w:val="28"/>
        </w:rPr>
        <w:t>
      2) контроль за характером, динамикой и уровнями поступления радиоактивных веществ в организм с использованием методов прямой и/или косвенной радиометрии;</w:t>
      </w:r>
    </w:p>
    <w:bookmarkEnd w:id="453"/>
    <w:bookmarkStart w:name="z456" w:id="454"/>
    <w:p>
      <w:pPr>
        <w:spacing w:after="0"/>
        <w:ind w:left="0"/>
        <w:jc w:val="both"/>
      </w:pPr>
      <w:r>
        <w:rPr>
          <w:rFonts w:ascii="Times New Roman"/>
          <w:b w:val="false"/>
          <w:i w:val="false"/>
          <w:color w:val="000000"/>
          <w:sz w:val="28"/>
        </w:rPr>
        <w:t>
      3) контроль за дозами внешнего бета-, гамма- и рентгеновского излучений, а также нейтронов с использованием индивидуальных дозиметров или расчетным путем. По результатам радиационного контроля должны быть рассчитаны значения эффективных доз у персонала, а при необходимости, определены значения и эквивалентных доз облучения отдельных органов.</w:t>
      </w:r>
    </w:p>
    <w:bookmarkEnd w:id="454"/>
    <w:bookmarkStart w:name="z457" w:id="455"/>
    <w:p>
      <w:pPr>
        <w:spacing w:after="0"/>
        <w:ind w:left="0"/>
        <w:jc w:val="both"/>
      </w:pPr>
      <w:r>
        <w:rPr>
          <w:rFonts w:ascii="Times New Roman"/>
          <w:b w:val="false"/>
          <w:i w:val="false"/>
          <w:color w:val="000000"/>
          <w:sz w:val="28"/>
        </w:rPr>
        <w:t>
      186. Контроль за радиационной обстановкой в зависимости от характера проводимых работ включает:</w:t>
      </w:r>
    </w:p>
    <w:bookmarkEnd w:id="455"/>
    <w:bookmarkStart w:name="z458" w:id="456"/>
    <w:p>
      <w:pPr>
        <w:spacing w:after="0"/>
        <w:ind w:left="0"/>
        <w:jc w:val="both"/>
      </w:pPr>
      <w:r>
        <w:rPr>
          <w:rFonts w:ascii="Times New Roman"/>
          <w:b w:val="false"/>
          <w:i w:val="false"/>
          <w:color w:val="000000"/>
          <w:sz w:val="28"/>
        </w:rPr>
        <w:t>
      1)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организации, в санитарно-защитной зоне и зоне наблюдения;</w:t>
      </w:r>
    </w:p>
    <w:bookmarkEnd w:id="456"/>
    <w:bookmarkStart w:name="z459" w:id="457"/>
    <w:p>
      <w:pPr>
        <w:spacing w:after="0"/>
        <w:ind w:left="0"/>
        <w:jc w:val="both"/>
      </w:pPr>
      <w:r>
        <w:rPr>
          <w:rFonts w:ascii="Times New Roman"/>
          <w:b w:val="false"/>
          <w:i w:val="false"/>
          <w:color w:val="000000"/>
          <w:sz w:val="28"/>
        </w:rPr>
        <w:t>
      2)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p>
    <w:bookmarkEnd w:id="457"/>
    <w:bookmarkStart w:name="z460" w:id="458"/>
    <w:p>
      <w:pPr>
        <w:spacing w:after="0"/>
        <w:ind w:left="0"/>
        <w:jc w:val="both"/>
      </w:pPr>
      <w:r>
        <w:rPr>
          <w:rFonts w:ascii="Times New Roman"/>
          <w:b w:val="false"/>
          <w:i w:val="false"/>
          <w:color w:val="000000"/>
          <w:sz w:val="28"/>
        </w:rPr>
        <w:t>
      3) определение объемной активности газов и аэрозолей в воздухе рабочих помещений;</w:t>
      </w:r>
    </w:p>
    <w:bookmarkEnd w:id="458"/>
    <w:bookmarkStart w:name="z461" w:id="459"/>
    <w:p>
      <w:pPr>
        <w:spacing w:after="0"/>
        <w:ind w:left="0"/>
        <w:jc w:val="both"/>
      </w:pPr>
      <w:r>
        <w:rPr>
          <w:rFonts w:ascii="Times New Roman"/>
          <w:b w:val="false"/>
          <w:i w:val="false"/>
          <w:color w:val="000000"/>
          <w:sz w:val="28"/>
        </w:rPr>
        <w:t>
      4) измерение или оценку активности выбросов и сбросов радиоактивных веществ;</w:t>
      </w:r>
    </w:p>
    <w:bookmarkEnd w:id="459"/>
    <w:bookmarkStart w:name="z462" w:id="460"/>
    <w:p>
      <w:pPr>
        <w:spacing w:after="0"/>
        <w:ind w:left="0"/>
        <w:jc w:val="both"/>
      </w:pPr>
      <w:r>
        <w:rPr>
          <w:rFonts w:ascii="Times New Roman"/>
          <w:b w:val="false"/>
          <w:i w:val="false"/>
          <w:color w:val="000000"/>
          <w:sz w:val="28"/>
        </w:rPr>
        <w:t>
      5) определение уровней радиоактивного загрязнения объектов окружающей среды в санитарно-защитной зоне и зоне наблюдения.</w:t>
      </w:r>
    </w:p>
    <w:bookmarkEnd w:id="460"/>
    <w:bookmarkStart w:name="z463" w:id="461"/>
    <w:p>
      <w:pPr>
        <w:spacing w:after="0"/>
        <w:ind w:left="0"/>
        <w:jc w:val="both"/>
      </w:pPr>
      <w:r>
        <w:rPr>
          <w:rFonts w:ascii="Times New Roman"/>
          <w:b w:val="false"/>
          <w:i w:val="false"/>
          <w:color w:val="000000"/>
          <w:sz w:val="28"/>
        </w:rPr>
        <w:t>
      187. Система производственного радиационного контроля объектов I и II категорий должна использовать следующие технические средства:</w:t>
      </w:r>
    </w:p>
    <w:bookmarkEnd w:id="461"/>
    <w:bookmarkStart w:name="z464" w:id="462"/>
    <w:p>
      <w:pPr>
        <w:spacing w:after="0"/>
        <w:ind w:left="0"/>
        <w:jc w:val="both"/>
      </w:pPr>
      <w:r>
        <w:rPr>
          <w:rFonts w:ascii="Times New Roman"/>
          <w:b w:val="false"/>
          <w:i w:val="false"/>
          <w:color w:val="000000"/>
          <w:sz w:val="28"/>
        </w:rPr>
        <w:t>
      1) непрерывного контроля на основе стационарных автоматизированных технических средств;</w:t>
      </w:r>
    </w:p>
    <w:bookmarkEnd w:id="462"/>
    <w:bookmarkStart w:name="z465" w:id="463"/>
    <w:p>
      <w:pPr>
        <w:spacing w:after="0"/>
        <w:ind w:left="0"/>
        <w:jc w:val="both"/>
      </w:pPr>
      <w:r>
        <w:rPr>
          <w:rFonts w:ascii="Times New Roman"/>
          <w:b w:val="false"/>
          <w:i w:val="false"/>
          <w:color w:val="000000"/>
          <w:sz w:val="28"/>
        </w:rPr>
        <w:t>
      2) оперативного контроля на основе носимых и передвижных технических средств;</w:t>
      </w:r>
    </w:p>
    <w:bookmarkEnd w:id="463"/>
    <w:bookmarkStart w:name="z466" w:id="464"/>
    <w:p>
      <w:pPr>
        <w:spacing w:after="0"/>
        <w:ind w:left="0"/>
        <w:jc w:val="both"/>
      </w:pPr>
      <w:r>
        <w:rPr>
          <w:rFonts w:ascii="Times New Roman"/>
          <w:b w:val="false"/>
          <w:i w:val="false"/>
          <w:color w:val="000000"/>
          <w:sz w:val="28"/>
        </w:rPr>
        <w:t>
      3) лабораторного анализа на основе стационарной лабораторной аппаратуры, средств отбора и подготовки проб для анализа.</w:t>
      </w:r>
    </w:p>
    <w:bookmarkEnd w:id="464"/>
    <w:bookmarkStart w:name="z467" w:id="465"/>
    <w:p>
      <w:pPr>
        <w:spacing w:after="0"/>
        <w:ind w:left="0"/>
        <w:jc w:val="both"/>
      </w:pPr>
      <w:r>
        <w:rPr>
          <w:rFonts w:ascii="Times New Roman"/>
          <w:b w:val="false"/>
          <w:i w:val="false"/>
          <w:color w:val="000000"/>
          <w:sz w:val="28"/>
        </w:rPr>
        <w:t>
      Автоматизированные системы должны обеспечивать контроль, регистрацию, отображение, сбор, обработку, хранение и выдачу информации.</w:t>
      </w:r>
    </w:p>
    <w:bookmarkEnd w:id="465"/>
    <w:bookmarkStart w:name="z468" w:id="466"/>
    <w:p>
      <w:pPr>
        <w:spacing w:after="0"/>
        <w:ind w:left="0"/>
        <w:jc w:val="both"/>
      </w:pPr>
      <w:r>
        <w:rPr>
          <w:rFonts w:ascii="Times New Roman"/>
          <w:b w:val="false"/>
          <w:i w:val="false"/>
          <w:color w:val="000000"/>
          <w:sz w:val="28"/>
        </w:rPr>
        <w:t>
      188. В помещениях, где ведутся работы с делящимися материалами в количествах, при которых возможно возникновение самопроизвольной цепной реакции деления, а также на ядерных реакторах и критических сборках и при других работах I класса, где радиационная обстановка при проведении работ может существенно изменяться, необходимо устанавливать приборы радиационного контроля со звуковыми и световыми сигнализирующими устройствами, а персонал должен быть обеспечен аварийными дозиметрами.</w:t>
      </w:r>
    </w:p>
    <w:bookmarkEnd w:id="466"/>
    <w:bookmarkStart w:name="z469" w:id="467"/>
    <w:p>
      <w:pPr>
        <w:spacing w:after="0"/>
        <w:ind w:left="0"/>
        <w:jc w:val="both"/>
      </w:pPr>
      <w:r>
        <w:rPr>
          <w:rFonts w:ascii="Times New Roman"/>
          <w:b w:val="false"/>
          <w:i w:val="false"/>
          <w:color w:val="000000"/>
          <w:sz w:val="28"/>
        </w:rPr>
        <w:t>
      189. Результаты индивидуального контроля доз облучения персонала должны храниться в течение пятидесяти лет. При проведении индивидуального контроля необходимо вести учет годовых эффективной и эквивалентных доз, эффективной дозы за пять последовательных лет, а также суммарной накопленной дозы за весь период профессиональной работы.</w:t>
      </w:r>
    </w:p>
    <w:bookmarkEnd w:id="467"/>
    <w:bookmarkStart w:name="z470" w:id="468"/>
    <w:p>
      <w:pPr>
        <w:spacing w:after="0"/>
        <w:ind w:left="0"/>
        <w:jc w:val="both"/>
      </w:pPr>
      <w:r>
        <w:rPr>
          <w:rFonts w:ascii="Times New Roman"/>
          <w:b w:val="false"/>
          <w:i w:val="false"/>
          <w:color w:val="000000"/>
          <w:sz w:val="28"/>
        </w:rPr>
        <w:t>
      190. Индивидуальная доза облучения должна регистрироваться в журнале с последующим внесением в индивидуальную карточку, а также в машинный носитель для создания базы данных в организациях. Копия индивидуальной карточки работника в случае его перехода в другую организацию, где проводится работа с источниками излучения, должна передаваться на новое место работы; оригинал должен храниться на прежнем месте работы.</w:t>
      </w:r>
    </w:p>
    <w:bookmarkEnd w:id="468"/>
    <w:bookmarkStart w:name="z471" w:id="469"/>
    <w:p>
      <w:pPr>
        <w:spacing w:after="0"/>
        <w:ind w:left="0"/>
        <w:jc w:val="both"/>
      </w:pPr>
      <w:r>
        <w:rPr>
          <w:rFonts w:ascii="Times New Roman"/>
          <w:b w:val="false"/>
          <w:i w:val="false"/>
          <w:color w:val="000000"/>
          <w:sz w:val="28"/>
        </w:rPr>
        <w:t>
      191. Лицам, командируемым для работ с источниками излучения, должна выдаваться заполненная копия индивидуальной карточки о полученных дозах облучения. Данные о дозах облучения прикомандированных лиц должны включаться в их индивидуальные карточки.</w:t>
      </w:r>
    </w:p>
    <w:bookmarkEnd w:id="469"/>
    <w:bookmarkStart w:name="z472" w:id="470"/>
    <w:p>
      <w:pPr>
        <w:spacing w:after="0"/>
        <w:ind w:left="0"/>
        <w:jc w:val="both"/>
      </w:pPr>
      <w:r>
        <w:rPr>
          <w:rFonts w:ascii="Times New Roman"/>
          <w:b w:val="false"/>
          <w:i w:val="false"/>
          <w:color w:val="000000"/>
          <w:sz w:val="28"/>
        </w:rPr>
        <w:t>
      192. В организациях, проводящих работы с техногенными источниками излучения, администрацией должны устанавливаться контрольные уровни.</w:t>
      </w:r>
    </w:p>
    <w:bookmarkEnd w:id="470"/>
    <w:bookmarkStart w:name="z473" w:id="471"/>
    <w:p>
      <w:pPr>
        <w:spacing w:after="0"/>
        <w:ind w:left="0"/>
        <w:jc w:val="both"/>
      </w:pPr>
      <w:r>
        <w:rPr>
          <w:rFonts w:ascii="Times New Roman"/>
          <w:b w:val="false"/>
          <w:i w:val="false"/>
          <w:color w:val="000000"/>
          <w:sz w:val="28"/>
        </w:rPr>
        <w:t>
      Перечень и числовые значения контрольных уровней определяются в соответствии с условиями работы и санитарно-эпидемиологическим заключением.</w:t>
      </w:r>
    </w:p>
    <w:bookmarkEnd w:id="471"/>
    <w:bookmarkStart w:name="z474" w:id="472"/>
    <w:p>
      <w:pPr>
        <w:spacing w:after="0"/>
        <w:ind w:left="0"/>
        <w:jc w:val="both"/>
      </w:pPr>
      <w:r>
        <w:rPr>
          <w:rFonts w:ascii="Times New Roman"/>
          <w:b w:val="false"/>
          <w:i w:val="false"/>
          <w:color w:val="000000"/>
          <w:sz w:val="28"/>
        </w:rPr>
        <w:t>
      193. При установлении контрольных уровней следует исходить из принципа оптимизации с учетом:</w:t>
      </w:r>
    </w:p>
    <w:bookmarkEnd w:id="472"/>
    <w:bookmarkStart w:name="z475" w:id="473"/>
    <w:p>
      <w:pPr>
        <w:spacing w:after="0"/>
        <w:ind w:left="0"/>
        <w:jc w:val="both"/>
      </w:pPr>
      <w:r>
        <w:rPr>
          <w:rFonts w:ascii="Times New Roman"/>
          <w:b w:val="false"/>
          <w:i w:val="false"/>
          <w:color w:val="000000"/>
          <w:sz w:val="28"/>
        </w:rPr>
        <w:t>
      1) неравномерности радиационного воздействия во времени;</w:t>
      </w:r>
    </w:p>
    <w:bookmarkEnd w:id="473"/>
    <w:bookmarkStart w:name="z476" w:id="474"/>
    <w:p>
      <w:pPr>
        <w:spacing w:after="0"/>
        <w:ind w:left="0"/>
        <w:jc w:val="both"/>
      </w:pPr>
      <w:r>
        <w:rPr>
          <w:rFonts w:ascii="Times New Roman"/>
          <w:b w:val="false"/>
          <w:i w:val="false"/>
          <w:color w:val="000000"/>
          <w:sz w:val="28"/>
        </w:rPr>
        <w:t>
      2) целесообразности сохранения уже достигнутого уровня радиационного воздействия на данном объекте ниже допустимого;</w:t>
      </w:r>
    </w:p>
    <w:bookmarkEnd w:id="474"/>
    <w:bookmarkStart w:name="z477" w:id="475"/>
    <w:p>
      <w:pPr>
        <w:spacing w:after="0"/>
        <w:ind w:left="0"/>
        <w:jc w:val="both"/>
      </w:pPr>
      <w:r>
        <w:rPr>
          <w:rFonts w:ascii="Times New Roman"/>
          <w:b w:val="false"/>
          <w:i w:val="false"/>
          <w:color w:val="000000"/>
          <w:sz w:val="28"/>
        </w:rPr>
        <w:t>
      3) эффективности мероприятий по улучшению радиационной обстановки.</w:t>
      </w:r>
    </w:p>
    <w:bookmarkEnd w:id="475"/>
    <w:bookmarkStart w:name="z478" w:id="476"/>
    <w:p>
      <w:pPr>
        <w:spacing w:after="0"/>
        <w:ind w:left="0"/>
        <w:jc w:val="both"/>
      </w:pPr>
      <w:r>
        <w:rPr>
          <w:rFonts w:ascii="Times New Roman"/>
          <w:b w:val="false"/>
          <w:i w:val="false"/>
          <w:color w:val="000000"/>
          <w:sz w:val="28"/>
        </w:rPr>
        <w:t>
      При изменении характера работ перечень и числовые значения контрольных уровней подлежат уточнению. 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w:t>
      </w:r>
    </w:p>
    <w:bookmarkEnd w:id="476"/>
    <w:bookmarkStart w:name="z479" w:id="477"/>
    <w:p>
      <w:pPr>
        <w:spacing w:after="0"/>
        <w:ind w:left="0"/>
        <w:jc w:val="both"/>
      </w:pPr>
      <w:r>
        <w:rPr>
          <w:rFonts w:ascii="Times New Roman"/>
          <w:b w:val="false"/>
          <w:i w:val="false"/>
          <w:color w:val="000000"/>
          <w:sz w:val="28"/>
        </w:rPr>
        <w:t>
      194. Результаты радиационного контроля сопоставляются со значениями пределов доз и контрольными уровнями. Превышения контрольных уровней должны анализироваться администрацией организации. О случаях превышения пределов доз для персонала, установленных НРБ или квот облучения населения, администрация организации информирует органы государственного санитарно-эпидемиологического надзора.</w:t>
      </w:r>
    </w:p>
    <w:bookmarkEnd w:id="477"/>
    <w:bookmarkStart w:name="z480" w:id="478"/>
    <w:p>
      <w:pPr>
        <w:spacing w:after="0"/>
        <w:ind w:left="0"/>
        <w:jc w:val="left"/>
      </w:pPr>
      <w:r>
        <w:rPr>
          <w:rFonts w:ascii="Times New Roman"/>
          <w:b/>
          <w:i w:val="false"/>
          <w:color w:val="000000"/>
        </w:rPr>
        <w:t xml:space="preserve"> 11. Санитарно-эпидемиологические требования</w:t>
      </w:r>
      <w:r>
        <w:br/>
      </w:r>
      <w:r>
        <w:rPr>
          <w:rFonts w:ascii="Times New Roman"/>
          <w:b/>
          <w:i w:val="false"/>
          <w:color w:val="000000"/>
        </w:rPr>
        <w:t>к производственному радиационному контролю</w:t>
      </w:r>
      <w:r>
        <w:br/>
      </w:r>
      <w:r>
        <w:rPr>
          <w:rFonts w:ascii="Times New Roman"/>
          <w:b/>
          <w:i w:val="false"/>
          <w:color w:val="000000"/>
        </w:rPr>
        <w:t>объектов нефтегазового комплекса</w:t>
      </w:r>
    </w:p>
    <w:bookmarkEnd w:id="478"/>
    <w:bookmarkStart w:name="z481" w:id="479"/>
    <w:p>
      <w:pPr>
        <w:spacing w:after="0"/>
        <w:ind w:left="0"/>
        <w:jc w:val="both"/>
      </w:pPr>
      <w:r>
        <w:rPr>
          <w:rFonts w:ascii="Times New Roman"/>
          <w:b w:val="false"/>
          <w:i w:val="false"/>
          <w:color w:val="000000"/>
          <w:sz w:val="28"/>
        </w:rPr>
        <w:t xml:space="preserve">
      195. При добыче, переработке и транспортировке нефти и газа в окружающую среду поступают природные радионуклиды семейств урана-238 (далее - </w:t>
      </w:r>
      <w:r>
        <w:rPr>
          <w:rFonts w:ascii="Times New Roman"/>
          <w:b w:val="false"/>
          <w:i w:val="false"/>
          <w:color w:val="000000"/>
          <w:vertAlign w:val="superscript"/>
        </w:rPr>
        <w:t>238</w:t>
      </w:r>
      <w:r>
        <w:rPr>
          <w:rFonts w:ascii="Times New Roman"/>
          <w:b w:val="false"/>
          <w:i w:val="false"/>
          <w:color w:val="000000"/>
          <w:sz w:val="28"/>
        </w:rPr>
        <w:t xml:space="preserve">U) и тория-232 (далее - </w:t>
      </w:r>
      <w:r>
        <w:rPr>
          <w:rFonts w:ascii="Times New Roman"/>
          <w:b w:val="false"/>
          <w:i w:val="false"/>
          <w:color w:val="000000"/>
          <w:vertAlign w:val="superscript"/>
        </w:rPr>
        <w:t>232</w:t>
      </w:r>
      <w:r>
        <w:rPr>
          <w:rFonts w:ascii="Times New Roman"/>
          <w:b w:val="false"/>
          <w:i w:val="false"/>
          <w:color w:val="000000"/>
          <w:sz w:val="28"/>
        </w:rPr>
        <w:t xml:space="preserve">Th), а также калия-40 (далее - </w:t>
      </w:r>
      <w:r>
        <w:rPr>
          <w:rFonts w:ascii="Times New Roman"/>
          <w:b w:val="false"/>
          <w:i w:val="false"/>
          <w:color w:val="000000"/>
          <w:vertAlign w:val="superscript"/>
        </w:rPr>
        <w:t>40</w:t>
      </w:r>
      <w:r>
        <w:rPr>
          <w:rFonts w:ascii="Times New Roman"/>
          <w:b w:val="false"/>
          <w:i w:val="false"/>
          <w:color w:val="000000"/>
          <w:sz w:val="28"/>
        </w:rPr>
        <w:t>К). Радионуклиды осаждаются на внутренних поверхностях оборудования (насосно-компрессорные трубы, резервуары и другие), на территории организаций и поверхностях рабочих помещений, концентрируясь в ряде случаев до уровней, при которых возможно повышенное облучение работников, населения, а также загрязнение окружающей среды.</w:t>
      </w:r>
    </w:p>
    <w:bookmarkEnd w:id="479"/>
    <w:bookmarkStart w:name="z482" w:id="480"/>
    <w:p>
      <w:pPr>
        <w:spacing w:after="0"/>
        <w:ind w:left="0"/>
        <w:jc w:val="both"/>
      </w:pPr>
      <w:r>
        <w:rPr>
          <w:rFonts w:ascii="Times New Roman"/>
          <w:b w:val="false"/>
          <w:i w:val="false"/>
          <w:color w:val="000000"/>
          <w:sz w:val="28"/>
        </w:rPr>
        <w:t>
      196. На рабочих местах по технологическому процессу добычи и первичной переработки минерального органического сырья основными природными источниками облучения работников организаций нефтегазовой отрасли (далее – НГК) в производственных условиях могут быть:</w:t>
      </w:r>
    </w:p>
    <w:bookmarkEnd w:id="480"/>
    <w:bookmarkStart w:name="z483" w:id="481"/>
    <w:p>
      <w:pPr>
        <w:spacing w:after="0"/>
        <w:ind w:left="0"/>
        <w:jc w:val="both"/>
      </w:pPr>
      <w:r>
        <w:rPr>
          <w:rFonts w:ascii="Times New Roman"/>
          <w:b w:val="false"/>
          <w:i w:val="false"/>
          <w:color w:val="000000"/>
          <w:sz w:val="28"/>
        </w:rPr>
        <w:t>
      1) промысловые воды, содержащие природные радионуклиды;</w:t>
      </w:r>
    </w:p>
    <w:bookmarkEnd w:id="481"/>
    <w:bookmarkStart w:name="z484" w:id="482"/>
    <w:p>
      <w:pPr>
        <w:spacing w:after="0"/>
        <w:ind w:left="0"/>
        <w:jc w:val="both"/>
      </w:pPr>
      <w:r>
        <w:rPr>
          <w:rFonts w:ascii="Times New Roman"/>
          <w:b w:val="false"/>
          <w:i w:val="false"/>
          <w:color w:val="000000"/>
          <w:sz w:val="28"/>
        </w:rPr>
        <w:t>
      2) загрязненные природными радионуклидами территории (отдельные участки территорий) нефтегазодобывающих и перерабатывающих организаций;</w:t>
      </w:r>
    </w:p>
    <w:bookmarkEnd w:id="482"/>
    <w:bookmarkStart w:name="z485" w:id="483"/>
    <w:p>
      <w:pPr>
        <w:spacing w:after="0"/>
        <w:ind w:left="0"/>
        <w:jc w:val="both"/>
      </w:pPr>
      <w:r>
        <w:rPr>
          <w:rFonts w:ascii="Times New Roman"/>
          <w:b w:val="false"/>
          <w:i w:val="false"/>
          <w:color w:val="000000"/>
          <w:sz w:val="28"/>
        </w:rPr>
        <w:t>
      3) отложения солей с высоким содержанием природных радионуклидов на технологическом оборудовании, на территории организаций и поверхностях рабочих помещений;</w:t>
      </w:r>
    </w:p>
    <w:bookmarkEnd w:id="483"/>
    <w:bookmarkStart w:name="z486" w:id="484"/>
    <w:p>
      <w:pPr>
        <w:spacing w:after="0"/>
        <w:ind w:left="0"/>
        <w:jc w:val="both"/>
      </w:pPr>
      <w:r>
        <w:rPr>
          <w:rFonts w:ascii="Times New Roman"/>
          <w:b w:val="false"/>
          <w:i w:val="false"/>
          <w:color w:val="000000"/>
          <w:sz w:val="28"/>
        </w:rPr>
        <w:t>
      4) производственные отходы с повышенным содержанием природных радионуклидов;</w:t>
      </w:r>
    </w:p>
    <w:bookmarkEnd w:id="484"/>
    <w:bookmarkStart w:name="z487" w:id="485"/>
    <w:p>
      <w:pPr>
        <w:spacing w:after="0"/>
        <w:ind w:left="0"/>
        <w:jc w:val="both"/>
      </w:pPr>
      <w:r>
        <w:rPr>
          <w:rFonts w:ascii="Times New Roman"/>
          <w:b w:val="false"/>
          <w:i w:val="false"/>
          <w:color w:val="000000"/>
          <w:sz w:val="28"/>
        </w:rPr>
        <w:t>
      5) загрязненные природными радионуклидами транспортные средства и технологическое оборудование в местах их ремонта, очистки и временного хранения;</w:t>
      </w:r>
    </w:p>
    <w:bookmarkEnd w:id="485"/>
    <w:bookmarkStart w:name="z488" w:id="486"/>
    <w:p>
      <w:pPr>
        <w:spacing w:after="0"/>
        <w:ind w:left="0"/>
        <w:jc w:val="both"/>
      </w:pPr>
      <w:r>
        <w:rPr>
          <w:rFonts w:ascii="Times New Roman"/>
          <w:b w:val="false"/>
          <w:i w:val="false"/>
          <w:color w:val="000000"/>
          <w:sz w:val="28"/>
        </w:rPr>
        <w:t>
      6) технологические процессы, связанные с распылением воды с высоким содержанием природных радионуклидов;</w:t>
      </w:r>
    </w:p>
    <w:bookmarkEnd w:id="486"/>
    <w:bookmarkStart w:name="z489" w:id="487"/>
    <w:p>
      <w:pPr>
        <w:spacing w:after="0"/>
        <w:ind w:left="0"/>
        <w:jc w:val="both"/>
      </w:pPr>
      <w:r>
        <w:rPr>
          <w:rFonts w:ascii="Times New Roman"/>
          <w:b w:val="false"/>
          <w:i w:val="false"/>
          <w:color w:val="000000"/>
          <w:sz w:val="28"/>
        </w:rPr>
        <w:t>
      7) технологические участки, в которых имеются значительные эффективные площади испарений (открытые хранилища и поля испарений, места утечек продукта и технологических вод, резервуары и хранилища продукта), и возможно интенсивное испарение отдельных фракций нефти, аэрация воды;</w:t>
      </w:r>
    </w:p>
    <w:bookmarkEnd w:id="487"/>
    <w:bookmarkStart w:name="z490" w:id="488"/>
    <w:p>
      <w:pPr>
        <w:spacing w:after="0"/>
        <w:ind w:left="0"/>
        <w:jc w:val="both"/>
      </w:pPr>
      <w:r>
        <w:rPr>
          <w:rFonts w:ascii="Times New Roman"/>
          <w:b w:val="false"/>
          <w:i w:val="false"/>
          <w:color w:val="000000"/>
          <w:sz w:val="28"/>
        </w:rPr>
        <w:t>
      8) технологические процессы, в результате которых в воздух рабочих помещений могут интенсивно поступать изотопы радона (радон-222 и торон-220), а также образующиеся из них короткоживущие дочерние продукты распада радона и торона (далее - ДПР и ДПТ);</w:t>
      </w:r>
    </w:p>
    <w:bookmarkEnd w:id="488"/>
    <w:bookmarkStart w:name="z491" w:id="489"/>
    <w:p>
      <w:pPr>
        <w:spacing w:after="0"/>
        <w:ind w:left="0"/>
        <w:jc w:val="both"/>
      </w:pPr>
      <w:r>
        <w:rPr>
          <w:rFonts w:ascii="Times New Roman"/>
          <w:b w:val="false"/>
          <w:i w:val="false"/>
          <w:color w:val="000000"/>
          <w:sz w:val="28"/>
        </w:rPr>
        <w:t>
      9) производственная пыль с высоким содержанием природных радионуклидов в воздухе рабочей зоны;</w:t>
      </w:r>
    </w:p>
    <w:bookmarkEnd w:id="489"/>
    <w:bookmarkStart w:name="z492" w:id="490"/>
    <w:p>
      <w:pPr>
        <w:spacing w:after="0"/>
        <w:ind w:left="0"/>
        <w:jc w:val="both"/>
      </w:pPr>
      <w:r>
        <w:rPr>
          <w:rFonts w:ascii="Times New Roman"/>
          <w:b w:val="false"/>
          <w:i w:val="false"/>
          <w:color w:val="000000"/>
          <w:sz w:val="28"/>
        </w:rPr>
        <w:t>
      10) в некоторых случаях источником внешнего облучения могут оказаться и используемые баллоны со сжиженным газом (при высоких концентрациях радона в газе источниками гамма-излучения являются дочерние продукты радона - свинец-214 и висмут-214).</w:t>
      </w:r>
    </w:p>
    <w:bookmarkEnd w:id="490"/>
    <w:bookmarkStart w:name="z493" w:id="491"/>
    <w:p>
      <w:pPr>
        <w:spacing w:after="0"/>
        <w:ind w:left="0"/>
        <w:jc w:val="both"/>
      </w:pPr>
      <w:r>
        <w:rPr>
          <w:rFonts w:ascii="Times New Roman"/>
          <w:b w:val="false"/>
          <w:i w:val="false"/>
          <w:color w:val="000000"/>
          <w:sz w:val="28"/>
        </w:rPr>
        <w:t>
      197. Суммарная эффективная доза производственного облучения работников формируется за счет внешнего облучения гамма-излучением природных радионуклидов и внутреннего облучения при ингаляционном поступлении изотопов радона и их короткоживущих дочерних продуктов и долгоживущих природных радионуклидов с производственной пылью.</w:t>
      </w:r>
    </w:p>
    <w:bookmarkEnd w:id="491"/>
    <w:bookmarkStart w:name="z494" w:id="492"/>
    <w:p>
      <w:pPr>
        <w:spacing w:after="0"/>
        <w:ind w:left="0"/>
        <w:jc w:val="both"/>
      </w:pPr>
      <w:r>
        <w:rPr>
          <w:rFonts w:ascii="Times New Roman"/>
          <w:b w:val="false"/>
          <w:i w:val="false"/>
          <w:color w:val="000000"/>
          <w:sz w:val="28"/>
        </w:rPr>
        <w:t>
      198. Радиационная безопасность населения и работников организаций НГК обеспечивается за счет:</w:t>
      </w:r>
    </w:p>
    <w:bookmarkEnd w:id="492"/>
    <w:bookmarkStart w:name="z495" w:id="493"/>
    <w:p>
      <w:pPr>
        <w:spacing w:after="0"/>
        <w:ind w:left="0"/>
        <w:jc w:val="both"/>
      </w:pPr>
      <w:r>
        <w:rPr>
          <w:rFonts w:ascii="Times New Roman"/>
          <w:b w:val="false"/>
          <w:i w:val="false"/>
          <w:color w:val="000000"/>
          <w:sz w:val="28"/>
        </w:rPr>
        <w:t>
      1) не превышения установленных пределов индивидуальных эффективных доз облучения работников и критических групп населения природными источниками излучения;</w:t>
      </w:r>
    </w:p>
    <w:bookmarkEnd w:id="493"/>
    <w:bookmarkStart w:name="z496" w:id="494"/>
    <w:p>
      <w:pPr>
        <w:spacing w:after="0"/>
        <w:ind w:left="0"/>
        <w:jc w:val="both"/>
      </w:pPr>
      <w:r>
        <w:rPr>
          <w:rFonts w:ascii="Times New Roman"/>
          <w:b w:val="false"/>
          <w:i w:val="false"/>
          <w:color w:val="000000"/>
          <w:sz w:val="28"/>
        </w:rPr>
        <w:t>
      2) обоснования мероприятий по радиационной безопасности на стадии проектирования объектов НГК и учета требований по обращению с производственными отходами с повышенным содержанием природных радионуклидов в процессе деятельности организаций, а также при реабилитации территории объектов после вывода их из эксплуатации (консервации);</w:t>
      </w:r>
    </w:p>
    <w:bookmarkEnd w:id="494"/>
    <w:bookmarkStart w:name="z497" w:id="495"/>
    <w:p>
      <w:pPr>
        <w:spacing w:after="0"/>
        <w:ind w:left="0"/>
        <w:jc w:val="both"/>
      </w:pPr>
      <w:r>
        <w:rPr>
          <w:rFonts w:ascii="Times New Roman"/>
          <w:b w:val="false"/>
          <w:i w:val="false"/>
          <w:color w:val="000000"/>
          <w:sz w:val="28"/>
        </w:rPr>
        <w:t>
      3) разработки и осуществления мероприятий по поддержанию на низком уровне индивидуальных доз облучения и численности работников организаций НГК и уровней облучения критических групп населения природными источниками излучения, а также загрязнения объектов среды обитания людей природными радионуклидами.</w:t>
      </w:r>
    </w:p>
    <w:bookmarkEnd w:id="495"/>
    <w:bookmarkStart w:name="z498" w:id="496"/>
    <w:p>
      <w:pPr>
        <w:spacing w:after="0"/>
        <w:ind w:left="0"/>
        <w:jc w:val="both"/>
      </w:pPr>
      <w:r>
        <w:rPr>
          <w:rFonts w:ascii="Times New Roman"/>
          <w:b w:val="false"/>
          <w:i w:val="false"/>
          <w:color w:val="000000"/>
          <w:sz w:val="28"/>
        </w:rPr>
        <w:t>
      199. Индивидуальная годовая эффективная доза облучения природными источниками излучения работников НГК в производственных условиях не должна превышать 5 милли Зивертов в год (далее - мЗв/год).</w:t>
      </w:r>
    </w:p>
    <w:bookmarkEnd w:id="496"/>
    <w:bookmarkStart w:name="z499" w:id="497"/>
    <w:p>
      <w:pPr>
        <w:spacing w:after="0"/>
        <w:ind w:left="0"/>
        <w:jc w:val="both"/>
      </w:pPr>
      <w:r>
        <w:rPr>
          <w:rFonts w:ascii="Times New Roman"/>
          <w:b w:val="false"/>
          <w:i w:val="false"/>
          <w:color w:val="000000"/>
          <w:sz w:val="28"/>
        </w:rPr>
        <w:t>
      200. Среднегодовые значения радиационных факторов по пункту 198, соответствующие эффективной дозе 5 мЗв/год, при воздействии каждого из них в отдельности при продолжительности работы 2000 часов в год и средней скорости дыхания работников 1,2 метра кубических в час (далее - м</w:t>
      </w:r>
      <w:r>
        <w:rPr>
          <w:rFonts w:ascii="Times New Roman"/>
          <w:b w:val="false"/>
          <w:i w:val="false"/>
          <w:color w:val="000000"/>
          <w:vertAlign w:val="superscript"/>
        </w:rPr>
        <w:t>3</w:t>
      </w:r>
      <w:r>
        <w:rPr>
          <w:rFonts w:ascii="Times New Roman"/>
          <w:b w:val="false"/>
          <w:i w:val="false"/>
          <w:color w:val="000000"/>
          <w:sz w:val="28"/>
        </w:rPr>
        <w:t>/ч) составляют:</w:t>
      </w:r>
    </w:p>
    <w:bookmarkEnd w:id="497"/>
    <w:bookmarkStart w:name="z500" w:id="498"/>
    <w:p>
      <w:pPr>
        <w:spacing w:after="0"/>
        <w:ind w:left="0"/>
        <w:jc w:val="both"/>
      </w:pPr>
      <w:r>
        <w:rPr>
          <w:rFonts w:ascii="Times New Roman"/>
          <w:b w:val="false"/>
          <w:i w:val="false"/>
          <w:color w:val="000000"/>
          <w:sz w:val="28"/>
        </w:rPr>
        <w:t>
      1) мощность эффективной дозы гамма-излучения на рабочем месте - 2,5 микро Зиверта в час (далее - мкЗв/ч);</w:t>
      </w:r>
    </w:p>
    <w:bookmarkEnd w:id="498"/>
    <w:bookmarkStart w:name="z501" w:id="499"/>
    <w:p>
      <w:pPr>
        <w:spacing w:after="0"/>
        <w:ind w:left="0"/>
        <w:jc w:val="both"/>
      </w:pPr>
      <w:r>
        <w:rPr>
          <w:rFonts w:ascii="Times New Roman"/>
          <w:b w:val="false"/>
          <w:i w:val="false"/>
          <w:color w:val="000000"/>
          <w:sz w:val="28"/>
        </w:rPr>
        <w:t>
      2) эквивалентная равновесная объемная активность (далее - ЭРОА) радона в воздухе зоны дыхания - 310 Беккерелей на кубический метр (далее - Бк/м</w:t>
      </w:r>
      <w:r>
        <w:rPr>
          <w:rFonts w:ascii="Times New Roman"/>
          <w:b w:val="false"/>
          <w:i w:val="false"/>
          <w:color w:val="000000"/>
          <w:vertAlign w:val="superscript"/>
        </w:rPr>
        <w:t>3</w:t>
      </w:r>
      <w:r>
        <w:rPr>
          <w:rFonts w:ascii="Times New Roman"/>
          <w:b w:val="false"/>
          <w:i w:val="false"/>
          <w:color w:val="000000"/>
          <w:sz w:val="28"/>
        </w:rPr>
        <w:t>);</w:t>
      </w:r>
    </w:p>
    <w:bookmarkEnd w:id="499"/>
    <w:bookmarkStart w:name="z502" w:id="500"/>
    <w:p>
      <w:pPr>
        <w:spacing w:after="0"/>
        <w:ind w:left="0"/>
        <w:jc w:val="both"/>
      </w:pPr>
      <w:r>
        <w:rPr>
          <w:rFonts w:ascii="Times New Roman"/>
          <w:b w:val="false"/>
          <w:i w:val="false"/>
          <w:color w:val="000000"/>
          <w:sz w:val="28"/>
        </w:rPr>
        <w:t>
      3) эквивалентная равновесная объемная активность торона в воздухе зоны дыхания - 68 Бк/м</w:t>
      </w:r>
      <w:r>
        <w:rPr>
          <w:rFonts w:ascii="Times New Roman"/>
          <w:b w:val="false"/>
          <w:i w:val="false"/>
          <w:color w:val="000000"/>
          <w:vertAlign w:val="superscript"/>
        </w:rPr>
        <w:t>3</w:t>
      </w:r>
      <w:r>
        <w:rPr>
          <w:rFonts w:ascii="Times New Roman"/>
          <w:b w:val="false"/>
          <w:i w:val="false"/>
          <w:color w:val="000000"/>
          <w:sz w:val="28"/>
        </w:rPr>
        <w:t>;</w:t>
      </w:r>
    </w:p>
    <w:bookmarkEnd w:id="500"/>
    <w:bookmarkStart w:name="z503" w:id="501"/>
    <w:p>
      <w:pPr>
        <w:spacing w:after="0"/>
        <w:ind w:left="0"/>
        <w:jc w:val="both"/>
      </w:pPr>
      <w:r>
        <w:rPr>
          <w:rFonts w:ascii="Times New Roman"/>
          <w:b w:val="false"/>
          <w:i w:val="false"/>
          <w:color w:val="000000"/>
          <w:sz w:val="28"/>
        </w:rPr>
        <w:t>
      4) удельная активность в производственной пыли урана-238 в радиоактивном равновесии с членами своего ряда - 40/</w:t>
      </w:r>
      <w:r>
        <w:rPr>
          <w:rFonts w:ascii="Times New Roman"/>
          <w:b w:val="false"/>
          <w:i/>
          <w:color w:val="000000"/>
          <w:sz w:val="28"/>
        </w:rPr>
        <w:t>f</w:t>
      </w:r>
      <w:r>
        <w:rPr>
          <w:rFonts w:ascii="Times New Roman"/>
          <w:b w:val="false"/>
          <w:i w:val="false"/>
          <w:color w:val="000000"/>
          <w:sz w:val="28"/>
        </w:rPr>
        <w:t xml:space="preserve"> килоБеккерелей на килограмм (далее - кБк/кг), где </w:t>
      </w:r>
      <w:r>
        <w:rPr>
          <w:rFonts w:ascii="Times New Roman"/>
          <w:b w:val="false"/>
          <w:i/>
          <w:color w:val="000000"/>
          <w:sz w:val="28"/>
        </w:rPr>
        <w:t>f</w:t>
      </w:r>
      <w:r>
        <w:rPr>
          <w:rFonts w:ascii="Times New Roman"/>
          <w:b w:val="false"/>
          <w:i w:val="false"/>
          <w:color w:val="000000"/>
          <w:sz w:val="28"/>
        </w:rPr>
        <w:t xml:space="preserve"> - среднегодовая общая запыленность воздуха в зоне дыхания работников, миллиграмм на кубический метр (далее - мг/м</w:t>
      </w:r>
      <w:r>
        <w:rPr>
          <w:rFonts w:ascii="Times New Roman"/>
          <w:b w:val="false"/>
          <w:i w:val="false"/>
          <w:color w:val="000000"/>
          <w:vertAlign w:val="superscript"/>
        </w:rPr>
        <w:t>3</w:t>
      </w:r>
      <w:r>
        <w:rPr>
          <w:rFonts w:ascii="Times New Roman"/>
          <w:b w:val="false"/>
          <w:i w:val="false"/>
          <w:color w:val="000000"/>
          <w:sz w:val="28"/>
        </w:rPr>
        <w:t>);</w:t>
      </w:r>
    </w:p>
    <w:bookmarkEnd w:id="501"/>
    <w:bookmarkStart w:name="z504" w:id="502"/>
    <w:p>
      <w:pPr>
        <w:spacing w:after="0"/>
        <w:ind w:left="0"/>
        <w:jc w:val="both"/>
      </w:pPr>
      <w:r>
        <w:rPr>
          <w:rFonts w:ascii="Times New Roman"/>
          <w:b w:val="false"/>
          <w:i w:val="false"/>
          <w:color w:val="000000"/>
          <w:sz w:val="28"/>
        </w:rPr>
        <w:t>
      5) удельная активность в производственной пыли тория-232 в радиоактивном равновесии с членами своего ряда - 27/</w:t>
      </w:r>
      <w:r>
        <w:rPr>
          <w:rFonts w:ascii="Times New Roman"/>
          <w:b w:val="false"/>
          <w:i/>
          <w:color w:val="000000"/>
          <w:sz w:val="28"/>
        </w:rPr>
        <w:t>f</w:t>
      </w:r>
      <w:r>
        <w:rPr>
          <w:rFonts w:ascii="Times New Roman"/>
          <w:b w:val="false"/>
          <w:i w:val="false"/>
          <w:color w:val="000000"/>
          <w:sz w:val="28"/>
        </w:rPr>
        <w:t xml:space="preserve"> кБк/кг, где </w:t>
      </w:r>
      <w:r>
        <w:rPr>
          <w:rFonts w:ascii="Times New Roman"/>
          <w:b w:val="false"/>
          <w:i/>
          <w:color w:val="000000"/>
          <w:sz w:val="28"/>
        </w:rPr>
        <w:t>f</w:t>
      </w:r>
      <w:r>
        <w:rPr>
          <w:rFonts w:ascii="Times New Roman"/>
          <w:b w:val="false"/>
          <w:i w:val="false"/>
          <w:color w:val="000000"/>
          <w:sz w:val="28"/>
        </w:rPr>
        <w:t xml:space="preserve"> - среднегодовая общая запыленность воздуха в зоне дыхания работников, мг/м</w:t>
      </w:r>
      <w:r>
        <w:rPr>
          <w:rFonts w:ascii="Times New Roman"/>
          <w:b w:val="false"/>
          <w:i w:val="false"/>
          <w:color w:val="000000"/>
          <w:vertAlign w:val="superscript"/>
        </w:rPr>
        <w:t>3</w:t>
      </w:r>
      <w:r>
        <w:rPr>
          <w:rFonts w:ascii="Times New Roman"/>
          <w:b w:val="false"/>
          <w:i w:val="false"/>
          <w:color w:val="000000"/>
          <w:sz w:val="28"/>
        </w:rPr>
        <w:t>.</w:t>
      </w:r>
    </w:p>
    <w:bookmarkEnd w:id="502"/>
    <w:bookmarkStart w:name="z505" w:id="503"/>
    <w:p>
      <w:pPr>
        <w:spacing w:after="0"/>
        <w:ind w:left="0"/>
        <w:jc w:val="both"/>
      </w:pPr>
      <w:r>
        <w:rPr>
          <w:rFonts w:ascii="Times New Roman"/>
          <w:b w:val="false"/>
          <w:i w:val="false"/>
          <w:color w:val="000000"/>
          <w:sz w:val="28"/>
        </w:rPr>
        <w:t>
      При одновременном воздействии на рабочих местах нескольких радиационных факторов должно выполняться условие: сумма отношений величины воздействующих факторов к приведенным выше значениям не должна превышать 1;</w:t>
      </w:r>
    </w:p>
    <w:bookmarkEnd w:id="503"/>
    <w:bookmarkStart w:name="z506" w:id="504"/>
    <w:p>
      <w:pPr>
        <w:spacing w:after="0"/>
        <w:ind w:left="0"/>
        <w:jc w:val="both"/>
      </w:pPr>
      <w:r>
        <w:rPr>
          <w:rFonts w:ascii="Times New Roman"/>
          <w:b w:val="false"/>
          <w:i w:val="false"/>
          <w:color w:val="000000"/>
          <w:sz w:val="28"/>
        </w:rPr>
        <w:t>
      6) при облучении работников в условиях, отличающихся от перечисленных в пункте 201, среднегодовые значения радиационных факторов устанавливаются по согласованию с государственным органом санитарно-эпидемиологической службы.</w:t>
      </w:r>
    </w:p>
    <w:bookmarkEnd w:id="504"/>
    <w:bookmarkStart w:name="z507" w:id="505"/>
    <w:p>
      <w:pPr>
        <w:spacing w:after="0"/>
        <w:ind w:left="0"/>
        <w:jc w:val="both"/>
      </w:pPr>
      <w:r>
        <w:rPr>
          <w:rFonts w:ascii="Times New Roman"/>
          <w:b w:val="false"/>
          <w:i w:val="false"/>
          <w:color w:val="000000"/>
          <w:sz w:val="28"/>
        </w:rPr>
        <w:t>
      201. Обеспечение радиационной безопасности при обращении с производственными отходами организаций нефтегазовой отрасли с повышенным содержанием природных радионуклидов осуществляется в соответствии с требованиями действующих санитарных правил.</w:t>
      </w:r>
    </w:p>
    <w:bookmarkEnd w:id="505"/>
    <w:bookmarkStart w:name="z508" w:id="506"/>
    <w:p>
      <w:pPr>
        <w:spacing w:after="0"/>
        <w:ind w:left="0"/>
        <w:jc w:val="both"/>
      </w:pPr>
      <w:r>
        <w:rPr>
          <w:rFonts w:ascii="Times New Roman"/>
          <w:b w:val="false"/>
          <w:i w:val="false"/>
          <w:color w:val="000000"/>
          <w:sz w:val="28"/>
        </w:rPr>
        <w:t>
      202. Эффективная доза облучения природными источниками излучения работников организаций нефтегазовой отрасли в производственных условиях не должна превышать гигиенических нормативов.</w:t>
      </w:r>
    </w:p>
    <w:bookmarkEnd w:id="506"/>
    <w:bookmarkStart w:name="z509" w:id="507"/>
    <w:p>
      <w:pPr>
        <w:spacing w:after="0"/>
        <w:ind w:left="0"/>
        <w:jc w:val="both"/>
      </w:pPr>
      <w:r>
        <w:rPr>
          <w:rFonts w:ascii="Times New Roman"/>
          <w:b w:val="false"/>
          <w:i w:val="false"/>
          <w:color w:val="000000"/>
          <w:sz w:val="28"/>
        </w:rPr>
        <w:t>
      При дозах облучения более 1 миллиЗиверта в год (далее - мЗв/год) работники относятся к лицам, подвергающимся повышенному производственному облучению природными источниками излучения.</w:t>
      </w:r>
    </w:p>
    <w:bookmarkEnd w:id="507"/>
    <w:bookmarkStart w:name="z510" w:id="508"/>
    <w:p>
      <w:pPr>
        <w:spacing w:after="0"/>
        <w:ind w:left="0"/>
        <w:jc w:val="both"/>
      </w:pPr>
      <w:r>
        <w:rPr>
          <w:rFonts w:ascii="Times New Roman"/>
          <w:b w:val="false"/>
          <w:i w:val="false"/>
          <w:color w:val="000000"/>
          <w:sz w:val="28"/>
        </w:rPr>
        <w:t>
      203. Требования по обеспечению радиационной безопасности на объектах нефтегазовой отрасли должны соблюдаться, если облучение работников от природных радионуклидов может превышать 1 мЗв/год или в результате деятельности объекта образуются (или уже имеются) производственные отходы с эффективной удельной активностью природных радионуклидов более 1,5 кБк/кг.</w:t>
      </w:r>
    </w:p>
    <w:bookmarkEnd w:id="508"/>
    <w:bookmarkStart w:name="z511" w:id="509"/>
    <w:p>
      <w:pPr>
        <w:spacing w:after="0"/>
        <w:ind w:left="0"/>
        <w:jc w:val="both"/>
      </w:pPr>
      <w:r>
        <w:rPr>
          <w:rFonts w:ascii="Times New Roman"/>
          <w:b w:val="false"/>
          <w:i w:val="false"/>
          <w:color w:val="000000"/>
          <w:sz w:val="28"/>
        </w:rPr>
        <w:t>
      204. Перечень организаций нефтегазовой отрасли или отдельных рабочих мест с повышенными уровнями облучения работников природными источниками, а также категория имеющихся (образующихся) в организации производственных отходов, содержащих природные радионуклиды, устанавливаются по результатам первичного радиационного обследования, и уточняется по данным его детального обследования.</w:t>
      </w:r>
    </w:p>
    <w:bookmarkEnd w:id="509"/>
    <w:bookmarkStart w:name="z512" w:id="510"/>
    <w:p>
      <w:pPr>
        <w:spacing w:after="0"/>
        <w:ind w:left="0"/>
        <w:jc w:val="both"/>
      </w:pPr>
      <w:r>
        <w:rPr>
          <w:rFonts w:ascii="Times New Roman"/>
          <w:b w:val="false"/>
          <w:i w:val="false"/>
          <w:color w:val="000000"/>
          <w:sz w:val="28"/>
        </w:rPr>
        <w:t>
      205. Если по результатам первичного обследования не обнаружено повышенное облучение работников, а эффективная удельная активность природных радионуклидов в производственных отходах не превышает 1,5 кБк/кг, то дальнейший радиационный контроль не обязателен.</w:t>
      </w:r>
    </w:p>
    <w:bookmarkEnd w:id="510"/>
    <w:bookmarkStart w:name="z513" w:id="511"/>
    <w:p>
      <w:pPr>
        <w:spacing w:after="0"/>
        <w:ind w:left="0"/>
        <w:jc w:val="both"/>
      </w:pPr>
      <w:r>
        <w:rPr>
          <w:rFonts w:ascii="Times New Roman"/>
          <w:b w:val="false"/>
          <w:i w:val="false"/>
          <w:color w:val="000000"/>
          <w:sz w:val="28"/>
        </w:rPr>
        <w:t>
      Повторное обследование такой организации следует проводить, если произошли существенные изменения, которые могут привести к увеличению облучения работников: освоение новых горизонтов или месторождений, изменение технологии добычи, смена поставщиков (для организаций по переработке и транспортированию сырья) и другое, но не реже 1 раза в 3 года.</w:t>
      </w:r>
    </w:p>
    <w:bookmarkEnd w:id="511"/>
    <w:bookmarkStart w:name="z514" w:id="512"/>
    <w:p>
      <w:pPr>
        <w:spacing w:after="0"/>
        <w:ind w:left="0"/>
        <w:jc w:val="both"/>
      </w:pPr>
      <w:r>
        <w:rPr>
          <w:rFonts w:ascii="Times New Roman"/>
          <w:b w:val="false"/>
          <w:i w:val="false"/>
          <w:color w:val="000000"/>
          <w:sz w:val="28"/>
        </w:rPr>
        <w:t>
      206. Если в организации не обнаружено повышенное облучение работников, но имеются или образуются производственные отходы I категории или выше, то устанавливается производственный радиационный контроль.</w:t>
      </w:r>
    </w:p>
    <w:bookmarkEnd w:id="512"/>
    <w:bookmarkStart w:name="z515" w:id="513"/>
    <w:p>
      <w:pPr>
        <w:spacing w:after="0"/>
        <w:ind w:left="0"/>
        <w:jc w:val="both"/>
      </w:pPr>
      <w:r>
        <w:rPr>
          <w:rFonts w:ascii="Times New Roman"/>
          <w:b w:val="false"/>
          <w:i w:val="false"/>
          <w:color w:val="000000"/>
          <w:sz w:val="28"/>
        </w:rPr>
        <w:t>
      207. Если по результатам обследования обнаружено превышение дозы производственного облучения работников природными источниками 1 мЗв/год, проводится детальное обследование радиационной обстановки с целью оценки структуры доз и суммарных уровней облучения работников.</w:t>
      </w:r>
    </w:p>
    <w:bookmarkEnd w:id="513"/>
    <w:bookmarkStart w:name="z516" w:id="514"/>
    <w:p>
      <w:pPr>
        <w:spacing w:after="0"/>
        <w:ind w:left="0"/>
        <w:jc w:val="both"/>
      </w:pPr>
      <w:r>
        <w:rPr>
          <w:rFonts w:ascii="Times New Roman"/>
          <w:b w:val="false"/>
          <w:i w:val="false"/>
          <w:color w:val="000000"/>
          <w:sz w:val="28"/>
        </w:rPr>
        <w:t>
      208. В организациях, в которых эффективные дозы производственного облучения работников составляют от 1 мЗв/год до 2 мЗв/год, радиационный контроль проводится на рабочих местах с наибольшими уровнями облучения работников.</w:t>
      </w:r>
    </w:p>
    <w:bookmarkEnd w:id="514"/>
    <w:bookmarkStart w:name="z517" w:id="515"/>
    <w:p>
      <w:pPr>
        <w:spacing w:after="0"/>
        <w:ind w:left="0"/>
        <w:jc w:val="both"/>
      </w:pPr>
      <w:r>
        <w:rPr>
          <w:rFonts w:ascii="Times New Roman"/>
          <w:b w:val="false"/>
          <w:i w:val="false"/>
          <w:color w:val="000000"/>
          <w:sz w:val="28"/>
        </w:rPr>
        <w:t>
      209. В организациях, в которых эффективные дозы производственного облучения работников превышают 2 мЗв/год, радиационный контроль проводится постоянно в соответствии с программой производственного радиационного контроля, а также осуществляться мероприятия по снижению облучения.</w:t>
      </w:r>
    </w:p>
    <w:bookmarkEnd w:id="515"/>
    <w:bookmarkStart w:name="z518" w:id="516"/>
    <w:p>
      <w:pPr>
        <w:spacing w:after="0"/>
        <w:ind w:left="0"/>
        <w:jc w:val="both"/>
      </w:pPr>
      <w:r>
        <w:rPr>
          <w:rFonts w:ascii="Times New Roman"/>
          <w:b w:val="false"/>
          <w:i w:val="false"/>
          <w:color w:val="000000"/>
          <w:sz w:val="28"/>
        </w:rPr>
        <w:t>
      При невозможности оперативного снижения уровней облучения работников ниже установленного норматива работники по условиям труда приравниваются к персоналу группы А.</w:t>
      </w:r>
    </w:p>
    <w:bookmarkEnd w:id="516"/>
    <w:bookmarkStart w:name="z519" w:id="517"/>
    <w:p>
      <w:pPr>
        <w:spacing w:after="0"/>
        <w:ind w:left="0"/>
        <w:jc w:val="both"/>
      </w:pPr>
      <w:r>
        <w:rPr>
          <w:rFonts w:ascii="Times New Roman"/>
          <w:b w:val="false"/>
          <w:i w:val="false"/>
          <w:color w:val="000000"/>
          <w:sz w:val="28"/>
        </w:rPr>
        <w:t>
      210. Радиационная безопасность населения, проживающего в зоне воздействия организаций НГК, обеспечена, если средняя годовая эффективная доза облучения критической группы населения не превышает 0,1 мЗв/год как за счет текущей деятельности организаций, так и после реабилитации территории организации по окончании ее деятельности.</w:t>
      </w:r>
    </w:p>
    <w:bookmarkEnd w:id="517"/>
    <w:bookmarkStart w:name="z520" w:id="518"/>
    <w:p>
      <w:pPr>
        <w:spacing w:after="0"/>
        <w:ind w:left="0"/>
        <w:jc w:val="both"/>
      </w:pPr>
      <w:r>
        <w:rPr>
          <w:rFonts w:ascii="Times New Roman"/>
          <w:b w:val="false"/>
          <w:i w:val="false"/>
          <w:color w:val="000000"/>
          <w:sz w:val="28"/>
        </w:rPr>
        <w:t>
      211. При разработке программы производственного контроля необходимо провести:</w:t>
      </w:r>
    </w:p>
    <w:bookmarkEnd w:id="518"/>
    <w:bookmarkStart w:name="z521" w:id="519"/>
    <w:p>
      <w:pPr>
        <w:spacing w:after="0"/>
        <w:ind w:left="0"/>
        <w:jc w:val="both"/>
      </w:pPr>
      <w:r>
        <w:rPr>
          <w:rFonts w:ascii="Times New Roman"/>
          <w:b w:val="false"/>
          <w:i w:val="false"/>
          <w:color w:val="000000"/>
          <w:sz w:val="28"/>
        </w:rPr>
        <w:t>
      1) первичную оценку радиационной обстановки с расчетом максимально возможных доз производственного облучения работников природными источниками излучения и наличия в организации производственных отходов;</w:t>
      </w:r>
    </w:p>
    <w:bookmarkEnd w:id="519"/>
    <w:bookmarkStart w:name="z522" w:id="520"/>
    <w:p>
      <w:pPr>
        <w:spacing w:after="0"/>
        <w:ind w:left="0"/>
        <w:jc w:val="both"/>
      </w:pPr>
      <w:r>
        <w:rPr>
          <w:rFonts w:ascii="Times New Roman"/>
          <w:b w:val="false"/>
          <w:i w:val="false"/>
          <w:color w:val="000000"/>
          <w:sz w:val="28"/>
        </w:rPr>
        <w:t xml:space="preserve">
      2) полную оценку радиационной обстановки, включая оценку структуры доз производственного облучения работников природными источниками излучения проводят по методике оценки доз облучения работников организации НГК природными источниками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санитарным правилам;</w:t>
      </w:r>
    </w:p>
    <w:bookmarkEnd w:id="520"/>
    <w:bookmarkStart w:name="z523" w:id="521"/>
    <w:p>
      <w:pPr>
        <w:spacing w:after="0"/>
        <w:ind w:left="0"/>
        <w:jc w:val="both"/>
      </w:pPr>
      <w:r>
        <w:rPr>
          <w:rFonts w:ascii="Times New Roman"/>
          <w:b w:val="false"/>
          <w:i w:val="false"/>
          <w:color w:val="000000"/>
          <w:sz w:val="28"/>
        </w:rPr>
        <w:t>
      3) определение основных источников и путей облучения работников, а также классификации производственных отходов и установления видов и объема производственного радиационного контроля.</w:t>
      </w:r>
    </w:p>
    <w:bookmarkEnd w:id="521"/>
    <w:bookmarkStart w:name="z524" w:id="522"/>
    <w:p>
      <w:pPr>
        <w:spacing w:after="0"/>
        <w:ind w:left="0"/>
        <w:jc w:val="both"/>
      </w:pPr>
      <w:r>
        <w:rPr>
          <w:rFonts w:ascii="Times New Roman"/>
          <w:b w:val="false"/>
          <w:i w:val="false"/>
          <w:color w:val="000000"/>
          <w:sz w:val="28"/>
        </w:rPr>
        <w:t>
      212. Производственный радиационный контроль в организации нефтегазовой отрасли должен включать определение следующих показателей:</w:t>
      </w:r>
    </w:p>
    <w:bookmarkEnd w:id="522"/>
    <w:bookmarkStart w:name="z525" w:id="523"/>
    <w:p>
      <w:pPr>
        <w:spacing w:after="0"/>
        <w:ind w:left="0"/>
        <w:jc w:val="both"/>
      </w:pPr>
      <w:r>
        <w:rPr>
          <w:rFonts w:ascii="Times New Roman"/>
          <w:b w:val="false"/>
          <w:i w:val="false"/>
          <w:color w:val="000000"/>
          <w:sz w:val="28"/>
        </w:rPr>
        <w:t>
      1) удельная и эффективная удельная активность (далее - А</w:t>
      </w:r>
      <w:r>
        <w:rPr>
          <w:rFonts w:ascii="Times New Roman"/>
          <w:b w:val="false"/>
          <w:i w:val="false"/>
          <w:color w:val="000000"/>
          <w:vertAlign w:val="subscript"/>
        </w:rPr>
        <w:t>эфф</w:t>
      </w:r>
      <w:r>
        <w:rPr>
          <w:rFonts w:ascii="Times New Roman"/>
          <w:b w:val="false"/>
          <w:i w:val="false"/>
          <w:color w:val="000000"/>
          <w:sz w:val="28"/>
        </w:rPr>
        <w:t>) природных радионуклидов в производственных отходах;</w:t>
      </w:r>
    </w:p>
    <w:bookmarkEnd w:id="523"/>
    <w:bookmarkStart w:name="z526" w:id="524"/>
    <w:p>
      <w:pPr>
        <w:spacing w:after="0"/>
        <w:ind w:left="0"/>
        <w:jc w:val="both"/>
      </w:pPr>
      <w:r>
        <w:rPr>
          <w:rFonts w:ascii="Times New Roman"/>
          <w:b w:val="false"/>
          <w:i w:val="false"/>
          <w:color w:val="000000"/>
          <w:sz w:val="28"/>
        </w:rPr>
        <w:t>
      2) мощность дозы гамма-излучения, содержащихся в производственных отходах природных радионуклидов на расстоянии 0,1 метра от поверхности отходов и на рабочих местах (профессиональных маршрутах);</w:t>
      </w:r>
    </w:p>
    <w:bookmarkEnd w:id="524"/>
    <w:bookmarkStart w:name="z527" w:id="525"/>
    <w:p>
      <w:pPr>
        <w:spacing w:after="0"/>
        <w:ind w:left="0"/>
        <w:jc w:val="both"/>
      </w:pPr>
      <w:r>
        <w:rPr>
          <w:rFonts w:ascii="Times New Roman"/>
          <w:b w:val="false"/>
          <w:i w:val="false"/>
          <w:color w:val="000000"/>
          <w:sz w:val="28"/>
        </w:rPr>
        <w:t>
      3) среднегодовое значение общей запыленности воздуха в рабочей зоне и удельная активность природных радионуклидов в пыли;</w:t>
      </w:r>
    </w:p>
    <w:bookmarkEnd w:id="525"/>
    <w:bookmarkStart w:name="z528" w:id="526"/>
    <w:p>
      <w:pPr>
        <w:spacing w:after="0"/>
        <w:ind w:left="0"/>
        <w:jc w:val="both"/>
      </w:pPr>
      <w:r>
        <w:rPr>
          <w:rFonts w:ascii="Times New Roman"/>
          <w:b w:val="false"/>
          <w:i w:val="false"/>
          <w:color w:val="000000"/>
          <w:sz w:val="28"/>
        </w:rPr>
        <w:t>
      4) ЭРОА изотопов радона в воздухе рабочей зоны.</w:t>
      </w:r>
    </w:p>
    <w:bookmarkEnd w:id="526"/>
    <w:bookmarkStart w:name="z529" w:id="527"/>
    <w:p>
      <w:pPr>
        <w:spacing w:after="0"/>
        <w:ind w:left="0"/>
        <w:jc w:val="both"/>
      </w:pPr>
      <w:r>
        <w:rPr>
          <w:rFonts w:ascii="Times New Roman"/>
          <w:b w:val="false"/>
          <w:i w:val="false"/>
          <w:color w:val="000000"/>
          <w:sz w:val="28"/>
        </w:rPr>
        <w:t>
      213. Методики радиационного контроля для оценки уровней облучения работников и установления категории производственных отходов в организациях НГК должны обеспечивать:</w:t>
      </w:r>
    </w:p>
    <w:bookmarkEnd w:id="527"/>
    <w:bookmarkStart w:name="z530" w:id="528"/>
    <w:p>
      <w:pPr>
        <w:spacing w:after="0"/>
        <w:ind w:left="0"/>
        <w:jc w:val="both"/>
      </w:pPr>
      <w:r>
        <w:rPr>
          <w:rFonts w:ascii="Times New Roman"/>
          <w:b w:val="false"/>
          <w:i w:val="false"/>
          <w:color w:val="000000"/>
          <w:sz w:val="28"/>
        </w:rPr>
        <w:t>
      1) определение значений А</w:t>
      </w:r>
      <w:r>
        <w:rPr>
          <w:rFonts w:ascii="Times New Roman"/>
          <w:b w:val="false"/>
          <w:i w:val="false"/>
          <w:color w:val="000000"/>
          <w:vertAlign w:val="subscript"/>
        </w:rPr>
        <w:t>эфф</w:t>
      </w:r>
      <w:r>
        <w:rPr>
          <w:rFonts w:ascii="Times New Roman"/>
          <w:b w:val="false"/>
          <w:i w:val="false"/>
          <w:color w:val="000000"/>
          <w:sz w:val="28"/>
        </w:rPr>
        <w:t xml:space="preserve"> в пробах отходов производства с суммарной относительной погрешностью не более 20 %, при этом методики выполнения измерений должны обеспечивать определение численного значения А</w:t>
      </w:r>
      <w:r>
        <w:rPr>
          <w:rFonts w:ascii="Times New Roman"/>
          <w:b w:val="false"/>
          <w:i w:val="false"/>
          <w:color w:val="000000"/>
          <w:vertAlign w:val="subscript"/>
        </w:rPr>
        <w:t>эфф</w:t>
      </w:r>
      <w:r>
        <w:rPr>
          <w:rFonts w:ascii="Times New Roman"/>
          <w:b w:val="false"/>
          <w:i w:val="false"/>
          <w:color w:val="000000"/>
          <w:sz w:val="28"/>
        </w:rPr>
        <w:t xml:space="preserve"> как для равновесных рядов урана и тория, так и при отсутствии радиоактивного равновесия в них, а требование, чтобы суммарная погрешность определения не превышала 20 %, обязательно для значений А</w:t>
      </w:r>
      <w:r>
        <w:rPr>
          <w:rFonts w:ascii="Times New Roman"/>
          <w:b w:val="false"/>
          <w:i w:val="false"/>
          <w:color w:val="000000"/>
          <w:vertAlign w:val="subscript"/>
        </w:rPr>
        <w:t>эфф</w:t>
      </w:r>
      <w:r>
        <w:rPr>
          <w:rFonts w:ascii="Times New Roman"/>
          <w:b w:val="false"/>
          <w:i w:val="false"/>
          <w:color w:val="000000"/>
          <w:sz w:val="28"/>
        </w:rPr>
        <w:t xml:space="preserve"> более 1000 Бк/кг;</w:t>
      </w:r>
    </w:p>
    <w:bookmarkEnd w:id="528"/>
    <w:bookmarkStart w:name="z531" w:id="529"/>
    <w:p>
      <w:pPr>
        <w:spacing w:after="0"/>
        <w:ind w:left="0"/>
        <w:jc w:val="both"/>
      </w:pPr>
      <w:r>
        <w:rPr>
          <w:rFonts w:ascii="Times New Roman"/>
          <w:b w:val="false"/>
          <w:i w:val="false"/>
          <w:color w:val="000000"/>
          <w:sz w:val="28"/>
        </w:rPr>
        <w:t>
      2) достоверное измерение мощности дозы гамма-излучения на расстоянии 0,1 м от поверхности производственных отходов и на рабочих местах на уровне 0,1 микроГрей в час (далее - мкГр/ч) и выше;</w:t>
      </w:r>
    </w:p>
    <w:bookmarkEnd w:id="529"/>
    <w:bookmarkStart w:name="z532" w:id="530"/>
    <w:p>
      <w:pPr>
        <w:spacing w:after="0"/>
        <w:ind w:left="0"/>
        <w:jc w:val="both"/>
      </w:pPr>
      <w:r>
        <w:rPr>
          <w:rFonts w:ascii="Times New Roman"/>
          <w:b w:val="false"/>
          <w:i w:val="false"/>
          <w:color w:val="000000"/>
          <w:sz w:val="28"/>
        </w:rPr>
        <w:t>
      3) измерение ЭРОА изотопов радона в воздухе с суммарной погрешностью не более 30 % при значениях выше 25 Бк/м</w:t>
      </w:r>
      <w:r>
        <w:rPr>
          <w:rFonts w:ascii="Times New Roman"/>
          <w:b w:val="false"/>
          <w:i w:val="false"/>
          <w:color w:val="000000"/>
          <w:vertAlign w:val="superscript"/>
        </w:rPr>
        <w:t>3</w:t>
      </w:r>
      <w:r>
        <w:rPr>
          <w:rFonts w:ascii="Times New Roman"/>
          <w:b w:val="false"/>
          <w:i w:val="false"/>
          <w:color w:val="000000"/>
          <w:sz w:val="28"/>
        </w:rPr>
        <w:t xml:space="preserve"> - для ЭРОА радона, и выше 5 Бк/м</w:t>
      </w:r>
      <w:r>
        <w:rPr>
          <w:rFonts w:ascii="Times New Roman"/>
          <w:b w:val="false"/>
          <w:i w:val="false"/>
          <w:color w:val="000000"/>
          <w:vertAlign w:val="superscript"/>
        </w:rPr>
        <w:t>3</w:t>
      </w:r>
      <w:r>
        <w:rPr>
          <w:rFonts w:ascii="Times New Roman"/>
          <w:b w:val="false"/>
          <w:i w:val="false"/>
          <w:color w:val="000000"/>
          <w:sz w:val="28"/>
        </w:rPr>
        <w:t xml:space="preserve"> - для ЭРОА торона;</w:t>
      </w:r>
    </w:p>
    <w:bookmarkEnd w:id="530"/>
    <w:bookmarkStart w:name="z533" w:id="531"/>
    <w:p>
      <w:pPr>
        <w:spacing w:after="0"/>
        <w:ind w:left="0"/>
        <w:jc w:val="both"/>
      </w:pPr>
      <w:r>
        <w:rPr>
          <w:rFonts w:ascii="Times New Roman"/>
          <w:b w:val="false"/>
          <w:i w:val="false"/>
          <w:color w:val="000000"/>
          <w:sz w:val="28"/>
        </w:rPr>
        <w:t>
      4) достоверное определение среднегодовой общей запыленности воздуха в зоне дыхания работников организаций на уровне 1 мг/м</w:t>
      </w:r>
      <w:r>
        <w:rPr>
          <w:rFonts w:ascii="Times New Roman"/>
          <w:b w:val="false"/>
          <w:i w:val="false"/>
          <w:color w:val="000000"/>
          <w:vertAlign w:val="superscript"/>
        </w:rPr>
        <w:t>3</w:t>
      </w:r>
      <w:r>
        <w:rPr>
          <w:rFonts w:ascii="Times New Roman"/>
          <w:b w:val="false"/>
          <w:i w:val="false"/>
          <w:color w:val="000000"/>
          <w:sz w:val="28"/>
        </w:rPr>
        <w:t xml:space="preserve"> и выше;</w:t>
      </w:r>
    </w:p>
    <w:bookmarkEnd w:id="531"/>
    <w:bookmarkStart w:name="z534" w:id="532"/>
    <w:p>
      <w:pPr>
        <w:spacing w:after="0"/>
        <w:ind w:left="0"/>
        <w:jc w:val="both"/>
      </w:pPr>
      <w:r>
        <w:rPr>
          <w:rFonts w:ascii="Times New Roman"/>
          <w:b w:val="false"/>
          <w:i w:val="false"/>
          <w:color w:val="000000"/>
          <w:sz w:val="28"/>
        </w:rPr>
        <w:t xml:space="preserve">
      5) определение удельной активности природных радионуклидов в производственной пыли в зоне дыхания работников для основных радионуклидов рядов урана-238 и тория-232 (таблицы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приложения 14 к настоящим санитарным правилам).</w:t>
      </w:r>
    </w:p>
    <w:bookmarkEnd w:id="532"/>
    <w:bookmarkStart w:name="z535" w:id="533"/>
    <w:p>
      <w:pPr>
        <w:spacing w:after="0"/>
        <w:ind w:left="0"/>
        <w:jc w:val="both"/>
      </w:pPr>
      <w:r>
        <w:rPr>
          <w:rFonts w:ascii="Times New Roman"/>
          <w:b w:val="false"/>
          <w:i w:val="false"/>
          <w:color w:val="000000"/>
          <w:sz w:val="28"/>
        </w:rPr>
        <w:t>
      214. При проведении производственного радиационного контроля с целью оценки доз производственного облучения работников природными источниками допускается осуществлять инструментальные измерения значений радиационных факторов, вклад которых в суммарные дозы превышает 20 %. При этом вклад неконтролируемых параметров в суммарные дозы облучения должен учитываться введением соответствующих коэффициентов.</w:t>
      </w:r>
    </w:p>
    <w:bookmarkEnd w:id="533"/>
    <w:bookmarkStart w:name="z536" w:id="534"/>
    <w:p>
      <w:pPr>
        <w:spacing w:after="0"/>
        <w:ind w:left="0"/>
        <w:jc w:val="both"/>
      </w:pPr>
      <w:r>
        <w:rPr>
          <w:rFonts w:ascii="Times New Roman"/>
          <w:b w:val="false"/>
          <w:i w:val="false"/>
          <w:color w:val="000000"/>
          <w:sz w:val="28"/>
        </w:rPr>
        <w:t>
      215. Первичная сортировка (оценка класса) производственных отходов осуществляется путем измерения мощности дозы гамма-излучения в стандартных условиях с учетом массы и формы размещения отходов, расположения точек измерений. Переходный коэффициент для данных измерений определяется на основании гамма-спектрометрического анализа отходов. Окончательное установление класса производственных отходов производится по результатам гамма-спектрометрического анализа.</w:t>
      </w:r>
    </w:p>
    <w:bookmarkEnd w:id="534"/>
    <w:bookmarkStart w:name="z537" w:id="535"/>
    <w:p>
      <w:pPr>
        <w:spacing w:after="0"/>
        <w:ind w:left="0"/>
        <w:jc w:val="left"/>
      </w:pPr>
      <w:r>
        <w:rPr>
          <w:rFonts w:ascii="Times New Roman"/>
          <w:b/>
          <w:i w:val="false"/>
          <w:color w:val="000000"/>
        </w:rPr>
        <w:t xml:space="preserve"> 12. Санитарно-эпидемиологические требования</w:t>
      </w:r>
      <w:r>
        <w:br/>
      </w:r>
      <w:r>
        <w:rPr>
          <w:rFonts w:ascii="Times New Roman"/>
          <w:b/>
          <w:i w:val="false"/>
          <w:color w:val="000000"/>
        </w:rPr>
        <w:t>к осуществлению производственного радиационного</w:t>
      </w:r>
      <w:r>
        <w:br/>
      </w:r>
      <w:r>
        <w:rPr>
          <w:rFonts w:ascii="Times New Roman"/>
          <w:b/>
          <w:i w:val="false"/>
          <w:color w:val="000000"/>
        </w:rPr>
        <w:t>контроля металлолома</w:t>
      </w:r>
    </w:p>
    <w:bookmarkEnd w:id="535"/>
    <w:bookmarkStart w:name="z538" w:id="536"/>
    <w:p>
      <w:pPr>
        <w:spacing w:after="0"/>
        <w:ind w:left="0"/>
        <w:jc w:val="both"/>
      </w:pPr>
      <w:r>
        <w:rPr>
          <w:rFonts w:ascii="Times New Roman"/>
          <w:b w:val="false"/>
          <w:i w:val="false"/>
          <w:color w:val="000000"/>
          <w:sz w:val="28"/>
        </w:rPr>
        <w:t xml:space="preserve">
      216. Юридические лица, имеющие </w:t>
      </w:r>
      <w:r>
        <w:rPr>
          <w:rFonts w:ascii="Times New Roman"/>
          <w:b w:val="false"/>
          <w:i w:val="false"/>
          <w:color w:val="000000"/>
          <w:sz w:val="28"/>
        </w:rPr>
        <w:t>лицензию</w:t>
      </w:r>
      <w:r>
        <w:rPr>
          <w:rFonts w:ascii="Times New Roman"/>
          <w:b w:val="false"/>
          <w:i w:val="false"/>
          <w:color w:val="000000"/>
          <w:sz w:val="28"/>
        </w:rPr>
        <w:t xml:space="preserve"> на право выполнения работ, связанные со сбором (заготовкой), хранением, переработкой и реализацией металлолома, должны обеспечивать производственный радиационный контроль всего поступающего в организацию металлолома.</w:t>
      </w:r>
    </w:p>
    <w:bookmarkEnd w:id="536"/>
    <w:bookmarkStart w:name="z539" w:id="537"/>
    <w:p>
      <w:pPr>
        <w:spacing w:after="0"/>
        <w:ind w:left="0"/>
        <w:jc w:val="both"/>
      </w:pPr>
      <w:r>
        <w:rPr>
          <w:rFonts w:ascii="Times New Roman"/>
          <w:b w:val="false"/>
          <w:i w:val="false"/>
          <w:color w:val="000000"/>
          <w:sz w:val="28"/>
        </w:rPr>
        <w:t>
      217. Производственный радиационный контроль должен обеспечивать:</w:t>
      </w:r>
    </w:p>
    <w:bookmarkEnd w:id="537"/>
    <w:bookmarkStart w:name="z540" w:id="538"/>
    <w:p>
      <w:pPr>
        <w:spacing w:after="0"/>
        <w:ind w:left="0"/>
        <w:jc w:val="both"/>
      </w:pPr>
      <w:r>
        <w:rPr>
          <w:rFonts w:ascii="Times New Roman"/>
          <w:b w:val="false"/>
          <w:i w:val="false"/>
          <w:color w:val="000000"/>
          <w:sz w:val="28"/>
        </w:rPr>
        <w:t>
      1) достоверное выявление превышения уровней гамма-излучения вблизи поверхности партии металлолома над природным фоном более чем на 0,05 мкЗв/ч;</w:t>
      </w:r>
    </w:p>
    <w:bookmarkEnd w:id="538"/>
    <w:bookmarkStart w:name="z541" w:id="539"/>
    <w:p>
      <w:pPr>
        <w:spacing w:after="0"/>
        <w:ind w:left="0"/>
        <w:jc w:val="both"/>
      </w:pPr>
      <w:r>
        <w:rPr>
          <w:rFonts w:ascii="Times New Roman"/>
          <w:b w:val="false"/>
          <w:i w:val="false"/>
          <w:color w:val="000000"/>
          <w:sz w:val="28"/>
        </w:rPr>
        <w:t>
      2) выявление всех находящихся в партии металлолома локальных источников, создающих МЭД гамма-излучения на расстоянии 10 см от поверхности партии (транспортного средства) более 0,2 мкЗв/ч;</w:t>
      </w:r>
    </w:p>
    <w:bookmarkEnd w:id="539"/>
    <w:bookmarkStart w:name="z542" w:id="540"/>
    <w:p>
      <w:pPr>
        <w:spacing w:after="0"/>
        <w:ind w:left="0"/>
        <w:jc w:val="both"/>
      </w:pPr>
      <w:r>
        <w:rPr>
          <w:rFonts w:ascii="Times New Roman"/>
          <w:b w:val="false"/>
          <w:i w:val="false"/>
          <w:color w:val="000000"/>
          <w:sz w:val="28"/>
        </w:rPr>
        <w:t>
      3) достоверное выявление, в местах проведения измерений, наличия плотности потока альфа излучения;</w:t>
      </w:r>
    </w:p>
    <w:bookmarkEnd w:id="540"/>
    <w:bookmarkStart w:name="z543" w:id="541"/>
    <w:p>
      <w:pPr>
        <w:spacing w:after="0"/>
        <w:ind w:left="0"/>
        <w:jc w:val="both"/>
      </w:pPr>
      <w:r>
        <w:rPr>
          <w:rFonts w:ascii="Times New Roman"/>
          <w:b w:val="false"/>
          <w:i w:val="false"/>
          <w:color w:val="000000"/>
          <w:sz w:val="28"/>
        </w:rPr>
        <w:t>
      4) достоверное выявление, в местах проведения измерений, наличия плотности потока бета излучения.</w:t>
      </w:r>
    </w:p>
    <w:bookmarkEnd w:id="541"/>
    <w:bookmarkStart w:name="z544" w:id="542"/>
    <w:p>
      <w:pPr>
        <w:spacing w:after="0"/>
        <w:ind w:left="0"/>
        <w:jc w:val="both"/>
      </w:pPr>
      <w:r>
        <w:rPr>
          <w:rFonts w:ascii="Times New Roman"/>
          <w:b w:val="false"/>
          <w:i w:val="false"/>
          <w:color w:val="000000"/>
          <w:sz w:val="28"/>
        </w:rPr>
        <w:t>
      218. Производственный радиационный контроль проводится:</w:t>
      </w:r>
    </w:p>
    <w:bookmarkEnd w:id="542"/>
    <w:bookmarkStart w:name="z545" w:id="543"/>
    <w:p>
      <w:pPr>
        <w:spacing w:after="0"/>
        <w:ind w:left="0"/>
        <w:jc w:val="both"/>
      </w:pPr>
      <w:r>
        <w:rPr>
          <w:rFonts w:ascii="Times New Roman"/>
          <w:b w:val="false"/>
          <w:i w:val="false"/>
          <w:color w:val="000000"/>
          <w:sz w:val="28"/>
        </w:rPr>
        <w:t>
      1) при приемке металлолома на хранение в пунктах сбора, складах (площадках);</w:t>
      </w:r>
    </w:p>
    <w:bookmarkEnd w:id="543"/>
    <w:bookmarkStart w:name="z546" w:id="544"/>
    <w:p>
      <w:pPr>
        <w:spacing w:after="0"/>
        <w:ind w:left="0"/>
        <w:jc w:val="both"/>
      </w:pPr>
      <w:r>
        <w:rPr>
          <w:rFonts w:ascii="Times New Roman"/>
          <w:b w:val="false"/>
          <w:i w:val="false"/>
          <w:color w:val="000000"/>
          <w:sz w:val="28"/>
        </w:rPr>
        <w:t>
      2) при подготовке партии металлолома к реализации;</w:t>
      </w:r>
    </w:p>
    <w:bookmarkEnd w:id="544"/>
    <w:bookmarkStart w:name="z547" w:id="545"/>
    <w:p>
      <w:pPr>
        <w:spacing w:after="0"/>
        <w:ind w:left="0"/>
        <w:jc w:val="both"/>
      </w:pPr>
      <w:r>
        <w:rPr>
          <w:rFonts w:ascii="Times New Roman"/>
          <w:b w:val="false"/>
          <w:i w:val="false"/>
          <w:color w:val="000000"/>
          <w:sz w:val="28"/>
        </w:rPr>
        <w:t>
      3) перед отправкой загруженных металлоломом транспортных средств потребителю;</w:t>
      </w:r>
    </w:p>
    <w:bookmarkEnd w:id="545"/>
    <w:bookmarkStart w:name="z548" w:id="546"/>
    <w:p>
      <w:pPr>
        <w:spacing w:after="0"/>
        <w:ind w:left="0"/>
        <w:jc w:val="both"/>
      </w:pPr>
      <w:r>
        <w:rPr>
          <w:rFonts w:ascii="Times New Roman"/>
          <w:b w:val="false"/>
          <w:i w:val="false"/>
          <w:color w:val="000000"/>
          <w:sz w:val="28"/>
        </w:rPr>
        <w:t>
      4) при получении металлолома потребителем;</w:t>
      </w:r>
    </w:p>
    <w:bookmarkEnd w:id="546"/>
    <w:bookmarkStart w:name="z549" w:id="547"/>
    <w:p>
      <w:pPr>
        <w:spacing w:after="0"/>
        <w:ind w:left="0"/>
        <w:jc w:val="both"/>
      </w:pPr>
      <w:r>
        <w:rPr>
          <w:rFonts w:ascii="Times New Roman"/>
          <w:b w:val="false"/>
          <w:i w:val="false"/>
          <w:color w:val="000000"/>
          <w:sz w:val="28"/>
        </w:rPr>
        <w:t>
      5) при утилизации транспортных средств, имевших приборы, аппараты или другое оборудование с источниками ионизирующего излучения;</w:t>
      </w:r>
    </w:p>
    <w:bookmarkEnd w:id="547"/>
    <w:bookmarkStart w:name="z550" w:id="548"/>
    <w:p>
      <w:pPr>
        <w:spacing w:after="0"/>
        <w:ind w:left="0"/>
        <w:jc w:val="both"/>
      </w:pPr>
      <w:r>
        <w:rPr>
          <w:rFonts w:ascii="Times New Roman"/>
          <w:b w:val="false"/>
          <w:i w:val="false"/>
          <w:color w:val="000000"/>
          <w:sz w:val="28"/>
        </w:rPr>
        <w:t>
      6) при утилизации транспортных средств, если шкалы их приборов имели световой состав, содержащий радионуклиды постоянного действия;</w:t>
      </w:r>
    </w:p>
    <w:bookmarkEnd w:id="548"/>
    <w:bookmarkStart w:name="z551" w:id="549"/>
    <w:p>
      <w:pPr>
        <w:spacing w:after="0"/>
        <w:ind w:left="0"/>
        <w:jc w:val="both"/>
      </w:pPr>
      <w:r>
        <w:rPr>
          <w:rFonts w:ascii="Times New Roman"/>
          <w:b w:val="false"/>
          <w:i w:val="false"/>
          <w:color w:val="000000"/>
          <w:sz w:val="28"/>
        </w:rPr>
        <w:t>
      7) при утилизации транспортных средств, на которых осуществлялось хранение или транспортирование радиоактивных веществ.</w:t>
      </w:r>
    </w:p>
    <w:bookmarkEnd w:id="549"/>
    <w:bookmarkStart w:name="z552" w:id="550"/>
    <w:p>
      <w:pPr>
        <w:spacing w:after="0"/>
        <w:ind w:left="0"/>
        <w:jc w:val="both"/>
      </w:pPr>
      <w:r>
        <w:rPr>
          <w:rFonts w:ascii="Times New Roman"/>
          <w:b w:val="false"/>
          <w:i w:val="false"/>
          <w:color w:val="000000"/>
          <w:sz w:val="28"/>
        </w:rPr>
        <w:t>
      219. Измерение радиоактивного загрязнения партии металлолома проводится по следующим параметрам:</w:t>
      </w:r>
    </w:p>
    <w:bookmarkEnd w:id="550"/>
    <w:bookmarkStart w:name="z553" w:id="551"/>
    <w:p>
      <w:pPr>
        <w:spacing w:after="0"/>
        <w:ind w:left="0"/>
        <w:jc w:val="both"/>
      </w:pPr>
      <w:r>
        <w:rPr>
          <w:rFonts w:ascii="Times New Roman"/>
          <w:b w:val="false"/>
          <w:i w:val="false"/>
          <w:color w:val="000000"/>
          <w:sz w:val="28"/>
        </w:rPr>
        <w:t>
      1) МЭД гамма-излучение;</w:t>
      </w:r>
    </w:p>
    <w:bookmarkEnd w:id="551"/>
    <w:bookmarkStart w:name="z554" w:id="552"/>
    <w:p>
      <w:pPr>
        <w:spacing w:after="0"/>
        <w:ind w:left="0"/>
        <w:jc w:val="both"/>
      </w:pPr>
      <w:r>
        <w:rPr>
          <w:rFonts w:ascii="Times New Roman"/>
          <w:b w:val="false"/>
          <w:i w:val="false"/>
          <w:color w:val="000000"/>
          <w:sz w:val="28"/>
        </w:rPr>
        <w:t>
      2) плотность потока альфа-частиц;</w:t>
      </w:r>
    </w:p>
    <w:bookmarkEnd w:id="552"/>
    <w:bookmarkStart w:name="z555" w:id="553"/>
    <w:p>
      <w:pPr>
        <w:spacing w:after="0"/>
        <w:ind w:left="0"/>
        <w:jc w:val="both"/>
      </w:pPr>
      <w:r>
        <w:rPr>
          <w:rFonts w:ascii="Times New Roman"/>
          <w:b w:val="false"/>
          <w:i w:val="false"/>
          <w:color w:val="000000"/>
          <w:sz w:val="28"/>
        </w:rPr>
        <w:t>
      3) плотность потока бета-частиц.</w:t>
      </w:r>
    </w:p>
    <w:bookmarkEnd w:id="553"/>
    <w:bookmarkStart w:name="z556" w:id="554"/>
    <w:p>
      <w:pPr>
        <w:spacing w:after="0"/>
        <w:ind w:left="0"/>
        <w:jc w:val="both"/>
      </w:pPr>
      <w:r>
        <w:rPr>
          <w:rFonts w:ascii="Times New Roman"/>
          <w:b w:val="false"/>
          <w:i w:val="false"/>
          <w:color w:val="000000"/>
          <w:sz w:val="28"/>
        </w:rPr>
        <w:t>
      220. Для проведения производственного радиационного контроля используется дозиметрическая и радиометрическая аппаратура, обеспечивающая обнаружение в металлоломе радиоактивные загрязнения превышающие уровни, установленные настоящими правилами. Аппаратура производственного радиационного контроля должна иметь сертификаты Государственной поверки.</w:t>
      </w:r>
    </w:p>
    <w:bookmarkEnd w:id="554"/>
    <w:bookmarkStart w:name="z557" w:id="555"/>
    <w:p>
      <w:pPr>
        <w:spacing w:after="0"/>
        <w:ind w:left="0"/>
        <w:jc w:val="both"/>
      </w:pPr>
      <w:r>
        <w:rPr>
          <w:rFonts w:ascii="Times New Roman"/>
          <w:b w:val="false"/>
          <w:i w:val="false"/>
          <w:color w:val="000000"/>
          <w:sz w:val="28"/>
        </w:rPr>
        <w:t xml:space="preserve">
      221. Результаты производственного радиационного контроля должны регистрироваться в специальном журнале производственного радиационного контроля металлолома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санитарным правилам.</w:t>
      </w:r>
    </w:p>
    <w:bookmarkEnd w:id="555"/>
    <w:bookmarkStart w:name="z558" w:id="556"/>
    <w:p>
      <w:pPr>
        <w:spacing w:after="0"/>
        <w:ind w:left="0"/>
        <w:jc w:val="both"/>
      </w:pPr>
      <w:r>
        <w:rPr>
          <w:rFonts w:ascii="Times New Roman"/>
          <w:b w:val="false"/>
          <w:i w:val="false"/>
          <w:color w:val="000000"/>
          <w:sz w:val="28"/>
        </w:rPr>
        <w:t xml:space="preserve">
      222. Производственный радиационный контроль проводится согласно методике проведения производственного радиационного контроля металлолома, указанного в </w:t>
      </w:r>
      <w:r>
        <w:rPr>
          <w:rFonts w:ascii="Times New Roman"/>
          <w:b w:val="false"/>
          <w:i w:val="false"/>
          <w:color w:val="000000"/>
          <w:sz w:val="28"/>
        </w:rPr>
        <w:t>приложении 16</w:t>
      </w:r>
      <w:r>
        <w:rPr>
          <w:rFonts w:ascii="Times New Roman"/>
          <w:b w:val="false"/>
          <w:i w:val="false"/>
          <w:color w:val="000000"/>
          <w:sz w:val="28"/>
        </w:rPr>
        <w:t xml:space="preserve"> к настоящим санитарным правилам.</w:t>
      </w:r>
    </w:p>
    <w:bookmarkEnd w:id="556"/>
    <w:bookmarkStart w:name="z559" w:id="557"/>
    <w:p>
      <w:pPr>
        <w:spacing w:after="0"/>
        <w:ind w:left="0"/>
        <w:jc w:val="both"/>
      </w:pPr>
      <w:r>
        <w:rPr>
          <w:rFonts w:ascii="Times New Roman"/>
          <w:b w:val="false"/>
          <w:i w:val="false"/>
          <w:color w:val="000000"/>
          <w:sz w:val="28"/>
        </w:rPr>
        <w:t>
      223. Различное оборудование, транспортные средства и другие изделия из цветных и черных металлов перед разделкой на металлолом должны подвергаться производственному радиационному контролю. Владелец оборудования проводит демонтаж всех приборов содержащих радиоактивные источники, а также приборов со световым составом постоянного действия.</w:t>
      </w:r>
    </w:p>
    <w:bookmarkEnd w:id="557"/>
    <w:bookmarkStart w:name="z560" w:id="558"/>
    <w:p>
      <w:pPr>
        <w:spacing w:after="0"/>
        <w:ind w:left="0"/>
        <w:jc w:val="both"/>
      </w:pPr>
      <w:r>
        <w:rPr>
          <w:rFonts w:ascii="Times New Roman"/>
          <w:b w:val="false"/>
          <w:i w:val="false"/>
          <w:color w:val="000000"/>
          <w:sz w:val="28"/>
        </w:rPr>
        <w:t>
      224. После демонтажа приборов и оборудования проводится повторный производственный радиационный контроль.</w:t>
      </w:r>
    </w:p>
    <w:bookmarkEnd w:id="558"/>
    <w:bookmarkStart w:name="z561" w:id="559"/>
    <w:p>
      <w:pPr>
        <w:spacing w:after="0"/>
        <w:ind w:left="0"/>
        <w:jc w:val="both"/>
      </w:pPr>
      <w:r>
        <w:rPr>
          <w:rFonts w:ascii="Times New Roman"/>
          <w:b w:val="false"/>
          <w:i w:val="false"/>
          <w:color w:val="000000"/>
          <w:sz w:val="28"/>
        </w:rPr>
        <w:t>
      225. Площадки и помещения, предназначенные для размещения металлолома, перед началом их эксплуатации подвергаются производственному радиационному контролю.</w:t>
      </w:r>
    </w:p>
    <w:bookmarkEnd w:id="559"/>
    <w:bookmarkStart w:name="z562" w:id="560"/>
    <w:p>
      <w:pPr>
        <w:spacing w:after="0"/>
        <w:ind w:left="0"/>
        <w:jc w:val="both"/>
      </w:pPr>
      <w:r>
        <w:rPr>
          <w:rFonts w:ascii="Times New Roman"/>
          <w:b w:val="false"/>
          <w:i w:val="false"/>
          <w:color w:val="000000"/>
          <w:sz w:val="28"/>
        </w:rPr>
        <w:t>
      Площадки должны быть огорожены, иметь освещение, твердое покрытие и каналы для удаления атмосферных вод.</w:t>
      </w:r>
    </w:p>
    <w:bookmarkEnd w:id="560"/>
    <w:bookmarkStart w:name="z563" w:id="561"/>
    <w:p>
      <w:pPr>
        <w:spacing w:after="0"/>
        <w:ind w:left="0"/>
        <w:jc w:val="both"/>
      </w:pPr>
      <w:r>
        <w:rPr>
          <w:rFonts w:ascii="Times New Roman"/>
          <w:b w:val="false"/>
          <w:i w:val="false"/>
          <w:color w:val="000000"/>
          <w:sz w:val="28"/>
        </w:rPr>
        <w:t>
      226. Партия металлолома допускается к реализации если:</w:t>
      </w:r>
    </w:p>
    <w:bookmarkEnd w:id="561"/>
    <w:bookmarkStart w:name="z564" w:id="562"/>
    <w:p>
      <w:pPr>
        <w:spacing w:after="0"/>
        <w:ind w:left="0"/>
        <w:jc w:val="both"/>
      </w:pPr>
      <w:r>
        <w:rPr>
          <w:rFonts w:ascii="Times New Roman"/>
          <w:b w:val="false"/>
          <w:i w:val="false"/>
          <w:color w:val="000000"/>
          <w:sz w:val="28"/>
        </w:rPr>
        <w:t>
      1) МЭД гамма-излучения от поверхности лома не превышает 0,2 мкЗв/ч над естественным радиационным фоном местности;</w:t>
      </w:r>
    </w:p>
    <w:bookmarkEnd w:id="562"/>
    <w:bookmarkStart w:name="z565" w:id="563"/>
    <w:p>
      <w:pPr>
        <w:spacing w:after="0"/>
        <w:ind w:left="0"/>
        <w:jc w:val="both"/>
      </w:pPr>
      <w:r>
        <w:rPr>
          <w:rFonts w:ascii="Times New Roman"/>
          <w:b w:val="false"/>
          <w:i w:val="false"/>
          <w:color w:val="000000"/>
          <w:sz w:val="28"/>
        </w:rPr>
        <w:t>
      2) плотность альфа излучения, не более 0,04 беккерель на сантиметр квадратный (далее - Бк/см</w:t>
      </w:r>
      <w:r>
        <w:rPr>
          <w:rFonts w:ascii="Times New Roman"/>
          <w:b w:val="false"/>
          <w:i w:val="false"/>
          <w:color w:val="000000"/>
          <w:vertAlign w:val="superscript"/>
        </w:rPr>
        <w:t>2</w:t>
      </w:r>
      <w:r>
        <w:rPr>
          <w:rFonts w:ascii="Times New Roman"/>
          <w:b w:val="false"/>
          <w:i w:val="false"/>
          <w:color w:val="000000"/>
          <w:sz w:val="28"/>
        </w:rPr>
        <w:t>);</w:t>
      </w:r>
    </w:p>
    <w:bookmarkEnd w:id="563"/>
    <w:bookmarkStart w:name="z566" w:id="564"/>
    <w:p>
      <w:pPr>
        <w:spacing w:after="0"/>
        <w:ind w:left="0"/>
        <w:jc w:val="both"/>
      </w:pPr>
      <w:r>
        <w:rPr>
          <w:rFonts w:ascii="Times New Roman"/>
          <w:b w:val="false"/>
          <w:i w:val="false"/>
          <w:color w:val="000000"/>
          <w:sz w:val="28"/>
        </w:rPr>
        <w:t>
      3) плотность потока бета излучения, не более 0,4 Бк/см</w:t>
      </w:r>
      <w:r>
        <w:rPr>
          <w:rFonts w:ascii="Times New Roman"/>
          <w:b w:val="false"/>
          <w:i w:val="false"/>
          <w:color w:val="000000"/>
          <w:vertAlign w:val="superscript"/>
        </w:rPr>
        <w:t>2</w:t>
      </w:r>
      <w:r>
        <w:rPr>
          <w:rFonts w:ascii="Times New Roman"/>
          <w:b w:val="false"/>
          <w:i w:val="false"/>
          <w:color w:val="000000"/>
          <w:sz w:val="28"/>
        </w:rPr>
        <w:t>.</w:t>
      </w:r>
    </w:p>
    <w:bookmarkEnd w:id="564"/>
    <w:bookmarkStart w:name="z567" w:id="565"/>
    <w:p>
      <w:pPr>
        <w:spacing w:after="0"/>
        <w:ind w:left="0"/>
        <w:jc w:val="both"/>
      </w:pPr>
      <w:r>
        <w:rPr>
          <w:rFonts w:ascii="Times New Roman"/>
          <w:b w:val="false"/>
          <w:i w:val="false"/>
          <w:color w:val="000000"/>
          <w:sz w:val="28"/>
        </w:rPr>
        <w:t>
      227. Юридические лица должны принять меры к ограничению доступа посторонних лиц в зону с уровнем гамма-излучения более 0,2 мкЗв/ч над природным фоном.</w:t>
      </w:r>
    </w:p>
    <w:bookmarkEnd w:id="565"/>
    <w:bookmarkStart w:name="z568" w:id="566"/>
    <w:p>
      <w:pPr>
        <w:spacing w:after="0"/>
        <w:ind w:left="0"/>
        <w:jc w:val="both"/>
      </w:pPr>
      <w:r>
        <w:rPr>
          <w:rFonts w:ascii="Times New Roman"/>
          <w:b w:val="false"/>
          <w:i w:val="false"/>
          <w:color w:val="000000"/>
          <w:sz w:val="28"/>
        </w:rPr>
        <w:t>
      228. При обнаружении радиоактивного загрязнения металлолома, юридические лица должны немедленно прекратить дальнейшие работы и проинформировать государственные органы санитарно-эпидемиологической службы в течение 24 часов.</w:t>
      </w:r>
    </w:p>
    <w:bookmarkEnd w:id="566"/>
    <w:bookmarkStart w:name="z569" w:id="567"/>
    <w:p>
      <w:pPr>
        <w:spacing w:after="0"/>
        <w:ind w:left="0"/>
        <w:jc w:val="both"/>
      </w:pPr>
      <w:r>
        <w:rPr>
          <w:rFonts w:ascii="Times New Roman"/>
          <w:b w:val="false"/>
          <w:i w:val="false"/>
          <w:color w:val="000000"/>
          <w:sz w:val="28"/>
        </w:rPr>
        <w:t>
      229. При выявлении радиационного загрязнения на отдельных участках партии металлолома, производственный радиационный контроль должен включать:</w:t>
      </w:r>
    </w:p>
    <w:bookmarkEnd w:id="567"/>
    <w:bookmarkStart w:name="z570" w:id="568"/>
    <w:p>
      <w:pPr>
        <w:spacing w:after="0"/>
        <w:ind w:left="0"/>
        <w:jc w:val="both"/>
      </w:pPr>
      <w:r>
        <w:rPr>
          <w:rFonts w:ascii="Times New Roman"/>
          <w:b w:val="false"/>
          <w:i w:val="false"/>
          <w:color w:val="000000"/>
          <w:sz w:val="28"/>
        </w:rPr>
        <w:t>
      1) полное обследование всей партии металлолома с целью обнаружения всех локальных источников гамма-излучения;</w:t>
      </w:r>
    </w:p>
    <w:bookmarkEnd w:id="568"/>
    <w:bookmarkStart w:name="z571" w:id="569"/>
    <w:p>
      <w:pPr>
        <w:spacing w:after="0"/>
        <w:ind w:left="0"/>
        <w:jc w:val="both"/>
      </w:pPr>
      <w:r>
        <w:rPr>
          <w:rFonts w:ascii="Times New Roman"/>
          <w:b w:val="false"/>
          <w:i w:val="false"/>
          <w:color w:val="000000"/>
          <w:sz w:val="28"/>
        </w:rPr>
        <w:t>
      2) проведение измерений МЭД гамма-излучения на поверхности партии металлолома;</w:t>
      </w:r>
    </w:p>
    <w:bookmarkEnd w:id="569"/>
    <w:bookmarkStart w:name="z572" w:id="570"/>
    <w:p>
      <w:pPr>
        <w:spacing w:after="0"/>
        <w:ind w:left="0"/>
        <w:jc w:val="both"/>
      </w:pPr>
      <w:r>
        <w:rPr>
          <w:rFonts w:ascii="Times New Roman"/>
          <w:b w:val="false"/>
          <w:i w:val="false"/>
          <w:color w:val="000000"/>
          <w:sz w:val="28"/>
        </w:rPr>
        <w:t>
      3) обязательную и полную проверку наличия поверхностного загрязнения металлолома альфа и бета активными радионуклидами;</w:t>
      </w:r>
    </w:p>
    <w:bookmarkEnd w:id="570"/>
    <w:bookmarkStart w:name="z573" w:id="571"/>
    <w:p>
      <w:pPr>
        <w:spacing w:after="0"/>
        <w:ind w:left="0"/>
        <w:jc w:val="both"/>
      </w:pPr>
      <w:r>
        <w:rPr>
          <w:rFonts w:ascii="Times New Roman"/>
          <w:b w:val="false"/>
          <w:i w:val="false"/>
          <w:color w:val="000000"/>
          <w:sz w:val="28"/>
        </w:rPr>
        <w:t>
      4) определение наличия гамма-излучения содержащихся в металлоломе радионуклидов с доверительным значением нижней границы определения МЭД гамма-излучения (над естественным радиационным фоном) не более 0,05 мкЗв/ч;</w:t>
      </w:r>
    </w:p>
    <w:bookmarkEnd w:id="571"/>
    <w:bookmarkStart w:name="z574" w:id="572"/>
    <w:p>
      <w:pPr>
        <w:spacing w:after="0"/>
        <w:ind w:left="0"/>
        <w:jc w:val="both"/>
      </w:pPr>
      <w:r>
        <w:rPr>
          <w:rFonts w:ascii="Times New Roman"/>
          <w:b w:val="false"/>
          <w:i w:val="false"/>
          <w:color w:val="000000"/>
          <w:sz w:val="28"/>
        </w:rPr>
        <w:t>
      5) достоверное выявление, в местах проведения измерений, наличия плотности потока альфа излучения, превышающей 0,04 Бк/см</w:t>
      </w:r>
      <w:r>
        <w:rPr>
          <w:rFonts w:ascii="Times New Roman"/>
          <w:b w:val="false"/>
          <w:i w:val="false"/>
          <w:color w:val="000000"/>
          <w:vertAlign w:val="superscript"/>
        </w:rPr>
        <w:t>2</w:t>
      </w:r>
      <w:r>
        <w:rPr>
          <w:rFonts w:ascii="Times New Roman"/>
          <w:b w:val="false"/>
          <w:i w:val="false"/>
          <w:color w:val="000000"/>
          <w:sz w:val="28"/>
        </w:rPr>
        <w:t>;</w:t>
      </w:r>
    </w:p>
    <w:bookmarkEnd w:id="572"/>
    <w:bookmarkStart w:name="z575" w:id="573"/>
    <w:p>
      <w:pPr>
        <w:spacing w:after="0"/>
        <w:ind w:left="0"/>
        <w:jc w:val="both"/>
      </w:pPr>
      <w:r>
        <w:rPr>
          <w:rFonts w:ascii="Times New Roman"/>
          <w:b w:val="false"/>
          <w:i w:val="false"/>
          <w:color w:val="000000"/>
          <w:sz w:val="28"/>
        </w:rPr>
        <w:t>
      6) достоверное выявление, в местах проведения измерений, наличия плотности потока бета излучения, превышающей 0,4 Бк/см</w:t>
      </w:r>
      <w:r>
        <w:rPr>
          <w:rFonts w:ascii="Times New Roman"/>
          <w:b w:val="false"/>
          <w:i w:val="false"/>
          <w:color w:val="000000"/>
          <w:vertAlign w:val="superscript"/>
        </w:rPr>
        <w:t>2</w:t>
      </w:r>
      <w:r>
        <w:rPr>
          <w:rFonts w:ascii="Times New Roman"/>
          <w:b w:val="false"/>
          <w:i w:val="false"/>
          <w:color w:val="000000"/>
          <w:sz w:val="28"/>
        </w:rPr>
        <w:t>.</w:t>
      </w:r>
    </w:p>
    <w:bookmarkEnd w:id="573"/>
    <w:bookmarkStart w:name="z576" w:id="574"/>
    <w:p>
      <w:pPr>
        <w:spacing w:after="0"/>
        <w:ind w:left="0"/>
        <w:jc w:val="both"/>
      </w:pPr>
      <w:r>
        <w:rPr>
          <w:rFonts w:ascii="Times New Roman"/>
          <w:b w:val="false"/>
          <w:i w:val="false"/>
          <w:color w:val="000000"/>
          <w:sz w:val="28"/>
        </w:rPr>
        <w:t>
      230. Все обнаруженные в металлоломе локальные источники должны быть из него удалены, и утилизироваться.</w:t>
      </w:r>
    </w:p>
    <w:bookmarkEnd w:id="574"/>
    <w:bookmarkStart w:name="z577" w:id="575"/>
    <w:p>
      <w:pPr>
        <w:spacing w:after="0"/>
        <w:ind w:left="0"/>
        <w:jc w:val="both"/>
      </w:pPr>
      <w:r>
        <w:rPr>
          <w:rFonts w:ascii="Times New Roman"/>
          <w:b w:val="false"/>
          <w:i w:val="false"/>
          <w:color w:val="000000"/>
          <w:sz w:val="28"/>
        </w:rPr>
        <w:t>
      231. Извлечение радиоактивного источника из металлолома должны производить специально подготовленные сотрудники.</w:t>
      </w:r>
    </w:p>
    <w:bookmarkEnd w:id="575"/>
    <w:bookmarkStart w:name="z578" w:id="576"/>
    <w:p>
      <w:pPr>
        <w:spacing w:after="0"/>
        <w:ind w:left="0"/>
        <w:jc w:val="both"/>
      </w:pPr>
      <w:r>
        <w:rPr>
          <w:rFonts w:ascii="Times New Roman"/>
          <w:b w:val="false"/>
          <w:i w:val="false"/>
          <w:color w:val="000000"/>
          <w:sz w:val="28"/>
        </w:rPr>
        <w:t>
      232. Извлеченные из партии металлолома локальные источники помещаются для временного хранения в металлические контейнеры, расположенные в специально предназначенных помещениях, обеспечивающих их сохранность и исключающих возможность несанкционированного доступа к ним посторонних лиц. МЭД гамма-излучения (за вычетом природного фона) на внешней поверхности стен помещения, в котором размещается контейнер с извлеченными локальными источниками, не должна превышать 0,1 мкЗв/ч.</w:t>
      </w:r>
    </w:p>
    <w:bookmarkEnd w:id="576"/>
    <w:bookmarkStart w:name="z579" w:id="577"/>
    <w:p>
      <w:pPr>
        <w:spacing w:after="0"/>
        <w:ind w:left="0"/>
        <w:jc w:val="left"/>
      </w:pPr>
      <w:r>
        <w:rPr>
          <w:rFonts w:ascii="Times New Roman"/>
          <w:b/>
          <w:i w:val="false"/>
          <w:color w:val="000000"/>
        </w:rPr>
        <w:t xml:space="preserve"> 13. Санитарно-эпидемиологические требования</w:t>
      </w:r>
      <w:r>
        <w:br/>
      </w:r>
      <w:r>
        <w:rPr>
          <w:rFonts w:ascii="Times New Roman"/>
          <w:b/>
          <w:i w:val="false"/>
          <w:color w:val="000000"/>
        </w:rPr>
        <w:t>к применению средств индивидуальной защиты и личной гигиены</w:t>
      </w:r>
    </w:p>
    <w:bookmarkEnd w:id="577"/>
    <w:bookmarkStart w:name="z580" w:id="578"/>
    <w:p>
      <w:pPr>
        <w:spacing w:after="0"/>
        <w:ind w:left="0"/>
        <w:jc w:val="both"/>
      </w:pPr>
      <w:r>
        <w:rPr>
          <w:rFonts w:ascii="Times New Roman"/>
          <w:b w:val="false"/>
          <w:i w:val="false"/>
          <w:color w:val="000000"/>
          <w:sz w:val="28"/>
        </w:rPr>
        <w:t>
      233. Все работающие с источниками излучения или посещающие участки, где производятся такие работы, должны обеспечиваться средствами индивидуальной защиты в соответствии с видом и классом работ.</w:t>
      </w:r>
    </w:p>
    <w:bookmarkEnd w:id="578"/>
    <w:bookmarkStart w:name="z581" w:id="579"/>
    <w:p>
      <w:pPr>
        <w:spacing w:after="0"/>
        <w:ind w:left="0"/>
        <w:jc w:val="both"/>
      </w:pPr>
      <w:r>
        <w:rPr>
          <w:rFonts w:ascii="Times New Roman"/>
          <w:b w:val="false"/>
          <w:i w:val="false"/>
          <w:color w:val="000000"/>
          <w:sz w:val="28"/>
        </w:rPr>
        <w:t>
      234. При работах с радиоактивными веществами в открытом виде I класса и при отдельных работах II класса персонал должен иметь комплект основных средств индивидуальной защиты, а также дополнительные средства защиты в зависимости от уровня и характера возможного радиоактивного загрязнения.</w:t>
      </w:r>
    </w:p>
    <w:bookmarkEnd w:id="579"/>
    <w:bookmarkStart w:name="z582" w:id="580"/>
    <w:p>
      <w:pPr>
        <w:spacing w:after="0"/>
        <w:ind w:left="0"/>
        <w:jc w:val="both"/>
      </w:pPr>
      <w:r>
        <w:rPr>
          <w:rFonts w:ascii="Times New Roman"/>
          <w:b w:val="false"/>
          <w:i w:val="false"/>
          <w:color w:val="000000"/>
          <w:sz w:val="28"/>
        </w:rPr>
        <w:t>
      Основной комплект средств индивидуальной защиты включает: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 (в зависимости от загрязнения воздуха). При работах II класса и при отдельных работах III класса персонал должен быть обеспечен халатами, шапочками, перчатками, легкой обувью и при необходимости средствами защиты органов дыхания.</w:t>
      </w:r>
    </w:p>
    <w:bookmarkEnd w:id="580"/>
    <w:bookmarkStart w:name="z583" w:id="581"/>
    <w:p>
      <w:pPr>
        <w:spacing w:after="0"/>
        <w:ind w:left="0"/>
        <w:jc w:val="both"/>
      </w:pPr>
      <w:r>
        <w:rPr>
          <w:rFonts w:ascii="Times New Roman"/>
          <w:b w:val="false"/>
          <w:i w:val="false"/>
          <w:color w:val="000000"/>
          <w:sz w:val="28"/>
        </w:rPr>
        <w:t>
      235. Средства индивидуальной защиты для работ с радиоактивными веществами должны изготовляться из хорошо дезактивируемых материалов, либо быть одноразовыми.</w:t>
      </w:r>
    </w:p>
    <w:bookmarkEnd w:id="581"/>
    <w:bookmarkStart w:name="z584" w:id="582"/>
    <w:p>
      <w:pPr>
        <w:spacing w:after="0"/>
        <w:ind w:left="0"/>
        <w:jc w:val="both"/>
      </w:pPr>
      <w:r>
        <w:rPr>
          <w:rFonts w:ascii="Times New Roman"/>
          <w:b w:val="false"/>
          <w:i w:val="false"/>
          <w:color w:val="000000"/>
          <w:sz w:val="28"/>
        </w:rPr>
        <w:t>
      236.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должны иметь дополнительно спецодежду из пленочных материалов или материалов с полимерным покрытием: фартуки, нарукавники, куртки, брюки, резиновую или пластиковую специальную обувь.</w:t>
      </w:r>
    </w:p>
    <w:bookmarkEnd w:id="582"/>
    <w:bookmarkStart w:name="z585" w:id="583"/>
    <w:p>
      <w:pPr>
        <w:spacing w:after="0"/>
        <w:ind w:left="0"/>
        <w:jc w:val="both"/>
      </w:pPr>
      <w:r>
        <w:rPr>
          <w:rFonts w:ascii="Times New Roman"/>
          <w:b w:val="false"/>
          <w:i w:val="false"/>
          <w:color w:val="000000"/>
          <w:sz w:val="28"/>
        </w:rPr>
        <w:t>
      237. Персонал, выполняющий работы по сварке или резке металла, загрязненного радионуклидами, должен быть снабжен специальными средствами индивидуальной защиты из искростойких хорошо дезактивируемых материалов.</w:t>
      </w:r>
    </w:p>
    <w:bookmarkEnd w:id="583"/>
    <w:bookmarkStart w:name="z586" w:id="584"/>
    <w:p>
      <w:pPr>
        <w:spacing w:after="0"/>
        <w:ind w:left="0"/>
        <w:jc w:val="both"/>
      </w:pPr>
      <w:r>
        <w:rPr>
          <w:rFonts w:ascii="Times New Roman"/>
          <w:b w:val="false"/>
          <w:i w:val="false"/>
          <w:color w:val="000000"/>
          <w:sz w:val="28"/>
        </w:rPr>
        <w:t>
      238. Средства защиты органов дыхания (фильтрующие или изолирующие) необходимо применять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p>
    <w:bookmarkEnd w:id="584"/>
    <w:bookmarkStart w:name="z587" w:id="585"/>
    <w:p>
      <w:pPr>
        <w:spacing w:after="0"/>
        <w:ind w:left="0"/>
        <w:jc w:val="both"/>
      </w:pPr>
      <w:r>
        <w:rPr>
          <w:rFonts w:ascii="Times New Roman"/>
          <w:b w:val="false"/>
          <w:i w:val="false"/>
          <w:color w:val="000000"/>
          <w:sz w:val="28"/>
        </w:rPr>
        <w:t>
      239.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следует применять изолирующие защитные средства (пневмокостюмы, пневмошлемы, а в отдельных случаях - автономные изолирующие аппараты).</w:t>
      </w:r>
    </w:p>
    <w:bookmarkEnd w:id="585"/>
    <w:bookmarkStart w:name="z588" w:id="586"/>
    <w:p>
      <w:pPr>
        <w:spacing w:after="0"/>
        <w:ind w:left="0"/>
        <w:jc w:val="both"/>
      </w:pPr>
      <w:r>
        <w:rPr>
          <w:rFonts w:ascii="Times New Roman"/>
          <w:b w:val="false"/>
          <w:i w:val="false"/>
          <w:color w:val="000000"/>
          <w:sz w:val="28"/>
        </w:rPr>
        <w:t>
      240. При переходах из помещений для работ более высокого класса в помещения для работ более низкого класса необходимо контролировать уровни радиоактивного загрязнения средств индивидуальной защиты, а при переходе из второй в третью зону необходимо снимать дополнительные средства индивидуальной защиты.</w:t>
      </w:r>
    </w:p>
    <w:bookmarkEnd w:id="586"/>
    <w:bookmarkStart w:name="z589" w:id="587"/>
    <w:p>
      <w:pPr>
        <w:spacing w:after="0"/>
        <w:ind w:left="0"/>
        <w:jc w:val="both"/>
      </w:pPr>
      <w:r>
        <w:rPr>
          <w:rFonts w:ascii="Times New Roman"/>
          <w:b w:val="false"/>
          <w:i w:val="false"/>
          <w:color w:val="000000"/>
          <w:sz w:val="28"/>
        </w:rPr>
        <w:t>
      241. Загрязненные выше допустимых уровней спецодежда и белье должны направляться на дезактивацию в специальные прачечные. Смена основной спецодежды и белья должна осуществляться персоналом не реже одного раза в семь дней.</w:t>
      </w:r>
    </w:p>
    <w:bookmarkEnd w:id="587"/>
    <w:bookmarkStart w:name="z590" w:id="588"/>
    <w:p>
      <w:pPr>
        <w:spacing w:after="0"/>
        <w:ind w:left="0"/>
        <w:jc w:val="both"/>
      </w:pPr>
      <w:r>
        <w:rPr>
          <w:rFonts w:ascii="Times New Roman"/>
          <w:b w:val="false"/>
          <w:i w:val="false"/>
          <w:color w:val="000000"/>
          <w:sz w:val="28"/>
        </w:rPr>
        <w:t>
      Дополнительные средства индивидуальной защиты (пленочные, резиновые, с полимерным покрытием) после каждого использования должны подвергаться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должны быть направлены на дезактивацию в специальную прачечную.</w:t>
      </w:r>
    </w:p>
    <w:bookmarkEnd w:id="588"/>
    <w:bookmarkStart w:name="z591" w:id="589"/>
    <w:p>
      <w:pPr>
        <w:spacing w:after="0"/>
        <w:ind w:left="0"/>
        <w:jc w:val="both"/>
      </w:pPr>
      <w:r>
        <w:rPr>
          <w:rFonts w:ascii="Times New Roman"/>
          <w:b w:val="false"/>
          <w:i w:val="false"/>
          <w:color w:val="000000"/>
          <w:sz w:val="28"/>
        </w:rPr>
        <w:t>
      242. Следует исключить радиоактивное загрязнение личной одежды и обуви. В случае обнаружения такого загрязнения личная одежда и обувь подлежит дезактивации под контролем службы радиационной безопасности, а при невозможности ее очистки - захоронению.</w:t>
      </w:r>
    </w:p>
    <w:bookmarkEnd w:id="589"/>
    <w:bookmarkStart w:name="z592" w:id="590"/>
    <w:p>
      <w:pPr>
        <w:spacing w:after="0"/>
        <w:ind w:left="0"/>
        <w:jc w:val="both"/>
      </w:pPr>
      <w:r>
        <w:rPr>
          <w:rFonts w:ascii="Times New Roman"/>
          <w:b w:val="false"/>
          <w:i w:val="false"/>
          <w:color w:val="000000"/>
          <w:sz w:val="28"/>
        </w:rPr>
        <w:t>
      243. В помещениях для работы с радиоактивными веществами в открытом виде не допускается:</w:t>
      </w:r>
    </w:p>
    <w:bookmarkEnd w:id="590"/>
    <w:bookmarkStart w:name="z593" w:id="591"/>
    <w:p>
      <w:pPr>
        <w:spacing w:after="0"/>
        <w:ind w:left="0"/>
        <w:jc w:val="both"/>
      </w:pPr>
      <w:r>
        <w:rPr>
          <w:rFonts w:ascii="Times New Roman"/>
          <w:b w:val="false"/>
          <w:i w:val="false"/>
          <w:color w:val="000000"/>
          <w:sz w:val="28"/>
        </w:rPr>
        <w:t>
      1) пребывание сотрудников без необходимых средств индивидуальной защиты;</w:t>
      </w:r>
    </w:p>
    <w:bookmarkEnd w:id="591"/>
    <w:bookmarkStart w:name="z594" w:id="592"/>
    <w:p>
      <w:pPr>
        <w:spacing w:after="0"/>
        <w:ind w:left="0"/>
        <w:jc w:val="both"/>
      </w:pPr>
      <w:r>
        <w:rPr>
          <w:rFonts w:ascii="Times New Roman"/>
          <w:b w:val="false"/>
          <w:i w:val="false"/>
          <w:color w:val="000000"/>
          <w:sz w:val="28"/>
        </w:rPr>
        <w:t>
      2) прием пищи, курение, пользование косметическими принадлежностями;</w:t>
      </w:r>
    </w:p>
    <w:bookmarkEnd w:id="592"/>
    <w:bookmarkStart w:name="z595" w:id="593"/>
    <w:p>
      <w:pPr>
        <w:spacing w:after="0"/>
        <w:ind w:left="0"/>
        <w:jc w:val="both"/>
      </w:pPr>
      <w:r>
        <w:rPr>
          <w:rFonts w:ascii="Times New Roman"/>
          <w:b w:val="false"/>
          <w:i w:val="false"/>
          <w:color w:val="000000"/>
          <w:sz w:val="28"/>
        </w:rPr>
        <w:t>
      3) хранение пищевых продуктов, табачных изделий, домашней одежды, косметических принадлежностей и других предметов, не имеющих отношения к работе.</w:t>
      </w:r>
    </w:p>
    <w:bookmarkEnd w:id="593"/>
    <w:bookmarkStart w:name="z596" w:id="594"/>
    <w:p>
      <w:pPr>
        <w:spacing w:after="0"/>
        <w:ind w:left="0"/>
        <w:jc w:val="both"/>
      </w:pPr>
      <w:r>
        <w:rPr>
          <w:rFonts w:ascii="Times New Roman"/>
          <w:b w:val="false"/>
          <w:i w:val="false"/>
          <w:color w:val="000000"/>
          <w:sz w:val="28"/>
        </w:rPr>
        <w:t>
      244. При выходе из помещений, где проводятся работы с радиоактивными веществами, должно проверяться радиоактивное загрязнение спецодежды и других средств индивидуальной защиты, снять их и при выявлении радиоактивного загрязнения направить на дезактивацию, а самому работнику вымыться под душем.</w:t>
      </w:r>
    </w:p>
    <w:bookmarkEnd w:id="594"/>
    <w:bookmarkStart w:name="z597" w:id="595"/>
    <w:p>
      <w:pPr>
        <w:spacing w:after="0"/>
        <w:ind w:left="0"/>
        <w:jc w:val="both"/>
      </w:pPr>
      <w:r>
        <w:rPr>
          <w:rFonts w:ascii="Times New Roman"/>
          <w:b w:val="false"/>
          <w:i w:val="false"/>
          <w:color w:val="000000"/>
          <w:sz w:val="28"/>
        </w:rPr>
        <w:t>
      245. Для приема пищи должно быть предусмотрено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bookmarkEnd w:id="595"/>
    <w:bookmarkStart w:name="z598" w:id="596"/>
    <w:p>
      <w:pPr>
        <w:spacing w:after="0"/>
        <w:ind w:left="0"/>
        <w:jc w:val="both"/>
      </w:pPr>
      <w:r>
        <w:rPr>
          <w:rFonts w:ascii="Times New Roman"/>
          <w:b w:val="false"/>
          <w:i w:val="false"/>
          <w:color w:val="000000"/>
          <w:sz w:val="28"/>
        </w:rPr>
        <w:t>
      246. На радиационных объектах, где имеется вероятность радиоактивного загрязнения кожных покровов, используются в качестве средств их дезактивации препараты (моющие средства), эффективно удаляющие загрязнения и не увеличивающие поступление радионуклидов через кожу в организм. Последнее обстоятельство является определяющим при работах с высокотоксичными радионуклидами.</w:t>
      </w:r>
    </w:p>
    <w:bookmarkEnd w:id="596"/>
    <w:bookmarkStart w:name="z599" w:id="597"/>
    <w:p>
      <w:pPr>
        <w:spacing w:after="0"/>
        <w:ind w:left="0"/>
        <w:jc w:val="left"/>
      </w:pPr>
      <w:r>
        <w:rPr>
          <w:rFonts w:ascii="Times New Roman"/>
          <w:b/>
          <w:i w:val="false"/>
          <w:color w:val="000000"/>
        </w:rPr>
        <w:t xml:space="preserve"> 14. Санитарно-эпидемиологические требования</w:t>
      </w:r>
      <w:r>
        <w:br/>
      </w:r>
      <w:r>
        <w:rPr>
          <w:rFonts w:ascii="Times New Roman"/>
          <w:b/>
          <w:i w:val="false"/>
          <w:color w:val="000000"/>
        </w:rPr>
        <w:t>к обеспечению радиационной безопасности пациентов и населения</w:t>
      </w:r>
      <w:r>
        <w:br/>
      </w:r>
      <w:r>
        <w:rPr>
          <w:rFonts w:ascii="Times New Roman"/>
          <w:b/>
          <w:i w:val="false"/>
          <w:color w:val="000000"/>
        </w:rPr>
        <w:t>при медицинском облучении</w:t>
      </w:r>
    </w:p>
    <w:bookmarkEnd w:id="597"/>
    <w:bookmarkStart w:name="z600" w:id="598"/>
    <w:p>
      <w:pPr>
        <w:spacing w:after="0"/>
        <w:ind w:left="0"/>
        <w:jc w:val="both"/>
      </w:pPr>
      <w:r>
        <w:rPr>
          <w:rFonts w:ascii="Times New Roman"/>
          <w:b w:val="false"/>
          <w:i w:val="false"/>
          <w:color w:val="000000"/>
          <w:sz w:val="28"/>
        </w:rPr>
        <w:t>
      247. Радиационная безопасность пациентов и населения должна быть обеспечена при всех видах медицинского облучения (профилактического, диагностического, лечебного, исследовательского) путем достижения максимальной пользы от рентгенорадиологических процедур и всесторонней минимизации радиационного ущерба, при безусловном превосходстве пользы для облучаемых над вредом.</w:t>
      </w:r>
    </w:p>
    <w:bookmarkEnd w:id="598"/>
    <w:bookmarkStart w:name="z601" w:id="599"/>
    <w:p>
      <w:pPr>
        <w:spacing w:after="0"/>
        <w:ind w:left="0"/>
        <w:jc w:val="both"/>
      </w:pPr>
      <w:r>
        <w:rPr>
          <w:rFonts w:ascii="Times New Roman"/>
          <w:b w:val="false"/>
          <w:i w:val="false"/>
          <w:color w:val="000000"/>
          <w:sz w:val="28"/>
        </w:rPr>
        <w:t>
      248. Медицинское облучение пациентов с целью получения диагностической информации или терапевтического эффекта проводится только по назначению врача и с согласия пациента. Окончательное решение о проведении соответствующей процедуры принимает врач-рентгенолог или врач-радиолог.</w:t>
      </w:r>
    </w:p>
    <w:bookmarkEnd w:id="599"/>
    <w:bookmarkStart w:name="z602" w:id="600"/>
    <w:p>
      <w:pPr>
        <w:spacing w:after="0"/>
        <w:ind w:left="0"/>
        <w:jc w:val="both"/>
      </w:pPr>
      <w:r>
        <w:rPr>
          <w:rFonts w:ascii="Times New Roman"/>
          <w:b w:val="false"/>
          <w:i w:val="false"/>
          <w:color w:val="000000"/>
          <w:sz w:val="28"/>
        </w:rPr>
        <w:t>
      249. Медицинское диагностическое облучение осуществляется по медицинским показаниям в тех случаях, когда отсутствуют или нельзя применить, или недостаточно информативны другие альтернативные методы диагностики.</w:t>
      </w:r>
    </w:p>
    <w:bookmarkEnd w:id="600"/>
    <w:bookmarkStart w:name="z603" w:id="601"/>
    <w:p>
      <w:pPr>
        <w:spacing w:after="0"/>
        <w:ind w:left="0"/>
        <w:jc w:val="both"/>
      </w:pPr>
      <w:r>
        <w:rPr>
          <w:rFonts w:ascii="Times New Roman"/>
          <w:b w:val="false"/>
          <w:i w:val="false"/>
          <w:color w:val="000000"/>
          <w:sz w:val="28"/>
        </w:rPr>
        <w:t>
      250. Все применяемые методы лучевой диагностики и терапии должны быть утверждены уполномоченным органом в области здравоохранения. В описании методов необходимо отразить оптимальные режимы выполнения процедур и уровня облучения пациента при их выполнении.</w:t>
      </w:r>
    </w:p>
    <w:bookmarkEnd w:id="601"/>
    <w:bookmarkStart w:name="z604" w:id="602"/>
    <w:p>
      <w:pPr>
        <w:spacing w:after="0"/>
        <w:ind w:left="0"/>
        <w:jc w:val="both"/>
      </w:pPr>
      <w:r>
        <w:rPr>
          <w:rFonts w:ascii="Times New Roman"/>
          <w:b w:val="false"/>
          <w:i w:val="false"/>
          <w:color w:val="000000"/>
          <w:sz w:val="28"/>
        </w:rPr>
        <w:t>
      251. Регламенты проведения всех видов рентгенорадиологических диагностических исследований должны гарантировать отсутствие детерминированных лучевых эффектов.</w:t>
      </w:r>
    </w:p>
    <w:bookmarkEnd w:id="602"/>
    <w:bookmarkStart w:name="z605" w:id="603"/>
    <w:p>
      <w:pPr>
        <w:spacing w:after="0"/>
        <w:ind w:left="0"/>
        <w:jc w:val="both"/>
      </w:pPr>
      <w:r>
        <w:rPr>
          <w:rFonts w:ascii="Times New Roman"/>
          <w:b w:val="false"/>
          <w:i w:val="false"/>
          <w:color w:val="000000"/>
          <w:sz w:val="28"/>
        </w:rPr>
        <w:t xml:space="preserve">
      252. Облучение людей с целью получения научной медицинской информации осуществляется на основании </w:t>
      </w:r>
      <w:r>
        <w:rPr>
          <w:rFonts w:ascii="Times New Roman"/>
          <w:b w:val="false"/>
          <w:i w:val="false"/>
          <w:color w:val="000000"/>
          <w:sz w:val="28"/>
        </w:rPr>
        <w:t>санитарно-эпидемиологического заключения</w:t>
      </w:r>
      <w:r>
        <w:rPr>
          <w:rFonts w:ascii="Times New Roman"/>
          <w:b w:val="false"/>
          <w:i w:val="false"/>
          <w:color w:val="000000"/>
          <w:sz w:val="28"/>
        </w:rPr>
        <w:t xml:space="preserve"> в пределах установленных допустимых уровней облучения при обязательном письменном согласии обследуемых после представления им сведений о возможных последствиях облучения.</w:t>
      </w:r>
    </w:p>
    <w:bookmarkEnd w:id="603"/>
    <w:bookmarkStart w:name="z606" w:id="604"/>
    <w:p>
      <w:pPr>
        <w:spacing w:after="0"/>
        <w:ind w:left="0"/>
        <w:jc w:val="both"/>
      </w:pPr>
      <w:r>
        <w:rPr>
          <w:rFonts w:ascii="Times New Roman"/>
          <w:b w:val="false"/>
          <w:i w:val="false"/>
          <w:color w:val="000000"/>
          <w:sz w:val="28"/>
        </w:rPr>
        <w:t>
      253. При проведении лучевой терапии предпринимаются меры для предотвращения лучевых осложнений у пациента.</w:t>
      </w:r>
    </w:p>
    <w:bookmarkEnd w:id="604"/>
    <w:bookmarkStart w:name="z607" w:id="605"/>
    <w:p>
      <w:pPr>
        <w:spacing w:after="0"/>
        <w:ind w:left="0"/>
        <w:jc w:val="both"/>
      </w:pPr>
      <w:r>
        <w:rPr>
          <w:rFonts w:ascii="Times New Roman"/>
          <w:b w:val="false"/>
          <w:i w:val="false"/>
          <w:color w:val="000000"/>
          <w:sz w:val="28"/>
        </w:rPr>
        <w:t>
      254. Для рентгенорадиологических медицинских исследований и лучевой терапии должна использоваться аппаратура, включенная в Государственный реестр лекарственных средств, изделий медицинского назначения и медицинской техники и имеющая санитарный паспорт на право ее эксплуатации.</w:t>
      </w:r>
    </w:p>
    <w:bookmarkEnd w:id="605"/>
    <w:bookmarkStart w:name="z608" w:id="606"/>
    <w:p>
      <w:pPr>
        <w:spacing w:after="0"/>
        <w:ind w:left="0"/>
        <w:jc w:val="both"/>
      </w:pPr>
      <w:r>
        <w:rPr>
          <w:rFonts w:ascii="Times New Roman"/>
          <w:b w:val="false"/>
          <w:i w:val="false"/>
          <w:color w:val="000000"/>
          <w:sz w:val="28"/>
        </w:rPr>
        <w:t xml:space="preserve">
      255. Отделения (подразделения) лучевой терапии и диагностики должны иметь и использовать при выполнении лечебно-диагностических процедур обязательный набор </w:t>
      </w:r>
      <w:r>
        <w:rPr>
          <w:rFonts w:ascii="Times New Roman"/>
          <w:b w:val="false"/>
          <w:i w:val="false"/>
          <w:color w:val="000000"/>
          <w:sz w:val="28"/>
        </w:rPr>
        <w:t>передвижных и индивидуальных средств</w:t>
      </w:r>
      <w:r>
        <w:rPr>
          <w:rFonts w:ascii="Times New Roman"/>
          <w:b w:val="false"/>
          <w:i w:val="false"/>
          <w:color w:val="000000"/>
          <w:sz w:val="28"/>
        </w:rPr>
        <w:t xml:space="preserve"> радиационной защиты пациента и персонала.</w:t>
      </w:r>
    </w:p>
    <w:bookmarkEnd w:id="606"/>
    <w:bookmarkStart w:name="z609" w:id="607"/>
    <w:p>
      <w:pPr>
        <w:spacing w:after="0"/>
        <w:ind w:left="0"/>
        <w:jc w:val="both"/>
      </w:pPr>
      <w:r>
        <w:rPr>
          <w:rFonts w:ascii="Times New Roman"/>
          <w:b w:val="false"/>
          <w:i w:val="false"/>
          <w:color w:val="000000"/>
          <w:sz w:val="28"/>
        </w:rPr>
        <w:t xml:space="preserve">
      256. Наборы табельных средств защиты пациента и персонала в различных рентгенорадиологических отделениях и кабинетах </w:t>
      </w:r>
      <w:r>
        <w:rPr>
          <w:rFonts w:ascii="Times New Roman"/>
          <w:b w:val="false"/>
          <w:i w:val="false"/>
          <w:color w:val="000000"/>
          <w:sz w:val="28"/>
        </w:rPr>
        <w:t>утверждаются</w:t>
      </w:r>
      <w:r>
        <w:rPr>
          <w:rFonts w:ascii="Times New Roman"/>
          <w:b w:val="false"/>
          <w:i w:val="false"/>
          <w:color w:val="000000"/>
          <w:sz w:val="28"/>
        </w:rPr>
        <w:t xml:space="preserve"> уполномоченным органом в сфере санитарно-эпидемиологического благополучия населения.</w:t>
      </w:r>
    </w:p>
    <w:bookmarkEnd w:id="607"/>
    <w:bookmarkStart w:name="z610" w:id="608"/>
    <w:p>
      <w:pPr>
        <w:spacing w:after="0"/>
        <w:ind w:left="0"/>
        <w:jc w:val="both"/>
      </w:pPr>
      <w:r>
        <w:rPr>
          <w:rFonts w:ascii="Times New Roman"/>
          <w:b w:val="false"/>
          <w:i w:val="false"/>
          <w:color w:val="000000"/>
          <w:sz w:val="28"/>
        </w:rPr>
        <w:t>
      257. Использование в практике фармакологических радиопротекторов разрешается при наличии санитарного паспорта.</w:t>
      </w:r>
    </w:p>
    <w:bookmarkEnd w:id="608"/>
    <w:bookmarkStart w:name="z611" w:id="609"/>
    <w:p>
      <w:pPr>
        <w:spacing w:after="0"/>
        <w:ind w:left="0"/>
        <w:jc w:val="both"/>
      </w:pPr>
      <w:r>
        <w:rPr>
          <w:rFonts w:ascii="Times New Roman"/>
          <w:b w:val="false"/>
          <w:i w:val="false"/>
          <w:color w:val="000000"/>
          <w:sz w:val="28"/>
        </w:rPr>
        <w:t xml:space="preserve">
      258. Рентгенорадиологические, медицинские, диагностические и терапевтические подразделения должны иметь лицензии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p>
    <w:bookmarkEnd w:id="609"/>
    <w:bookmarkStart w:name="z612" w:id="610"/>
    <w:p>
      <w:pPr>
        <w:spacing w:after="0"/>
        <w:ind w:left="0"/>
        <w:jc w:val="both"/>
      </w:pPr>
      <w:r>
        <w:rPr>
          <w:rFonts w:ascii="Times New Roman"/>
          <w:b w:val="false"/>
          <w:i w:val="false"/>
          <w:color w:val="000000"/>
          <w:sz w:val="28"/>
        </w:rPr>
        <w:t>
      259. Медицинский персонал, занимающийся рентгенорадиологической диагностикой и терапией, осуществляет защиту пациентов, поддерживая на возможном низком уровне индивидуальные дозы их облучения. Доза, полученная пациентом, подлежит регистрации.</w:t>
      </w:r>
    </w:p>
    <w:bookmarkEnd w:id="610"/>
    <w:bookmarkStart w:name="z613" w:id="611"/>
    <w:p>
      <w:pPr>
        <w:spacing w:after="0"/>
        <w:ind w:left="0"/>
        <w:jc w:val="both"/>
      </w:pPr>
      <w:r>
        <w:rPr>
          <w:rFonts w:ascii="Times New Roman"/>
          <w:b w:val="false"/>
          <w:i w:val="false"/>
          <w:color w:val="000000"/>
          <w:sz w:val="28"/>
        </w:rPr>
        <w:t>
      260. Дозы облучения пациента от проведения каждого рентгенорадиологического исследования и процедур лучевой терапии должны вноситься в персональный лист учета доз медицинского облучения, являющийся обязательным приложением к его амбулаторной карте.</w:t>
      </w:r>
    </w:p>
    <w:bookmarkEnd w:id="611"/>
    <w:bookmarkStart w:name="z614" w:id="612"/>
    <w:p>
      <w:pPr>
        <w:spacing w:after="0"/>
        <w:ind w:left="0"/>
        <w:jc w:val="both"/>
      </w:pPr>
      <w:r>
        <w:rPr>
          <w:rFonts w:ascii="Times New Roman"/>
          <w:b w:val="false"/>
          <w:i w:val="false"/>
          <w:color w:val="000000"/>
          <w:sz w:val="28"/>
        </w:rPr>
        <w:t>
      261. При достижении накопленной дозы медицинского диагностического облучения пациента 0,5 Зв принимаются меры по дальнейшему ограничению его облучения, если лучевые процедуры не диктуются жизненными показаниями.</w:t>
      </w:r>
    </w:p>
    <w:bookmarkEnd w:id="612"/>
    <w:bookmarkStart w:name="z615" w:id="613"/>
    <w:p>
      <w:pPr>
        <w:spacing w:after="0"/>
        <w:ind w:left="0"/>
        <w:jc w:val="both"/>
      </w:pPr>
      <w:r>
        <w:rPr>
          <w:rFonts w:ascii="Times New Roman"/>
          <w:b w:val="false"/>
          <w:i w:val="false"/>
          <w:color w:val="000000"/>
          <w:sz w:val="28"/>
        </w:rPr>
        <w:t>
      262. По требованию пациента ему предоставляется информация об ожидаемой или полученной дозе облучения и о возможных последствиях от проведения рентгенорадиологических процедур.</w:t>
      </w:r>
    </w:p>
    <w:bookmarkEnd w:id="613"/>
    <w:bookmarkStart w:name="z616" w:id="614"/>
    <w:p>
      <w:pPr>
        <w:spacing w:after="0"/>
        <w:ind w:left="0"/>
        <w:jc w:val="both"/>
      </w:pPr>
      <w:r>
        <w:rPr>
          <w:rFonts w:ascii="Times New Roman"/>
          <w:b w:val="false"/>
          <w:i w:val="false"/>
          <w:color w:val="000000"/>
          <w:sz w:val="28"/>
        </w:rPr>
        <w:t>
      263. Медицинскому персоналу не допускается увеличивать облучение пациента в целях сокращения собственного профессионального облучения.</w:t>
      </w:r>
    </w:p>
    <w:bookmarkEnd w:id="614"/>
    <w:bookmarkStart w:name="z617" w:id="615"/>
    <w:p>
      <w:pPr>
        <w:spacing w:after="0"/>
        <w:ind w:left="0"/>
        <w:jc w:val="both"/>
      </w:pPr>
      <w:r>
        <w:rPr>
          <w:rFonts w:ascii="Times New Roman"/>
          <w:b w:val="false"/>
          <w:i w:val="false"/>
          <w:color w:val="000000"/>
          <w:sz w:val="28"/>
        </w:rPr>
        <w:t>
      264. При введении пациенту радиофармацевтического препарата с терапевтической целью врач должен рекомендовать ему временное воздержание от воспроизводства потомства.</w:t>
      </w:r>
    </w:p>
    <w:bookmarkEnd w:id="615"/>
    <w:bookmarkStart w:name="z618" w:id="616"/>
    <w:p>
      <w:pPr>
        <w:spacing w:after="0"/>
        <w:ind w:left="0"/>
        <w:jc w:val="both"/>
      </w:pPr>
      <w:r>
        <w:rPr>
          <w:rFonts w:ascii="Times New Roman"/>
          <w:b w:val="false"/>
          <w:i w:val="false"/>
          <w:color w:val="000000"/>
          <w:sz w:val="28"/>
        </w:rPr>
        <w:t>
      265. Введение радиофармацевтических средств с целью диагностики и терапии беременным женщинам не допускается.</w:t>
      </w:r>
    </w:p>
    <w:bookmarkEnd w:id="616"/>
    <w:bookmarkStart w:name="z619" w:id="617"/>
    <w:p>
      <w:pPr>
        <w:spacing w:after="0"/>
        <w:ind w:left="0"/>
        <w:jc w:val="both"/>
      </w:pPr>
      <w:r>
        <w:rPr>
          <w:rFonts w:ascii="Times New Roman"/>
          <w:b w:val="false"/>
          <w:i w:val="false"/>
          <w:color w:val="000000"/>
          <w:sz w:val="28"/>
        </w:rPr>
        <w:t>
      266. При введении с целью диагностики или терапии радиофармацевтических препаратов кормящим матерям должно быть временно приостановлено кормление ребенка грудью. Срок прекращения грудного кормления зависит от вида и количества вводимого препарата и определяется отдельными инструкциями.</w:t>
      </w:r>
    </w:p>
    <w:bookmarkEnd w:id="617"/>
    <w:bookmarkStart w:name="z620" w:id="618"/>
    <w:p>
      <w:pPr>
        <w:spacing w:after="0"/>
        <w:ind w:left="0"/>
        <w:jc w:val="left"/>
      </w:pPr>
      <w:r>
        <w:rPr>
          <w:rFonts w:ascii="Times New Roman"/>
          <w:b/>
          <w:i w:val="false"/>
          <w:color w:val="000000"/>
        </w:rPr>
        <w:t xml:space="preserve"> 15. Санитарно-эпидемиологические требования</w:t>
      </w:r>
      <w:r>
        <w:br/>
      </w:r>
      <w:r>
        <w:rPr>
          <w:rFonts w:ascii="Times New Roman"/>
          <w:b/>
          <w:i w:val="false"/>
          <w:color w:val="000000"/>
        </w:rPr>
        <w:t>к обеспечению радиационной безопасности при воздействии</w:t>
      </w:r>
      <w:r>
        <w:br/>
      </w:r>
      <w:r>
        <w:rPr>
          <w:rFonts w:ascii="Times New Roman"/>
          <w:b/>
          <w:i w:val="false"/>
          <w:color w:val="000000"/>
        </w:rPr>
        <w:t>природных источников излучения</w:t>
      </w:r>
    </w:p>
    <w:bookmarkEnd w:id="618"/>
    <w:bookmarkStart w:name="z621" w:id="619"/>
    <w:p>
      <w:pPr>
        <w:spacing w:after="0"/>
        <w:ind w:left="0"/>
        <w:jc w:val="both"/>
      </w:pPr>
      <w:r>
        <w:rPr>
          <w:rFonts w:ascii="Times New Roman"/>
          <w:b w:val="false"/>
          <w:i w:val="false"/>
          <w:color w:val="000000"/>
          <w:sz w:val="28"/>
        </w:rPr>
        <w:t>
      267. Требования по обеспечению радиационной безопасности при воздействии природных источников излучения в производственных условиях предъявляются к любым организациям, в которых облучение работников от природных радионуклидов превышает 1 мЗв/год. К ним, в частности, относятся организации, осуществляющие работы в подземных условиях (неурановые рудники, шахты), а также добывающие и перерабатывающие минеральное и органическое сырье с повышенным содержанием природных радионуклидов. В проектной документации неурановых рудников и других подземных сооружений должны быть отражены вопросы радиационной безопасности.</w:t>
      </w:r>
    </w:p>
    <w:bookmarkEnd w:id="619"/>
    <w:bookmarkStart w:name="z622" w:id="620"/>
    <w:p>
      <w:pPr>
        <w:spacing w:after="0"/>
        <w:ind w:left="0"/>
        <w:jc w:val="both"/>
      </w:pPr>
      <w:r>
        <w:rPr>
          <w:rFonts w:ascii="Times New Roman"/>
          <w:b w:val="false"/>
          <w:i w:val="false"/>
          <w:color w:val="000000"/>
          <w:sz w:val="28"/>
        </w:rPr>
        <w:t>
      Организации, добывающие и перерабатывающие руды с целью извлечения из них природных радионуклидов (урана, радия, тория), а также организации, использующие эти радионуклиды, относятся к организациям, проводящим работы с техногенными источниками</w:t>
      </w:r>
    </w:p>
    <w:bookmarkEnd w:id="620"/>
    <w:bookmarkStart w:name="z623" w:id="621"/>
    <w:p>
      <w:pPr>
        <w:spacing w:after="0"/>
        <w:ind w:left="0"/>
        <w:jc w:val="both"/>
      </w:pPr>
      <w:r>
        <w:rPr>
          <w:rFonts w:ascii="Times New Roman"/>
          <w:b w:val="false"/>
          <w:i w:val="false"/>
          <w:color w:val="000000"/>
          <w:sz w:val="28"/>
        </w:rPr>
        <w:t>
      268. Для строительства зданий производственного назначения выбирают участки территории, где плотность потока радона с поверхности грунта не превышает миллибеккерель на квадратный метр в секунду (далее - мБк/(м</w:t>
      </w:r>
      <w:r>
        <w:rPr>
          <w:rFonts w:ascii="Times New Roman"/>
          <w:b w:val="false"/>
          <w:i w:val="false"/>
          <w:color w:val="000000"/>
          <w:vertAlign w:val="superscript"/>
        </w:rPr>
        <w:t>2</w:t>
      </w:r>
      <w:r>
        <w:rPr>
          <w:rFonts w:ascii="Times New Roman"/>
          <w:b w:val="false"/>
          <w:i w:val="false"/>
          <w:color w:val="000000"/>
          <w:sz w:val="28"/>
        </w:rPr>
        <w:t>*с). При проектировании строительства здания на участке с плотностью потока радона с поверхности грунта более 250 мБк/(м</w:t>
      </w:r>
      <w:r>
        <w:rPr>
          <w:rFonts w:ascii="Times New Roman"/>
          <w:b w:val="false"/>
          <w:i w:val="false"/>
          <w:color w:val="000000"/>
          <w:vertAlign w:val="superscript"/>
        </w:rPr>
        <w:t>2</w:t>
      </w:r>
      <w:r>
        <w:rPr>
          <w:rFonts w:ascii="Times New Roman"/>
          <w:b w:val="false"/>
          <w:i w:val="false"/>
          <w:color w:val="000000"/>
          <w:sz w:val="28"/>
        </w:rPr>
        <w:t>*с) в проекте здания должна быть представлена система защиты от радона.</w:t>
      </w:r>
    </w:p>
    <w:bookmarkEnd w:id="621"/>
    <w:bookmarkStart w:name="z624" w:id="622"/>
    <w:p>
      <w:pPr>
        <w:spacing w:after="0"/>
        <w:ind w:left="0"/>
        <w:jc w:val="both"/>
      </w:pPr>
      <w:r>
        <w:rPr>
          <w:rFonts w:ascii="Times New Roman"/>
          <w:b w:val="false"/>
          <w:i w:val="false"/>
          <w:color w:val="000000"/>
          <w:sz w:val="28"/>
        </w:rPr>
        <w:t>
      269. В организациях, где не проводятся работы с техногенными источниками излучения, уровни природного облучения работников в производственных условиях не должны превышать значений, приведенных в НРБ. При изменении продолжительности работы, нарушении радиоактивного равновесия природных радионуклидов в производственной пыли, определяющих уровень радиационного воздействия, администрации организации устанавливает контрольные уровни радиационного воздействия, на основании санитарно-эпидемиологического заключения.</w:t>
      </w:r>
    </w:p>
    <w:bookmarkEnd w:id="622"/>
    <w:bookmarkStart w:name="z625" w:id="623"/>
    <w:p>
      <w:pPr>
        <w:spacing w:after="0"/>
        <w:ind w:left="0"/>
        <w:jc w:val="both"/>
      </w:pPr>
      <w:r>
        <w:rPr>
          <w:rFonts w:ascii="Times New Roman"/>
          <w:b w:val="false"/>
          <w:i w:val="false"/>
          <w:color w:val="000000"/>
          <w:sz w:val="28"/>
        </w:rPr>
        <w:t>
      270. Для составления перечня действующих организаций, цехов или отдельных рабочих мест, на которых должен осуществляться контроль радиационной обстановки, обусловленной природными источниками излучения, проводится их первичное обследование.</w:t>
      </w:r>
    </w:p>
    <w:bookmarkEnd w:id="623"/>
    <w:bookmarkStart w:name="z626" w:id="624"/>
    <w:p>
      <w:pPr>
        <w:spacing w:after="0"/>
        <w:ind w:left="0"/>
        <w:jc w:val="both"/>
      </w:pPr>
      <w:r>
        <w:rPr>
          <w:rFonts w:ascii="Times New Roman"/>
          <w:b w:val="false"/>
          <w:i w:val="false"/>
          <w:color w:val="000000"/>
          <w:sz w:val="28"/>
        </w:rPr>
        <w:t>
      271. Если в результате обследования в организации не обнаружено случаев превышения дозы облучения работников более 1 мЗв/год, то дальнейший радиационный контроль в ней не является обязательным. Однако при существенном изменении технологии производства, которые могут привести к увеличению облучения работников, проводится повторное обследование.</w:t>
      </w:r>
    </w:p>
    <w:bookmarkEnd w:id="624"/>
    <w:bookmarkStart w:name="z627" w:id="625"/>
    <w:p>
      <w:pPr>
        <w:spacing w:after="0"/>
        <w:ind w:left="0"/>
        <w:jc w:val="both"/>
      </w:pPr>
      <w:r>
        <w:rPr>
          <w:rFonts w:ascii="Times New Roman"/>
          <w:b w:val="false"/>
          <w:i w:val="false"/>
          <w:color w:val="000000"/>
          <w:sz w:val="28"/>
        </w:rPr>
        <w:t>
      272. В организациях, в которых установлено превышение дозы 1 мЗв/год, но нет превышения дозы в 2 мЗв/год, проводится выборочный радиационный контроль рабочих мест с наибольшими уровнями облучения работников.</w:t>
      </w:r>
    </w:p>
    <w:bookmarkEnd w:id="625"/>
    <w:bookmarkStart w:name="z628" w:id="626"/>
    <w:p>
      <w:pPr>
        <w:spacing w:after="0"/>
        <w:ind w:left="0"/>
        <w:jc w:val="both"/>
      </w:pPr>
      <w:r>
        <w:rPr>
          <w:rFonts w:ascii="Times New Roman"/>
          <w:b w:val="false"/>
          <w:i w:val="false"/>
          <w:color w:val="000000"/>
          <w:sz w:val="28"/>
        </w:rPr>
        <w:t>
      273. В организациях, в которых дозы облучения работников превышают 2 мЗв/год, должен осуществляться постоянный контроль доз облучения и проводиться мероприятия по их снижению.</w:t>
      </w:r>
    </w:p>
    <w:bookmarkEnd w:id="626"/>
    <w:bookmarkStart w:name="z629" w:id="627"/>
    <w:p>
      <w:pPr>
        <w:spacing w:after="0"/>
        <w:ind w:left="0"/>
        <w:jc w:val="both"/>
      </w:pPr>
      <w:r>
        <w:rPr>
          <w:rFonts w:ascii="Times New Roman"/>
          <w:b w:val="false"/>
          <w:i w:val="false"/>
          <w:color w:val="000000"/>
          <w:sz w:val="28"/>
        </w:rPr>
        <w:t>
      274. В случае обнаружения превышения установленного норматива (5 мЗв/год) администрация организации принимает все необходимые меры по снижению облучения работников. При невозможности соблюдения указанного норматива в организациях, перечисленных в пункте 269 настоящих санитарных правил, допускается приравнивание соответствующих работников по условиям труда к персоналу, работающему с техногенными источниками излучения. О принятом решении администрация организации информирует органы государственного санитарно-эпидемиологического надзора. На лиц, приравненных по условиям труда к персоналу, работающему с техногенными источниками излучения, распространяются все требования по обеспечению радиационной безопасности, установленные для персонала группы А.</w:t>
      </w:r>
    </w:p>
    <w:bookmarkEnd w:id="627"/>
    <w:bookmarkStart w:name="z630" w:id="628"/>
    <w:p>
      <w:pPr>
        <w:spacing w:after="0"/>
        <w:ind w:left="0"/>
        <w:jc w:val="both"/>
      </w:pPr>
      <w:r>
        <w:rPr>
          <w:rFonts w:ascii="Times New Roman"/>
          <w:b w:val="false"/>
          <w:i w:val="false"/>
          <w:color w:val="000000"/>
          <w:sz w:val="28"/>
        </w:rPr>
        <w:t xml:space="preserve">
      275. В организациях, в которых отходы производства по критериям, приведенным в </w:t>
      </w:r>
      <w:r>
        <w:rPr>
          <w:rFonts w:ascii="Times New Roman"/>
          <w:b w:val="false"/>
          <w:i w:val="false"/>
          <w:color w:val="000000"/>
          <w:sz w:val="28"/>
        </w:rPr>
        <w:t>разделе 9</w:t>
      </w:r>
      <w:r>
        <w:rPr>
          <w:rFonts w:ascii="Times New Roman"/>
          <w:b w:val="false"/>
          <w:i w:val="false"/>
          <w:color w:val="000000"/>
          <w:sz w:val="28"/>
        </w:rPr>
        <w:t xml:space="preserve"> настоящих санитарных правил, относятся к категории радиоактивных, должен быть организован их сбор, временное хранение и захоронение.</w:t>
      </w:r>
    </w:p>
    <w:bookmarkEnd w:id="628"/>
    <w:bookmarkStart w:name="z631" w:id="629"/>
    <w:p>
      <w:pPr>
        <w:spacing w:after="0"/>
        <w:ind w:left="0"/>
        <w:jc w:val="both"/>
      </w:pPr>
      <w:r>
        <w:rPr>
          <w:rFonts w:ascii="Times New Roman"/>
          <w:b w:val="false"/>
          <w:i w:val="false"/>
          <w:color w:val="000000"/>
          <w:sz w:val="28"/>
        </w:rPr>
        <w:t>
      276. Требования по обеспечению радиационной безопасности населения распространяются на регулируемые природные источники излучения: изотопы радона и 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w:t>
      </w:r>
    </w:p>
    <w:bookmarkEnd w:id="629"/>
    <w:bookmarkStart w:name="z632" w:id="630"/>
    <w:p>
      <w:pPr>
        <w:spacing w:after="0"/>
        <w:ind w:left="0"/>
        <w:jc w:val="both"/>
      </w:pPr>
      <w:r>
        <w:rPr>
          <w:rFonts w:ascii="Times New Roman"/>
          <w:b w:val="false"/>
          <w:i w:val="false"/>
          <w:color w:val="000000"/>
          <w:sz w:val="28"/>
        </w:rPr>
        <w:t>
      277. Относительную степень радиационной безопасности населения характеризуют следующие значения эффективных доз от природных источников излучения: менее 2 мЗв/год - облучение не превышает средних значений доз для населения страны от природных источников излучения; от 2 до 5 мЗв/год - повышенное облучение; более 5 мЗв/год - высокое облучение. Мероприятия по снижению высоких уровней облучения должны осуществляться в первоочередном порядке.</w:t>
      </w:r>
    </w:p>
    <w:bookmarkEnd w:id="630"/>
    <w:bookmarkStart w:name="z633" w:id="631"/>
    <w:p>
      <w:pPr>
        <w:spacing w:after="0"/>
        <w:ind w:left="0"/>
        <w:jc w:val="both"/>
      </w:pPr>
      <w:r>
        <w:rPr>
          <w:rFonts w:ascii="Times New Roman"/>
          <w:b w:val="false"/>
          <w:i w:val="false"/>
          <w:color w:val="000000"/>
          <w:sz w:val="28"/>
        </w:rPr>
        <w:t>
      278. При выборе участков территорий под строительство жилых домов и зданий социально-бытового назначения отводятся участки с гамма-фоном, не превышающим 0,3 мкГр/ч и плотностью потока радона с поверхности грунта не более 80 мБк/(м</w:t>
      </w:r>
      <w:r>
        <w:rPr>
          <w:rFonts w:ascii="Times New Roman"/>
          <w:b w:val="false"/>
          <w:i w:val="false"/>
          <w:color w:val="000000"/>
          <w:vertAlign w:val="superscript"/>
        </w:rPr>
        <w:t>2</w:t>
      </w:r>
      <w:r>
        <w:rPr>
          <w:rFonts w:ascii="Times New Roman"/>
          <w:b w:val="false"/>
          <w:i w:val="false"/>
          <w:color w:val="000000"/>
          <w:sz w:val="28"/>
        </w:rPr>
        <w:t>*с).</w:t>
      </w:r>
    </w:p>
    <w:bookmarkEnd w:id="631"/>
    <w:bookmarkStart w:name="z634" w:id="632"/>
    <w:p>
      <w:pPr>
        <w:spacing w:after="0"/>
        <w:ind w:left="0"/>
        <w:jc w:val="both"/>
      </w:pPr>
      <w:r>
        <w:rPr>
          <w:rFonts w:ascii="Times New Roman"/>
          <w:b w:val="false"/>
          <w:i w:val="false"/>
          <w:color w:val="000000"/>
          <w:sz w:val="28"/>
        </w:rPr>
        <w:t>
      279. При отводе для строительства здания участка с плотностью потока радона более 80 мБк/(м</w:t>
      </w:r>
      <w:r>
        <w:rPr>
          <w:rFonts w:ascii="Times New Roman"/>
          <w:b w:val="false"/>
          <w:i w:val="false"/>
          <w:color w:val="000000"/>
          <w:vertAlign w:val="superscript"/>
        </w:rPr>
        <w:t>2</w:t>
      </w:r>
      <w:r>
        <w:rPr>
          <w:rFonts w:ascii="Times New Roman"/>
          <w:b w:val="false"/>
          <w:i w:val="false"/>
          <w:color w:val="000000"/>
          <w:sz w:val="28"/>
        </w:rPr>
        <w:t>*с)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Необходимость радонозащитных мероприятий при плотности потока радона с поверхности грунта менее 80 мБк/(м</w:t>
      </w:r>
      <w:r>
        <w:rPr>
          <w:rFonts w:ascii="Times New Roman"/>
          <w:b w:val="false"/>
          <w:i w:val="false"/>
          <w:color w:val="000000"/>
          <w:vertAlign w:val="superscript"/>
        </w:rPr>
        <w:t>2</w:t>
      </w:r>
      <w:r>
        <w:rPr>
          <w:rFonts w:ascii="Times New Roman"/>
          <w:b w:val="false"/>
          <w:i w:val="false"/>
          <w:color w:val="000000"/>
          <w:sz w:val="28"/>
        </w:rPr>
        <w:t>*с) определяется в каждом отдельном случае на основании санитарно-эпидемиологического заключения.</w:t>
      </w:r>
    </w:p>
    <w:bookmarkEnd w:id="632"/>
    <w:bookmarkStart w:name="z635" w:id="633"/>
    <w:p>
      <w:pPr>
        <w:spacing w:after="0"/>
        <w:ind w:left="0"/>
        <w:jc w:val="both"/>
      </w:pPr>
      <w:r>
        <w:rPr>
          <w:rFonts w:ascii="Times New Roman"/>
          <w:b w:val="false"/>
          <w:i w:val="false"/>
          <w:color w:val="000000"/>
          <w:sz w:val="28"/>
        </w:rPr>
        <w:t>
      280. Производственный радиационный контроль должен осуществляться на всех стадиях строительства, реконструкции, капитального ремонта и эксплуатации жилых домов и зданий социально-бытового назначения. Производственный радиационный контроль проводится для проверки их соответствия требованиям НРБ. В случаях обнаружения превышения нормативных значений, вышеуказанных пунктов,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нормативных значений, органам государственного санитарно-эпидемиологического надзора запрещается выдавать санитарно-эпидемиологическое заключение для эксплуатации объекта.</w:t>
      </w:r>
    </w:p>
    <w:bookmarkEnd w:id="633"/>
    <w:bookmarkStart w:name="z636" w:id="634"/>
    <w:p>
      <w:pPr>
        <w:spacing w:after="0"/>
        <w:ind w:left="0"/>
        <w:jc w:val="both"/>
      </w:pPr>
      <w:r>
        <w:rPr>
          <w:rFonts w:ascii="Times New Roman"/>
          <w:b w:val="false"/>
          <w:i w:val="false"/>
          <w:color w:val="000000"/>
          <w:sz w:val="28"/>
        </w:rPr>
        <w:t xml:space="preserve">
      281. Производственный радиационный контроль жилых домов и зданий социально-бытового назначения осуществляют организации, аккредитованные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p>
    <w:bookmarkEnd w:id="634"/>
    <w:bookmarkStart w:name="z637" w:id="635"/>
    <w:p>
      <w:pPr>
        <w:spacing w:after="0"/>
        <w:ind w:left="0"/>
        <w:jc w:val="both"/>
      </w:pPr>
      <w:r>
        <w:rPr>
          <w:rFonts w:ascii="Times New Roman"/>
          <w:b w:val="false"/>
          <w:i w:val="false"/>
          <w:color w:val="000000"/>
          <w:sz w:val="28"/>
        </w:rPr>
        <w:t>
      282. Государственный надзор за выполнением требований санитарных правил и гигиенических нормативов при обеспечении радиационной безопасности в жилых домах и зданиях социально-бытового назначения при их строительстве, реконструкции, сдаче в эксплуатацию и при эксплуатации осуществляют органы государственного санитарно-эпидемиологического надзора.</w:t>
      </w:r>
    </w:p>
    <w:bookmarkEnd w:id="635"/>
    <w:bookmarkStart w:name="z638" w:id="636"/>
    <w:p>
      <w:pPr>
        <w:spacing w:after="0"/>
        <w:ind w:left="0"/>
        <w:jc w:val="both"/>
      </w:pPr>
      <w:r>
        <w:rPr>
          <w:rFonts w:ascii="Times New Roman"/>
          <w:b w:val="false"/>
          <w:i w:val="false"/>
          <w:color w:val="000000"/>
          <w:sz w:val="28"/>
        </w:rPr>
        <w:t>
      283. Значения удельной активности природных радионуклидов в фосфорных удобрениях и мелиорантах должны приводиться поставщиками в сопроводительном документе, копию которого организация-получатель должна передавать в органы государственного санитарно-эпидемиологического надзора.</w:t>
      </w:r>
    </w:p>
    <w:bookmarkEnd w:id="636"/>
    <w:bookmarkStart w:name="z639" w:id="637"/>
    <w:p>
      <w:pPr>
        <w:spacing w:after="0"/>
        <w:ind w:left="0"/>
        <w:jc w:val="both"/>
      </w:pPr>
      <w:r>
        <w:rPr>
          <w:rFonts w:ascii="Times New Roman"/>
          <w:b w:val="false"/>
          <w:i w:val="false"/>
          <w:color w:val="000000"/>
          <w:sz w:val="28"/>
        </w:rPr>
        <w:t>
      284. Контроль за содержанием природных радионуклидов в строительных материалах и изделиях осуществляет организация-производитель. Значения удельной активности природных радионуклидов и класс опасности должны указываться в сопроводительной документации (паспорте) на каждую партию материалов и изделий.</w:t>
      </w:r>
    </w:p>
    <w:bookmarkEnd w:id="637"/>
    <w:bookmarkStart w:name="z640" w:id="638"/>
    <w:p>
      <w:pPr>
        <w:spacing w:after="0"/>
        <w:ind w:left="0"/>
        <w:jc w:val="left"/>
      </w:pPr>
      <w:r>
        <w:rPr>
          <w:rFonts w:ascii="Times New Roman"/>
          <w:b/>
          <w:i w:val="false"/>
          <w:color w:val="000000"/>
        </w:rPr>
        <w:t xml:space="preserve"> 16. Санитарно-эпидемиологические требования</w:t>
      </w:r>
      <w:r>
        <w:br/>
      </w:r>
      <w:r>
        <w:rPr>
          <w:rFonts w:ascii="Times New Roman"/>
          <w:b/>
          <w:i w:val="false"/>
          <w:color w:val="000000"/>
        </w:rPr>
        <w:t>к обеспечению радиационной безопасности</w:t>
      </w:r>
      <w:r>
        <w:br/>
      </w:r>
      <w:r>
        <w:rPr>
          <w:rFonts w:ascii="Times New Roman"/>
          <w:b/>
          <w:i w:val="false"/>
          <w:color w:val="000000"/>
        </w:rPr>
        <w:t>при радиационных авариях</w:t>
      </w:r>
    </w:p>
    <w:bookmarkEnd w:id="638"/>
    <w:bookmarkStart w:name="z641" w:id="639"/>
    <w:p>
      <w:pPr>
        <w:spacing w:after="0"/>
        <w:ind w:left="0"/>
        <w:jc w:val="both"/>
      </w:pPr>
      <w:r>
        <w:rPr>
          <w:rFonts w:ascii="Times New Roman"/>
          <w:b w:val="false"/>
          <w:i w:val="false"/>
          <w:color w:val="000000"/>
          <w:sz w:val="28"/>
        </w:rPr>
        <w:t>
      285. Система радиационной безопасности персонала и населения при радиационной аварии должна обеспечивать сведение к минимуму негативных последствий аварии, прежде всего - предотвращение возникновения детерминированных эффектов и минимизацию вероятности стохастических эффектов. При обнаружении радиационной аварии должны быть предприняты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bookmarkEnd w:id="639"/>
    <w:bookmarkStart w:name="z642" w:id="640"/>
    <w:p>
      <w:pPr>
        <w:spacing w:after="0"/>
        <w:ind w:left="0"/>
        <w:jc w:val="both"/>
      </w:pPr>
      <w:r>
        <w:rPr>
          <w:rFonts w:ascii="Times New Roman"/>
          <w:b w:val="false"/>
          <w:i w:val="false"/>
          <w:color w:val="000000"/>
          <w:sz w:val="28"/>
        </w:rPr>
        <w:t>
      286. В проектной документации каждого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излучения и облучению людей и (или) радиоактивному загрязнению окружающей среды.</w:t>
      </w:r>
    </w:p>
    <w:bookmarkEnd w:id="640"/>
    <w:bookmarkStart w:name="z643" w:id="641"/>
    <w:p>
      <w:pPr>
        <w:spacing w:after="0"/>
        <w:ind w:left="0"/>
        <w:jc w:val="both"/>
      </w:pPr>
      <w:r>
        <w:rPr>
          <w:rFonts w:ascii="Times New Roman"/>
          <w:b w:val="false"/>
          <w:i w:val="false"/>
          <w:color w:val="000000"/>
          <w:sz w:val="28"/>
        </w:rPr>
        <w:t>
      287. В проектной документации радиационных объектов I-II категорий должны быть разделы:</w:t>
      </w:r>
    </w:p>
    <w:bookmarkEnd w:id="641"/>
    <w:bookmarkStart w:name="z644" w:id="642"/>
    <w:p>
      <w:pPr>
        <w:spacing w:after="0"/>
        <w:ind w:left="0"/>
        <w:jc w:val="both"/>
      </w:pPr>
      <w:r>
        <w:rPr>
          <w:rFonts w:ascii="Times New Roman"/>
          <w:b w:val="false"/>
          <w:i w:val="false"/>
          <w:color w:val="000000"/>
          <w:sz w:val="28"/>
        </w:rPr>
        <w:t>
      1) "Инженерно-технические мероприятия гражданской обороны. Мероприятия по предупреждению чрезвычайных ситуаций", включающий план ликвидации аварий, наличие специализированной аварийной бригады,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w:t>
      </w:r>
    </w:p>
    <w:bookmarkEnd w:id="642"/>
    <w:bookmarkStart w:name="z645" w:id="643"/>
    <w:p>
      <w:pPr>
        <w:spacing w:after="0"/>
        <w:ind w:left="0"/>
        <w:jc w:val="both"/>
      </w:pPr>
      <w:r>
        <w:rPr>
          <w:rFonts w:ascii="Times New Roman"/>
          <w:b w:val="false"/>
          <w:i w:val="false"/>
          <w:color w:val="000000"/>
          <w:sz w:val="28"/>
        </w:rPr>
        <w:t>
      2) "План мероприятий по защите персонала и населения от радиационной аварии и ее последствий".</w:t>
      </w:r>
    </w:p>
    <w:bookmarkEnd w:id="643"/>
    <w:bookmarkStart w:name="z646" w:id="644"/>
    <w:p>
      <w:pPr>
        <w:spacing w:after="0"/>
        <w:ind w:left="0"/>
        <w:jc w:val="both"/>
      </w:pPr>
      <w:r>
        <w:rPr>
          <w:rFonts w:ascii="Times New Roman"/>
          <w:b w:val="false"/>
          <w:i w:val="false"/>
          <w:color w:val="000000"/>
          <w:sz w:val="28"/>
        </w:rPr>
        <w:t>
      288. План мероприятий по защите персонала и населения от радиационной аварии и ее последствий содержит следующие основные разделы:</w:t>
      </w:r>
    </w:p>
    <w:bookmarkEnd w:id="644"/>
    <w:bookmarkStart w:name="z647" w:id="645"/>
    <w:p>
      <w:pPr>
        <w:spacing w:after="0"/>
        <w:ind w:left="0"/>
        <w:jc w:val="both"/>
      </w:pPr>
      <w:r>
        <w:rPr>
          <w:rFonts w:ascii="Times New Roman"/>
          <w:b w:val="false"/>
          <w:i w:val="false"/>
          <w:color w:val="000000"/>
          <w:sz w:val="28"/>
        </w:rPr>
        <w:t>
      1)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w:t>
      </w:r>
    </w:p>
    <w:bookmarkEnd w:id="645"/>
    <w:bookmarkStart w:name="z648" w:id="646"/>
    <w:p>
      <w:pPr>
        <w:spacing w:after="0"/>
        <w:ind w:left="0"/>
        <w:jc w:val="both"/>
      </w:pPr>
      <w:r>
        <w:rPr>
          <w:rFonts w:ascii="Times New Roman"/>
          <w:b w:val="false"/>
          <w:i w:val="false"/>
          <w:color w:val="000000"/>
          <w:sz w:val="28"/>
        </w:rPr>
        <w:t>
      2) критерии для принятия решений о проведении защитных мероприятий;</w:t>
      </w:r>
    </w:p>
    <w:bookmarkEnd w:id="646"/>
    <w:bookmarkStart w:name="z649" w:id="647"/>
    <w:p>
      <w:pPr>
        <w:spacing w:after="0"/>
        <w:ind w:left="0"/>
        <w:jc w:val="both"/>
      </w:pPr>
      <w:r>
        <w:rPr>
          <w:rFonts w:ascii="Times New Roman"/>
          <w:b w:val="false"/>
          <w:i w:val="false"/>
          <w:color w:val="000000"/>
          <w:sz w:val="28"/>
        </w:rPr>
        <w:t>
      3) перечень организаций, с которыми осуществляется взаимодействие при ликвидации аварии и ее последствий;</w:t>
      </w:r>
    </w:p>
    <w:bookmarkEnd w:id="647"/>
    <w:bookmarkStart w:name="z650" w:id="648"/>
    <w:p>
      <w:pPr>
        <w:spacing w:after="0"/>
        <w:ind w:left="0"/>
        <w:jc w:val="both"/>
      </w:pPr>
      <w:r>
        <w:rPr>
          <w:rFonts w:ascii="Times New Roman"/>
          <w:b w:val="false"/>
          <w:i w:val="false"/>
          <w:color w:val="000000"/>
          <w:sz w:val="28"/>
        </w:rPr>
        <w:t>
      4) организация аварийного радиационного контроля;</w:t>
      </w:r>
    </w:p>
    <w:bookmarkEnd w:id="648"/>
    <w:bookmarkStart w:name="z651" w:id="649"/>
    <w:p>
      <w:pPr>
        <w:spacing w:after="0"/>
        <w:ind w:left="0"/>
        <w:jc w:val="both"/>
      </w:pPr>
      <w:r>
        <w:rPr>
          <w:rFonts w:ascii="Times New Roman"/>
          <w:b w:val="false"/>
          <w:i w:val="false"/>
          <w:color w:val="000000"/>
          <w:sz w:val="28"/>
        </w:rPr>
        <w:t>
      5) оценка характера и размеров радиационной аварии;</w:t>
      </w:r>
    </w:p>
    <w:bookmarkEnd w:id="649"/>
    <w:bookmarkStart w:name="z652" w:id="650"/>
    <w:p>
      <w:pPr>
        <w:spacing w:after="0"/>
        <w:ind w:left="0"/>
        <w:jc w:val="both"/>
      </w:pPr>
      <w:r>
        <w:rPr>
          <w:rFonts w:ascii="Times New Roman"/>
          <w:b w:val="false"/>
          <w:i w:val="false"/>
          <w:color w:val="000000"/>
          <w:sz w:val="28"/>
        </w:rPr>
        <w:t>
      6) порядок введения аварийного плана в действие;</w:t>
      </w:r>
    </w:p>
    <w:bookmarkEnd w:id="650"/>
    <w:bookmarkStart w:name="z653" w:id="651"/>
    <w:p>
      <w:pPr>
        <w:spacing w:after="0"/>
        <w:ind w:left="0"/>
        <w:jc w:val="both"/>
      </w:pPr>
      <w:r>
        <w:rPr>
          <w:rFonts w:ascii="Times New Roman"/>
          <w:b w:val="false"/>
          <w:i w:val="false"/>
          <w:color w:val="000000"/>
          <w:sz w:val="28"/>
        </w:rPr>
        <w:t>
      7) порядок оповещения и информирования;</w:t>
      </w:r>
    </w:p>
    <w:bookmarkEnd w:id="651"/>
    <w:bookmarkStart w:name="z654" w:id="652"/>
    <w:p>
      <w:pPr>
        <w:spacing w:after="0"/>
        <w:ind w:left="0"/>
        <w:jc w:val="both"/>
      </w:pPr>
      <w:r>
        <w:rPr>
          <w:rFonts w:ascii="Times New Roman"/>
          <w:b w:val="false"/>
          <w:i w:val="false"/>
          <w:color w:val="000000"/>
          <w:sz w:val="28"/>
        </w:rPr>
        <w:t>
      8) поведение персонала при аварии;</w:t>
      </w:r>
    </w:p>
    <w:bookmarkEnd w:id="652"/>
    <w:bookmarkStart w:name="z655" w:id="653"/>
    <w:p>
      <w:pPr>
        <w:spacing w:after="0"/>
        <w:ind w:left="0"/>
        <w:jc w:val="both"/>
      </w:pPr>
      <w:r>
        <w:rPr>
          <w:rFonts w:ascii="Times New Roman"/>
          <w:b w:val="false"/>
          <w:i w:val="false"/>
          <w:color w:val="000000"/>
          <w:sz w:val="28"/>
        </w:rPr>
        <w:t>
      9) принимаемые действия должностными лицами при проведении аварийных работ;</w:t>
      </w:r>
    </w:p>
    <w:bookmarkEnd w:id="653"/>
    <w:bookmarkStart w:name="z656" w:id="654"/>
    <w:p>
      <w:pPr>
        <w:spacing w:after="0"/>
        <w:ind w:left="0"/>
        <w:jc w:val="both"/>
      </w:pPr>
      <w:r>
        <w:rPr>
          <w:rFonts w:ascii="Times New Roman"/>
          <w:b w:val="false"/>
          <w:i w:val="false"/>
          <w:color w:val="000000"/>
          <w:sz w:val="28"/>
        </w:rPr>
        <w:t>
      10) меры защиты персонала при проведении аварийных работ;</w:t>
      </w:r>
    </w:p>
    <w:bookmarkEnd w:id="654"/>
    <w:bookmarkStart w:name="z657" w:id="655"/>
    <w:p>
      <w:pPr>
        <w:spacing w:after="0"/>
        <w:ind w:left="0"/>
        <w:jc w:val="both"/>
      </w:pPr>
      <w:r>
        <w:rPr>
          <w:rFonts w:ascii="Times New Roman"/>
          <w:b w:val="false"/>
          <w:i w:val="false"/>
          <w:color w:val="000000"/>
          <w:sz w:val="28"/>
        </w:rPr>
        <w:t>
      11) противопожарные мероприятия;</w:t>
      </w:r>
    </w:p>
    <w:bookmarkEnd w:id="655"/>
    <w:bookmarkStart w:name="z658" w:id="656"/>
    <w:p>
      <w:pPr>
        <w:spacing w:after="0"/>
        <w:ind w:left="0"/>
        <w:jc w:val="both"/>
      </w:pPr>
      <w:r>
        <w:rPr>
          <w:rFonts w:ascii="Times New Roman"/>
          <w:b w:val="false"/>
          <w:i w:val="false"/>
          <w:color w:val="000000"/>
          <w:sz w:val="28"/>
        </w:rPr>
        <w:t>
      12) мероприятия по защите населения и окружающей среды;</w:t>
      </w:r>
    </w:p>
    <w:bookmarkEnd w:id="656"/>
    <w:bookmarkStart w:name="z659" w:id="657"/>
    <w:p>
      <w:pPr>
        <w:spacing w:after="0"/>
        <w:ind w:left="0"/>
        <w:jc w:val="both"/>
      </w:pPr>
      <w:r>
        <w:rPr>
          <w:rFonts w:ascii="Times New Roman"/>
          <w:b w:val="false"/>
          <w:i w:val="false"/>
          <w:color w:val="000000"/>
          <w:sz w:val="28"/>
        </w:rPr>
        <w:t>
      13) оказание медицинской помощи пострадавшим;</w:t>
      </w:r>
    </w:p>
    <w:bookmarkEnd w:id="657"/>
    <w:bookmarkStart w:name="z660" w:id="658"/>
    <w:p>
      <w:pPr>
        <w:spacing w:after="0"/>
        <w:ind w:left="0"/>
        <w:jc w:val="both"/>
      </w:pPr>
      <w:r>
        <w:rPr>
          <w:rFonts w:ascii="Times New Roman"/>
          <w:b w:val="false"/>
          <w:i w:val="false"/>
          <w:color w:val="000000"/>
          <w:sz w:val="28"/>
        </w:rPr>
        <w:t>
      14) меры по локализации и ликвидации очагов (участков) радиоактивного загрязнения;</w:t>
      </w:r>
    </w:p>
    <w:bookmarkEnd w:id="658"/>
    <w:bookmarkStart w:name="z661" w:id="659"/>
    <w:p>
      <w:pPr>
        <w:spacing w:after="0"/>
        <w:ind w:left="0"/>
        <w:jc w:val="both"/>
      </w:pPr>
      <w:r>
        <w:rPr>
          <w:rFonts w:ascii="Times New Roman"/>
          <w:b w:val="false"/>
          <w:i w:val="false"/>
          <w:color w:val="000000"/>
          <w:sz w:val="28"/>
        </w:rPr>
        <w:t>
      15) подготовка и тренировка персонала к действиям в случае аварии.</w:t>
      </w:r>
    </w:p>
    <w:bookmarkEnd w:id="659"/>
    <w:bookmarkStart w:name="z662" w:id="660"/>
    <w:p>
      <w:pPr>
        <w:spacing w:after="0"/>
        <w:ind w:left="0"/>
        <w:jc w:val="both"/>
      </w:pPr>
      <w:r>
        <w:rPr>
          <w:rFonts w:ascii="Times New Roman"/>
          <w:b w:val="false"/>
          <w:i w:val="false"/>
          <w:color w:val="000000"/>
          <w:sz w:val="28"/>
        </w:rPr>
        <w:t>
      289. Проектная документация радиационных объектов утверждается администрацией радиационных объектов на основании санитарно-эпидемиологического заключения.</w:t>
      </w:r>
    </w:p>
    <w:bookmarkEnd w:id="660"/>
    <w:bookmarkStart w:name="z663" w:id="661"/>
    <w:p>
      <w:pPr>
        <w:spacing w:after="0"/>
        <w:ind w:left="0"/>
        <w:jc w:val="both"/>
      </w:pPr>
      <w:r>
        <w:rPr>
          <w:rFonts w:ascii="Times New Roman"/>
          <w:b w:val="false"/>
          <w:i w:val="false"/>
          <w:color w:val="000000"/>
          <w:sz w:val="28"/>
        </w:rPr>
        <w:t>
      290. На всех радиационных объектах должна быть "Инструкция по действиям персонала в аварийных ситуациях".</w:t>
      </w:r>
    </w:p>
    <w:bookmarkEnd w:id="661"/>
    <w:bookmarkStart w:name="z664" w:id="662"/>
    <w:p>
      <w:pPr>
        <w:spacing w:after="0"/>
        <w:ind w:left="0"/>
        <w:jc w:val="both"/>
      </w:pPr>
      <w:r>
        <w:rPr>
          <w:rFonts w:ascii="Times New Roman"/>
          <w:b w:val="false"/>
          <w:i w:val="false"/>
          <w:color w:val="000000"/>
          <w:sz w:val="28"/>
        </w:rPr>
        <w:t>
      291. На производственных участках, в санитарном пропускнике и здравпункте радиационного объекта должны находиться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также и восполняемый запас средств санитарной обработки лиц, подвергшихся загрязнению.</w:t>
      </w:r>
    </w:p>
    <w:bookmarkEnd w:id="662"/>
    <w:bookmarkStart w:name="z665" w:id="663"/>
    <w:p>
      <w:pPr>
        <w:spacing w:after="0"/>
        <w:ind w:left="0"/>
        <w:jc w:val="both"/>
      </w:pPr>
      <w:r>
        <w:rPr>
          <w:rFonts w:ascii="Times New Roman"/>
          <w:b w:val="false"/>
          <w:i w:val="false"/>
          <w:color w:val="000000"/>
          <w:sz w:val="28"/>
        </w:rPr>
        <w:t>
      292. В каждой организации, в которой возможна радиационная авария, должна быть предусмотрена система экстренного оповещения о возникшей аварии, по сигналам которой персонал должен действовать в соответствии с планом мероприятий по ликвидации радиационной аварии и должностными инструкциями.</w:t>
      </w:r>
    </w:p>
    <w:bookmarkEnd w:id="663"/>
    <w:bookmarkStart w:name="z666" w:id="664"/>
    <w:p>
      <w:pPr>
        <w:spacing w:after="0"/>
        <w:ind w:left="0"/>
        <w:jc w:val="both"/>
      </w:pPr>
      <w:r>
        <w:rPr>
          <w:rFonts w:ascii="Times New Roman"/>
          <w:b w:val="false"/>
          <w:i w:val="false"/>
          <w:color w:val="000000"/>
          <w:sz w:val="28"/>
        </w:rPr>
        <w:t>
      293. Во всех случаях установления факта радиационной аварии администрация организации информирует государственные органы, уполномоченные осуществлять государственное управление, надзор и контроль в области обеспечения радиационной безопасности.</w:t>
      </w:r>
    </w:p>
    <w:bookmarkEnd w:id="664"/>
    <w:bookmarkStart w:name="z667" w:id="665"/>
    <w:p>
      <w:pPr>
        <w:spacing w:after="0"/>
        <w:ind w:left="0"/>
        <w:jc w:val="both"/>
      </w:pPr>
      <w:r>
        <w:rPr>
          <w:rFonts w:ascii="Times New Roman"/>
          <w:b w:val="false"/>
          <w:i w:val="false"/>
          <w:color w:val="000000"/>
          <w:sz w:val="28"/>
        </w:rPr>
        <w:t>
      294. Государственные органы в области обеспечения радиационной безопасности в соответствии с "Планом мероприятий по защите населения в случае радиационной аварии" специалистам в области радиационной защиты и их участие в информации населения о радиационной аварии, рекомендуемых способах и средствах защиты.</w:t>
      </w:r>
    </w:p>
    <w:bookmarkEnd w:id="665"/>
    <w:bookmarkStart w:name="z668" w:id="666"/>
    <w:p>
      <w:pPr>
        <w:spacing w:after="0"/>
        <w:ind w:left="0"/>
        <w:jc w:val="both"/>
      </w:pPr>
      <w:r>
        <w:rPr>
          <w:rFonts w:ascii="Times New Roman"/>
          <w:b w:val="false"/>
          <w:i w:val="false"/>
          <w:color w:val="000000"/>
          <w:sz w:val="28"/>
        </w:rPr>
        <w:t>
      295. К проведению работ по ликвидации аварии и ее последствий должны привлекаться, прежде всего,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тридцати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могут быть допущены к участию в аварийных работах лишь в исключительных случаях.</w:t>
      </w:r>
    </w:p>
    <w:bookmarkEnd w:id="666"/>
    <w:bookmarkStart w:name="z669" w:id="667"/>
    <w:p>
      <w:pPr>
        <w:spacing w:after="0"/>
        <w:ind w:left="0"/>
        <w:jc w:val="both"/>
      </w:pPr>
      <w:r>
        <w:rPr>
          <w:rFonts w:ascii="Times New Roman"/>
          <w:b w:val="false"/>
          <w:i w:val="false"/>
          <w:color w:val="000000"/>
          <w:sz w:val="28"/>
        </w:rPr>
        <w:t>
      296.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w:t>
      </w:r>
    </w:p>
    <w:bookmarkEnd w:id="667"/>
    <w:bookmarkStart w:name="z670" w:id="668"/>
    <w:p>
      <w:pPr>
        <w:spacing w:after="0"/>
        <w:ind w:left="0"/>
        <w:jc w:val="both"/>
      </w:pPr>
      <w:r>
        <w:rPr>
          <w:rFonts w:ascii="Times New Roman"/>
          <w:b w:val="false"/>
          <w:i w:val="false"/>
          <w:color w:val="000000"/>
          <w:sz w:val="28"/>
        </w:rPr>
        <w:t>
      297. Работы по ликвидации последствий аварии и выполнение других мероприятий, связанных с возможным переоблучением персонала, должны проводиться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работ.</w:t>
      </w:r>
    </w:p>
    <w:bookmarkEnd w:id="668"/>
    <w:bookmarkStart w:name="z671" w:id="669"/>
    <w:p>
      <w:pPr>
        <w:spacing w:after="0"/>
        <w:ind w:left="0"/>
        <w:jc w:val="both"/>
      </w:pPr>
      <w:r>
        <w:rPr>
          <w:rFonts w:ascii="Times New Roman"/>
          <w:b w:val="false"/>
          <w:i w:val="false"/>
          <w:color w:val="000000"/>
          <w:sz w:val="28"/>
        </w:rPr>
        <w:t>
      298. Регламентация планируемого повышенного облучения персонала при ликвидации аварии определяется НРБ. Планируемое повышенное облучение допускается для персонала радиационного объекта, участвующего в проведении аварийно-восстановительных работ, и специалистов аварийно-спасательных служб и формирований.</w:t>
      </w:r>
    </w:p>
    <w:bookmarkEnd w:id="669"/>
    <w:bookmarkStart w:name="z672" w:id="670"/>
    <w:p>
      <w:pPr>
        <w:spacing w:after="0"/>
        <w:ind w:left="0"/>
        <w:jc w:val="both"/>
      </w:pPr>
      <w:r>
        <w:rPr>
          <w:rFonts w:ascii="Times New Roman"/>
          <w:b w:val="false"/>
          <w:i w:val="false"/>
          <w:color w:val="000000"/>
          <w:sz w:val="28"/>
        </w:rPr>
        <w:t>
      299. Порядок радиационного контроля определяется с учетом особенностей и условий выполняемых работ на основании санитарно-эпидемиологического заключения.</w:t>
      </w:r>
    </w:p>
    <w:bookmarkEnd w:id="670"/>
    <w:bookmarkStart w:name="z673" w:id="671"/>
    <w:p>
      <w:pPr>
        <w:spacing w:after="0"/>
        <w:ind w:left="0"/>
        <w:jc w:val="both"/>
      </w:pPr>
      <w:r>
        <w:rPr>
          <w:rFonts w:ascii="Times New Roman"/>
          <w:b w:val="false"/>
          <w:i w:val="false"/>
          <w:color w:val="000000"/>
          <w:sz w:val="28"/>
        </w:rPr>
        <w:t>
      300.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При радиоактивном загрязнении должна проводиться санитарная обработка людей и дезактивация загрязненной одежды.</w:t>
      </w:r>
    </w:p>
    <w:bookmarkEnd w:id="671"/>
    <w:bookmarkStart w:name="z674" w:id="672"/>
    <w:p>
      <w:pPr>
        <w:spacing w:after="0"/>
        <w:ind w:left="0"/>
        <w:jc w:val="both"/>
      </w:pPr>
      <w:r>
        <w:rPr>
          <w:rFonts w:ascii="Times New Roman"/>
          <w:b w:val="false"/>
          <w:i w:val="false"/>
          <w:color w:val="000000"/>
          <w:sz w:val="28"/>
        </w:rPr>
        <w:t>
      301.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НРБ.</w:t>
      </w:r>
    </w:p>
    <w:bookmarkEnd w:id="672"/>
    <w:bookmarkStart w:name="z675" w:id="673"/>
    <w:p>
      <w:pPr>
        <w:spacing w:after="0"/>
        <w:ind w:left="0"/>
        <w:jc w:val="both"/>
      </w:pPr>
      <w:r>
        <w:rPr>
          <w:rFonts w:ascii="Times New Roman"/>
          <w:b w:val="false"/>
          <w:i w:val="false"/>
          <w:color w:val="000000"/>
          <w:sz w:val="28"/>
        </w:rPr>
        <w:t xml:space="preserve">
      302. Ликвидация последствий аварии и расследование ее причин, при необходимости, проводится на региональном, территориальном и объектовом уровнях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673"/>
    <w:bookmarkStart w:name="z676" w:id="674"/>
    <w:p>
      <w:pPr>
        <w:spacing w:after="0"/>
        <w:ind w:left="0"/>
        <w:jc w:val="both"/>
      </w:pPr>
      <w:r>
        <w:rPr>
          <w:rFonts w:ascii="Times New Roman"/>
          <w:b w:val="false"/>
          <w:i w:val="false"/>
          <w:color w:val="000000"/>
          <w:sz w:val="28"/>
        </w:rPr>
        <w:t>
      303. Государственные органы санитарно-эпидемиологической службы должны принимать участие в выполнении следующих задач при расследовании и ликвидации последствий радиационной аварии:</w:t>
      </w:r>
    </w:p>
    <w:bookmarkEnd w:id="674"/>
    <w:bookmarkStart w:name="z677" w:id="675"/>
    <w:p>
      <w:pPr>
        <w:spacing w:after="0"/>
        <w:ind w:left="0"/>
        <w:jc w:val="both"/>
      </w:pPr>
      <w:r>
        <w:rPr>
          <w:rFonts w:ascii="Times New Roman"/>
          <w:b w:val="false"/>
          <w:i w:val="false"/>
          <w:color w:val="000000"/>
          <w:sz w:val="28"/>
        </w:rPr>
        <w:t>
      1) выявление лиц, которые могли подвергнуться аварийному облучению;</w:t>
      </w:r>
    </w:p>
    <w:bookmarkEnd w:id="675"/>
    <w:bookmarkStart w:name="z678" w:id="676"/>
    <w:p>
      <w:pPr>
        <w:spacing w:after="0"/>
        <w:ind w:left="0"/>
        <w:jc w:val="both"/>
      </w:pPr>
      <w:r>
        <w:rPr>
          <w:rFonts w:ascii="Times New Roman"/>
          <w:b w:val="false"/>
          <w:i w:val="false"/>
          <w:color w:val="000000"/>
          <w:sz w:val="28"/>
        </w:rPr>
        <w:t>
      2) контроль за обеспечением радиационной безопасности лиц, принимающих участие в расследовании и ликвидации аварии;</w:t>
      </w:r>
    </w:p>
    <w:bookmarkEnd w:id="676"/>
    <w:bookmarkStart w:name="z679" w:id="677"/>
    <w:p>
      <w:pPr>
        <w:spacing w:after="0"/>
        <w:ind w:left="0"/>
        <w:jc w:val="both"/>
      </w:pPr>
      <w:r>
        <w:rPr>
          <w:rFonts w:ascii="Times New Roman"/>
          <w:b w:val="false"/>
          <w:i w:val="false"/>
          <w:color w:val="000000"/>
          <w:sz w:val="28"/>
        </w:rPr>
        <w:t>
      3) контроль за уровнями радиоактивного загрязнения производственной и окружающей среды, источников водоснабжения, продуктов питания;</w:t>
      </w:r>
    </w:p>
    <w:bookmarkEnd w:id="677"/>
    <w:bookmarkStart w:name="z680" w:id="678"/>
    <w:p>
      <w:pPr>
        <w:spacing w:after="0"/>
        <w:ind w:left="0"/>
        <w:jc w:val="both"/>
      </w:pPr>
      <w:r>
        <w:rPr>
          <w:rFonts w:ascii="Times New Roman"/>
          <w:b w:val="false"/>
          <w:i w:val="false"/>
          <w:color w:val="000000"/>
          <w:sz w:val="28"/>
        </w:rPr>
        <w:t>
      4) гигиеническая оценка радиационной обстановки и индивидуальных доз облучения персонала и отдельных групп населения, а также лиц, принимавших участие в аварийных работах;</w:t>
      </w:r>
    </w:p>
    <w:bookmarkEnd w:id="678"/>
    <w:bookmarkStart w:name="z681" w:id="679"/>
    <w:p>
      <w:pPr>
        <w:spacing w:after="0"/>
        <w:ind w:left="0"/>
        <w:jc w:val="both"/>
      </w:pPr>
      <w:r>
        <w:rPr>
          <w:rFonts w:ascii="Times New Roman"/>
          <w:b w:val="false"/>
          <w:i w:val="false"/>
          <w:color w:val="000000"/>
          <w:sz w:val="28"/>
        </w:rPr>
        <w:t>
      5) оценка эффективности дезактивации и санитарной обработки;</w:t>
      </w:r>
    </w:p>
    <w:bookmarkEnd w:id="679"/>
    <w:bookmarkStart w:name="z682" w:id="680"/>
    <w:p>
      <w:pPr>
        <w:spacing w:after="0"/>
        <w:ind w:left="0"/>
        <w:jc w:val="both"/>
      </w:pPr>
      <w:r>
        <w:rPr>
          <w:rFonts w:ascii="Times New Roman"/>
          <w:b w:val="false"/>
          <w:i w:val="false"/>
          <w:color w:val="000000"/>
          <w:sz w:val="28"/>
        </w:rPr>
        <w:t>
      6) разработка предложений для центральных исполнительных органов и организаций по защите персонала и населения с прогнозом радиационной обстановки;</w:t>
      </w:r>
    </w:p>
    <w:bookmarkEnd w:id="680"/>
    <w:bookmarkStart w:name="z683" w:id="681"/>
    <w:p>
      <w:pPr>
        <w:spacing w:after="0"/>
        <w:ind w:left="0"/>
        <w:jc w:val="both"/>
      </w:pPr>
      <w:r>
        <w:rPr>
          <w:rFonts w:ascii="Times New Roman"/>
          <w:b w:val="false"/>
          <w:i w:val="false"/>
          <w:color w:val="000000"/>
          <w:sz w:val="28"/>
        </w:rPr>
        <w:t>
      7) контроль за сбором, удалением и захоронением радиоактивных отходов.</w:t>
      </w:r>
    </w:p>
    <w:bookmarkEnd w:id="681"/>
    <w:bookmarkStart w:name="z684" w:id="682"/>
    <w:p>
      <w:pPr>
        <w:spacing w:after="0"/>
        <w:ind w:left="0"/>
        <w:jc w:val="both"/>
      </w:pPr>
      <w:r>
        <w:rPr>
          <w:rFonts w:ascii="Times New Roman"/>
          <w:b w:val="false"/>
          <w:i w:val="false"/>
          <w:color w:val="000000"/>
          <w:sz w:val="28"/>
        </w:rPr>
        <w:t>
      304. Регламентация особых режимов проживания населения в зонах радиоактивного загрязнения, контроля за радиационной обстановкой на соответствующей территории, учета доз облучения населения осуществляется на основании санитарно-эпидемиологического заключения.</w:t>
      </w:r>
    </w:p>
    <w:bookmarkEnd w:id="682"/>
    <w:bookmarkStart w:name="z685" w:id="683"/>
    <w:p>
      <w:pPr>
        <w:spacing w:after="0"/>
        <w:ind w:left="0"/>
        <w:jc w:val="both"/>
      </w:pPr>
      <w:r>
        <w:rPr>
          <w:rFonts w:ascii="Times New Roman"/>
          <w:b w:val="false"/>
          <w:i w:val="false"/>
          <w:color w:val="000000"/>
          <w:sz w:val="28"/>
        </w:rPr>
        <w:t>
      305. На территориях, подвергшихся радиоактивному загрязнению в результате радиационной аварии, осуществляется:</w:t>
      </w:r>
    </w:p>
    <w:bookmarkEnd w:id="683"/>
    <w:bookmarkStart w:name="z686" w:id="684"/>
    <w:p>
      <w:pPr>
        <w:spacing w:after="0"/>
        <w:ind w:left="0"/>
        <w:jc w:val="both"/>
      </w:pPr>
      <w:r>
        <w:rPr>
          <w:rFonts w:ascii="Times New Roman"/>
          <w:b w:val="false"/>
          <w:i w:val="false"/>
          <w:color w:val="000000"/>
          <w:sz w:val="28"/>
        </w:rPr>
        <w:t>
      1) радиационный контроль с оценкой доз облучения населения за счет радиоактивного загрязнения территории, если эта доза может превысить 10 мкЗв/год;</w:t>
      </w:r>
    </w:p>
    <w:bookmarkEnd w:id="684"/>
    <w:bookmarkStart w:name="z687" w:id="685"/>
    <w:p>
      <w:pPr>
        <w:spacing w:after="0"/>
        <w:ind w:left="0"/>
        <w:jc w:val="both"/>
      </w:pPr>
      <w:r>
        <w:rPr>
          <w:rFonts w:ascii="Times New Roman"/>
          <w:b w:val="false"/>
          <w:i w:val="false"/>
          <w:color w:val="000000"/>
          <w:sz w:val="28"/>
        </w:rPr>
        <w:t>
      2) радиационный контроль за другими основными видами облучения населения;</w:t>
      </w:r>
    </w:p>
    <w:bookmarkEnd w:id="685"/>
    <w:bookmarkStart w:name="z688" w:id="686"/>
    <w:p>
      <w:pPr>
        <w:spacing w:after="0"/>
        <w:ind w:left="0"/>
        <w:jc w:val="both"/>
      </w:pPr>
      <w:r>
        <w:rPr>
          <w:rFonts w:ascii="Times New Roman"/>
          <w:b w:val="false"/>
          <w:i w:val="false"/>
          <w:color w:val="000000"/>
          <w:sz w:val="28"/>
        </w:rPr>
        <w:t>
      3) оптимизированное снижение доз по всем основным видам облучения, если доза облучения населения за счет радиоактивного загрязнения территории превышает 1,0 мЗв/год;</w:t>
      </w:r>
    </w:p>
    <w:bookmarkEnd w:id="686"/>
    <w:bookmarkStart w:name="z689" w:id="687"/>
    <w:p>
      <w:pPr>
        <w:spacing w:after="0"/>
        <w:ind w:left="0"/>
        <w:jc w:val="both"/>
      </w:pPr>
      <w:r>
        <w:rPr>
          <w:rFonts w:ascii="Times New Roman"/>
          <w:b w:val="false"/>
          <w:i w:val="false"/>
          <w:color w:val="000000"/>
          <w:sz w:val="28"/>
        </w:rPr>
        <w:t>
      4) оптимизированные защитные мероприятия, не нарушающие нормальную жизнедеятельность населения, хозяйственное и социальное функционирование территории, если доза облучения за счет радиоактивного загрязнения территории превышает 0,1 мЗв/год, но не более 1,0 мЗв/год.</w:t>
      </w:r>
    </w:p>
    <w:bookmarkEnd w:id="687"/>
    <w:bookmarkStart w:name="z690" w:id="688"/>
    <w:p>
      <w:pPr>
        <w:spacing w:after="0"/>
        <w:ind w:left="0"/>
        <w:jc w:val="both"/>
      </w:pPr>
      <w:r>
        <w:rPr>
          <w:rFonts w:ascii="Times New Roman"/>
          <w:b w:val="false"/>
          <w:i w:val="false"/>
          <w:color w:val="000000"/>
          <w:sz w:val="28"/>
        </w:rPr>
        <w:t>
      306. Администрация организации,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В организациях, где облучение работников за счет аварийного загрязнения превышает 1 мЗв/год, должна быть создана служба радиационной безопасности, которая осуществляет радиационный контроль и проводит мероприятия по снижению доз облучения работников в соответствии с принципом оптимизации. Порядок радиационного контроля устанавливается на основании санитарно-эпидемиологического заключения.</w:t>
      </w:r>
    </w:p>
    <w:bookmarkEnd w:id="688"/>
    <w:bookmarkStart w:name="z691" w:id="689"/>
    <w:p>
      <w:pPr>
        <w:spacing w:after="0"/>
        <w:ind w:left="0"/>
        <w:jc w:val="both"/>
      </w:pPr>
      <w:r>
        <w:rPr>
          <w:rFonts w:ascii="Times New Roman"/>
          <w:b w:val="false"/>
          <w:i w:val="false"/>
          <w:color w:val="000000"/>
          <w:sz w:val="28"/>
        </w:rPr>
        <w:t>
      307. Медицинская организация, обслуживающая организацию, где проводятся работы с источниками излучения, на случай аварийного облучения оборудуются:</w:t>
      </w:r>
    </w:p>
    <w:bookmarkEnd w:id="689"/>
    <w:bookmarkStart w:name="z692" w:id="690"/>
    <w:p>
      <w:pPr>
        <w:spacing w:after="0"/>
        <w:ind w:left="0"/>
        <w:jc w:val="both"/>
      </w:pPr>
      <w:r>
        <w:rPr>
          <w:rFonts w:ascii="Times New Roman"/>
          <w:b w:val="false"/>
          <w:i w:val="false"/>
          <w:color w:val="000000"/>
          <w:sz w:val="28"/>
        </w:rPr>
        <w:t>
      1) приборами радиационного контроля;</w:t>
      </w:r>
    </w:p>
    <w:bookmarkEnd w:id="690"/>
    <w:bookmarkStart w:name="z693" w:id="691"/>
    <w:p>
      <w:pPr>
        <w:spacing w:after="0"/>
        <w:ind w:left="0"/>
        <w:jc w:val="both"/>
      </w:pPr>
      <w:r>
        <w:rPr>
          <w:rFonts w:ascii="Times New Roman"/>
          <w:b w:val="false"/>
          <w:i w:val="false"/>
          <w:color w:val="000000"/>
          <w:sz w:val="28"/>
        </w:rPr>
        <w:t>
      2) средствами дезактивации кожных покровов, ожогов и ран (при работах с радиоактивными веществами в открытом виде);</w:t>
      </w:r>
    </w:p>
    <w:bookmarkEnd w:id="691"/>
    <w:bookmarkStart w:name="z694" w:id="692"/>
    <w:p>
      <w:pPr>
        <w:spacing w:after="0"/>
        <w:ind w:left="0"/>
        <w:jc w:val="both"/>
      </w:pPr>
      <w:r>
        <w:rPr>
          <w:rFonts w:ascii="Times New Roman"/>
          <w:b w:val="false"/>
          <w:i w:val="false"/>
          <w:color w:val="000000"/>
          <w:sz w:val="28"/>
        </w:rPr>
        <w:t>
      3) средствами ускорения выведения радионуклидов из организма;</w:t>
      </w:r>
    </w:p>
    <w:bookmarkEnd w:id="692"/>
    <w:bookmarkStart w:name="z695" w:id="693"/>
    <w:p>
      <w:pPr>
        <w:spacing w:after="0"/>
        <w:ind w:left="0"/>
        <w:jc w:val="both"/>
      </w:pPr>
      <w:r>
        <w:rPr>
          <w:rFonts w:ascii="Times New Roman"/>
          <w:b w:val="false"/>
          <w:i w:val="false"/>
          <w:color w:val="000000"/>
          <w:sz w:val="28"/>
        </w:rPr>
        <w:t>
      4) радиопротекторами.</w:t>
      </w:r>
    </w:p>
    <w:bookmarkEnd w:id="693"/>
    <w:bookmarkStart w:name="z696" w:id="694"/>
    <w:p>
      <w:pPr>
        <w:spacing w:after="0"/>
        <w:ind w:left="0"/>
        <w:jc w:val="both"/>
      </w:pPr>
      <w:r>
        <w:rPr>
          <w:rFonts w:ascii="Times New Roman"/>
          <w:b w:val="false"/>
          <w:i w:val="false"/>
          <w:color w:val="000000"/>
          <w:sz w:val="28"/>
        </w:rPr>
        <w:t>
      308. Периодическое медицинское обследование лиц из персонала группы А после прекращения ими работы с источниками излучения проводится в той же медицинской организации, что и во время указанных работ, или в другой медицинской организации ведомства, в котором он работал с источниками излучения.</w:t>
      </w:r>
    </w:p>
    <w:bookmarkEnd w:id="694"/>
    <w:bookmarkStart w:name="z697" w:id="695"/>
    <w:p>
      <w:pPr>
        <w:spacing w:after="0"/>
        <w:ind w:left="0"/>
        <w:jc w:val="both"/>
      </w:pPr>
      <w:r>
        <w:rPr>
          <w:rFonts w:ascii="Times New Roman"/>
          <w:b w:val="false"/>
          <w:i w:val="false"/>
          <w:color w:val="000000"/>
          <w:sz w:val="28"/>
        </w:rPr>
        <w:t>
      309. Медицинское обследование лиц из населения, подвергшихся за год облучению в эффективной дозе более 200 мЗв или с накопленной дозой более 500 мЗв от одного из основных источников облучения, или 1000 мЗв от всех источников облучения, организуется территориальным управлением здравоохранения.</w:t>
      </w:r>
    </w:p>
    <w:bookmarkEnd w:id="6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699" w:id="696"/>
    <w:p>
      <w:pPr>
        <w:spacing w:after="0"/>
        <w:ind w:left="0"/>
        <w:jc w:val="left"/>
      </w:pPr>
      <w:r>
        <w:rPr>
          <w:rFonts w:ascii="Times New Roman"/>
          <w:b/>
          <w:i w:val="false"/>
          <w:color w:val="000000"/>
        </w:rPr>
        <w:t xml:space="preserve">  Взвешивающие коэффициенты для отдельных видов излучения</w:t>
      </w:r>
      <w:r>
        <w:br/>
      </w:r>
      <w:r>
        <w:rPr>
          <w:rFonts w:ascii="Times New Roman"/>
          <w:b/>
          <w:i w:val="false"/>
          <w:color w:val="000000"/>
        </w:rPr>
        <w:t>при расчете эквивалентной дозы (W</w:t>
      </w:r>
      <w:r>
        <w:rPr>
          <w:rFonts w:ascii="Times New Roman"/>
          <w:b/>
          <w:i w:val="false"/>
          <w:color w:val="000000"/>
          <w:vertAlign w:val="subscript"/>
        </w:rPr>
        <w:t>R</w:t>
      </w:r>
      <w:r>
        <w:rPr>
          <w:rFonts w:ascii="Times New Roman"/>
          <w:b/>
          <w:i w:val="false"/>
          <w:color w:val="000000"/>
        </w:rPr>
        <w:t>)</w:t>
      </w:r>
    </w:p>
    <w:bookmarkEnd w:id="696"/>
    <w:bookmarkStart w:name="z700" w:id="697"/>
    <w:p>
      <w:pPr>
        <w:spacing w:after="0"/>
        <w:ind w:left="0"/>
        <w:jc w:val="left"/>
      </w:pPr>
      <w:r>
        <w:rPr>
          <w:rFonts w:ascii="Times New Roman"/>
          <w:b/>
          <w:i w:val="false"/>
          <w:color w:val="000000"/>
        </w:rPr>
        <w:t xml:space="preserve">                                                       Таблица 1      </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8706"/>
        <w:gridCol w:w="2186"/>
      </w:tblGrid>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Взвешивающие коэффициенты для отдельных видов</w:t>
            </w:r>
          </w:p>
          <w:p>
            <w:pPr>
              <w:spacing w:after="20"/>
              <w:ind w:left="20"/>
              <w:jc w:val="both"/>
            </w:pPr>
            <w:r>
              <w:rPr>
                <w:rFonts w:ascii="Times New Roman"/>
                <w:b w:val="false"/>
                <w:i w:val="false"/>
                <w:color w:val="000000"/>
                <w:sz w:val="20"/>
              </w:rPr>
              <w:t>
излучения (W</w:t>
            </w:r>
            <w:r>
              <w:rPr>
                <w:rFonts w:ascii="Times New Roman"/>
                <w:b w:val="false"/>
                <w:i w:val="false"/>
                <w:color w:val="000000"/>
                <w:vertAlign w:val="subscript"/>
              </w:rPr>
              <w:t>R</w:t>
            </w:r>
            <w:r>
              <w:rPr>
                <w:rFonts w:ascii="Times New Roman"/>
                <w:b w:val="false"/>
                <w:i w:val="false"/>
                <w:color w:val="000000"/>
                <w:sz w:val="20"/>
              </w:rPr>
              <w:t>)</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Множители поглощенной</w:t>
            </w:r>
          </w:p>
          <w:p>
            <w:pPr>
              <w:spacing w:after="20"/>
              <w:ind w:left="20"/>
              <w:jc w:val="both"/>
            </w:pPr>
            <w:r>
              <w:rPr>
                <w:rFonts w:ascii="Times New Roman"/>
                <w:b w:val="false"/>
                <w:i w:val="false"/>
                <w:color w:val="000000"/>
                <w:sz w:val="20"/>
              </w:rPr>
              <w:t>
дозы, учитывающие</w:t>
            </w:r>
          </w:p>
          <w:p>
            <w:pPr>
              <w:spacing w:after="20"/>
              <w:ind w:left="20"/>
              <w:jc w:val="both"/>
            </w:pPr>
            <w:r>
              <w:rPr>
                <w:rFonts w:ascii="Times New Roman"/>
                <w:b w:val="false"/>
                <w:i w:val="false"/>
                <w:color w:val="000000"/>
                <w:sz w:val="20"/>
              </w:rPr>
              <w:t>
относительную</w:t>
            </w:r>
          </w:p>
          <w:p>
            <w:pPr>
              <w:spacing w:after="20"/>
              <w:ind w:left="20"/>
              <w:jc w:val="both"/>
            </w:pPr>
            <w:r>
              <w:rPr>
                <w:rFonts w:ascii="Times New Roman"/>
                <w:b w:val="false"/>
                <w:i w:val="false"/>
                <w:color w:val="000000"/>
                <w:sz w:val="20"/>
              </w:rPr>
              <w:t>
эффективность различных</w:t>
            </w:r>
          </w:p>
          <w:p>
            <w:pPr>
              <w:spacing w:after="20"/>
              <w:ind w:left="20"/>
              <w:jc w:val="both"/>
            </w:pPr>
            <w:r>
              <w:rPr>
                <w:rFonts w:ascii="Times New Roman"/>
                <w:b w:val="false"/>
                <w:i w:val="false"/>
                <w:color w:val="000000"/>
                <w:sz w:val="20"/>
              </w:rPr>
              <w:t>
видов излучения</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Фотоны любых энергий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Электроны и мюоны любых энергий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менее 10 килоэлектронвольт</w:t>
            </w:r>
          </w:p>
          <w:p>
            <w:pPr>
              <w:spacing w:after="20"/>
              <w:ind w:left="20"/>
              <w:jc w:val="both"/>
            </w:pPr>
            <w:r>
              <w:rPr>
                <w:rFonts w:ascii="Times New Roman"/>
                <w:b w:val="false"/>
                <w:i w:val="false"/>
                <w:color w:val="000000"/>
                <w:sz w:val="20"/>
              </w:rPr>
              <w:t>
(далее - кэВ)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10 кэВ до 100 кэB</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100 кэВ до 2 мегаэлектронвольт</w:t>
            </w:r>
          </w:p>
          <w:p>
            <w:pPr>
              <w:spacing w:after="20"/>
              <w:ind w:left="20"/>
              <w:jc w:val="both"/>
            </w:pPr>
            <w:r>
              <w:rPr>
                <w:rFonts w:ascii="Times New Roman"/>
                <w:b w:val="false"/>
                <w:i w:val="false"/>
                <w:color w:val="000000"/>
                <w:sz w:val="20"/>
              </w:rPr>
              <w:t>
(далее – МэВ)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2МэВ до 20МэВ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более 20 МэВ</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Протоны с энергией более 2 МэВ, кроме протонов отдачи</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частицы, осколки деления, тяжелые ядра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p>
    <w:p>
      <w:pPr>
        <w:spacing w:after="0"/>
        <w:ind w:left="0"/>
        <w:jc w:val="both"/>
      </w:pPr>
      <w:r>
        <w:rPr>
          <w:rFonts w:ascii="Times New Roman"/>
          <w:b w:val="false"/>
          <w:i w:val="false"/>
          <w:color w:val="000000"/>
          <w:sz w:val="28"/>
        </w:rPr>
        <w:t>
      Все значения относятся к излучению, падающему на тело, а в</w:t>
      </w:r>
    </w:p>
    <w:p>
      <w:pPr>
        <w:spacing w:after="0"/>
        <w:ind w:left="0"/>
        <w:jc w:val="both"/>
      </w:pPr>
      <w:r>
        <w:rPr>
          <w:rFonts w:ascii="Times New Roman"/>
          <w:b w:val="false"/>
          <w:i w:val="false"/>
          <w:color w:val="000000"/>
          <w:sz w:val="28"/>
        </w:rPr>
        <w:t>
      случае внутреннего облучения - испускаемому при ядерном превращении.</w:t>
      </w:r>
    </w:p>
    <w:bookmarkStart w:name="z701" w:id="698"/>
    <w:p>
      <w:pPr>
        <w:spacing w:after="0"/>
        <w:ind w:left="0"/>
        <w:jc w:val="left"/>
      </w:pPr>
      <w:r>
        <w:rPr>
          <w:rFonts w:ascii="Times New Roman"/>
          <w:b/>
          <w:i w:val="false"/>
          <w:color w:val="000000"/>
        </w:rPr>
        <w:t xml:space="preserve">  Взвешивающие коэффициенты для тканей и органов</w:t>
      </w:r>
      <w:r>
        <w:br/>
      </w:r>
      <w:r>
        <w:rPr>
          <w:rFonts w:ascii="Times New Roman"/>
          <w:b/>
          <w:i w:val="false"/>
          <w:color w:val="000000"/>
        </w:rPr>
        <w:t>для расчета эффективной дозы (W</w:t>
      </w:r>
      <w:r>
        <w:rPr>
          <w:rFonts w:ascii="Times New Roman"/>
          <w:b/>
          <w:i w:val="false"/>
          <w:color w:val="000000"/>
          <w:vertAlign w:val="subscript"/>
        </w:rPr>
        <w:t>T</w:t>
      </w:r>
      <w:r>
        <w:rPr>
          <w:rFonts w:ascii="Times New Roman"/>
          <w:b/>
          <w:i w:val="false"/>
          <w:color w:val="000000"/>
        </w:rPr>
        <w:t>)</w:t>
      </w:r>
    </w:p>
    <w:bookmarkEnd w:id="698"/>
    <w:bookmarkStart w:name="z702" w:id="699"/>
    <w:p>
      <w:pPr>
        <w:spacing w:after="0"/>
        <w:ind w:left="0"/>
        <w:jc w:val="left"/>
      </w:pPr>
      <w:r>
        <w:rPr>
          <w:rFonts w:ascii="Times New Roman"/>
          <w:b/>
          <w:i w:val="false"/>
          <w:color w:val="000000"/>
        </w:rPr>
        <w:t xml:space="preserve">                                                       Таблица 2      </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5897"/>
        <w:gridCol w:w="3880"/>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Взвешивающие коэффициенты для тканей и органов для</w:t>
            </w:r>
          </w:p>
          <w:p>
            <w:pPr>
              <w:spacing w:after="20"/>
              <w:ind w:left="20"/>
              <w:jc w:val="both"/>
            </w:pPr>
            <w:r>
              <w:rPr>
                <w:rFonts w:ascii="Times New Roman"/>
                <w:b w:val="false"/>
                <w:i w:val="false"/>
                <w:color w:val="000000"/>
                <w:sz w:val="20"/>
              </w:rPr>
              <w:t>
расчета эффективной дозы (W</w:t>
            </w:r>
            <w:r>
              <w:rPr>
                <w:rFonts w:ascii="Times New Roman"/>
                <w:b w:val="false"/>
                <w:i w:val="false"/>
                <w:color w:val="000000"/>
                <w:vertAlign w:val="subscript"/>
              </w:rPr>
              <w:t>T</w:t>
            </w:r>
            <w:r>
              <w:rPr>
                <w:rFonts w:ascii="Times New Roman"/>
                <w:b w:val="false"/>
                <w:i w:val="false"/>
                <w:color w:val="000000"/>
                <w:sz w:val="20"/>
              </w:rPr>
              <w:t>)</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Множители эквивалентной</w:t>
            </w:r>
          </w:p>
          <w:p>
            <w:pPr>
              <w:spacing w:after="20"/>
              <w:ind w:left="20"/>
              <w:jc w:val="both"/>
            </w:pPr>
            <w:r>
              <w:rPr>
                <w:rFonts w:ascii="Times New Roman"/>
                <w:b w:val="false"/>
                <w:i w:val="false"/>
                <w:color w:val="000000"/>
                <w:sz w:val="20"/>
              </w:rPr>
              <w:t>
дозы в органах и тканях</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Гонады</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мозг (красный)</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Толстый кишечник</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Желудок</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пузырь</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Грудная железа</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Пищевод</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Клетки костных поверхностей</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 (надпочечники, головной мозг,</w:t>
            </w:r>
          </w:p>
          <w:p>
            <w:pPr>
              <w:spacing w:after="20"/>
              <w:ind w:left="20"/>
              <w:jc w:val="both"/>
            </w:pPr>
            <w:r>
              <w:rPr>
                <w:rFonts w:ascii="Times New Roman"/>
                <w:b w:val="false"/>
                <w:i w:val="false"/>
                <w:color w:val="000000"/>
                <w:sz w:val="20"/>
              </w:rPr>
              <w:t>
экстраторокальный отдел органов дыхания, тонкий</w:t>
            </w:r>
          </w:p>
          <w:p>
            <w:pPr>
              <w:spacing w:after="20"/>
              <w:ind w:left="20"/>
              <w:jc w:val="both"/>
            </w:pPr>
            <w:r>
              <w:rPr>
                <w:rFonts w:ascii="Times New Roman"/>
                <w:b w:val="false"/>
                <w:i w:val="false"/>
                <w:color w:val="000000"/>
                <w:sz w:val="20"/>
              </w:rPr>
              <w:t>
кишечник, почки, мышечная ткань, поджелудочная</w:t>
            </w:r>
          </w:p>
          <w:p>
            <w:pPr>
              <w:spacing w:after="20"/>
              <w:ind w:left="20"/>
              <w:jc w:val="both"/>
            </w:pPr>
            <w:r>
              <w:rPr>
                <w:rFonts w:ascii="Times New Roman"/>
                <w:b w:val="false"/>
                <w:i w:val="false"/>
                <w:color w:val="000000"/>
                <w:sz w:val="20"/>
              </w:rPr>
              <w:t>
железа, селезенка, вилочковая железа и матка</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p>
      <w:pPr>
        <w:spacing w:after="0"/>
        <w:ind w:left="0"/>
        <w:jc w:val="left"/>
      </w:pPr>
    </w:p>
    <w:p>
      <w:pPr>
        <w:spacing w:after="0"/>
        <w:ind w:left="0"/>
        <w:jc w:val="both"/>
      </w:pPr>
      <w:r>
        <w:rPr>
          <w:rFonts w:ascii="Times New Roman"/>
          <w:b w:val="false"/>
          <w:i w:val="false"/>
          <w:color w:val="000000"/>
          <w:sz w:val="28"/>
        </w:rPr>
        <w:t>
      В случаях, когда один из перечисленных органов или тканей</w:t>
      </w:r>
    </w:p>
    <w:p>
      <w:pPr>
        <w:spacing w:after="0"/>
        <w:ind w:left="0"/>
        <w:jc w:val="both"/>
      </w:pPr>
      <w:r>
        <w:rPr>
          <w:rFonts w:ascii="Times New Roman"/>
          <w:b w:val="false"/>
          <w:i w:val="false"/>
          <w:color w:val="000000"/>
          <w:sz w:val="28"/>
        </w:rPr>
        <w:t>
      получает эквивалентную дозу, превышающую самую большую дозу,</w:t>
      </w:r>
    </w:p>
    <w:p>
      <w:pPr>
        <w:spacing w:after="0"/>
        <w:ind w:left="0"/>
        <w:jc w:val="both"/>
      </w:pPr>
      <w:r>
        <w:rPr>
          <w:rFonts w:ascii="Times New Roman"/>
          <w:b w:val="false"/>
          <w:i w:val="false"/>
          <w:color w:val="000000"/>
          <w:sz w:val="28"/>
        </w:rPr>
        <w:t>
      полученную любым из двенадцати органов или тканей, для которых</w:t>
      </w:r>
    </w:p>
    <w:p>
      <w:pPr>
        <w:spacing w:after="0"/>
        <w:ind w:left="0"/>
        <w:jc w:val="both"/>
      </w:pPr>
      <w:r>
        <w:rPr>
          <w:rFonts w:ascii="Times New Roman"/>
          <w:b w:val="false"/>
          <w:i w:val="false"/>
          <w:color w:val="000000"/>
          <w:sz w:val="28"/>
        </w:rPr>
        <w:t>
      определены взвешивающие коэффициенты, следует приписать этому органу</w:t>
      </w:r>
    </w:p>
    <w:p>
      <w:pPr>
        <w:spacing w:after="0"/>
        <w:ind w:left="0"/>
        <w:jc w:val="both"/>
      </w:pPr>
      <w:r>
        <w:rPr>
          <w:rFonts w:ascii="Times New Roman"/>
          <w:b w:val="false"/>
          <w:i w:val="false"/>
          <w:color w:val="000000"/>
          <w:sz w:val="28"/>
        </w:rPr>
        <w:t>
      или ткани взвешивающий коэффициент, равный 0,025, а оставшимся</w:t>
      </w:r>
    </w:p>
    <w:p>
      <w:pPr>
        <w:spacing w:after="0"/>
        <w:ind w:left="0"/>
        <w:jc w:val="both"/>
      </w:pPr>
      <w:r>
        <w:rPr>
          <w:rFonts w:ascii="Times New Roman"/>
          <w:b w:val="false"/>
          <w:i w:val="false"/>
          <w:color w:val="000000"/>
          <w:sz w:val="28"/>
        </w:rPr>
        <w:t>
      органам или тканям из рубрики "Остальное" приписать суммарный</w:t>
      </w:r>
    </w:p>
    <w:p>
      <w:pPr>
        <w:spacing w:after="0"/>
        <w:ind w:left="0"/>
        <w:jc w:val="both"/>
      </w:pPr>
      <w:r>
        <w:rPr>
          <w:rFonts w:ascii="Times New Roman"/>
          <w:b w:val="false"/>
          <w:i w:val="false"/>
          <w:color w:val="000000"/>
          <w:sz w:val="28"/>
        </w:rPr>
        <w:t>
      коэффициент, равный 0,025.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04" w:id="700"/>
    <w:p>
      <w:pPr>
        <w:spacing w:after="0"/>
        <w:ind w:left="0"/>
        <w:jc w:val="left"/>
      </w:pPr>
      <w:r>
        <w:rPr>
          <w:rFonts w:ascii="Times New Roman"/>
          <w:b/>
          <w:i w:val="false"/>
          <w:color w:val="000000"/>
        </w:rPr>
        <w:t xml:space="preserve"> Основные принципы радиационной безопасности</w:t>
      </w:r>
      <w:r>
        <w:br/>
      </w:r>
      <w:r>
        <w:rPr>
          <w:rFonts w:ascii="Times New Roman"/>
          <w:b/>
          <w:i w:val="false"/>
          <w:color w:val="000000"/>
        </w:rPr>
        <w:t>1. Принцип обоснования</w:t>
      </w:r>
    </w:p>
    <w:bookmarkEnd w:id="700"/>
    <w:bookmarkStart w:name="z705" w:id="701"/>
    <w:p>
      <w:pPr>
        <w:spacing w:after="0"/>
        <w:ind w:left="0"/>
        <w:jc w:val="both"/>
      </w:pPr>
      <w:r>
        <w:rPr>
          <w:rFonts w:ascii="Times New Roman"/>
          <w:b w:val="false"/>
          <w:i w:val="false"/>
          <w:color w:val="000000"/>
          <w:sz w:val="28"/>
        </w:rPr>
        <w:t>
      1. В наиболее простых ситуациях проверка принципа обоснования осуществляется путем сравнения пользы и вреда:</w:t>
      </w:r>
    </w:p>
    <w:bookmarkEnd w:id="7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52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1529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1</w:t>
      </w:r>
      <w:r>
        <w:rPr>
          <w:rFonts w:ascii="Times New Roman"/>
          <w:b w:val="false"/>
          <w:i w:val="false"/>
          <w:color w:val="000000"/>
          <w:sz w:val="28"/>
        </w:rPr>
        <w:t xml:space="preserve"> - затраты на все меры защиты;</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2</w:t>
      </w:r>
      <w:r>
        <w:rPr>
          <w:rFonts w:ascii="Times New Roman"/>
          <w:b w:val="false"/>
          <w:i w:val="false"/>
          <w:color w:val="000000"/>
          <w:sz w:val="28"/>
        </w:rPr>
        <w:t xml:space="preserve"> - вред, наносимый здоровью людей и окружающей среде от облучения, не устраненного защитными мерами.</w:t>
      </w:r>
    </w:p>
    <w:bookmarkStart w:name="z706" w:id="702"/>
    <w:p>
      <w:pPr>
        <w:spacing w:after="0"/>
        <w:ind w:left="0"/>
        <w:jc w:val="both"/>
      </w:pPr>
      <w:r>
        <w:rPr>
          <w:rFonts w:ascii="Times New Roman"/>
          <w:b w:val="false"/>
          <w:i w:val="false"/>
          <w:color w:val="000000"/>
          <w:sz w:val="28"/>
        </w:rPr>
        <w:t>
      2. Разница между пользой (X) и суммой вреда (У</w:t>
      </w:r>
      <w:r>
        <w:rPr>
          <w:rFonts w:ascii="Times New Roman"/>
          <w:b w:val="false"/>
          <w:i w:val="false"/>
          <w:color w:val="000000"/>
          <w:vertAlign w:val="subscript"/>
        </w:rPr>
        <w:t>1</w:t>
      </w:r>
      <w:r>
        <w:rPr>
          <w:rFonts w:ascii="Times New Roman"/>
          <w:b w:val="false"/>
          <w:i w:val="false"/>
          <w:color w:val="000000"/>
          <w:sz w:val="28"/>
        </w:rPr>
        <w:t xml:space="preserve"> + У</w:t>
      </w:r>
      <w:r>
        <w:rPr>
          <w:rFonts w:ascii="Times New Roman"/>
          <w:b w:val="false"/>
          <w:i w:val="false"/>
          <w:color w:val="000000"/>
          <w:vertAlign w:val="subscript"/>
        </w:rPr>
        <w:t>2</w:t>
      </w:r>
      <w:r>
        <w:rPr>
          <w:rFonts w:ascii="Times New Roman"/>
          <w:b w:val="false"/>
          <w:i w:val="false"/>
          <w:color w:val="000000"/>
          <w:sz w:val="28"/>
        </w:rPr>
        <w:t>)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излучения.</w:t>
      </w:r>
    </w:p>
    <w:bookmarkEnd w:id="702"/>
    <w:p>
      <w:pPr>
        <w:spacing w:after="0"/>
        <w:ind w:left="0"/>
        <w:jc w:val="both"/>
      </w:pPr>
      <w:r>
        <w:rPr>
          <w:rFonts w:ascii="Times New Roman"/>
          <w:b w:val="false"/>
          <w:i w:val="false"/>
          <w:color w:val="000000"/>
          <w:sz w:val="28"/>
        </w:rPr>
        <w:t>
      Должны учитываться аспекты технической и экологической безопасности.</w:t>
      </w:r>
    </w:p>
    <w:bookmarkStart w:name="z707" w:id="703"/>
    <w:p>
      <w:pPr>
        <w:spacing w:after="0"/>
        <w:ind w:left="0"/>
        <w:jc w:val="both"/>
      </w:pPr>
      <w:r>
        <w:rPr>
          <w:rFonts w:ascii="Times New Roman"/>
          <w:b w:val="false"/>
          <w:i w:val="false"/>
          <w:color w:val="000000"/>
          <w:sz w:val="28"/>
        </w:rPr>
        <w:t>
      3. Проверка соблюдения принципа обоснования, связанная с взвешиванием пользы и вреда от источника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p>
    <w:bookmarkEnd w:id="703"/>
    <w:bookmarkStart w:name="z708" w:id="704"/>
    <w:p>
      <w:pPr>
        <w:spacing w:after="0"/>
        <w:ind w:left="0"/>
        <w:jc w:val="both"/>
      </w:pPr>
      <w:r>
        <w:rPr>
          <w:rFonts w:ascii="Times New Roman"/>
          <w:b w:val="false"/>
          <w:i w:val="false"/>
          <w:color w:val="000000"/>
          <w:sz w:val="28"/>
        </w:rPr>
        <w:t>
      4. Для различных источников излучения и условий облучения конкретные величины пользы имеют свои особенности (произведенная энергия от атомной электрической станции (АЭС), диагностическая и другая информация, добытые природные ресурсы, обеспеченность жилищем). Их следует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человека-лет жизни. При этом принимается, что облучение в коллективной эффективной дозе одного чел.-Зв приводит к потере одного человека - года жизни.</w:t>
      </w:r>
    </w:p>
    <w:bookmarkEnd w:id="704"/>
    <w:bookmarkStart w:name="z709" w:id="705"/>
    <w:p>
      <w:pPr>
        <w:spacing w:after="0"/>
        <w:ind w:left="0"/>
        <w:jc w:val="both"/>
      </w:pPr>
      <w:r>
        <w:rPr>
          <w:rFonts w:ascii="Times New Roman"/>
          <w:b w:val="false"/>
          <w:i w:val="false"/>
          <w:color w:val="000000"/>
          <w:sz w:val="28"/>
        </w:rPr>
        <w:t>
      5. Приоритет отдается показателям здоровья по сравнению с экономическими выгодами. 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w:t>
      </w:r>
    </w:p>
    <w:bookmarkEnd w:id="705"/>
    <w:bookmarkStart w:name="z710" w:id="706"/>
    <w:p>
      <w:pPr>
        <w:spacing w:after="0"/>
        <w:ind w:left="0"/>
        <w:jc w:val="both"/>
      </w:pPr>
      <w:r>
        <w:rPr>
          <w:rFonts w:ascii="Times New Roman"/>
          <w:b w:val="false"/>
          <w:i w:val="false"/>
          <w:color w:val="000000"/>
          <w:sz w:val="28"/>
        </w:rPr>
        <w:t>
      6. Для количественной оценки следует использовать неравенство:</w:t>
      </w:r>
    </w:p>
    <w:bookmarkEnd w:id="706"/>
    <w:p>
      <w:pPr>
        <w:spacing w:after="0"/>
        <w:ind w:left="0"/>
        <w:jc w:val="both"/>
      </w:pPr>
      <w:r>
        <w:rPr>
          <w:rFonts w:ascii="Times New Roman"/>
          <w:b w:val="false"/>
          <w:i w:val="false"/>
          <w:color w:val="000000"/>
          <w:sz w:val="28"/>
        </w:rPr>
        <w:t>
                                    У0 &gt; У2, (2)</w:t>
      </w:r>
    </w:p>
    <w:p>
      <w:pPr>
        <w:spacing w:after="0"/>
        <w:ind w:left="0"/>
        <w:jc w:val="both"/>
      </w:pPr>
      <w:r>
        <w:rPr>
          <w:rFonts w:ascii="Times New Roman"/>
          <w:b w:val="false"/>
          <w:i w:val="false"/>
          <w:color w:val="000000"/>
          <w:sz w:val="28"/>
        </w:rPr>
        <w:t>
            где У2 имеет то же значение, что и в формуле (1),</w:t>
      </w:r>
    </w:p>
    <w:p>
      <w:pPr>
        <w:spacing w:after="0"/>
        <w:ind w:left="0"/>
        <w:jc w:val="both"/>
      </w:pPr>
      <w:r>
        <w:rPr>
          <w:rFonts w:ascii="Times New Roman"/>
          <w:b w:val="false"/>
          <w:i w:val="false"/>
          <w:color w:val="000000"/>
          <w:sz w:val="28"/>
        </w:rPr>
        <w:t>
      У0 - вред для здоровья в результате отказа от данного вида деятельности, связанной с облучением.</w:t>
      </w:r>
    </w:p>
    <w:p>
      <w:pPr>
        <w:spacing w:after="0"/>
        <w:ind w:left="0"/>
        <w:jc w:val="both"/>
      </w:pPr>
      <w:r>
        <w:rPr>
          <w:rFonts w:ascii="Times New Roman"/>
          <w:b w:val="false"/>
          <w:i w:val="false"/>
          <w:color w:val="000000"/>
          <w:sz w:val="28"/>
        </w:rPr>
        <w:t>
      Качественная оценка может быть выполнена с помощью формулы: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036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036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Z - интенсивность воздействия вредных факторов в результате деятельности, связанной с облучением;</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0</w:t>
      </w:r>
      <w:r>
        <w:rPr>
          <w:rFonts w:ascii="Times New Roman"/>
          <w:b w:val="false"/>
          <w:i w:val="false"/>
          <w:color w:val="000000"/>
          <w:sz w:val="28"/>
        </w:rPr>
        <w:t xml:space="preserve"> - вредные факторы, воздействующие на персонал или население при отказе от деятельности, связанной с облучением;</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z</w:t>
      </w:r>
      <w:r>
        <w:rPr>
          <w:rFonts w:ascii="Times New Roman"/>
          <w:b w:val="false"/>
          <w:i w:val="false"/>
          <w:color w:val="000000"/>
          <w:sz w:val="28"/>
        </w:rPr>
        <w:t xml:space="preserve"> и D</w:t>
      </w:r>
      <w:r>
        <w:rPr>
          <w:rFonts w:ascii="Times New Roman"/>
          <w:b w:val="false"/>
          <w:i w:val="false"/>
          <w:color w:val="000000"/>
          <w:vertAlign w:val="subscript"/>
        </w:rPr>
        <w:t>Z0</w:t>
      </w:r>
      <w:r>
        <w:rPr>
          <w:rFonts w:ascii="Times New Roman"/>
          <w:b w:val="false"/>
          <w:i w:val="false"/>
          <w:color w:val="000000"/>
          <w:sz w:val="28"/>
        </w:rPr>
        <w:t xml:space="preserve"> - допустимая интенсивность воздействия факторов Z и Z</w:t>
      </w:r>
      <w:r>
        <w:rPr>
          <w:rFonts w:ascii="Times New Roman"/>
          <w:b w:val="false"/>
          <w:i w:val="false"/>
          <w:color w:val="000000"/>
          <w:vertAlign w:val="subscript"/>
        </w:rPr>
        <w:t>0</w:t>
      </w:r>
      <w:r>
        <w:rPr>
          <w:rFonts w:ascii="Times New Roman"/>
          <w:b w:val="false"/>
          <w:i w:val="false"/>
          <w:color w:val="000000"/>
          <w:sz w:val="28"/>
        </w:rPr>
        <w:t>.</w:t>
      </w:r>
    </w:p>
    <w:bookmarkStart w:name="z711" w:id="707"/>
    <w:p>
      <w:pPr>
        <w:spacing w:after="0"/>
        <w:ind w:left="0"/>
        <w:jc w:val="left"/>
      </w:pPr>
      <w:r>
        <w:rPr>
          <w:rFonts w:ascii="Times New Roman"/>
          <w:b/>
          <w:i w:val="false"/>
          <w:color w:val="000000"/>
        </w:rPr>
        <w:t xml:space="preserve"> 2. Принцип оптимизации</w:t>
      </w:r>
    </w:p>
    <w:bookmarkEnd w:id="707"/>
    <w:bookmarkStart w:name="z712" w:id="708"/>
    <w:p>
      <w:pPr>
        <w:spacing w:after="0"/>
        <w:ind w:left="0"/>
        <w:jc w:val="both"/>
      </w:pPr>
      <w:r>
        <w:rPr>
          <w:rFonts w:ascii="Times New Roman"/>
          <w:b w:val="false"/>
          <w:i w:val="false"/>
          <w:color w:val="000000"/>
          <w:sz w:val="28"/>
        </w:rPr>
        <w:t>
      7. Реализация принципа оптимизации должна осуществляться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w:t>
      </w:r>
    </w:p>
    <w:bookmarkEnd w:id="708"/>
    <w:bookmarkStart w:name="z713" w:id="709"/>
    <w:p>
      <w:pPr>
        <w:spacing w:after="0"/>
        <w:ind w:left="0"/>
        <w:jc w:val="both"/>
      </w:pPr>
      <w:r>
        <w:rPr>
          <w:rFonts w:ascii="Times New Roman"/>
          <w:b w:val="false"/>
          <w:i w:val="false"/>
          <w:color w:val="000000"/>
          <w:sz w:val="28"/>
        </w:rPr>
        <w:t>
      8. 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w:t>
      </w:r>
    </w:p>
    <w:bookmarkEnd w:id="709"/>
    <w:bookmarkStart w:name="z714" w:id="710"/>
    <w:p>
      <w:pPr>
        <w:spacing w:after="0"/>
        <w:ind w:left="0"/>
        <w:jc w:val="both"/>
      </w:pPr>
      <w:r>
        <w:rPr>
          <w:rFonts w:ascii="Times New Roman"/>
          <w:b w:val="false"/>
          <w:i w:val="false"/>
          <w:color w:val="000000"/>
          <w:sz w:val="28"/>
        </w:rPr>
        <w:t>
      9. Реализация принципа оптимизации, как и принципа обоснования, должна осуществляться по специальным методическим указаниям, утверждаемым уполномоченным органом в области санитарно-эпидемиологического благополучия населения, а до их издания - путем проведения радиационно-гигиенической экспертизы обосновывающих документов. При этом согласно НРБ минимальным расходом на совершенствование защиты, снижающей эффективную дозу на одного человеко-зиверт, считается расход, равный одному годовому душевому национальному доходу (величина альфа, принятая в международных рекомендациях).</w:t>
      </w:r>
    </w:p>
    <w:bookmarkEnd w:id="7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16" w:id="711"/>
    <w:p>
      <w:pPr>
        <w:spacing w:after="0"/>
        <w:ind w:left="0"/>
        <w:jc w:val="left"/>
      </w:pPr>
      <w:r>
        <w:rPr>
          <w:rFonts w:ascii="Times New Roman"/>
          <w:b/>
          <w:i w:val="false"/>
          <w:color w:val="000000"/>
        </w:rPr>
        <w:t xml:space="preserve"> Рекомендации по установлению квот на облучение населения</w:t>
      </w:r>
      <w:r>
        <w:br/>
      </w:r>
      <w:r>
        <w:rPr>
          <w:rFonts w:ascii="Times New Roman"/>
          <w:b/>
          <w:i w:val="false"/>
          <w:color w:val="000000"/>
        </w:rPr>
        <w:t>от отдельных техногенных источников излучения</w:t>
      </w:r>
    </w:p>
    <w:bookmarkEnd w:id="711"/>
    <w:bookmarkStart w:name="z717" w:id="712"/>
    <w:p>
      <w:pPr>
        <w:spacing w:after="0"/>
        <w:ind w:left="0"/>
        <w:jc w:val="both"/>
      </w:pPr>
      <w:r>
        <w:rPr>
          <w:rFonts w:ascii="Times New Roman"/>
          <w:b w:val="false"/>
          <w:i w:val="false"/>
          <w:color w:val="000000"/>
          <w:sz w:val="28"/>
        </w:rPr>
        <w:t>
      1. Целью установления квот является недопущение превышения предела дозы техногенного облучения населения (1 мЗв/год), установленного НРБ для населения, подвергающегося облучению от нескольких радиационных объектов, и снижение облучения населения от техногенных источников в соответствии с принципом оптимизации.</w:t>
      </w:r>
    </w:p>
    <w:bookmarkEnd w:id="712"/>
    <w:bookmarkStart w:name="z718" w:id="713"/>
    <w:p>
      <w:pPr>
        <w:spacing w:after="0"/>
        <w:ind w:left="0"/>
        <w:jc w:val="both"/>
      </w:pPr>
      <w:r>
        <w:rPr>
          <w:rFonts w:ascii="Times New Roman"/>
          <w:b w:val="false"/>
          <w:i w:val="false"/>
          <w:color w:val="000000"/>
          <w:sz w:val="28"/>
        </w:rPr>
        <w:t>
      2. В проектной документации радиационных объектов I категории должны быть определены квоты на облучение населения при нормальной работе объекта. Числовые значения квот устанавливаются на основании санитарно-эпидемиологического заключения.</w:t>
      </w:r>
    </w:p>
    <w:bookmarkEnd w:id="713"/>
    <w:bookmarkStart w:name="z719" w:id="714"/>
    <w:p>
      <w:pPr>
        <w:spacing w:after="0"/>
        <w:ind w:left="0"/>
        <w:jc w:val="both"/>
      </w:pPr>
      <w:r>
        <w:rPr>
          <w:rFonts w:ascii="Times New Roman"/>
          <w:b w:val="false"/>
          <w:i w:val="false"/>
          <w:color w:val="000000"/>
          <w:sz w:val="28"/>
        </w:rPr>
        <w:t>
      3. Квоты устанавливаются для величин средней индивидуальной эффективной дозы облучения критических групп населения, проживающих в зоне наблюдения объекта.</w:t>
      </w:r>
    </w:p>
    <w:bookmarkEnd w:id="714"/>
    <w:bookmarkStart w:name="z720" w:id="715"/>
    <w:p>
      <w:pPr>
        <w:spacing w:after="0"/>
        <w:ind w:left="0"/>
        <w:jc w:val="both"/>
      </w:pPr>
      <w:r>
        <w:rPr>
          <w:rFonts w:ascii="Times New Roman"/>
          <w:b w:val="false"/>
          <w:i w:val="false"/>
          <w:color w:val="000000"/>
          <w:sz w:val="28"/>
        </w:rPr>
        <w:t>
      4. Квоты устанавливаются для всех радиационных факторов (воздушных выбросов, водных сбросов), от которых облучение критической группы населения за пределами санитарно-защитной зоны радиационного объекта при его нормальной эксплуатации может превысить минимально значимую величину - 10 мкЗв/год.</w:t>
      </w:r>
    </w:p>
    <w:bookmarkEnd w:id="715"/>
    <w:bookmarkStart w:name="z721" w:id="716"/>
    <w:p>
      <w:pPr>
        <w:spacing w:after="0"/>
        <w:ind w:left="0"/>
        <w:jc w:val="both"/>
      </w:pPr>
      <w:r>
        <w:rPr>
          <w:rFonts w:ascii="Times New Roman"/>
          <w:b w:val="false"/>
          <w:i w:val="false"/>
          <w:color w:val="000000"/>
          <w:sz w:val="28"/>
        </w:rPr>
        <w:t>
      5. Размер квоты должен характеризовать верхнюю границу возможного уровня облучения критических групп населения за счет нормальной эксплуатации источников излучения на радиационном объекте с учетом достигнутого уровня обеспечения радиационной безопасности населения.</w:t>
      </w:r>
    </w:p>
    <w:bookmarkEnd w:id="716"/>
    <w:bookmarkStart w:name="z722" w:id="717"/>
    <w:p>
      <w:pPr>
        <w:spacing w:after="0"/>
        <w:ind w:left="0"/>
        <w:jc w:val="both"/>
      </w:pPr>
      <w:r>
        <w:rPr>
          <w:rFonts w:ascii="Times New Roman"/>
          <w:b w:val="false"/>
          <w:i w:val="false"/>
          <w:color w:val="000000"/>
          <w:sz w:val="28"/>
        </w:rPr>
        <w:t>
      6. Сумма квот от различных источников излучения не должна превышать предела дозы облучения населения, установленного НРБ. Разность между пределом дозы для населения и суммой квот должна рассматриваться как резерв, величина которого характеризует степень радиационной безопасности населения от техногенных источников излучения.</w:t>
      </w:r>
    </w:p>
    <w:bookmarkEnd w:id="717"/>
    <w:bookmarkStart w:name="z723" w:id="718"/>
    <w:p>
      <w:pPr>
        <w:spacing w:after="0"/>
        <w:ind w:left="0"/>
        <w:jc w:val="both"/>
      </w:pPr>
      <w:r>
        <w:rPr>
          <w:rFonts w:ascii="Times New Roman"/>
          <w:b w:val="false"/>
          <w:i w:val="false"/>
          <w:color w:val="000000"/>
          <w:sz w:val="28"/>
        </w:rPr>
        <w:t>
      7. Значения квот используются для расчета допустимых уровней отдельных радиационных факторов (мощности дозы излучения на границе санитарно-защитной зоны, мощности выбросов и сбросов, содержания радионуклидов в объектах окружающей среды).</w:t>
      </w:r>
    </w:p>
    <w:bookmarkEnd w:id="7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25" w:id="719"/>
    <w:p>
      <w:pPr>
        <w:spacing w:after="0"/>
        <w:ind w:left="0"/>
        <w:jc w:val="left"/>
      </w:pPr>
      <w:r>
        <w:rPr>
          <w:rFonts w:ascii="Times New Roman"/>
          <w:b/>
          <w:i w:val="false"/>
          <w:color w:val="000000"/>
        </w:rPr>
        <w:t xml:space="preserve">  Мощность эквивалентной дозы,</w:t>
      </w:r>
      <w:r>
        <w:br/>
      </w:r>
      <w:r>
        <w:rPr>
          <w:rFonts w:ascii="Times New Roman"/>
          <w:b/>
          <w:i w:val="false"/>
          <w:color w:val="000000"/>
        </w:rPr>
        <w:t>используемая при проектировании защиты</w:t>
      </w:r>
      <w:r>
        <w:br/>
      </w:r>
      <w:r>
        <w:rPr>
          <w:rFonts w:ascii="Times New Roman"/>
          <w:b/>
          <w:i w:val="false"/>
          <w:color w:val="000000"/>
        </w:rPr>
        <w:t>от внешнего ионизирующего излучения</w:t>
      </w:r>
    </w:p>
    <w:bookmarkEnd w:id="719"/>
    <w:bookmarkStart w:name="z726" w:id="720"/>
    <w:p>
      <w:pPr>
        <w:spacing w:after="0"/>
        <w:ind w:left="0"/>
        <w:jc w:val="left"/>
      </w:pPr>
      <w:r>
        <w:rPr>
          <w:rFonts w:ascii="Times New Roman"/>
          <w:b/>
          <w:i w:val="false"/>
          <w:color w:val="000000"/>
        </w:rPr>
        <w:t xml:space="preserve">                                                     Таблица 1      </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231"/>
        <w:gridCol w:w="1705"/>
        <w:gridCol w:w="4537"/>
        <w:gridCol w:w="40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облучаемых лиц</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p>
            <w:pPr>
              <w:spacing w:after="20"/>
              <w:ind w:left="20"/>
              <w:jc w:val="both"/>
            </w:pPr>
            <w:r>
              <w:rPr>
                <w:rFonts w:ascii="Times New Roman"/>
                <w:b w:val="false"/>
                <w:i w:val="false"/>
                <w:color w:val="000000"/>
                <w:sz w:val="20"/>
              </w:rPr>
              <w:t>
помещений и</w:t>
            </w:r>
          </w:p>
          <w:p>
            <w:pPr>
              <w:spacing w:after="20"/>
              <w:ind w:left="20"/>
              <w:jc w:val="both"/>
            </w:pPr>
            <w:r>
              <w:rPr>
                <w:rFonts w:ascii="Times New Roman"/>
                <w:b w:val="false"/>
                <w:i w:val="false"/>
                <w:color w:val="000000"/>
                <w:sz w:val="20"/>
              </w:rPr>
              <w:t>
территорий</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p>
            <w:pPr>
              <w:spacing w:after="20"/>
              <w:ind w:left="20"/>
              <w:jc w:val="both"/>
            </w:pPr>
            <w:r>
              <w:rPr>
                <w:rFonts w:ascii="Times New Roman"/>
                <w:b w:val="false"/>
                <w:i w:val="false"/>
                <w:color w:val="000000"/>
                <w:sz w:val="20"/>
              </w:rPr>
              <w:t>
облучения, ч/год</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w:t>
            </w:r>
          </w:p>
          <w:p>
            <w:pPr>
              <w:spacing w:after="20"/>
              <w:ind w:left="20"/>
              <w:jc w:val="both"/>
            </w:pPr>
            <w:r>
              <w:rPr>
                <w:rFonts w:ascii="Times New Roman"/>
                <w:b w:val="false"/>
                <w:i w:val="false"/>
                <w:color w:val="000000"/>
                <w:sz w:val="20"/>
              </w:rPr>
              <w:t>
мощность</w:t>
            </w:r>
          </w:p>
          <w:p>
            <w:pPr>
              <w:spacing w:after="20"/>
              <w:ind w:left="20"/>
              <w:jc w:val="both"/>
            </w:pPr>
            <w:r>
              <w:rPr>
                <w:rFonts w:ascii="Times New Roman"/>
                <w:b w:val="false"/>
                <w:i w:val="false"/>
                <w:color w:val="000000"/>
                <w:sz w:val="20"/>
              </w:rPr>
              <w:t>
эквивалентной</w:t>
            </w:r>
          </w:p>
          <w:p>
            <w:pPr>
              <w:spacing w:after="20"/>
              <w:ind w:left="20"/>
              <w:jc w:val="both"/>
            </w:pPr>
            <w:r>
              <w:rPr>
                <w:rFonts w:ascii="Times New Roman"/>
                <w:b w:val="false"/>
                <w:i w:val="false"/>
                <w:color w:val="000000"/>
                <w:sz w:val="20"/>
              </w:rPr>
              <w:t>
дозы, мкЗв/ч</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Группа Б</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постоянного</w:t>
            </w:r>
          </w:p>
          <w:p>
            <w:pPr>
              <w:spacing w:after="20"/>
              <w:ind w:left="20"/>
              <w:jc w:val="both"/>
            </w:pPr>
            <w:r>
              <w:rPr>
                <w:rFonts w:ascii="Times New Roman"/>
                <w:b w:val="false"/>
                <w:i w:val="false"/>
                <w:color w:val="000000"/>
                <w:sz w:val="20"/>
              </w:rPr>
              <w:t>
пребывания</w:t>
            </w:r>
          </w:p>
          <w:p>
            <w:pPr>
              <w:spacing w:after="20"/>
              <w:ind w:left="20"/>
              <w:jc w:val="both"/>
            </w:pPr>
            <w:r>
              <w:rPr>
                <w:rFonts w:ascii="Times New Roman"/>
                <w:b w:val="false"/>
                <w:i w:val="false"/>
                <w:color w:val="000000"/>
                <w:sz w:val="20"/>
              </w:rPr>
              <w:t>
персонала</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временного</w:t>
            </w:r>
          </w:p>
          <w:p>
            <w:pPr>
              <w:spacing w:after="20"/>
              <w:ind w:left="20"/>
              <w:jc w:val="both"/>
            </w:pPr>
            <w:r>
              <w:rPr>
                <w:rFonts w:ascii="Times New Roman"/>
                <w:b w:val="false"/>
                <w:i w:val="false"/>
                <w:color w:val="000000"/>
                <w:sz w:val="20"/>
              </w:rPr>
              <w:t>
пребывания</w:t>
            </w:r>
          </w:p>
          <w:p>
            <w:pPr>
              <w:spacing w:after="20"/>
              <w:ind w:left="20"/>
              <w:jc w:val="both"/>
            </w:pPr>
            <w:r>
              <w:rPr>
                <w:rFonts w:ascii="Times New Roman"/>
                <w:b w:val="false"/>
                <w:i w:val="false"/>
                <w:color w:val="000000"/>
                <w:sz w:val="20"/>
              </w:rPr>
              <w:t>
персонала</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организации и</w:t>
            </w:r>
          </w:p>
          <w:p>
            <w:pPr>
              <w:spacing w:after="20"/>
              <w:ind w:left="20"/>
              <w:jc w:val="both"/>
            </w:pPr>
            <w:r>
              <w:rPr>
                <w:rFonts w:ascii="Times New Roman"/>
                <w:b w:val="false"/>
                <w:i w:val="false"/>
                <w:color w:val="000000"/>
                <w:sz w:val="20"/>
              </w:rPr>
              <w:t>
территория</w:t>
            </w:r>
          </w:p>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защитной зоны,</w:t>
            </w:r>
          </w:p>
          <w:p>
            <w:pPr>
              <w:spacing w:after="20"/>
              <w:ind w:left="20"/>
              <w:jc w:val="both"/>
            </w:pPr>
            <w:r>
              <w:rPr>
                <w:rFonts w:ascii="Times New Roman"/>
                <w:b w:val="false"/>
                <w:i w:val="false"/>
                <w:color w:val="000000"/>
                <w:sz w:val="20"/>
              </w:rPr>
              <w:t>
где находится</w:t>
            </w:r>
          </w:p>
          <w:p>
            <w:pPr>
              <w:spacing w:after="20"/>
              <w:ind w:left="20"/>
              <w:jc w:val="both"/>
            </w:pPr>
            <w:r>
              <w:rPr>
                <w:rFonts w:ascii="Times New Roman"/>
                <w:b w:val="false"/>
                <w:i w:val="false"/>
                <w:color w:val="000000"/>
                <w:sz w:val="20"/>
              </w:rPr>
              <w:t>
персонал</w:t>
            </w:r>
          </w:p>
          <w:p>
            <w:pPr>
              <w:spacing w:after="20"/>
              <w:ind w:left="20"/>
              <w:jc w:val="both"/>
            </w:pPr>
            <w:r>
              <w:rPr>
                <w:rFonts w:ascii="Times New Roman"/>
                <w:b w:val="false"/>
                <w:i w:val="false"/>
                <w:color w:val="000000"/>
                <w:sz w:val="20"/>
              </w:rPr>
              <w:t>
группы Б</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другие</w:t>
            </w:r>
          </w:p>
          <w:p>
            <w:pPr>
              <w:spacing w:after="20"/>
              <w:ind w:left="20"/>
              <w:jc w:val="both"/>
            </w:pPr>
            <w:r>
              <w:rPr>
                <w:rFonts w:ascii="Times New Roman"/>
                <w:b w:val="false"/>
                <w:i w:val="false"/>
                <w:color w:val="000000"/>
                <w:sz w:val="20"/>
              </w:rPr>
              <w:t>
помещения и</w:t>
            </w:r>
          </w:p>
          <w:p>
            <w:pPr>
              <w:spacing w:after="20"/>
              <w:ind w:left="20"/>
              <w:jc w:val="both"/>
            </w:pPr>
            <w:r>
              <w:rPr>
                <w:rFonts w:ascii="Times New Roman"/>
                <w:b w:val="false"/>
                <w:i w:val="false"/>
                <w:color w:val="000000"/>
                <w:sz w:val="20"/>
              </w:rPr>
              <w:t>
территории</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bl>
    <w:p>
      <w:pPr>
        <w:spacing w:after="0"/>
        <w:ind w:left="0"/>
        <w:jc w:val="left"/>
      </w:pPr>
      <w:r>
        <w:rPr>
          <w:rFonts w:ascii="Times New Roman"/>
          <w:b/>
          <w:i w:val="false"/>
          <w:color w:val="000000"/>
        </w:rPr>
        <w:t xml:space="preserve">  Допустимые уровни радиоактивного загрязнения поверхности</w:t>
      </w:r>
      <w:r>
        <w:br/>
      </w:r>
      <w:r>
        <w:rPr>
          <w:rFonts w:ascii="Times New Roman"/>
          <w:b/>
          <w:i w:val="false"/>
          <w:color w:val="000000"/>
        </w:rPr>
        <w:t>транспортных средств, в частицах на квадратный сантиметр</w:t>
      </w:r>
      <w:r>
        <w:br/>
      </w:r>
      <w:r>
        <w:rPr>
          <w:rFonts w:ascii="Times New Roman"/>
          <w:b/>
          <w:i w:val="false"/>
          <w:color w:val="000000"/>
        </w:rPr>
        <w:t>в минуту (далее - част/(см</w:t>
      </w:r>
      <w:r>
        <w:rPr>
          <w:rFonts w:ascii="Times New Roman"/>
          <w:b/>
          <w:i w:val="false"/>
          <w:color w:val="000000"/>
          <w:vertAlign w:val="superscript"/>
        </w:rPr>
        <w:t>2</w:t>
      </w:r>
      <w:r>
        <w:rPr>
          <w:rFonts w:ascii="Times New Roman"/>
          <w:b/>
          <w:i w:val="false"/>
          <w:color w:val="000000"/>
        </w:rPr>
        <w:t>*мин)</w:t>
      </w:r>
    </w:p>
    <w:bookmarkStart w:name="z727" w:id="721"/>
    <w:p>
      <w:pPr>
        <w:spacing w:after="0"/>
        <w:ind w:left="0"/>
        <w:jc w:val="left"/>
      </w:pPr>
      <w:r>
        <w:rPr>
          <w:rFonts w:ascii="Times New Roman"/>
          <w:b/>
          <w:i w:val="false"/>
          <w:color w:val="000000"/>
        </w:rPr>
        <w:t xml:space="preserve">                                                       Таблица 2      </w:t>
      </w:r>
    </w:p>
    <w:bookmarkEnd w:id="7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2736"/>
        <w:gridCol w:w="3152"/>
        <w:gridCol w:w="1216"/>
        <w:gridCol w:w="3980"/>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p>
            <w:pPr>
              <w:spacing w:after="20"/>
              <w:ind w:left="20"/>
              <w:jc w:val="both"/>
            </w:pPr>
            <w:r>
              <w:rPr>
                <w:rFonts w:ascii="Times New Roman"/>
                <w:b w:val="false"/>
                <w:i w:val="false"/>
                <w:color w:val="000000"/>
                <w:sz w:val="20"/>
              </w:rPr>
              <w:t>
загрязнения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загрязнения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Снимаемое</w:t>
            </w:r>
          </w:p>
          <w:p>
            <w:pPr>
              <w:spacing w:after="20"/>
              <w:ind w:left="20"/>
              <w:jc w:val="both"/>
            </w:pPr>
            <w:r>
              <w:rPr>
                <w:rFonts w:ascii="Times New Roman"/>
                <w:b w:val="false"/>
                <w:i w:val="false"/>
                <w:color w:val="000000"/>
                <w:sz w:val="20"/>
              </w:rPr>
              <w:t>
(нефиксированное)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Неснимаемое</w:t>
            </w:r>
          </w:p>
          <w:p>
            <w:pPr>
              <w:spacing w:after="20"/>
              <w:ind w:left="20"/>
              <w:jc w:val="both"/>
            </w:pPr>
            <w:r>
              <w:rPr>
                <w:rFonts w:ascii="Times New Roman"/>
                <w:b w:val="false"/>
                <w:i w:val="false"/>
                <w:color w:val="000000"/>
                <w:sz w:val="20"/>
              </w:rPr>
              <w:t>
(фиксированное)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w:t>
            </w:r>
          </w:p>
          <w:p>
            <w:pPr>
              <w:spacing w:after="20"/>
              <w:ind w:left="20"/>
              <w:jc w:val="both"/>
            </w:pPr>
            <w:r>
              <w:rPr>
                <w:rFonts w:ascii="Times New Roman"/>
                <w:b w:val="false"/>
                <w:i w:val="false"/>
                <w:color w:val="000000"/>
                <w:sz w:val="20"/>
              </w:rPr>
              <w:t>
радионуклиды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w:t>
            </w:r>
          </w:p>
          <w:p>
            <w:pPr>
              <w:spacing w:after="20"/>
              <w:ind w:left="20"/>
              <w:jc w:val="both"/>
            </w:pPr>
            <w:r>
              <w:rPr>
                <w:rFonts w:ascii="Times New Roman"/>
                <w:b w:val="false"/>
                <w:i w:val="false"/>
                <w:color w:val="000000"/>
                <w:sz w:val="20"/>
              </w:rPr>
              <w:t>
радионуклиды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w:t>
            </w:r>
          </w:p>
          <w:p>
            <w:pPr>
              <w:spacing w:after="20"/>
              <w:ind w:left="20"/>
              <w:jc w:val="both"/>
            </w:pPr>
            <w:r>
              <w:rPr>
                <w:rFonts w:ascii="Times New Roman"/>
                <w:b w:val="false"/>
                <w:i w:val="false"/>
                <w:color w:val="000000"/>
                <w:sz w:val="20"/>
              </w:rPr>
              <w:t>
радионуклиды</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w:t>
            </w:r>
          </w:p>
          <w:p>
            <w:pPr>
              <w:spacing w:after="20"/>
              <w:ind w:left="20"/>
              <w:jc w:val="both"/>
            </w:pPr>
            <w:r>
              <w:rPr>
                <w:rFonts w:ascii="Times New Roman"/>
                <w:b w:val="false"/>
                <w:i w:val="false"/>
                <w:color w:val="000000"/>
                <w:sz w:val="20"/>
              </w:rPr>
              <w:t>
радионуклиды</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w:t>
            </w:r>
          </w:p>
          <w:p>
            <w:pPr>
              <w:spacing w:after="20"/>
              <w:ind w:left="20"/>
              <w:jc w:val="both"/>
            </w:pPr>
            <w:r>
              <w:rPr>
                <w:rFonts w:ascii="Times New Roman"/>
                <w:b w:val="false"/>
                <w:i w:val="false"/>
                <w:color w:val="000000"/>
                <w:sz w:val="20"/>
              </w:rPr>
              <w:t>
охранной тары</w:t>
            </w:r>
          </w:p>
          <w:p>
            <w:pPr>
              <w:spacing w:after="20"/>
              <w:ind w:left="20"/>
              <w:jc w:val="both"/>
            </w:pPr>
            <w:r>
              <w:rPr>
                <w:rFonts w:ascii="Times New Roman"/>
                <w:b w:val="false"/>
                <w:i w:val="false"/>
                <w:color w:val="000000"/>
                <w:sz w:val="20"/>
              </w:rPr>
              <w:t>
контейнера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w:t>
            </w:r>
          </w:p>
          <w:p>
            <w:pPr>
              <w:spacing w:after="20"/>
              <w:ind w:left="20"/>
              <w:jc w:val="both"/>
            </w:pPr>
            <w:r>
              <w:rPr>
                <w:rFonts w:ascii="Times New Roman"/>
                <w:b w:val="false"/>
                <w:i w:val="false"/>
                <w:color w:val="000000"/>
                <w:sz w:val="20"/>
              </w:rPr>
              <w:t>
поверхность</w:t>
            </w:r>
          </w:p>
          <w:p>
            <w:pPr>
              <w:spacing w:after="20"/>
              <w:ind w:left="20"/>
              <w:jc w:val="both"/>
            </w:pPr>
            <w:r>
              <w:rPr>
                <w:rFonts w:ascii="Times New Roman"/>
                <w:b w:val="false"/>
                <w:i w:val="false"/>
                <w:color w:val="000000"/>
                <w:sz w:val="20"/>
              </w:rPr>
              <w:t>
вагона-контейнера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w:t>
            </w:r>
          </w:p>
          <w:p>
            <w:pPr>
              <w:spacing w:after="20"/>
              <w:ind w:left="20"/>
              <w:jc w:val="both"/>
            </w:pPr>
            <w:r>
              <w:rPr>
                <w:rFonts w:ascii="Times New Roman"/>
                <w:b w:val="false"/>
                <w:i w:val="false"/>
                <w:color w:val="000000"/>
                <w:sz w:val="20"/>
              </w:rPr>
              <w:t>
поверхность охранной</w:t>
            </w:r>
          </w:p>
          <w:p>
            <w:pPr>
              <w:spacing w:after="20"/>
              <w:ind w:left="20"/>
              <w:jc w:val="both"/>
            </w:pPr>
            <w:r>
              <w:rPr>
                <w:rFonts w:ascii="Times New Roman"/>
                <w:b w:val="false"/>
                <w:i w:val="false"/>
                <w:color w:val="000000"/>
                <w:sz w:val="20"/>
              </w:rPr>
              <w:t>
тары контейнера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контейнера</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p>
      <w:pPr>
        <w:spacing w:after="0"/>
        <w:ind w:left="0"/>
        <w:jc w:val="left"/>
      </w:pPr>
    </w:p>
    <w:bookmarkStart w:name="z728" w:id="722"/>
    <w:p>
      <w:pPr>
        <w:spacing w:after="0"/>
        <w:ind w:left="0"/>
        <w:jc w:val="left"/>
      </w:pPr>
      <w:r>
        <w:rPr>
          <w:rFonts w:ascii="Times New Roman"/>
          <w:b/>
          <w:i w:val="false"/>
          <w:color w:val="000000"/>
        </w:rPr>
        <w:t xml:space="preserve"> Класс работ с открытыми источниками излучения</w:t>
      </w:r>
    </w:p>
    <w:bookmarkEnd w:id="722"/>
    <w:bookmarkStart w:name="z729" w:id="723"/>
    <w:p>
      <w:pPr>
        <w:spacing w:after="0"/>
        <w:ind w:left="0"/>
        <w:jc w:val="left"/>
      </w:pPr>
      <w:r>
        <w:rPr>
          <w:rFonts w:ascii="Times New Roman"/>
          <w:b/>
          <w:i w:val="false"/>
          <w:color w:val="000000"/>
        </w:rPr>
        <w:t xml:space="preserve">                                                       Таблица 3      </w:t>
      </w:r>
    </w:p>
    <w:bookmarkEnd w:id="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4"/>
        <w:gridCol w:w="8696"/>
      </w:tblGrid>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работ</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активность на рабочем месте, приведенная</w:t>
            </w:r>
          </w:p>
          <w:p>
            <w:pPr>
              <w:spacing w:after="20"/>
              <w:ind w:left="20"/>
              <w:jc w:val="both"/>
            </w:pPr>
            <w:r>
              <w:rPr>
                <w:rFonts w:ascii="Times New Roman"/>
                <w:b w:val="false"/>
                <w:i w:val="false"/>
                <w:color w:val="000000"/>
                <w:sz w:val="20"/>
              </w:rPr>
              <w:t>
к группе А, Бк</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r>
              <w:rPr>
                <w:rFonts w:ascii="Times New Roman"/>
                <w:b w:val="false"/>
                <w:i w:val="false"/>
                <w:color w:val="000000"/>
                <w:vertAlign w:val="superscript"/>
              </w:rPr>
              <w:t>8</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5</w:t>
            </w:r>
            <w:r>
              <w:rPr>
                <w:rFonts w:ascii="Times New Roman"/>
                <w:b w:val="false"/>
                <w:i w:val="false"/>
                <w:color w:val="000000"/>
                <w:sz w:val="20"/>
              </w:rPr>
              <w:t xml:space="preserve"> до 10</w:t>
            </w:r>
            <w:r>
              <w:rPr>
                <w:rFonts w:ascii="Times New Roman"/>
                <w:b w:val="false"/>
                <w:i w:val="false"/>
                <w:color w:val="000000"/>
                <w:vertAlign w:val="superscript"/>
              </w:rPr>
              <w:t>8</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3</w:t>
            </w:r>
            <w:r>
              <w:rPr>
                <w:rFonts w:ascii="Times New Roman"/>
                <w:b w:val="false"/>
                <w:i w:val="false"/>
                <w:color w:val="000000"/>
                <w:sz w:val="20"/>
              </w:rPr>
              <w:t xml:space="preserve"> до 10</w:t>
            </w:r>
            <w:r>
              <w:rPr>
                <w:rFonts w:ascii="Times New Roman"/>
                <w:b w:val="false"/>
                <w:i w:val="false"/>
                <w:color w:val="000000"/>
                <w:vertAlign w:val="superscript"/>
              </w:rPr>
              <w:t>5</w:t>
            </w:r>
          </w:p>
        </w:tc>
      </w:tr>
    </w:tbl>
    <w:p>
      <w:pPr>
        <w:spacing w:after="0"/>
        <w:ind w:left="0"/>
        <w:jc w:val="left"/>
      </w:pPr>
    </w:p>
    <w:p>
      <w:pPr>
        <w:spacing w:after="0"/>
        <w:ind w:left="0"/>
        <w:jc w:val="both"/>
      </w:pPr>
      <w:r>
        <w:rPr>
          <w:rFonts w:ascii="Times New Roman"/>
          <w:b w:val="false"/>
          <w:i w:val="false"/>
          <w:color w:val="000000"/>
          <w:sz w:val="28"/>
        </w:rPr>
        <w:t>
      1. При простых операциях с жидкостями (без упаривания,</w:t>
      </w:r>
    </w:p>
    <w:p>
      <w:pPr>
        <w:spacing w:after="0"/>
        <w:ind w:left="0"/>
        <w:jc w:val="both"/>
      </w:pPr>
      <w:r>
        <w:rPr>
          <w:rFonts w:ascii="Times New Roman"/>
          <w:b w:val="false"/>
          <w:i w:val="false"/>
          <w:color w:val="000000"/>
          <w:sz w:val="28"/>
        </w:rPr>
        <w:t>
      перегонки, барботажа) допускается увеличение активности на рабочем месте в десять раз.</w:t>
      </w:r>
    </w:p>
    <w:p>
      <w:pPr>
        <w:spacing w:after="0"/>
        <w:ind w:left="0"/>
        <w:jc w:val="both"/>
      </w:pPr>
      <w:r>
        <w:rPr>
          <w:rFonts w:ascii="Times New Roman"/>
          <w:b w:val="false"/>
          <w:i w:val="false"/>
          <w:color w:val="000000"/>
          <w:sz w:val="28"/>
        </w:rPr>
        <w:t>
      2. При простых операциях по получению (элюированию) и</w:t>
      </w:r>
    </w:p>
    <w:p>
      <w:pPr>
        <w:spacing w:after="0"/>
        <w:ind w:left="0"/>
        <w:jc w:val="both"/>
      </w:pPr>
      <w:r>
        <w:rPr>
          <w:rFonts w:ascii="Times New Roman"/>
          <w:b w:val="false"/>
          <w:i w:val="false"/>
          <w:color w:val="000000"/>
          <w:sz w:val="28"/>
        </w:rPr>
        <w:t>
      расфасовке из генераторов короткоживущих радионуклидов медицинского</w:t>
      </w:r>
    </w:p>
    <w:p>
      <w:pPr>
        <w:spacing w:after="0"/>
        <w:ind w:left="0"/>
        <w:jc w:val="both"/>
      </w:pPr>
      <w:r>
        <w:rPr>
          <w:rFonts w:ascii="Times New Roman"/>
          <w:b w:val="false"/>
          <w:i w:val="false"/>
          <w:color w:val="000000"/>
          <w:sz w:val="28"/>
        </w:rPr>
        <w:t>
      назначения допускается увеличение активности на рабочем месте в</w:t>
      </w:r>
    </w:p>
    <w:p>
      <w:pPr>
        <w:spacing w:after="0"/>
        <w:ind w:left="0"/>
        <w:jc w:val="both"/>
      </w:pPr>
      <w:r>
        <w:rPr>
          <w:rFonts w:ascii="Times New Roman"/>
          <w:b w:val="false"/>
          <w:i w:val="false"/>
          <w:color w:val="000000"/>
          <w:sz w:val="28"/>
        </w:rPr>
        <w:t>
      двадцать раз. Класс работ определяется по максимальной одновременно</w:t>
      </w:r>
    </w:p>
    <w:p>
      <w:pPr>
        <w:spacing w:after="0"/>
        <w:ind w:left="0"/>
        <w:jc w:val="both"/>
      </w:pPr>
      <w:r>
        <w:rPr>
          <w:rFonts w:ascii="Times New Roman"/>
          <w:b w:val="false"/>
          <w:i w:val="false"/>
          <w:color w:val="000000"/>
          <w:sz w:val="28"/>
        </w:rPr>
        <w:t>
      вымываемой (элюируемой) активности дочернего радионуклида.</w:t>
      </w:r>
    </w:p>
    <w:p>
      <w:pPr>
        <w:spacing w:after="0"/>
        <w:ind w:left="0"/>
        <w:jc w:val="both"/>
      </w:pPr>
      <w:r>
        <w:rPr>
          <w:rFonts w:ascii="Times New Roman"/>
          <w:b w:val="false"/>
          <w:i w:val="false"/>
          <w:color w:val="000000"/>
          <w:sz w:val="28"/>
        </w:rPr>
        <w:t>
      3. Для организаций, перерабатывающих уран и его соединения,</w:t>
      </w:r>
    </w:p>
    <w:p>
      <w:pPr>
        <w:spacing w:after="0"/>
        <w:ind w:left="0"/>
        <w:jc w:val="both"/>
      </w:pPr>
      <w:r>
        <w:rPr>
          <w:rFonts w:ascii="Times New Roman"/>
          <w:b w:val="false"/>
          <w:i w:val="false"/>
          <w:color w:val="000000"/>
          <w:sz w:val="28"/>
        </w:rPr>
        <w:t>
      класс работ определяется в зависимости от характера производства и</w:t>
      </w:r>
    </w:p>
    <w:p>
      <w:pPr>
        <w:spacing w:after="0"/>
        <w:ind w:left="0"/>
        <w:jc w:val="both"/>
      </w:pPr>
      <w:r>
        <w:rPr>
          <w:rFonts w:ascii="Times New Roman"/>
          <w:b w:val="false"/>
          <w:i w:val="false"/>
          <w:color w:val="000000"/>
          <w:sz w:val="28"/>
        </w:rPr>
        <w:t>
      регламентируется специальными правилами.</w:t>
      </w:r>
    </w:p>
    <w:p>
      <w:pPr>
        <w:spacing w:after="0"/>
        <w:ind w:left="0"/>
        <w:jc w:val="both"/>
      </w:pPr>
      <w:r>
        <w:rPr>
          <w:rFonts w:ascii="Times New Roman"/>
          <w:b w:val="false"/>
          <w:i w:val="false"/>
          <w:color w:val="000000"/>
          <w:sz w:val="28"/>
        </w:rPr>
        <w:t>
      4. При хранении открытых радионуклидных источников излучения</w:t>
      </w:r>
    </w:p>
    <w:p>
      <w:pPr>
        <w:spacing w:after="0"/>
        <w:ind w:left="0"/>
        <w:jc w:val="both"/>
      </w:pPr>
      <w:r>
        <w:rPr>
          <w:rFonts w:ascii="Times New Roman"/>
          <w:b w:val="false"/>
          <w:i w:val="false"/>
          <w:color w:val="000000"/>
          <w:sz w:val="28"/>
        </w:rPr>
        <w:t>
      допускается увеличение активности в сто раз.</w:t>
      </w:r>
    </w:p>
    <w:bookmarkStart w:name="z730" w:id="724"/>
    <w:p>
      <w:pPr>
        <w:spacing w:after="0"/>
        <w:ind w:left="0"/>
        <w:jc w:val="left"/>
      </w:pPr>
      <w:r>
        <w:rPr>
          <w:rFonts w:ascii="Times New Roman"/>
          <w:b/>
          <w:i w:val="false"/>
          <w:color w:val="000000"/>
        </w:rPr>
        <w:t xml:space="preserve">  Классификация жидких и твердых радиоактивных отходов</w:t>
      </w:r>
    </w:p>
    <w:bookmarkEnd w:id="724"/>
    <w:bookmarkStart w:name="z731" w:id="725"/>
    <w:p>
      <w:pPr>
        <w:spacing w:after="0"/>
        <w:ind w:left="0"/>
        <w:jc w:val="left"/>
      </w:pPr>
      <w:r>
        <w:rPr>
          <w:rFonts w:ascii="Times New Roman"/>
          <w:b/>
          <w:i w:val="false"/>
          <w:color w:val="000000"/>
        </w:rPr>
        <w:t xml:space="preserve">                                                       Таблица 4      </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3888"/>
        <w:gridCol w:w="3888"/>
        <w:gridCol w:w="3889"/>
      </w:tblGrid>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отходов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активность, кБк/кг</w:t>
            </w:r>
          </w:p>
        </w:tc>
      </w:tr>
      <w:tr>
        <w:trPr>
          <w:trHeight w:val="30" w:hRule="atLeast"/>
        </w:trPr>
        <w:tc>
          <w:tcPr>
            <w:tcW w:w="0" w:type="auto"/>
            <w:vMerge/>
            <w:tcBorders>
              <w:top w:val="nil"/>
              <w:left w:val="single" w:color="cfcfcf" w:sz="5"/>
              <w:bottom w:val="single" w:color="cfcfcf" w:sz="5"/>
              <w:right w:val="single" w:color="cfcfcf" w:sz="5"/>
            </w:tcBorders>
          </w:tcP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Бета-излучающие</w:t>
            </w:r>
          </w:p>
          <w:p>
            <w:pPr>
              <w:spacing w:after="20"/>
              <w:ind w:left="20"/>
              <w:jc w:val="both"/>
            </w:pPr>
            <w:r>
              <w:rPr>
                <w:rFonts w:ascii="Times New Roman"/>
                <w:b w:val="false"/>
                <w:i w:val="false"/>
                <w:color w:val="000000"/>
                <w:sz w:val="20"/>
              </w:rPr>
              <w:t>
радионуклиды</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Альфа-излучающие</w:t>
            </w:r>
          </w:p>
          <w:p>
            <w:pPr>
              <w:spacing w:after="20"/>
              <w:ind w:left="20"/>
              <w:jc w:val="both"/>
            </w:pPr>
            <w:r>
              <w:rPr>
                <w:rFonts w:ascii="Times New Roman"/>
                <w:b w:val="false"/>
                <w:i w:val="false"/>
                <w:color w:val="000000"/>
                <w:sz w:val="20"/>
              </w:rPr>
              <w:t>
радионуклиды</w:t>
            </w:r>
          </w:p>
          <w:p>
            <w:pPr>
              <w:spacing w:after="20"/>
              <w:ind w:left="20"/>
              <w:jc w:val="both"/>
            </w:pPr>
            <w:r>
              <w:rPr>
                <w:rFonts w:ascii="Times New Roman"/>
                <w:b w:val="false"/>
                <w:i w:val="false"/>
                <w:color w:val="000000"/>
                <w:sz w:val="20"/>
              </w:rPr>
              <w:t>
(исключая транс-</w:t>
            </w:r>
          </w:p>
          <w:p>
            <w:pPr>
              <w:spacing w:after="20"/>
              <w:ind w:left="20"/>
              <w:jc w:val="both"/>
            </w:pPr>
            <w:r>
              <w:rPr>
                <w:rFonts w:ascii="Times New Roman"/>
                <w:b w:val="false"/>
                <w:i w:val="false"/>
                <w:color w:val="000000"/>
                <w:sz w:val="20"/>
              </w:rPr>
              <w:t>
урановые)</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Трансурановые</w:t>
            </w:r>
          </w:p>
          <w:p>
            <w:pPr>
              <w:spacing w:after="20"/>
              <w:ind w:left="20"/>
              <w:jc w:val="both"/>
            </w:pPr>
            <w:r>
              <w:rPr>
                <w:rFonts w:ascii="Times New Roman"/>
                <w:b w:val="false"/>
                <w:i w:val="false"/>
                <w:color w:val="000000"/>
                <w:sz w:val="20"/>
              </w:rPr>
              <w:t>
радионуклиды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Низкоактивные</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r>
              <w:rPr>
                <w:rFonts w:ascii="Times New Roman"/>
                <w:b w:val="false"/>
                <w:i w:val="false"/>
                <w:color w:val="000000"/>
                <w:vertAlign w:val="superscript"/>
              </w:rPr>
              <w:t>3</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r>
              <w:rPr>
                <w:rFonts w:ascii="Times New Roman"/>
                <w:b w:val="false"/>
                <w:i w:val="false"/>
                <w:color w:val="000000"/>
                <w:vertAlign w:val="superscript"/>
              </w:rPr>
              <w:t>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r>
              <w:rPr>
                <w:rFonts w:ascii="Times New Roman"/>
                <w:b w:val="false"/>
                <w:i w:val="false"/>
                <w:color w:val="000000"/>
                <w:vertAlign w:val="superscript"/>
              </w:rPr>
              <w:t>1</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Среднеактивные</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3</w:t>
            </w:r>
            <w:r>
              <w:rPr>
                <w:rFonts w:ascii="Times New Roman"/>
                <w:b w:val="false"/>
                <w:i w:val="false"/>
                <w:color w:val="000000"/>
                <w:sz w:val="20"/>
              </w:rPr>
              <w:t xml:space="preserve"> до 10</w:t>
            </w:r>
            <w:r>
              <w:rPr>
                <w:rFonts w:ascii="Times New Roman"/>
                <w:b w:val="false"/>
                <w:i w:val="false"/>
                <w:color w:val="000000"/>
                <w:vertAlign w:val="superscript"/>
              </w:rPr>
              <w:t>7</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2</w:t>
            </w:r>
            <w:r>
              <w:rPr>
                <w:rFonts w:ascii="Times New Roman"/>
                <w:b w:val="false"/>
                <w:i w:val="false"/>
                <w:color w:val="000000"/>
                <w:sz w:val="20"/>
              </w:rPr>
              <w:t xml:space="preserve"> до 10</w:t>
            </w:r>
            <w:r>
              <w:rPr>
                <w:rFonts w:ascii="Times New Roman"/>
                <w:b w:val="false"/>
                <w:i w:val="false"/>
                <w:color w:val="000000"/>
                <w:vertAlign w:val="superscript"/>
              </w:rPr>
              <w:t>6</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w:t>
            </w:r>
            <w:r>
              <w:rPr>
                <w:rFonts w:ascii="Times New Roman"/>
                <w:b w:val="false"/>
                <w:i w:val="false"/>
                <w:color w:val="000000"/>
                <w:vertAlign w:val="superscript"/>
              </w:rPr>
              <w:t>1</w:t>
            </w:r>
            <w:r>
              <w:rPr>
                <w:rFonts w:ascii="Times New Roman"/>
                <w:b w:val="false"/>
                <w:i w:val="false"/>
                <w:color w:val="000000"/>
                <w:sz w:val="20"/>
              </w:rPr>
              <w:t xml:space="preserve"> до 10</w:t>
            </w:r>
            <w:r>
              <w:rPr>
                <w:rFonts w:ascii="Times New Roman"/>
                <w:b w:val="false"/>
                <w:i w:val="false"/>
                <w:color w:val="000000"/>
                <w:vertAlign w:val="superscript"/>
              </w:rPr>
              <w:t>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Высокоактивные</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r>
              <w:rPr>
                <w:rFonts w:ascii="Times New Roman"/>
                <w:b w:val="false"/>
                <w:i w:val="false"/>
                <w:color w:val="000000"/>
                <w:vertAlign w:val="superscript"/>
              </w:rPr>
              <w:t>7</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r>
              <w:rPr>
                <w:rFonts w:ascii="Times New Roman"/>
                <w:b w:val="false"/>
                <w:i w:val="false"/>
                <w:color w:val="000000"/>
                <w:vertAlign w:val="superscript"/>
              </w:rPr>
              <w:t>6</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r>
              <w:rPr>
                <w:rFonts w:ascii="Times New Roman"/>
                <w:b w:val="false"/>
                <w:i w:val="false"/>
                <w:color w:val="000000"/>
                <w:vertAlign w:val="superscript"/>
              </w:rPr>
              <w:t>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32" w:id="726"/>
    <w:p>
      <w:pPr>
        <w:spacing w:after="0"/>
        <w:ind w:left="0"/>
        <w:jc w:val="left"/>
      </w:pPr>
      <w:r>
        <w:rPr>
          <w:rFonts w:ascii="Times New Roman"/>
          <w:b/>
          <w:i w:val="false"/>
          <w:color w:val="000000"/>
        </w:rPr>
        <w:t xml:space="preserve"> Санитарный паспорт на источники</w:t>
      </w:r>
      <w:r>
        <w:br/>
      </w:r>
      <w:r>
        <w:rPr>
          <w:rFonts w:ascii="Times New Roman"/>
          <w:b/>
          <w:i w:val="false"/>
          <w:color w:val="000000"/>
        </w:rPr>
        <w:t>ионизирующего излучения (далее - ИИИ)</w:t>
      </w:r>
    </w:p>
    <w:bookmarkEnd w:id="726"/>
    <w:p>
      <w:pPr>
        <w:spacing w:after="0"/>
        <w:ind w:left="0"/>
        <w:jc w:val="both"/>
      </w:pPr>
      <w:r>
        <w:rPr>
          <w:rFonts w:ascii="Times New Roman"/>
          <w:b w:val="false"/>
          <w:i w:val="false"/>
          <w:color w:val="000000"/>
          <w:sz w:val="28"/>
        </w:rPr>
        <w:t>
            1. Организация_________________________________________________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и сокращенное наименование, административный район, адрес, телефон)</w:t>
      </w:r>
    </w:p>
    <w:p>
      <w:pPr>
        <w:spacing w:after="0"/>
        <w:ind w:left="0"/>
        <w:jc w:val="both"/>
      </w:pPr>
      <w:r>
        <w:rPr>
          <w:rFonts w:ascii="Times New Roman"/>
          <w:b w:val="false"/>
          <w:i w:val="false"/>
          <w:color w:val="000000"/>
          <w:sz w:val="28"/>
        </w:rPr>
        <w:t>
            2. Министерство, ведомство_____________________________________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и сокращенное наименование, адрес)</w:t>
      </w:r>
    </w:p>
    <w:p>
      <w:pPr>
        <w:spacing w:after="0"/>
        <w:ind w:left="0"/>
        <w:jc w:val="both"/>
      </w:pPr>
      <w:r>
        <w:rPr>
          <w:rFonts w:ascii="Times New Roman"/>
          <w:b w:val="false"/>
          <w:i w:val="false"/>
          <w:color w:val="000000"/>
          <w:sz w:val="28"/>
        </w:rPr>
        <w:t>
            3. Вышестоящая (непосредственно над организацией) организация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и сокращенное наименование, адрес, телефон)</w:t>
      </w:r>
    </w:p>
    <w:p>
      <w:pPr>
        <w:spacing w:after="0"/>
        <w:ind w:left="0"/>
        <w:jc w:val="both"/>
      </w:pPr>
      <w:r>
        <w:rPr>
          <w:rFonts w:ascii="Times New Roman"/>
          <w:b w:val="false"/>
          <w:i w:val="false"/>
          <w:color w:val="000000"/>
          <w:sz w:val="28"/>
        </w:rPr>
        <w:t>
            4. Подразделение организации (объект), получающее санитарный</w:t>
      </w:r>
    </w:p>
    <w:p>
      <w:pPr>
        <w:spacing w:after="0"/>
        <w:ind w:left="0"/>
        <w:jc w:val="both"/>
      </w:pPr>
      <w:r>
        <w:rPr>
          <w:rFonts w:ascii="Times New Roman"/>
          <w:b w:val="false"/>
          <w:i w:val="false"/>
          <w:color w:val="000000"/>
          <w:sz w:val="28"/>
        </w:rPr>
        <w:t>
      паспорт______________________________________________________________</w:t>
      </w:r>
    </w:p>
    <w:p>
      <w:pPr>
        <w:spacing w:after="0"/>
        <w:ind w:left="0"/>
        <w:jc w:val="both"/>
      </w:pPr>
      <w:r>
        <w:rPr>
          <w:rFonts w:ascii="Times New Roman"/>
          <w:b w:val="false"/>
          <w:i w:val="false"/>
          <w:color w:val="000000"/>
          <w:sz w:val="28"/>
        </w:rPr>
        <w:t>
               (наименование, подчиненность в структуре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административный район, адрес, телефон)</w:t>
      </w:r>
    </w:p>
    <w:p>
      <w:pPr>
        <w:spacing w:after="0"/>
        <w:ind w:left="0"/>
        <w:jc w:val="both"/>
      </w:pPr>
      <w:r>
        <w:rPr>
          <w:rFonts w:ascii="Times New Roman"/>
          <w:b w:val="false"/>
          <w:i w:val="false"/>
          <w:color w:val="000000"/>
          <w:sz w:val="28"/>
        </w:rPr>
        <w:t>
            5. Должностное лицо, ответственное за радиационную безопасность</w:t>
      </w:r>
    </w:p>
    <w:p>
      <w:pPr>
        <w:spacing w:after="0"/>
        <w:ind w:left="0"/>
        <w:jc w:val="both"/>
      </w:pPr>
      <w:r>
        <w:rPr>
          <w:rFonts w:ascii="Times New Roman"/>
          <w:b w:val="false"/>
          <w:i w:val="false"/>
          <w:color w:val="000000"/>
          <w:sz w:val="28"/>
        </w:rPr>
        <w:t>
      на объекте __________________________________________________________</w:t>
      </w:r>
    </w:p>
    <w:p>
      <w:pPr>
        <w:spacing w:after="0"/>
        <w:ind w:left="0"/>
        <w:jc w:val="both"/>
      </w:pPr>
      <w:r>
        <w:rPr>
          <w:rFonts w:ascii="Times New Roman"/>
          <w:b w:val="false"/>
          <w:i w:val="false"/>
          <w:color w:val="000000"/>
          <w:sz w:val="28"/>
        </w:rPr>
        <w:t>
                      (должность, номер, дата приказа по организации о возложении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ответственности, телефон)</w:t>
      </w:r>
    </w:p>
    <w:p>
      <w:pPr>
        <w:spacing w:after="0"/>
        <w:ind w:left="0"/>
        <w:jc w:val="both"/>
      </w:pPr>
      <w:r>
        <w:rPr>
          <w:rFonts w:ascii="Times New Roman"/>
          <w:b w:val="false"/>
          <w:i w:val="false"/>
          <w:color w:val="000000"/>
          <w:sz w:val="28"/>
        </w:rPr>
        <w:t>
            6. Разрешаются работы с ИИИ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2"/>
        <w:gridCol w:w="735"/>
        <w:gridCol w:w="326"/>
        <w:gridCol w:w="327"/>
      </w:tblGrid>
      <w:tr>
        <w:trPr>
          <w:trHeight w:val="30" w:hRule="atLeast"/>
        </w:trPr>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характеристика ИИИ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характер</w:t>
            </w:r>
          </w:p>
          <w:p>
            <w:pPr>
              <w:spacing w:after="20"/>
              <w:ind w:left="20"/>
              <w:jc w:val="both"/>
            </w:pPr>
            <w:r>
              <w:rPr>
                <w:rFonts w:ascii="Times New Roman"/>
                <w:b w:val="false"/>
                <w:i w:val="false"/>
                <w:color w:val="000000"/>
                <w:sz w:val="20"/>
              </w:rPr>
              <w:t>
работ</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работ</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Ограничительные</w:t>
            </w:r>
          </w:p>
          <w:p>
            <w:pPr>
              <w:spacing w:after="20"/>
              <w:ind w:left="20"/>
              <w:jc w:val="both"/>
            </w:pPr>
            <w:r>
              <w:rPr>
                <w:rFonts w:ascii="Times New Roman"/>
                <w:b w:val="false"/>
                <w:i w:val="false"/>
                <w:color w:val="000000"/>
                <w:sz w:val="20"/>
              </w:rPr>
              <w:t>
условия</w:t>
            </w:r>
          </w:p>
        </w:tc>
      </w:tr>
      <w:tr>
        <w:trPr>
          <w:trHeight w:val="30" w:hRule="atLeast"/>
        </w:trPr>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Работы с открытыми ИИИ</w:t>
            </w:r>
          </w:p>
          <w:p>
            <w:pPr>
              <w:spacing w:after="20"/>
              <w:ind w:left="20"/>
              <w:jc w:val="both"/>
            </w:pPr>
            <w:r>
              <w:rPr>
                <w:rFonts w:ascii="Times New Roman"/>
                <w:b w:val="false"/>
                <w:i w:val="false"/>
                <w:color w:val="000000"/>
                <w:sz w:val="20"/>
              </w:rPr>
              <w:t>
__________________________</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Работы с закрытыми ИИИ</w:t>
            </w:r>
          </w:p>
          <w:p>
            <w:pPr>
              <w:spacing w:after="20"/>
              <w:ind w:left="20"/>
              <w:jc w:val="both"/>
            </w:pPr>
            <w:r>
              <w:rPr>
                <w:rFonts w:ascii="Times New Roman"/>
                <w:b w:val="false"/>
                <w:i w:val="false"/>
                <w:color w:val="000000"/>
                <w:sz w:val="20"/>
              </w:rPr>
              <w:t>
__________________________</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Работы с устройствами,</w:t>
            </w:r>
          </w:p>
          <w:p>
            <w:pPr>
              <w:spacing w:after="20"/>
              <w:ind w:left="20"/>
              <w:jc w:val="both"/>
            </w:pPr>
            <w:r>
              <w:rPr>
                <w:rFonts w:ascii="Times New Roman"/>
                <w:b w:val="false"/>
                <w:i w:val="false"/>
                <w:color w:val="000000"/>
                <w:sz w:val="20"/>
              </w:rPr>
              <w:t>
генерирующими излучение</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Другие работы с ИИИ</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Санитарный паспорт выдан на основании_______________________</w:t>
      </w:r>
    </w:p>
    <w:p>
      <w:pPr>
        <w:spacing w:after="0"/>
        <w:ind w:left="0"/>
        <w:jc w:val="both"/>
      </w:pPr>
      <w:r>
        <w:rPr>
          <w:rFonts w:ascii="Times New Roman"/>
          <w:b w:val="false"/>
          <w:i w:val="false"/>
          <w:color w:val="000000"/>
          <w:sz w:val="28"/>
        </w:rPr>
        <w:t>
                                                    (актов приемки, обследований</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 других документов с указанием номеров и дат, органов надзора)</w:t>
      </w:r>
    </w:p>
    <w:p>
      <w:pPr>
        <w:spacing w:after="0"/>
        <w:ind w:left="0"/>
        <w:jc w:val="both"/>
      </w:pPr>
      <w:r>
        <w:rPr>
          <w:rFonts w:ascii="Times New Roman"/>
          <w:b w:val="false"/>
          <w:i w:val="false"/>
          <w:color w:val="000000"/>
          <w:sz w:val="28"/>
        </w:rPr>
        <w:t>
            8. Санитарный паспорт действителен до "__" ________ ____ года</w:t>
      </w:r>
    </w:p>
    <w:p>
      <w:pPr>
        <w:spacing w:after="0"/>
        <w:ind w:left="0"/>
        <w:jc w:val="both"/>
      </w:pPr>
      <w:r>
        <w:rPr>
          <w:rFonts w:ascii="Times New Roman"/>
          <w:b w:val="false"/>
          <w:i w:val="false"/>
          <w:color w:val="000000"/>
          <w:sz w:val="28"/>
        </w:rPr>
        <w:t>
            Главный государственный санитарный врач 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Дата выдачи санитарного паспорта</w:t>
      </w:r>
    </w:p>
    <w:p>
      <w:pPr>
        <w:spacing w:after="0"/>
        <w:ind w:left="0"/>
        <w:jc w:val="both"/>
      </w:pPr>
      <w:r>
        <w:rPr>
          <w:rFonts w:ascii="Times New Roman"/>
          <w:b w:val="false"/>
          <w:i w:val="false"/>
          <w:color w:val="000000"/>
          <w:sz w:val="28"/>
        </w:rPr>
        <w:t>
            "__" ________ ____ года</w:t>
      </w:r>
    </w:p>
    <w:p>
      <w:pPr>
        <w:spacing w:after="0"/>
        <w:ind w:left="0"/>
        <w:jc w:val="both"/>
      </w:pPr>
      <w:r>
        <w:rPr>
          <w:rFonts w:ascii="Times New Roman"/>
          <w:b w:val="false"/>
          <w:i w:val="false"/>
          <w:color w:val="000000"/>
          <w:sz w:val="28"/>
        </w:rPr>
        <w:t>
            Исполнитель: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должность, наименование органа санитарно-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эпидемиологической службы, телефон)</w:t>
      </w:r>
    </w:p>
    <w:p>
      <w:pPr>
        <w:spacing w:after="0"/>
        <w:ind w:left="0"/>
        <w:jc w:val="both"/>
      </w:pPr>
      <w:r>
        <w:rPr>
          <w:rFonts w:ascii="Times New Roman"/>
          <w:b w:val="false"/>
          <w:i w:val="false"/>
          <w:color w:val="000000"/>
          <w:sz w:val="28"/>
        </w:rPr>
        <w:t>
            Исполнено в ________________ экземплярах</w:t>
      </w:r>
    </w:p>
    <w:p>
      <w:pPr>
        <w:spacing w:after="0"/>
        <w:ind w:left="0"/>
        <w:jc w:val="both"/>
      </w:pPr>
      <w:r>
        <w:rPr>
          <w:rFonts w:ascii="Times New Roman"/>
          <w:b w:val="false"/>
          <w:i w:val="false"/>
          <w:color w:val="000000"/>
          <w:sz w:val="28"/>
        </w:rPr>
        <w:t>
            Вручено: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1505"/>
        <w:gridCol w:w="1506"/>
        <w:gridCol w:w="6841"/>
      </w:tblGrid>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экземпляра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вручении (подпись)</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Срок действия санитарного паспорта</w:t>
      </w:r>
    </w:p>
    <w:p>
      <w:pPr>
        <w:spacing w:after="0"/>
        <w:ind w:left="0"/>
        <w:jc w:val="both"/>
      </w:pPr>
      <w:r>
        <w:rPr>
          <w:rFonts w:ascii="Times New Roman"/>
          <w:b w:val="false"/>
          <w:i w:val="false"/>
          <w:color w:val="000000"/>
          <w:sz w:val="28"/>
        </w:rPr>
        <w:t>
            продлен до "__" ________ ____ года</w:t>
      </w:r>
    </w:p>
    <w:p>
      <w:pPr>
        <w:spacing w:after="0"/>
        <w:ind w:left="0"/>
        <w:jc w:val="both"/>
      </w:pPr>
      <w:r>
        <w:rPr>
          <w:rFonts w:ascii="Times New Roman"/>
          <w:b w:val="false"/>
          <w:i w:val="false"/>
          <w:color w:val="000000"/>
          <w:sz w:val="28"/>
        </w:rPr>
        <w:t>
            Главный государственный санитарный врач</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34" w:id="727"/>
    <w:p>
      <w:pPr>
        <w:spacing w:after="0"/>
        <w:ind w:left="0"/>
        <w:jc w:val="left"/>
      </w:pPr>
      <w:r>
        <w:rPr>
          <w:rFonts w:ascii="Times New Roman"/>
          <w:b/>
          <w:i w:val="false"/>
          <w:color w:val="000000"/>
        </w:rPr>
        <w:t xml:space="preserve"> Инструкция по заполнению санитарного паспорта</w:t>
      </w:r>
      <w:r>
        <w:br/>
      </w:r>
      <w:r>
        <w:rPr>
          <w:rFonts w:ascii="Times New Roman"/>
          <w:b/>
          <w:i w:val="false"/>
          <w:color w:val="000000"/>
        </w:rPr>
        <w:t>на источники ионизирующих излучений</w:t>
      </w:r>
    </w:p>
    <w:bookmarkEnd w:id="727"/>
    <w:bookmarkStart w:name="z735" w:id="728"/>
    <w:p>
      <w:pPr>
        <w:spacing w:after="0"/>
        <w:ind w:left="0"/>
        <w:jc w:val="both"/>
      </w:pPr>
      <w:r>
        <w:rPr>
          <w:rFonts w:ascii="Times New Roman"/>
          <w:b w:val="false"/>
          <w:i w:val="false"/>
          <w:color w:val="000000"/>
          <w:sz w:val="28"/>
        </w:rPr>
        <w:t>
      1. Таблица заполняется санитарным врачом по радиационной гигиене и должна содержать все необходимые сведения о разрешенных работах ИИИ: количественной и качественной характеристике ИИИ (графа 1), виде и характере работ с ними (графа 2), месте их проведения (графа 3) и некоторых ограничительных условиях, которыми санитарный врач считает нужным оговорить разрешение на эти работы (графа 4).</w:t>
      </w:r>
    </w:p>
    <w:bookmarkEnd w:id="728"/>
    <w:bookmarkStart w:name="z736" w:id="729"/>
    <w:p>
      <w:pPr>
        <w:spacing w:after="0"/>
        <w:ind w:left="0"/>
        <w:jc w:val="both"/>
      </w:pPr>
      <w:r>
        <w:rPr>
          <w:rFonts w:ascii="Times New Roman"/>
          <w:b w:val="false"/>
          <w:i w:val="false"/>
          <w:color w:val="000000"/>
          <w:sz w:val="28"/>
        </w:rPr>
        <w:t>
      Санитарный паспорт является единым документом, дающим право на эксплуатацию ИИИ, требующими разрешения органов санитарной эпидемиологической службы (включая работы по хранению ИИИ, перевозке радиоизотопных источников, сбору, перевозке и захоронению радиоактивных отходов).</w:t>
      </w:r>
    </w:p>
    <w:bookmarkEnd w:id="729"/>
    <w:bookmarkStart w:name="z737" w:id="730"/>
    <w:p>
      <w:pPr>
        <w:spacing w:after="0"/>
        <w:ind w:left="0"/>
        <w:jc w:val="both"/>
      </w:pPr>
      <w:r>
        <w:rPr>
          <w:rFonts w:ascii="Times New Roman"/>
          <w:b w:val="false"/>
          <w:i w:val="false"/>
          <w:color w:val="000000"/>
          <w:sz w:val="28"/>
        </w:rPr>
        <w:t>
      2. Обязательно приводятся заголовок и номер раздела для разрешаемой группы работ с ИИИ. Под заголовком раздела IV приводятся те работы с ИИИ, которые не могут быть отнесены к разделам I-III: работы с генераторами радионуклидов, ядерными реакторами, радиоактивными отходами и другими ИИИ, со смешанной или нестрого определенной радиационной характеристикой.</w:t>
      </w:r>
    </w:p>
    <w:bookmarkEnd w:id="730"/>
    <w:bookmarkStart w:name="z738" w:id="731"/>
    <w:p>
      <w:pPr>
        <w:spacing w:after="0"/>
        <w:ind w:left="0"/>
        <w:jc w:val="both"/>
      </w:pPr>
      <w:r>
        <w:rPr>
          <w:rFonts w:ascii="Times New Roman"/>
          <w:b w:val="false"/>
          <w:i w:val="false"/>
          <w:color w:val="000000"/>
          <w:sz w:val="28"/>
        </w:rPr>
        <w:t>
      3. Каждому виду ИИИ (или нескольким видам с одинаковыми радиационными характеристиками) присваивается порядковый номер внутри раздела, и к этому номеру следует относить все сведения в графах 2-4, присваивая порядковые номера записям в этих графах и используя их для соотнесения записей в последующей графе по отношению к предыдущей.</w:t>
      </w:r>
    </w:p>
    <w:bookmarkEnd w:id="731"/>
    <w:bookmarkStart w:name="z739" w:id="732"/>
    <w:p>
      <w:pPr>
        <w:spacing w:after="0"/>
        <w:ind w:left="0"/>
        <w:jc w:val="both"/>
      </w:pPr>
      <w:r>
        <w:rPr>
          <w:rFonts w:ascii="Times New Roman"/>
          <w:b w:val="false"/>
          <w:i w:val="false"/>
          <w:color w:val="000000"/>
          <w:sz w:val="28"/>
        </w:rPr>
        <w:t>
      4. Обязательные сведения, приводимые в графе 1:</w:t>
      </w:r>
    </w:p>
    <w:bookmarkEnd w:id="732"/>
    <w:bookmarkStart w:name="z740" w:id="733"/>
    <w:p>
      <w:pPr>
        <w:spacing w:after="0"/>
        <w:ind w:left="0"/>
        <w:jc w:val="both"/>
      </w:pPr>
      <w:r>
        <w:rPr>
          <w:rFonts w:ascii="Times New Roman"/>
          <w:b w:val="false"/>
          <w:i w:val="false"/>
          <w:color w:val="000000"/>
          <w:sz w:val="28"/>
        </w:rPr>
        <w:t>
      1) в разделе I: радионуклид, вещество, его агрегатное состояние, максимально допустимая одноразовая активность на рабочем месте, годовое потребление;</w:t>
      </w:r>
    </w:p>
    <w:bookmarkEnd w:id="733"/>
    <w:bookmarkStart w:name="z741" w:id="734"/>
    <w:p>
      <w:pPr>
        <w:spacing w:after="0"/>
        <w:ind w:left="0"/>
        <w:jc w:val="both"/>
      </w:pPr>
      <w:r>
        <w:rPr>
          <w:rFonts w:ascii="Times New Roman"/>
          <w:b w:val="false"/>
          <w:i w:val="false"/>
          <w:color w:val="000000"/>
          <w:sz w:val="28"/>
        </w:rPr>
        <w:t>
      2) в разделе II: нуклид, вид источника (для установок, аппаратов, приборов - тип, марка, год выпуска; для нестандартных ИИИ - изготовитель, данные о наличии санитарно-эпидемиологического заключения органов государственного санитарно-эпидемиологического надзора на выпуск), максимальная активность источника, максимально допустимое одноразовое количество источников на рабочем месте и их суммарная активность на рабочем месте, годовое потребление (для короткоживущих нуклидов);</w:t>
      </w:r>
    </w:p>
    <w:bookmarkEnd w:id="734"/>
    <w:bookmarkStart w:name="z742" w:id="735"/>
    <w:p>
      <w:pPr>
        <w:spacing w:after="0"/>
        <w:ind w:left="0"/>
        <w:jc w:val="both"/>
      </w:pPr>
      <w:r>
        <w:rPr>
          <w:rFonts w:ascii="Times New Roman"/>
          <w:b w:val="false"/>
          <w:i w:val="false"/>
          <w:color w:val="000000"/>
          <w:sz w:val="28"/>
        </w:rPr>
        <w:t>
      3) в разделе III: вид источника (для установок, аппаратов, приборов - те же сведения, что и в разделе II), вид, энергия и интенсивность излучения (или (и) ускоряющее напряжение, сила тока, мощность), максимально допустимое количество одновременно работающих ИИИ, количество ИИИ, размещенных в одном месте;</w:t>
      </w:r>
    </w:p>
    <w:bookmarkEnd w:id="735"/>
    <w:bookmarkStart w:name="z743" w:id="736"/>
    <w:p>
      <w:pPr>
        <w:spacing w:after="0"/>
        <w:ind w:left="0"/>
        <w:jc w:val="both"/>
      </w:pPr>
      <w:r>
        <w:rPr>
          <w:rFonts w:ascii="Times New Roman"/>
          <w:b w:val="false"/>
          <w:i w:val="false"/>
          <w:color w:val="000000"/>
          <w:sz w:val="28"/>
        </w:rPr>
        <w:t>
      4) в разделе IV: в зависимости от вида и характера ИИИ те же сведения, что и к I-III разделам (для генераторов радионуклидов - данные о материнском нуклиде и производительности по дочерним продуктам);</w:t>
      </w:r>
    </w:p>
    <w:bookmarkEnd w:id="736"/>
    <w:bookmarkStart w:name="z744" w:id="737"/>
    <w:p>
      <w:pPr>
        <w:spacing w:after="0"/>
        <w:ind w:left="0"/>
        <w:jc w:val="both"/>
      </w:pPr>
      <w:r>
        <w:rPr>
          <w:rFonts w:ascii="Times New Roman"/>
          <w:b w:val="false"/>
          <w:i w:val="false"/>
          <w:color w:val="000000"/>
          <w:sz w:val="28"/>
        </w:rPr>
        <w:t>
      5) для работ по перевозке радиоизотопных источников и радиоактивных отходов специальным транспортом - вид, марка и государственный номер транспорта;</w:t>
      </w:r>
    </w:p>
    <w:bookmarkEnd w:id="737"/>
    <w:bookmarkStart w:name="z745" w:id="738"/>
    <w:p>
      <w:pPr>
        <w:spacing w:after="0"/>
        <w:ind w:left="0"/>
        <w:jc w:val="both"/>
      </w:pPr>
      <w:r>
        <w:rPr>
          <w:rFonts w:ascii="Times New Roman"/>
          <w:b w:val="false"/>
          <w:i w:val="false"/>
          <w:color w:val="000000"/>
          <w:sz w:val="28"/>
        </w:rPr>
        <w:t>
      6) обязательные сведения, приводимые в графе 2 - указать вид и характер работ (стационарные, нестационарные, исследовательские, производительные); в графе 3 - четко обозначить место работ: здание, этаж, цех, участок, комната, участок территории (в организации или вне ее); в графе 4 - в разделе I (и в разделе IV при работах с открытыми ИИИ): указать класс работ, разрешенных к проведению в данных помещениях;</w:t>
      </w:r>
    </w:p>
    <w:bookmarkEnd w:id="738"/>
    <w:bookmarkStart w:name="z746" w:id="739"/>
    <w:p>
      <w:pPr>
        <w:spacing w:after="0"/>
        <w:ind w:left="0"/>
        <w:jc w:val="both"/>
      </w:pPr>
      <w:r>
        <w:rPr>
          <w:rFonts w:ascii="Times New Roman"/>
          <w:b w:val="false"/>
          <w:i w:val="false"/>
          <w:color w:val="000000"/>
          <w:sz w:val="28"/>
        </w:rPr>
        <w:t>
      7) во всех разделах: любые необходимые ограничительные условия разрешение или запрещение проводить в данном месте другие работы, не связанные с применением ИИИ (персоналом группы А или другими работниками), исключение или уменьшение действия вредных нерадиационных факторов.</w:t>
      </w:r>
    </w:p>
    <w:bookmarkEnd w:id="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Регистрационный номер организации</w:t>
      </w:r>
    </w:p>
    <w:p>
      <w:pPr>
        <w:spacing w:after="0"/>
        <w:ind w:left="0"/>
        <w:jc w:val="both"/>
      </w:pPr>
      <w:r>
        <w:rPr>
          <w:rFonts w:ascii="Times New Roman"/>
          <w:b w:val="false"/>
          <w:i w:val="false"/>
          <w:color w:val="000000"/>
          <w:sz w:val="28"/>
        </w:rPr>
        <w:t>
      _________________________________</w:t>
      </w:r>
    </w:p>
    <w:bookmarkStart w:name="z748" w:id="740"/>
    <w:p>
      <w:pPr>
        <w:spacing w:after="0"/>
        <w:ind w:left="0"/>
        <w:jc w:val="left"/>
      </w:pPr>
      <w:r>
        <w:rPr>
          <w:rFonts w:ascii="Times New Roman"/>
          <w:b/>
          <w:i w:val="false"/>
          <w:color w:val="000000"/>
        </w:rPr>
        <w:t xml:space="preserve"> Заказ-заявка</w:t>
      </w:r>
      <w:r>
        <w:br/>
      </w:r>
      <w:r>
        <w:rPr>
          <w:rFonts w:ascii="Times New Roman"/>
          <w:b/>
          <w:i w:val="false"/>
          <w:color w:val="000000"/>
        </w:rPr>
        <w:t>на поставку источников ионизирующего излучения</w:t>
      </w:r>
    </w:p>
    <w:bookmarkEnd w:id="740"/>
    <w:p>
      <w:pPr>
        <w:spacing w:after="0"/>
        <w:ind w:left="0"/>
        <w:jc w:val="both"/>
      </w:pPr>
      <w:r>
        <w:rPr>
          <w:rFonts w:ascii="Times New Roman"/>
          <w:b w:val="false"/>
          <w:i w:val="false"/>
          <w:color w:val="000000"/>
          <w:sz w:val="28"/>
        </w:rPr>
        <w:t>
            1. Наименование и почтовый адрес поставщика____________________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Наименование и почтовый адрес заказчика_____________________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Наименование организации, для которой производится заказ____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Предмет заказа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30"/>
        <w:gridCol w:w="430"/>
        <w:gridCol w:w="430"/>
        <w:gridCol w:w="430"/>
        <w:gridCol w:w="625"/>
        <w:gridCol w:w="820"/>
        <w:gridCol w:w="853"/>
        <w:gridCol w:w="658"/>
        <w:gridCol w:w="853"/>
        <w:gridCol w:w="1049"/>
        <w:gridCol w:w="1244"/>
        <w:gridCol w:w="853"/>
        <w:gridCol w:w="658"/>
        <w:gridCol w:w="854"/>
        <w:gridCol w:w="626"/>
        <w:gridCol w:w="626"/>
        <w:gridCol w:w="431"/>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w:t>
            </w:r>
          </w:p>
          <w:p>
            <w:pPr>
              <w:spacing w:after="20"/>
              <w:ind w:left="20"/>
              <w:jc w:val="both"/>
            </w:pPr>
            <w:r>
              <w:rPr>
                <w:rFonts w:ascii="Times New Roman"/>
                <w:b w:val="false"/>
                <w:i w:val="false"/>
                <w:color w:val="000000"/>
                <w:sz w:val="20"/>
              </w:rPr>
              <w:t>
мено-</w:t>
            </w:r>
          </w:p>
          <w:p>
            <w:pPr>
              <w:spacing w:after="20"/>
              <w:ind w:left="20"/>
              <w:jc w:val="both"/>
            </w:pPr>
            <w:r>
              <w:rPr>
                <w:rFonts w:ascii="Times New Roman"/>
                <w:b w:val="false"/>
                <w:i w:val="false"/>
                <w:color w:val="000000"/>
                <w:sz w:val="20"/>
              </w:rPr>
              <w:t>
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ис-</w:t>
            </w:r>
          </w:p>
          <w:p>
            <w:pPr>
              <w:spacing w:after="20"/>
              <w:ind w:left="20"/>
              <w:jc w:val="both"/>
            </w:pPr>
            <w:r>
              <w:rPr>
                <w:rFonts w:ascii="Times New Roman"/>
                <w:b w:val="false"/>
                <w:i w:val="false"/>
                <w:color w:val="000000"/>
                <w:sz w:val="20"/>
              </w:rPr>
              <w:t>
точ-</w:t>
            </w:r>
          </w:p>
          <w:p>
            <w:pPr>
              <w:spacing w:after="20"/>
              <w:ind w:left="20"/>
              <w:jc w:val="both"/>
            </w:pPr>
            <w:r>
              <w:rPr>
                <w:rFonts w:ascii="Times New Roman"/>
                <w:b w:val="false"/>
                <w:i w:val="false"/>
                <w:color w:val="000000"/>
                <w:sz w:val="20"/>
              </w:rPr>
              <w:t>
ни-</w:t>
            </w:r>
          </w:p>
          <w:p>
            <w:pPr>
              <w:spacing w:after="20"/>
              <w:ind w:left="20"/>
              <w:jc w:val="both"/>
            </w:pPr>
            <w:r>
              <w:rPr>
                <w:rFonts w:ascii="Times New Roman"/>
                <w:b w:val="false"/>
                <w:i w:val="false"/>
                <w:color w:val="000000"/>
                <w:sz w:val="20"/>
              </w:rPr>
              <w:t>
ка</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w:t>
            </w:r>
          </w:p>
          <w:p>
            <w:pPr>
              <w:spacing w:after="20"/>
              <w:ind w:left="20"/>
              <w:jc w:val="both"/>
            </w:pPr>
            <w:r>
              <w:rPr>
                <w:rFonts w:ascii="Times New Roman"/>
                <w:b w:val="false"/>
                <w:i w:val="false"/>
                <w:color w:val="000000"/>
                <w:sz w:val="20"/>
              </w:rPr>
              <w:t>
ница</w:t>
            </w:r>
          </w:p>
          <w:p>
            <w:pPr>
              <w:spacing w:after="20"/>
              <w:ind w:left="20"/>
              <w:jc w:val="both"/>
            </w:pPr>
            <w:r>
              <w:rPr>
                <w:rFonts w:ascii="Times New Roman"/>
                <w:b w:val="false"/>
                <w:i w:val="false"/>
                <w:color w:val="000000"/>
                <w:sz w:val="20"/>
              </w:rPr>
              <w:t>
изме-</w:t>
            </w:r>
          </w:p>
          <w:p>
            <w:pPr>
              <w:spacing w:after="20"/>
              <w:ind w:left="20"/>
              <w:jc w:val="both"/>
            </w:pPr>
            <w:r>
              <w:rPr>
                <w:rFonts w:ascii="Times New Roman"/>
                <w:b w:val="false"/>
                <w:i w:val="false"/>
                <w:color w:val="000000"/>
                <w:sz w:val="20"/>
              </w:rPr>
              <w:t>
рения</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w:t>
            </w:r>
          </w:p>
          <w:p>
            <w:pPr>
              <w:spacing w:after="20"/>
              <w:ind w:left="20"/>
              <w:jc w:val="both"/>
            </w:pPr>
            <w:r>
              <w:rPr>
                <w:rFonts w:ascii="Times New Roman"/>
                <w:b w:val="false"/>
                <w:i w:val="false"/>
                <w:color w:val="000000"/>
                <w:sz w:val="20"/>
              </w:rPr>
              <w:t>
тив-</w:t>
            </w:r>
          </w:p>
          <w:p>
            <w:pPr>
              <w:spacing w:after="20"/>
              <w:ind w:left="20"/>
              <w:jc w:val="both"/>
            </w:pPr>
            <w:r>
              <w:rPr>
                <w:rFonts w:ascii="Times New Roman"/>
                <w:b w:val="false"/>
                <w:i w:val="false"/>
                <w:color w:val="000000"/>
                <w:sz w:val="20"/>
              </w:rPr>
              <w:t>
нос-</w:t>
            </w:r>
          </w:p>
          <w:p>
            <w:pPr>
              <w:spacing w:after="20"/>
              <w:ind w:left="20"/>
              <w:jc w:val="both"/>
            </w:pPr>
            <w:r>
              <w:rPr>
                <w:rFonts w:ascii="Times New Roman"/>
                <w:b w:val="false"/>
                <w:i w:val="false"/>
                <w:color w:val="000000"/>
                <w:sz w:val="20"/>
              </w:rPr>
              <w:t>
ть</w:t>
            </w:r>
          </w:p>
          <w:p>
            <w:pPr>
              <w:spacing w:after="20"/>
              <w:ind w:left="20"/>
              <w:jc w:val="both"/>
            </w:pPr>
            <w:r>
              <w:rPr>
                <w:rFonts w:ascii="Times New Roman"/>
                <w:b w:val="false"/>
                <w:i w:val="false"/>
                <w:color w:val="000000"/>
                <w:sz w:val="20"/>
              </w:rPr>
              <w:t>
еди-</w:t>
            </w:r>
          </w:p>
          <w:p>
            <w:pPr>
              <w:spacing w:after="20"/>
              <w:ind w:left="20"/>
              <w:jc w:val="both"/>
            </w:pPr>
            <w:r>
              <w:rPr>
                <w:rFonts w:ascii="Times New Roman"/>
                <w:b w:val="false"/>
                <w:i w:val="false"/>
                <w:color w:val="000000"/>
                <w:sz w:val="20"/>
              </w:rPr>
              <w:t>
ни-</w:t>
            </w:r>
          </w:p>
          <w:p>
            <w:pPr>
              <w:spacing w:after="20"/>
              <w:ind w:left="20"/>
              <w:jc w:val="both"/>
            </w:pPr>
            <w:r>
              <w:rPr>
                <w:rFonts w:ascii="Times New Roman"/>
                <w:b w:val="false"/>
                <w:i w:val="false"/>
                <w:color w:val="000000"/>
                <w:sz w:val="20"/>
              </w:rPr>
              <w:t>
цы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чес-</w:t>
            </w:r>
          </w:p>
          <w:p>
            <w:pPr>
              <w:spacing w:after="20"/>
              <w:ind w:left="20"/>
              <w:jc w:val="both"/>
            </w:pPr>
            <w:r>
              <w:rPr>
                <w:rFonts w:ascii="Times New Roman"/>
                <w:b w:val="false"/>
                <w:i w:val="false"/>
                <w:color w:val="000000"/>
                <w:sz w:val="20"/>
              </w:rPr>
              <w:t>
тво</w:t>
            </w:r>
          </w:p>
          <w:p>
            <w:pPr>
              <w:spacing w:after="20"/>
              <w:ind w:left="20"/>
              <w:jc w:val="both"/>
            </w:pPr>
            <w:r>
              <w:rPr>
                <w:rFonts w:ascii="Times New Roman"/>
                <w:b w:val="false"/>
                <w:i w:val="false"/>
                <w:color w:val="000000"/>
                <w:sz w:val="20"/>
              </w:rPr>
              <w:t>
еди-</w:t>
            </w:r>
          </w:p>
          <w:p>
            <w:pPr>
              <w:spacing w:after="20"/>
              <w:ind w:left="20"/>
              <w:jc w:val="both"/>
            </w:pPr>
            <w:r>
              <w:rPr>
                <w:rFonts w:ascii="Times New Roman"/>
                <w:b w:val="false"/>
                <w:i w:val="false"/>
                <w:color w:val="000000"/>
                <w:sz w:val="20"/>
              </w:rPr>
              <w:t>
ниц</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на год</w:t>
            </w:r>
          </w:p>
          <w:p>
            <w:pPr>
              <w:spacing w:after="20"/>
              <w:ind w:left="20"/>
              <w:jc w:val="both"/>
            </w:pPr>
            <w:r>
              <w:rPr>
                <w:rFonts w:ascii="Times New Roman"/>
                <w:b w:val="false"/>
                <w:i w:val="false"/>
                <w:color w:val="000000"/>
                <w:sz w:val="20"/>
              </w:rPr>
              <w:t>
(ак-</w:t>
            </w:r>
          </w:p>
          <w:p>
            <w:pPr>
              <w:spacing w:after="20"/>
              <w:ind w:left="20"/>
              <w:jc w:val="both"/>
            </w:pPr>
            <w:r>
              <w:rPr>
                <w:rFonts w:ascii="Times New Roman"/>
                <w:b w:val="false"/>
                <w:i w:val="false"/>
                <w:color w:val="000000"/>
                <w:sz w:val="20"/>
              </w:rPr>
              <w:t>
тив-</w:t>
            </w:r>
          </w:p>
          <w:p>
            <w:pPr>
              <w:spacing w:after="20"/>
              <w:ind w:left="20"/>
              <w:jc w:val="both"/>
            </w:pPr>
            <w:r>
              <w:rPr>
                <w:rFonts w:ascii="Times New Roman"/>
                <w:b w:val="false"/>
                <w:i w:val="false"/>
                <w:color w:val="000000"/>
                <w:sz w:val="20"/>
              </w:rPr>
              <w:t>
ность)</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w:t>
            </w:r>
          </w:p>
          <w:p>
            <w:pPr>
              <w:spacing w:after="20"/>
              <w:ind w:left="20"/>
              <w:jc w:val="both"/>
            </w:pPr>
            <w:r>
              <w:rPr>
                <w:rFonts w:ascii="Times New Roman"/>
                <w:b w:val="false"/>
                <w:i w:val="false"/>
                <w:color w:val="000000"/>
                <w:sz w:val="20"/>
              </w:rPr>
              <w:t>
ма,</w:t>
            </w:r>
          </w:p>
          <w:p>
            <w:pPr>
              <w:spacing w:after="20"/>
              <w:ind w:left="20"/>
              <w:jc w:val="both"/>
            </w:pPr>
            <w:r>
              <w:rPr>
                <w:rFonts w:ascii="Times New Roman"/>
                <w:b w:val="false"/>
                <w:i w:val="false"/>
                <w:color w:val="000000"/>
                <w:sz w:val="20"/>
              </w:rPr>
              <w:t>
тен-</w:t>
            </w:r>
          </w:p>
          <w:p>
            <w:pPr>
              <w:spacing w:after="20"/>
              <w:ind w:left="20"/>
              <w:jc w:val="both"/>
            </w:pPr>
            <w:r>
              <w:rPr>
                <w:rFonts w:ascii="Times New Roman"/>
                <w:b w:val="false"/>
                <w:i w:val="false"/>
                <w:color w:val="000000"/>
                <w:sz w:val="20"/>
              </w:rPr>
              <w:t>
ге</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ХII</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_________________________________________________________</w:t>
      </w:r>
    </w:p>
    <w:p>
      <w:pPr>
        <w:spacing w:after="0"/>
        <w:ind w:left="0"/>
        <w:jc w:val="both"/>
      </w:pPr>
      <w:r>
        <w:rPr>
          <w:rFonts w:ascii="Times New Roman"/>
          <w:b w:val="false"/>
          <w:i w:val="false"/>
          <w:color w:val="000000"/>
          <w:sz w:val="28"/>
        </w:rPr>
        <w:t>
            Примечания ____________________________________________________</w:t>
      </w:r>
    </w:p>
    <w:p>
      <w:pPr>
        <w:spacing w:after="0"/>
        <w:ind w:left="0"/>
        <w:jc w:val="both"/>
      </w:pPr>
      <w:r>
        <w:rPr>
          <w:rFonts w:ascii="Times New Roman"/>
          <w:b w:val="false"/>
          <w:i w:val="false"/>
          <w:color w:val="000000"/>
          <w:sz w:val="28"/>
        </w:rPr>
        <w:t>
            5. Гарантии оплаты_____________________________________________</w:t>
      </w:r>
    </w:p>
    <w:p>
      <w:pPr>
        <w:spacing w:after="0"/>
        <w:ind w:left="0"/>
        <w:jc w:val="both"/>
      </w:pPr>
      <w:r>
        <w:rPr>
          <w:rFonts w:ascii="Times New Roman"/>
          <w:b w:val="false"/>
          <w:i w:val="false"/>
          <w:color w:val="000000"/>
          <w:sz w:val="28"/>
        </w:rPr>
        <w:t>
            "__" ________ ____ года</w:t>
      </w:r>
    </w:p>
    <w:p>
      <w:pPr>
        <w:spacing w:after="0"/>
        <w:ind w:left="0"/>
        <w:jc w:val="both"/>
      </w:pPr>
      <w:r>
        <w:rPr>
          <w:rFonts w:ascii="Times New Roman"/>
          <w:b w:val="false"/>
          <w:i w:val="false"/>
          <w:color w:val="000000"/>
          <w:sz w:val="28"/>
        </w:rPr>
        <w:t>
            Руководитель организации ______________________________</w:t>
      </w:r>
    </w:p>
    <w:p>
      <w:pPr>
        <w:spacing w:after="0"/>
        <w:ind w:left="0"/>
        <w:jc w:val="both"/>
      </w:pPr>
      <w:r>
        <w:rPr>
          <w:rFonts w:ascii="Times New Roman"/>
          <w:b w:val="false"/>
          <w:i w:val="false"/>
          <w:color w:val="000000"/>
          <w:sz w:val="28"/>
        </w:rPr>
        <w:t>
            Главный бухгалтер _____________________________________</w:t>
      </w:r>
    </w:p>
    <w:p>
      <w:pPr>
        <w:spacing w:after="0"/>
        <w:ind w:left="0"/>
        <w:jc w:val="both"/>
      </w:pPr>
      <w:r>
        <w:rPr>
          <w:rFonts w:ascii="Times New Roman"/>
          <w:b w:val="false"/>
          <w:i w:val="false"/>
          <w:color w:val="000000"/>
          <w:sz w:val="28"/>
        </w:rPr>
        <w:t>
            Главный государственный санитарный врач _______________</w:t>
      </w:r>
    </w:p>
    <w:p>
      <w:pPr>
        <w:spacing w:after="0"/>
        <w:ind w:left="0"/>
        <w:jc w:val="both"/>
      </w:pPr>
      <w:r>
        <w:rPr>
          <w:rFonts w:ascii="Times New Roman"/>
          <w:b w:val="false"/>
          <w:i w:val="false"/>
          <w:color w:val="000000"/>
          <w:sz w:val="28"/>
        </w:rPr>
        <w:t>
            Место печати "__" ________ ____ года</w:t>
      </w:r>
    </w:p>
    <w:p>
      <w:pPr>
        <w:spacing w:after="0"/>
        <w:ind w:left="0"/>
        <w:jc w:val="both"/>
      </w:pPr>
      <w:r>
        <w:rPr>
          <w:rFonts w:ascii="Times New Roman"/>
          <w:b w:val="false"/>
          <w:i w:val="false"/>
          <w:color w:val="000000"/>
          <w:sz w:val="28"/>
        </w:rPr>
        <w:t>
            6. Учетные отметки о реализации заказа-заявки (при разовых</w:t>
      </w:r>
    </w:p>
    <w:p>
      <w:pPr>
        <w:spacing w:after="0"/>
        <w:ind w:left="0"/>
        <w:jc w:val="both"/>
      </w:pPr>
      <w:r>
        <w:rPr>
          <w:rFonts w:ascii="Times New Roman"/>
          <w:b w:val="false"/>
          <w:i w:val="false"/>
          <w:color w:val="000000"/>
          <w:sz w:val="28"/>
        </w:rPr>
        <w:t>
      поставках)</w:t>
      </w:r>
    </w:p>
    <w:p>
      <w:pPr>
        <w:spacing w:after="0"/>
        <w:ind w:left="0"/>
        <w:jc w:val="both"/>
      </w:pPr>
      <w:r>
        <w:rPr>
          <w:rFonts w:ascii="Times New Roman"/>
          <w:b w:val="false"/>
          <w:i w:val="false"/>
          <w:color w:val="000000"/>
          <w:sz w:val="28"/>
        </w:rPr>
        <w:t>
            7. Дата отправки источников        Дата получения источников</w:t>
      </w:r>
    </w:p>
    <w:p>
      <w:pPr>
        <w:spacing w:after="0"/>
        <w:ind w:left="0"/>
        <w:jc w:val="both"/>
      </w:pPr>
      <w:r>
        <w:rPr>
          <w:rFonts w:ascii="Times New Roman"/>
          <w:b w:val="false"/>
          <w:i w:val="false"/>
          <w:color w:val="000000"/>
          <w:sz w:val="28"/>
        </w:rPr>
        <w:t>
      заказчику "__" ______ ____ года      заказчиком "__"_______ ____ года</w:t>
      </w:r>
    </w:p>
    <w:p>
      <w:pPr>
        <w:spacing w:after="0"/>
        <w:ind w:left="0"/>
        <w:jc w:val="both"/>
      </w:pPr>
      <w:r>
        <w:rPr>
          <w:rFonts w:ascii="Times New Roman"/>
          <w:b w:val="false"/>
          <w:i w:val="false"/>
          <w:color w:val="000000"/>
          <w:sz w:val="28"/>
        </w:rPr>
        <w:t>
      Исполнено в 5 экземплярах:</w:t>
      </w:r>
    </w:p>
    <w:p>
      <w:pPr>
        <w:spacing w:after="0"/>
        <w:ind w:left="0"/>
        <w:jc w:val="both"/>
      </w:pPr>
      <w:r>
        <w:rPr>
          <w:rFonts w:ascii="Times New Roman"/>
          <w:b w:val="false"/>
          <w:i w:val="false"/>
          <w:color w:val="000000"/>
          <w:sz w:val="28"/>
        </w:rPr>
        <w:t>
      экземпляр № 1, 2 - поставщику</w:t>
      </w:r>
    </w:p>
    <w:p>
      <w:pPr>
        <w:spacing w:after="0"/>
        <w:ind w:left="0"/>
        <w:jc w:val="both"/>
      </w:pPr>
      <w:r>
        <w:rPr>
          <w:rFonts w:ascii="Times New Roman"/>
          <w:b w:val="false"/>
          <w:i w:val="false"/>
          <w:color w:val="000000"/>
          <w:sz w:val="28"/>
        </w:rPr>
        <w:t>
      экземпляр № 3 - Департамент государственного санитарно-</w:t>
      </w:r>
    </w:p>
    <w:p>
      <w:pPr>
        <w:spacing w:after="0"/>
        <w:ind w:left="0"/>
        <w:jc w:val="both"/>
      </w:pPr>
      <w:r>
        <w:rPr>
          <w:rFonts w:ascii="Times New Roman"/>
          <w:b w:val="false"/>
          <w:i w:val="false"/>
          <w:color w:val="000000"/>
          <w:sz w:val="28"/>
        </w:rPr>
        <w:t>
      эпидемиологического надзора</w:t>
      </w:r>
    </w:p>
    <w:p>
      <w:pPr>
        <w:spacing w:after="0"/>
        <w:ind w:left="0"/>
        <w:jc w:val="both"/>
      </w:pPr>
      <w:r>
        <w:rPr>
          <w:rFonts w:ascii="Times New Roman"/>
          <w:b w:val="false"/>
          <w:i w:val="false"/>
          <w:color w:val="000000"/>
          <w:sz w:val="28"/>
        </w:rPr>
        <w:t>
      экземпляр № 4 - заказчику</w:t>
      </w:r>
    </w:p>
    <w:p>
      <w:pPr>
        <w:spacing w:after="0"/>
        <w:ind w:left="0"/>
        <w:jc w:val="both"/>
      </w:pPr>
      <w:r>
        <w:rPr>
          <w:rFonts w:ascii="Times New Roman"/>
          <w:b w:val="false"/>
          <w:i w:val="false"/>
          <w:color w:val="000000"/>
          <w:sz w:val="28"/>
        </w:rPr>
        <w:t>
      экземпляр № 5 - Управление внутренних дел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xml:space="preserve">
      Разрешаю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(подпись руководителя организации)</w:t>
      </w:r>
    </w:p>
    <w:p>
      <w:pPr>
        <w:spacing w:after="0"/>
        <w:ind w:left="0"/>
        <w:jc w:val="both"/>
      </w:pPr>
      <w:r>
        <w:rPr>
          <w:rFonts w:ascii="Times New Roman"/>
          <w:b w:val="false"/>
          <w:i w:val="false"/>
          <w:color w:val="000000"/>
          <w:sz w:val="28"/>
        </w:rPr>
        <w:t>
      "__" __________ ____ год</w:t>
      </w:r>
    </w:p>
    <w:bookmarkStart w:name="z750" w:id="741"/>
    <w:p>
      <w:pPr>
        <w:spacing w:after="0"/>
        <w:ind w:left="0"/>
        <w:jc w:val="left"/>
      </w:pPr>
      <w:r>
        <w:rPr>
          <w:rFonts w:ascii="Times New Roman"/>
          <w:b/>
          <w:i w:val="false"/>
          <w:color w:val="000000"/>
        </w:rPr>
        <w:t xml:space="preserve"> Требование на выдачу радиоактивных веществ                 (составляется в двух экземплярах)</w:t>
      </w:r>
    </w:p>
    <w:bookmarkEnd w:id="741"/>
    <w:p>
      <w:pPr>
        <w:spacing w:after="0"/>
        <w:ind w:left="0"/>
        <w:jc w:val="both"/>
      </w:pPr>
      <w:r>
        <w:rPr>
          <w:rFonts w:ascii="Times New Roman"/>
          <w:b w:val="false"/>
          <w:i w:val="false"/>
          <w:color w:val="000000"/>
          <w:sz w:val="28"/>
        </w:rPr>
        <w:t>
            Прошу выдать для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для какой конкретной работы)</w:t>
      </w:r>
    </w:p>
    <w:p>
      <w:pPr>
        <w:spacing w:after="0"/>
        <w:ind w:left="0"/>
        <w:jc w:val="both"/>
      </w:pPr>
      <w:r>
        <w:rPr>
          <w:rFonts w:ascii="Times New Roman"/>
          <w:b w:val="false"/>
          <w:i w:val="false"/>
          <w:color w:val="000000"/>
          <w:sz w:val="28"/>
        </w:rPr>
        <w:t>
            следующие радиоактивные вещества:______________________________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648"/>
        <w:gridCol w:w="1648"/>
        <w:gridCol w:w="1649"/>
        <w:gridCol w:w="1649"/>
        <w:gridCol w:w="1649"/>
        <w:gridCol w:w="24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выдано</w:t>
            </w:r>
          </w:p>
        </w:tc>
      </w:tr>
      <w:tr>
        <w:trPr>
          <w:trHeight w:val="30" w:hRule="atLeast"/>
        </w:trPr>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вещества</w:t>
            </w:r>
          </w:p>
          <w:p>
            <w:pPr>
              <w:spacing w:after="20"/>
              <w:ind w:left="20"/>
              <w:jc w:val="both"/>
            </w:pPr>
            <w:r>
              <w:rPr>
                <w:rFonts w:ascii="Times New Roman"/>
                <w:b w:val="false"/>
                <w:i w:val="false"/>
                <w:color w:val="000000"/>
                <w:sz w:val="20"/>
              </w:rPr>
              <w:t>
и вид</w:t>
            </w:r>
          </w:p>
          <w:p>
            <w:pPr>
              <w:spacing w:after="20"/>
              <w:ind w:left="20"/>
              <w:jc w:val="both"/>
            </w:pPr>
            <w:r>
              <w:rPr>
                <w:rFonts w:ascii="Times New Roman"/>
                <w:b w:val="false"/>
                <w:i w:val="false"/>
                <w:color w:val="000000"/>
                <w:sz w:val="20"/>
              </w:rPr>
              <w:t>
соединений</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число</w:t>
            </w:r>
          </w:p>
          <w:p>
            <w:pPr>
              <w:spacing w:after="20"/>
              <w:ind w:left="20"/>
              <w:jc w:val="both"/>
            </w:pPr>
            <w:r>
              <w:rPr>
                <w:rFonts w:ascii="Times New Roman"/>
                <w:b w:val="false"/>
                <w:i w:val="false"/>
                <w:color w:val="000000"/>
                <w:sz w:val="20"/>
              </w:rPr>
              <w:t>
источников)</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p>
            <w:pPr>
              <w:spacing w:after="20"/>
              <w:ind w:left="20"/>
              <w:jc w:val="both"/>
            </w:pPr>
            <w:r>
              <w:rPr>
                <w:rFonts w:ascii="Times New Roman"/>
                <w:b w:val="false"/>
                <w:i w:val="false"/>
                <w:color w:val="000000"/>
                <w:sz w:val="20"/>
              </w:rPr>
              <w:t>
активность</w:t>
            </w:r>
          </w:p>
        </w:tc>
        <w:tc>
          <w:tcPr>
            <w:tcW w:w="1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или число</w:t>
            </w:r>
          </w:p>
          <w:p>
            <w:pPr>
              <w:spacing w:after="20"/>
              <w:ind w:left="20"/>
              <w:jc w:val="both"/>
            </w:pPr>
            <w:r>
              <w:rPr>
                <w:rFonts w:ascii="Times New Roman"/>
                <w:b w:val="false"/>
                <w:i w:val="false"/>
                <w:color w:val="000000"/>
                <w:sz w:val="20"/>
              </w:rPr>
              <w:t>
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2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w:t>
            </w:r>
          </w:p>
          <w:p>
            <w:pPr>
              <w:spacing w:after="20"/>
              <w:ind w:left="20"/>
              <w:jc w:val="both"/>
            </w:pPr>
            <w:r>
              <w:rPr>
                <w:rFonts w:ascii="Times New Roman"/>
                <w:b w:val="false"/>
                <w:i w:val="false"/>
                <w:color w:val="000000"/>
                <w:sz w:val="20"/>
              </w:rPr>
              <w:t>
паспорта,</w:t>
            </w:r>
          </w:p>
          <w:p>
            <w:pPr>
              <w:spacing w:after="20"/>
              <w:ind w:left="20"/>
              <w:jc w:val="both"/>
            </w:pPr>
            <w:r>
              <w:rPr>
                <w:rFonts w:ascii="Times New Roman"/>
                <w:b w:val="false"/>
                <w:i w:val="false"/>
                <w:color w:val="000000"/>
                <w:sz w:val="20"/>
              </w:rPr>
              <w:t>
№ источника</w:t>
            </w:r>
          </w:p>
          <w:p>
            <w:pPr>
              <w:spacing w:after="20"/>
              <w:ind w:left="20"/>
              <w:jc w:val="both"/>
            </w:pPr>
            <w:r>
              <w:rPr>
                <w:rFonts w:ascii="Times New Roman"/>
                <w:b w:val="false"/>
                <w:i w:val="false"/>
                <w:color w:val="000000"/>
                <w:sz w:val="20"/>
              </w:rPr>
              <w:t>
(№ партии)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паспорту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пересчете</w:t>
            </w:r>
          </w:p>
          <w:p>
            <w:pPr>
              <w:spacing w:after="20"/>
              <w:ind w:left="20"/>
              <w:jc w:val="both"/>
            </w:pPr>
            <w:r>
              <w:rPr>
                <w:rFonts w:ascii="Times New Roman"/>
                <w:b w:val="false"/>
                <w:i w:val="false"/>
                <w:color w:val="000000"/>
                <w:sz w:val="20"/>
              </w:rPr>
              <w:t>
на час</w:t>
            </w:r>
          </w:p>
          <w:p>
            <w:pPr>
              <w:spacing w:after="20"/>
              <w:ind w:left="20"/>
              <w:jc w:val="both"/>
            </w:pPr>
            <w:r>
              <w:rPr>
                <w:rFonts w:ascii="Times New Roman"/>
                <w:b w:val="false"/>
                <w:i w:val="false"/>
                <w:color w:val="000000"/>
                <w:sz w:val="20"/>
              </w:rPr>
              <w:t>
выдачи</w:t>
            </w:r>
          </w:p>
          <w:p>
            <w:pPr>
              <w:spacing w:after="20"/>
              <w:ind w:left="20"/>
              <w:jc w:val="both"/>
            </w:pPr>
            <w:r>
              <w:rPr>
                <w:rFonts w:ascii="Times New Roman"/>
                <w:b w:val="false"/>
                <w:i w:val="false"/>
                <w:color w:val="000000"/>
                <w:sz w:val="20"/>
              </w:rPr>
              <w:t>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Затребовал сотрудник                  Выдал ответственный за хранение</w:t>
      </w:r>
    </w:p>
    <w:p>
      <w:pPr>
        <w:spacing w:after="0"/>
        <w:ind w:left="0"/>
        <w:jc w:val="both"/>
      </w:pPr>
      <w:r>
        <w:rPr>
          <w:rFonts w:ascii="Times New Roman"/>
          <w:b w:val="false"/>
          <w:i w:val="false"/>
          <w:color w:val="000000"/>
          <w:sz w:val="28"/>
        </w:rPr>
        <w:t>
                                            радиоактивных веществ</w:t>
      </w:r>
    </w:p>
    <w:p>
      <w:pPr>
        <w:spacing w:after="0"/>
        <w:ind w:left="0"/>
        <w:jc w:val="both"/>
      </w:pPr>
      <w:r>
        <w:rPr>
          <w:rFonts w:ascii="Times New Roman"/>
          <w:b w:val="false"/>
          <w:i w:val="false"/>
          <w:color w:val="000000"/>
          <w:sz w:val="28"/>
        </w:rPr>
        <w:t>
      _______________________________       _______________________________</w:t>
      </w:r>
    </w:p>
    <w:p>
      <w:pPr>
        <w:spacing w:after="0"/>
        <w:ind w:left="0"/>
        <w:jc w:val="both"/>
      </w:pPr>
      <w:r>
        <w:rPr>
          <w:rFonts w:ascii="Times New Roman"/>
          <w:b w:val="false"/>
          <w:i w:val="false"/>
          <w:color w:val="000000"/>
          <w:sz w:val="28"/>
        </w:rPr>
        <w:t>
      (фамилия, имя, отчество)                 (фамилия, имя, отчество)</w:t>
      </w:r>
    </w:p>
    <w:p>
      <w:pPr>
        <w:spacing w:after="0"/>
        <w:ind w:left="0"/>
        <w:jc w:val="both"/>
      </w:pPr>
      <w:r>
        <w:rPr>
          <w:rFonts w:ascii="Times New Roman"/>
          <w:b w:val="false"/>
          <w:i w:val="false"/>
          <w:color w:val="000000"/>
          <w:sz w:val="28"/>
        </w:rPr>
        <w:t>
      _______________________________       _______________________________</w:t>
      </w:r>
    </w:p>
    <w:p>
      <w:pPr>
        <w:spacing w:after="0"/>
        <w:ind w:left="0"/>
        <w:jc w:val="both"/>
      </w:pPr>
      <w:r>
        <w:rPr>
          <w:rFonts w:ascii="Times New Roman"/>
          <w:b w:val="false"/>
          <w:i w:val="false"/>
          <w:color w:val="000000"/>
          <w:sz w:val="28"/>
        </w:rPr>
        <w:t>
      (название лаборатории или цеха)         (наименование организации)</w:t>
      </w:r>
    </w:p>
    <w:p>
      <w:pPr>
        <w:spacing w:after="0"/>
        <w:ind w:left="0"/>
        <w:jc w:val="both"/>
      </w:pPr>
      <w:r>
        <w:rPr>
          <w:rFonts w:ascii="Times New Roman"/>
          <w:b w:val="false"/>
          <w:i w:val="false"/>
          <w:color w:val="000000"/>
          <w:sz w:val="28"/>
        </w:rPr>
        <w:t>
      "__" ___________ ____ года            ________ 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Получил 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Часы _______ (для короткоживущих) "__" ____________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52" w:id="742"/>
    <w:p>
      <w:pPr>
        <w:spacing w:after="0"/>
        <w:ind w:left="0"/>
        <w:jc w:val="left"/>
      </w:pPr>
      <w:r>
        <w:rPr>
          <w:rFonts w:ascii="Times New Roman"/>
          <w:b/>
          <w:i w:val="false"/>
          <w:color w:val="000000"/>
        </w:rPr>
        <w:t xml:space="preserve">  Приходно-расходный журнал учета радионуклидных</w:t>
      </w:r>
      <w:r>
        <w:br/>
      </w:r>
      <w:r>
        <w:rPr>
          <w:rFonts w:ascii="Times New Roman"/>
          <w:b/>
          <w:i w:val="false"/>
          <w:color w:val="000000"/>
        </w:rPr>
        <w:t>источников излучения</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45"/>
        <w:gridCol w:w="1146"/>
        <w:gridCol w:w="1146"/>
        <w:gridCol w:w="1146"/>
        <w:gridCol w:w="1146"/>
        <w:gridCol w:w="1146"/>
        <w:gridCol w:w="1355"/>
        <w:gridCol w:w="1146"/>
        <w:gridCol w:w="1779"/>
      </w:tblGrid>
      <w:tr>
        <w:trPr>
          <w:trHeight w:val="3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постав-</w:t>
            </w:r>
          </w:p>
          <w:p>
            <w:pPr>
              <w:spacing w:after="20"/>
              <w:ind w:left="20"/>
              <w:jc w:val="both"/>
            </w:pPr>
            <w:r>
              <w:rPr>
                <w:rFonts w:ascii="Times New Roman"/>
                <w:b w:val="false"/>
                <w:i w:val="false"/>
                <w:color w:val="000000"/>
                <w:sz w:val="20"/>
              </w:rPr>
              <w:t>
щика</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приход-</w:t>
            </w:r>
          </w:p>
          <w:p>
            <w:pPr>
              <w:spacing w:after="20"/>
              <w:ind w:left="20"/>
              <w:jc w:val="both"/>
            </w:pPr>
            <w:r>
              <w:rPr>
                <w:rFonts w:ascii="Times New Roman"/>
                <w:b w:val="false"/>
                <w:i w:val="false"/>
                <w:color w:val="000000"/>
                <w:sz w:val="20"/>
              </w:rPr>
              <w:t>
ной</w:t>
            </w:r>
          </w:p>
          <w:p>
            <w:pPr>
              <w:spacing w:after="20"/>
              <w:ind w:left="20"/>
              <w:jc w:val="both"/>
            </w:pPr>
            <w:r>
              <w:rPr>
                <w:rFonts w:ascii="Times New Roman"/>
                <w:b w:val="false"/>
                <w:i w:val="false"/>
                <w:color w:val="000000"/>
                <w:sz w:val="20"/>
              </w:rPr>
              <w:t>
наклад-</w:t>
            </w:r>
          </w:p>
          <w:p>
            <w:pPr>
              <w:spacing w:after="20"/>
              <w:ind w:left="20"/>
              <w:jc w:val="both"/>
            </w:pPr>
            <w:r>
              <w:rPr>
                <w:rFonts w:ascii="Times New Roman"/>
                <w:b w:val="false"/>
                <w:i w:val="false"/>
                <w:color w:val="000000"/>
                <w:sz w:val="20"/>
              </w:rPr>
              <w:t>
ной</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источ-</w:t>
            </w:r>
          </w:p>
          <w:p>
            <w:pPr>
              <w:spacing w:after="20"/>
              <w:ind w:left="20"/>
              <w:jc w:val="both"/>
            </w:pPr>
            <w:r>
              <w:rPr>
                <w:rFonts w:ascii="Times New Roman"/>
                <w:b w:val="false"/>
                <w:i w:val="false"/>
                <w:color w:val="000000"/>
                <w:sz w:val="20"/>
              </w:rPr>
              <w:t>
ника,</w:t>
            </w:r>
          </w:p>
          <w:p>
            <w:pPr>
              <w:spacing w:after="20"/>
              <w:ind w:left="20"/>
              <w:jc w:val="both"/>
            </w:pPr>
            <w:r>
              <w:rPr>
                <w:rFonts w:ascii="Times New Roman"/>
                <w:b w:val="false"/>
                <w:i w:val="false"/>
                <w:color w:val="000000"/>
                <w:sz w:val="20"/>
              </w:rPr>
              <w:t>
прибора,</w:t>
            </w:r>
          </w:p>
          <w:p>
            <w:pPr>
              <w:spacing w:after="20"/>
              <w:ind w:left="20"/>
              <w:jc w:val="both"/>
            </w:pPr>
            <w:r>
              <w:rPr>
                <w:rFonts w:ascii="Times New Roman"/>
                <w:b w:val="false"/>
                <w:i w:val="false"/>
                <w:color w:val="000000"/>
                <w:sz w:val="20"/>
              </w:rPr>
              <w:t>
аппа-</w:t>
            </w:r>
          </w:p>
          <w:p>
            <w:pPr>
              <w:spacing w:after="20"/>
              <w:ind w:left="20"/>
              <w:jc w:val="both"/>
            </w:pPr>
            <w:r>
              <w:rPr>
                <w:rFonts w:ascii="Times New Roman"/>
                <w:b w:val="false"/>
                <w:i w:val="false"/>
                <w:color w:val="000000"/>
                <w:sz w:val="20"/>
              </w:rPr>
              <w:t>
рата,</w:t>
            </w:r>
          </w:p>
          <w:p>
            <w:pPr>
              <w:spacing w:after="20"/>
              <w:ind w:left="20"/>
              <w:jc w:val="both"/>
            </w:pPr>
            <w:r>
              <w:rPr>
                <w:rFonts w:ascii="Times New Roman"/>
                <w:b w:val="false"/>
                <w:i w:val="false"/>
                <w:color w:val="000000"/>
                <w:sz w:val="20"/>
              </w:rPr>
              <w:t>
уста-</w:t>
            </w:r>
          </w:p>
          <w:p>
            <w:pPr>
              <w:spacing w:after="20"/>
              <w:ind w:left="20"/>
              <w:jc w:val="both"/>
            </w:pPr>
            <w:r>
              <w:rPr>
                <w:rFonts w:ascii="Times New Roman"/>
                <w:b w:val="false"/>
                <w:i w:val="false"/>
                <w:color w:val="000000"/>
                <w:sz w:val="20"/>
              </w:rPr>
              <w:t>
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аппарат,</w:t>
            </w:r>
          </w:p>
          <w:p>
            <w:pPr>
              <w:spacing w:after="20"/>
              <w:ind w:left="20"/>
              <w:jc w:val="both"/>
            </w:pPr>
            <w:r>
              <w:rPr>
                <w:rFonts w:ascii="Times New Roman"/>
                <w:b w:val="false"/>
                <w:i w:val="false"/>
                <w:color w:val="000000"/>
                <w:sz w:val="20"/>
              </w:rPr>
              <w:t>
установка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w:t>
            </w:r>
          </w:p>
          <w:p>
            <w:pPr>
              <w:spacing w:after="20"/>
              <w:ind w:left="20"/>
              <w:jc w:val="both"/>
            </w:pPr>
            <w:r>
              <w:rPr>
                <w:rFonts w:ascii="Times New Roman"/>
                <w:b w:val="false"/>
                <w:i w:val="false"/>
                <w:color w:val="000000"/>
                <w:sz w:val="20"/>
              </w:rPr>
              <w:t>
ской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техни-</w:t>
            </w:r>
          </w:p>
          <w:p>
            <w:pPr>
              <w:spacing w:after="20"/>
              <w:ind w:left="20"/>
              <w:jc w:val="both"/>
            </w:pPr>
            <w:r>
              <w:rPr>
                <w:rFonts w:ascii="Times New Roman"/>
                <w:b w:val="false"/>
                <w:i w:val="false"/>
                <w:color w:val="000000"/>
                <w:sz w:val="20"/>
              </w:rPr>
              <w:t>
чес-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пас-</w:t>
            </w:r>
          </w:p>
          <w:p>
            <w:pPr>
              <w:spacing w:after="20"/>
              <w:ind w:left="20"/>
              <w:jc w:val="both"/>
            </w:pPr>
            <w:r>
              <w:rPr>
                <w:rFonts w:ascii="Times New Roman"/>
                <w:b w:val="false"/>
                <w:i w:val="false"/>
                <w:color w:val="000000"/>
                <w:sz w:val="20"/>
              </w:rPr>
              <w:t>
порта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выдачи</w:t>
            </w:r>
          </w:p>
          <w:p>
            <w:pPr>
              <w:spacing w:after="20"/>
              <w:ind w:left="20"/>
              <w:jc w:val="both"/>
            </w:pPr>
            <w:r>
              <w:rPr>
                <w:rFonts w:ascii="Times New Roman"/>
                <w:b w:val="false"/>
                <w:i w:val="false"/>
                <w:color w:val="000000"/>
                <w:sz w:val="20"/>
              </w:rPr>
              <w:t>
техни-</w:t>
            </w:r>
          </w:p>
          <w:p>
            <w:pPr>
              <w:spacing w:after="20"/>
              <w:ind w:left="20"/>
              <w:jc w:val="both"/>
            </w:pPr>
            <w:r>
              <w:rPr>
                <w:rFonts w:ascii="Times New Roman"/>
                <w:b w:val="false"/>
                <w:i w:val="false"/>
                <w:color w:val="000000"/>
                <w:sz w:val="20"/>
              </w:rPr>
              <w:t>
чес-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пас-</w:t>
            </w:r>
          </w:p>
          <w:p>
            <w:pPr>
              <w:spacing w:after="20"/>
              <w:ind w:left="20"/>
              <w:jc w:val="both"/>
            </w:pPr>
            <w:r>
              <w:rPr>
                <w:rFonts w:ascii="Times New Roman"/>
                <w:b w:val="false"/>
                <w:i w:val="false"/>
                <w:color w:val="000000"/>
                <w:sz w:val="20"/>
              </w:rPr>
              <w:t>
порта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p>
            <w:pPr>
              <w:spacing w:after="20"/>
              <w:ind w:left="20"/>
              <w:jc w:val="both"/>
            </w:pPr>
            <w:r>
              <w:rPr>
                <w:rFonts w:ascii="Times New Roman"/>
                <w:b w:val="false"/>
                <w:i w:val="false"/>
                <w:color w:val="000000"/>
                <w:sz w:val="20"/>
              </w:rPr>
              <w:t>
(штук)</w:t>
            </w:r>
          </w:p>
          <w:p>
            <w:pPr>
              <w:spacing w:after="20"/>
              <w:ind w:left="20"/>
              <w:jc w:val="both"/>
            </w:pPr>
            <w:r>
              <w:rPr>
                <w:rFonts w:ascii="Times New Roman"/>
                <w:b w:val="false"/>
                <w:i w:val="false"/>
                <w:color w:val="000000"/>
                <w:sz w:val="20"/>
              </w:rPr>
              <w:t>
№ источ-</w:t>
            </w:r>
          </w:p>
          <w:p>
            <w:pPr>
              <w:spacing w:after="20"/>
              <w:ind w:left="20"/>
              <w:jc w:val="both"/>
            </w:pPr>
            <w:r>
              <w:rPr>
                <w:rFonts w:ascii="Times New Roman"/>
                <w:b w:val="false"/>
                <w:i w:val="false"/>
                <w:color w:val="000000"/>
                <w:sz w:val="20"/>
              </w:rPr>
              <w:t>
ников</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пас-</w:t>
            </w:r>
          </w:p>
          <w:p>
            <w:pPr>
              <w:spacing w:after="20"/>
              <w:ind w:left="20"/>
              <w:jc w:val="both"/>
            </w:pPr>
            <w:r>
              <w:rPr>
                <w:rFonts w:ascii="Times New Roman"/>
                <w:b w:val="false"/>
                <w:i w:val="false"/>
                <w:color w:val="000000"/>
                <w:sz w:val="20"/>
              </w:rPr>
              <w:t>
порту</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службы</w:t>
            </w:r>
          </w:p>
          <w:p>
            <w:pPr>
              <w:spacing w:after="20"/>
              <w:ind w:left="20"/>
              <w:jc w:val="both"/>
            </w:pPr>
            <w:r>
              <w:rPr>
                <w:rFonts w:ascii="Times New Roman"/>
                <w:b w:val="false"/>
                <w:i w:val="false"/>
                <w:color w:val="000000"/>
                <w:sz w:val="20"/>
              </w:rPr>
              <w:t>
источ-</w:t>
            </w:r>
          </w:p>
          <w:p>
            <w:pPr>
              <w:spacing w:after="20"/>
              <w:ind w:left="20"/>
              <w:jc w:val="both"/>
            </w:pPr>
            <w:r>
              <w:rPr>
                <w:rFonts w:ascii="Times New Roman"/>
                <w:b w:val="false"/>
                <w:i w:val="false"/>
                <w:color w:val="000000"/>
                <w:sz w:val="20"/>
              </w:rPr>
              <w:t>
ников</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поставлено</w:t>
            </w:r>
          </w:p>
          <w:p>
            <w:pPr>
              <w:spacing w:after="20"/>
              <w:ind w:left="20"/>
              <w:jc w:val="both"/>
            </w:pPr>
            <w:r>
              <w:rPr>
                <w:rFonts w:ascii="Times New Roman"/>
                <w:b w:val="false"/>
                <w:i w:val="false"/>
                <w:color w:val="000000"/>
                <w:sz w:val="20"/>
              </w:rPr>
              <w:t>
дата выдачи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w:t>
            </w:r>
          </w:p>
          <w:p>
            <w:pPr>
              <w:spacing w:after="20"/>
              <w:ind w:left="20"/>
              <w:jc w:val="both"/>
            </w:pPr>
            <w:r>
              <w:rPr>
                <w:rFonts w:ascii="Times New Roman"/>
                <w:b w:val="false"/>
                <w:i w:val="false"/>
                <w:color w:val="000000"/>
                <w:sz w:val="20"/>
              </w:rPr>
              <w:t>
накладной</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требования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источников</w:t>
            </w:r>
          </w:p>
          <w:p>
            <w:pPr>
              <w:spacing w:after="20"/>
              <w:ind w:left="20"/>
              <w:jc w:val="both"/>
            </w:pPr>
            <w:r>
              <w:rPr>
                <w:rFonts w:ascii="Times New Roman"/>
                <w:b w:val="false"/>
                <w:i w:val="false"/>
                <w:color w:val="000000"/>
                <w:sz w:val="20"/>
              </w:rPr>
              <w:t>
и номера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p>
            <w:pPr>
              <w:spacing w:after="20"/>
              <w:ind w:left="20"/>
              <w:jc w:val="both"/>
            </w:pPr>
            <w:r>
              <w:rPr>
                <w:rFonts w:ascii="Times New Roman"/>
                <w:b w:val="false"/>
                <w:i w:val="false"/>
                <w:color w:val="000000"/>
                <w:sz w:val="20"/>
              </w:rPr>
              <w:t>
в день</w:t>
            </w:r>
          </w:p>
          <w:p>
            <w:pPr>
              <w:spacing w:after="20"/>
              <w:ind w:left="20"/>
              <w:jc w:val="both"/>
            </w:pPr>
            <w:r>
              <w:rPr>
                <w:rFonts w:ascii="Times New Roman"/>
                <w:b w:val="false"/>
                <w:i w:val="false"/>
                <w:color w:val="000000"/>
                <w:sz w:val="20"/>
              </w:rPr>
              <w:t>
выдачи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w:t>
            </w:r>
          </w:p>
          <w:p>
            <w:pPr>
              <w:spacing w:after="20"/>
              <w:ind w:left="20"/>
              <w:jc w:val="both"/>
            </w:pPr>
            <w:r>
              <w:rPr>
                <w:rFonts w:ascii="Times New Roman"/>
                <w:b w:val="false"/>
                <w:i w:val="false"/>
                <w:color w:val="000000"/>
                <w:sz w:val="20"/>
              </w:rPr>
              <w:t>
о возврате,</w:t>
            </w:r>
          </w:p>
          <w:p>
            <w:pPr>
              <w:spacing w:after="20"/>
              <w:ind w:left="20"/>
              <w:jc w:val="both"/>
            </w:pPr>
            <w:r>
              <w:rPr>
                <w:rFonts w:ascii="Times New Roman"/>
                <w:b w:val="false"/>
                <w:i w:val="false"/>
                <w:color w:val="000000"/>
                <w:sz w:val="20"/>
              </w:rPr>
              <w:t>
списании и</w:t>
            </w:r>
          </w:p>
          <w:p>
            <w:pPr>
              <w:spacing w:after="20"/>
              <w:ind w:left="20"/>
              <w:jc w:val="both"/>
            </w:pPr>
            <w:r>
              <w:rPr>
                <w:rFonts w:ascii="Times New Roman"/>
                <w:b w:val="false"/>
                <w:i w:val="false"/>
                <w:color w:val="000000"/>
                <w:sz w:val="20"/>
              </w:rPr>
              <w:t>
захоронении</w:t>
            </w:r>
          </w:p>
          <w:p>
            <w:pPr>
              <w:spacing w:after="20"/>
              <w:ind w:left="20"/>
              <w:jc w:val="both"/>
            </w:pPr>
            <w:r>
              <w:rPr>
                <w:rFonts w:ascii="Times New Roman"/>
                <w:b w:val="false"/>
                <w:i w:val="false"/>
                <w:color w:val="000000"/>
                <w:sz w:val="20"/>
              </w:rPr>
              <w:t>
с указанием</w:t>
            </w:r>
          </w:p>
          <w:p>
            <w:pPr>
              <w:spacing w:after="20"/>
              <w:ind w:left="20"/>
              <w:jc w:val="both"/>
            </w:pPr>
            <w:r>
              <w:rPr>
                <w:rFonts w:ascii="Times New Roman"/>
                <w:b w:val="false"/>
                <w:i w:val="false"/>
                <w:color w:val="000000"/>
                <w:sz w:val="20"/>
              </w:rPr>
              <w:t>
подтверждающих</w:t>
            </w:r>
          </w:p>
          <w:p>
            <w:pPr>
              <w:spacing w:after="20"/>
              <w:ind w:left="20"/>
              <w:jc w:val="both"/>
            </w:pPr>
            <w:r>
              <w:rPr>
                <w:rFonts w:ascii="Times New Roman"/>
                <w:b w:val="false"/>
                <w:i w:val="false"/>
                <w:color w:val="000000"/>
                <w:sz w:val="20"/>
              </w:rPr>
              <w:t>
документов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На каждый вид радионуклидного источника ионизирующего</w:t>
      </w:r>
    </w:p>
    <w:p>
      <w:pPr>
        <w:spacing w:after="0"/>
        <w:ind w:left="0"/>
        <w:jc w:val="both"/>
      </w:pPr>
      <w:r>
        <w:rPr>
          <w:rFonts w:ascii="Times New Roman"/>
          <w:b w:val="false"/>
          <w:i w:val="false"/>
          <w:color w:val="000000"/>
          <w:sz w:val="28"/>
        </w:rPr>
        <w:t>
      излучения открываются отдельные страницы.</w:t>
      </w:r>
    </w:p>
    <w:p>
      <w:pPr>
        <w:spacing w:after="0"/>
        <w:ind w:left="0"/>
        <w:jc w:val="both"/>
      </w:pPr>
      <w:r>
        <w:rPr>
          <w:rFonts w:ascii="Times New Roman"/>
          <w:b w:val="false"/>
          <w:i w:val="false"/>
          <w:color w:val="000000"/>
          <w:sz w:val="28"/>
        </w:rPr>
        <w:t>
      2. Учет приборов, аппаратов и установок, укомплектованных</w:t>
      </w:r>
    </w:p>
    <w:p>
      <w:pPr>
        <w:spacing w:after="0"/>
        <w:ind w:left="0"/>
        <w:jc w:val="both"/>
      </w:pPr>
      <w:r>
        <w:rPr>
          <w:rFonts w:ascii="Times New Roman"/>
          <w:b w:val="false"/>
          <w:i w:val="false"/>
          <w:color w:val="000000"/>
          <w:sz w:val="28"/>
        </w:rPr>
        <w:t>
      радионуклидными источниками, ведется отдельно от учета радиоактивных</w:t>
      </w:r>
    </w:p>
    <w:p>
      <w:pPr>
        <w:spacing w:after="0"/>
        <w:ind w:left="0"/>
        <w:jc w:val="both"/>
      </w:pPr>
      <w:r>
        <w:rPr>
          <w:rFonts w:ascii="Times New Roman"/>
          <w:b w:val="false"/>
          <w:i w:val="false"/>
          <w:color w:val="000000"/>
          <w:sz w:val="28"/>
        </w:rPr>
        <w:t>
      веществ (в отдельном журнале).</w:t>
      </w:r>
    </w:p>
    <w:p>
      <w:pPr>
        <w:spacing w:after="0"/>
        <w:ind w:left="0"/>
        <w:jc w:val="both"/>
      </w:pPr>
      <w:r>
        <w:rPr>
          <w:rFonts w:ascii="Times New Roman"/>
          <w:b w:val="false"/>
          <w:i w:val="false"/>
          <w:color w:val="000000"/>
          <w:sz w:val="28"/>
        </w:rPr>
        <w:t>
      3. Журнал учета хранится постоянно.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r>
              <w:br/>
            </w:r>
            <w:r>
              <w:rPr>
                <w:rFonts w:ascii="Times New Roman"/>
                <w:b w:val="false"/>
                <w:i w:val="false"/>
                <w:color w:val="000000"/>
                <w:sz w:val="20"/>
              </w:rPr>
              <w:t>Утверждаю</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(подпись руководителя организации)</w:t>
      </w:r>
    </w:p>
    <w:p>
      <w:pPr>
        <w:spacing w:after="0"/>
        <w:ind w:left="0"/>
        <w:jc w:val="both"/>
      </w:pPr>
      <w:r>
        <w:rPr>
          <w:rFonts w:ascii="Times New Roman"/>
          <w:b w:val="false"/>
          <w:i w:val="false"/>
          <w:color w:val="000000"/>
          <w:sz w:val="28"/>
        </w:rPr>
        <w:t>
      "__" __________ ____ год</w:t>
      </w:r>
    </w:p>
    <w:bookmarkStart w:name="z754" w:id="743"/>
    <w:p>
      <w:pPr>
        <w:spacing w:after="0"/>
        <w:ind w:left="0"/>
        <w:jc w:val="left"/>
      </w:pPr>
      <w:r>
        <w:rPr>
          <w:rFonts w:ascii="Times New Roman"/>
          <w:b/>
          <w:i w:val="false"/>
          <w:color w:val="000000"/>
        </w:rPr>
        <w:t xml:space="preserve"> Акт</w:t>
      </w:r>
      <w:r>
        <w:br/>
      </w:r>
      <w:r>
        <w:rPr>
          <w:rFonts w:ascii="Times New Roman"/>
          <w:b/>
          <w:i w:val="false"/>
          <w:color w:val="000000"/>
        </w:rPr>
        <w:t>о расходовании и списании радионуклидных</w:t>
      </w:r>
      <w:r>
        <w:br/>
      </w:r>
      <w:r>
        <w:rPr>
          <w:rFonts w:ascii="Times New Roman"/>
          <w:b/>
          <w:i w:val="false"/>
          <w:color w:val="000000"/>
        </w:rPr>
        <w:t>источников излучения организации</w:t>
      </w:r>
    </w:p>
    <w:bookmarkEnd w:id="74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Настоящий акт составлен сотрудниками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руководителем работ____________________________________________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в том, что полученное по требованию № ______ "___"________ ____ года</w:t>
      </w:r>
    </w:p>
    <w:p>
      <w:pPr>
        <w:spacing w:after="0"/>
        <w:ind w:left="0"/>
        <w:jc w:val="both"/>
      </w:pPr>
      <w:r>
        <w:rPr>
          <w:rFonts w:ascii="Times New Roman"/>
          <w:b w:val="false"/>
          <w:i w:val="false"/>
          <w:color w:val="000000"/>
          <w:sz w:val="28"/>
        </w:rPr>
        <w:t>
      радиоактивное вещество ______________________________________________</w:t>
      </w:r>
    </w:p>
    <w:p>
      <w:pPr>
        <w:spacing w:after="0"/>
        <w:ind w:left="0"/>
        <w:jc w:val="both"/>
      </w:pPr>
      <w:r>
        <w:rPr>
          <w:rFonts w:ascii="Times New Roman"/>
          <w:b w:val="false"/>
          <w:i w:val="false"/>
          <w:color w:val="000000"/>
          <w:sz w:val="28"/>
        </w:rPr>
        <w:t>
                                (наименование, номер источника или номер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партии, номер и дата паспорта)</w:t>
      </w:r>
    </w:p>
    <w:p>
      <w:pPr>
        <w:spacing w:after="0"/>
        <w:ind w:left="0"/>
        <w:jc w:val="both"/>
      </w:pPr>
      <w:r>
        <w:rPr>
          <w:rFonts w:ascii="Times New Roman"/>
          <w:b w:val="false"/>
          <w:i w:val="false"/>
          <w:color w:val="000000"/>
          <w:sz w:val="28"/>
        </w:rPr>
        <w:t>
      в количестве _______________ с удельной активностью</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и общей активностью</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по измерениям на __________ часов _________ минут</w:t>
      </w:r>
    </w:p>
    <w:p>
      <w:pPr>
        <w:spacing w:after="0"/>
        <w:ind w:left="0"/>
        <w:jc w:val="both"/>
      </w:pPr>
      <w:r>
        <w:rPr>
          <w:rFonts w:ascii="Times New Roman"/>
          <w:b w:val="false"/>
          <w:i w:val="false"/>
          <w:color w:val="000000"/>
          <w:sz w:val="28"/>
        </w:rPr>
        <w:t>
      (первоначальная стоимость ____________________________________ тенге)</w:t>
      </w:r>
    </w:p>
    <w:p>
      <w:pPr>
        <w:spacing w:after="0"/>
        <w:ind w:left="0"/>
        <w:jc w:val="both"/>
      </w:pPr>
      <w:r>
        <w:rPr>
          <w:rFonts w:ascii="Times New Roman"/>
          <w:b w:val="false"/>
          <w:i w:val="false"/>
          <w:color w:val="000000"/>
          <w:sz w:val="28"/>
        </w:rPr>
        <w:t>
      "__" ____________ ____ года использовано для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характер работы)</w:t>
      </w:r>
    </w:p>
    <w:p>
      <w:pPr>
        <w:spacing w:after="0"/>
        <w:ind w:left="0"/>
        <w:jc w:val="both"/>
      </w:pPr>
      <w:r>
        <w:rPr>
          <w:rFonts w:ascii="Times New Roman"/>
          <w:b w:val="false"/>
          <w:i w:val="false"/>
          <w:color w:val="000000"/>
          <w:sz w:val="28"/>
        </w:rPr>
        <w:t>
      Работа проводилась __________________________________________________</w:t>
      </w:r>
    </w:p>
    <w:p>
      <w:pPr>
        <w:spacing w:after="0"/>
        <w:ind w:left="0"/>
        <w:jc w:val="both"/>
      </w:pPr>
      <w:r>
        <w:rPr>
          <w:rFonts w:ascii="Times New Roman"/>
          <w:b w:val="false"/>
          <w:i w:val="false"/>
          <w:color w:val="000000"/>
          <w:sz w:val="28"/>
        </w:rPr>
        <w:t>
                                     (фамилия и инициалы сотрудника)</w:t>
      </w:r>
    </w:p>
    <w:p>
      <w:pPr>
        <w:spacing w:after="0"/>
        <w:ind w:left="0"/>
        <w:jc w:val="both"/>
      </w:pPr>
      <w:r>
        <w:rPr>
          <w:rFonts w:ascii="Times New Roman"/>
          <w:b w:val="false"/>
          <w:i w:val="false"/>
          <w:color w:val="000000"/>
          <w:sz w:val="28"/>
        </w:rPr>
        <w:t>
      В процессе работы____________________________________________________</w:t>
      </w:r>
    </w:p>
    <w:p>
      <w:pPr>
        <w:spacing w:after="0"/>
        <w:ind w:left="0"/>
        <w:jc w:val="both"/>
      </w:pPr>
      <w:r>
        <w:rPr>
          <w:rFonts w:ascii="Times New Roman"/>
          <w:b w:val="false"/>
          <w:i w:val="false"/>
          <w:color w:val="000000"/>
          <w:sz w:val="28"/>
        </w:rPr>
        <w:t>
                 (краткое описание того, что произошло с исходным нуклидом)</w:t>
      </w:r>
    </w:p>
    <w:p>
      <w:pPr>
        <w:spacing w:after="0"/>
        <w:ind w:left="0"/>
        <w:jc w:val="both"/>
      </w:pPr>
      <w:r>
        <w:rPr>
          <w:rFonts w:ascii="Times New Roman"/>
          <w:b w:val="false"/>
          <w:i w:val="false"/>
          <w:color w:val="000000"/>
          <w:sz w:val="28"/>
        </w:rPr>
        <w:t>
      Отходы в виде _______________________________________________________</w:t>
      </w:r>
    </w:p>
    <w:p>
      <w:pPr>
        <w:spacing w:after="0"/>
        <w:ind w:left="0"/>
        <w:jc w:val="both"/>
      </w:pPr>
      <w:r>
        <w:rPr>
          <w:rFonts w:ascii="Times New Roman"/>
          <w:b w:val="false"/>
          <w:i w:val="false"/>
          <w:color w:val="000000"/>
          <w:sz w:val="28"/>
        </w:rPr>
        <w:t>
      сданы на захоронение по документу № _____ от "__" _________ ____ года</w:t>
      </w:r>
    </w:p>
    <w:p>
      <w:pPr>
        <w:spacing w:after="0"/>
        <w:ind w:left="0"/>
        <w:jc w:val="both"/>
      </w:pPr>
      <w:r>
        <w:rPr>
          <w:rFonts w:ascii="Times New Roman"/>
          <w:b w:val="false"/>
          <w:i w:val="false"/>
          <w:color w:val="000000"/>
          <w:sz w:val="28"/>
        </w:rPr>
        <w:t>
      Остаток вещества ________ в количестве ______________________________</w:t>
      </w:r>
    </w:p>
    <w:p>
      <w:pPr>
        <w:spacing w:after="0"/>
        <w:ind w:left="0"/>
        <w:jc w:val="both"/>
      </w:pPr>
      <w:r>
        <w:rPr>
          <w:rFonts w:ascii="Times New Roman"/>
          <w:b w:val="false"/>
          <w:i w:val="false"/>
          <w:color w:val="000000"/>
          <w:sz w:val="28"/>
        </w:rPr>
        <w:t>
      общей активностью ___________________________________________________</w:t>
      </w:r>
    </w:p>
    <w:p>
      <w:pPr>
        <w:spacing w:after="0"/>
        <w:ind w:left="0"/>
        <w:jc w:val="both"/>
      </w:pPr>
      <w:r>
        <w:rPr>
          <w:rFonts w:ascii="Times New Roman"/>
          <w:b w:val="false"/>
          <w:i w:val="false"/>
          <w:color w:val="000000"/>
          <w:sz w:val="28"/>
        </w:rPr>
        <w:t>
      ___________________________________________ "__" __________ ____ года</w:t>
      </w:r>
    </w:p>
    <w:p>
      <w:pPr>
        <w:spacing w:after="0"/>
        <w:ind w:left="0"/>
        <w:jc w:val="both"/>
      </w:pPr>
      <w:r>
        <w:rPr>
          <w:rFonts w:ascii="Times New Roman"/>
          <w:b w:val="false"/>
          <w:i w:val="false"/>
          <w:color w:val="000000"/>
          <w:sz w:val="28"/>
        </w:rPr>
        <w:t>
      (возвращен в хранилище или отсутствует)</w:t>
      </w:r>
    </w:p>
    <w:p>
      <w:pPr>
        <w:spacing w:after="0"/>
        <w:ind w:left="0"/>
        <w:jc w:val="both"/>
      </w:pPr>
      <w:r>
        <w:rPr>
          <w:rFonts w:ascii="Times New Roman"/>
          <w:b w:val="false"/>
          <w:i w:val="false"/>
          <w:color w:val="000000"/>
          <w:sz w:val="28"/>
        </w:rPr>
        <w:t>
      Руководитель работ 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Сотрудник 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Ответственный за хранение нуклидов</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______________________                      "__"___________ ____ года</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56" w:id="744"/>
    <w:p>
      <w:pPr>
        <w:spacing w:after="0"/>
        <w:ind w:left="0"/>
        <w:jc w:val="left"/>
      </w:pPr>
      <w:r>
        <w:rPr>
          <w:rFonts w:ascii="Times New Roman"/>
          <w:b/>
          <w:i w:val="false"/>
          <w:color w:val="000000"/>
        </w:rPr>
        <w:t xml:space="preserve"> Санитарный паспорт на право транспортировки</w:t>
      </w:r>
      <w:r>
        <w:br/>
      </w:r>
      <w:r>
        <w:rPr>
          <w:rFonts w:ascii="Times New Roman"/>
          <w:b/>
          <w:i w:val="false"/>
          <w:color w:val="000000"/>
        </w:rPr>
        <w:t>радиоактивных веществ и ядерных материалов, устройств и</w:t>
      </w:r>
      <w:r>
        <w:br/>
      </w:r>
      <w:r>
        <w:rPr>
          <w:rFonts w:ascii="Times New Roman"/>
          <w:b/>
          <w:i w:val="false"/>
          <w:color w:val="000000"/>
        </w:rPr>
        <w:t>установок с источниками излучения и радиоактивных отходов</w:t>
      </w:r>
    </w:p>
    <w:bookmarkEnd w:id="744"/>
    <w:p>
      <w:pPr>
        <w:spacing w:after="0"/>
        <w:ind w:left="0"/>
        <w:jc w:val="both"/>
      </w:pPr>
      <w:r>
        <w:rPr>
          <w:rFonts w:ascii="Times New Roman"/>
          <w:b w:val="false"/>
          <w:i w:val="false"/>
          <w:color w:val="000000"/>
          <w:sz w:val="28"/>
        </w:rPr>
        <w:t>
      1. Наименование организации ____________________________________</w:t>
      </w:r>
    </w:p>
    <w:p>
      <w:pPr>
        <w:spacing w:after="0"/>
        <w:ind w:left="0"/>
        <w:jc w:val="both"/>
      </w:pPr>
      <w:r>
        <w:rPr>
          <w:rFonts w:ascii="Times New Roman"/>
          <w:b w:val="false"/>
          <w:i w:val="false"/>
          <w:color w:val="000000"/>
          <w:sz w:val="28"/>
        </w:rPr>
        <w:t>
      2. Вид транспорта (автомашина, прицеп, железнодорожный вагон)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номер _____________________</w:t>
      </w:r>
    </w:p>
    <w:p>
      <w:pPr>
        <w:spacing w:after="0"/>
        <w:ind w:left="0"/>
        <w:jc w:val="both"/>
      </w:pPr>
      <w:r>
        <w:rPr>
          <w:rFonts w:ascii="Times New Roman"/>
          <w:b w:val="false"/>
          <w:i w:val="false"/>
          <w:color w:val="000000"/>
          <w:sz w:val="28"/>
        </w:rPr>
        <w:t>
      3. Оборудование транспорта _____________________________________</w:t>
      </w:r>
    </w:p>
    <w:p>
      <w:pPr>
        <w:spacing w:after="0"/>
        <w:ind w:left="0"/>
        <w:jc w:val="both"/>
      </w:pPr>
      <w:r>
        <w:rPr>
          <w:rFonts w:ascii="Times New Roman"/>
          <w:b w:val="false"/>
          <w:i w:val="false"/>
          <w:color w:val="000000"/>
          <w:sz w:val="28"/>
        </w:rPr>
        <w:t>
      4. Обеспечение аварийным комплектом ____________________________</w:t>
      </w:r>
    </w:p>
    <w:p>
      <w:pPr>
        <w:spacing w:after="0"/>
        <w:ind w:left="0"/>
        <w:jc w:val="both"/>
      </w:pPr>
      <w:r>
        <w:rPr>
          <w:rFonts w:ascii="Times New Roman"/>
          <w:b w:val="false"/>
          <w:i w:val="false"/>
          <w:color w:val="000000"/>
          <w:sz w:val="28"/>
        </w:rPr>
        <w:t>
      5. На основании санитарного осмотра и результатов</w:t>
      </w:r>
    </w:p>
    <w:p>
      <w:pPr>
        <w:spacing w:after="0"/>
        <w:ind w:left="0"/>
        <w:jc w:val="both"/>
      </w:pPr>
      <w:r>
        <w:rPr>
          <w:rFonts w:ascii="Times New Roman"/>
          <w:b w:val="false"/>
          <w:i w:val="false"/>
          <w:color w:val="000000"/>
          <w:sz w:val="28"/>
        </w:rPr>
        <w:t>
      дозиметрических измерений разрешается перевозка:</w:t>
      </w:r>
    </w:p>
    <w:p>
      <w:pPr>
        <w:spacing w:after="0"/>
        <w:ind w:left="0"/>
        <w:jc w:val="both"/>
      </w:pPr>
      <w:r>
        <w:rPr>
          <w:rFonts w:ascii="Times New Roman"/>
          <w:b w:val="false"/>
          <w:i w:val="false"/>
          <w:color w:val="000000"/>
          <w:sz w:val="28"/>
        </w:rPr>
        <w:t>
      а) упаковок с радиоактивными веществами, установками и устройствами с</w:t>
      </w:r>
    </w:p>
    <w:p>
      <w:pPr>
        <w:spacing w:after="0"/>
        <w:ind w:left="0"/>
        <w:jc w:val="both"/>
      </w:pPr>
      <w:r>
        <w:rPr>
          <w:rFonts w:ascii="Times New Roman"/>
          <w:b w:val="false"/>
          <w:i w:val="false"/>
          <w:color w:val="000000"/>
          <w:sz w:val="28"/>
        </w:rPr>
        <w:t>
      радионуклидными источниками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количество, категорию упаковок и суммарную активность)</w:t>
      </w:r>
    </w:p>
    <w:p>
      <w:pPr>
        <w:spacing w:after="0"/>
        <w:ind w:left="0"/>
        <w:jc w:val="both"/>
      </w:pPr>
      <w:r>
        <w:rPr>
          <w:rFonts w:ascii="Times New Roman"/>
          <w:b w:val="false"/>
          <w:i w:val="false"/>
          <w:color w:val="000000"/>
          <w:sz w:val="28"/>
        </w:rPr>
        <w:t>
      б) радиоактивных отходов (жидких, твердых)</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(подчеркнуть)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вид отходов и их активность)</w:t>
      </w:r>
    </w:p>
    <w:p>
      <w:pPr>
        <w:spacing w:after="0"/>
        <w:ind w:left="0"/>
        <w:jc w:val="both"/>
      </w:pPr>
      <w:r>
        <w:rPr>
          <w:rFonts w:ascii="Times New Roman"/>
          <w:b w:val="false"/>
          <w:i w:val="false"/>
          <w:color w:val="000000"/>
          <w:sz w:val="28"/>
        </w:rPr>
        <w:t>
      Дата выдачи санитарного паспорта</w:t>
      </w:r>
    </w:p>
    <w:p>
      <w:pPr>
        <w:spacing w:after="0"/>
        <w:ind w:left="0"/>
        <w:jc w:val="both"/>
      </w:pPr>
      <w:r>
        <w:rPr>
          <w:rFonts w:ascii="Times New Roman"/>
          <w:b w:val="false"/>
          <w:i w:val="false"/>
          <w:color w:val="000000"/>
          <w:sz w:val="28"/>
        </w:rPr>
        <w:t>
      "___"____________ ____ года</w:t>
      </w:r>
    </w:p>
    <w:p>
      <w:pPr>
        <w:spacing w:after="0"/>
        <w:ind w:left="0"/>
        <w:jc w:val="both"/>
      </w:pPr>
      <w:r>
        <w:rPr>
          <w:rFonts w:ascii="Times New Roman"/>
          <w:b w:val="false"/>
          <w:i w:val="false"/>
          <w:color w:val="000000"/>
          <w:sz w:val="28"/>
        </w:rPr>
        <w:t>
      Паспорт действителен до "___"____________ ____ года</w:t>
      </w:r>
    </w:p>
    <w:p>
      <w:pPr>
        <w:spacing w:after="0"/>
        <w:ind w:left="0"/>
        <w:jc w:val="both"/>
      </w:pPr>
      <w:r>
        <w:rPr>
          <w:rFonts w:ascii="Times New Roman"/>
          <w:b w:val="false"/>
          <w:i w:val="false"/>
          <w:color w:val="000000"/>
          <w:sz w:val="28"/>
        </w:rPr>
        <w:t>
      Срок действия паспорта продлен до "___"____________ ____ года</w:t>
      </w:r>
    </w:p>
    <w:p>
      <w:pPr>
        <w:spacing w:after="0"/>
        <w:ind w:left="0"/>
        <w:jc w:val="both"/>
      </w:pPr>
      <w:r>
        <w:rPr>
          <w:rFonts w:ascii="Times New Roman"/>
          <w:b w:val="false"/>
          <w:i w:val="false"/>
          <w:color w:val="000000"/>
          <w:sz w:val="28"/>
        </w:rPr>
        <w:t>
      Главный государственный санитарный врач</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"___" ____________ 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58" w:id="745"/>
    <w:p>
      <w:pPr>
        <w:spacing w:after="0"/>
        <w:ind w:left="0"/>
        <w:jc w:val="left"/>
      </w:pPr>
      <w:r>
        <w:rPr>
          <w:rFonts w:ascii="Times New Roman"/>
          <w:b/>
          <w:i w:val="false"/>
          <w:color w:val="000000"/>
        </w:rPr>
        <w:t xml:space="preserve">  Допустимые удельные активности основных долгоживущих</w:t>
      </w:r>
      <w:r>
        <w:br/>
      </w:r>
      <w:r>
        <w:rPr>
          <w:rFonts w:ascii="Times New Roman"/>
          <w:b/>
          <w:i w:val="false"/>
          <w:color w:val="000000"/>
        </w:rPr>
        <w:t>радионуклидов для неограниченного использования металлов</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6"/>
        <w:gridCol w:w="3960"/>
        <w:gridCol w:w="1974"/>
      </w:tblGrid>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полураспада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удельная</w:t>
            </w:r>
          </w:p>
          <w:p>
            <w:pPr>
              <w:spacing w:after="20"/>
              <w:ind w:left="20"/>
              <w:jc w:val="both"/>
            </w:pPr>
            <w:r>
              <w:rPr>
                <w:rFonts w:ascii="Times New Roman"/>
                <w:b w:val="false"/>
                <w:i w:val="false"/>
                <w:color w:val="000000"/>
                <w:sz w:val="20"/>
              </w:rPr>
              <w:t>
активность отдельного</w:t>
            </w:r>
          </w:p>
          <w:p>
            <w:pPr>
              <w:spacing w:after="20"/>
              <w:ind w:left="20"/>
              <w:jc w:val="both"/>
            </w:pPr>
            <w:r>
              <w:rPr>
                <w:rFonts w:ascii="Times New Roman"/>
                <w:b w:val="false"/>
                <w:i w:val="false"/>
                <w:color w:val="000000"/>
                <w:sz w:val="20"/>
              </w:rPr>
              <w:t>
радионуклида ДК,</w:t>
            </w:r>
          </w:p>
          <w:p>
            <w:pPr>
              <w:spacing w:after="20"/>
              <w:ind w:left="20"/>
              <w:jc w:val="both"/>
            </w:pPr>
            <w:r>
              <w:rPr>
                <w:rFonts w:ascii="Times New Roman"/>
                <w:b w:val="false"/>
                <w:i w:val="false"/>
                <w:color w:val="000000"/>
                <w:sz w:val="20"/>
              </w:rPr>
              <w:t>
кБк/кг</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54</w:t>
            </w:r>
            <w:r>
              <w:rPr>
                <w:rFonts w:ascii="Times New Roman"/>
                <w:b w:val="false"/>
                <w:i w:val="false"/>
                <w:color w:val="000000"/>
                <w:sz w:val="20"/>
              </w:rPr>
              <w:t>Мп</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суток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60</w:t>
            </w:r>
            <w:r>
              <w:rPr>
                <w:rFonts w:ascii="Times New Roman"/>
                <w:b w:val="false"/>
                <w:i w:val="false"/>
                <w:color w:val="000000"/>
                <w:sz w:val="20"/>
              </w:rPr>
              <w:t>Со</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65</w:t>
            </w:r>
            <w:r>
              <w:rPr>
                <w:rFonts w:ascii="Times New Roman"/>
                <w:b w:val="false"/>
                <w:i w:val="false"/>
                <w:color w:val="000000"/>
                <w:sz w:val="20"/>
              </w:rPr>
              <w:t>Zn</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суток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94</w:t>
            </w:r>
            <w:r>
              <w:rPr>
                <w:rFonts w:ascii="Times New Roman"/>
                <w:b w:val="false"/>
                <w:i w:val="false"/>
                <w:color w:val="000000"/>
                <w:vertAlign w:val="subscript"/>
              </w:rPr>
              <w:t>Nb</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x 10</w:t>
            </w:r>
            <w:r>
              <w:rPr>
                <w:rFonts w:ascii="Times New Roman"/>
                <w:b w:val="false"/>
                <w:i w:val="false"/>
                <w:color w:val="000000"/>
                <w:vertAlign w:val="superscript"/>
              </w:rPr>
              <w:t>4</w:t>
            </w:r>
            <w:r>
              <w:rPr>
                <w:rFonts w:ascii="Times New Roman"/>
                <w:b w:val="false"/>
                <w:i w:val="false"/>
                <w:color w:val="000000"/>
                <w:sz w:val="20"/>
              </w:rPr>
              <w:t xml:space="preserve"> год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106</w:t>
            </w:r>
            <w:r>
              <w:rPr>
                <w:rFonts w:ascii="Times New Roman"/>
                <w:b w:val="false"/>
                <w:i w:val="false"/>
                <w:color w:val="000000"/>
                <w:sz w:val="20"/>
              </w:rPr>
              <w:t xml:space="preserve">Ru + </w:t>
            </w:r>
            <w:r>
              <w:rPr>
                <w:rFonts w:ascii="Times New Roman"/>
                <w:b w:val="false"/>
                <w:i w:val="false"/>
                <w:color w:val="000000"/>
                <w:vertAlign w:val="superscript"/>
              </w:rPr>
              <w:t>106m</w:t>
            </w:r>
            <w:r>
              <w:rPr>
                <w:rFonts w:ascii="Times New Roman"/>
                <w:b w:val="false"/>
                <w:i w:val="false"/>
                <w:color w:val="000000"/>
                <w:sz w:val="20"/>
              </w:rPr>
              <w:t>Rh</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суток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110m</w:t>
            </w:r>
            <w:r>
              <w:rPr>
                <w:rFonts w:ascii="Times New Roman"/>
                <w:b w:val="false"/>
                <w:i w:val="false"/>
                <w:color w:val="000000"/>
                <w:sz w:val="20"/>
              </w:rPr>
              <w:t>Ag</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суток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125</w:t>
            </w:r>
            <w:r>
              <w:rPr>
                <w:rFonts w:ascii="Times New Roman"/>
                <w:b w:val="false"/>
                <w:i w:val="false"/>
                <w:color w:val="000000"/>
                <w:sz w:val="20"/>
              </w:rPr>
              <w:t xml:space="preserve">Sb + </w:t>
            </w:r>
            <w:r>
              <w:rPr>
                <w:rFonts w:ascii="Times New Roman"/>
                <w:b w:val="false"/>
                <w:i w:val="false"/>
                <w:color w:val="000000"/>
                <w:vertAlign w:val="superscript"/>
              </w:rPr>
              <w:t>125</w:t>
            </w:r>
            <w:r>
              <w:rPr>
                <w:rFonts w:ascii="Times New Roman"/>
                <w:b w:val="false"/>
                <w:i w:val="false"/>
                <w:color w:val="000000"/>
                <w:vertAlign w:val="superscript"/>
              </w:rPr>
              <w:t>m</w:t>
            </w:r>
            <w:r>
              <w:rPr>
                <w:rFonts w:ascii="Times New Roman"/>
                <w:b w:val="false"/>
                <w:i w:val="false"/>
                <w:color w:val="000000"/>
                <w:sz w:val="20"/>
              </w:rPr>
              <w:t>Te</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год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134</w:t>
            </w:r>
            <w:r>
              <w:rPr>
                <w:rFonts w:ascii="Times New Roman"/>
                <w:b w:val="false"/>
                <w:i w:val="false"/>
                <w:color w:val="000000"/>
                <w:sz w:val="20"/>
              </w:rPr>
              <w:t>Cs</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137</w:t>
            </w:r>
            <w:r>
              <w:rPr>
                <w:rFonts w:ascii="Times New Roman"/>
                <w:b w:val="false"/>
                <w:i w:val="false"/>
                <w:color w:val="000000"/>
                <w:sz w:val="20"/>
              </w:rPr>
              <w:t xml:space="preserve">Cs + </w:t>
            </w:r>
            <w:r>
              <w:rPr>
                <w:rFonts w:ascii="Times New Roman"/>
                <w:b w:val="false"/>
                <w:i w:val="false"/>
                <w:color w:val="000000"/>
                <w:vertAlign w:val="superscript"/>
              </w:rPr>
              <w:t>137</w:t>
            </w:r>
            <w:r>
              <w:rPr>
                <w:rFonts w:ascii="Times New Roman"/>
                <w:b w:val="false"/>
                <w:i w:val="false"/>
                <w:color w:val="000000"/>
                <w:vertAlign w:val="superscript"/>
              </w:rPr>
              <w:t>m</w:t>
            </w:r>
            <w:r>
              <w:rPr>
                <w:rFonts w:ascii="Times New Roman"/>
                <w:b w:val="false"/>
                <w:i w:val="false"/>
                <w:color w:val="000000"/>
                <w:sz w:val="20"/>
              </w:rPr>
              <w:t>Ba</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год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152</w:t>
            </w:r>
            <w:r>
              <w:rPr>
                <w:rFonts w:ascii="Times New Roman"/>
                <w:b w:val="false"/>
                <w:i w:val="false"/>
                <w:color w:val="000000"/>
                <w:sz w:val="20"/>
              </w:rPr>
              <w:t>Eu</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год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154</w:t>
            </w:r>
            <w:r>
              <w:rPr>
                <w:rFonts w:ascii="Times New Roman"/>
                <w:b w:val="false"/>
                <w:i w:val="false"/>
                <w:color w:val="000000"/>
                <w:sz w:val="20"/>
              </w:rPr>
              <w:t>Eu</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год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90</w:t>
            </w:r>
            <w:r>
              <w:rPr>
                <w:rFonts w:ascii="Times New Roman"/>
                <w:b w:val="false"/>
                <w:i w:val="false"/>
                <w:color w:val="000000"/>
                <w:sz w:val="20"/>
              </w:rPr>
              <w:t xml:space="preserve">Sr + </w:t>
            </w:r>
            <w:r>
              <w:rPr>
                <w:rFonts w:ascii="Times New Roman"/>
                <w:b w:val="false"/>
                <w:i w:val="false"/>
                <w:color w:val="000000"/>
                <w:vertAlign w:val="superscript"/>
              </w:rPr>
              <w:t>90</w:t>
            </w:r>
            <w:r>
              <w:rPr>
                <w:rFonts w:ascii="Times New Roman"/>
                <w:b w:val="false"/>
                <w:i w:val="false"/>
                <w:color w:val="000000"/>
                <w:sz w:val="20"/>
              </w:rPr>
              <w:t>Y</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год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226</w:t>
            </w:r>
            <w:r>
              <w:rPr>
                <w:rFonts w:ascii="Times New Roman"/>
                <w:b w:val="false"/>
                <w:i w:val="false"/>
                <w:color w:val="000000"/>
                <w:sz w:val="20"/>
              </w:rPr>
              <w:t>Ra</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х 10</w:t>
            </w:r>
            <w:r>
              <w:rPr>
                <w:rFonts w:ascii="Times New Roman"/>
                <w:b w:val="false"/>
                <w:i w:val="false"/>
                <w:color w:val="000000"/>
                <w:vertAlign w:val="superscript"/>
              </w:rPr>
              <w:t>3</w:t>
            </w:r>
            <w:r>
              <w:rPr>
                <w:rFonts w:ascii="Times New Roman"/>
                <w:b w:val="false"/>
                <w:i w:val="false"/>
                <w:color w:val="000000"/>
                <w:sz w:val="20"/>
              </w:rPr>
              <w:t xml:space="preserve"> лет</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232</w:t>
            </w:r>
            <w:r>
              <w:rPr>
                <w:rFonts w:ascii="Times New Roman"/>
                <w:b w:val="false"/>
                <w:i w:val="false"/>
                <w:color w:val="000000"/>
                <w:sz w:val="20"/>
              </w:rPr>
              <w:t>Th</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 10</w:t>
            </w:r>
            <w:r>
              <w:rPr>
                <w:rFonts w:ascii="Times New Roman"/>
                <w:b w:val="false"/>
                <w:i w:val="false"/>
                <w:color w:val="000000"/>
                <w:vertAlign w:val="superscript"/>
              </w:rPr>
              <w:t>10</w:t>
            </w:r>
            <w:r>
              <w:rPr>
                <w:rFonts w:ascii="Times New Roman"/>
                <w:b w:val="false"/>
                <w:i w:val="false"/>
                <w:color w:val="000000"/>
                <w:sz w:val="20"/>
              </w:rPr>
              <w:t xml:space="preserve"> лет</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p>
    <w:p>
      <w:pPr>
        <w:spacing w:after="0"/>
        <w:ind w:left="0"/>
        <w:jc w:val="both"/>
      </w:pPr>
      <w:r>
        <w:rPr>
          <w:rFonts w:ascii="Times New Roman"/>
          <w:b w:val="false"/>
          <w:i w:val="false"/>
          <w:color w:val="000000"/>
          <w:sz w:val="28"/>
        </w:rPr>
        <w:t>
      1. При наличии в металле смеси радионуклидов значения удельных</w:t>
      </w:r>
    </w:p>
    <w:p>
      <w:pPr>
        <w:spacing w:after="0"/>
        <w:ind w:left="0"/>
        <w:jc w:val="both"/>
      </w:pPr>
      <w:r>
        <w:rPr>
          <w:rFonts w:ascii="Times New Roman"/>
          <w:b w:val="false"/>
          <w:i w:val="false"/>
          <w:color w:val="000000"/>
          <w:sz w:val="28"/>
        </w:rPr>
        <w:t>
      активностей отдельных радионуклидов Q</w:t>
      </w:r>
      <w:r>
        <w:rPr>
          <w:rFonts w:ascii="Times New Roman"/>
          <w:b w:val="false"/>
          <w:i w:val="false"/>
          <w:color w:val="000000"/>
          <w:vertAlign w:val="subscript"/>
        </w:rPr>
        <w:t>i</w:t>
      </w:r>
      <w:r>
        <w:rPr>
          <w:rFonts w:ascii="Times New Roman"/>
          <w:b w:val="false"/>
          <w:i w:val="false"/>
          <w:color w:val="000000"/>
          <w:sz w:val="28"/>
        </w:rPr>
        <w:t xml:space="preserve"> должны удовлетворять</w:t>
      </w:r>
    </w:p>
    <w:p>
      <w:pPr>
        <w:spacing w:after="0"/>
        <w:ind w:left="0"/>
        <w:jc w:val="both"/>
      </w:pPr>
      <w:r>
        <w:rPr>
          <w:rFonts w:ascii="Times New Roman"/>
          <w:b w:val="false"/>
          <w:i w:val="false"/>
          <w:color w:val="000000"/>
          <w:sz w:val="28"/>
        </w:rPr>
        <w:t>
      соотношению SQ</w:t>
      </w:r>
      <w:r>
        <w:rPr>
          <w:rFonts w:ascii="Times New Roman"/>
          <w:b w:val="false"/>
          <w:i w:val="false"/>
          <w:color w:val="000000"/>
          <w:vertAlign w:val="subscript"/>
        </w:rPr>
        <w:t>i</w:t>
      </w:r>
      <w:r>
        <w:rPr>
          <w:rFonts w:ascii="Times New Roman"/>
          <w:b w:val="false"/>
          <w:i w:val="false"/>
          <w:color w:val="000000"/>
          <w:sz w:val="28"/>
        </w:rPr>
        <w:t>/ДК</w:t>
      </w:r>
      <w:r>
        <w:rPr>
          <w:rFonts w:ascii="Times New Roman"/>
          <w:b w:val="false"/>
          <w:i w:val="false"/>
          <w:color w:val="000000"/>
          <w:vertAlign w:val="subscript"/>
        </w:rPr>
        <w:t>i</w:t>
      </w:r>
      <w:r>
        <w:rPr>
          <w:rFonts w:ascii="Times New Roman"/>
          <w:b w:val="false"/>
          <w:i w:val="false"/>
          <w:color w:val="000000"/>
          <w:sz w:val="28"/>
        </w:rPr>
        <w:t>&lt;1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60" w:id="746"/>
    <w:p>
      <w:pPr>
        <w:spacing w:after="0"/>
        <w:ind w:left="0"/>
        <w:jc w:val="left"/>
      </w:pPr>
      <w:r>
        <w:rPr>
          <w:rFonts w:ascii="Times New Roman"/>
          <w:b/>
          <w:i w:val="false"/>
          <w:color w:val="000000"/>
        </w:rPr>
        <w:t xml:space="preserve"> Методика оценки доз</w:t>
      </w:r>
      <w:r>
        <w:br/>
      </w:r>
      <w:r>
        <w:rPr>
          <w:rFonts w:ascii="Times New Roman"/>
          <w:b/>
          <w:i w:val="false"/>
          <w:color w:val="000000"/>
        </w:rPr>
        <w:t>облучения работников организаций НГК природными источниками</w:t>
      </w:r>
      <w:r>
        <w:br/>
      </w:r>
      <w:r>
        <w:rPr>
          <w:rFonts w:ascii="Times New Roman"/>
          <w:b/>
          <w:i w:val="false"/>
          <w:color w:val="000000"/>
        </w:rPr>
        <w:t xml:space="preserve"> 1. Контроль внешнего облучения работников</w:t>
      </w:r>
    </w:p>
    <w:bookmarkEnd w:id="746"/>
    <w:bookmarkStart w:name="z762" w:id="747"/>
    <w:p>
      <w:pPr>
        <w:spacing w:after="0"/>
        <w:ind w:left="0"/>
        <w:jc w:val="both"/>
      </w:pPr>
      <w:r>
        <w:rPr>
          <w:rFonts w:ascii="Times New Roman"/>
          <w:b w:val="false"/>
          <w:i w:val="false"/>
          <w:color w:val="000000"/>
          <w:sz w:val="28"/>
        </w:rPr>
        <w:t>
      1. Эффективные дозы облучения работников организаций определяются средними значениями мощности дозы гамма-излучения и временем, в течение которого работники подвергаются облучению.</w:t>
      </w:r>
    </w:p>
    <w:bookmarkEnd w:id="747"/>
    <w:bookmarkStart w:name="z763" w:id="748"/>
    <w:p>
      <w:pPr>
        <w:spacing w:after="0"/>
        <w:ind w:left="0"/>
        <w:jc w:val="both"/>
      </w:pPr>
      <w:r>
        <w:rPr>
          <w:rFonts w:ascii="Times New Roman"/>
          <w:b w:val="false"/>
          <w:i w:val="false"/>
          <w:color w:val="000000"/>
          <w:sz w:val="28"/>
        </w:rPr>
        <w:t>
      2. Оценку эффективной дозы внешнего облучения работников следует проводить на основе измеренных значений мощности дозы (далее - Р) внешнего гамма-излучения на высоте 1 м над поверхностью земли (пола) на рабочем месте и времени работы данного работника на рассматриваемом участке (операции) в течение года (далее - Т).</w:t>
      </w:r>
    </w:p>
    <w:bookmarkEnd w:id="748"/>
    <w:bookmarkStart w:name="z764" w:id="749"/>
    <w:p>
      <w:pPr>
        <w:spacing w:after="0"/>
        <w:ind w:left="0"/>
        <w:jc w:val="both"/>
      </w:pPr>
      <w:r>
        <w:rPr>
          <w:rFonts w:ascii="Times New Roman"/>
          <w:b w:val="false"/>
          <w:i w:val="false"/>
          <w:color w:val="000000"/>
          <w:sz w:val="28"/>
        </w:rPr>
        <w:t>
      Годовая эффективная доза внешнего гамма-излучения (Е</w:t>
      </w:r>
      <w:r>
        <w:rPr>
          <w:rFonts w:ascii="Times New Roman"/>
          <w:b w:val="false"/>
          <w:i w:val="false"/>
          <w:color w:val="000000"/>
          <w:vertAlign w:val="subscript"/>
        </w:rPr>
        <w:t>1</w:t>
      </w:r>
      <w:r>
        <w:rPr>
          <w:rFonts w:ascii="Times New Roman"/>
          <w:b w:val="false"/>
          <w:i w:val="false"/>
          <w:color w:val="000000"/>
          <w:vertAlign w:val="superscript"/>
        </w:rPr>
        <w:t>внешн.</w:t>
      </w:r>
      <w:r>
        <w:rPr>
          <w:rFonts w:ascii="Times New Roman"/>
          <w:b w:val="false"/>
          <w:i w:val="false"/>
          <w:color w:val="000000"/>
          <w:sz w:val="28"/>
        </w:rPr>
        <w:t>)</w:t>
      </w:r>
    </w:p>
    <w:bookmarkEnd w:id="749"/>
    <w:p>
      <w:pPr>
        <w:spacing w:after="0"/>
        <w:ind w:left="0"/>
        <w:jc w:val="both"/>
      </w:pPr>
      <w:r>
        <w:rPr>
          <w:rFonts w:ascii="Times New Roman"/>
          <w:b w:val="false"/>
          <w:i w:val="false"/>
          <w:color w:val="000000"/>
          <w:sz w:val="28"/>
        </w:rPr>
        <w:t>
      рассчитывается по формуле:</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1</w:t>
      </w:r>
      <w:r>
        <w:rPr>
          <w:rFonts w:ascii="Times New Roman"/>
          <w:b w:val="false"/>
          <w:i w:val="false"/>
          <w:color w:val="000000"/>
          <w:vertAlign w:val="superscript"/>
        </w:rPr>
        <w:t>внешн</w:t>
      </w:r>
      <w:r>
        <w:rPr>
          <w:rFonts w:ascii="Times New Roman"/>
          <w:b w:val="false"/>
          <w:i w:val="false"/>
          <w:color w:val="000000"/>
          <w:sz w:val="28"/>
        </w:rPr>
        <w:t xml:space="preserve"> = К</w:t>
      </w:r>
      <w:r>
        <w:rPr>
          <w:rFonts w:ascii="Times New Roman"/>
          <w:b w:val="false"/>
          <w:i w:val="false"/>
          <w:color w:val="000000"/>
          <w:vertAlign w:val="superscript"/>
        </w:rPr>
        <w:t>е</w:t>
      </w:r>
      <w:r>
        <w:rPr>
          <w:rFonts w:ascii="Times New Roman"/>
          <w:b w:val="false"/>
          <w:i w:val="false"/>
          <w:color w:val="000000"/>
          <w:sz w:val="28"/>
        </w:rPr>
        <w:t xml:space="preserve"> Р</w:t>
      </w:r>
      <w:r>
        <w:rPr>
          <w:rFonts w:ascii="Times New Roman"/>
          <w:b w:val="false"/>
          <w:i w:val="false"/>
          <w:color w:val="000000"/>
          <w:vertAlign w:val="subscript"/>
        </w:rPr>
        <w:t>y</w:t>
      </w:r>
      <w:r>
        <w:rPr>
          <w:rFonts w:ascii="Times New Roman"/>
          <w:b w:val="false"/>
          <w:i w:val="false"/>
          <w:color w:val="000000"/>
          <w:sz w:val="28"/>
        </w:rPr>
        <w:t xml:space="preserve"> Т</w:t>
      </w:r>
      <w:r>
        <w:rPr>
          <w:rFonts w:ascii="Times New Roman"/>
          <w:b w:val="false"/>
          <w:i w:val="false"/>
          <w:color w:val="000000"/>
          <w:vertAlign w:val="subscript"/>
        </w:rPr>
        <w:t>p</w:t>
      </w:r>
      <w:r>
        <w:rPr>
          <w:rFonts w:ascii="Times New Roman"/>
          <w:b w:val="false"/>
          <w:i w:val="false"/>
          <w:color w:val="000000"/>
          <w:sz w:val="28"/>
        </w:rPr>
        <w:t>, мЗв/год,      (1)</w:t>
      </w:r>
    </w:p>
    <w:p>
      <w:pPr>
        <w:spacing w:after="0"/>
        <w:ind w:left="0"/>
        <w:jc w:val="both"/>
      </w:pPr>
      <w:r>
        <w:rPr>
          <w:rFonts w:ascii="Times New Roman"/>
          <w:b w:val="false"/>
          <w:i w:val="false"/>
          <w:color w:val="000000"/>
          <w:sz w:val="28"/>
        </w:rPr>
        <w:t>
            где: К</w:t>
      </w:r>
      <w:r>
        <w:rPr>
          <w:rFonts w:ascii="Times New Roman"/>
          <w:b w:val="false"/>
          <w:i w:val="false"/>
          <w:color w:val="000000"/>
          <w:vertAlign w:val="superscript"/>
        </w:rPr>
        <w:t>е</w:t>
      </w:r>
      <w:r>
        <w:rPr>
          <w:rFonts w:ascii="Times New Roman"/>
          <w:b w:val="false"/>
          <w:i w:val="false"/>
          <w:color w:val="000000"/>
          <w:sz w:val="28"/>
        </w:rPr>
        <w:t xml:space="preserve"> - дозовый коэффициент, значение которого принимается равным:</w:t>
      </w:r>
    </w:p>
    <w:p>
      <w:pPr>
        <w:spacing w:after="0"/>
        <w:ind w:left="0"/>
        <w:jc w:val="both"/>
      </w:pPr>
      <w:r>
        <w:rPr>
          <w:rFonts w:ascii="Times New Roman"/>
          <w:b w:val="false"/>
          <w:i w:val="false"/>
          <w:color w:val="000000"/>
          <w:sz w:val="28"/>
        </w:rPr>
        <w:t>
            1) 0,006 мЗв/мР, если Р</w:t>
      </w:r>
      <w:r>
        <w:rPr>
          <w:rFonts w:ascii="Times New Roman"/>
          <w:b w:val="false"/>
          <w:i w:val="false"/>
          <w:color w:val="000000"/>
          <w:vertAlign w:val="subscript"/>
        </w:rPr>
        <w:t>y</w:t>
      </w:r>
      <w:r>
        <w:rPr>
          <w:rFonts w:ascii="Times New Roman"/>
          <w:b w:val="false"/>
          <w:i w:val="false"/>
          <w:color w:val="000000"/>
          <w:sz w:val="28"/>
        </w:rPr>
        <w:t xml:space="preserve"> - мощность экспозиционной дозы в миллиРентгенах в час (далее - мР/ч);</w:t>
      </w:r>
    </w:p>
    <w:p>
      <w:pPr>
        <w:spacing w:after="0"/>
        <w:ind w:left="0"/>
        <w:jc w:val="both"/>
      </w:pPr>
      <w:r>
        <w:rPr>
          <w:rFonts w:ascii="Times New Roman"/>
          <w:b w:val="false"/>
          <w:i w:val="false"/>
          <w:color w:val="000000"/>
          <w:sz w:val="28"/>
        </w:rPr>
        <w:t>
            2) 0,0007 мЗв/мкЗв, если Р</w:t>
      </w:r>
      <w:r>
        <w:rPr>
          <w:rFonts w:ascii="Times New Roman"/>
          <w:b w:val="false"/>
          <w:i w:val="false"/>
          <w:color w:val="000000"/>
          <w:vertAlign w:val="subscript"/>
        </w:rPr>
        <w:t>y</w:t>
      </w:r>
      <w:r>
        <w:rPr>
          <w:rFonts w:ascii="Times New Roman"/>
          <w:b w:val="false"/>
          <w:i w:val="false"/>
          <w:color w:val="000000"/>
          <w:sz w:val="28"/>
        </w:rPr>
        <w:t xml:space="preserve"> - мощность эквивалентной дозы в мкЗв/ч.</w:t>
      </w:r>
    </w:p>
    <w:p>
      <w:pPr>
        <w:spacing w:after="0"/>
        <w:ind w:left="0"/>
        <w:jc w:val="both"/>
      </w:pPr>
      <w:r>
        <w:rPr>
          <w:rFonts w:ascii="Times New Roman"/>
          <w:b w:val="false"/>
          <w:i w:val="false"/>
          <w:color w:val="000000"/>
          <w:sz w:val="28"/>
        </w:rPr>
        <w:t>
      3. Мощность дозы гамма-излучения (Р</w:t>
      </w:r>
      <w:r>
        <w:rPr>
          <w:rFonts w:ascii="Times New Roman"/>
          <w:b w:val="false"/>
          <w:i w:val="false"/>
          <w:color w:val="000000"/>
          <w:vertAlign w:val="subscript"/>
        </w:rPr>
        <w:t>y</w:t>
      </w:r>
      <w:r>
        <w:rPr>
          <w:rFonts w:ascii="Times New Roman"/>
          <w:b w:val="false"/>
          <w:i w:val="false"/>
          <w:color w:val="000000"/>
          <w:sz w:val="28"/>
        </w:rPr>
        <w:t>) должна определяться с учетом уровня собственного фона дозиметра (Р</w:t>
      </w:r>
      <w:r>
        <w:rPr>
          <w:rFonts w:ascii="Times New Roman"/>
          <w:b w:val="false"/>
          <w:i w:val="false"/>
          <w:color w:val="000000"/>
          <w:vertAlign w:val="subscript"/>
        </w:rPr>
        <w:t>ф</w:t>
      </w:r>
      <w:r>
        <w:rPr>
          <w:rFonts w:ascii="Times New Roman"/>
          <w:b w:val="false"/>
          <w:i w:val="false"/>
          <w:color w:val="000000"/>
          <w:sz w:val="28"/>
        </w:rPr>
        <w:t>) и отклика его на космическое излучение (Р</w:t>
      </w:r>
      <w:r>
        <w:rPr>
          <w:rFonts w:ascii="Times New Roman"/>
          <w:b w:val="false"/>
          <w:i w:val="false"/>
          <w:color w:val="000000"/>
          <w:vertAlign w:val="subscript"/>
        </w:rPr>
        <w:t>к</w:t>
      </w:r>
      <w:r>
        <w:rPr>
          <w:rFonts w:ascii="Times New Roman"/>
          <w:b w:val="false"/>
          <w:i w:val="false"/>
          <w:color w:val="000000"/>
          <w:sz w:val="28"/>
        </w:rPr>
        <w:t>):</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y</w:t>
      </w:r>
      <w:r>
        <w:rPr>
          <w:rFonts w:ascii="Times New Roman"/>
          <w:b w:val="false"/>
          <w:i w:val="false"/>
          <w:color w:val="000000"/>
          <w:sz w:val="28"/>
        </w:rPr>
        <w:t xml:space="preserve"> = Р</w:t>
      </w:r>
      <w:r>
        <w:rPr>
          <w:rFonts w:ascii="Times New Roman"/>
          <w:b w:val="false"/>
          <w:i w:val="false"/>
          <w:color w:val="000000"/>
          <w:vertAlign w:val="subscript"/>
        </w:rPr>
        <w:t>1</w:t>
      </w:r>
      <w:r>
        <w:rPr>
          <w:rFonts w:ascii="Times New Roman"/>
          <w:b w:val="false"/>
          <w:i w:val="false"/>
          <w:color w:val="000000"/>
          <w:sz w:val="28"/>
        </w:rPr>
        <w:t xml:space="preserve"> - (Р</w:t>
      </w:r>
      <w:r>
        <w:rPr>
          <w:rFonts w:ascii="Times New Roman"/>
          <w:b w:val="false"/>
          <w:i w:val="false"/>
          <w:color w:val="000000"/>
          <w:vertAlign w:val="subscript"/>
        </w:rPr>
        <w:t>ф</w:t>
      </w:r>
      <w:r>
        <w:rPr>
          <w:rFonts w:ascii="Times New Roman"/>
          <w:b w:val="false"/>
          <w:i w:val="false"/>
          <w:color w:val="000000"/>
          <w:sz w:val="28"/>
        </w:rPr>
        <w:t xml:space="preserve"> + Р</w:t>
      </w:r>
      <w:r>
        <w:rPr>
          <w:rFonts w:ascii="Times New Roman"/>
          <w:b w:val="false"/>
          <w:i w:val="false"/>
          <w:color w:val="000000"/>
          <w:vertAlign w:val="subscript"/>
        </w:rPr>
        <w:t>к</w:t>
      </w:r>
      <w:r>
        <w:rPr>
          <w:rFonts w:ascii="Times New Roman"/>
          <w:b w:val="false"/>
          <w:i w:val="false"/>
          <w:color w:val="000000"/>
          <w:sz w:val="28"/>
        </w:rPr>
        <w:t>)      (2)</w:t>
      </w:r>
    </w:p>
    <w:p>
      <w:pPr>
        <w:spacing w:after="0"/>
        <w:ind w:left="0"/>
        <w:jc w:val="both"/>
      </w:pPr>
      <w:r>
        <w:rPr>
          <w:rFonts w:ascii="Times New Roman"/>
          <w:b w:val="false"/>
          <w:i w:val="false"/>
          <w:color w:val="000000"/>
          <w:sz w:val="28"/>
        </w:rPr>
        <w:t>
            где: Р</w:t>
      </w:r>
      <w:r>
        <w:rPr>
          <w:rFonts w:ascii="Times New Roman"/>
          <w:b w:val="false"/>
          <w:i w:val="false"/>
          <w:color w:val="000000"/>
          <w:vertAlign w:val="subscript"/>
        </w:rPr>
        <w:t>1</w:t>
      </w:r>
      <w:r>
        <w:rPr>
          <w:rFonts w:ascii="Times New Roman"/>
          <w:b w:val="false"/>
          <w:i w:val="false"/>
          <w:color w:val="000000"/>
          <w:sz w:val="28"/>
        </w:rPr>
        <w:t xml:space="preserve"> - показания дозиметра в точке измерений.</w:t>
      </w:r>
    </w:p>
    <w:bookmarkStart w:name="z765" w:id="750"/>
    <w:p>
      <w:pPr>
        <w:spacing w:after="0"/>
        <w:ind w:left="0"/>
        <w:jc w:val="both"/>
      </w:pPr>
      <w:r>
        <w:rPr>
          <w:rFonts w:ascii="Times New Roman"/>
          <w:b w:val="false"/>
          <w:i w:val="false"/>
          <w:color w:val="000000"/>
          <w:sz w:val="28"/>
        </w:rPr>
        <w:t>
      Численное значение параметра (Р</w:t>
      </w:r>
      <w:r>
        <w:rPr>
          <w:rFonts w:ascii="Times New Roman"/>
          <w:b w:val="false"/>
          <w:i w:val="false"/>
          <w:color w:val="000000"/>
          <w:vertAlign w:val="subscript"/>
        </w:rPr>
        <w:t>ф</w:t>
      </w:r>
      <w:r>
        <w:rPr>
          <w:rFonts w:ascii="Times New Roman"/>
          <w:b w:val="false"/>
          <w:i w:val="false"/>
          <w:color w:val="000000"/>
          <w:sz w:val="28"/>
        </w:rPr>
        <w:t xml:space="preserve"> + Р</w:t>
      </w:r>
      <w:r>
        <w:rPr>
          <w:rFonts w:ascii="Times New Roman"/>
          <w:b w:val="false"/>
          <w:i w:val="false"/>
          <w:color w:val="000000"/>
          <w:vertAlign w:val="subscript"/>
        </w:rPr>
        <w:t>к</w:t>
      </w:r>
      <w:r>
        <w:rPr>
          <w:rFonts w:ascii="Times New Roman"/>
          <w:b w:val="false"/>
          <w:i w:val="false"/>
          <w:color w:val="000000"/>
          <w:sz w:val="28"/>
        </w:rPr>
        <w:t>) определяется для каждого дозиметра индивидуально путем многократных измерений, выполненных над водной поверхностью при глубине воды не менее 5 м на расстоянии от берега 50 м или более.</w:t>
      </w:r>
    </w:p>
    <w:bookmarkEnd w:id="750"/>
    <w:bookmarkStart w:name="z766" w:id="751"/>
    <w:p>
      <w:pPr>
        <w:spacing w:after="0"/>
        <w:ind w:left="0"/>
        <w:jc w:val="both"/>
      </w:pPr>
      <w:r>
        <w:rPr>
          <w:rFonts w:ascii="Times New Roman"/>
          <w:b w:val="false"/>
          <w:i w:val="false"/>
          <w:color w:val="000000"/>
          <w:sz w:val="28"/>
        </w:rPr>
        <w:t>
      4. Время работы на различных технологических участках Т</w:t>
      </w:r>
      <w:r>
        <w:rPr>
          <w:rFonts w:ascii="Times New Roman"/>
          <w:b w:val="false"/>
          <w:i w:val="false"/>
          <w:color w:val="000000"/>
          <w:vertAlign w:val="subscript"/>
        </w:rPr>
        <w:t>р</w:t>
      </w:r>
      <w:r>
        <w:rPr>
          <w:rFonts w:ascii="Times New Roman"/>
          <w:b w:val="false"/>
          <w:i w:val="false"/>
          <w:color w:val="000000"/>
          <w:sz w:val="28"/>
        </w:rPr>
        <w:t xml:space="preserve"> (час) может колебаться от 0 до 2000 ч в год. Если работник в течение года работает на нескольких участках (N рабочих местах или операциях) с существенно отличающимися значениями Р, для него годовая эффективная доза за счет внешнего облучения составит:</w:t>
      </w:r>
    </w:p>
    <w:bookmarkEnd w:id="7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784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978400" cy="1231900"/>
                    </a:xfrm>
                    <a:prstGeom prst="rect">
                      <a:avLst/>
                    </a:prstGeom>
                  </pic:spPr>
                </pic:pic>
              </a:graphicData>
            </a:graphic>
          </wp:inline>
        </w:drawing>
      </w:r>
    </w:p>
    <w:p>
      <w:pPr>
        <w:spacing w:after="0"/>
        <w:ind w:left="0"/>
        <w:jc w:val="left"/>
      </w:pPr>
      <w:r>
        <w:rPr>
          <w:rFonts w:ascii="Times New Roman"/>
          <w:b w:val="false"/>
          <w:i w:val="false"/>
          <w:color w:val="000000"/>
          <w:sz w:val="28"/>
        </w:rPr>
        <w:t>(3)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Р</w:t>
      </w:r>
      <w:r>
        <w:rPr>
          <w:rFonts w:ascii="Times New Roman"/>
          <w:b w:val="false"/>
          <w:i w:val="false"/>
          <w:color w:val="000000"/>
          <w:vertAlign w:val="subscript"/>
        </w:rPr>
        <w:t>y</w:t>
      </w:r>
      <w:r>
        <w:rPr>
          <w:rFonts w:ascii="Times New Roman"/>
          <w:b w:val="false"/>
          <w:i w:val="false"/>
          <w:color w:val="000000"/>
          <w:sz w:val="28"/>
        </w:rPr>
        <w:t xml:space="preserve"> - мощность дозы на высоте 1 м над поверхностью n-го участка;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рn</w:t>
      </w:r>
      <w:r>
        <w:rPr>
          <w:rFonts w:ascii="Times New Roman"/>
          <w:b w:val="false"/>
          <w:i w:val="false"/>
          <w:color w:val="000000"/>
          <w:sz w:val="28"/>
        </w:rPr>
        <w:t xml:space="preserve"> - время работы на n-ом участке в течение года.</w:t>
      </w:r>
    </w:p>
    <w:bookmarkStart w:name="z767" w:id="752"/>
    <w:p>
      <w:pPr>
        <w:spacing w:after="0"/>
        <w:ind w:left="0"/>
        <w:jc w:val="both"/>
      </w:pPr>
      <w:r>
        <w:rPr>
          <w:rFonts w:ascii="Times New Roman"/>
          <w:b w:val="false"/>
          <w:i w:val="false"/>
          <w:color w:val="000000"/>
          <w:sz w:val="28"/>
        </w:rPr>
        <w:t xml:space="preserve">
      5. При определении дозы внешнего облучения работника должно выполняться условие: </w:t>
      </w:r>
    </w:p>
    <w:bookmarkEnd w:id="7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85900" cy="1193800"/>
                    </a:xfrm>
                    <a:prstGeom prst="rect">
                      <a:avLst/>
                    </a:prstGeom>
                  </pic:spPr>
                </pic:pic>
              </a:graphicData>
            </a:graphic>
          </wp:inline>
        </w:drawing>
      </w:r>
    </w:p>
    <w:p>
      <w:pPr>
        <w:spacing w:after="0"/>
        <w:ind w:left="0"/>
        <w:jc w:val="left"/>
      </w:pPr>
      <w:r>
        <w:rPr>
          <w:rFonts w:ascii="Times New Roman"/>
          <w:b w:val="false"/>
          <w:i w:val="false"/>
          <w:color w:val="000000"/>
          <w:sz w:val="28"/>
        </w:rPr>
        <w:t>(4)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Т</w:t>
      </w:r>
      <w:r>
        <w:rPr>
          <w:rFonts w:ascii="Times New Roman"/>
          <w:b w:val="false"/>
          <w:i w:val="false"/>
          <w:color w:val="000000"/>
          <w:vertAlign w:val="subscript"/>
        </w:rPr>
        <w:t>р</w:t>
      </w:r>
      <w:r>
        <w:rPr>
          <w:rFonts w:ascii="Times New Roman"/>
          <w:b w:val="false"/>
          <w:i w:val="false"/>
          <w:color w:val="000000"/>
          <w:sz w:val="28"/>
        </w:rPr>
        <w:t xml:space="preserve"> - штатная продолжительность работы работника в течение года, ч.</w:t>
      </w:r>
    </w:p>
    <w:bookmarkStart w:name="z802" w:id="753"/>
    <w:p>
      <w:pPr>
        <w:spacing w:after="0"/>
        <w:ind w:left="0"/>
        <w:jc w:val="left"/>
      </w:pPr>
      <w:r>
        <w:rPr>
          <w:rFonts w:ascii="Times New Roman"/>
          <w:b/>
          <w:i w:val="false"/>
          <w:color w:val="000000"/>
        </w:rPr>
        <w:t xml:space="preserve"> 2. Контроль облучения работников за счет</w:t>
      </w:r>
      <w:r>
        <w:br/>
      </w:r>
      <w:r>
        <w:rPr>
          <w:rFonts w:ascii="Times New Roman"/>
          <w:b/>
          <w:i w:val="false"/>
          <w:color w:val="000000"/>
        </w:rPr>
        <w:t>ингаляционного поступления долгоживущих природных</w:t>
      </w:r>
      <w:r>
        <w:br/>
      </w:r>
      <w:r>
        <w:rPr>
          <w:rFonts w:ascii="Times New Roman"/>
          <w:b/>
          <w:i w:val="false"/>
          <w:color w:val="000000"/>
        </w:rPr>
        <w:t>радионуклидов с производственной пылью</w:t>
      </w:r>
    </w:p>
    <w:bookmarkEnd w:id="753"/>
    <w:bookmarkStart w:name="z768" w:id="754"/>
    <w:p>
      <w:pPr>
        <w:spacing w:after="0"/>
        <w:ind w:left="0"/>
        <w:jc w:val="both"/>
      </w:pPr>
      <w:r>
        <w:rPr>
          <w:rFonts w:ascii="Times New Roman"/>
          <w:b w:val="false"/>
          <w:i w:val="false"/>
          <w:color w:val="000000"/>
          <w:sz w:val="28"/>
        </w:rPr>
        <w:t>
      6. Доза внутреннего облучения за счет ингаляционного поступления природных радионуклидов (далее - ПРН) с производственной пылью определяется радионуклидным составом и удельной активностью пылящего материала и самой пыли, общей запыленностью воздуха производственной зоны и временем работы в конкретных условиях, применением средств индивидуальной защиты органов дыхания. Радионуклидный состав, удельная активность пыли и общая запыленность воздуха зависят от параметров технологических процессов, температурного режима работ, используемых химических реагентов, дисперсности и объема материала.</w:t>
      </w:r>
    </w:p>
    <w:bookmarkEnd w:id="754"/>
    <w:bookmarkStart w:name="z769" w:id="755"/>
    <w:p>
      <w:pPr>
        <w:spacing w:after="0"/>
        <w:ind w:left="0"/>
        <w:jc w:val="both"/>
      </w:pPr>
      <w:r>
        <w:rPr>
          <w:rFonts w:ascii="Times New Roman"/>
          <w:b w:val="false"/>
          <w:i w:val="false"/>
          <w:color w:val="000000"/>
          <w:sz w:val="28"/>
        </w:rPr>
        <w:t>
      7. Эффективная доза внутреннего облучения работника за счет ингаляционного поступления с производственной пылью одного радионуклида на одном постоянном рабочем месте определяется по формуле:</w:t>
      </w:r>
    </w:p>
    <w:bookmarkEnd w:id="755"/>
    <w:p>
      <w:pPr>
        <w:spacing w:after="0"/>
        <w:ind w:left="0"/>
        <w:jc w:val="both"/>
      </w:pPr>
      <w:r>
        <w:rPr>
          <w:rFonts w:ascii="Times New Roman"/>
          <w:b w:val="false"/>
          <w:i w:val="false"/>
          <w:color w:val="000000"/>
          <w:sz w:val="28"/>
        </w:rPr>
        <w:t>
      Е</w:t>
      </w:r>
      <w:r>
        <w:rPr>
          <w:rFonts w:ascii="Times New Roman"/>
          <w:b w:val="false"/>
          <w:i w:val="false"/>
          <w:color w:val="000000"/>
          <w:vertAlign w:val="superscript"/>
        </w:rPr>
        <w:t>внутр.</w:t>
      </w:r>
      <w:r>
        <w:rPr>
          <w:rFonts w:ascii="Times New Roman"/>
          <w:b w:val="false"/>
          <w:i w:val="false"/>
          <w:color w:val="000000"/>
          <w:sz w:val="28"/>
        </w:rPr>
        <w:t xml:space="preserve"> = k</w:t>
      </w:r>
      <w:r>
        <w:rPr>
          <w:rFonts w:ascii="Times New Roman"/>
          <w:b w:val="false"/>
          <w:i w:val="false"/>
          <w:color w:val="000000"/>
          <w:vertAlign w:val="subscript"/>
        </w:rPr>
        <w:t>d</w:t>
      </w:r>
      <w:r>
        <w:rPr>
          <w:rFonts w:ascii="Times New Roman"/>
          <w:b w:val="false"/>
          <w:i w:val="false"/>
          <w:color w:val="000000"/>
          <w:sz w:val="28"/>
        </w:rPr>
        <w:t xml:space="preserve"> • C</w:t>
      </w:r>
      <w:r>
        <w:rPr>
          <w:rFonts w:ascii="Times New Roman"/>
          <w:b w:val="false"/>
          <w:i w:val="false"/>
          <w:color w:val="000000"/>
          <w:vertAlign w:val="subscript"/>
        </w:rPr>
        <w:t>n</w:t>
      </w:r>
      <w:r>
        <w:rPr>
          <w:rFonts w:ascii="Times New Roman"/>
          <w:b w:val="false"/>
          <w:i w:val="false"/>
          <w:color w:val="000000"/>
          <w:sz w:val="28"/>
        </w:rPr>
        <w:t xml:space="preserve"> • </w:t>
      </w:r>
      <w:r>
        <w:rPr>
          <w:rFonts w:ascii="Times New Roman"/>
          <w:b w:val="false"/>
          <w:i/>
          <w:color w:val="000000"/>
          <w:sz w:val="28"/>
        </w:rPr>
        <w:t>f</w:t>
      </w:r>
      <w:r>
        <w:rPr>
          <w:rFonts w:ascii="Times New Roman"/>
          <w:b w:val="false"/>
          <w:i w:val="false"/>
          <w:color w:val="000000"/>
          <w:sz w:val="28"/>
        </w:rPr>
        <w:t xml:space="preserve"> • V • Т, мЗв/год,      (5)</w:t>
      </w:r>
    </w:p>
    <w:p>
      <w:pPr>
        <w:spacing w:after="0"/>
        <w:ind w:left="0"/>
        <w:jc w:val="both"/>
      </w:pPr>
      <w:r>
        <w:rPr>
          <w:rFonts w:ascii="Times New Roman"/>
          <w:b w:val="false"/>
          <w:i w:val="false"/>
          <w:color w:val="000000"/>
          <w:sz w:val="28"/>
        </w:rPr>
        <w:t>
            где k</w:t>
      </w:r>
      <w:r>
        <w:rPr>
          <w:rFonts w:ascii="Times New Roman"/>
          <w:b w:val="false"/>
          <w:i w:val="false"/>
          <w:color w:val="000000"/>
          <w:vertAlign w:val="subscript"/>
        </w:rPr>
        <w:t>d</w:t>
      </w:r>
      <w:r>
        <w:rPr>
          <w:rFonts w:ascii="Times New Roman"/>
          <w:b w:val="false"/>
          <w:i w:val="false"/>
          <w:color w:val="000000"/>
          <w:sz w:val="28"/>
        </w:rPr>
        <w:t xml:space="preserve"> - дозовый коэффициент (Зв/Бк), значения которого для основных радионуклидов рядов урана и тория приведены в приложении 13;</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xml:space="preserve"> - удельная активность радионуклидов в производственной пыли, кБк/кг;</w:t>
      </w:r>
    </w:p>
    <w:p>
      <w:pPr>
        <w:spacing w:after="0"/>
        <w:ind w:left="0"/>
        <w:jc w:val="both"/>
      </w:pP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sz w:val="28"/>
        </w:rPr>
        <w:t xml:space="preserve"> - средняя запыленность воздуха, мг/м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 - средняя скорость дыхания работающих, м</w:t>
      </w:r>
      <w:r>
        <w:rPr>
          <w:rFonts w:ascii="Times New Roman"/>
          <w:b w:val="false"/>
          <w:i w:val="false"/>
          <w:color w:val="000000"/>
          <w:vertAlign w:val="superscript"/>
        </w:rPr>
        <w:t>3</w:t>
      </w:r>
      <w:r>
        <w:rPr>
          <w:rFonts w:ascii="Times New Roman"/>
          <w:b w:val="false"/>
          <w:i w:val="false"/>
          <w:color w:val="000000"/>
          <w:sz w:val="28"/>
        </w:rPr>
        <w:t>/ч;</w:t>
      </w:r>
    </w:p>
    <w:p>
      <w:pPr>
        <w:spacing w:after="0"/>
        <w:ind w:left="0"/>
        <w:jc w:val="both"/>
      </w:pPr>
      <w:r>
        <w:rPr>
          <w:rFonts w:ascii="Times New Roman"/>
          <w:b w:val="false"/>
          <w:i w:val="false"/>
          <w:color w:val="000000"/>
          <w:sz w:val="28"/>
        </w:rPr>
        <w:t>
      T - время нахождения в зоне запыленности в течение года, ч/год.</w:t>
      </w:r>
    </w:p>
    <w:p>
      <w:pPr>
        <w:spacing w:after="0"/>
        <w:ind w:left="0"/>
        <w:jc w:val="both"/>
      </w:pPr>
      <w:r>
        <w:rPr>
          <w:rFonts w:ascii="Times New Roman"/>
          <w:b w:val="false"/>
          <w:i w:val="false"/>
          <w:color w:val="000000"/>
          <w:sz w:val="28"/>
        </w:rPr>
        <w:t>
      Выражение (5) справедливо при оценке доз облучения в случае постоянных значений величин С</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color w:val="000000"/>
          <w:sz w:val="28"/>
        </w:rPr>
        <w:t>f</w:t>
      </w:r>
      <w:r>
        <w:rPr>
          <w:rFonts w:ascii="Times New Roman"/>
          <w:b w:val="false"/>
          <w:i w:val="false"/>
          <w:color w:val="000000"/>
          <w:sz w:val="28"/>
        </w:rPr>
        <w:t xml:space="preserve"> и V.</w:t>
      </w:r>
    </w:p>
    <w:bookmarkStart w:name="z770" w:id="756"/>
    <w:p>
      <w:pPr>
        <w:spacing w:after="0"/>
        <w:ind w:left="0"/>
        <w:jc w:val="both"/>
      </w:pPr>
      <w:r>
        <w:rPr>
          <w:rFonts w:ascii="Times New Roman"/>
          <w:b w:val="false"/>
          <w:i w:val="false"/>
          <w:color w:val="000000"/>
          <w:sz w:val="28"/>
        </w:rPr>
        <w:t>
      8. При переменных во времени значениях одного или нескольких параметров, необходимо разделить все время облучения на несколько периодов, внутри каждого, из которых параметры считаются постоянными. Дозы за каждый период оцениваются по формуле 5, с последующим суммированием по всем периодам облучения.</w:t>
      </w:r>
    </w:p>
    <w:bookmarkEnd w:id="756"/>
    <w:bookmarkStart w:name="z771" w:id="757"/>
    <w:p>
      <w:pPr>
        <w:spacing w:after="0"/>
        <w:ind w:left="0"/>
        <w:jc w:val="both"/>
      </w:pPr>
      <w:r>
        <w:rPr>
          <w:rFonts w:ascii="Times New Roman"/>
          <w:b w:val="false"/>
          <w:i w:val="false"/>
          <w:color w:val="000000"/>
          <w:sz w:val="28"/>
        </w:rPr>
        <w:t>
      9. При неизвестном типе соединения радионуклида в воздухе рабочей зоны или отсутствия радиоактивного равновесия для расчета доз внутреннего облучения следует принимать максимальные значения дозовых коэффициентов по приложению 13 настоящих санитарных правил.</w:t>
      </w:r>
    </w:p>
    <w:bookmarkEnd w:id="757"/>
    <w:bookmarkStart w:name="z772" w:id="758"/>
    <w:p>
      <w:pPr>
        <w:spacing w:after="0"/>
        <w:ind w:left="0"/>
        <w:jc w:val="both"/>
      </w:pPr>
      <w:r>
        <w:rPr>
          <w:rFonts w:ascii="Times New Roman"/>
          <w:b w:val="false"/>
          <w:i w:val="false"/>
          <w:color w:val="000000"/>
          <w:sz w:val="28"/>
        </w:rPr>
        <w:t>
      10. В случае, когда работники используют средства индивидуальной защиты органов дыхания, эффективные дозы внутреннего облучения за счет ингаляционного поступления долгоживущих природных радионуклидов с производственной пылью снижаются в n раз, если среднее значение коэффициента улавливания пыли (аэрозолей) составляет  h(отн. ед.).</w:t>
      </w:r>
    </w:p>
    <w:bookmarkEnd w:id="758"/>
    <w:bookmarkStart w:name="z773" w:id="759"/>
    <w:p>
      <w:pPr>
        <w:spacing w:after="0"/>
        <w:ind w:left="0"/>
        <w:jc w:val="left"/>
      </w:pPr>
      <w:r>
        <w:rPr>
          <w:rFonts w:ascii="Times New Roman"/>
          <w:b/>
          <w:i w:val="false"/>
          <w:color w:val="000000"/>
        </w:rPr>
        <w:t xml:space="preserve"> 3. Контроль облучения работников изотопами радона</w:t>
      </w:r>
      <w:r>
        <w:br/>
      </w:r>
      <w:r>
        <w:rPr>
          <w:rFonts w:ascii="Times New Roman"/>
          <w:b/>
          <w:i w:val="false"/>
          <w:color w:val="000000"/>
        </w:rPr>
        <w:t>и их короткоживущими дочерними продуктами</w:t>
      </w:r>
    </w:p>
    <w:bookmarkEnd w:id="759"/>
    <w:bookmarkStart w:name="z774" w:id="760"/>
    <w:p>
      <w:pPr>
        <w:spacing w:after="0"/>
        <w:ind w:left="0"/>
        <w:jc w:val="both"/>
      </w:pPr>
      <w:r>
        <w:rPr>
          <w:rFonts w:ascii="Times New Roman"/>
          <w:b w:val="false"/>
          <w:i w:val="false"/>
          <w:color w:val="000000"/>
          <w:sz w:val="28"/>
        </w:rPr>
        <w:t>
      11. Изотопы радона и аэрозолей короткоживущих дочерних продуктов радона (ДПР) и торона (ДПТ) вносят заметный вклад в облучение работников на рабочих местах при незначительных объемах помещений и кратности воздухообмена, хранении или переработке больших масс материалов с повышенным содержанием природных радионуклидов.</w:t>
      </w:r>
    </w:p>
    <w:bookmarkEnd w:id="760"/>
    <w:bookmarkStart w:name="z775" w:id="761"/>
    <w:p>
      <w:pPr>
        <w:spacing w:after="0"/>
        <w:ind w:left="0"/>
        <w:jc w:val="both"/>
      </w:pPr>
      <w:r>
        <w:rPr>
          <w:rFonts w:ascii="Times New Roman"/>
          <w:b w:val="false"/>
          <w:i w:val="false"/>
          <w:color w:val="000000"/>
          <w:sz w:val="28"/>
        </w:rPr>
        <w:t>
      12. Доза внутреннего облучения за счет изотопов радона и аэрозолей ДПР и ДПТ, в воздухе, в предположении стандартного часового объема дыхания 1,2 м</w:t>
      </w:r>
      <w:r>
        <w:rPr>
          <w:rFonts w:ascii="Times New Roman"/>
          <w:b w:val="false"/>
          <w:i w:val="false"/>
          <w:color w:val="000000"/>
          <w:vertAlign w:val="superscript"/>
        </w:rPr>
        <w:t>3</w:t>
      </w:r>
      <w:r>
        <w:rPr>
          <w:rFonts w:ascii="Times New Roman"/>
          <w:b w:val="false"/>
          <w:i w:val="false"/>
          <w:color w:val="000000"/>
          <w:sz w:val="28"/>
        </w:rPr>
        <w:t xml:space="preserve">/ч, определяется двумя параметрами, - временем экспозиции (дыхания) - </w:t>
      </w:r>
      <w:r>
        <w:rPr>
          <w:rFonts w:ascii="Times New Roman"/>
          <w:b w:val="false"/>
          <w:i/>
          <w:color w:val="000000"/>
          <w:sz w:val="28"/>
        </w:rPr>
        <w:t>t</w:t>
      </w:r>
      <w:r>
        <w:rPr>
          <w:rFonts w:ascii="Times New Roman"/>
          <w:b w:val="false"/>
          <w:i w:val="false"/>
          <w:color w:val="000000"/>
          <w:sz w:val="28"/>
        </w:rPr>
        <w:t>, ч, и средним за это время значением эквивалентной равновесной объемной активности (ЭРОА) изотопов радона</w:t>
      </w:r>
    </w:p>
    <w:bookmarkEnd w:id="761"/>
    <w:p>
      <w:pPr>
        <w:spacing w:after="0"/>
        <w:ind w:left="0"/>
        <w:jc w:val="both"/>
      </w:pPr>
      <w:r>
        <w:rPr>
          <w:rFonts w:ascii="Times New Roman"/>
          <w:b w:val="false"/>
          <w:i w:val="false"/>
          <w:color w:val="000000"/>
          <w:sz w:val="28"/>
        </w:rPr>
        <w:t>
      в воздухе - С</w:t>
      </w:r>
      <w:r>
        <w:rPr>
          <w:rFonts w:ascii="Times New Roman"/>
          <w:b w:val="false"/>
          <w:i w:val="false"/>
          <w:color w:val="000000"/>
          <w:vertAlign w:val="subscript"/>
        </w:rPr>
        <w:t>egu</w:t>
      </w:r>
      <w:r>
        <w:rPr>
          <w:rFonts w:ascii="Times New Roman"/>
          <w:b w:val="false"/>
          <w:i w:val="false"/>
          <w:color w:val="000000"/>
          <w:sz w:val="28"/>
        </w:rPr>
        <w:t>, Бк/м</w:t>
      </w:r>
      <w:r>
        <w:rPr>
          <w:rFonts w:ascii="Times New Roman"/>
          <w:b w:val="false"/>
          <w:i w:val="false"/>
          <w:color w:val="000000"/>
          <w:vertAlign w:val="superscript"/>
        </w:rPr>
        <w:t>3</w:t>
      </w:r>
      <w:r>
        <w:rPr>
          <w:rFonts w:ascii="Times New Roman"/>
          <w:b w:val="false"/>
          <w:i w:val="false"/>
          <w:color w:val="000000"/>
          <w:sz w:val="28"/>
        </w:rPr>
        <w:t>. Эффективная доза внутреннего облучения за счет изотопов радона определяется произведением ЭРОА изотопов радона</w:t>
      </w:r>
    </w:p>
    <w:p>
      <w:pPr>
        <w:spacing w:after="0"/>
        <w:ind w:left="0"/>
        <w:jc w:val="both"/>
      </w:pPr>
      <w:r>
        <w:rPr>
          <w:rFonts w:ascii="Times New Roman"/>
          <w:b w:val="false"/>
          <w:i w:val="false"/>
          <w:color w:val="000000"/>
          <w:sz w:val="28"/>
        </w:rPr>
        <w:t>
      на время, - (С</w:t>
      </w:r>
      <w:r>
        <w:rPr>
          <w:rFonts w:ascii="Times New Roman"/>
          <w:b w:val="false"/>
          <w:i w:val="false"/>
          <w:color w:val="000000"/>
          <w:vertAlign w:val="subscript"/>
        </w:rPr>
        <w:t xml:space="preserve">egu </w:t>
      </w:r>
      <w:r>
        <w:rPr>
          <w:rFonts w:ascii="Times New Roman"/>
          <w:b w:val="false"/>
          <w:i w:val="false"/>
          <w:color w:val="000000"/>
          <w:sz w:val="28"/>
        </w:rPr>
        <w:t>• t), которое обычно называют "экспозицией" (Бк • ч/м</w:t>
      </w:r>
      <w:r>
        <w:rPr>
          <w:rFonts w:ascii="Times New Roman"/>
          <w:b w:val="false"/>
          <w:i w:val="false"/>
          <w:color w:val="000000"/>
          <w:vertAlign w:val="superscript"/>
        </w:rPr>
        <w:t>3</w:t>
      </w:r>
      <w:r>
        <w:rPr>
          <w:rFonts w:ascii="Times New Roman"/>
          <w:b w:val="false"/>
          <w:i w:val="false"/>
          <w:color w:val="000000"/>
          <w:sz w:val="28"/>
        </w:rPr>
        <w:t>).</w:t>
      </w:r>
    </w:p>
    <w:bookmarkStart w:name="z776" w:id="762"/>
    <w:p>
      <w:pPr>
        <w:spacing w:after="0"/>
        <w:ind w:left="0"/>
        <w:jc w:val="both"/>
      </w:pPr>
      <w:r>
        <w:rPr>
          <w:rFonts w:ascii="Times New Roman"/>
          <w:b w:val="false"/>
          <w:i w:val="false"/>
          <w:color w:val="000000"/>
          <w:sz w:val="28"/>
        </w:rPr>
        <w:t>
      13. В производственных условиях экспозиции изотопами радона в 1чБк/м</w:t>
      </w:r>
      <w:r>
        <w:rPr>
          <w:rFonts w:ascii="Times New Roman"/>
          <w:b w:val="false"/>
          <w:i w:val="false"/>
          <w:color w:val="000000"/>
          <w:vertAlign w:val="superscript"/>
        </w:rPr>
        <w:t>3</w:t>
      </w:r>
      <w:r>
        <w:rPr>
          <w:rFonts w:ascii="Times New Roman"/>
          <w:b w:val="false"/>
          <w:i w:val="false"/>
          <w:color w:val="000000"/>
          <w:sz w:val="28"/>
        </w:rPr>
        <w:t xml:space="preserve"> соответствует эффективная доза облучения, равная 0,78 • 10</w:t>
      </w:r>
      <w:r>
        <w:rPr>
          <w:rFonts w:ascii="Times New Roman"/>
          <w:b w:val="false"/>
          <w:i w:val="false"/>
          <w:color w:val="000000"/>
          <w:vertAlign w:val="superscript"/>
        </w:rPr>
        <w:t>-5</w:t>
      </w:r>
      <w:r>
        <w:rPr>
          <w:rFonts w:ascii="Times New Roman"/>
          <w:b w:val="false"/>
          <w:i w:val="false"/>
          <w:color w:val="000000"/>
          <w:sz w:val="28"/>
        </w:rPr>
        <w:t xml:space="preserve"> мЗв.</w:t>
      </w:r>
    </w:p>
    <w:bookmarkEnd w:id="762"/>
    <w:p>
      <w:pPr>
        <w:spacing w:after="0"/>
        <w:ind w:left="0"/>
        <w:jc w:val="both"/>
      </w:pPr>
      <w:r>
        <w:rPr>
          <w:rFonts w:ascii="Times New Roman"/>
          <w:b w:val="false"/>
          <w:i w:val="false"/>
          <w:color w:val="000000"/>
          <w:sz w:val="28"/>
        </w:rPr>
        <w:t>
      Если известно среднее значение ЭРОА изотопов радона в воздухе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S</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egu</w:t>
      </w:r>
      <w:r>
        <w:rPr>
          <w:rFonts w:ascii="Times New Roman"/>
          <w:b w:val="false"/>
          <w:i w:val="false"/>
          <w:color w:val="000000"/>
          <w:sz w:val="28"/>
        </w:rPr>
        <w:t xml:space="preserve">, и время работы - </w:t>
      </w:r>
      <w:r>
        <w:rPr>
          <w:rFonts w:ascii="Times New Roman"/>
          <w:b w:val="false"/>
          <w:i/>
          <w:color w:val="000000"/>
          <w:sz w:val="28"/>
        </w:rPr>
        <w:t>t</w:t>
      </w:r>
      <w:r>
        <w:rPr>
          <w:rFonts w:ascii="Times New Roman"/>
          <w:b w:val="false"/>
          <w:i w:val="false"/>
          <w:color w:val="000000"/>
          <w:sz w:val="28"/>
        </w:rPr>
        <w:t>, то эффективная доза облучения рассчитывается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719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771900" cy="812800"/>
                    </a:xfrm>
                    <a:prstGeom prst="rect">
                      <a:avLst/>
                    </a:prstGeom>
                  </pic:spPr>
                </pic:pic>
              </a:graphicData>
            </a:graphic>
          </wp:inline>
        </w:drawing>
      </w:r>
    </w:p>
    <w:p>
      <w:pPr>
        <w:spacing w:after="0"/>
        <w:ind w:left="0"/>
        <w:jc w:val="left"/>
      </w:pPr>
      <w:r>
        <w:rPr>
          <w:rFonts w:ascii="Times New Roman"/>
          <w:b w:val="false"/>
          <w:i w:val="false"/>
          <w:color w:val="000000"/>
          <w:sz w:val="28"/>
        </w:rPr>
        <w:t>(6)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значение дозового коэффициента d = 0,78 • 10</w:t>
      </w:r>
      <w:r>
        <w:rPr>
          <w:rFonts w:ascii="Times New Roman"/>
          <w:b w:val="false"/>
          <w:i w:val="false"/>
          <w:color w:val="000000"/>
          <w:vertAlign w:val="superscript"/>
        </w:rPr>
        <w:t>-5</w:t>
      </w:r>
      <w:r>
        <w:rPr>
          <w:rFonts w:ascii="Times New Roman"/>
          <w:b w:val="false"/>
          <w:i w:val="false"/>
          <w:color w:val="000000"/>
          <w:sz w:val="28"/>
        </w:rPr>
        <w:t xml:space="preserve"> мЗв/(ч • Бк/м</w:t>
      </w:r>
      <w:r>
        <w:rPr>
          <w:rFonts w:ascii="Times New Roman"/>
          <w:b w:val="false"/>
          <w:i w:val="false"/>
          <w:color w:val="000000"/>
          <w:vertAlign w:val="superscript"/>
        </w:rPr>
        <w:t>3</w:t>
      </w:r>
      <w:r>
        <w:rPr>
          <w:rFonts w:ascii="Times New Roman"/>
          <w:b w:val="false"/>
          <w:i w:val="false"/>
          <w:color w:val="000000"/>
          <w:sz w:val="28"/>
        </w:rPr>
        <w:t xml:space="preserve">), а ЭРОА изотопов радона </w:t>
      </w:r>
      <w:r>
        <w:rPr>
          <w:rFonts w:ascii="Times New Roman"/>
          <w:b w:val="false"/>
          <w:i w:val="false"/>
          <w:color w:val="000000"/>
          <w:sz w:val="28"/>
          <w:u w:val="single"/>
        </w:rPr>
        <w:t xml:space="preserve"> </w:t>
      </w:r>
      <w:r>
        <w:rPr>
          <w:rFonts w:ascii="Times New Roman"/>
          <w:b w:val="false"/>
          <w:i w:val="false"/>
          <w:color w:val="000000"/>
          <w:sz w:val="28"/>
        </w:rPr>
        <w:t>S    рассчитывается по формуле: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egu</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0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03800" cy="762000"/>
                    </a:xfrm>
                    <a:prstGeom prst="rect">
                      <a:avLst/>
                    </a:prstGeom>
                  </pic:spPr>
                </pic:pic>
              </a:graphicData>
            </a:graphic>
          </wp:inline>
        </w:drawing>
      </w:r>
    </w:p>
    <w:p>
      <w:pPr>
        <w:spacing w:after="0"/>
        <w:ind w:left="0"/>
        <w:jc w:val="left"/>
      </w:pPr>
      <w:r>
        <w:rPr>
          <w:rFonts w:ascii="Times New Roman"/>
          <w:b w:val="false"/>
          <w:i w:val="false"/>
          <w:color w:val="000000"/>
          <w:sz w:val="28"/>
        </w:rPr>
        <w:t>(7)</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которой  С</w:t>
      </w:r>
      <w:r>
        <w:rPr>
          <w:rFonts w:ascii="Times New Roman"/>
          <w:b w:val="false"/>
          <w:i w:val="false"/>
          <w:color w:val="000000"/>
          <w:vertAlign w:val="subscript"/>
        </w:rPr>
        <w:t xml:space="preserve">egu (Rn) </w:t>
      </w:r>
      <w:r>
        <w:rPr>
          <w:rFonts w:ascii="Times New Roman"/>
          <w:b w:val="false"/>
          <w:i w:val="false"/>
          <w:color w:val="000000"/>
          <w:sz w:val="28"/>
        </w:rPr>
        <w:t>и - среднее за время t значение ЭРОА радона и торона соответственно.</w:t>
      </w:r>
    </w:p>
    <w:p>
      <w:pPr>
        <w:spacing w:after="0"/>
        <w:ind w:left="0"/>
        <w:jc w:val="both"/>
      </w:pPr>
      <w:r>
        <w:rPr>
          <w:rFonts w:ascii="Times New Roman"/>
          <w:b w:val="false"/>
          <w:i w:val="false"/>
          <w:color w:val="000000"/>
          <w:sz w:val="28"/>
        </w:rPr>
        <w:t>
      Для работников производственных организаций при времени работы 2000 ч в год значение d = 1,56 • 10</w:t>
      </w:r>
      <w:r>
        <w:rPr>
          <w:rFonts w:ascii="Times New Roman"/>
          <w:b w:val="false"/>
          <w:i w:val="false"/>
          <w:color w:val="000000"/>
          <w:vertAlign w:val="superscript"/>
        </w:rPr>
        <w:t>-2</w:t>
      </w:r>
      <w:r>
        <w:rPr>
          <w:rFonts w:ascii="Times New Roman"/>
          <w:b w:val="false"/>
          <w:i w:val="false"/>
          <w:color w:val="000000"/>
          <w:sz w:val="28"/>
        </w:rPr>
        <w:t>мЗв/(Бк/м</w:t>
      </w:r>
      <w:r>
        <w:rPr>
          <w:rFonts w:ascii="Times New Roman"/>
          <w:b w:val="false"/>
          <w:i w:val="false"/>
          <w:color w:val="000000"/>
          <w:vertAlign w:val="superscript"/>
        </w:rPr>
        <w:t>3</w:t>
      </w:r>
      <w:r>
        <w:rPr>
          <w:rFonts w:ascii="Times New Roman"/>
          <w:b w:val="false"/>
          <w:i w:val="false"/>
          <w:color w:val="000000"/>
          <w:sz w:val="28"/>
        </w:rPr>
        <w:t>).</w:t>
      </w:r>
    </w:p>
    <w:bookmarkStart w:name="z777" w:id="763"/>
    <w:p>
      <w:pPr>
        <w:spacing w:after="0"/>
        <w:ind w:left="0"/>
        <w:jc w:val="both"/>
      </w:pPr>
      <w:r>
        <w:rPr>
          <w:rFonts w:ascii="Times New Roman"/>
          <w:b w:val="false"/>
          <w:i w:val="false"/>
          <w:color w:val="000000"/>
          <w:sz w:val="28"/>
        </w:rPr>
        <w:t>
      14. Годовая эффективная доза производственного облучения работников (Е</w:t>
      </w:r>
      <w:r>
        <w:rPr>
          <w:rFonts w:ascii="Times New Roman"/>
          <w:b w:val="false"/>
          <w:i w:val="false"/>
          <w:color w:val="000000"/>
          <w:vertAlign w:val="subscript"/>
        </w:rPr>
        <w:t>пр</w:t>
      </w:r>
      <w:r>
        <w:rPr>
          <w:rFonts w:ascii="Times New Roman"/>
          <w:b w:val="false"/>
          <w:i w:val="false"/>
          <w:color w:val="000000"/>
          <w:sz w:val="28"/>
        </w:rPr>
        <w:t>) равна сумме доз внешнего (Е</w:t>
      </w:r>
      <w:r>
        <w:rPr>
          <w:rFonts w:ascii="Times New Roman"/>
          <w:b w:val="false"/>
          <w:i w:val="false"/>
          <w:color w:val="000000"/>
          <w:vertAlign w:val="subscript"/>
        </w:rPr>
        <w:t>1</w:t>
      </w:r>
      <w:r>
        <w:rPr>
          <w:rFonts w:ascii="Times New Roman"/>
          <w:b w:val="false"/>
          <w:i w:val="false"/>
          <w:color w:val="000000"/>
          <w:vertAlign w:val="superscript"/>
        </w:rPr>
        <w:t>внешн.</w:t>
      </w:r>
      <w:r>
        <w:rPr>
          <w:rFonts w:ascii="Times New Roman"/>
          <w:b w:val="false"/>
          <w:i w:val="false"/>
          <w:color w:val="000000"/>
          <w:sz w:val="28"/>
        </w:rPr>
        <w:t>) и внутреннего (Е</w:t>
      </w:r>
      <w:r>
        <w:rPr>
          <w:rFonts w:ascii="Times New Roman"/>
          <w:b w:val="false"/>
          <w:i w:val="false"/>
          <w:color w:val="000000"/>
          <w:vertAlign w:val="subscript"/>
        </w:rPr>
        <w:t>1</w:t>
      </w:r>
      <w:r>
        <w:rPr>
          <w:rFonts w:ascii="Times New Roman"/>
          <w:b w:val="false"/>
          <w:i w:val="false"/>
          <w:color w:val="000000"/>
          <w:vertAlign w:val="superscript"/>
        </w:rPr>
        <w:t>внутр.</w:t>
      </w:r>
      <w:r>
        <w:rPr>
          <w:rFonts w:ascii="Times New Roman"/>
          <w:b w:val="false"/>
          <w:i w:val="false"/>
          <w:color w:val="000000"/>
          <w:sz w:val="28"/>
        </w:rPr>
        <w:t xml:space="preserve"> + Е</w:t>
      </w:r>
      <w:r>
        <w:rPr>
          <w:rFonts w:ascii="Times New Roman"/>
          <w:b w:val="false"/>
          <w:i w:val="false"/>
          <w:color w:val="000000"/>
          <w:vertAlign w:val="superscript"/>
        </w:rPr>
        <w:t>rn</w:t>
      </w:r>
      <w:r>
        <w:rPr>
          <w:rFonts w:ascii="Times New Roman"/>
          <w:b w:val="false"/>
          <w:i w:val="false"/>
          <w:color w:val="000000"/>
          <w:sz w:val="28"/>
        </w:rPr>
        <w:t>) облучения:</w:t>
      </w:r>
    </w:p>
    <w:bookmarkEnd w:id="763"/>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пр</w:t>
      </w:r>
      <w:r>
        <w:rPr>
          <w:rFonts w:ascii="Times New Roman"/>
          <w:b w:val="false"/>
          <w:i w:val="false"/>
          <w:color w:val="000000"/>
          <w:sz w:val="28"/>
        </w:rPr>
        <w:t xml:space="preserve"> = Е</w:t>
      </w:r>
      <w:r>
        <w:rPr>
          <w:rFonts w:ascii="Times New Roman"/>
          <w:b w:val="false"/>
          <w:i w:val="false"/>
          <w:color w:val="000000"/>
          <w:vertAlign w:val="subscript"/>
        </w:rPr>
        <w:t>1</w:t>
      </w:r>
      <w:r>
        <w:rPr>
          <w:rFonts w:ascii="Times New Roman"/>
          <w:b w:val="false"/>
          <w:i w:val="false"/>
          <w:color w:val="000000"/>
          <w:vertAlign w:val="superscript"/>
        </w:rPr>
        <w:t xml:space="preserve">внешн. </w:t>
      </w:r>
      <w:r>
        <w:rPr>
          <w:rFonts w:ascii="Times New Roman"/>
          <w:b w:val="false"/>
          <w:i w:val="false"/>
          <w:color w:val="000000"/>
          <w:sz w:val="28"/>
        </w:rPr>
        <w:t>+ Е</w:t>
      </w:r>
      <w:r>
        <w:rPr>
          <w:rFonts w:ascii="Times New Roman"/>
          <w:b w:val="false"/>
          <w:i w:val="false"/>
          <w:color w:val="000000"/>
          <w:vertAlign w:val="subscript"/>
        </w:rPr>
        <w:t>1</w:t>
      </w:r>
      <w:r>
        <w:rPr>
          <w:rFonts w:ascii="Times New Roman"/>
          <w:b w:val="false"/>
          <w:i w:val="false"/>
          <w:color w:val="000000"/>
          <w:vertAlign w:val="superscript"/>
        </w:rPr>
        <w:t>внутр.</w:t>
      </w:r>
      <w:r>
        <w:rPr>
          <w:rFonts w:ascii="Times New Roman"/>
          <w:b w:val="false"/>
          <w:i w:val="false"/>
          <w:color w:val="000000"/>
          <w:sz w:val="28"/>
        </w:rPr>
        <w:t xml:space="preserve"> + Е</w:t>
      </w:r>
      <w:r>
        <w:rPr>
          <w:rFonts w:ascii="Times New Roman"/>
          <w:b w:val="false"/>
          <w:i w:val="false"/>
          <w:color w:val="000000"/>
          <w:vertAlign w:val="superscript"/>
        </w:rPr>
        <w:t>rn</w:t>
      </w:r>
      <w:r>
        <w:rPr>
          <w:rFonts w:ascii="Times New Roman"/>
          <w:b w:val="false"/>
          <w:i w:val="false"/>
          <w:color w:val="000000"/>
          <w:sz w:val="28"/>
        </w:rPr>
        <w:t xml:space="preserve">      (8)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79" w:id="764"/>
    <w:p>
      <w:pPr>
        <w:spacing w:after="0"/>
        <w:ind w:left="0"/>
        <w:jc w:val="left"/>
      </w:pPr>
      <w:r>
        <w:rPr>
          <w:rFonts w:ascii="Times New Roman"/>
          <w:b/>
          <w:i w:val="false"/>
          <w:color w:val="000000"/>
        </w:rPr>
        <w:t xml:space="preserve">  Значения дозовых коэффициентов при ингаляционном</w:t>
      </w:r>
      <w:r>
        <w:br/>
      </w:r>
      <w:r>
        <w:rPr>
          <w:rFonts w:ascii="Times New Roman"/>
          <w:b/>
          <w:i w:val="false"/>
          <w:color w:val="000000"/>
        </w:rPr>
        <w:t xml:space="preserve">поступлении радионуклидов рядов </w:t>
      </w:r>
      <w:r>
        <w:rPr>
          <w:rFonts w:ascii="Times New Roman"/>
          <w:b/>
          <w:i w:val="false"/>
          <w:color w:val="000000"/>
          <w:vertAlign w:val="superscript"/>
        </w:rPr>
        <w:t>238</w:t>
      </w:r>
      <w:r>
        <w:rPr>
          <w:rFonts w:ascii="Times New Roman"/>
          <w:b/>
          <w:i w:val="false"/>
          <w:color w:val="000000"/>
        </w:rPr>
        <w:t xml:space="preserve">U и </w:t>
      </w:r>
      <w:r>
        <w:rPr>
          <w:rFonts w:ascii="Times New Roman"/>
          <w:b/>
          <w:i w:val="false"/>
          <w:color w:val="000000"/>
          <w:vertAlign w:val="superscript"/>
        </w:rPr>
        <w:t>232</w:t>
      </w:r>
      <w:r>
        <w:rPr>
          <w:rFonts w:ascii="Times New Roman"/>
          <w:b/>
          <w:i w:val="false"/>
          <w:color w:val="000000"/>
        </w:rPr>
        <w:t>Th</w:t>
      </w:r>
      <w:r>
        <w:br/>
      </w:r>
      <w:r>
        <w:rPr>
          <w:rFonts w:ascii="Times New Roman"/>
          <w:b/>
          <w:i w:val="false"/>
          <w:color w:val="000000"/>
        </w:rPr>
        <w:t>с производственной пылью</w:t>
      </w:r>
      <w:r>
        <w:br/>
      </w:r>
      <w:r>
        <w:rPr>
          <w:rFonts w:ascii="Times New Roman"/>
          <w:b/>
          <w:i w:val="false"/>
          <w:color w:val="000000"/>
        </w:rPr>
        <w:t xml:space="preserve">Дозовые коэффициенты для радионуклидов ряда </w:t>
      </w:r>
      <w:r>
        <w:rPr>
          <w:rFonts w:ascii="Times New Roman"/>
          <w:b/>
          <w:i w:val="false"/>
          <w:color w:val="000000"/>
          <w:vertAlign w:val="superscript"/>
        </w:rPr>
        <w:t>238</w:t>
      </w:r>
      <w:r>
        <w:rPr>
          <w:rFonts w:ascii="Times New Roman"/>
          <w:b/>
          <w:i w:val="false"/>
          <w:color w:val="000000"/>
        </w:rPr>
        <w:t>U</w:t>
      </w:r>
    </w:p>
    <w:bookmarkEnd w:id="764"/>
    <w:bookmarkStart w:name="z781" w:id="765"/>
    <w:p>
      <w:pPr>
        <w:spacing w:after="0"/>
        <w:ind w:left="0"/>
        <w:jc w:val="left"/>
      </w:pPr>
      <w:r>
        <w:rPr>
          <w:rFonts w:ascii="Times New Roman"/>
          <w:b/>
          <w:i w:val="false"/>
          <w:color w:val="000000"/>
        </w:rPr>
        <w:t xml:space="preserve">                                                       Таблица 1      </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3101"/>
        <w:gridCol w:w="632"/>
        <w:gridCol w:w="3296"/>
        <w:gridCol w:w="3297"/>
      </w:tblGrid>
      <w:tr>
        <w:trPr>
          <w:trHeight w:val="30" w:hRule="atLeast"/>
        </w:trPr>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полураспада</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распада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Дозовый коэффициент при ингаляционном</w:t>
            </w:r>
          </w:p>
          <w:p>
            <w:pPr>
              <w:spacing w:after="20"/>
              <w:ind w:left="20"/>
              <w:jc w:val="both"/>
            </w:pPr>
            <w:r>
              <w:rPr>
                <w:rFonts w:ascii="Times New Roman"/>
                <w:b w:val="false"/>
                <w:i w:val="false"/>
                <w:color w:val="000000"/>
                <w:sz w:val="20"/>
              </w:rPr>
              <w:t>
поступлении, Зв/Бк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соединения - П</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238</w:t>
            </w:r>
            <w:r>
              <w:rPr>
                <w:rFonts w:ascii="Times New Roman"/>
                <w:b w:val="false"/>
                <w:i w:val="false"/>
                <w:color w:val="000000"/>
                <w:sz w:val="20"/>
              </w:rPr>
              <w:t>U</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 10</w:t>
            </w:r>
            <w:r>
              <w:rPr>
                <w:rFonts w:ascii="Times New Roman"/>
                <w:b w:val="false"/>
                <w:i w:val="false"/>
                <w:color w:val="000000"/>
                <w:vertAlign w:val="superscript"/>
              </w:rPr>
              <w:t>9</w:t>
            </w:r>
            <w:r>
              <w:rPr>
                <w:rFonts w:ascii="Times New Roman"/>
                <w:b w:val="false"/>
                <w:i w:val="false"/>
                <w:color w:val="000000"/>
                <w:sz w:val="20"/>
              </w:rPr>
              <w:t>лет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w:t>
            </w:r>
            <w:r>
              <w:rPr>
                <w:rFonts w:ascii="Times New Roman"/>
                <w:b w:val="false"/>
                <w:i w:val="false"/>
                <w:color w:val="000000"/>
                <w:vertAlign w:val="superscript"/>
              </w:rPr>
              <w:t>-6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10</w:t>
            </w:r>
            <w:r>
              <w:rPr>
                <w:rFonts w:ascii="Times New Roman"/>
                <w:b w:val="false"/>
                <w:i w:val="false"/>
                <w:color w:val="000000"/>
                <w:vertAlign w:val="superscript"/>
              </w:rPr>
              <w:t>-6</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234</w:t>
            </w:r>
            <w:r>
              <w:rPr>
                <w:rFonts w:ascii="Times New Roman"/>
                <w:b w:val="false"/>
                <w:i w:val="false"/>
                <w:color w:val="000000"/>
                <w:sz w:val="20"/>
              </w:rPr>
              <w:t>Th</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дней</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 10</w:t>
            </w:r>
            <w:r>
              <w:rPr>
                <w:rFonts w:ascii="Times New Roman"/>
                <w:b w:val="false"/>
                <w:i w:val="false"/>
                <w:color w:val="000000"/>
                <w:vertAlign w:val="superscript"/>
              </w:rPr>
              <w:t>-9</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 10</w:t>
            </w:r>
            <w:r>
              <w:rPr>
                <w:rFonts w:ascii="Times New Roman"/>
                <w:b w:val="false"/>
                <w:i w:val="false"/>
                <w:color w:val="000000"/>
                <w:vertAlign w:val="superscript"/>
              </w:rPr>
              <w:t>-9</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234</w:t>
            </w:r>
            <w:r>
              <w:rPr>
                <w:rFonts w:ascii="Times New Roman"/>
                <w:b w:val="false"/>
                <w:i w:val="false"/>
                <w:color w:val="000000"/>
                <w:sz w:val="20"/>
              </w:rPr>
              <w:t>Pa</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мин</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 10</w:t>
            </w:r>
            <w:r>
              <w:rPr>
                <w:rFonts w:ascii="Times New Roman"/>
                <w:b w:val="false"/>
                <w:i w:val="false"/>
                <w:color w:val="000000"/>
                <w:vertAlign w:val="superscript"/>
              </w:rPr>
              <w:t>-10</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w:t>
            </w:r>
            <w:r>
              <w:rPr>
                <w:rFonts w:ascii="Times New Roman"/>
                <w:b w:val="false"/>
                <w:i w:val="false"/>
                <w:color w:val="000000"/>
                <w:vertAlign w:val="superscript"/>
              </w:rPr>
              <w:t>-10</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r>
              <w:rPr>
                <w:rFonts w:ascii="Times New Roman"/>
                <w:b w:val="false"/>
                <w:i w:val="false"/>
                <w:color w:val="000000"/>
                <w:vertAlign w:val="subscript"/>
              </w:rPr>
              <w:t>U</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 10</w:t>
            </w:r>
            <w:r>
              <w:rPr>
                <w:rFonts w:ascii="Times New Roman"/>
                <w:b w:val="false"/>
                <w:i w:val="false"/>
                <w:color w:val="000000"/>
                <w:vertAlign w:val="superscript"/>
              </w:rPr>
              <w:t>5</w:t>
            </w:r>
            <w:r>
              <w:rPr>
                <w:rFonts w:ascii="Times New Roman"/>
                <w:b w:val="false"/>
                <w:i w:val="false"/>
                <w:color w:val="000000"/>
                <w:sz w:val="20"/>
              </w:rPr>
              <w:t>лет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10</w:t>
            </w:r>
            <w:r>
              <w:rPr>
                <w:rFonts w:ascii="Times New Roman"/>
                <w:b w:val="false"/>
                <w:i w:val="false"/>
                <w:color w:val="000000"/>
                <w:vertAlign w:val="superscript"/>
              </w:rPr>
              <w:t>-6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w:t>
            </w:r>
            <w:r>
              <w:rPr>
                <w:rFonts w:ascii="Times New Roman"/>
                <w:b w:val="false"/>
                <w:i w:val="false"/>
                <w:color w:val="000000"/>
                <w:vertAlign w:val="superscript"/>
              </w:rPr>
              <w:t>-6</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230</w:t>
            </w:r>
            <w:r>
              <w:rPr>
                <w:rFonts w:ascii="Times New Roman"/>
                <w:b w:val="false"/>
                <w:i w:val="false"/>
                <w:color w:val="000000"/>
                <w:sz w:val="20"/>
              </w:rPr>
              <w:t>Th</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 10</w:t>
            </w:r>
            <w:r>
              <w:rPr>
                <w:rFonts w:ascii="Times New Roman"/>
                <w:b w:val="false"/>
                <w:i w:val="false"/>
                <w:color w:val="000000"/>
                <w:vertAlign w:val="superscript"/>
              </w:rPr>
              <w:t>4</w:t>
            </w:r>
            <w:r>
              <w:rPr>
                <w:rFonts w:ascii="Times New Roman"/>
                <w:b w:val="false"/>
                <w:i w:val="false"/>
                <w:color w:val="000000"/>
                <w:sz w:val="20"/>
              </w:rPr>
              <w:t>лет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w:t>
            </w:r>
            <w:r>
              <w:rPr>
                <w:rFonts w:ascii="Times New Roman"/>
                <w:b w:val="false"/>
                <w:i w:val="false"/>
                <w:color w:val="000000"/>
                <w:vertAlign w:val="superscript"/>
              </w:rPr>
              <w:t>-5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10</w:t>
            </w:r>
            <w:r>
              <w:rPr>
                <w:rFonts w:ascii="Times New Roman"/>
                <w:b w:val="false"/>
                <w:i w:val="false"/>
                <w:color w:val="000000"/>
                <w:vertAlign w:val="superscript"/>
              </w:rPr>
              <w:t>-5</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226</w:t>
            </w:r>
            <w:r>
              <w:rPr>
                <w:rFonts w:ascii="Times New Roman"/>
                <w:b w:val="false"/>
                <w:i w:val="false"/>
                <w:color w:val="000000"/>
                <w:sz w:val="20"/>
              </w:rPr>
              <w:t>Ra</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лет</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10</w:t>
            </w:r>
            <w:r>
              <w:rPr>
                <w:rFonts w:ascii="Times New Roman"/>
                <w:b w:val="false"/>
                <w:i w:val="false"/>
                <w:color w:val="000000"/>
                <w:vertAlign w:val="superscript"/>
              </w:rPr>
              <w:t>-6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 10</w:t>
            </w:r>
            <w:r>
              <w:rPr>
                <w:rFonts w:ascii="Times New Roman"/>
                <w:b w:val="false"/>
                <w:i w:val="false"/>
                <w:color w:val="000000"/>
                <w:vertAlign w:val="superscript"/>
              </w:rPr>
              <w:t>-6</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222</w:t>
            </w:r>
            <w:r>
              <w:rPr>
                <w:rFonts w:ascii="Times New Roman"/>
                <w:b w:val="false"/>
                <w:i w:val="false"/>
                <w:color w:val="000000"/>
                <w:sz w:val="20"/>
              </w:rPr>
              <w:t>Rn</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дней</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218</w:t>
            </w:r>
            <w:r>
              <w:rPr>
                <w:rFonts w:ascii="Times New Roman"/>
                <w:b w:val="false"/>
                <w:i w:val="false"/>
                <w:color w:val="000000"/>
                <w:sz w:val="20"/>
              </w:rPr>
              <w:t>Po</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мин</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214</w:t>
            </w:r>
            <w:r>
              <w:rPr>
                <w:rFonts w:ascii="Times New Roman"/>
                <w:b w:val="false"/>
                <w:i w:val="false"/>
                <w:color w:val="000000"/>
                <w:sz w:val="20"/>
              </w:rPr>
              <w:t>Pb</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мин</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w:t>
            </w:r>
            <w:r>
              <w:rPr>
                <w:rFonts w:ascii="Times New Roman"/>
                <w:b w:val="false"/>
                <w:i w:val="false"/>
                <w:color w:val="000000"/>
                <w:vertAlign w:val="superscript"/>
              </w:rPr>
              <w:t>-9</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214</w:t>
            </w:r>
            <w:r>
              <w:rPr>
                <w:rFonts w:ascii="Times New Roman"/>
                <w:b w:val="false"/>
                <w:i w:val="false"/>
                <w:color w:val="000000"/>
                <w:sz w:val="20"/>
              </w:rPr>
              <w:t>Bi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мин</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10</w:t>
            </w:r>
            <w:r>
              <w:rPr>
                <w:rFonts w:ascii="Times New Roman"/>
                <w:b w:val="false"/>
                <w:i w:val="false"/>
                <w:color w:val="000000"/>
                <w:vertAlign w:val="superscript"/>
              </w:rPr>
              <w:t>-8</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10</w:t>
            </w:r>
            <w:r>
              <w:rPr>
                <w:rFonts w:ascii="Times New Roman"/>
                <w:b w:val="false"/>
                <w:i w:val="false"/>
                <w:color w:val="000000"/>
                <w:vertAlign w:val="superscript"/>
              </w:rPr>
              <w:t>-8</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214</w:t>
            </w:r>
            <w:r>
              <w:rPr>
                <w:rFonts w:ascii="Times New Roman"/>
                <w:b w:val="false"/>
                <w:i w:val="false"/>
                <w:color w:val="000000"/>
                <w:sz w:val="20"/>
              </w:rPr>
              <w:t>Po</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мкс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Pb</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года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 10</w:t>
            </w:r>
            <w:r>
              <w:rPr>
                <w:rFonts w:ascii="Times New Roman"/>
                <w:b w:val="false"/>
                <w:i w:val="false"/>
                <w:color w:val="000000"/>
                <w:vertAlign w:val="superscript"/>
              </w:rPr>
              <w:t>-7</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Bi</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 дня</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 10</w:t>
            </w:r>
            <w:r>
              <w:rPr>
                <w:rFonts w:ascii="Times New Roman"/>
                <w:b w:val="false"/>
                <w:i w:val="false"/>
                <w:color w:val="000000"/>
                <w:vertAlign w:val="superscript"/>
              </w:rPr>
              <w:t>-8</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 10</w:t>
            </w:r>
            <w:r>
              <w:rPr>
                <w:rFonts w:ascii="Times New Roman"/>
                <w:b w:val="false"/>
                <w:i w:val="false"/>
                <w:color w:val="000000"/>
                <w:vertAlign w:val="superscript"/>
              </w:rPr>
              <w:t>-8</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210</w:t>
            </w:r>
            <w:r>
              <w:rPr>
                <w:rFonts w:ascii="Times New Roman"/>
                <w:b w:val="false"/>
                <w:i w:val="false"/>
                <w:color w:val="000000"/>
                <w:sz w:val="20"/>
              </w:rPr>
              <w:t>Ро</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 дня</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-6</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 10</w:t>
            </w:r>
            <w:r>
              <w:rPr>
                <w:rFonts w:ascii="Times New Roman"/>
                <w:b w:val="false"/>
                <w:i w:val="false"/>
                <w:color w:val="000000"/>
                <w:vertAlign w:val="superscript"/>
              </w:rPr>
              <w:t>-5</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 10</w:t>
            </w:r>
            <w:r>
              <w:rPr>
                <w:rFonts w:ascii="Times New Roman"/>
                <w:b w:val="false"/>
                <w:i w:val="false"/>
                <w:color w:val="000000"/>
                <w:vertAlign w:val="superscript"/>
              </w:rPr>
              <w:t>-5</w:t>
            </w:r>
          </w:p>
        </w:tc>
      </w:tr>
    </w:tbl>
    <w:p>
      <w:pPr>
        <w:spacing w:after="0"/>
        <w:ind w:left="0"/>
        <w:jc w:val="left"/>
      </w:pPr>
    </w:p>
    <w:bookmarkStart w:name="z782" w:id="766"/>
    <w:p>
      <w:pPr>
        <w:spacing w:after="0"/>
        <w:ind w:left="0"/>
        <w:jc w:val="left"/>
      </w:pPr>
      <w:r>
        <w:rPr>
          <w:rFonts w:ascii="Times New Roman"/>
          <w:b/>
          <w:i w:val="false"/>
          <w:color w:val="000000"/>
        </w:rPr>
        <w:t xml:space="preserve"> Дозовые коэффициенты для радионуклидов ряда 232</w:t>
      </w:r>
      <w:r>
        <w:rPr>
          <w:rFonts w:ascii="Times New Roman"/>
          <w:b/>
          <w:i w:val="false"/>
          <w:color w:val="000000"/>
          <w:vertAlign w:val="subscript"/>
        </w:rPr>
        <w:t>Th</w:t>
      </w:r>
    </w:p>
    <w:bookmarkEnd w:id="766"/>
    <w:bookmarkStart w:name="z783" w:id="767"/>
    <w:p>
      <w:pPr>
        <w:spacing w:after="0"/>
        <w:ind w:left="0"/>
        <w:jc w:val="left"/>
      </w:pPr>
      <w:r>
        <w:rPr>
          <w:rFonts w:ascii="Times New Roman"/>
          <w:b/>
          <w:i w:val="false"/>
          <w:color w:val="000000"/>
        </w:rPr>
        <w:t xml:space="preserve">                                                   Таблица 2      </w:t>
      </w:r>
    </w:p>
    <w:bookmarkEnd w:id="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3063"/>
        <w:gridCol w:w="2225"/>
        <w:gridCol w:w="2698"/>
        <w:gridCol w:w="2698"/>
      </w:tblGrid>
      <w:tr>
        <w:trPr>
          <w:trHeight w:val="30"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полураспада</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p>
            <w:pPr>
              <w:spacing w:after="20"/>
              <w:ind w:left="20"/>
              <w:jc w:val="both"/>
            </w:pPr>
            <w:r>
              <w:rPr>
                <w:rFonts w:ascii="Times New Roman"/>
                <w:b w:val="false"/>
                <w:i w:val="false"/>
                <w:color w:val="000000"/>
                <w:sz w:val="20"/>
              </w:rPr>
              <w:t>
распада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Дозовый коэффициент при</w:t>
            </w:r>
          </w:p>
          <w:p>
            <w:pPr>
              <w:spacing w:after="20"/>
              <w:ind w:left="20"/>
              <w:jc w:val="both"/>
            </w:pPr>
            <w:r>
              <w:rPr>
                <w:rFonts w:ascii="Times New Roman"/>
                <w:b w:val="false"/>
                <w:i w:val="false"/>
                <w:color w:val="000000"/>
                <w:sz w:val="20"/>
              </w:rPr>
              <w:t>
ингаляционном поступлении, в/Бк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соединения - П</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232</w:t>
            </w:r>
            <w:r>
              <w:rPr>
                <w:rFonts w:ascii="Times New Roman"/>
                <w:b w:val="false"/>
                <w:i w:val="false"/>
                <w:color w:val="000000"/>
                <w:sz w:val="20"/>
              </w:rPr>
              <w:t>Th</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 • 10</w:t>
            </w:r>
            <w:r>
              <w:rPr>
                <w:rFonts w:ascii="Times New Roman"/>
                <w:b w:val="false"/>
                <w:i w:val="false"/>
                <w:color w:val="000000"/>
                <w:vertAlign w:val="superscript"/>
              </w:rPr>
              <w:t>10</w:t>
            </w:r>
            <w:r>
              <w:rPr>
                <w:rFonts w:ascii="Times New Roman"/>
                <w:b w:val="false"/>
                <w:i w:val="false"/>
                <w:color w:val="000000"/>
                <w:sz w:val="20"/>
              </w:rPr>
              <w:t>лет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10</w:t>
            </w:r>
            <w:r>
              <w:rPr>
                <w:rFonts w:ascii="Times New Roman"/>
                <w:b w:val="false"/>
                <w:i w:val="false"/>
                <w:color w:val="000000"/>
                <w:vertAlign w:val="superscript"/>
              </w:rPr>
              <w:t>-5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 10</w:t>
            </w:r>
            <w:r>
              <w:rPr>
                <w:rFonts w:ascii="Times New Roman"/>
                <w:b w:val="false"/>
                <w:i w:val="false"/>
                <w:color w:val="000000"/>
                <w:vertAlign w:val="superscript"/>
              </w:rPr>
              <w:t>-5</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228</w:t>
            </w:r>
            <w:r>
              <w:rPr>
                <w:rFonts w:ascii="Times New Roman"/>
                <w:b w:val="false"/>
                <w:i w:val="false"/>
                <w:color w:val="000000"/>
                <w:sz w:val="20"/>
              </w:rPr>
              <w:t>Ra</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лет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w:t>
            </w:r>
            <w:r>
              <w:rPr>
                <w:rFonts w:ascii="Times New Roman"/>
                <w:b w:val="false"/>
                <w:i w:val="false"/>
                <w:color w:val="000000"/>
                <w:vertAlign w:val="superscript"/>
              </w:rPr>
              <w:t>-6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10</w:t>
            </w:r>
            <w:r>
              <w:rPr>
                <w:rFonts w:ascii="Times New Roman"/>
                <w:b w:val="false"/>
                <w:i w:val="false"/>
                <w:color w:val="000000"/>
                <w:vertAlign w:val="superscript"/>
              </w:rPr>
              <w:t>-6</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228</w:t>
            </w:r>
            <w:r>
              <w:rPr>
                <w:rFonts w:ascii="Times New Roman"/>
                <w:b w:val="false"/>
                <w:i w:val="false"/>
                <w:color w:val="000000"/>
                <w:sz w:val="20"/>
              </w:rPr>
              <w:t>Ас</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ч</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10</w:t>
            </w:r>
            <w:r>
              <w:rPr>
                <w:rFonts w:ascii="Times New Roman"/>
                <w:b w:val="false"/>
                <w:i w:val="false"/>
                <w:color w:val="000000"/>
                <w:vertAlign w:val="superscript"/>
              </w:rPr>
              <w:t>-8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10</w:t>
            </w:r>
            <w:r>
              <w:rPr>
                <w:rFonts w:ascii="Times New Roman"/>
                <w:b w:val="false"/>
                <w:i w:val="false"/>
                <w:color w:val="000000"/>
                <w:vertAlign w:val="superscript"/>
              </w:rPr>
              <w:t>-8</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228</w:t>
            </w:r>
            <w:r>
              <w:rPr>
                <w:rFonts w:ascii="Times New Roman"/>
                <w:b w:val="false"/>
                <w:i w:val="false"/>
                <w:color w:val="000000"/>
                <w:sz w:val="20"/>
              </w:rPr>
              <w:t>Th</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лет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 10</w:t>
            </w:r>
            <w:r>
              <w:rPr>
                <w:rFonts w:ascii="Times New Roman"/>
                <w:b w:val="false"/>
                <w:i w:val="false"/>
                <w:color w:val="000000"/>
                <w:vertAlign w:val="superscript"/>
              </w:rPr>
              <w:t>-5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 10</w:t>
            </w:r>
            <w:r>
              <w:rPr>
                <w:rFonts w:ascii="Times New Roman"/>
                <w:b w:val="false"/>
                <w:i w:val="false"/>
                <w:color w:val="000000"/>
                <w:vertAlign w:val="superscript"/>
              </w:rPr>
              <w:t>-5</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224</w:t>
            </w:r>
            <w:r>
              <w:rPr>
                <w:rFonts w:ascii="Times New Roman"/>
                <w:b w:val="false"/>
                <w:i w:val="false"/>
                <w:color w:val="000000"/>
                <w:sz w:val="20"/>
              </w:rPr>
              <w:t>Ra</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дней</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w:t>
            </w:r>
            <w:r>
              <w:rPr>
                <w:rFonts w:ascii="Times New Roman"/>
                <w:b w:val="false"/>
                <w:i w:val="false"/>
                <w:color w:val="000000"/>
                <w:vertAlign w:val="superscript"/>
              </w:rPr>
              <w:t>-6</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 10</w:t>
            </w:r>
            <w:r>
              <w:rPr>
                <w:rFonts w:ascii="Times New Roman"/>
                <w:b w:val="false"/>
                <w:i w:val="false"/>
                <w:color w:val="000000"/>
                <w:vertAlign w:val="superscript"/>
              </w:rPr>
              <w:t>-6</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220</w:t>
            </w:r>
            <w:r>
              <w:rPr>
                <w:rFonts w:ascii="Times New Roman"/>
                <w:b w:val="false"/>
                <w:i w:val="false"/>
                <w:color w:val="000000"/>
                <w:sz w:val="20"/>
              </w:rPr>
              <w:t>Rn</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с</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216</w:t>
            </w:r>
            <w:r>
              <w:rPr>
                <w:rFonts w:ascii="Times New Roman"/>
                <w:b w:val="false"/>
                <w:i w:val="false"/>
                <w:color w:val="000000"/>
                <w:sz w:val="20"/>
              </w:rPr>
              <w:t>Ро</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с</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212</w:t>
            </w:r>
            <w:r>
              <w:rPr>
                <w:rFonts w:ascii="Times New Roman"/>
                <w:b w:val="false"/>
                <w:i w:val="false"/>
                <w:color w:val="000000"/>
                <w:sz w:val="20"/>
              </w:rPr>
              <w:t>Pb</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ч</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 10</w:t>
            </w:r>
            <w:r>
              <w:rPr>
                <w:rFonts w:ascii="Times New Roman"/>
                <w:b w:val="false"/>
                <w:i w:val="false"/>
                <w:color w:val="000000"/>
                <w:vertAlign w:val="superscript"/>
              </w:rPr>
              <w:t>-8</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212</w:t>
            </w:r>
            <w:r>
              <w:rPr>
                <w:rFonts w:ascii="Times New Roman"/>
                <w:b w:val="false"/>
                <w:i w:val="false"/>
                <w:color w:val="000000"/>
                <w:sz w:val="20"/>
              </w:rPr>
              <w:t>Bi</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 мин</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a(36 %);</w:t>
            </w:r>
          </w:p>
          <w:p>
            <w:pPr>
              <w:spacing w:after="20"/>
              <w:ind w:left="20"/>
              <w:jc w:val="both"/>
            </w:pPr>
            <w:r>
              <w:rPr>
                <w:rFonts w:ascii="Times New Roman"/>
                <w:b w:val="false"/>
                <w:i w:val="false"/>
                <w:color w:val="000000"/>
                <w:sz w:val="20"/>
              </w:rPr>
              <w:t>
b(64 %)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-8</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10</w:t>
            </w:r>
            <w:r>
              <w:rPr>
                <w:rFonts w:ascii="Times New Roman"/>
                <w:b w:val="false"/>
                <w:i w:val="false"/>
                <w:color w:val="000000"/>
                <w:vertAlign w:val="superscript"/>
              </w:rPr>
              <w:t>-8</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212</w:t>
            </w:r>
            <w:r>
              <w:rPr>
                <w:rFonts w:ascii="Times New Roman"/>
                <w:b w:val="false"/>
                <w:i w:val="false"/>
                <w:color w:val="000000"/>
                <w:sz w:val="20"/>
              </w:rPr>
              <w:t>Po</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 мкс</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208</w:t>
            </w:r>
            <w:r>
              <w:rPr>
                <w:rFonts w:ascii="Times New Roman"/>
                <w:b w:val="false"/>
                <w:i w:val="false"/>
                <w:color w:val="000000"/>
                <w:sz w:val="20"/>
              </w:rPr>
              <w:t>Ti</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 мин</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 10</w:t>
            </w:r>
            <w:r>
              <w:rPr>
                <w:rFonts w:ascii="Times New Roman"/>
                <w:b w:val="false"/>
                <w:i w:val="false"/>
                <w:color w:val="000000"/>
                <w:vertAlign w:val="superscript"/>
              </w:rPr>
              <w:t>-5</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 10</w:t>
            </w:r>
            <w:r>
              <w:rPr>
                <w:rFonts w:ascii="Times New Roman"/>
                <w:b w:val="false"/>
                <w:i w:val="false"/>
                <w:color w:val="000000"/>
                <w:vertAlign w:val="superscript"/>
              </w:rPr>
              <w:t>-5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85" w:id="768"/>
    <w:p>
      <w:pPr>
        <w:spacing w:after="0"/>
        <w:ind w:left="0"/>
        <w:jc w:val="left"/>
      </w:pPr>
      <w:r>
        <w:rPr>
          <w:rFonts w:ascii="Times New Roman"/>
          <w:b/>
          <w:i w:val="false"/>
          <w:color w:val="000000"/>
        </w:rPr>
        <w:t xml:space="preserve">   Журнал</w:t>
      </w:r>
      <w:r>
        <w:br/>
      </w:r>
      <w:r>
        <w:rPr>
          <w:rFonts w:ascii="Times New Roman"/>
          <w:b/>
          <w:i w:val="false"/>
          <w:color w:val="000000"/>
        </w:rPr>
        <w:t>производственного радиационного контроля металлолома</w:t>
      </w:r>
    </w:p>
    <w:bookmarkEnd w:id="768"/>
    <w:p>
      <w:pPr>
        <w:spacing w:after="0"/>
        <w:ind w:left="0"/>
        <w:jc w:val="both"/>
      </w:pPr>
      <w:r>
        <w:rPr>
          <w:rFonts w:ascii="Times New Roman"/>
          <w:b w:val="false"/>
          <w:i w:val="false"/>
          <w:color w:val="000000"/>
          <w:sz w:val="28"/>
        </w:rPr>
        <w:t>
      Наименование организации_____________________________________________</w:t>
      </w:r>
    </w:p>
    <w:p>
      <w:pPr>
        <w:spacing w:after="0"/>
        <w:ind w:left="0"/>
        <w:jc w:val="both"/>
      </w:pPr>
      <w:r>
        <w:rPr>
          <w:rFonts w:ascii="Times New Roman"/>
          <w:b w:val="false"/>
          <w:i w:val="false"/>
          <w:color w:val="000000"/>
          <w:sz w:val="28"/>
        </w:rPr>
        <w:t>
      Адрес, телефон_______________________________________________________</w:t>
      </w:r>
    </w:p>
    <w:p>
      <w:pPr>
        <w:spacing w:after="0"/>
        <w:ind w:left="0"/>
        <w:jc w:val="both"/>
      </w:pPr>
      <w:r>
        <w:rPr>
          <w:rFonts w:ascii="Times New Roman"/>
          <w:b w:val="false"/>
          <w:i w:val="false"/>
          <w:color w:val="000000"/>
          <w:sz w:val="28"/>
        </w:rPr>
        <w:t>
      Фамилия, имя, отчество и должность,</w:t>
      </w:r>
    </w:p>
    <w:p>
      <w:pPr>
        <w:spacing w:after="0"/>
        <w:ind w:left="0"/>
        <w:jc w:val="both"/>
      </w:pPr>
      <w:r>
        <w:rPr>
          <w:rFonts w:ascii="Times New Roman"/>
          <w:b w:val="false"/>
          <w:i w:val="false"/>
          <w:color w:val="000000"/>
          <w:sz w:val="28"/>
        </w:rPr>
        <w:t>
      ответственного лица за радиационный контроль_________________________</w:t>
      </w:r>
    </w:p>
    <w:p>
      <w:pPr>
        <w:spacing w:after="0"/>
        <w:ind w:left="0"/>
        <w:jc w:val="both"/>
      </w:pPr>
      <w:r>
        <w:rPr>
          <w:rFonts w:ascii="Times New Roman"/>
          <w:b w:val="false"/>
          <w:i w:val="false"/>
          <w:color w:val="000000"/>
          <w:sz w:val="28"/>
        </w:rPr>
        <w:t>
      Журнал начат "______" ____________ 200__г.</w:t>
      </w:r>
    </w:p>
    <w:p>
      <w:pPr>
        <w:spacing w:after="0"/>
        <w:ind w:left="0"/>
        <w:jc w:val="both"/>
      </w:pPr>
      <w:r>
        <w:rPr>
          <w:rFonts w:ascii="Times New Roman"/>
          <w:b w:val="false"/>
          <w:i w:val="false"/>
          <w:color w:val="000000"/>
          <w:sz w:val="28"/>
        </w:rPr>
        <w:t>
      Журнал окончен "______" ____________ 200__г.</w:t>
      </w:r>
    </w:p>
    <w:p>
      <w:pPr>
        <w:spacing w:after="0"/>
        <w:ind w:left="0"/>
        <w:jc w:val="both"/>
      </w:pPr>
      <w:r>
        <w:rPr>
          <w:rFonts w:ascii="Times New Roman"/>
          <w:b w:val="false"/>
          <w:i w:val="false"/>
          <w:color w:val="000000"/>
          <w:sz w:val="28"/>
        </w:rPr>
        <w:t>
      Количество страниц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934"/>
        <w:gridCol w:w="3075"/>
        <w:gridCol w:w="934"/>
        <w:gridCol w:w="2106"/>
        <w:gridCol w:w="3662"/>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металлолома,</w:t>
            </w:r>
          </w:p>
          <w:p>
            <w:pPr>
              <w:spacing w:after="20"/>
              <w:ind w:left="20"/>
              <w:jc w:val="both"/>
            </w:pPr>
            <w:r>
              <w:rPr>
                <w:rFonts w:ascii="Times New Roman"/>
                <w:b w:val="false"/>
                <w:i w:val="false"/>
                <w:color w:val="000000"/>
                <w:sz w:val="20"/>
              </w:rPr>
              <w:t>
количество (кг)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w:t>
            </w:r>
          </w:p>
          <w:p>
            <w:pPr>
              <w:spacing w:after="20"/>
              <w:ind w:left="20"/>
              <w:jc w:val="both"/>
            </w:pPr>
            <w:r>
              <w:rPr>
                <w:rFonts w:ascii="Times New Roman"/>
                <w:b w:val="false"/>
                <w:i w:val="false"/>
                <w:color w:val="000000"/>
                <w:sz w:val="20"/>
              </w:rPr>
              <w:t>
накладной</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применявшиеся при</w:t>
            </w:r>
          </w:p>
          <w:p>
            <w:pPr>
              <w:spacing w:after="20"/>
              <w:ind w:left="20"/>
              <w:jc w:val="both"/>
            </w:pPr>
            <w:r>
              <w:rPr>
                <w:rFonts w:ascii="Times New Roman"/>
                <w:b w:val="false"/>
                <w:i w:val="false"/>
                <w:color w:val="000000"/>
                <w:sz w:val="20"/>
              </w:rPr>
              <w:t>
проведении замеров</w:t>
            </w:r>
          </w:p>
          <w:p>
            <w:pPr>
              <w:spacing w:after="20"/>
              <w:ind w:left="20"/>
              <w:jc w:val="both"/>
            </w:pPr>
            <w:r>
              <w:rPr>
                <w:rFonts w:ascii="Times New Roman"/>
                <w:b w:val="false"/>
                <w:i w:val="false"/>
                <w:color w:val="000000"/>
                <w:sz w:val="20"/>
              </w:rPr>
              <w:t>
(наименование, номер)</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3305"/>
        <w:gridCol w:w="3305"/>
        <w:gridCol w:w="33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радиационного контроля</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Фоновые значения</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фона на</w:t>
            </w:r>
          </w:p>
          <w:p>
            <w:pPr>
              <w:spacing w:after="20"/>
              <w:ind w:left="20"/>
              <w:jc w:val="both"/>
            </w:pPr>
            <w:r>
              <w:rPr>
                <w:rFonts w:ascii="Times New Roman"/>
                <w:b w:val="false"/>
                <w:i w:val="false"/>
                <w:color w:val="000000"/>
                <w:sz w:val="20"/>
              </w:rPr>
              <w:t>
поверхности</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ММЭД на поверхности</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w:t>
            </w:r>
          </w:p>
          <w:p>
            <w:pPr>
              <w:spacing w:after="20"/>
              <w:ind w:left="20"/>
              <w:jc w:val="both"/>
            </w:pPr>
            <w:r>
              <w:rPr>
                <w:rFonts w:ascii="Times New Roman"/>
                <w:b w:val="false"/>
                <w:i w:val="false"/>
                <w:color w:val="000000"/>
                <w:sz w:val="20"/>
              </w:rPr>
              <w:t>
проводившего замеры</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обеспечению</w:t>
            </w:r>
            <w:r>
              <w:br/>
            </w:r>
            <w:r>
              <w:rPr>
                <w:rFonts w:ascii="Times New Roman"/>
                <w:b w:val="false"/>
                <w:i w:val="false"/>
                <w:color w:val="000000"/>
                <w:sz w:val="20"/>
              </w:rPr>
              <w:t xml:space="preserve">радиационной безопасности" </w:t>
            </w:r>
          </w:p>
        </w:tc>
      </w:tr>
    </w:tbl>
    <w:bookmarkStart w:name="z787" w:id="769"/>
    <w:p>
      <w:pPr>
        <w:spacing w:after="0"/>
        <w:ind w:left="0"/>
        <w:jc w:val="left"/>
      </w:pPr>
      <w:r>
        <w:rPr>
          <w:rFonts w:ascii="Times New Roman"/>
          <w:b/>
          <w:i w:val="false"/>
          <w:color w:val="000000"/>
        </w:rPr>
        <w:t xml:space="preserve">   Методика проведения производственного</w:t>
      </w:r>
      <w:r>
        <w:br/>
      </w:r>
      <w:r>
        <w:rPr>
          <w:rFonts w:ascii="Times New Roman"/>
          <w:b/>
          <w:i w:val="false"/>
          <w:color w:val="000000"/>
        </w:rPr>
        <w:t>радиационного контроля металлолома</w:t>
      </w:r>
    </w:p>
    <w:bookmarkEnd w:id="769"/>
    <w:bookmarkStart w:name="z788" w:id="770"/>
    <w:p>
      <w:pPr>
        <w:spacing w:after="0"/>
        <w:ind w:left="0"/>
        <w:jc w:val="both"/>
      </w:pPr>
      <w:r>
        <w:rPr>
          <w:rFonts w:ascii="Times New Roman"/>
          <w:b w:val="false"/>
          <w:i w:val="false"/>
          <w:color w:val="000000"/>
          <w:sz w:val="28"/>
        </w:rPr>
        <w:t>
      Условия измерений должны обеспечить обязательное обнаружение радиоактивного загрязнения металлолома при его наличии.</w:t>
      </w:r>
    </w:p>
    <w:bookmarkEnd w:id="770"/>
    <w:bookmarkStart w:name="z789" w:id="771"/>
    <w:p>
      <w:pPr>
        <w:spacing w:after="0"/>
        <w:ind w:left="0"/>
        <w:jc w:val="both"/>
      </w:pPr>
      <w:r>
        <w:rPr>
          <w:rFonts w:ascii="Times New Roman"/>
          <w:b w:val="false"/>
          <w:i w:val="false"/>
          <w:color w:val="000000"/>
          <w:sz w:val="28"/>
        </w:rPr>
        <w:t>
      Для этого брикетированный металлолом раскладывается слоем в один брикет. На каждой стороне брикета проводится одно измерение мощности дозы гамма-излучения и по одному измерению плотности потока альфа и бета-частиц.</w:t>
      </w:r>
    </w:p>
    <w:bookmarkEnd w:id="771"/>
    <w:bookmarkStart w:name="z790" w:id="772"/>
    <w:p>
      <w:pPr>
        <w:spacing w:after="0"/>
        <w:ind w:left="0"/>
        <w:jc w:val="both"/>
      </w:pPr>
      <w:r>
        <w:rPr>
          <w:rFonts w:ascii="Times New Roman"/>
          <w:b w:val="false"/>
          <w:i w:val="false"/>
          <w:color w:val="000000"/>
          <w:sz w:val="28"/>
        </w:rPr>
        <w:t>
      Небрикетированный металлолом должен быть разложен на территории слоем не более 0,5 м. Измерения мощности гамма-излучения с помощью поискового радиометра проводится по сетке в 1 м, а в случае повышения уровня МЭД над естественным фоном, сетка измерений сгущается до обнаружения источника излучения. Измерение плотности потока альфа, бета частиц осуществляются методом непрерывного слежения по длине или ширине обследуемой партии с расстоянием между профилями слежения 0,5 м, количество замеров определяется по фиксированным точкам измерения через каждые 0,5 м.</w:t>
      </w:r>
    </w:p>
    <w:bookmarkEnd w:id="772"/>
    <w:bookmarkStart w:name="z791" w:id="773"/>
    <w:p>
      <w:pPr>
        <w:spacing w:after="0"/>
        <w:ind w:left="0"/>
        <w:jc w:val="both"/>
      </w:pPr>
      <w:r>
        <w:rPr>
          <w:rFonts w:ascii="Times New Roman"/>
          <w:b w:val="false"/>
          <w:i w:val="false"/>
          <w:color w:val="000000"/>
          <w:sz w:val="28"/>
        </w:rPr>
        <w:t>
      При производственном контроле за радиоактивным загрязнением крупногабаритных механизмов, станков, транспортной, дорожной, строительной техники и других изделий с массой более 1 тонны, измерение проводится по наружной поверхности с расстоянием между других управляемых механизмов, также внутри механизма.</w:t>
      </w:r>
    </w:p>
    <w:bookmarkEnd w:id="773"/>
    <w:bookmarkStart w:name="z792" w:id="774"/>
    <w:p>
      <w:pPr>
        <w:spacing w:after="0"/>
        <w:ind w:left="0"/>
        <w:jc w:val="both"/>
      </w:pPr>
      <w:r>
        <w:rPr>
          <w:rFonts w:ascii="Times New Roman"/>
          <w:b w:val="false"/>
          <w:i w:val="false"/>
          <w:color w:val="000000"/>
          <w:sz w:val="28"/>
        </w:rPr>
        <w:t>
      При невозможности разложить металлолом слоем в 0,5 м, измерения проводятся при его выгрузке или погрузке. При этом измерение МЭД и плотности потока частиц осуществляется в каждой партии металла, поднимаемого подъемным механизмом (краном, тельфером, экскаватором и другие). Число измерений определяется числом поднятых партий металла.</w:t>
      </w:r>
    </w:p>
    <w:bookmarkEnd w:id="774"/>
    <w:bookmarkStart w:name="z793" w:id="775"/>
    <w:p>
      <w:pPr>
        <w:spacing w:after="0"/>
        <w:ind w:left="0"/>
        <w:jc w:val="both"/>
      </w:pPr>
      <w:r>
        <w:rPr>
          <w:rFonts w:ascii="Times New Roman"/>
          <w:b w:val="false"/>
          <w:i w:val="false"/>
          <w:color w:val="000000"/>
          <w:sz w:val="28"/>
        </w:rPr>
        <w:t>
      При наличии в металлоломе емкостей или труб, на внутренней поверхности которых имеются солевые отложения, измерения проводятся на внутренней и наружной поверхности этих изделий.</w:t>
      </w:r>
    </w:p>
    <w:bookmarkEnd w:id="775"/>
    <w:bookmarkStart w:name="z794" w:id="776"/>
    <w:p>
      <w:pPr>
        <w:spacing w:after="0"/>
        <w:ind w:left="0"/>
        <w:jc w:val="both"/>
      </w:pPr>
      <w:r>
        <w:rPr>
          <w:rFonts w:ascii="Times New Roman"/>
          <w:b w:val="false"/>
          <w:i w:val="false"/>
          <w:color w:val="000000"/>
          <w:sz w:val="28"/>
        </w:rPr>
        <w:t>
      Измерения МЭД проводятся на расстоянии 10 сантиметров (далее - см) от измеряемой поверхности, измерения плотности потока альфа и бета частиц на расстоянии 1 см от измеряемой поверхности.</w:t>
      </w:r>
    </w:p>
    <w:bookmarkEnd w:id="776"/>
    <w:bookmarkStart w:name="z795" w:id="777"/>
    <w:p>
      <w:pPr>
        <w:spacing w:after="0"/>
        <w:ind w:left="0"/>
        <w:jc w:val="both"/>
      </w:pPr>
      <w:r>
        <w:rPr>
          <w:rFonts w:ascii="Times New Roman"/>
          <w:b w:val="false"/>
          <w:i w:val="false"/>
          <w:color w:val="000000"/>
          <w:sz w:val="28"/>
        </w:rPr>
        <w:t>
      До начала производственного радиационного контроля металлолома проводится измерение МЭД естественного радиационного фона на территории, где складируется металлолом, на расстоянии 15-20 м от контролируемого металлолома на высоте 10 см. Перед началом измерения плотности потока частиц должна быть произведена компенсация собственного фона прибора.</w:t>
      </w:r>
    </w:p>
    <w:bookmarkEnd w:id="777"/>
    <w:bookmarkStart w:name="z796" w:id="778"/>
    <w:p>
      <w:pPr>
        <w:spacing w:after="0"/>
        <w:ind w:left="0"/>
        <w:jc w:val="both"/>
      </w:pPr>
      <w:r>
        <w:rPr>
          <w:rFonts w:ascii="Times New Roman"/>
          <w:b w:val="false"/>
          <w:i w:val="false"/>
          <w:color w:val="000000"/>
          <w:sz w:val="28"/>
        </w:rPr>
        <w:t>
      Оценка мощности экспозиционной дозы на территории от естественного радиационного фона осуществляется как средняя арифметическая величина из 5 измерений.</w:t>
      </w:r>
    </w:p>
    <w:bookmarkEnd w:id="778"/>
    <w:bookmarkStart w:name="z797" w:id="779"/>
    <w:p>
      <w:pPr>
        <w:spacing w:after="0"/>
        <w:ind w:left="0"/>
        <w:jc w:val="both"/>
      </w:pPr>
      <w:r>
        <w:rPr>
          <w:rFonts w:ascii="Times New Roman"/>
          <w:b w:val="false"/>
          <w:i w:val="false"/>
          <w:color w:val="000000"/>
          <w:sz w:val="28"/>
        </w:rPr>
        <w:t xml:space="preserve">
      Оценка степени радиоактивного загрязнения металлолома осуществляется в зоне максимального показания поискового радиометра или дозиметра. Партия металлолома или часть партии (отдельные изделия) считаются радиоактивно загрязненными, если: </w:t>
      </w:r>
    </w:p>
    <w:bookmarkEnd w:id="779"/>
    <w:bookmarkStart w:name="z798" w:id="780"/>
    <w:p>
      <w:pPr>
        <w:spacing w:after="0"/>
        <w:ind w:left="0"/>
        <w:jc w:val="both"/>
      </w:pPr>
      <w:r>
        <w:rPr>
          <w:rFonts w:ascii="Times New Roman"/>
          <w:b w:val="false"/>
          <w:i w:val="false"/>
          <w:color w:val="000000"/>
          <w:sz w:val="28"/>
        </w:rPr>
        <w:t>
      1) МЭД гамма-излучения от поверхности лома превышает 0,2 мкЗв/ч над естественным радиационным фоном местности;</w:t>
      </w:r>
    </w:p>
    <w:bookmarkEnd w:id="780"/>
    <w:bookmarkStart w:name="z799" w:id="781"/>
    <w:p>
      <w:pPr>
        <w:spacing w:after="0"/>
        <w:ind w:left="0"/>
        <w:jc w:val="both"/>
      </w:pPr>
      <w:r>
        <w:rPr>
          <w:rFonts w:ascii="Times New Roman"/>
          <w:b w:val="false"/>
          <w:i w:val="false"/>
          <w:color w:val="000000"/>
          <w:sz w:val="28"/>
        </w:rPr>
        <w:t>
      2) плотность альфа излучения, более 0,04 беккерель на сантиметр квадратный (далее - Бк/см</w:t>
      </w:r>
      <w:r>
        <w:rPr>
          <w:rFonts w:ascii="Times New Roman"/>
          <w:b w:val="false"/>
          <w:i w:val="false"/>
          <w:color w:val="000000"/>
          <w:vertAlign w:val="superscript"/>
        </w:rPr>
        <w:t>2</w:t>
      </w:r>
      <w:r>
        <w:rPr>
          <w:rFonts w:ascii="Times New Roman"/>
          <w:b w:val="false"/>
          <w:i w:val="false"/>
          <w:color w:val="000000"/>
          <w:sz w:val="28"/>
        </w:rPr>
        <w:t>);</w:t>
      </w:r>
    </w:p>
    <w:bookmarkEnd w:id="781"/>
    <w:bookmarkStart w:name="z800" w:id="782"/>
    <w:p>
      <w:pPr>
        <w:spacing w:after="0"/>
        <w:ind w:left="0"/>
        <w:jc w:val="both"/>
      </w:pPr>
      <w:r>
        <w:rPr>
          <w:rFonts w:ascii="Times New Roman"/>
          <w:b w:val="false"/>
          <w:i w:val="false"/>
          <w:color w:val="000000"/>
          <w:sz w:val="28"/>
        </w:rPr>
        <w:t>
      3) плотность потока бета излучения, более 0,4 Бк/см</w:t>
      </w:r>
      <w:r>
        <w:rPr>
          <w:rFonts w:ascii="Times New Roman"/>
          <w:b w:val="false"/>
          <w:i w:val="false"/>
          <w:color w:val="000000"/>
          <w:vertAlign w:val="superscript"/>
        </w:rPr>
        <w:t>2</w:t>
      </w:r>
      <w:r>
        <w:rPr>
          <w:rFonts w:ascii="Times New Roman"/>
          <w:b w:val="false"/>
          <w:i w:val="false"/>
          <w:color w:val="000000"/>
          <w:sz w:val="28"/>
        </w:rPr>
        <w:t>.</w:t>
      </w:r>
    </w:p>
    <w:bookmarkEnd w:id="7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