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e524" w14:textId="86ce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к объектам железнодорожного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июля 2010 года № 551. Зарегистрирован в Министерстве юстиции Республики Казахстан 23 августа 2010 года № 6424. Отменен приказом Министра здравоохранения Республики Казахстан от 18 мая 2012 года № 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санитарные правила: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"Санитарно-эпидемиологические требования к пассажирским вагонам"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"Санитарно-эпидемиологические требования к пункту экипировки пассажирских вагонов"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 С.) направить настоящий приказ на государственную регистрацию в Министерство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14 июля 2005 года № 358 "Об утверждении санитарно-эпидемиологических правил и норм по железнодорожному транспорту" (зарегистрированный в Реестре государственной регистрации нормативных правовых актов под № 3812, опубликованный в газете "Юридическая газета" от 28 октября 2005 года № 199-200 (933-934)).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ответственного секретаря Министерства здравоохранения Республики Казахстан Садыкова Б.Н.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92"/>
        <w:gridCol w:w="1408"/>
      </w:tblGrid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транспорта и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А. Кусаинов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июля 2010 года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2010 года № 551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пассажирским</w:t>
      </w:r>
      <w:r>
        <w:br/>
      </w:r>
      <w:r>
        <w:rPr>
          <w:rFonts w:ascii="Times New Roman"/>
          <w:b/>
          <w:i w:val="false"/>
          <w:color w:val="000000"/>
        </w:rPr>
        <w:t>вагонам"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пассажирским вагонам" (далее - санитарные правила) устанавливают санитарно-эпидемиологические требования к оборудованию, водоснабжению, отоплению, освещению, вентиляции пассажирских вагонов, условиям работы с источниками физических факторов, подготовке в рейс и содержанию в пути следования пассажирских вагонов.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использованы следующие определения: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поезд пассажирский - поезд для перевозки пассажиров, багажа и почты, сформированный из пассажирских вагонов;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остановочный пункт - пункт, предназначенный исключительно для посадки и высадки пассажиров.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оборудованию вагонов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Наружные двери тамбура оборудуются запорами и герметичными уплотнениями. По обеим сторонам дверей устанавливаются поручни.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Дверь служебного отделения и проходные двери в коридоре оборудуются фиксатором для удержания их в открытом состоянии.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Окна пассажирских вагонов остекляются двухслойным плоским безопасным стеклом.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Предусматривается открытие окон вагонов без кондиционирования воздуха на 1/3 их высоты с фиксированием на любом уровне. На окнах устанавливаются светонепроницаемые шторы и устройства для их фиксации, а также занавески.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переходных площадках предусматриваются поручни, дежурное освещение, а также аварийное - во вновь поставляемых и проектируемых вагонах.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малом коридоре неслужебного конца вагона оборудуется мусоросборник со съемными вкладышами стандартного типа.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Отверстие пола для слива воды в туалетах вагона закрывается пробкой. Трубопроводы для сточных вод размещаются на удалении от подвагонного оборудования, с теплоизоляцией, а во вновь поставляемых и проектируемых вагонах оборудуются обогревательными устройствами.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туалете унитаз оборудуется пластмассовым сидением с крышкой и ручкой для ее поднятия; предусматривается держатель для туалетной бумаги, емкость с дезинфицирующим средством и "ершом".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Умывальник в туалете оснащается горячей и холодной водой, дозатором жидкого мыла, полкой с бортиком для туалетных принадлежностей, зеркалом. Над водоразборными кранами пиктограммой или надписью указывается "Вода не питьевая". Около умывальника размещаются полотенцедержатель для одноразовых полотенец или электрополотенце, емкость для использованных одноразовых полотенец.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служебном помещении предусматриваются: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шкафы для посуды, напитков, продуктов чайной торговли и ниши для специальной одежды;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раковина с подводкой горячей и холодной воды;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раздельные установки для приготовления кипятка и охлаждения кипяченой воды;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диван для проводника, подоконный столик, громкоговоритель с регулятором громкости, термометр для показания температуры внутри вагона.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Все санитарно-техническое и бытовое оборудование вагона должно находиться в исправном состоянии.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 каждый вагон выдается </w:t>
      </w:r>
      <w:r>
        <w:rPr>
          <w:rFonts w:ascii="Times New Roman"/>
          <w:b w:val="false"/>
          <w:i w:val="false"/>
          <w:color w:val="000000"/>
          <w:sz w:val="28"/>
        </w:rPr>
        <w:t>санитарный паспорт</w:t>
      </w:r>
      <w:r>
        <w:rPr>
          <w:rFonts w:ascii="Times New Roman"/>
          <w:b w:val="false"/>
          <w:i w:val="false"/>
          <w:color w:val="000000"/>
          <w:sz w:val="28"/>
        </w:rPr>
        <w:t>. В вагонах типа "Спальный вагон" допускается оборудование дополнительными устройствами, предусматривающие повышение уровня комфортабельности и сервиса.</w:t>
      </w:r>
    </w:p>
    <w:bookmarkEnd w:id="30"/>
    <w:bookmarkStart w:name="z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водоснабжению, отоплению, освещению и вентиляции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Резервуары для воды, распределительные трубопроводы и водопроводные краны изготавливаются из материалов, зарегистрированных и разрешенных к применению в Республике Казахстан. Конструкцией системы водоснабжения предусматривается обеспечение предотвращения загрязнения воды, полный слив из резервуаров и распределительного трубопровода и доступность для очистки, промывки, дезинфекции.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Резервуары оборудуются указателями уровня воды и во вновь проектируемых вагонах - устройством с сигналом, свидетельствующим об окончании воды.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Резервуары, трубопроводы системы водоснабжения должны иметь теплоизоляцию.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Предусматривается защита оголовка водоналивного патрубка системы водоснабжения вагона от загрязнения.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Вода в резервуарах и водоразборных кранах вагона должна соответствовать органолептическим, микробиологическим и химическим нормативам.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Дезинфекция системы водоснабжения вагона проводится при сезонном техническом осмотре вагонов, после деповского и капитального ремонтов с применением средств, зарегистрированных и разрешенных к применению в Республике Казахстан.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Системой отопления в пассажирских вагонах обеспечивается равномерный обогрев помещений.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Не допускается превышение температуры на поверхности отопительных приборов - плюс 80 градусов по Цельсию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С), электронагревателей - плюс 200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на поверхности защитных кожухов отопительных приборов - плюс 60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Предусматривается искусственное освещение.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спальных пассажирских вагонах и в служебных помещениях вагонов на уровне 800 миллиметров (далее - мм) от пола, на расстоянии 600 мм от спинки дивана и на поверхности столика обеспечивается освещенность не менее 150 люкс.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 каждое спальное место предусматривается местное освещение. Освещенность от светильника местного освещения на расстоянии 0,7 метров (далее - м) от стены вагона и на высоте 0,5 м от поверхности дивана допускается не менее 40 люкс.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Освещенность на уровне пола в больших коридорах предусматривается 50 люкс, в малых коридорах - 30 люкс, в туалетах - 50 люкс, в тамбурах и на переходных площадках - 30 люкс.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Во всех вагонах предусматривается аварийное освещение с освещенностью на уровне пола не менее 1 люкс.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Система вентиляции рассчитывается на непрерывную работу для обеспечения подачи наружного воздуха летом - не менее 20 кубических метров в час (далее - м/час), зимой - не менее 10 м/час на каждое место в вагоне.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 допускается превышение содержания двуокиси углерода в воздухе купе более 0,1 процента. Скорость движения воздуха в местах нахождения пассажиров допускается 0,2 метров в секунду (далее - м/сек) в зимний период, при работе кондиционера в летний период - 0,25 м/сек, а в вагонах без кондиционирования воздуха в летний период - 0,4 м/сек.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Подаваемый в вагоны воздух очищается с помощью фильтров. Не допускается запыленность подаваемого воздуха после его очистки более 0,5 миллиграмма на метр кубический. Замена вентиляционных фильтров проводится в летний период - не реже одного раза в 15 дней, в зимний - один раз в 25 дней.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Системой охлаждения вагонов обеспечивается равномерное охлаждение. Температура подаваемого в вагон наружного воздуха при охлаждении его допускается не ниже плюс 16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Вентиляционные камеры должны быть герметичны и изолированы от котельных отделений.</w:t>
      </w:r>
    </w:p>
    <w:bookmarkEnd w:id="49"/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условиям работы с источниками физических факторов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Не допускается превышение уровня шума в купе более 65 децибел (далее - дБа), тамбурах - 68 дБа, межвагонных переходах - 80 дБа.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Уровень вибрации в пассажирских вагонах предусматривается равной нормированной кривой 0,11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/сек на частоте 8 Герц, при 8 часовом воздействии.</w:t>
      </w:r>
    </w:p>
    <w:bookmarkEnd w:id="52"/>
    <w:bookmarkStart w:name="z5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подготовке пассажирских вагонов в рейс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пунктах формирования пассажирских поездов проводится подготовка и экипировка пассажирских вагонов, которые включают: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наружную уборку вагонов;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дезинфекционную обработку вагонов;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ремонт внутреннего и санитарно-технического оборудования;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смену фильтров принудительной вентиляции согласно кратности периодичности;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уборку внутренних помещений вагонов;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снабжение вагонов предметами съемного оборудования и чайной торговли;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заправку питьевой водой и топливом;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постельными принадлежностями и бельем.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пунктах оборота пассажирских поездов проводится подготовка и экипировка пассажирских вагонов, которые включают: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наружную уборку вагонов;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дезинфекционную обработку туалетов и мусорных ящиков;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ремонт внутреннего оборудования (по заявке);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уборку внутренних помещений вагонов;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заправку вагонов питьевой водой и топливом.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Наружная уборка вагонов включает обмывку кузова, мытье стекол, переходных площадок, поручней, очистку ступенек.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Дезинфекция, дезинсекция и дератизация в пассажирских вагонах проводится средствами, зарегистрированными и разрешенными к применению в Республике Казахстан.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пунктах формирования и оборота пассажирских вагонов проводятся: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дезинфекционная обработка туалетов, мусорных ящиков в каждом пассажирском вагоне;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дезинсекционная обработка вагонов (плановая и по эпидемиологическим показаниям);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дератизационная обработка помещений вагонов - по эпидемиологическим показаниям и заявке.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Внеплановая дезинфекция и дезинсекция проводятся по эпидемиологическим показаниям.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Количество постельного белья, выдаваемого в рейс для поездов дальнего и местного сообщения, определяется в зависимости от длительности рейса, пассажиропотока, но не менее четырех комплектов на место. В комплект постельного белья входят: простыня, пододеяльник, наволочка закрытого типа и полотенце, которые помещаются в опломбированный или прошитый конверт (или пакет) с закладкой специального ярлыка со штампом прачечной, указанием даты комплектации и номера комплектовщика.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комплект постельных принадлежностей входят: матрац и подушка с чехлами, одеяло (зимнее или летнее).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Матрацы, подушки и зимние одеяла подвергаются обеспыливанию и камерной обработке по мере загрязнения, но не реже двух раз в год.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Летние одеяла стираются или подвергаются химической чистке по мере загрязнения, но не реже двух раз в месяц. Чехлы на матрацы и подушки стираются не реже одного раза в месяц и по мере загрязнения.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настольных салфеток, солнцезащитных штор и занавесок проводится после каждого рейса и по мере загрязнения.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Дезинфекционная камерная обработка постельных принадлежностей проводится в пункте формирования.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Уборка внутренних помещений и санитарно-бытового оборудования вагона при подготовке в рейс (в пункте оборота) проводится в специальной одежде с применением моющих и дезинфицирующих средств.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Специальная одежда состоит из двух комплектов халатов, резиновых перчаток (раздельно для уборки салона и туалетов) с соответствующей маркировкой.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составе уборочного инвентаря входят три ведра, швабра, веники, совки, ветошь, щетки, пылесос - при наличии коврового покрытия пола и мягкой мебели. Ведра и ветошь маркируются надписями "для туалета", "для пола", "для полок". Уборочный инвентарь хранится в ящиках не котловой стороны тамбура вагонов. Не допускается использование уборочного инвентаря не по назначению.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После проведения дезинфекционной обработки вагона проводится влажная уборка.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Перед отправлением в рейс и в конце рабочего дня, посуда многоразового пользования и столовые приборы моются в моечной ванне горячей водой с использованием моющих и дезинфицирующих средств. После мытья посуда и столовые приборы вытираются насухо чистым полотенцем.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пункте формирования и оборота пассажирских вагонов и в пути следования не допускается загрязнение мусором железнодорожные пути. Мусор из вагонов удаляется в мусоросборники, установленные на специально подготовленных местах на междупутьях пункта экипировки и отстоя пассажирских поездов.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местах отстоя пользоваться туалетами вагонов не допускается.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Прошедшие наружную и внутреннюю обработку вагоны снабжаются съемным инвентарем, мылом, туалетной бумагой. Перед отправлением состава в рейс экипировочный парк обеспечивает каждый вагон моющими и дезинфицирующими средствами.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Вагоны отапливаются в зимнее и переходное время года при температуре наружного воздуха плюс 10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ниже. Перед подачей состава на посадку (в зимнее и переходное время года), температура воздуха в вагонах поддерживается на уровне плюс 22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(±2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С). В летнее время температура воздуха в вагонах допускается не более плюс 24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(±2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Вагоны, отправляемые в рейс обеспечиваются: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съемным инвентарем и оборудованием;</w:t>
      </w:r>
    </w:p>
    <w:bookmarkEnd w:id="92"/>
    <w:bookmarkStart w:name="z2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аптечками для оказания медицинской помощи, санитарными носилками, укладкой на случай обнаружения больных особо опасными, карантинными инфекционными заболеваниями.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Не допускается включение в состав пассажирского поезда и эксплуатация пассажирских вагонов: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неисправными системами холодного и горячего водоснабжения, отопления, вентиляции, электроосвещения, холодильных установок, спускных механизмов в туалетах;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грязными помещениями, разбитыми или отсутствующими стеклами, не утепленными оконными рамами - в холодный и переходной периоды года, неисправными дверями;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наличием насекомых и грызунов.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Каждый проводник проходит </w:t>
      </w:r>
      <w:r>
        <w:rPr>
          <w:rFonts w:ascii="Times New Roman"/>
          <w:b w:val="false"/>
          <w:i w:val="false"/>
          <w:color w:val="000000"/>
          <w:sz w:val="28"/>
        </w:rPr>
        <w:t>медицинский осмотр</w:t>
      </w:r>
      <w:r>
        <w:rPr>
          <w:rFonts w:ascii="Times New Roman"/>
          <w:b w:val="false"/>
          <w:i w:val="false"/>
          <w:color w:val="000000"/>
          <w:sz w:val="28"/>
        </w:rPr>
        <w:t>, а также гигиеническое обучение.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Подготовленный в рейс пассажирский состав не менее чем за два часа до подачи на посадку принимается с участием государственных органов санитарно-эпидемиологической службы на транспорте.</w:t>
      </w:r>
    </w:p>
    <w:bookmarkEnd w:id="99"/>
    <w:bookmarkStart w:name="z10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содержанию пассажирских вагонов в пути следования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Влажная уборка салона вагона в пути следования проводится не реже двух раз в сутки и по мере загрязнения вагона. Уборка туалетов с мытьем пола проводится не менее четырех раз в сутки и по мере необходимости с применением дезинфицирующих средств. Обеспыливание ковровых дорожек проводится пылесосом не менее двух раз в сутки.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Уборка вагона проводится в специальной одежде.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На каждом остановочном пункте до выхода (посадки) пассажиров поручни протираются ветошью.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пути следования соблюдается режим пользования туалетами. На стоянках, при проходе крупных железнодорожных станций, санаторно-курортных и пригородных зон, тоннелей, мостов не допускается пользоваться туалетами. В каждом вагоне пассажирского поезда предусматривается информация о границах санитарных зон по всем железным дорогам, через которые следует поезд.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Пассажиры обеспечиваются постельными принадлежностями и постельным бельем. При этом, не допускается пользование постельными принадлежностями без постельного белья, а также пользование личным постельным бельем. 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Чистое постельное белье хранится в нишах служебного купе или в специально отведенных местах, мешки с использованным постельным бельем хранятся в трюме по коридору. Не допускается совместное хранение чистого и использованного постельного белья. Уборка использованного постельного белья осуществляется проводником за тридцать минут до прибытия пассажира на станцию назначения.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пунктах оборота мешки с использованным постельным бельем опломбируются.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шкафу для чистой посуды и продукции чайной торговли не допускается хранение посторонних предметов и вещей.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Мусор и твердые бытовые отходы собираются в специальную емкость (тару) для последующей сдачи на утилизацию в пунктах формирования и оборота или на станциях.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На реализуемые в вагонах пищевые продукты, напитки предоставляются документы, удостоверяющие их безопасность.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Кондитерские изделия выдаются пассажирам в расфасовке завода изготовителя. Раздача чая, кофе, кондитерских изделий, ланч-боксов производится проводником в санитарной одежде (фартук или курточка на каждого проводника).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вагонах с принудительной вентиляцией и с установками кондиционирования воздуха система вентиляции работает непрерывно в автоматическом режиме в зависимости от температуры воздуха в вагоне. При работающей системе вентиляции дефлекторы в пассажирской части вагона и в туалетах находятся открытыми.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ручном включении (аварийный режим) система вентиляции включается периодически.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2010 года № 551</w:t>
            </w:r>
          </w:p>
        </w:tc>
      </w:tr>
    </w:tbl>
    <w:bookmarkStart w:name="z11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пункту экипировки пассажирских вагонов"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пункту экипировки пассажирских вагонов" (далее - санитарные правила) устанавливают санитарно-эпидемиологические требования к проектированию, водоснабжению, канализованию, освещению, содержанию, организации сбора и удаления мусора, топливному складу в пункте экипировки пассажирских вагонов.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использованы следующие определения: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 экипировки пассажирских вагонов (далее - пункт экипировки) - специализированный участок железнодорожных путей, где осуществляется подготовка и оснащение вагонов в рейс;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экипировочные бригады - работники пункта экипировки, осуществляющие работы по мытью вагонов, оснащению их инвентарем и топливом, заправкой водой.</w:t>
      </w:r>
    </w:p>
    <w:bookmarkEnd w:id="118"/>
    <w:bookmarkStart w:name="z12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проектированию строительству и реконструкции, размещению,</w:t>
      </w:r>
      <w:r>
        <w:br/>
      </w:r>
      <w:r>
        <w:rPr>
          <w:rFonts w:ascii="Times New Roman"/>
          <w:b/>
          <w:i w:val="false"/>
          <w:color w:val="000000"/>
        </w:rPr>
        <w:t>содержанию территории пункта экипировки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Проектирование, строительство и реконструкция пункта экипировки, размещение встроенных и отдельно стоящих объектов, ввод в эксплуатацию допускаются при наличии санитарно-эпидемиологического заключения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ноября 2009 года № 640 "Об утверждении Правил проведения санитарно-эпидемиологической экспертизы" (зарегистрированный в Реестре государственной регистрации нормативных правовых актов под № 5862).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Санитарно-защитная зона устанавливается в зависимости от мощности производства, класса опасности, содержания вредных веществ в выбросах в атмосферу и составляет не менее 50 метров (далее - м).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Территория пункта экипировки и междупутья благоустраиваются и асфальтируются, предусматривается уклон для отвода дождевых и талых вод.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Территория подразделяется на функциональные зоны: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очистки и наружной обмывки;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дезинфекционной обработки;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отстоя, ремонта, внутренней уборки;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экипировки инвентарем, снабжения топливом и заправкой водой;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отстоя сформированных пассажирских составов и отдельных вагонов с отоплением их в осенне-зимний период года.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зоне отстоя, ремонта и экипировки пассажирских вагонов предусматриваются электроподзарядные устройства для обеспечения зарядки аккумуляторных батарей вагонов и работы холодильного оборудования в период отстоя.</w:t>
      </w:r>
    </w:p>
    <w:bookmarkEnd w:id="129"/>
    <w:bookmarkStart w:name="z136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водоснабжению, канализованию и освещению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Вода, используемая для хозяйственно-питьевых нужд должна соответствовать органолептическим, микробиологическим и химическим нормативам.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отсутствии централизованного водоснабжения выбор источника водоснабжения, организация зон санитарной охраны источника водоснабжения и водозаборных сооружений производится при наличии санитарно-эпидемиологического заключения.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Водопроводная система допускается общей и раздельной для хозяйственно-питьевых и производственных нужд. При раздельной системе водоснабжения не допускается попадание воды из одной системы в другую.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Водопроводная сеть проектируется кольцевой, при этом предусматриваются не менее двух основных магистралей, соединенных перемычками (для выключения и проведения ремонтных работ). Тупиковые линии допускается устраивать в хозяйственно-питьевых водопроводах при диаметре труб не более 100 миллиметров. Водопроводные трубы укладываются выше канализационных с расстоянием между стенками труб по вертикали не менее 0,4 м.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Ревизия системы водоснабжения проводится перед летним и зимним сезоном, а также по мере необходимости.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Водоразборные колонки устанавливаются на междупутьях парка приема на расстоянии 25 м друг от друга.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Водоразборные колонки оборудуются бетонированными отмостками с уклоном для стока воды в канализацию и защитными устройствами от замерзания. Скалывание льда производится по мере необходимости.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Водоразборные колонки оборудуются устройствами, исключающими загрязнение оголовка водозаправочного шланга. По окончании заправки вагонов, вода из последнего водозаправочного шланга сливается.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перетаскивание водозаправочных шлангов оголовками по земле.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Смотровые колодцы канализации у водоразборных колонок должны быть с исправными дренажами.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Канализацией пункта экипировки обеспечивается прием поверхностных ливневых стоков, сточной воды после наружной обмывки пассажирских составов и внутренней уборки вагонов, промывки мусоросборников.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Предусматривается подъезд к вагонам специализированного автотранспорта (для очистки вагонов с туалетными системами замкнутого типа) или установка стационарных очистных устройств. Не допускается использование для этих целей междупутья, с установленными водоразборными колонками.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объектах пункта экипировки предусматривается естественное и искусственное освещение.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Электроосветительная арматура содержатся в исправном состоянии, очищаются от пыли по мере загрязнения, но не реже одного раза в квартал.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Прачечная, при ее наличии в пункте экипировки должна соответствовать санитарно-эпидемиологическим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объектам коммунального назначения.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Кладовые для хранения и выдачи постельного белья, постельных принадлежностей, съемного мягкого инвентаря обеспечиваются средствами малой механизации, оборудуются приточно-вытяжной вентиляцией и стеллажами.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Продукция чайной торговли хранится в специально выделенном помещении.</w:t>
      </w:r>
    </w:p>
    <w:bookmarkEnd w:id="147"/>
    <w:bookmarkStart w:name="z15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условиям наружной обмывки вагонов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Пункт экипировки оборудуется вагономоечной машиной.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Вагономоечные машины размещаются на входе в зону очистки. Для обеспечения круглогодичной обмывки вагонов, вагономоечные машины устанавливаются в закрытых помещениях с наличием тепловых завес и калориферов (для сушки вагонов в холодный период года).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Предусматривается замкнутый цикл работы вагономоечной машины. Оборотная вода перед повторным использованием для обмывки пассажирских составов очищается на локальных очистных сооружениях от нефтепродуктов, взвешенных веществ и обеззараживается.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отсутствии вагономоечной машины наружная обмывка пассажирских вагонов проводится ручным способом в специально отведенном месте, назначенными работниками экипировочной бригады при условии соблюдения техники безопасности и применения специальной одежды.</w:t>
      </w:r>
    </w:p>
    <w:bookmarkEnd w:id="152"/>
    <w:bookmarkStart w:name="z15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организации сбора и удаления мусора из пунктов экипировки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Удаление мусора из пассажирских вагонов проводится в стандартные металлические контейнеры емкостью 0,5-0,75 кубических метров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контейнеров определяется из расчета накопления мусора в объеме 0,3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каждого пассажирского вагона, которые размещаются на специальных площадках с трехсторонним ограждением на расстоянии 50 м друг от друга, с подъездными путями для специального транспорта. Контейнеры оборудуются плотно закрывающимися крышками и промываются после каждого удаления мусора.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 допускается размещение контейнеров на междупутьях, оборудованных электроподзарядными устройствами и водоразборными колонками.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Удаление мусора из пункта экипировки производится по мере накопления специальным транспортом.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Уборка территории и междупутий пункта экипировки проводится не реже двух раз в день.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пункте экипировки проводятся дезинфекция, дезинсекция и дератизация помещений, очистка, промывка и дезинфекция водоналивной системы, согласно утвержденному графику и по эпидемиологическим показаниям.</w:t>
      </w:r>
    </w:p>
    <w:bookmarkEnd w:id="159"/>
    <w:bookmarkStart w:name="z16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топливному складу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Топливо к пассажирским вагонам, отправляемым в рейс, доставляется на специальном транспорте, подается в вагон в упакованном виде и складируется в ящики работниками экипировочных бригад.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Площадка топливного склада, подъездные пути предусматриваются с твердым покрытием.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Руководители объектов обеспечивают прохождение работниками медицинского осмотра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ноября 2009 года № 709 "Об утверждении Перечня вредных производственных факторов, профессий, при которых проводятся обязательные медицинские осмотры, Правил проведения обязательных медицинских осмотров" (зарегистрированный в Реестре государственной регистрации нормативных правовых актов под № 5898).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Каждый работник должен иметь личную медицинскую книжку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2009 года № 768 "Об утверждении Правил выдачи, учета и ведения личных медицинских книжек" (зарегистрированный в Реестре государственной регистрации нормативных правовых актов под № 5895).</w:t>
      </w:r>
    </w:p>
    <w:bookmarkEnd w:id="1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