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077b" w14:textId="b4e0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содержанию и эксплуатации детских молочных кухонь"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23 июля 2010 года № 537. Зарегистрирован в Министерстве юстиции Республики Казахстан 24 августа 2010 года № 6437. Отменен приказом Министра здравоохранения Республики Казахстан от 18 мая 2012 года № 362.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Министра здравоохранения РК от 18.05.2012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содержанию и эксплуатации детских молочных кухонь".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обеспечить в установленном законодательством порядке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27 апреля 2007 года № 257 "Об утверждении cанитарно-эпидемиологических правил и норм "Санитарно-эпидемиологические требования к содержанию и эксплуатации детских молочных кухонь" (зарегистрированный в Реестре государственной регистрации нормативных правовых актов за № 4683, опубликованный в газете "Юридическая газета" от 16 ноября 2007 года № 176 (1379)).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Председателя Комитета государственного санитарно-эпидемиологического надзора Министерства здравоохранения Республики Казахстан Оспанова К.С.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здравоохранения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Садыков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2010 года № 537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 к содержанию и</w:t>
      </w:r>
      <w:r>
        <w:br/>
      </w:r>
      <w:r>
        <w:rPr>
          <w:rFonts w:ascii="Times New Roman"/>
          <w:b/>
          <w:i w:val="false"/>
          <w:color w:val="000000"/>
        </w:rPr>
        <w:t>эксплуатации детских молочных кухонь"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санитарно-эпидемиологические правила (далее - санитарные правила) устанавливают санитарно-эпидемиологические требования к содержанию и эксплуатации помещений детских молочных кухонь.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использованы следующие термины и определения: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детская молочная кухня - объект для приготовления молочных продуктов и продуктов лечебного питания для детей грудного и раннего возраста (далее - ДМК);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раздаточный пункт - объект, предназначенный для выдачи детского питания, приготовленного в ДМК, входящий в состав ДМК или расположенный отдельно на расстоянии не более 40 километров от ДМК;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детская питательная смесь - молочная смесь, максимально приближенная к составу грудного молока в качественном и количественном отношении, обеспечивающая нормальное физическое развитие ребенка при искусственном и смешанном вскармливании;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закваска - культура молочнокислых и бифидобактерий, а также комбинации и ассоциации штаммов микроорганизмов, используемые для приготовления кисломолочных продуктов;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пастеризация - способ уничтожения микробов в молоке однократным нагреванием до температуры плюс 70-85 градусов Цельсия (далее -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С).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Санитарно-эпидемиологические требования к содержанию</w:t>
      </w:r>
      <w:r>
        <w:br/>
      </w:r>
      <w:r>
        <w:rPr>
          <w:rFonts w:ascii="Times New Roman"/>
          <w:b/>
          <w:i w:val="false"/>
          <w:color w:val="000000"/>
        </w:rPr>
        <w:t>и эксплуатации производственных и вспомогательных помещений</w:t>
      </w:r>
      <w:r>
        <w:br/>
      </w:r>
      <w:r>
        <w:rPr>
          <w:rFonts w:ascii="Times New Roman"/>
          <w:b/>
          <w:i w:val="false"/>
          <w:color w:val="000000"/>
        </w:rPr>
        <w:t>детских молочных кухонь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Предоставление земельного участка, проектная документация на строительство и реконструкцию ДМК, ввод в эксплуатацию осуществляются при наличии санитарно-эпидемиологического заключения государственного органа санитарно-эпидемиологической службы на соответствие требованиям настоящих санитарных правил.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Детские молочные кухни допускается размещать в отдельно стоящих и в пристроенных зданиях, в помещениях детских амбулаторно-поликлинических и стационарных медицинских организаций с отдельным входом. На первых этажах административных и жилых зданий допускается размещать ДМК производственной мощностью до 5 тысяч порций в сутки. Не допускается размещение ДМК в полуподвальных и подвальных этажах зданий.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составе ДМК раздаточного пункта, оборудуются два раздельных входа.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Территория ДМК, в том числе подъездные пути, тротуары и разгрузочные площадки должны быть заасфальтированы или замощены (твердое покрытие) и иметь уклоны, обеспечивающие сток дождевых и талых вод. На территории не должно быть участков с застойными грунтовыми водами. Для стока атмосферных и талых вод предусматриваются уклоны, направленные от здания к водосборникам. Водосборники и водостоки регулярно очищаются, своевременно ремонтируются.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ежедневно убирается, в летнее время - поливается, в зимнее время - очищается от снега и льда.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сбора поврежденной упаковочной тары и мусора используются металлические контейнеры, установленные на асфальтированной или бетонированной площадке, размеры которой должны в три раза превышать площадь основания контейнеров и располагаться на расстоянии не менее 25 метров (далее - м) от здания ДМК.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Удаление мусора и отходов производится при их накоплении не более чем на две трети (далее - 2/3) емкости контейнера, но не реже одного раза в сутки.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Детская молочная кухня должна иметь централизованные системы водоснабжения и канализации. Работа ДМК на привозной воде не допускается.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Производственные помещения ДМК обеспечиваются холодной и горячей водой с установкой смесителей, оборудуются смывными кранами для уборки, которые устанавливаются из расчета один кран на помещение.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Раковины для мытья рук в производственных и санитарно-бытовых помещениях снабжаются мыльными дозаторами или одноразовым мылом, разовыми полотенцами или электрополотенцем.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использование горячей воды из системы водяного отопления для технологических процессов, санитарной обработки оборудования и помещений.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Производственные помещения оборудуются трапами диаметром 10 сантиметров (далее - см) с сетками. Трубопроводы для стока отработанных вод от технологического оборудования подсоединяются к канализационной сети с устройством сифонов.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 допускается устройство трапов, лотков и подвесных канализационных труб с технологическими и бытовыми стоками над рабочими местами и технологическим оборудованием, прохождение стояков с бытовыми стоками через производственные помещения. Стояки с производственными стоками располагаются вне производственных помещений.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отсутствии централизованного горячего водоснабжения предусматривается установка водонагревателей в производственных и моечных помещениях.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размещении ДМК в не канализованных населенных пунктах предусматривается местная канализация. Бетонированная яма для приема сточных вод должна иметь крышку и очищаться по мере накопления на две трети объема.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Производственные, вспомогательные и санитарно-бытовые помещения оборудуются естественной вентиляцией, в варочных, моечных и санитарно-бытовых помещениях устраивается приточно-вытяжная вентиляция.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приточного воздуха и удаление воздуха из помещений предусматривается с учетом поступления теплоты и влаги. В помещениях приготовления молочных смесей приточная система вентиляции выполняется с бактерицидными фильтрами. Отверстия вентиляционных систем закрываются мелкоячеистой сеткой, которая заменяется по мере загрязнения.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Варочные котлы, паропроводы, трубопроводы горячей воды и другие источники значительных выделений конвекционного и лучистого тепла должны иметь теплоизоляцию, с температурой на поверхности, не превышающей 45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Источники влаги и тепла необходимо оборудовать местными вытяжными зонтами.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Все открывающиеся окна и фрамуги в теплый период года закрываются съемными металлическими сетками.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Производственные, вспомогательные и санитарно-бытовые помещения оборудуются централизованным или местным отоплением, естественным и искусственным освещением.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Нагревательные приборы отопления должны быть легко доступными для очистки от загрязнений и пыли.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Источники освещения производственных цехов и складов заключаются во взрывобезопасную арматуру: люминесцентные - в зависимости от типа, лампы накаливания - в закрытые плафоны.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устанавливать осветительные приборы непосредственно над открытыми емкостями, варочными котлами.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Световые проемы окон не должны загромождаться, как внутри, так и вне помещения, очищаются от пыли и копоти не реже одного раза в квартал, разбитые стекла - заменяются. Не допускается устанавливать в окнах составные стекла и заменять остекление фанерой, картоном. В южных районах для защиты от избыточной инсоляции в летний период года оборудуются защитные устройства.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Стены и потолки белятся или окрашиваются в светлые тона. Стены заквасочной, производственных, санитарно-бытовых помещений облицовываются на высоту не менее двух метров плиткой или другими материалами, устойчивыми к воздействию моющих и дезинфицирующих средств. Битая плитка заменяется.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Покраска или побелка стен и потолков производственных и подсобных помещений производится не реже 1 раза в год.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Полы в производственных помещениях покрывают не скользкими, водонепроницаемыми, устойчивыми к воздействию дезинфицирующих средств материалами. У входа в производственные помещения должны быть коврики, пропитанные дезинфицирующим раствором.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реже одного раза в 10 дней проводится генеральная уборка и дезинфекция всех помещений, оборудования и инвентаря.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ДМК имеет следующий состав производственных помещений: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приемная молока;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моечная фляг;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тепловой обработки молока, приготовления и охлаждения молочных смесей;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приготовления кефира с отделением для изготовления и хранения закваски;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приготовления творога;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приготовления биолакта;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изготовления фруктовых и овощных смесей;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отделение для мойки овощей и фруктов;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раздаточная;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моечная инвентаря и кухонной посуды;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моечная оборотной тары.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состав вспомогательных помещений входят: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кладовая сухих продуктов;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кладовая овощей;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кладовая упаковочной тары;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санитарно-бытовые и служебные помещения.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Площади помещений ДМК в зависимости от мощности производства должны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правилам, раздаточных пунктов -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Расположение производственных помещений должно обеспечивать поточность технологических процессов, исключать контакты сырой и готовой продукции.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основных производственных помещениях устанавливаются бактерицидные лампы. Режим работы бактерицидных ламп определяется в соответствии с паспортными данными на лампу и отмечается в специальном журнале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Полы ежедневно промываются горячей водой с моющими средствами, панели стен - один раз в неделю.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Уборочный инвентарь и дезинфицирующие средства хранятся в специально отведенных помещениях, шкафах или участках. Уборочный инвентарь маркируется.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Шлюзы перед туалетами оборудуются вешалками для санитарной одежды. Дезинфекция туалетов производится ежедневно. Для уборки туалетов выделяется отдельный уборочный инвентарь, который маркируется.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Хранение в производственных помещениях отходов, инвентаря и оборудования, не имеющего непосредственного отношения к производству продуктов питания, а также приготовление и прием пищи персоналом, хранение дезинфицирующих растворов и личной одежды персонала не допускается.</w:t>
      </w:r>
    </w:p>
    <w:bookmarkEnd w:id="68"/>
    <w:bookmarkStart w:name="z7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Санитарно-эпидемиологические требования к оборудованию,</w:t>
      </w:r>
      <w:r>
        <w:br/>
      </w:r>
      <w:r>
        <w:rPr>
          <w:rFonts w:ascii="Times New Roman"/>
          <w:b/>
          <w:i w:val="false"/>
          <w:color w:val="000000"/>
        </w:rPr>
        <w:t>посуде и производству детских продуктов (смесей)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Используется технологическое оборудование, посуда, инвентарь и упаковочная тара, изготовленные из материалов, разрешенных к применению в Республике Казахстан.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расстановке технологического оборудования обеспечивается поточность технологического процесса, возможность доступа к оборудованию работающих лиц.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Оборудование, аппаратура и молокопроводы должны быть смонтированы таким образом, чтобы обеспечивался полный слив молока, моющих и дезинфицирующих растворов. Металлические молокопроводы должны быть разъемными.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использование ртутных термометров, спиртовых стеклянных термометров без защитной оправы.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Емкости, в которых производится изготовление и хранение молочных продуктов (кроме творога), снабжаются плотно закрывающимися крышками.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Внутрицеховая тара и производственный инвентарь используются для определенных видов сырья и готовой продукции и соответственно маркируются.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случае вынужденных простоев оборудования из-за технических неполадок или перерывов в подаче воды, пара, электроэнергии в течение двух часов и более, пастеризованное молоко или нормализованные смеси, находящиеся в емкостях сливаются и направляются на повторную пастеризацию. Освободившееся оборудование подвергается мойке и дезинфекции. Для ручной мойки разборных деталей оборудования предусматриваются передвижные ванночки и стеллажи для просушки.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Вымытые фляги и посуда после ополаскивания ставятся вверх дном на решетчатую полку для просушки. Чистая посуда хранится в шкафу.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ДМК малой мощности, мойка бутылочек проводится в трехгнездной ванне с помощью ершей, моющих и обеззараживающих средств: в первой ванне с 1 % раствором кальцинированной соды, во второй - 0,5 % раствором кальцинированной соды, в третьей ванне - ополаскиваются теплой водой. Вымытые бутылочки ставятся вниз горлышком в металлические сетки для просушки в специальных шкафах, после чего стерилизуются при температуре + 100-105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охлаждаются до температуры + 3 - 8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 Ложки, вилки, ножи обдаются кипятком и просушиваются.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ДМК большой мощности (свыше 5-ти тысяч порций) для мойки бутылочек устанавливаются бутылкомоечные машины.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Мойку и дезинфекцию оборудования проводит обученный персонал, обеспеченный специальной одеждой и обувью.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Ассортимент молочных и других смесей для детского питания включает: молоко цельное, сливки, молоко с отварами, кисломолочные смеси, творог, каши, кисели, витаминизированные настои и напитки.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Молоко доставляется в ДМК специальными транспортными средствами в опломбированных чистых, не поврежденных молокоцистернах или флягах при наличии документа, подтверждающего качество и безопасность молока.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средства, перевозящие молоко и детские молочные продукты должны быть чистыми, в исправном состоянии, кузов машины должен иметь гигиеническое покрытие, легко поддающееся мытью.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Молоко, доставляемое из фермерских (крестьянских) хозяйств по прямым поставкам должно быть натуральным, не нормализованным и приниматься при наличии ветеринарной справки о благополучии хозяйства по инфекционным болезням.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Молоко, доставляемое из молокоперерабатывающих объектов должно быть пастеризованным и нормализованным до не менее 3,2 % жирности.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Не допускается принимать и перерабатывать фальсифицированное молоко (подснятое, разбавленное водой или обезжиренным молоком), с наличием нейтрализующих (сода, аммиак) и консервирующих веществ, а также молоко с запахом и привкусом химикатов и нефтепродуктов или другими посторонними привкусами и запахами.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Молоко должно поступать в охлажденном виде до температуры не выше плюс 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использования молока сразу, оно должно храниться в охлаждаемой камере при температуре не выше плюс 4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Детские молочные продукты, составные части питательных смесей производятся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Перед вскрытием и опорожнением фляги обмываются снаружи.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Поступающее молоко подвергается фильтрации через лавсановые фильтры или несколько слоев марли (3 - 4 слоя). Продолжительность работы фильтра определяется чистотой и температурой молока. При низкой температуре молока требуется более частая смена фильтров. После фильтрации фильтры моются, кипятятся и просушиваются в сушильных шкафах.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Профильтрованное молоко подвергается стерилизации, кипячению или пастеризации. Температурные режимы обработки молока и смесей зависят от вида производимого продукта.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Охлаждение молока и молочных смесей проводят в стерилизаторах, пастеризаторах, в холодильных камерах (шкафах), при наличии специальной установки - "ледяной водой".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Помещение для изготовления молочной закваски должно быть изолировано и оборудовано автоклавом (термостатом), холодильным шкафом или камерой. Кефирные грибки, молочные закваски, готовая к употреблению продукция подвергаются лабораторному контролю.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розлива детских питательных смесей используются стеклянные бутылочки и другая упаковочная тара из материалов, разрешенных к применению в Республике Казахстан.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укупорки бутылочек используются полиэтиленовые колпачки, изготовленные из материала, разрешенного к применению в Республике Казахстан. Укупорочный материал стерилизуется. Использование ватно-марлевых тампонов не допускается.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детские молочные продукты допускается вносить витамины, минеральные вещества, сахар и другие компоненты, разрешенные к применению в Республике Казахстан, которые регламентируются нормативно-технической документацией на конкретный вид детских питательных смесей с учетом возрастных особенностей детей.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пищевые добавки и другие компоненты должны иметь документы, подтверждающие их безопасность, поступать на производство в упакованном виде и перед использованием подвергаться стерилизации. Сахар добавляется в виде сахарного сиропа, соль - в виде раствора.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Все детские молочные продукты выпускаются в расфасованном виде в объемах не более 500 миллилитров на грамм (далее - мл/г).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На каждой порции продукции должна быть этикетка (маркировка) с обозначением наименования кухни и вида продукта, его состава, количества, даты и часа приготовления, срока реализации и условий хранения.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Транспортировка продукции ДМК на раздаточные пункты осуществляется в чистом, охлаждаемом транспорте, закрепленном за детской молочной кухней и имеющим санитарный паспорт.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Реализация продукции в раздаточных пунктах осуществляется при наличии холодильного оборудования.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Розлив, фасовка продукции в раздаточном пункте и отпуск готовой продукции в посуду потребителя не допускается.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Срок хранения готовой продукции - не более 24 часов с момента окончания технологического процесса при температуре не выше + 6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Лабораторный контроль за качеством сырья, вспомогательных материалов, готовой продукции и соблюдением технологических и санитарно-гигиенических режимов производства детских продуктов осуществляется производственной лабораторией.</w:t>
      </w:r>
    </w:p>
    <w:bookmarkEnd w:id="105"/>
    <w:bookmarkStart w:name="z109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Санитарно-эпидемиологические требования к содержанию бытовых</w:t>
      </w:r>
      <w:r>
        <w:br/>
      </w:r>
      <w:r>
        <w:rPr>
          <w:rFonts w:ascii="Times New Roman"/>
          <w:b/>
          <w:i w:val="false"/>
          <w:color w:val="000000"/>
        </w:rPr>
        <w:t>помещений и соблюдению правил личной гигиены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Бытовые помещения оборудуются по типу санитарного пропускника.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Одежда работников хранится в специально отведенном месте. Санитарная одежда хранится отдельно от домашней. Стирка санитарной одежды проводится в прачечной, стирка ее на дому не допускается.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Кабины туалетов оборудуются самозакрывающимися дверями. Посещение туалета в специальной одежде не допускается.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шлюзах туалетов должны быть раковины, туалетная бумага, мыло, электрополотенце, вешалка для специальной одежды и коврик перед входом в туалет, смоченный дезинфицирующим раствором.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Душевые размещаются рядом с гардеробными. Преддушевые оснащаются вешалками и скамьями.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составе бытовых помещений предусматривается комната приема пищи. Не допускается принимать пищу в производственных помещениях.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 бытовых помещениях уборка производится не менее двух раз в смену горячей водой, с применением моющих и дезинфицирующих средств.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Для уборки и дезинфекции санитарных узлов выделяется специальный промаркированный инвентарь, который хранится отдельно от уборочного инвентаря других бытовых помещений.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Каждый работник должен иметь при себе личную медицинскую книжку, 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образца, где отмечаются результаты медицинских осмотров и данные о прохождении гигиенического обучения.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Работники ДМК должны соблюдать правила личной гигиены. После каждого выхода из производственного помещения при возвращении к рабочему месту персонал дважды моет руки мылом, при необходимости - дезинфицирует.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Ежедневно перед началом работы ответственным лицом проводится осмотр персонала. Работники с гнойничковыми заболеваниями, порезами, ожогами, подозрениями на инфекционные заболевания к работе не допускаются. Результаты осмотра заносятся в журнал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ДМК должна быть аптечка с набором медикаментов для оказания первой медицинской помощи.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 ДМК проводятся мероприятия по борьбе с мухами, тараканами и грызунами. Окна производственных помещений в летнее время оборудуются защитными сетками.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детских молочных кухонь"</w:t>
            </w:r>
          </w:p>
        </w:tc>
      </w:tr>
    </w:tbl>
    <w:bookmarkStart w:name="z124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Состав и минимальные площади помещений детских</w:t>
      </w:r>
      <w:r>
        <w:br/>
      </w:r>
      <w:r>
        <w:rPr>
          <w:rFonts w:ascii="Times New Roman"/>
          <w:b/>
          <w:i w:val="false"/>
          <w:color w:val="000000"/>
        </w:rPr>
        <w:t>молочных кухонь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3184"/>
        <w:gridCol w:w="2805"/>
        <w:gridCol w:w="1892"/>
        <w:gridCol w:w="3090"/>
      </w:tblGrid>
      <w:tr>
        <w:trPr>
          <w:trHeight w:val="30" w:hRule="atLeast"/>
        </w:trPr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и складские помещения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порций, изготовленных в 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 до 1 тыс.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тыс.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 тыс.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приема, фильтрации,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хранения молока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пастеризации (кипячения),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розлива и стерилизации молока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приготовления смесей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совмещаться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помещением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(кипячения),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розлива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стерилизации молока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Остывочная с тамбуром и калориферной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подачи холодного воздуха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остывочную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18+2+10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приготовления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молочно-кислых продуктов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молочно-кислых смесей:</w:t>
            </w:r>
          </w:p>
        </w:tc>
        <w:tc>
          <w:tcPr>
            <w:tcW w:w="2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Могут быть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объединены 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18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Могут быть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шлюз при входе в заквасочные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заквасочных: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кефира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заквасочная для других молочных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моечная, смежная с заквасочными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кефирный цех</w:t>
            </w:r>
          </w:p>
        </w:tc>
        <w:tc>
          <w:tcPr>
            <w:tcW w:w="2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Могут быть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объединены - 12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 ацидофильного молока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Термостатная для кефира (18-22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</w:t>
            </w:r>
          </w:p>
        </w:tc>
        <w:tc>
          <w:tcPr>
            <w:tcW w:w="2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Могут быть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объединены - 8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 термостатами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Термостатная для ацидофилина (36-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со шлюзом)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8+2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10+2</w:t>
            </w:r>
          </w:p>
        </w:tc>
      </w:tr>
      <w:tr>
        <w:trPr>
          <w:trHeight w:val="30" w:hRule="atLeast"/>
        </w:trPr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приготовления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адаптированных смесей:</w:t>
            </w:r>
          </w:p>
        </w:tc>
        <w:tc>
          <w:tcPr>
            <w:tcW w:w="2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молока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из молочно-кислых продуктов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приготовления и фасовки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творога:</w:t>
            </w:r>
          </w:p>
        </w:tc>
        <w:tc>
          <w:tcPr>
            <w:tcW w:w="2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производственный цех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помещение стирки мешочков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приготовления ледяной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охлаждения готовой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 других нужд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приготовления киселей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витаминных напитков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обработки плодов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Моечная кухонной посуды и инвентаря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хранения упаковочной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приема сырья с отдельным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уличным входом и тамбуром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охлаждаемой камерой для фруктов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9+12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12+16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Моечная-стерилизационная бутылочек: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грязная зона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зона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приема и хранения тары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Моечная стерилизационная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молокопроводов в разобранном виде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Экспедиция</w:t>
            </w:r>
          </w:p>
        </w:tc>
        <w:tc>
          <w:tcPr>
            <w:tcW w:w="2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Холодильные камеры (шкафы)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готовой продукции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Машинное отделение холодильных камер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сухих продуктов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Охлаждаемая камера пищевых отходов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тамбуром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хозяйственного инвентаря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чистого белья</w:t>
            </w:r>
          </w:p>
        </w:tc>
        <w:tc>
          <w:tcPr>
            <w:tcW w:w="2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грязного белья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Материальная кладовая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Служебные и бытовые помещения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заведующей ДМК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врача-диетолога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сестры-хозяйки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Бухгалтерия с кассой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10+5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по ремонту оборудования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экспедиторов, шоферов,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грузчиков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персонала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 для персонала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Вестибюль с гардеробом верхней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одежды персонала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одного работающего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+ 0,07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1 крючок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 домашней и рабочей одежды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 на 1 двойной шкаф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 персонала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Кабина личной гигиены женщины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дезрастворов</w:t>
            </w:r>
          </w:p>
        </w:tc>
        <w:tc>
          <w:tcPr>
            <w:tcW w:w="2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уборочного инвентаря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детских молочных кухонь"</w:t>
            </w:r>
          </w:p>
        </w:tc>
      </w:tr>
    </w:tbl>
    <w:bookmarkStart w:name="z126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Состав и площадь помещений раздаточных пунктов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1581"/>
        <w:gridCol w:w="2708"/>
        <w:gridCol w:w="2425"/>
        <w:gridCol w:w="2143"/>
        <w:gridCol w:w="2144"/>
      </w:tblGrid>
      <w:tr>
        <w:trPr>
          <w:trHeight w:val="30" w:hRule="atLeast"/>
        </w:trPr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порций, изготовленных в 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тыс.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тыс.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тыс.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тыс.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Вестибюль-ожидальная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приема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посуды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холодильная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Материальная кладовая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4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дезинфицирующих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уборочного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 с поливочным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краном, трапом и сушкой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 персонала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персонала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детских молочных кухонь"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128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работы бактерицидных ламп на производстве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0"/>
        <w:gridCol w:w="2090"/>
        <w:gridCol w:w="1700"/>
        <w:gridCol w:w="928"/>
        <w:gridCol w:w="1700"/>
        <w:gridCol w:w="1700"/>
        <w:gridCol w:w="2092"/>
      </w:tblGrid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ламп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 в часах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паспорту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выключе-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замены ламп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детских молочных кухонь"</w:t>
            </w:r>
          </w:p>
        </w:tc>
      </w:tr>
    </w:tbl>
    <w:bookmarkStart w:name="z130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Приготовление молочных и других продуктов детского питания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Молоко при поступлении в ДМК подвергается фильтрации через стерильные фильтры в виде двойного слоя марли с прослойкой ваты или специальные лавсановые сетки, которые после фильтрования моются и кипятятся.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детские молочные смеси изготавливаются из стерилизованного, пастеризованного или кипяченого молока.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Молоко, сливки, молочные смеси, предназначенные для выдачи разливаются по бутылочкам, укупориваются стерильными пластиковыми пробками и подвергаются тепловой обработке (стерилизации) в паровых стерилизаторах при температуре +100-105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не более 15 минут. Затем бутылочки охлаждаются в холодильных камерах (шкафах, холодильниках) до температуры +3-8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приготовления кисломолочных продуктов молоко повторно стерилизуется в пастеризаторе при температуре + 92-95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при его отсутствии - кипятится, охлаждается до температуры заквашивания, которая зависит от вида продукта. Заквашенные кисломолочные смеси разливаются в стерильные бутылочки и закрываются стерильным укупорочным материалом.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Каждая бутылочка или другая упаковочная тара с готовым продуктом должна иметь этикетку с маркировкой: вида, количества продукта, даты и часа изготовления, условий хранения, срока реализации.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Готовая продукция выдается из экспедиции ДМК или через раздаточные пункты, в которые она доставляется специальными транспортными средствами. Отпуск всей продукции производится в расфасованном виде.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Готовые детские смеси хранятся при температуре + 4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не более одних суток с момента окончания технологического процесса. Допускается срок хранения для отдельных видов кисломолочных продуктов не более 48 часов.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состав детских смесей согласно рецептурам могут входить: сахарный сироп, раствор поваренной соли, отвары круп и другие компоненты. Каждая детская смесь готовится согласно рецептуре.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Сахарный сироп.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литр сиропа: сахар - 1 кг, вода - до 1 л (300 мл).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Приготовление: 1 кг сахарного песка или рафинада заливается 300 мл воды, доводится до кипения при перемешивании. Полученный сахарный сироп фильтруется через лавсановые фильтры, или двойной слой марли с прослойкой гигроскопической ваты и доливается горячей водой через тот же фильтр до объема 1 литр. Один миллилитр сиропа должен содержать 1 г сахара. Сахарный сироп готовится ежедневно.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Раствор поваренной соли.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л раствора: соль - 250 г, вода - 1 л.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Приготовление: 250 г соли заливается 1 л воды, нагревается до кипения при перемешивании и фильтруется, 1 мл раствора соли должен содержать 0,25 г соли.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Отвары из круп.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Отвары из круп - риса, овсяной крупы или хлопьев "Геркулес", гречневой заготавливаются к моменту доставки молока на кухню.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л отвара: крупа - 100 г, вода - 1 л, раствор соли - 6 мл.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Приготовление: переработанная и промытая в холодной воде крупа (овсяные хлопья в воде не промывается) заливается всей порцией холодной воды и медленно доводится до кипения. В процессе варки на выкипание добавляется вода до первоначального объема. Крупу варят до полного разваривания, после чего добавляют раствор соли. Разваренная крупа вместе с отваром пропускается через протирочную машину или через сито, доливается горячей водой до первоначального объема, перемешивается, доводится до кипения и охлаждается.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Отвары из муки рисовой, овсяной и гречневой.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л отвара: мука - 40 г, вода - 1 л, раствор соли - 6 мл.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Приготовление: 900 мл воды доводится до кипения и в кипящую воду добавляется при непрерывном помешивании 40 г муки, предварительно, разведенной в 100 мл теплой воды. Отвар кипятится в течение 3-х минут, после чего добавляется раствор поваренной соли. Отвар еще раз доводится до кипения и охлаждается.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Закваски.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приготовления кисломолочных продуктов применяются закваски из чистых культур молочнокислых бактерий. Кефир готовится на естественной закваске - кефирных грибках. Сроки годности со дня изготовления: сухой закваски (ацидофильная, творожная, для биолакта) 4 месяца при температуре +3 - 8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С; сухих кефирных грибков - 3 месяца при температуре +4 -8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восстановления активности сухих кефирных грибков они заливаются пастеризованным (при +92-95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с выдержкой 20-30 минут) и охлажденным в летний период до +18-20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в зимний - до +20-22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обезжиренным молоком из расчета 1 часть грибков на 50-60 частей молока. В процессе сквашивания закваска с грибками 1 - 2 раза встряхивается или перемешивается стерильной ложкой и выдерживаются до образования сгустка, который должен появиться через 20-24 часа. После этого закваску процеживают через стерилизованное и остуженное дуршлаг или сито.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Грибки, оставшиеся на сите, помещаются в свежестерилизованное и охлажденное обезжиренное молоко из расчета 1 часть грибков на 50 частей молока. Для полного восстановления активности и микрофлоры сухих кефирных грибков и получения активной грибковой закваски достаточно 2-3 пересадок. Сухие кефирные грибки при восстановлении увеличиваются по весу до 5 раз.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приготовление кефира на закваске из сухих кефирных грибков.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Грибковая кефирная закваска.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грибковой закваски кефирные грибки из расчета 1 часть грибков и 50 частей молока помещаются в пастеризованное (при +92 -95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с выдержкой 20-30 мин.) обезжиренное молоко, охлажденное до температуры + 18 -20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(летом) и +20 -22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(зимой). Через 15-18 часов закваска с грибками перемешивается стерильной ложкой, через 2-4 часа закваска снова перемешивается и процеживается через сито в чистую емкость. Оставшиеся на сите грибки, помещают в свежеобработанное указанным выше способом и охлажденное молоко. Процесс выработки закваски не должен превышать 20 часов.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грибков от закваски с последующим помещением их в свежее молоко проводится ежедневно в одно и то же время. По мере роста грибков один раз в неделю они отделяются с таким расчетом, чтобы соотношение между грибками и молоком оставалось постоянным (1:50).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Промывать грибки водой, молоком, обезжиренным молоком запрещается.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ослизнения кефирных грибков и появления тягучести в закваске следует снизить температуру молока, в которое помещают грибки, до +16-17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 Полученную грибковую закваску используют сразу.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Ацидофильная закваска.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Закваска должна готовиться на чистых культурах ацидофильных палочек. Для получения ацидофильного молока готовят первичную, а затем вторичную закваску. Для производства ацидофильных смесей используются отдельные оборудование и посуда.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приготовления первичной лабораторной закваски 100 мл обезжиренного молока стерилизуется при одной атмосфере при температуре 121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в течение 10-15 минут и охлаждается до +37-40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 Во флакон с сухой закваской добавляется 5-7 мл стерилизованного молока и тщательно перемешивается для растворения закваски.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Содержимое флакона вносится в молоко, подготовленное в соответствии с пунктом 3 данного приложения, и перемешивается.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Заквашенное молоко помещается в термостат при температуре +37-38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на 12-14 часов до образования сгустка, после чего закваска используется для приготовления пересадочной лабораторной закваски. При этом в стерилизованное молоко при температуре +37-38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вносят 1-2 % (если свертывание проводят днем) или 0,5-1 мл на 10 л (если ночью) первичной лабораторной закваски и помещают в термостат до образования сгустка.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Готовая закваска используется сразу же после образования сгустка. В случае, если это невозможно, ее необходимо охладить до +3-8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и хранить при этой температуре не более 24 часов.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Закваска используется для приготовления последующих лабораторных заквасок путем ежедневных ее пересадок в стерилизованное молоко. Пересадку закваски производят в течение не более 10 дней.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небольшом объеме производства пересадочную лабораторную закваску используют для выработки продукции.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Пересадочная лабораторная закваска используется для приготовления производственной закваски, которая готовится на стерилизованном обезжиренном молоке при тех же режимах, что и лабораторная пересадочная.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Готовая производственная закваска используется для приготовления продукта сразу после сквашивания или, если это невозможно, она охлаждается до +3-8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и хранится при этой температуре не более 24 часов. Кислотность свежеприготовленной закваски должна быть не выше 100-130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Тернера (далее - Т). Органолептические показатели закваски должны иметь: вкус и запах чистый, кисломолочный, без посторонних привкусов и запахов, консистенцию сгустка однородной, вязкой, слизистой.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Закваска для биолакта готовится на специально подобранных штаммах молочнокислых бактерий, которые хранятся во флаконах емкостью 5 и 10 мл. Штаммы заквасок 97 и 630 культивируются отдельно друг от друга и затем соединяются в равных количествах перед приготовлением биолакта. Приготовление биолакта из сухой закваски запрещается.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Жидкая закваска, готовится следующим образом: горловина закрытого флакончика с сухой закваской должна протираться ватным тампоном, смоченным в спирте. После снятия пробки во флакон наливается 2-5 мл (в зависимости от его объема) стерильного молока; флакон закрывается пробкой и встряхивается в течение 2-3 минут до растворения закваски. Содержимое должно выливаться в другой флакон с 25-30 мл теплого стерильного молока, помещаться в термостат при температуре +36-40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где оно выдерживается в течение 5-8 часов до образования сгустка.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жидкой закваски (ее называют первичной или маточной) готовится вторичная закваска. В теплое стерильное молоко вносится первичная закваска из расчета 2-4 % (на 100 мл молока 2-4 мл закваски). Полученная вторичная закваска используется для приготовления 60 - 120 литров биолакта.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большего количества биолакта используется третичная закваска, которая готовится из вторичной, так же, как вторичная из первичной. Вторичная и третичная закваски хранятся при температуре +4-6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и используются для приготовления биолакта в течение 8-12 дней.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Закваска для творога.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приготовления творога используется закваска, состоящая из лизофильных кисломолочных стрептококков. Закваски подразделяются на лабораторную и производственную.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изготовления лабораторной закваски два литра молока стерилизуются при температуре 121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и давлении в одну атмосферу в течении 15 минут и охлаждаются до +25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 Во флакон с сухой закваской добавляется 5-7 мл этого молока и перемешивается до растворения, затем содержимое флакона вносится в подготовленное молоко и перемешивается. Заквашенное молоко выдерживают при температуре +25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до образования сгустка, которое происходит через 12-16 час. Закваска выдерживается 2 часа при комнатной температуре (+16 - +18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С) и затем охлаждается и хранят при +3-8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до пересадки.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первичной лабораторной закваски ежедневно готовится пересадочная лабораторная закваска путем внесения в стерилизованное молоко 0,5-1,0 % или 2-3 % закваски и сквашивания его при режиме, указанном выше. Сквашивание молока происходит за 10-12 или 8-10 часов соответственно.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Пересадка первичной и последующих лабораторных заквасок производится ежедневно в течение не более 7 дней. Затем она снова готовится из сухой закваски новой партии.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выработке небольшого количества порций творога допускается использовать лабораторную закваску, при больших объемах - производственную.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приготовления производственной закваски лабораторная закваска в количестве от 0,5 до 3 % вносится в стерилизованное или пастеризованное (при температуре +92-95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и течение 20-30 мин.) молоко, охлажденное до температуры не более +30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 Производственная закваска готовится в том же режиме, что и лабораторная пересадочная. Продолжительность сквашивания молока 10-12 часов (при 0,5-1 % закваски) или 8-10 часов (при 2-3 % закваски).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Готовая производственная закваска для приготовления творога должна использоваться сразу после сквашивания или если это невозможно, она охлаждается до температуры +3 - +10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и хранится при этой температуре не более 24 часов. Кислотность свежеприготовленной закваски должна быть 85-90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Т, вкус и запах - чистый нежный, кисломолочный со слабым ароматом; сгусток ровный, плотный, после разрезания легко отделяет сыворотку; консистенция однородная.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Молоко цельное и сливки.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Предназначенное для отпуска из молочной кухни цельное молоко разливают по бутылочкам, закупоривают, подвергают тепловой обработке, как указано в пункте 3, охлаждают и маркируют.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100 мл сливок: молоко - 300 мл для 10 % сливок и 600 мл для 20 % сливок.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Процеженное через стерильную марлю цельное молоко нагревается до +37- 40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и сепарируется. Полученные сливки разливают в бутылочки, укупоривают, подвергают тепловой обработке в соответствии с пунктом 3 данного приложения, охлаждают, маркируют и хранят не более 24 часов при температуре +3-6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Молоко с отварами.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В-риса, В-овса и В-гречки на 200 мл продукта: молоко - 135 мл, сахарный сироп - 5 мл, отвар (рисовый, овсяный, гречневый) - 60 мл.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сырое молоко добавляют охлажденный отвар и сахарный сироп. Смесь размешивают, разливают по бутылочкам, укупоривают и подвергают тепловой обработке, в соответствии с пунктом 3 данного приложения, затем маркируют.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Кефир.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Кефир готовится в изолированном помещении.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л или 200 мл кефира: молоко - 950 или 190 мл, закваска кефирная - 50 мл или 10 мл.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Кефир может быть приготовлен двумя способами: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пастеризованное (при температуре +92 - +95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С) и охлажденное до + 23-24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молоко вносится закваска, перемешивается, разливается в стерильные бутылочки, укупоривается, маркируется и выдерживается 10-12 часов при температуре +18-22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до образования сгустка. Затем постепенно охлаждается до температуры не выше + 8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и созревает в течение 9-13 часов, после чего технологический процесс считается законченным и продукт готов к реализации;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молоко пастеризуется в закупоренных бутылочках и после охлаждения до +23- 24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в каждую бутылочку стерильной пипеткой вносят закваску, взбалтывают, укупоривают и выдерживают также как и при приготовлении первым способом.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Кислотность готового кефира должна составлять 80-100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Т, жирность 3,2 %.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Кефир с сахаром.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200 мл кефира с сахаром: молоко - 185 мл, закваска кефирная - 10 мл, сахарный сироп - 5 мл.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пастеризованное молоко добавляется сахарный сироп, перемешивается, разливается в бутылочки, укупоривается и подвергается тепловой обработке (по пункту 3 данного приложения). В охлажденное до +23-24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молоко стерильной пипеткой добавляют кефирную закваску, перемешивается и оставляется при +18-22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до образования сгустка - на 10-12 часов. Затем бутылочки с кефиром постепенно охлаждаются до температуры не выше +8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и оставляются созревать на 9-13 часов, после чего готов к реализации. Бутылочки с кефиром маркируются.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Кефир с отваром.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В-кефира на 200 мл: кефир - 135 мл, рисовый отвар 60 мл, сахарный сироп - 5 мл.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бутылочки с кефиром перед выдачей вливают пастеризованную охлажденную смесь отвара и сахарного сиропа. Смесь взбалтывают, укупоривают и маркируют.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Смеси, приготовленные на основе кефира, хранятся при температуре +3-6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 Кислотность продукта должна быть в пределах 100-120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Т, жирность 2,1 %.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Биолакт-1.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приготовления биолакта в пастеризованное с 5 % сахара молоко вносится 2-4 % закваски и выдерживает в термостате или теплом месте 3,5-5 часов при температуре +35 - 40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до образования сгустка. После образования сгустка биолакт необходимо выдерживать в термостате еще час-полтора для достижения 75-85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Т кислотности, затем продукт охлаждается в холодной воде до +8-10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и выдерживается в холодильнике 8-18 часов для созревания. При необходимости биолакт допускается хранить в холодильнике в течение 24 часов.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Расфасовку продукта можно делать сразу после внесения закваски в молоко, а также после сквашивания продукта.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Биолакт-2.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приготовления биолакта-2 используется раствор, содержащий 0,01 % сернокислой меди, 0,06 % молочнокислого железа, 0,5 % никотиновой кислоты и 5 % аскорбиновой кислоты. Технология приготовления продукта состоит из следующих этапов: в молоко вносят 5 % сахара, перемешивают его до полного растворения, затем добавляют раствор микроэлементов из расчета 12 мл на 1 литр. После этого смесь пастеризуется при температуре + 93-95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в течение 5 минут и охлаждается до +30-40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 В охлажденное молоко добавляется рабочая закваска (2-4 %) и растворы витаминов 0,1 % к объему (10 мл на 1 л) и снова перемешивается.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Заквашенное молоко выдерживается в термостате при температуре +37-40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4-6 часов для образования сгустка и достижения кислотности до 75 - 85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Т, затем охлаждается до +5 -7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выдерживается при этой температуре 5-8 часов для созревания. Кислотность готового продукта должна находиться в пределах 95-105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Тернеру.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продукт допускается хранить в холодильнике в течение 24 часов.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Ацидофильное молоко.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л или 200 мл: молоко цельное - 950 мл или 190 мл, закваска - 50 мл или 10 мл.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Ацидофильное молоко может быть приготовлено двумя способами: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пастеризованное, охлажденное до +37-40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молоко вводится закваска. Молоко размешивается, разливается в бутылочки, укупоривается и помещается в термостат на 3-4 часов при температуре +37-38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до свертывания. Сквашенное молоко охлаждается;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молоко пастеризуется непосредственно в укупоренных бутылочках и охлаждается до температуры +37-40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 Затем в каждую бутылочку вносят закваску, размешивают, укупоривают и выдерживают так же, как при приготовлении первым способом. Готовый продукт должен иметь кислотность 80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Т, жирность 3,2 %.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Ацидофильное молоко может быть приготовлено с сахарным сиропом (5 %).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Ацидофильная паста.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100 г: молоко - 525 мл, закваска - 25 мл, сахарный сироп - 5 мл.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пастеризованное и охлажденное до +40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молоко вводят закваску. Молоко хорошо перемешивают и ставят в термостат на 3 часа при 45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до образовании плотного сгустка. В течение этого времени заквашенное молоко 2 раза перемешивается. После термостата ацидофильное молоко переносится в стерильный плотный холщовый мешок и выдерживается в нем до стекания в стерильную посуду. Затем в сгусток добавляется свежепрокипяченный и охлажденный сахарный сироп.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Масса перемешивается стерильной ложечкой и раскладывается в стерильные стаканчики, которые закрываются стерильным пергаментом и маркируются.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Творог.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Творог может быть приготовлен как кислый, так и пресный.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100 г пресного творога: молоко - 600 мл, молочнокислый кальций - 2,4 г или хлористый кальций - 6 мл 20 % раствора.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холодному, пастеризованному или кипяченому молоку добавляется молочно кислый кальций или раствор хлористого кальция. Молоко размешивается и доводится до кипения, после чего охлаждается до комнатной температуры для лучшего отделения сыворотки. Сыворотку выпускают из ванны сифоном или через штуцер и собирают в емкость. Сгусток разливают в бязевые или лавсановые мешочки для прессования в пресс-тележках. При отсутствии специального оборудования полученный пресный творог разливается в бязевые или марлевые мешочки и прессуется. Отпрессованный творог охлаждается до температуры 4-6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расфасовывается в стерильные пергаментные стаканчики или пакеты. Пергамент стерилизуется в сушильном шкафу при температуре +120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30-40 минут.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100 г кислого творога: молоко - 600 мл, закваска - 30 мл.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Пастеризованное или кипяченое молоко охлаждается до +25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заквашивается закваской для творога, хорошо перемешивается и оставляется при той же температуре на 6-10 часов до сквашивания. При отсутствии творожной закваски можно использовать кефирную закваску. Сгусток отваривается при температуре пара или воды +70-75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и 30 минут выдерживается при указанной температуре до отслоения прозрачной сыворотки. Полученная масса откидывается на стерильное сито, покрытое стерильной марлей, слегка отжимается и протирается стерильной ложкой через то же сито. Готовый творог расфасовывается в стерильные стаканчики и закрывается стерильным пергаментом и маркируется.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Кислый творог может готовиться в виде обезжиренного творога, для чего используется обезжиренное молоко, полученное при сепарировании. Для получения 100 г обезжиренного творога требуется 800 мл обезжиренного молока и 30 мл закваски. Способ приготовления обезжиренного творога такой же как и жирного.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Кислотность готового творога должна быть в пределах 100 - 130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Т, жирность 14 %.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Творог детский "Шипагер".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100 г: молоко - 600 г, закваска - 30 г, молочнокислый кальций - 2,4 г или хлористый кальций - 6 мл 20 % раствора, витамины: С - 5,0 г; В1 - 0,04 г; В6 - 0,04 г; ВС - 0,003 г.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Нормализованное до содержания жира 3,5 % молоко подвергается пастеризации или кипячению, охлаждается в холодный период до 30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в теплый - до 28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и заквашивается закваской из чистых культур молочнокислых стрептококков. Затем смесь хорошо перемешивается и оставляется при той же температуре на 3-4 часа. Образовавшийся сгусток отваривается при температуре +70-75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охлаждается до температуры +20-22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 Образовавшаяся сыворотка выпускается из ванны сифоном или через штуцер и собирается в емкости. Сгусток разливается в бязевые или лавсановые мешочки и направляется на прессование с использованием пресс-тележек для отделения сыворотки. При отсутствии специального оборудования полученная масса откидывается в мешочках и подвергается прессованию. В отпрессованную творожную массу вносятся растворы витаминов С, В1, В2, Вс, хорошо перемешивается, готовый творог охлаждается до температуры +4-6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расфасовывается в стерильные стаканчики, закрывается стерильным пергаментом и маркируется.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Кислотность готового творога должна быть 70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Т (при хлоркальциевом способе приготовления) и 150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Т (при кислотном способе), жирность - 15 %.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Творис, твогреча.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100 мл: творог пресный или кислый - 30 г, отвар - 65 мл, сахарный сироп - 5 мл. К протертому дважды через стерильное сито творогу постепенно, при непрерывном помешивании добавляется пастеризованная охлажденная смесь рисового или гречневого отвара и сахарного сиропа. Масса помещается в стерильные бутылочки, закрывается стерильными пробками.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Каша манная.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5 % каша на 100 г: молоко - 50 мл, крупа - 5 г, сахарный сироп - 2,5 г, раствор соли - 0,5 мл, вода - 70 мл.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Каша варится на плите или в паровых котелках. В воду добавляется раствор соли, доводится до кипения, после чего при непрерывном помешивании всыпается струей просеянная через сито манная крупа. Когда крупа разварится до готовности и впитает всю воду через 15-20 мин, добавляется горячее молоко и сахарный сироп. Масса тщательно перемешивается, взбивается венчиком до получения однородной массы и в горячем виде разливается в бутылочки, укупоривается, подвергается тепловой обработке и маркируется.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10 % каша на 100 мл: молоко - 100 мл, крупа - 10 г, сахарный сироп - 2,5 мл, раствор соли - 0,5 мл, вода - 97 мл.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воду добавляется четвертая часть общего количества молока, раствор соли и доводится до кипения. После чего при непрерывном помешивании струей всыпается просеянная через сито манная крупа. Когда крупа разварится до готовности, в нее добавляется остальное количество горячего, не кипевшего молока, сахарный сироп и доводится до кипения. Горячая каша раскладывается стерильной меркой в стерильные стаканы, закрывается стерильным пергаментом, охлаждается и маркируется.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Каша 10 % из муки (рисовой, овсяной и гречневой).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100 мл: молоко - 100 мл, мука - 10 г, сахарный сироп - 2,5 мл, раствор соли - 0,5 мл, вода - 23 мл.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Мука на чистом сухом противне просушивается до светло-желтого цвета, охлаждается и просеивается через сито. Молоко доводится до кипения и в кипящее молоко при непрерывном помешивании добавляется 10 г рисовой, овсяной или гречневой муки или мучной смеси, предварительно разведенной 20 г теплой воды. Молоко с мукой кипятится 5 минут при постоянном помешивании. В конце кипячения в кашу добавляют сахарный сироп и раствор соли. Горячая каша раскладывается стерильной меркой в стерильные стаканчики, закрывается стерильным пергаментом, охлаждается, маркируется.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Кисели.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100 мл киселя из свежих ягод (клюква, черная смородина, малина, крыжовник и другие): ягода - 15 г, сахарный сироп (в зависимости от ягоды) - 10-15 мл, картофельная мука - 4 г, вода - 90 мл. Ягода перебирается, промывается холодной водой на сите, обдается кипятком, разминается деревянной ложкой или пестиком. Отжатый сок сливается в стеклянную банку, закрывается крышкой и ставится на холод. Выжимки от ягод перекладываются в кастрюлю, заливаются отмеренным количеством воды и доводятся до кипения, после чего процеживаются через марлю или сито. Часть отвара остужается и оставляется для разведения картофельной муки. В кастрюлю с отваром добавляется сахарный сироп, перемешивается и доводится до кипения. Затем в него при непрерывном помешивании вводится разведенная охлажденным отваром картофельная мука. Кисель доводится до кипения, снимается, в него вливается отжатый сок, разливается в стерильные бутылочки, которые укупориваются, охлаждаются и маркируются.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100 мл киселя из сухих ягод (черника, черная смородина, вишня и др.): ягоды сухие - 10 г, вода - 100 мл, сахарный сироп (в зависимости от ягоды) - 10-15 мл, картофельная мука - 4 г.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Перебранные и вымытые холодной водой сухие ягоды заливаются холодной водой и настаиваются в течение нескольких часов, затем откидываются на сито или марлю и отжимаются. В отвар добавляется сахарный сироп, перемешивается и доводится до кипения, затем в него при помешивании вводится картофельная мука. Кисель доводится до кипения и разливается в стерильные бутылочки, которые укупориваются, охлаждаются и маркируются.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Кисель из свежих яблок на 100 мл: яблоки свежие - 50 г, сахарный сироп - 10 мл, картофельная мука - 4 г, вода - 65 мл.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Вымытые яблоки варятся до мягкости и протираются через сито. Протертая масса смешивается с отваром и сахарным сиропом, добавляется вода до требуемого объема. Вся масса перемешивается, доводится до кипения, после чего в нее при непрерывном помешивании вводится разведенная картофельная мука. Кисель доводится до кипения, снимается с огня, разливается в стерильные бутылочки, которые охлаждаются и маркируются.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Кисель из кураги на 100 мл: курага - 25 г, сахарный сироп - 10 мл, картофельная мука - 4 г, вода - 100 мл.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Перебранная и вымытая холодной водой курага варится до мягкости и протирается через сито. Протертая масса смешивается с отваром и сахарным сиропом, добавляется вода до требуемого объема. Вся масса перемешивается, доводится до кипения, после чего в нее при непрерывном помешивании вводится разведенная картофельная мука. Кисель доводится до кипения, снимается с огня, разливается в стерильные бутылочки, которые охлаждаются и маркируются.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Настои из плодов.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Напиток из очищенных сушеных плодов шиповника на 100 мл: плоды шиповника - 5 г, сахарный сироп - 5 мл, вода - 95 мл.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Плоды шиповника без сердцевины моются холодной водой, растираются и заливаются крутым кипятком в эмалированной посуде. Затем плоды кипятятся при закрытой крышке в течение 10 минут и оставляются на 3 часа для настаивания при комнатной температуре. Затем настой процеживается через плотную стерильную материю в стерильный сосуд, добавляется свежепрокипяченный сахарный сироп. Питье хорошо перемешивается, разливается в стерильные бутылочки, закупориваются и маркируются.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Напиток из цельных плодов шиповника или сухой черной смородины на 100 мл: плоды шиповника или сухая черная смородина - 10 г, вода - 96 мл, сахарный сироп - 50 мл.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Сухие плоды моются холодной водой и заливаются крутым кипятком в эмалированной посуде. Затем плоды кипятятся при закрытой крышке в течение 10 минут и оставляются на 14 часов для настаивания при комнатной температуре. Настой процеживается через плотную стерильную материю в стерильную емкость, в него добавляется свежепрокипяченный сахарный сироп, хорошо перемешивается, разливается в стерильные бутылочки и укупоривается.</w:t>
      </w:r>
    </w:p>
    <w:bookmarkEnd w:id="2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детских молочных кухонь"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58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Журнал</w:t>
      </w:r>
      <w:r>
        <w:br/>
      </w:r>
      <w:r>
        <w:rPr>
          <w:rFonts w:ascii="Times New Roman"/>
          <w:b/>
          <w:i w:val="false"/>
          <w:color w:val="000000"/>
        </w:rPr>
        <w:t>результатов медицинских осмотров работников</w:t>
      </w:r>
      <w:r>
        <w:br/>
      </w:r>
      <w:r>
        <w:rPr>
          <w:rFonts w:ascii="Times New Roman"/>
          <w:b/>
          <w:i w:val="false"/>
          <w:color w:val="000000"/>
        </w:rPr>
        <w:t>детских молочных кухонь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производством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(фамилия, имя, отчество)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1126"/>
        <w:gridCol w:w="916"/>
        <w:gridCol w:w="1126"/>
        <w:gridCol w:w="1126"/>
        <w:gridCol w:w="1126"/>
        <w:gridCol w:w="1126"/>
        <w:gridCol w:w="1126"/>
        <w:gridCol w:w="1440"/>
        <w:gridCol w:w="1749"/>
      </w:tblGrid>
      <w:tr>
        <w:trPr>
          <w:trHeight w:val="30" w:hRule="atLeast"/>
        </w:trPr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отчество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Месяц/дни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болен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Отстранен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