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e572" w14:textId="fafe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пищевой продукции"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6 августа 2010 года № 611. Зарегистрирован в Министерстве юстиции Республики Казахстан 24 августа 2010 года № 6440.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подпунктами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 "Санитарно-эпидемиологические требования к пищевой продукции".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законом порядке официальное опубликование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июня 2003 года № 447 "Об утверждении санитарных правил и норм "Гигиенические требования к безопасности и пищевой ценности пищевых продуктов" (зарегистрирован в Реестре государственной регистрации нормативных правовых актов за № 2403, опубликован в Бюллетене нормативных правовых актов центральных исполнительных и иных государственных органов Республики Казахстан, 2003 г., № 27-30, ст.869).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2010 года № 611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пищевой продукции"</w:t>
      </w:r>
      <w:r>
        <w:br/>
      </w:r>
      <w:r>
        <w:rPr>
          <w:rFonts w:ascii="Times New Roman"/>
          <w:b/>
          <w:i w:val="false"/>
          <w:color w:val="000000"/>
        </w:rPr>
        <w:t>1. Общие требования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Санитарные правила "Санитарно-эпидемиологические требования к пищевой продукции" (далее - санитарные правила) распространяются на все виды продовольственного сырья и пищевых продуктов и устанавливают гигиенические нормативы безопасности и пищевой ценности пищевых продуктов для человека.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Санитарные правила предназначены для юридических лиц и индивидуальных предпринимателей, деятельность которых связана с изготовлением, ввозом и оборотом продовольственного сырья и пищевых продуктов, а также государственных контролирующих органов.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Санитарные правила содержат гигиенические требования к пищевой продукции на этапах разработки и постановки на производство новых видов продукции, при ее переработке, производстве, хранении, транспортировке, ввоза и реализации продовольственного сырья и пищевых продуктов.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санитарных правилах используются следующие определения: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контаминанты - чужеродные вещества биологической или химической природы при попадании в пищевой продукт непреднамеренно делают его небезопасным и не пригодным для употребления;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патогенная микрофлора - микроорганизмы способные вызывать заболевания людей, животных и растений;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пробиотические продукты - пищевые продукты, изготовленные с добавлением живых культур пробиотических микроорганизмов и пребиотиков;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пробиотические микроорганизмы - живые непатогенные и нетоксигенные микроорганизмы - представители защитных групп нормального кишечного микробиоценоза человека и природных симбиотических ассоциаций, благотворно влияющие на организм человека путем поддержания нормального состава и биологической активности микроорганизмов пищеварительного тракта (Bifidobacterium, Lactobacillus, Lactococcus, Propionibacterium и другие);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пребиотики - пищевые вещества, избирательно стимулирующие рост и (или) биологическую активность защитной микрофлоры кишечника и способствующие поддержанию ее нормального состава и биологической активности.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Пищевые продукты должны удовлетворять физиологическим потребностям человека в необходимых веществах и энергии, отвечать предъявляемым к пищевым продуктам требованиям в части содержания химических, радиоактивных, биологически активных веществ и их соединений, микроорганизмов и других биологических организмов, представляющих опасность для здоровья человека.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новые виды пищевых продуктов, новые технологические процессы изготовления, упаковки, условий хранения, транспортировки пищевых продуктов должно быть получено санитарно-эпидемиологическое заключение.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Изготовление новых видов продуктов детского питания, пищевых и биологически активных добавок к пище, красителей, изделий и материалов, контактирующих с водой и пищевыми продуктами, генетически модифицированных объектов, а также их ввоз, осуществляемый впервые на территорию Республики Казахстан, допускается после их государственной регистрации.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продовольственное сырье растительного происхождения предоставляется информация об использовании (или отсутствии) пестицидов при возделывании сельскохозяйственных культур, фумигации помещений и тары для их хранения, борьбы с вредителями продовольственных запасов.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продовольственного сырья животного происхождения представляется информация об использовании (или отсутствии) пестицидов для борьбы с эктопаразитами или заболеваниями животных и птицы, для обработки животноводческих и птицеводческих помещений, прудовых хозяйств и водоемов для воспроизводства рыбы, пчелиных семейств с указанием наименования пестицидов, а также ветеринарных препаратов, применяемых для целей откорма, лечения и профилактики заболеваний скота, птицы, рыб садкового содержания и пчелиных семей.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Продовольственное сырье и пищевые продукты расфасовываются и упаковываются в материалы, разрешенные для контакта с пищевыми продуктами.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Маркировка пищевых продуктов должна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упаковке, маркировке, этикетированию и правильному их нанесению", утвержденного Постановлением Правительства Республики Казахстан от 21 марта 2008 года № 277.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Гигиенические требования безопасности к мясу и мясопродуктам, птице, яйцам и продуктам их переработки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Гигиенические требования безопасности к молоку и молочным продуктам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Гигиенические требования безопасности к рыбе, нерыбным объектам промысла и продуктам, вырабатываемым из них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Гигиенические требования безопасности к зерну (семенам), мукомольно-крупяным и хлебобулочным изделиям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 к санитарным правилам.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Гигиенические требования безопасности к сахару и кондитерским изделиям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Гигиенические требования безопасности к плодоовощной продукции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Гигиенические требования безопасности к масличному сырью и жировым продуктам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Гигиенические требования безопасности к напиткам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Гигиенические требования безопасности к другим продуктам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Гигиенические требования безопасности к биологически активным добавкам к пище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Гигиенические требования безопасности к продуктам питания беременных и кормящих женщин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Гигиенические требования безопасности к продуктам для питания детей раннего возраста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Гигиенические требования безопасности к продуктам для питания дошкольников и школьников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Гигиенические требования безопасности к специализированным продуктам для лечебного питания детей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Гигиенические требования безопасности к сублимированным продуктам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Гигиенические требования безопасности продуктам для недоношенных детей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Микробиологические показатели для молочных продуктов детского питания, изготовленных на молочных кухнях системы здравоохранения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Основные сырье и компоненты, используемые при изготовлении продуктов детского питания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Гигинические требования безопасности консервированных пищевых продуктов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Паразитологические показатели безопасности рыбы, ракообразных, моллюсков, земноводных, пресмыкающихся и продуктов их переработки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Пищевые добавки, не оказывающие вредного воздействия на здоровье человека при использовании, для изготовления пищевых продуктов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Биологически активные вещества, компоненты пищи и продукты, являющиеся их источниками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Пищевые продукты, полученные из генетически модифицированных источников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Допустимые уровни радионуклидов цезия-137 и стронция-90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Рекомендуемые объединенным комитетом экспертов ФАО-ВОЗ по пищевым добавкам и контаминантам максимальные уровни остатков ветеринарных (зоотехнических) препаратов в пищевых продуктах животного происхождения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правилам).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Перечень сокращений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товаров, для которых установлены</w:t>
      </w:r>
      <w:r>
        <w:br/>
      </w:r>
      <w:r>
        <w:rPr>
          <w:rFonts w:ascii="Times New Roman"/>
          <w:b/>
          <w:i w:val="false"/>
          <w:color w:val="000000"/>
        </w:rPr>
        <w:t>санитарно-эпидемиологические требования согласно Единой</w:t>
      </w:r>
      <w:r>
        <w:br/>
      </w:r>
      <w:r>
        <w:rPr>
          <w:rFonts w:ascii="Times New Roman"/>
          <w:b/>
          <w:i w:val="false"/>
          <w:color w:val="000000"/>
        </w:rPr>
        <w:t>товарной номенклатуры 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 (ЕТН ВЭД ТС)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02 Мясо и пищевые мясные субпродукты: 0210.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03 Рыба и ракообразные, моллюски и прочие водные беспозвоночные: 0305, из 0306, из 0307.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04 Молочная продукция; яйца птиц; мед натуральный; пищевые продукты животного происхождения, в другом месте не поименованные или не включенные: 0401, 0402, 0403, 0404, 0405, 0406, из 0407 00, из 0408 19 810 0, из 0408 19 890 0, 0408 99 800 0, 0409 00 000 0, из 0410 00 000 0.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07 Овощи и некоторые съедобные корнеплоды и клубнеплоды: из 0701, 0702 00 000, 0703, 0704, 0706, 0707 00, 0708, 0709, 0712, 0713, 0714.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08 Съедобные фрукты и орехи; кожура цитрусовых плодов или корки дынь: из 0801, из 0802, из 0803 00, из 0804, из 0805, из 0806, из 0810, 0811, 0812, 0813, 0814 00 000 0.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09 Кофе, чай, мате, или парагвайский чай, и пряности (используемые для употребления в пищу или производства пищевых продуктов): из 0901, 0902, 0903 00 000 0, 0904, 0905 00 000 0, 0906, 0907 00 000 0, 0909, 0910.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11 Продукция мукомольно-крупяной промышленности; солод; крахмалы; инулин; пшеничная клейковина (используемые для употребления в пищу или производства пищевых продуктов): из 1101 00, 1102, 1103, 1105, 1106, 1107, 1108.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12 Масличные семена и плоды; прочие семена, плоды и зерно; лекарственные растения и растения для технических целей; солома и фураж: из 1201 00, 1202, 1203 00 000 0, 1204, 1205, 1206 00, 1207, 1208, 1210, 1212.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13 Шеллак природный неочищенный; камеди, смолы и прочие растительные соки и экстракты: из 1301, 1302.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происхождения: из 1501 00, 1502 00, 1503 00, 1504, 1506 00 000 0, 1507, 1508, 1509, 1510 00, 1511, 1512, 1513, 1514, 1515, 1516, 1517.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16 Готовые продукты из мяса, рыбы или ракообразных, моллюсков или прочих водных беспозвоночных: из 1601 00, 1602, 1603 00, 1604, 1605.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17 Сахар и кондитерские изделия из сахара: из 1701, 1702, 1703, 1704.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18 Какао и продукты из него: из 1801 00 000 0, 1803, 1804 00 000 0, 1805 00 000 0, 1806.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19 Готовые продукты из зерна злаков, муки, крахмала или молока; мучные кондитерские изделия: 1901, 1902, 1903 00 000 0, 1904, 1905.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20 Продукты переработки овощей, фруктов, орехов или прочих частей растений: 2001, 2002, 2003, 2004, 2005, 2006 00, 2007, 2008, 2009.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21 Разные пищевые продукты: из 2101, 2102, 2103, 2104, 2105 00, 2106.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22 Алкогольные и безалкогольные напитки и уксус: из 2201, 2202, 2203 00, 2204, 2205, 2206 00, 2208, 2209 00.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25 Соль; сера; земли и камень; штукатурные материалы, известь и цемент: 2501 00 91.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29 Органические химические соединения: 2915, 2916, 2917, 2918, 2919, 2990, 2991, 2992, 2993, 2994, 2995, 2996, 2997, 2928, 2929, 2930, 2931, 2932, 2933, 2934, 2935, 2936.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33 Эфирные масла и резиноиды; парфюмерные, косметические или туалетные средства: из 3301, 3302.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35 Белковые вещества; модифицированные крахмалы; клеи; ферменты: 3501, 3502, 3503, 3504, 3505, 3507.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7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Мясо и мясопродукты; птица, яйца и продукты их переработки</w:t>
      </w:r>
      <w:r>
        <w:br/>
      </w:r>
      <w:r>
        <w:rPr>
          <w:rFonts w:ascii="Times New Roman"/>
          <w:b/>
          <w:i w:val="false"/>
          <w:color w:val="000000"/>
        </w:rPr>
        <w:t>группа 02, из группы 04 (яйца птицы), группа 16 (готовые к</w:t>
      </w:r>
      <w:r>
        <w:br/>
      </w:r>
      <w:r>
        <w:rPr>
          <w:rFonts w:ascii="Times New Roman"/>
          <w:b/>
          <w:i w:val="false"/>
          <w:color w:val="000000"/>
        </w:rPr>
        <w:t>употреблению продукты)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4920"/>
        <w:gridCol w:w="3562"/>
        <w:gridCol w:w="1675"/>
      </w:tblGrid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Мясо, в.т.ч.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полуфабрикаты, парные,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охлажденные, подморо-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женные, замороженные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 виды убойных,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промысловых и диких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животных), в т.ч.: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Антибиотики* (кроме диких животных):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левомицетин 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 говядина,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 свинина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 Мясо (все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убойных животных):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парное в тушах,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полутушах, четвертинках,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отрубах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подмороженное мясо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тушах, полутушах,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четвертинах, отрубах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мясо охлажденное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тушах, полутушах,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четвертинках, отрубах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- в 0,1г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более 7 суток;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1,0 г для детс-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кого, диетического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питания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мясо охлажденное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отрубах (бескостное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кости), упакованное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вакуумом или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модифицированную газовую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атмосферу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 Мясо замороженное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убойных животных: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тушах, полутушах,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четвертинках, отрубах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блоки из мяса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кости, бескостного,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жилованного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мясная масса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дообвалки костей убойных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(пробоподготовка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фламбирования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 же)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 же)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 же)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 Полуфабрикаты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бескостные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(охлажденные, подморо-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женные, замороженные),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маринованные: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крупнокусковые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мелкокусковые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 Полуфабрикаты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рубленые (охлаж-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денные, замороженные):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формованные, в т.ч. панированные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 (для полуфабрикатов паниро-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ванных,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более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месяца), не 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тестовой оболочке,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фаршированные (голубцы,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кабачки), полуфабрикаты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мясосодержащие рубленные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полуфабрикатов,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 годности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месяца), не 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фарш говяжий, свиной,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мяса других убойных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 Полуфабрикаты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мясокостные (крупно-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кусковые, порционные,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мелкокусковые)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1.1.6. Национальные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продукты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конины (сырые, охлаж-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денные, замороженные)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Субпродукты убойных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охлажденные,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замороженные (печень,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почки, язык, мозги,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сердце), шкурка свиная,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 пищевая и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переработки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(почки)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(почки)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(почки)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 (кроме диких животных):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левомицетин 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гризин 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 ****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0,000006 - печень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нее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 Субпродукты убой-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животных охлажден-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замороженные,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замороженные в блоках,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шкурка свиная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(пробоподготовка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фламбированием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блоков)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 же)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 Кровь пищевая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крови: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альбумин пищевой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и Proteus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сухой концентрат плазмы (сыворотки) крови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Жир-сырец говяжий,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свиной, бараний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убойных животных (охлаж-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денный, замороженный),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шпик свиной и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См.раздел "Масляничное сырье и жировые продукты"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Колбасные изделия,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мяса 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убойных животных,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кулинарные изделия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мяса. Национальные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мяса конины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(чужук, карта, жая, жал,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 и другие)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колбасных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мясорастительных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 расчет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основному(ым)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виду(ам) сырья,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по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доле, так 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допустимым уров-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ням нормируемых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контаминантов.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(для копченых продуктов)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 (кроме диких животных):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левомицетин 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гризин 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0,000003 -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говядины, баранины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0,000001 -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свинины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Нитрозамины: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 (для копченых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 Колбасы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мяса убойных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сырокопченые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сыровяленые, 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которых превы-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шают 5 суток, в т. 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нарезанные и упакованные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вакуумом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 Колбасы (колбас-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изделия) полукоп-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ченые и варенокопченые,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конские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1.4.3. Колбасы (колбас-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изделия) варено-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копченые, полукопченые,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годности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превышают 5 суток,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нарезанные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упакованные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вакуумом, в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1.4.4. Изделия колбасные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вареные (колбасы,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сосиски, сардельки,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хлеба мясные):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высшего и первого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сорта, бессортовые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(сосиски и сардельки)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второго сорта,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третьего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(сосиски и сардельки)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1.4.5. Колбасы вареные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добавлением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консервантов,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деликатесные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1.4.6. Изделия колбасные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вареные нарезанные,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годности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превышают 5 суток,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нарезанные и упакованные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вакуумом, в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сервировочной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нарезки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1.4.7. Продукты мясные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вареные: окорока, рулеты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свинины и говядины,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 и говядина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прессованные, ветчина,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бекон, мясо свиных голов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прессованное, баранина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1.4.8. Продукты мясные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копчено-вареные: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окорока, рулеты,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корейка, грудинка,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шейка, балык свиной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оболочке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щековина (баки),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рулька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1.4.9. Продукты мясные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копчено-запеченные,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запеченные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1.4.10. Продукты вареные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запеченные, копчено-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запеченные, 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превышают 5 суток,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нарезанные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упакованные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 в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сервировочной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нарезки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1.4.11. Мясные блюда,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быстрозамороженные: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порционных кусков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всех видов убойных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(без соусов),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жареные, отварные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Enterococcus, 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рубленого мяса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соусами; блинчики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начинкой из мяса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 и т.п.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Enterococcus, 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Продукты мясные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 (паштеты,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ливерные колбасы,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зельцы, студни и др.)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крови. Изделия вареные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субпродуктов, крови,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колбасы, заливные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(хлебы, колбасы, студни,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ливерные колбасы,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заливные блюда)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(почки)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(почки)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(почки)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копченых продуктов)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 (кроме диких животных):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левомицетин 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гризин 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Диоксины **** 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0,000006 - печень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нее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1.5.1.Колбасы кровяные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продуктов, 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превышают 2 суток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1,0 -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 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превышают 2 суток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 Зельцы,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сальтисоны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 -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 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превышают 2 суток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 Колбасы ливерные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продуктов, 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превышают 2 суток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продуктов, 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превышают 2 суток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 Паштеты из печени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мяса, в т.ч.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оболочках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–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продуктов, 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превышают 2 суток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1.5.5. Желированные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продукты (студни,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холодцы, заливные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т.д.)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–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продуктов, 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превышают 2 суток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Консервы из мяса,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мясо-растительные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сборной жестяной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сборной жестяной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 в сборной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жестяной таре)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сборной жестяной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 (для консер-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с добавлением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нитрата натрия)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 (мясорасти-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 с овощами)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 говядина,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 свинина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 Консервы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пастеризованные: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говядины и свинины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ветчина рубленная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"Д" в соответствии с приложением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 настоящим санитарным правилам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1.6.2. Консервы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говядины, свинины, конины и т.п. стерилизованные: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натуральные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крупяными, овощными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"А" в соответствии с приложением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 настоящим санитарным правилам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Консервы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паштетные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 виды убойных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промысловых животных)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сборной жестяной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(почки)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0,2(почки)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 в сборной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жестяной таре)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хромированной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 (кроме диких животных):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левомицетин 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гризин 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0,000006 - печень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нее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Стерилизованные консервы 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удовлетворять требованиям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стерильности для консервов группы "А"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приложением 1 к настоящим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санитарным правилам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 Мясо сублимационной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тепловой сушки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 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продукт с учетом содержания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нем и конечном продукте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Антибиотики* (кроме диких животных):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левомицетин 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 говядина,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 свинина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1.8.1. Концентраты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из мяса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 сухие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КОЕ/г, не 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 Мясо птицы,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полуфабрикаты,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охлажденные, заморожен-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(все виды птицы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убоя, пернатой дичи)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 (кроме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дикой птицы):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0,000002 - домашняя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(в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1.9.1. Тушки и мясо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охлажденное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замороженное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фасованное охлажден-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ное, подмороженное,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замороженное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1.9.2. Полуфабрикаты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птицы натуральные: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мясокостные, бескост-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без панировки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мясокостные, бескост-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в панировке,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специями, с соусом,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маринованные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мясо кусковое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бескостное в блоках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1.9.3. Полуфабрикаты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птицы рубленые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(охлажденные, подморо-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женные, замороженные):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тестовой оболочке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натуральной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оболочке, в т.ч. купаты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панировке и без 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(полуфабрикаты рубленные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фаршем)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1.9.4. Мясо птицы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механической обвалки,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остаток охлаж-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денные, замороженные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блоках, полуфабрикат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замороженный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1.9.5. Кожа птицы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1.10.Субпродукты,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 птицы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 (кроме дикой птицы):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0,000006 - печень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домашней птицы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1.10.1. Субпродукты,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 птицы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 Колбасные изделия,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копчености, кулинарные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птицы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(для копченых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 (для копченых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 (кроме дикой птицы):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0,000002 - домашняя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(в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1.11.1. Колбасные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сыровяленые,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сырокопченые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1.11.2. Колбасные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сыровяленые,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сырокопченые, нарезанные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упакованные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вакуумом, в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1.11.3. Колбасные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полукопченые: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нарезанные и упако-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под вакуумом,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модифициро-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 атмосферы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1.11.4. Вареные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(колбасы, мясные хлеба,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сосиски, сардельки,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рулеты, ветчина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сосисок и сарделек)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1.11.5. Варено-копченые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1.11.6. Тушки и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тушек птицы и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запеченные, варено-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копченые, копченые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1.11.7. Тушки и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тушек птицы и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сырокопченые,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сыровяленые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1.11.8. Кулинарные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рубленого мяса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1.11.9. Готовые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быстрозамороженные блюда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мяса птицы: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жареные, отварные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Enterococcus, 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рубленого мяса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соусами и/или с гарниром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Enterococcus, 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 Мясопродукты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субпро-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дуктов птицы, шкурки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(паштеты, ливерные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(для копченых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 (для копченых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 (кроме дикой птицы):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0,000006 - печень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домашней птицы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1.12.1. Паштеты из мяса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птицы, в т.ч.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птичьих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потрохов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1.12.2. Паштеты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птичьей печени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1.12.3. Желированные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птицы: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зельцы, студни, заливные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др., в т.ч. ассорти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мяса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1.12.4. Ливерные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из мяса птицы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субпродуктов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1.13. Консервы птичьи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мяса птицы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мясорастительные,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паштетные и фаршевые)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(паштетные)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сборной жестяной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(паштетные)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(паштетные)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сборной жестяной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(паштетные)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 (паштетные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консервов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сборной жестяной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(паштетные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 в сборной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жестяной таре)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 (кроме дикой птицы):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0,000002 - домашняя птица (в пересчете 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(мясорастительные)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1.13.1. Консервы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пастеризованные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птицы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"Д" в соответствии с приложением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настоящим санитарным правилам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1.13.2. Консервы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стерилизованные из мяса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 с растительными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добавками и без них,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и паштеты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"А" в соответствии с приложением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настоящим санитарным правилам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 Продукты из мяса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 сублимационной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сушки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 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продукт с учетом содержания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нем и конечном продукте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 (кроме дикой птицы):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домашняя птица (в пересчете 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1.14.1. Фарш цыплят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сублимационной сушки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S.aureus,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Proteus,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1.14.2. Фарш куриный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сушки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Proteus,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S.aureus,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1.14.3. Сушеные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мяса птицы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S.aureus, в 0,01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Proteus,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 Яйца и жидкие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яичные продукты (меланж,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белок, желток)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0,000003 - яйца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куриные и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1.15.1. Яйцо куриное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диетическое, перепелиное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125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допускаются в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образцах по 25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каждый; анализ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в желтках)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1.15.2. Яйцо куриное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столовое и др.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125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допускаются в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образцах по 25 г каждый;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проводится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желтках)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1.15.3. Яичные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смеси яичные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омлета, фильтрованные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пастеризованные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S.aureus,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Proteus,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замороженные: меланж,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желток, белок, в т.ч.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солью или сахаром, смеси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омлета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Proteus,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S.aureus,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1.16. Яичные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(яичные порошок,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белок, желток)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 в пересчете на исходный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с учетом содержания сухих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нем и конечном продукте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 в пересчете на исходный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с учетом содержания сухих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нем и конечном продукте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0,000003 - яйца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куриные и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жир)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1.16.1. Яичный порошок,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меланж для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энтерального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S.aureus,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Proteus,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1.16.2. Меланж, белок,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желток сухие, смеси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омлета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S.aureus,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Proteus,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1.16.3. Яичные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сублимационной сушки: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желток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S.aureus,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белок, альбумин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S.aureus,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1.17. Яичный белок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(альбумин) сухой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 в пересчете на исходный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с учетом содержания сухих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нем и конечном продукте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 в пересчете на исходный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с учетом содержания сухих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нем и конечном продукте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S.aureus, в 1,0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Молоко и молочные продукты - из группы 04 (молоко)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0"/>
        <w:gridCol w:w="5341"/>
        <w:gridCol w:w="2835"/>
        <w:gridCol w:w="1694"/>
      </w:tblGrid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Сырое молоко, сырые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сливки 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Антибиотики*: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Пестициды**: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 (сливки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(сливки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Ингибирующие вещества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 мг/кг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молоко сырое высший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соматических клеток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 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молоко сырое 1 сорт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соматических клеток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 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молоко сырое 2 сорт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соматических клеток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 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сырые высший сорт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сырые 1 сорт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Питьевое молоко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питьевые сливки, пахта,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молочная,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молочный напиток, жидкие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(айран, ацидофилин,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варенец, кефир, кумыс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кумысный продукт,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йогурт, простокваша,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ряженка), сметана,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составные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на их основе,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термически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обработанные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сквашивания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 (в пересчете на жир):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 (сливки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 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жир)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(сливки,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 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жир)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 мг/кг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питьевом молоке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питьевых сливках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стерилизованных)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ммоль активного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кислорода/кг жира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 Питьевое молоко,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питьевые сливки, молоч-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 сливочные напитки,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сыворотка,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пахта, продукты на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основе, термически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обработанные,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 молоко питьевое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потребительской таре,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пастеризованное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 Стерилизованные,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ультрапастеризованные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(УВТ) (с асептическим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розливом)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промышленной стерильности: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после термостатной выдержки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3-5 суток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видимых дефектов и признаков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порчи (вздутие упаковки, изменение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вида и другие), отсутствие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вкуса и консистенции;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термостатной выдержки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 изменения: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титруемой кислотности не более чем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КМАФАнМ не более 10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2.2.3.Ультрапастеризо-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(без асептичес-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розлива)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в 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2.2.4. Топленые 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2.2.5. Ароматизирован-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обогащенные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витаминами, макро-,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лактулозой, пребиотиками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требованиями, установлен-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для молока питьевого при различных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процессах термической обработки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2.2.6. Во флягах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цистернах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2.2.7. Сливки и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их основе, в т.ч.: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потребительской таре,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пастеризованные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2.2.8. Стерилизованные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промышленной стерильности: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1)после термостатной выдержки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3-5 суток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видимых дефектов и признаков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порчи (вздутие упаковки, изменение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вида и другие), отсутствие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вкуса и консистенции;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2)после термостатной выдержки допускаются изменения: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титруемой кислотности не более чем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КМАФАнМ не более 10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2.2.9. Обогащенные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2.2.10. Взбитые 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 L.monocytogenes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2.2.11. Напитки, коктей-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ли, кисели молочные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сливочные, из пахты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сыворотки, желе, соусы,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кремы, пудинги, муссы,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пасты, суфле молочные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сливочные, из пахты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сыворотки,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пастеризованные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2.2.12.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жидкие,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сметана, продукты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основе, в т.ч.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 сроком годности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72 часов: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компонентов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компонентами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 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 сроком годности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72 часов: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компонентов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дрожжей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айрана и кефира,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кумыса,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дрожжей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продуктах,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изготовляемых с их использова-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 закваске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компонентами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дрожжей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айрана и кефира,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кумыса,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дрожжей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продуктах,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изготовляемых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использова-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 закваске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2.2.13. Обогащенные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бифидобактериями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пробиотическими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йогурт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Бифидобактерии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пробиотические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сумме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дрожжей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айрана и кефира,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кумыса,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дрожжей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продуктах,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изготовляемых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использова-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 закваске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2.2.14. Сметана,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на ее основе,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 компонентами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(г), не менее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(для сметаны)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(сметана);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(термизированные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сметанные продукты)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(для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сроком годности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72 часов)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(для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сроком годности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72 часов)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2.2.15. Термические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обработанные сквашенные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и молочные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составные продукты,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компонентов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компонентами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Творог, творожная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зерненный творог,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сырок, творожные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 молочные составные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на их основе,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из альбумина,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пастообразные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белковые,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термически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обработанные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сквашивания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жир):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 мг/кг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 Творог, творожная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творожные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 продукты на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основе, в т.ч.: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 сроком годности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72 часов: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компонентов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0,001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компонентами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 сроком годности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72 часов: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компонентов 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компонентами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замороженные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 Термически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обработанные творожные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в т.ч.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компонентами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плесени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сумме,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2.3.3. Масса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альбумина из молочной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сыворотки, продукты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основе,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вырабатываемых путем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сквашивания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Молоко, сливки,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пахта, сыворотка,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продукты,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составные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на их основе,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концентриро-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и сгущенные,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составные,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(для консервов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сборной жестяной таре)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(для консервов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хромированной таре)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левомицетин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 (в пересчете на жир):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2.4.1. Молоко сгущенное,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сгущенные,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продукты,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составные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сгущенные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промышленной стерильности: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после термостатной выдержки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3-5 суток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видимых дефектов и признаков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порчи (вздутие упаковки, изменение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вида и другие), отсутствие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вкуса и консистенции;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термостатной выдержки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 изменения: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титруемой кислотности не более чем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КМАФАнМ не более 10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дополнительное требование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 детского питания – отсутствие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посеве пробы грибов, дрожжей,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молочнокислых микроорганизмов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2.4.2. Молоко, сливки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сгущенные с сахаром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потребительской таре,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 компонентами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 компонентов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2.4.3. Молоко, сливки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сгущенные с сахаром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таре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2.4.4. Пахта, сыворотка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сгущенная без сахара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сахаром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2.4.5. Какао, кофе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натуральный со сгущенным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или сливками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Продукты молочные,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составные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сухие, сублимированные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(молоко, сливки,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напитки, смеси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мороженого, сыворотка,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пахта, обезжиренное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молоко)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 (в пересчете на жир):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 мг/кг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2.5.1. Продукты молоч-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молочные составные,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сухие, сублимированные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(молоко, сливки,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продукты,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напитки, смеси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мороженого, сыворотка,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пахта, молоко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обезжиренное)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2.5.2. Молоко коровье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цельное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2.5.3. Молоко сухое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обезжиренное, в т.ч.: 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непосредственного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патогенные, в т.ч.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2.5.4. Напитки сухие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2.5.5. Сливки сухие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сухие с сахаром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2.5.6. Сыворотка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сухая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 25 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2.5.7. Смеси сухие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мороженого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2.5.8.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кисломолочные сухие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2.5.9. Пахта, заменитель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цельного молока (сухие)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Концентраты молоч-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белков, лактулоза,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молочный, казеин,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казеинаты, гидролизаты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молочных белков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 (в пересчете на жир):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 мг/кг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молочных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белков, казеин, молочный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сахар, казеинаты,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гидролизаты молочных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белков, сухие,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2.6.1. Казеинаты пищевые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2.6.2. Концентрат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сывороточный белковый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2.6.3. Концентрат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альбумина и казеина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2.6.4. Белок молочный,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казеины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50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2.6.5. Сахар молочный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рафинированный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2.6.6. Сахар молочный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пищевой (лактоза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пищевая)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2.6.7. Концентрат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лактулозы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50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 Сыры, сырные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(сверхтвердые,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твердые, полутвердые,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мягкие, брынза), плав-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леные, сывороточно-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альбуминные, сухие,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сырные пасты, соусы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копченых продуктов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 (в пересчете на жир):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Сыры, сырные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(сверхтвердые, твердые,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полутвердые, мягкие),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плавленые, сывороточно-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альбуминные, сухие,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сырные пасты, соусы,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2.7.1. сыры, сырные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(сверхтвердые,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твердые, полутвердые,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мягкие) – с компонентами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 компонентов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0,001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2.7.2. Сыры плавленые: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компонентов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компонентами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2.7.3. Сырные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плавленые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2.7.4. Сырные соусы,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2.7.5. Сыры, сырные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сухие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2.7.6. Сыры, сырные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сывороточно-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альбуминный сыр,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копченые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 Масло, паста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из коровьего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молока, молочный жир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окислительной порчи: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 жировой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Кеттстофера;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Кеттстофера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масла и пасты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компонентами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–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–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(для резерви-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руемых продуктов)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(для резерви-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руемых продуктов)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стерилизованного масла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сборной жестяной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 (в пересчете на жир):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паста масляная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коровьего молока,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молочный жир,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2.8.1. Масло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коровьего молока: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(сладко-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сливочное, кисло-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сливочное, соленое,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несоленое), в том числе: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компонентов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кисло-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сливочном масле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нормируется)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(г), 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в сумме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компонентами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кисло-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сливочном масле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нормируется)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2.8.2. Марочное,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вологодское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2.8.3. Стерилизованное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промышленной стерильности: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после термостатной выдержки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3-5 суток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видимых дефектов и признаков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порчи (вздутие упаковки, изменение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вида и другие), отсутствие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вкуса и консистенции;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после термостатной выдержки 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кислотности жировой фазы не более чем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0,5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Кеттстофера;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титруемой кислотности не более чем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КМАФАнМ не более 100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2.8.4. Масло топленое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2.8.5. Масло сухое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(г), 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в сумме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2.8.6. Молочный жир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2.8.7. Паста масляная,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компонентов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компонентами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 Сливочно-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растительный спред,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сливочно-растительная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топленая смесь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жире, выделенном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моль акт.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кислорода/кг жира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 жировой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Кеттстофера;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Кеттстофера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спреда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компонентами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–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– для шоколадных продуктов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(для резерви-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руемых продуктов)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(для резерви-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руемых продуктов)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(для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гидрогенизированным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жиром)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 (в пересчете на жир):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2.9.1. Спреды, топленая смесь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 Мороженое 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из молока 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 основе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 (в пересчете на жир):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жир)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 мг/кг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Мороженое молочное,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сливочное, пломбир,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растительным жиром,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торты, пирожные, десерты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мороженого, смеси,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глазурь для мороженого: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2.10.1. Закаленное,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с компонентами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2.10.2. Мягкое,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компонентами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2.10.3. Жидкие смеси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мягкого мороженого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2.11. Закваски, заква-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сочные и пробиотические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кисломо-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лочных продуктов, масла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кисломолочного, сыров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– для жидких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замороженных);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– для сухих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0,05 - для жидких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0,2 - для сухих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0,03 - для жидких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замороженных);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для сухих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0,005 - для жидких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замороженных);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0,03 - для сухих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2.11.1. Закваски (заква-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сочные и пробиотические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кисломо-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лочных продуктов, кисло-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сливочного масла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сыров), в том числе: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закваски для кефира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симбиотические (жидкие)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молочно-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кислых и (или)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закваски,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в 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закваски из чистых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(в т.ч. жидкие,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замороженные)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молочно-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кислых и (или)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закваски,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заквасок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концентрированных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в 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(г), 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 сумме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сухие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молочно-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кислых и (или)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закваски,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заквасок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концентрированных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(г), 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 сумме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 Питательные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на молочной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культивирования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заквасочной и пробиоти-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микрофлоры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 (в пересчете на жир):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2.12.1. Питательные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для культивиро-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заквасочной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пробиотической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микрофлоры, сухие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 основе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2.13. Ферментные препа-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 молокосвертывающие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мышьяк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2.13.1. Ферментные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молокосвер-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тывающие, в т.ч.: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животного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растительного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микробного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должны содержать жизнеспособные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продуцентов ферментов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2.14. Молочные составные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молокосодержащие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с содержанием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немолочных компонентов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35 процентов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допустимым уровням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токсичных элементов, микотоксинов,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антибиотиков, пестицидов, радионуклидов,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показателям микробиологической безопаснос-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 окислительной порчи устанавливаются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содержания и соотношения молочных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немолочных компонентов, видов и уровней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в них потенциально опасных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2.15. Молокосодержащие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устанавливаются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и соотношения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молочных и немолочных компонентов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8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Рыба, нерыбные объекты промысла и продукты, вырабатываемые</w:t>
      </w:r>
      <w:r>
        <w:br/>
      </w:r>
      <w:r>
        <w:rPr>
          <w:rFonts w:ascii="Times New Roman"/>
          <w:b/>
          <w:i w:val="false"/>
          <w:color w:val="000000"/>
        </w:rPr>
        <w:t>из них - группа 03, группа 16 (готовые к употреблению</w:t>
      </w:r>
      <w:r>
        <w:br/>
      </w:r>
      <w:r>
        <w:rPr>
          <w:rFonts w:ascii="Times New Roman"/>
          <w:b/>
          <w:i w:val="false"/>
          <w:color w:val="000000"/>
        </w:rPr>
        <w:t>продукты)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7"/>
        <w:gridCol w:w="5972"/>
        <w:gridCol w:w="3113"/>
        <w:gridCol w:w="268"/>
      </w:tblGrid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Рыба живая, рыба сырец,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охлажденная, мороженная,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фарш, филе, мясо морских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млекопитающих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тунец, меч-рыба,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пресноводная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морская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пресноводная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нехищная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пресноводная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хищная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тунец, меч-рыба,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гистамин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 тунец, скумбрия, лосось, сельдь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 ****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(определяются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обоснованного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возможном их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сырье)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зомеры)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морская, мясо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морских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пресноводная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пресноводная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осетровые,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лососевые, сельдь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мясо морских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2,4-D кислота,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и эфиры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бифенилы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 показатели: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 показатели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рыбы, ракообразных, моллюсков, земноводных,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пресмыкающихся и продуктов их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отвечать требованиям Приложения 2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Разделу 1 Главы II Единых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и гигиенических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товарам, 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санитарно-эпидемиологическому надзору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(контролю)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 Рыба-сырец и рыба живая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parahaemolyticus,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для морской рыбы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 Рыба охлажденная,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мороженная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parahaemolyticus,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для морской рыбы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 Охлажденная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мороженная рыбная продукция: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филе рыбное, рыба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спецразделки;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г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L.monocytogenes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parahaemolyticus,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для морской рыбы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фарш рыбный пищевой,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формованные фаршевые изделия,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мучным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компонентом;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parahaemolyticus,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для морской рыбы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фарш особой кондиции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parahaemolyticus,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для морской рыбы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Консервы и пресервы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тунец, меч-рыба,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пресноводная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морская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пресноводная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нехищная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пресноводная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хищная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тунец, меч-рыба,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олово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в сборной жестяной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в хромированной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для копченых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Гистамин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 тунец, скумбрия,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лосось, сельдь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Диоксины***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морская, мясо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морских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пресноводная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пресноводная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осетровые,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лососевые, сельдь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мясо морских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2,4-D кислота,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и эфиры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бифенилы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 показатели: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 показатели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рыбы, ракообразных, моллюсков, земноводных,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пресмыкающихся и продуктов их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отвечать требованиям приложения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настоящим санитарным правилам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 Пресервы пряного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посола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неразделанной и разделанной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3.2.2. Пресервы малосоленые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пряного и специального посола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рыбы: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неразделанной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разделанной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3.2.3. Пресервы из разделан-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рыбы с добавлением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растительных масел, заливок,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соусов, с гарнирами 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гарниров (в т.ч. из лососевых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рыб)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3.2.4. Пресервы "Пасты"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пасты рыбные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белковой пасты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плесени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дрожжи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3.2.5. Пресервы из термически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обработанной рыбы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3.2.6. Консервы из рыбы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стеклянной, алюминиевой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жестяной таре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"А" в соответствии с приложением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настоящим санитарным правилам 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3.2.7. Полуконсервы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пастеризованные из рыбы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стеклянной таре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"Д" в соответствии с приложением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настоящим санитарным правилам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Рыба сушеная, вяленая,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копченая, соленая, пряная,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маринованная, рыбная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кулинария и другая рыбная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продукция, готовая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 (в пересчете на исходный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с учетом содержания сухих веществ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 и конечных продуктах)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тунец, меч-рыба,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пресноводная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морская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пресноводная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нехищная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пресноводная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хищная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тунец, меч-рыба,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Гистамин (в перес-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чете на исходный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нем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конечных продуктах)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 тунец, скумбрия,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лосось, сельдь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 (опреде-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ляются в случае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возможном их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сырье)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балычные изделия,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жирная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копченая рыба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бифенилы (в перес-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чете на исходный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нем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конечных продуктах)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 показатели: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 показатели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рыбы, ракообразных, моллюсков, земноводных,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пресмыкающихся и продуктов их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отвечать требованиям приложения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настоящим санитарным правилам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3.3.1. Рыбная продукция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горячего копчения,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 Рыбная продукция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холодного копчения,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замороженная: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неразделанная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parahaemolyticus,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для морской рыбы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разделанная, в т.ч в нарезку (куском, сервировочная)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parahaemolyticus,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для морской рыбы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балычные изделия холодного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копчения, в т.ч в нарезку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ассорти рыбное, колбасные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фарш балычный,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пряностями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3.3.3. Рыба разделанная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подкопченная, малосоленая,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филе морской рыбы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упакованное под вакуумом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parahaemolyticus,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для морской рыбы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3.3.4. Рыба соленая, пряная,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маринованная,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неразделанная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разделанная соленая и мало-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соленая, в т.ч. лососевые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консервантов, филе, в нарезку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заливками, специями,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гарнирами, растительным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3.3.5. Рыба вяленая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3.3.6. Рыба провесная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и дрожжи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3.3.7. Рыба сушеная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и дрожжи,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3.3.8. Супы сухие с рыбой,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варки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и дрожжи,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3.3.9. Кулинарные изделия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термической обработкой: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рыба и фаршевые изделия,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пасты, паштеты, запеченные,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жареные, отварные, в заливках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др; с мучным компонентом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(пирожки, пельмени и т.п);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замороженные;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и дрожжи,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многокомпонентные изделия-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солянки, пловы, закуски,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тушеные морепродукты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овощами, в т.ч. замороженные;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желированные продукты: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студень, рыба заливная и т.д.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3.3.10. Кулинарные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тепловой обработки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смешивания: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салаты из рыбы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морепродуктов без заправки;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салаты из рыбы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морепродуктов с заправками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(майонез, соус и другие)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рыба соленая рубленая,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паштеты, пасты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масло селедочное, икорное,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крилевое и др.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3.3.11. Вареномороженная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быстрозамороженные готовые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обеденные и закусочные рыбные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блюда, блинчики с рыбой,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начинка рыбная,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упакованные под вакуумом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0,1г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порционных кусков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изделия структурированные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("крабовые палочки" и др)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(в 1,0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фаршевых)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3.3.12. Майонез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рыбных бульонов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Икра и молоки рыб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них; аналоги икры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Пестициды:**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бифенилы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 показатели: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 показатели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рыбы, ракообразных, моллюсков, земноводных,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пресмыкающихся и продуктов их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отвечать требованиям приложения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настоящим санитарным правилам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3.4.1. Молоки и икра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ястычная, охлажденные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parahaemolyticus,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для морской рыбы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3.4.2. Молоки соленые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3.4.3. Кулинарные икорные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термической обработкой;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многокомпонентные блюда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термической обработки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смешивания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3.4.4. Икра осетровых рыб: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зернистая баночная, паюсная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зернистая пастеризованная;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ястычная слабосоленая,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соленая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3.4.5. Икра лососевых рыб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зернистая соленая: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баночная, бочковая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замороженных ястыков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3.4.6. Икра других видов рыб: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пробойная соленая, ястычная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слабосоленая, копченая,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вяленая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пастеризованная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3.4.7. Аналоги икры,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белковые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Печень рыб и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нее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для консервов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сборной жестяной таре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для консервов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хромированной таре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Пестициды:**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бифенилы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безопас-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рыбы, ракооб-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разных, моллюсков,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земноводных,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пресмыкающихся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их перера-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 должны отве-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2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санитарным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3.5.1. Консервы из печени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"А" в соответствии с приложением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 настоящим санитарным правилам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3.5.2. Печень, головы рыб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мороженные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parahaemolyticus,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для морской рыбы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 Рыбный жир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кислотное число, мг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КОН/г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 активного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кислорода/кг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бифенилы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 ****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(определяются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обоснованного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предположения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возможном их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сырье)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 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жир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 Нерыбные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промысла: (моллюски,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ракообразные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беспозвоночные, водоросли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морские) и продукты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переработки, земноводные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пресмыкающиеся: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 показатели: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 показатели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рыбы, ракообразных, моллюсков, земноводных,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пресмыкающихся и продуктов их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отвечать требованиям приложения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настоящим санитарным правилам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моллюски, ракообразные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беспозвоночные,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земноводные, пресмыкающиеся;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водоросли и травы морские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молюски и ракообразные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Фикотоксины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 моллюсков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(сакситоксин)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молюски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амнестический 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моллюсков (домоевая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молюски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крабов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диарейный яд моллюс-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(окадаиковая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молюски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3.7.1. Нерыбные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промысла - ракообразные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беспозвоночные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(головоногие и брюхоногие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моллюски, иглокожие и др.):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живые;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 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monocytogenes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parahaemolyticus,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охлажденные, мороженные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 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monocytogenes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parahaemolyticus,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3.7.2. Нерыбные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промысла - двухстворчатые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моллюски (мидии, устрицы,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гребешок и др.):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живые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 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monocytogenes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parahaemolyticus,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в 25 г,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охлажденные, мороженные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 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monocytogenes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parahaemolyticus,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для морских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3.7.3. Пресервы из нерыбных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промысла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добавлением растительных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масел, заливок, соусов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гарниром и без гарнира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3.7.4. Пресервы из мяса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двухстворчатых моллюсков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3.7.5. Консервы из нерыбных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промысла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"А" в соответствии с приложением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настоящим санитарным правилам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3.7.6. Вяленая и сушеная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из морских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беспозвоночных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и дрожжи,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3.7.7. Варено-мороженая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из нерыбных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промысла: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ракообразные;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упаковке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 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monocytogenes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Enterococcus, 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порционных кусков;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фаршевых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мясо моллюсков, блюда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двустворчатых моллюсков;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упаковке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Enterococcus, 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продукции из порционных кусков;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фаршевых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блюда из мяса молюсков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упаковке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Enterococcus, 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порционных кусков;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 фаршевых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мяса креветок, крабов,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криля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упаковке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 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monocytogenes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порционных кусков;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фаршевых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3.7.8. Сушеные и белковые нерыбные объекты морского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сухой мидийный бульон, бульонные кубики и пасты, белок изолированный;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гидролизат из мидий (МИГИ - К);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белково-углеводный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из мидий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3.7.9. Водоросли, травы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морские и продукты 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водоросли и травы морские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сырец, в т.ч. замороженные;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водоросли и травы морские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сушеные;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джемы из морской капусты;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агар пищевой, агароид,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фурцелярин и альгинат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пищевой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Зерно (семена), мукомольно-крупяные и хлебобулочные</w:t>
      </w:r>
      <w:r>
        <w:br/>
      </w:r>
      <w:r>
        <w:rPr>
          <w:rFonts w:ascii="Times New Roman"/>
          <w:b/>
          <w:i w:val="false"/>
          <w:color w:val="000000"/>
        </w:rPr>
        <w:t>изделия - группа 11, группа 19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4"/>
        <w:gridCol w:w="4924"/>
        <w:gridCol w:w="4242"/>
        <w:gridCol w:w="310"/>
      </w:tblGrid>
      <w:tr>
        <w:trPr>
          <w:trHeight w:val="30" w:hRule="atLeast"/>
        </w:trPr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Зерно продовольственное,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пшеница, рожь,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тритикале, овес, ячмень,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просо, гречиха, рис, кукуруза,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дезоксиниваленол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пшеница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ячмень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Т-2 токсин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пшеница, ячмень,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охратоксин А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0,005 - пшеница, ячмень, рожь, овес, рис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Нитрозамины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 пивоваренный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ДДТ и его метаболиты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гекстахлорбензол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пшеница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2,4Д кислота,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соли, эфиры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примеси, % не более: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спорынья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софора лисохвостая,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термопсис ланцетный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совокупности)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рожь, пшеница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вязель разноцветный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рожь, пшеница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гелиотроп опушено-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плодный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рожь, пшеница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триходесма седая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- рожь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головневые (маранные,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синегузочные) зерна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пшеница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фузареозные зерна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рожь, пшеница,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с розовой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окраской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рожь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зерен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 желто-зеленой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флуоресценцией (ЖЗФ)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кукуруза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хлебных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(насекомые,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хлебных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(насекомые,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суммарная 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экз/кг, не 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Семена, зернобобовых,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горох, фасоль, маш, чипа,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чечевица, 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ДДТ и его метаболиты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2,4Д кислота,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соли, эфиры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примеси: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хлебных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(насекомые,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Крупа, толокно, хлопья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дезоксиниваленол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пшеничная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ячменная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Т-2 токсин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пшеничная,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ячменная, кукурузная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охратоксин А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0,005 - пшеничная,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ячменная, ржаная,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овсяная, рисовая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ДДТ и его метаболиты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пшеница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2,4Д кислота,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соли, эфиры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примеси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хлебных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(насекомые,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 Крупы, не требующие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варки (концентрат пищевой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сушки)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cereus, в 0,1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 Палочки крупяные 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(концентрат пищевой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экструзионной технологии)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cereus, в 0,1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Мука пшеничная,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макаронных изделий,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ржаная, тритикалевая,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кукурузная, ячменная, просяная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(пшенная), рисовая, гречневая,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дезоксиниваленол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пшеничная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ячменная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Т-2 токсин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пшеничная,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ячменная, кукурузная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охратоксин А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0,005 - пшеничная,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ячменная, ржаная,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овсяная, рисовая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ДДТ и его метаболиты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из зерновых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из зернобобовых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пшеница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2,4Д кислота,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соли, эфиры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примеси: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хлебных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 (насекомые,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"картофельной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болезни" хлеба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 пшеничной,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выпечки хлеба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пшеничных сортов;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36 часов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пробной лабораторной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выпечки)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Макаронные изделия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дезоксиниваленол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пшеничная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ячменная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Т-2 токсин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пшеничная,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ячменная, кукурузная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охратоксин А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0,005 - пшеничная,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ячменная, ржаная,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овсяная, рисовая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ДДТ и его метаболиты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из зерновых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из зернобобовых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пшеница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2,4Д кислота,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соли, эфиры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4.5.1. Яичные макаронные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4.5.2. Макаронные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быстрого приготовления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добавками на молочной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сухим обезжиренным молоком,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молоком коровьим сухим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цельным, с творогом)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0,1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4.5.3. Макаронные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быстрого приготовления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добавками на растительной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(с пищевыми отрубями,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пшеничными зародышевыми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хлопьями, с сухими овощными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порошками, с морской капустой)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(сумма),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4.5.4. Безбелковые макаронные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(сумма),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Отруби пищевые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(пшеничные, ржаные)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охратоксин А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0,005 - из пшеницы,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ячменя, овса, риса,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ржи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дезоксиниваленол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из пшеницы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из ячменя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из пшеницы,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ячменя, кукурузы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ДДТ и его метаболиты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Олигосахара, %,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для соевых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белковых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питания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трипсина,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%, не более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для соевых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белковых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питания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примеси: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хлебных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злаков (насекомые,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отруби пищевые из зерновых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с термической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обработкой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пищевые волокна из отрубей; 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 Хлеб, булочные изделия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сдобные изделия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Токсичные элементы: 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дезоксиниваленол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пшеничная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ячменная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Т-2 токсин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пшеничная,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ячменная, кукурузная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охратоксин А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0,005 - пшеничная,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ячменная, ржаная,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овсяная, рисовая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ДДТ и его метаболиты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из зерновых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из зернобобовых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пшеница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2,4Д кислота,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соли, эфиры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4.7.1. Хлебобулочные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т.ч. пироги, блинчики)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фруктовыми и овощными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4.7.2. Хлебобулочные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творогом, с сыром: хачапури,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блинчики (в т.ч. замороженные)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Proteus, в 0,1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4.7.3. Хлебобулочные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сливочным заварным кремом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4.7.4. Хлебобулочные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мясопродуктами, рыбой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морепродуктами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aureus, в 1,0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Proteus, в 0,1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 Бараночные, сухарные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хлебные палочки,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соломка и др.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дезоксиниваленол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пшеничная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ячменная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Т-2 токсин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пшеничная,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ячменная, кукурузная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охратоксин А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0,005 - пшеничная,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ячменная, ржаная,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овсяная, рисовая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ДДТ и его метаболиты 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из зерновых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из зернобобовых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пшеница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2,4Д кислота, 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соли, эфиры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Сахар и кондитерские изделия - группа 17, группа 18,</w:t>
      </w:r>
      <w:r>
        <w:br/>
      </w:r>
      <w:r>
        <w:rPr>
          <w:rFonts w:ascii="Times New Roman"/>
          <w:b/>
          <w:i w:val="false"/>
          <w:color w:val="000000"/>
        </w:rPr>
        <w:t>группа 19, из группы 04 (мед)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5"/>
        <w:gridCol w:w="5882"/>
        <w:gridCol w:w="2611"/>
        <w:gridCol w:w="342"/>
      </w:tblGrid>
      <w:tr>
        <w:trPr>
          <w:trHeight w:val="30" w:hRule="atLeast"/>
        </w:trPr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уровни, мг/кг,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Сахар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Сахаристые кондитерские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восточные сладости,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жевательная резинка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изделий,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орехи)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 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ДДТ и его метаболитов рассчитываются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основному(ым) виду(ам) сырья как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доле, так и по допустимым уровням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нормируемых пестицидов.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5.2.1. Конфеты и сладости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неглазированные: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помадные, молочные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основе пралине,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кондитерском жире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5.2.2. Конфеты и сладости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глазированные с корпусами: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помадными, фруктовыми,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марципановыми, грильяжными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молочными, сбивными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сухофруктов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 цукатов, взорванных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зерен, ликерными, желейными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кремовыми, на основе пралине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5.2.3. Конфеты диабетические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5.2.4. Драже (всех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наименований)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5.2.5. Карамель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неглазированная: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леденцовая, с начинкой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помадной, ликерной, фруктово-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ягодной, сбивной, желейной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начинкой ореховой,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шоколадно-ореховой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шоколадной, сливочной и др.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5.2.6. Карамель глазированная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начинками: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помадной, фруктовой,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ликерной, желейной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-молочной, сбивной, ореховой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5.2.7. Карамель диабетическая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5.2.8. Ирис (всех наименований)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5.2.9. Резинка жевательная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5.2.10. Халва: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глазированная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неглазированная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5.2.11. Пастиломармеладные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пастила, зефир, мармелад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неглазированные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пастила, зефир, мармелад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глазированные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пастиломармеладные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диабетические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5.2.12. Восточные сладости: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типа мягких конфет,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косхалва, ойла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типа мягких конфет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глазированные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щербеты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рахат-лукум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5.2.13. Восточные сладости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карамели: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орех обжаренный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козинак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типа карамели глазированные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5.2.14. Сахарные отделочные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типа "вермешели"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Сахаристые кондитерские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и изделия из него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 Допустимые уровни ГХЦГ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 и ДДТ и его метаболитов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рассчитываются по основному(ым) виду(ам)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как по массовой доле, так 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допустимым уровням нормируемых пестицидов.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5.3.1. Шоколад: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обыкновенный и десертный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добавлений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обыкновенный и десертный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добавлениями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начинками и конфеты типа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"Ассорти", плитки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5.3.2. Шоколад диабетический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5.3.3. Пасты, кремы: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молочные, шоколадные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ореховые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Какао-бобы и какао-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5.4.1. Какао-порошок: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товарный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промпереработки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 Мучные кондитерские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дезоксиниваленол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5.5.1. Торты и пирожные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бисквитные, слоеные, песоч-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воздушные, заварные,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крошковые с отделками,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сливочной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продуктов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5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 – в 0,1 г)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0,01 г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5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 – в 0,1 г)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белково-сбивной, типа суфле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продуктов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5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 – в 0,1 г)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0,01 г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5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 – в 0,1 г)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фруктовой, помадной,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шоколадной глазури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продуктов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5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 – в 0,1 г)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жировой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продуктов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5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 – в 0,1 г)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творожно-сливочной,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сливочно-растительной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продуктов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5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 – в 0,1 г)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продуктов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5 и более суток)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продуктов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5 и более суток)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типа "картошка"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продуктов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5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 – в 0,1 г)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заварным кремом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продуктов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5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 – в 0,1 г)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5.5.2. Торты и пирожные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отделок, с отделками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маргаринов,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растительных сливок и жиров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5.5.3. Торты и пирожные,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рулеты диабетические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50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5.5.4. Торты вафельные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начинкой: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жировой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пралине, шоколадно-ореховой,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халвичной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5.5.5. Рулеты бисквитные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начинкой: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сливочной, жировой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фруктовой, с цукатами,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маком, орехами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5.5.6. Кексы: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сахарной пудрой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глазированные, с орехами,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цукатами, пропиткой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фруктовой, ромовой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5.5.7. Кексы и рулеты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герметизированной упаковке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5.5.8. Вафли: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начинки, с начинками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Фруктовой, помадной, жировой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орехово-пралиновой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начинкой, глазированные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шоколадной глазурью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5.5.9. Пряники, коврижки: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начинки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начинкой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5.5.10. Печенье: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сахарное, с шоколадной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глазурью, сдобное, 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видов, затяжное, овсяное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кремовой прослойкой,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начинкой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галеты, крекеры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5.5.11. Мучные восточные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бисквит с корицей, курабье,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шакер-лукум, шакер-чурек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земелах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рулеты и трубочки с орехами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глазированные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сальмонеллы, в 25 г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 Мед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свинец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мышьяк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5-Оксиметилфурфурол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Плодоовощная продукция - группа 07, группа 08, 09,</w:t>
      </w:r>
      <w:r>
        <w:br/>
      </w:r>
      <w:r>
        <w:rPr>
          <w:rFonts w:ascii="Times New Roman"/>
          <w:b/>
          <w:i w:val="false"/>
          <w:color w:val="000000"/>
        </w:rPr>
        <w:t>группа 13, группа 20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8"/>
        <w:gridCol w:w="5713"/>
        <w:gridCol w:w="1989"/>
        <w:gridCol w:w="990"/>
      </w:tblGrid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Свежие и свежемороженые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картофель, бахчевые,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ягоды, грибы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(фрукты,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(грибы)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(грибы)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(грибы)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Нитраты: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белокачанная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(до 1 сентября)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белокачанная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ранняя (до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сентября)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поздняя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защищенный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защищенный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столовая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перо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защищенный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листовые овощи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(салаты, шпинат,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щавель, капуста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салатных сортов,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петрушка, сельдерей,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кинза, укроп и т.д.)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защитный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кабачки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(картофель,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горо-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шек, сахарная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(овощи,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бахчевые, грибы)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(фрукты,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ягоды, виноград)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6.1.1. Овощи и картофель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свежие, свежезамороженные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продукты их переработки,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сырье для соков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овощи свежие цельные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бланшированные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быстрозамороженные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овощи свежие цельные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небланшированные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быстрозамороженные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резанных,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смесей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овощи зеленые и листовые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быстрозамороженные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в 25 г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(для бланшированных)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грибы быстрозамороженные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бланшированные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полуфабрикаты из картофеля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быстрозамороженные (картофель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гарнирный, котлеты, биточки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т.д.)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г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в 25 г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салаты и смеси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бланшированных овощей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быстрозамороженные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г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в 25 г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полуфабрикаты овощные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пюреобразные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быстрозамороженные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котлеты овощные быстрозамо-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роженные (полуфабрикаты)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полуфабрикаты картофельные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овощные в тестовой оболочке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быстрозамороженные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6.1.2. Плоды, ягоды, виноград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быстрозамороженные и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переработки: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плоды семечковых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косточковых гладких,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быстрозамороженные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плоды косточковых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опушенных, быстрозамороженные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ягоды свежие в вакуумной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упаковке и быстрозаморожен-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целые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ягоды протертые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дробленые, быстрозамороженные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блюда десертные плодово-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быстрозамороженные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(дрожжи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в сумме)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полуфабрикаты десертные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(дрожжи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в сумме)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полуфабрикаты плодово-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в тестовой оболочке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быстрозамороженные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(дрожжи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в сумме)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Сухие овощи, картофель,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ягоды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элементы, нитраты и пестициды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более: "в пересчете на исходный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с учетом содержания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сырье и в конечном продукте".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6.2.1. Сухие овощи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овощи сушеные,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небланшированные перед сушкой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сухое картофельное пюре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картофель сушеный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корнеплоды, бланшированные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сушкой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чипсы картофельные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чипсы и экструдированные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со вкусовыми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добавками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6.2.2. Сухие фрукты и ягоды: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фрукты и ягоды (сухофрукты)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плоды и ягоды, пюре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сублимационной сушки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цукаты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6.2.3. Грибы сушеные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6.2.4. Концентраты пищевые: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десерты овощные и фруктовые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(тепловой сушки)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 в 0,1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порошки овощные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(сублимационной сушки)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Консервы овощные,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фруктовые, ягодные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(фрукты,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(в сборной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жестяной таре)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(в сборной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жестяной таре)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жестяной таре)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(в хромиро-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 таре)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патулин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яблочные,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облепиховые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Нитраты, пестициды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по сырью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овощные, имеющие рН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и выше,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из абрикосов,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персиков, груш с рН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и выше, приготовленные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добавления 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Микробиологические показатели: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"А"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приложением 1 к настоящим санитарным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Неконцентрированные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томатопродукты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(цельноконсервированные)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содержанием сухих веществ менее 12 %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"Б"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приложением 1 к настоящим санитарным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овощные, имеющие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3,7-4,2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"В"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приложением 1 к настоящим санитарным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овощные (с рН ниже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Фруктовые и плодово-ягодные пастеризованные, консервы для общественного питания с сорбиновой кислотой и рН ниже 4,0;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из абрикосов, персиков и груш с рН ниже 3,8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"Г"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приложением 1 к настоящим санитарным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 Консервы грибные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Токсические элементы, не более: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(в сборной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жестяной таре)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сборной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жестяной таре)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(в хромиро-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 таре)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(картофель,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горо-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шек, сахарная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(овощи,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бахчевые, грибы)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(фрукты,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ягоды, виноград)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"А" (из натуральных грибов)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консервов группы "В" (из маринованных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грибов) в соответствии с приложением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настоящим санитарным правилам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 Джемы, варенье, повидло,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конфитюры, плоды и ягоды,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протертые с сахаром,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плодовоягодные концентраты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сахаром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(в сборной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жестяной таре)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олово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сборной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жестяной таре)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(в хромиро-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 таре)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патулин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(яблочные,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облепиховые)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6.5.1. Джемы, варенье,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повидло, конфитюры, плоды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ягоды, протертые с сахаром,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 плодовоягодные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с сахаром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нестерилизованные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6.5.2. Джемы, варенье,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повидло, конфитюры, плоды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ягоды, протертые с сахаром,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 плодово-ягодные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с сахаром,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подвергнутые различным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способам теплофизического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"Г"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приложением 1 к настоящим санитарным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 Овощи и фрукты, грибы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соленые, маринованные,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квашенные, моченые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(фрукты,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(грибы)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(грибы)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(грибы)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белокачанная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(до 1 сентября)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белокачанная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ранняя (до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поздняя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защищенный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защищенный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столовая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перо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защищенный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листовые овощи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(салаты, шпинат,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щавель, капуста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салатных сортов,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петрушка, сельдерей,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кинза, укроп и т.д.)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защищенный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кабачки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(картофель,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горо-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шек, сахарная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(овощи,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(фрукты,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ягоды, виноград)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Овощи квашенные и соленые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(капуста, огурцы, помидоры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т.д.) для непосредственного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употребления; фрукты моченые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соленые, в т.ч. бахчевые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(упакованные и неупакованные)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Грибы заготовляемые соленые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маринованные в бочках,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отварные в бочках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6.7. Специи и пряности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готовые к употреблению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специи и пряности сырье: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черный горошек, перец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душистый, перец красный,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кориандр, корица, мускатный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и др.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комплексные пищевые добавки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специями и пряными овощами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Пищевкусовая приправа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горчица, хрен столовые,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в.т.ч. приправы жидкие,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пастообразные, горчичные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соусы, приправы из хрена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Чеснок порошкообразный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(сублимационной сушки)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6.8. Орехи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орехи натуральные (миндаль,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грецкие, арахис, фисташки,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 серый калифорнийский,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пекан, кокосовый) очищенные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необжаренные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орехи обжаренные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орехи кокосовые высушенные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измельченные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орехи кокосовые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измельченные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патогенные, в т.ч. сальмонеллы в 25 г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6.9. Чай (черный, зеленый,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плиточный)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Пестициды: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алдрин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гептахлор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дикофол (кельтан)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ДДВФ (хловинфос)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карбофос (фосфатион)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симазин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актелик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метатион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монурон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6.10. Кофе (в зернах,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молотый, растворимый)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(кофейные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зеленые)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6.11. Соки,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концентрированные соки,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фруктовые и (или) овощные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нектары, морсы,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концентрированные морсы,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фруктовые и (или) овощные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сокосодержащие напитки,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фруктовые и (или) овощные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пюре, в том числе концентри-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рованные фруктовые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пюре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содержанию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веществ):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концентри-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рованных соков,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морсов,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фруктовых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овощных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пюре расчет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приве-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степени 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содержанию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веществ)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свинец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(соковая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(соковая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 (соковая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 в сбор-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жестяной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(соковая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 в хроми-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рованной таре)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патулин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(соковая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яблок, томатов,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5-Оксиметилфурфурол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концентри-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рованных соков,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морсов,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фруктовых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овощных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пюре расчет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приве-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 норм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кон-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содержанию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веществ)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Нитраты: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исходный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содер-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жания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сырье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готовом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капусты белокочанной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ранней, уборка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сентября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Капусты болокочанной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моркови ранней, уборка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осуществляется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Моркови поздней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томатов, выращиваемых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 грунте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огурцов, выращиваемых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защищенном грунте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свеклы столовой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 листовых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перца сладкого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(паприки)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перца сладкого,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выращиваемого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защищенном грунте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кабачков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(соковая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 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(соковая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6.11.1. Консервированная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соковая продукция из фруктов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овощей (требования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стерильности):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термостатной выдержки: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Соковая продукция из фруктов с: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pH 4,2 и выше,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 3,8 и выше для соковой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из абрикосов,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персиков, груш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факультативно-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B.cereus и B.polymyxa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B.subtilis КОЕ/г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клостридии: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Cl. botulinum и Cl.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Perfringens в 1г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КОЕ/г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в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термофильные 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факультативно-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анаэробные микроорга-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низмы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фруктов, хра-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осущетствляется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рН ниже 4,2,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ниже 3,8 для соковой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из абрикосов,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персиков, груш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в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Соковая продукция из овощей: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с содержанием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менее 12 %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B.cereus и B.polymyxa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B.subtilis КОЕ/г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не 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Cl. botulinum и Cl.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perfringens в 1г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КОЕ/г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в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термофильные 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факультативно-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анаэробные микроорга-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низмы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овощей, хране-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осущетствляется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pH 4,2 и выше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B.cereus и B.polymyxa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B.subtilis КОЕ/г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не 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Cl. botulinum и Cl.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рerfringens в 1г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КОЕ/г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в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термофильные 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факультативно-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анаэробные микроорга-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низмы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овощей, хране-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осущетствляется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pH 3,7-4,2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Cl. botulinum и Cl.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рerfringens в 1г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КОЕ/г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в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термофильные 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факультативно-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анаэробные микроорга-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низмы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овощей, хране-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осущетствляется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рН ниже 3,7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в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6.11.2. Соки из фруктов, соки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овощей, фруктовые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нектары, морсы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фруктовые и (или) овощные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сокосодержащие напитки,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консервированные и газирован-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 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углекислоты с рН 3,8 и ниже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в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6.11.3. Концентрированные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из фруктов, концентри-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рованные морсы, концентриро-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фруктовые пюре,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в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6.11.4. Концентрированные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из овощей, концентриро-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 овощные пюре (за искл.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томатных соков и пюре),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клостридии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г/(см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г/(см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г/(см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6.11.5. Концентрированные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из фруктов,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концентрированные соки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овощей, концентрированные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морсы и концентрированные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фруктовые и (или) овощные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пюре, быстрозамороженные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г/(см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в 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6.11.6. Концентрированный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томатный сок, концентрирован-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томатное пюре, концентри-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рованная томатная паста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содержанием растворимых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более чем 12 %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клостридии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г/(см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г/(см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г/(см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7. Масличное сырье и жировые продукты - группа 12, группа 15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4"/>
        <w:gridCol w:w="4351"/>
        <w:gridCol w:w="2878"/>
        <w:gridCol w:w="1957"/>
      </w:tblGrid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 мг/кг, не более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Масло растительное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 виды)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арахисового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0,05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рафинированных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масел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нерафиниро-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масел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нерафиниро-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масел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рафинированных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нерафиниро-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масел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**: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0,05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дезодорированных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метаболиты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дезодорированных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эруковой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масел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семян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крестоцветных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0,00000075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порчи: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кислотное число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мг гидроокиси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калия/г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 КОН/г)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нерафинированных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мг КОН/г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рафинированных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ммоль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кислорода/кг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ммоль актив-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кислорода/кг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масла олив-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кового очищенного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 ммоль актив-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кислорода/кг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масла олив-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кового смешанного,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пальмового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нерафинированного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ммоль актив-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кислорода/кг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натурального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оливкового масла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холодной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выжимки</w:t>
            </w:r>
          </w:p>
        </w:tc>
      </w:tr>
      <w:tr>
        <w:trPr>
          <w:trHeight w:val="3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Продукты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растительных масел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жиров,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рыб (маргарины,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спреды растительно-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жировые, смеси топленые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растительно-жировые, жиры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назначения,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жиры кулинарные,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кондитерские, хлебопекар-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 заменители молочного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жира, эквиваленты масла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какао, улучшители масла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SOS-типа, заменители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какао POP–типа,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 масла какао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нетемперируемые нелаурино-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типа, заменители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какао нетемпери-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руемые лауринового типа,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соусы на основе раститель-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масел, майонезы, соусы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майонезные, кремы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растительных маслах)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майонезов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0,05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0,05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маргаринов,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спредов расти-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тельно-жировых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смесей топленых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маргаринов,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спредов расти-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тельно-жировых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смесей топленых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метаболиты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бифенилы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жиры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порчи: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ммоля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кислорода/кг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7.2.1. Жиры 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кулинарные, конди-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терские, хлебопекарные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 молочного жира,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эквиваленты масла какао,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улучшители масла какао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SOS-типа, заменитали масла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POP–типа, замените-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 масла какао нетемпери-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руемые нелауринового типа,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 масла какао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нетемперируемые лаурино-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типа, смеси топленые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растительно-жировые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в 25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7.2.2. Маргарины, спреды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растительно-жировые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показатели: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в 25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7.2.3. Кремы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растительных маслах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 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в 25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7.2.4. Майонезы, соусы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майонезные, соусы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растительных масел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в 25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Спреды растительно-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сливочные, смеси топленые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растительно-сливочные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свинец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шоколадным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мышьяк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шоколадным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ртуть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медь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поставляемых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поставляемых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гидрогенизирован-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жиром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 *: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левомицетин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&lt; 0,01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пересчете на жир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метаболиты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порчи: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 жировой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градуса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Кеттстофера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ммоль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кислорода/кг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7.3.1. Спреды растительно-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сливочные с массовой долей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жира от 60 % и более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показатели: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S.aureus в 0,1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25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7.3.2. Спреды растительно-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сливочные с массовой долей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жира от 39 % до 60 %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S.aureus в 0,01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25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сумме), 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7.3.3. Смеси топленые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растительно-сливочные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показатели: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 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сальмонеллы в 25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Семена масличных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(подсолнечника,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сои, хлопчатника,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кукурузы, льна, горчицы,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рапса, арахиса и др.)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для семян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пищевого мака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0,05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0,005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соя, хлопчатник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лен, горчица, рапс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арахис, кукуруза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метаболиты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соя, хлопчатник,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лен, горчица, рапс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0,15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арахис</w:t>
            </w:r>
          </w:p>
        </w:tc>
      </w:tr>
      <w:tr>
        <w:trPr>
          <w:trHeight w:val="3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Жир-сырец говяжий,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свиной, бараний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убойных животных (охлаж-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денный, замороженный).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Шпик свиной охлажденный,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замороженный, соленый,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копченый и продукты из него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левомицетин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0,01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шпика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шпика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метаболиты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0,000003 - 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говяжий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0,000001 - 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0,000002 - 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0,000002 - 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7.5.1. Шпик свиной,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охлажденный, замороженный,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несоленый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0,001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7.5.2. Продукты из шпика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свиного и грудинки свиной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соленые, копченые,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копчено-запеченые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S.aureus в 0,1 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 Жиры животные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топленые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порчи: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кислотное число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мг кон/г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моль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кислорода/кг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0,03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поставляемых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левомицетин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0,01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0,000003 - 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говяжий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пересчете на жир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0,000001 - 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0,000002 - 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птичий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0,000002 - 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Жир пищевой из рыбы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морских млекопитающих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рыбный в 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диетического (лечебного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профилактического) питания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порчи: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кислотное число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мг кон/г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моль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кислорода/кг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метаболиты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бифенилы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0,000002 - рыбий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9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8. Напитки - группа 22, группа 35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07"/>
        <w:gridCol w:w="2130"/>
        <w:gridCol w:w="1683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уровни, мг/кг,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Воды питьевые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природные,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столовые, лечебно-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столовые, лечебные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котором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допускаются;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кратное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фекальные, объем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котором не допускаются;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Pseudomonas aeruginosa,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котором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допускаются;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8.1.1. Воды питьевые,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минерализованные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БГКП (колиформы) в 100 г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Pseudomonas aeruginosa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Напитки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безалкогольные,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сокосодержащие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минерализованные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патулин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сокосодержащие: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облепиховый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для напитков,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кофеин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для специали-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кофеин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Хинин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для напитков,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хинин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минерализация, г/л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более: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искусственно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минерализованные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8.2.1. Напитки безалко-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гольные непастеризованные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 консерванта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 годности менее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КМАФАнМ, КОЕ/г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333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плесени, 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8.2.2. Напитки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безалкогольные,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сокосодержащие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30 суток и более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сахарах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100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КОЕ/100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подсластителях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мезофильных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аэробных, КОЕ/100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100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сокосодержащие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100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КОЕ/40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8.2.3. Концентраты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(жидкие, пастообразные),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(порошкообразные,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таблетированные,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гранулированные и т.п.)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безалкогольных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концентратов, содержащих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бикарбонат натрия)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КОЕ/10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8.2.4. Смеси сухого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растительного сырья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горячих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безалкогольных напитков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КОЕ/г, не 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КОЕ/г, не 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8.2.5. Сиропы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непастеризованные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дрожжи и плесени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КОЕ/10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8.2.6. Сиропы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пастеризованные, горячего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розлива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дрожжи и плесени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КОЕ/40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Напитки брожения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8.3.1. Квасы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нефильтрованные: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кегах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3,0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разливные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8.3.2. Квасы фильтрованные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непастеризованные: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полимерных бутылках (ПЭТФ):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10,0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кегах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3,0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разливные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квасы фильтрованные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пастеризованные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10,0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8.3.3. Напитки брожения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слабоалкогольные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нефильтрованные: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кегах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3,0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разливные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8.3.4. Напитки брожения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слабоалкогольные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непастеризованные: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полимерных бутылках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(ПЭТФ и др.):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10,0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кегах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3,0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разливные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8.3.5. Напитки брожения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слабоалкогольные фильт-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рованные пастеризованные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10,0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 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Пиво, вино, водка,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слабоалкогольные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спиртные напитки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Метиловый спирт: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%, не более 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объемная 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метилового спирта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безводный спирт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(водки,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этиловые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(коньяки,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коньячные спирты)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Хинин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(спиртовые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хинин)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 сумма НДМА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НДЭА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 (пиво)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8.4.1. Пиво разливное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,г)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8.4.2. Пиво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непастеризованное: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кегах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бутылках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8.4.3. Пиво пастеризован-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 обеспложенное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КОЕ/100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,г)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г), не более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8.4.4. Пиво разливное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9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9. Другие продукты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5"/>
        <w:gridCol w:w="5214"/>
        <w:gridCol w:w="2990"/>
        <w:gridCol w:w="1231"/>
      </w:tblGrid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Изоляты, концентраты,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гидролизаты и текстураты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растительных белков;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пищевой шрот и мука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содержанием жира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семян бобовых, масличных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нетрадиционных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дезоксиниваленол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(из пшеницы)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(из ячменя)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зеараленон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(из пшеницы,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ячменя, кукурузы)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(из зерновых,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кукурузы, бобовых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сои),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арахиса)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(из льна,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горчицы, рапса)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(из сои,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хлопчатника)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(из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арахиса)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(из льна,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горчицы, рапса)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(из бобовых,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хлопчатника,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(из зерновых)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Олигосахара: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(%, не более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соевых белковых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диетичес-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 детского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трипсина: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(%, не более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соевых белковых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диетичес-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 детского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 мг/кг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9.1.1. Изоляты, концентраты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растительных белков, мука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(для детских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S.aureus в 0,1 г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9.1.2. Гидролизат белковый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ферментативный из соевого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9.1.3. Концентрат белковый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подсолнечный пищевой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9.1.4. Концентрат соевого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белка, мука соевая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текстурированные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Концентраты молочных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сывороточных белков,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казеин, казеинаты,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гидролизаты молочных белков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 (в пересчете на жир):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1,25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 мг/кг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9.2.1. Казеинаты пищевые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г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9.2.2. Концентрат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сывороточный белковый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9.2.3. Концентрат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альбуминоказеиновый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S.aureus в 1 г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Концентраты белков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(сухой концентрат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плазмы, сыворотки, альбумин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Зародыши семян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зерновых, зернобобовых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культур, хлопья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шрот из них, отруби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дезоксиниваленол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(из пшеницы)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(из ячменя)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(из пшеницы,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ячменя, кукурузы)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 (в пересчете на жир):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Олигосахара: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(%, не более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соевых белковых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диетичес-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 детского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трипсина: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(%,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соевых белковых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диетичес-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 детского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примеси: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хлебных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(насекомые,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9.4.1. Отруби пищевые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9.4.2. Пищевые волокна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отрубей; шрот из овощей,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фруктовые выжимки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 Продукты белковые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зерновых, зернобобо-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и других культур: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напитки,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сквашенные; тофу и окара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 (в пересчете на сухое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вещество):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дезоксиниваленол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из пшеницы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из ячменя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из пшеницы,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ячменя, кукурузы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 (в пересчете на сухое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вещество):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Олигосахара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трипсина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9.6. Напитки концентриро-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ванные, сгущенные и сухие;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тофу и окара сухие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 (в пересчете на сухое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вещество):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дезоксиниваленол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из пшеницы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из ячменя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из пшеницы,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ячменя, кукурузы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 сухое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вещество):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9.6.1. Напитки на основе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бобов сои: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напитки соевые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асептического розлива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для консервов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"А" в соответствии с приложением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настоящим санитарным правилам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напитки соевые, коктейли,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охлажденные и замороженные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десерты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продуктов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годности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72 часов –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S.aureus,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cereus,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напитки соевые сквашенные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продуктов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годности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72 часов –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9.6.2. Продукты белковые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соевые (тофу)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применением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заквасочных культур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нормируется)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0,1 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продуктов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годности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72 часов –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окара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9.7. Загустители,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стабилизаторы, желирующие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агенты (пектин, агар,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каррагинан, камеди и др.)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каррагинаны,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гуммиарабик, камеди: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рожкового дерева,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гуаровая,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ксантановая,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гелановая,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конжаковая мука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агар, альгинаты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пектин, камеди: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гхатти, тары, карайи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пектин, агар,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каррагинан, камеди: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гхатти, тары,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карайи, гелановая,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конжаковая мука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каррагинан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каррагинан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пектин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пектин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Пентахлорфенол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(менее 0,001 мг/кг)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гуаровая камедь,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камедь рожкового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дерева, трагакант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камедь, карайи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камедь, тары камедь,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гхатти камедь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9.7.1. Пектин: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продуктов детского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диетического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продуктов массового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9.7.2. Агар пищевой,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агароид, фурцеллярин,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альгинат натрия пищевой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9.7.3. Каррагинан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9.7.4. Загустители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стабилизаторы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камедей (гуаровой,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ксантановой и др.)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в сумме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9.8. Желатин, концентраты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соединительнотканных белков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9.8.1. Желатин пищевой: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продуктов детского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диетического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продуктов массового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 Крахмал, патока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их переработки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картофельные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кукурузные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кукурузные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картофельные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9.9.1. Крахмал сухой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(картофельный, кукурузный,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гороховый)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9.9.2. Крахмал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амилопектиновый набухающий,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экструзионный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9.9.3. Патока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низкоосахаренная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9.9.4. Мальтин,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мальтодекстрины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9.9.5. Концентрат лактулозы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п. 2.6.7.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9.9.6. Глюкозо-фруктозный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9.9.7. Глюкоза гранулиро-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 с соковыми добавками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9.10. Дрожжи пищевые,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биомасса одноклеточных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бактериальные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стартовые, культуры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9.10.1. Дрожжи хлебопекарные сухие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9.10.2. Дрожжи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хлебопекарные прессованные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9.10.3. Стартовые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лиофильно высушенные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ферментиро-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мясных продуктов)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микрофлоры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культур –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концентратов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9.10.4. Биомасса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одноклеточных растений,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дрожжей для промпереработки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живых клеток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продуцента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9.11. Бульоны пищевые сухие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(в пересче-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 на исходный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продукт):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9.12. Ксилит, сорбит,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манит др. сахароспирты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9.13. Соль поваренная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лечебно-профилактическая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"Экстра",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 мг/г,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йодированная,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определении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 ± 0,015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9.14. Аминокислоты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и смеси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9.15. Концентраты пищевые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продукт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Диоксины****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продукт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 жир)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9.15.1. Соусы кулинарные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порошкообразные (тепловой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9.15.2. Вкусовые приправы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порошкообразные с овощными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добавками, специями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пряностями (тепловой сушки)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B.cereus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9.15.3. Концентраты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обеденных блюд,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варки (супы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инстант)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9.15.4. Первые и вторые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обеденные блюда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экструзионной технологии,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 варки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B.cereus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9.15.5. Супы сухие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варки (овощные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копченостями, мясные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куриные с макаронными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изделиями, мясные и куриные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пюре, овощные – пюре)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9.15.6. Супы сухие грибные,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варки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9.15.7. Бульоны-концентраты сухие с пряностями, требующие варки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9.15.8. Концентраты каш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быстрого приготовления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B.cereus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9.15.9. Кисели плодово-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 сухие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9.15.10. Сухие продукты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профилактического питания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крупяные, молочные,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(экструзионной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B.cereus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 Готовые кулинарные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общественного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9.16.1. Салаты из сырых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 и фруктов: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заправки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заправками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(майонез, соусы и др.)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с консервантом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coli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9.16.2. Салаты из сырых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 с добавлением яиц,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консервированных овощей,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 и т. 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заправки 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 соленых овощей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заправками (майонез,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соусы и др.)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с консервантом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9.16.3. Салаты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маринованных, квашенных,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соленых овощей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9.16.4. Салаты и винегреты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вареных овощей и блюда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вареных, жареных,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тушеных овощей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добавления соленых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 и заправки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заправками (майонез,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соусы и др.)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с консервантом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9.16.5. Салаты с добавле-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мяса, птицы, рыбы,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копченостей и т. 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заправки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заправками (майонез,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соусы и др.)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с консервантом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9.16.6. Студни из рыбы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(заливные)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9.16.7. Студни из говядины,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свинины, птицы (заливные)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9.16.8. Паштеты из мяса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9.16.9. Говядина, птица,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кролик, свинина и т. 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отварные (без заправки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соуса)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9.16.10. Рыба отварная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жареная под маринадом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9.16.11. Супы холодные: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окрошка, овощные,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на квасе, кефире,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свекольник, ботвинья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борщи, щи зеленые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мясом, рыбой, яйцом (без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заправки сметаной)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супы сладкие и супы-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пюре из плодов и ягод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консервированных и сушеных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9.16.12. Супы горячие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горячие блюда: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борщи, щи, рассольник,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суп-харчо, солянки, овощные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супы, бульоны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супы с макаронными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изделиями и картофелем,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овощами, бобовыми, крупами;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супы молочные с теми 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наполнителями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супы-пюре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9.16.13. Блюда из яиц: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яйца вареные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омлеты из яиц (меланжа,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яичного порошка) натураль-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 с добавлением овощей,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мясных продуктов и т.п.,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начинки с включением яиц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9.16.14. Блюда из творога: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вареники ленивые, пудинг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вареный на пару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сырники творожные,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запеканки, пудинг запечен-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ный, начинки из творога,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9.16.15. Блюда из рыбы: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рыба отварная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припущенная, тушеная,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жаренная, запеченая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блюда из рыбной котлетной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 (котлеты, зразы,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шницели, фрикадельки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томатным соусом);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запеченные изделия, пироги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9.16.16. Блюда из мяса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мясных продуктов: мясо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отварное, жареное, тушеное,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пловы, пельмени, беляши,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блинчики, изделия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рубленного мяса,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запеченые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9.16.17. Блюда из птицы,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кролика, отварные, жареные,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тушеные, запеченные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рубленной птицы,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пельмени, пироги и т.д.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9.16.18. Гарниры: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рис отварной, макаронные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отварные, пюре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картофельное (без заправки)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картофель отварной,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жаренный (без заправки)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овощи тушеные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заправки)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9.16.19. Соусы и заправки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вторых блюд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9.16.20. Сладкие блюда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компоты из плодов и ягод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свежих, консервированных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компоты из плодов и ягод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сушеных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50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кисели из свежих, сушеных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 и ягод, соков,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сиропов, пюре плодовых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ягодных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50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соки фруктовые и овощные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свежеотжатые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кишечных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патогенных простейших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организмов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25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желе, муссы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кремы (из цитрусовых,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ванильный, шоколадный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т.п.)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шарлотка с яблоками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коктейли молочные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сливки взбитые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9.16.21. Готовые кулинарные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мяса птицы, рыбы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потребительской таре,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упакованные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в 0,1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(упакованные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9.16.22. Пицца полуфабрикат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9.16.23. Пицца готовая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в 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9.16.24. Вата сахарная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9.16.25. Гамбургеры,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чизбургеры, сэндвичи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9.16.26. Мучные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отделками, вырабатываемые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предприятиями общественного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дезоксиниваленол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1,0 г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9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10. Биологически активные добавки к пище - группа 21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5"/>
        <w:gridCol w:w="4168"/>
        <w:gridCol w:w="3034"/>
        <w:gridCol w:w="2483"/>
      </w:tblGrid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БАД преимущественно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белков, аминокислот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комплексов: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безопасности регламентируются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пунктам "Яичные продукты сухие", "Продукты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сухие", "Изоляты, концентраты,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гидролизаты, текстураты растительных белков;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пищевой шрот и мука с различным содержанием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жира из семян бобвых, масличных и нетради-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культур"; "Концентраты молочных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сывороточных белков, казеин, казеинаты,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гидролизаты молочных белков", "Концентраты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 крови", "Зародыши семян зерновых,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зернобобовых и других культур, хлопья и шрот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отруби", "Аминокислоты кристалли-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и смеси из них" настоящих санитарных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БАД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преимущественно липидов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и растительного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БАД на основе растительных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безопасности регламентируются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пунктам "Масло растительные, все виды",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"Продукты переработки растительных масел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животных жиров, включая жир рыбный"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настоящих санитарных правил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БАД на основе рыбного жира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безопасности регламентируются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"Рыбный жир и жир морских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млекопитающих" настоящих санитарных правил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БАД на основе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безопасности регламентируются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пунктам "Жир-сырец говяжий, свиной, бараний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 убойных животных, шпик свиной охлаж-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денный, замороженный, соленый, копченый",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"Жиры животные, топленые", "Масло коровье"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настоящих санитарных правил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БАД на смешанной основе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преобладающему компоненту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 (в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жир)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п. "Масло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растительное (все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масел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жиров",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рыбный 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(маргарины,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кулинарные жиры,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жиры,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майонезы,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фосфатидные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раститель-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масел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п. "Жир пищевой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морских млекопитающих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рыбный в 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(лечебного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питания"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жира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п. "Жир-сырец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говяжий, свиной,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бараний и др. убойных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(охлажден-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ный, замороженный),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шпик свиной охлажден-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ный, замороженный,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соленый, копченый"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"Продукты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масел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животных жиров",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рыбный 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(маргарины,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кулинарные жиры,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жиры,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майонезы,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фосфатидные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БАД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преимущественно усвояемых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углеводов, в т.ч. мед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добавками биологически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активных компонентов,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сиропы и др.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безопасности регламентируются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пунктам "Сахар", "Сухие овощи, картофель,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ягоды, грибы", "Крахмалы, патока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их переработки", "Мед" настоящих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сиропов расчет показателей безопасности по сухому веществу (пункт "Сахар")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 БАД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преимущественно пищевых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 (целлюлоза, камеди,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пектин, гумми, микрокри-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сталлическая целлюлоза, отруби, фруктоолигосахара, хитозан и др. полисахариды)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регламентируются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сырью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Пестициды**: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гептахлор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(&lt;0,002)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алдрин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(&lt;0,002)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coli в 1,0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 БАД на основе чистых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субстанций (витамины,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и др.)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концентратов (экстракты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и др.)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различных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наполнителей, в т.ч. сухие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для напитков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Пестициды:**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композиций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гептахлор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(&lt;0,002)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алдрин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(&lt;0,002)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 БАД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минералов (цеолиты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др.), в т.ч. мумие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 (мумие)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 БАД на растительной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основе, в т.ч. цветочная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сухие (чаи)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гептахлор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(&lt;0,002)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алдрин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(&lt;0,002)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жидкие (эликсиры,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бальзамы, настойки и др.)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гептахлор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(&lt;0,002)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алдрин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(&lt;0,002)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БАД на растительной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основе, в т.ч. цветочная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пыльца: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таблетированные,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капсулированные,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порошкообразные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E.coli в 1,0 г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S.aureus в 1,0 г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B.cereus,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таблетированные, капсули-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рованные, порошкообразные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добавлением микроорганизмов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пробиотиков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пробиотики,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1,0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жидкие асептического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 промыш-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стерильности для соответствующих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 консервов в соответствии с приложением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 настоящим санитарным правилам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жидкие в виде сиропов,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эликсиров, настоев,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бальзамов и др.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B.cereus,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смеси высушенных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растений (чаи)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0,1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БАД-чаи (детские сухие)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1,0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25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B.cereus,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 БАД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мясо-молочного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в т.ч. субпродуктов,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птицы; членистоногих,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земноводных,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пчеловодства (маточное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молочко, прополис и др.)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БАД на основе мясного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в т.ч. субпродуктов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БАД на основе молочного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 (для БАД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молочного сырья)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(&lt; 0,01);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(&lt; 0,01 ед/г);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 (&lt; 0,5 ед/г);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 0,02 ед/г) (БАД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мясного сырья,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субпродуктов, птицы)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(&lt; 0,01);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(&lt; 0,01 ед/г);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 0,5 ед/г);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 0,01 ед/г) (БАД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молочного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гептахлор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 0,002)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алдрин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 0,002)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 мг/кг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1,0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(для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пчеловодства)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10.9. БАД на основе рыбы,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морских беспозвоночных,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ракообразных, моллюсков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 морепродуктов,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растительных морских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организмов (водоросли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сухие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гептахлор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 0,002)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алдрин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 0,002)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1,0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(для БАД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растительных морских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организмов)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 БАД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пробиотических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гептахлор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алдрин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0,002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БАД – сухие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чистых культур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пробиотики,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9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2,0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БАД – сухие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чистых культур микроорга-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низмов с добавлением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аминокислот, микроэлементов,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моно-, ди- и олигосахаридов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пробиотики,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5,0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1,0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БАД – жидкие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чистых культур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концентрированные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пробиотики,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50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БАД – жидкие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чистых культур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неконцентрированные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пробиотики,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7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 в 10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50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 БАД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одноклеточных водорослей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(спирулина, хлорелла и др.),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дрожжнй и их лизатов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(для БАД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водорослей)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гептахлор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 0,002)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алдрин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 0,002)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 в 1,0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в 10 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(для дрожжей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лизатов); 100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водорослей)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(для дрожжей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(для водорослей)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живые клетки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продуцента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дрожжей и их лизатов)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1,0 г продукта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9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11. Продукты для питания беременных и кормящих женщин</w:t>
      </w:r>
      <w:r>
        <w:br/>
      </w:r>
      <w:r>
        <w:rPr>
          <w:rFonts w:ascii="Times New Roman"/>
          <w:b/>
          <w:i w:val="false"/>
          <w:color w:val="000000"/>
        </w:rPr>
        <w:t>(группы 04, 08, 09, 11, 19, 20)</w:t>
      </w:r>
    </w:p>
    <w:bookmarkEnd w:id="82"/>
    <w:bookmarkStart w:name="z9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11.1.Продукты на молочной основе и на основе изолята соевого белка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готовом к употреблению продукте)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1347"/>
        <w:gridCol w:w="6285"/>
        <w:gridCol w:w="1282"/>
        <w:gridCol w:w="533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8-35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100-140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610-1300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1200-2000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900-1400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кальций/фосфор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1,1-2,0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1400-2500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450-750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калий/натрий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600-1000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1000-1600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(А)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мкг-экв/л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 (Е)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кальциферол (Д)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К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50-120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0,8-1,5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0,8-1,5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пантотеновая кислота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1,5-3,0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0,8-2,0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цианкобаламин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3,0-8,0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(С)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инозит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80-120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80-120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80-200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 (в готовом к употреблению продукте)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0"/>
        <w:gridCol w:w="2656"/>
        <w:gridCol w:w="3886"/>
        <w:gridCol w:w="148"/>
      </w:tblGrid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 мг/кг,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число, ммоль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активного кислорода/кг жира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 основе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0,00002, для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молочной основе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допускается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0,00015, для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соевой основе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 основе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&lt;1,0 мг/кг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молока)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продукты инстантного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х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E.coli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B.cereus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продукты пресные стерилизованные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 промышленной стерильности для стерилизованного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молока в соответствии с приложением 1 к настоящим санитарным правилам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продукты кисломолочные и на сквашенной соевой основе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котором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котором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B.cereus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котором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котором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бифидобактерии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х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менее,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изготовлении с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х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менее,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изготовлении с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11.2. Каши на молочно-зерновой основе</w:t>
      </w:r>
      <w:r>
        <w:br/>
      </w:r>
      <w:r>
        <w:rPr>
          <w:rFonts w:ascii="Times New Roman"/>
          <w:b/>
          <w:i w:val="false"/>
          <w:color w:val="000000"/>
        </w:rPr>
        <w:t>(инстантного приготовления)</w:t>
      </w:r>
    </w:p>
    <w:bookmarkEnd w:id="85"/>
    <w:bookmarkStart w:name="z10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1) Пищевая ценность (в 100 г продукта)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2"/>
        <w:gridCol w:w="1671"/>
        <w:gridCol w:w="6136"/>
        <w:gridCol w:w="1400"/>
        <w:gridCol w:w="581"/>
      </w:tblGrid>
      <w:tr>
        <w:trPr>
          <w:trHeight w:val="30" w:hRule="atLeast"/>
        </w:trPr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70-80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340-460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0,5-3,5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не более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(для обогащенных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(для обогащенных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(для витаминизированных продуктов):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(А)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мкг-экв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Д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(С)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30-120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600-1200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10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2) Показатели безопасности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0"/>
        <w:gridCol w:w="2448"/>
        <w:gridCol w:w="3735"/>
        <w:gridCol w:w="157"/>
      </w:tblGrid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уровни, мг/кг,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0,00002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0,00015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дезоксиниваленол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0,05 для пшеничной,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ячменной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0,005 для кукурузной,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пшеничной, ячменной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Т-2 токсин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0,05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охратоксин 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0,0005 для всех видов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 пестициды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ее соли, эфиры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&lt;0,2 мкг/кг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 ед/г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 ед/г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примеси: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загрязненность вредителями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хлебных запасов (насекомые,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примеси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х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размер отдельных частиц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должен превышать 0,3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наибольшем линейном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измерении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продуктов на молочной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&lt;1,0 мг/кг (для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молока)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х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10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11.3. Продукты на плодовоовощной основе (фруктовые, овощные</w:t>
      </w:r>
      <w:r>
        <w:br/>
      </w:r>
      <w:r>
        <w:rPr>
          <w:rFonts w:ascii="Times New Roman"/>
          <w:b/>
          <w:i w:val="false"/>
          <w:color w:val="000000"/>
        </w:rPr>
        <w:t>соки, нектары и напитки, морсы)</w:t>
      </w:r>
    </w:p>
    <w:bookmarkEnd w:id="88"/>
    <w:bookmarkStart w:name="z10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1) Пищевая ценность (в 100 г продукта)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9"/>
        <w:gridCol w:w="1954"/>
        <w:gridCol w:w="6328"/>
        <w:gridCol w:w="679"/>
        <w:gridCol w:w="680"/>
      </w:tblGrid>
      <w:tr>
        <w:trPr>
          <w:trHeight w:val="30" w:hRule="atLeast"/>
        </w:trPr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растворимых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веществ (соки)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(для обогащенных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(для витаминизированных продуктов):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(С)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бета-каротин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100-400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(А)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мкг-экв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100-300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10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2) Показатели безопасности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4"/>
        <w:gridCol w:w="3108"/>
        <w:gridCol w:w="4948"/>
      </w:tblGrid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патулин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 для содержащих яблоки, томаты,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облепиху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овощной и фруктово-овощной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фруктовой основе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5-Оксиметилфурфурол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 продукции</w:t>
            </w:r>
          </w:p>
        </w:tc>
      </w:tr>
      <w:tr>
        <w:trPr>
          <w:trHeight w:val="30" w:hRule="atLeast"/>
        </w:trPr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 промышленной стерильности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соответствующих групп консервов в соответствии с Приложением 1 Раздела 1 Главы II Единых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эпидемиологических и гигиенических требований к товарам, подлежащих санитарно-эпидемиологическому надзору (контролю).</w:t>
            </w:r>
          </w:p>
        </w:tc>
      </w:tr>
    </w:tbl>
    <w:p>
      <w:pPr>
        <w:spacing w:after="0"/>
        <w:ind w:left="0"/>
        <w:jc w:val="left"/>
      </w:pPr>
    </w:p>
    <w:bookmarkStart w:name="z10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11.4. Травяные инстантные чаи (на растительной основе)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безопасности (в готовом к употреблению продукте)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5"/>
        <w:gridCol w:w="3958"/>
        <w:gridCol w:w="2907"/>
      </w:tblGrid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х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B.cereus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10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12. Продукты для питания детей раннего возраста</w:t>
      </w:r>
      <w:r>
        <w:br/>
      </w:r>
      <w:r>
        <w:rPr>
          <w:rFonts w:ascii="Times New Roman"/>
          <w:b/>
          <w:i w:val="false"/>
          <w:color w:val="000000"/>
        </w:rPr>
        <w:t>12.1. Продукты на молочной основе</w:t>
      </w:r>
      <w:r>
        <w:br/>
      </w:r>
      <w:r>
        <w:rPr>
          <w:rFonts w:ascii="Times New Roman"/>
          <w:b/>
          <w:i w:val="false"/>
          <w:color w:val="000000"/>
        </w:rPr>
        <w:t>12.1.1. Адаптированные молочные смеси (сухие, жидкие,</w:t>
      </w:r>
      <w:r>
        <w:br/>
      </w:r>
      <w:r>
        <w:rPr>
          <w:rFonts w:ascii="Times New Roman"/>
          <w:b/>
          <w:i w:val="false"/>
          <w:color w:val="000000"/>
        </w:rPr>
        <w:t>пресные и кисломолочные)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Пищевая ценность (в готовом к употреблению продукте)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6"/>
        <w:gridCol w:w="1957"/>
        <w:gridCol w:w="5643"/>
        <w:gridCol w:w="951"/>
        <w:gridCol w:w="723"/>
      </w:tblGrid>
      <w:tr>
        <w:trPr>
          <w:trHeight w:val="30" w:hRule="atLeast"/>
        </w:trPr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детей от 0 до 5 месяцев жизни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молочной сыворотки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общего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белка, не менее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Линолевая кислота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суммы жирных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мг/л, не менее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4000-8000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витамин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(мг/л)/ПНЖК (г/л)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65-80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общего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углеводов, не менее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640-700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330-700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150-400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кальций/фосфор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1,2-2,0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400-800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150-300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калий/натрий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30-90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300-600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300-800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(А)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мкг-экв/л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400-1000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 (Е)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кальциферол (Д)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7,5-12,5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400-1000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500-1500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пантотеновая кислота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2700-5000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300-1000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2000-10000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 (Вс)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цианкобаламин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1,0-3,0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(С)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карнитин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Нуклеотиды (сумма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цитидин-, уридин-,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аденозин-, гуанозин-,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инозин-5 монофосфатов)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мг/л, не более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градусов Тернера,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жидких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лочных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Осмоляльность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мОсм/кг, 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290,0-320,0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детей от 6 до 12 месяцев жизни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молочной сыворотки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общего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белка, не менее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Линолевая кислота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суммы жирных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4000-8000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70-90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общего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углеводов, не менее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640-750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400-800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200-400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кальций/фосфор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1,2-2,0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500-900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150-300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калий/натрий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400-1000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300-800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(А)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мкг-экв/л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400-800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 (Е)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кальциферол (Д)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8,0-12,5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400-1000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600-1500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пантотеновая кислота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3000-5000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400-1000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3000-10000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цианкобаламин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1,0-3,0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(С)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карнитин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Нуклеотиды (сумма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цитидин-, уридин-,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аденозин-, гуанозин-,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инозин-5 монофосфатов)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мг/л, не более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градусов Тернера,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жидких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Осмоляльность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мОсм/кг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300,0-320,0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детей от рождения до 12 месяцев жизни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- 21,0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молочной сыворотки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белка,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40,0-60,0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30,0-40,0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Линолевая кислота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суммы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жирных кислот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14,0-20,0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4000-8000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витамин 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(мг/л)/ПНЖК (г/л)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65,0-80,0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углеводов,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640,0-720,0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400,0-900,0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200,0-600,0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кальций/фосфор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1,2-2,0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400,0-800,0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150,0-300,0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калий/натрий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2,5–3,0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40,0-100,0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300,0-1000,0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мкг/л 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10,0-300,0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6,0-10,0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300,0-800,0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50,0-350,0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10,0-40,0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2,5-6,0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(А)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мкг-экв/л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500,0-800,0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 (Е)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4,0-12,0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кальциферол (Д)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8,0-21,0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25,0-170,0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400,0-2100,0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500,0-2800,0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пантотеновая кислота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2,7-14,0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300,0-1200,0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60,0-350,0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цианкобаламин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1,5-3,0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(С)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55,0-150,0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20,0-280,0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50,0-350,0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10,0-40,0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L-карнитин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5,0-20,0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Нуклеотиды (сумма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цитидин-, уридин-,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аденозин-, гуанозин-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инозин-5 монофосфатов)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мг/л, не более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Осмоляльность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мОсм/кг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290,0-320,0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градусов Тернера,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жидких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лочных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при условии обеспечения максимального приближения состава белков смеси к составу белков женского молока;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запрещено использование кунжутного и хлопкового масла;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транс-изомеров не должно превышать 3 процентов от содержания общих жиров;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миристиновой и лауриновой кислот не должно превышать в сумме 20 процентов от содержания общего жира;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отношение линолевой к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1524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-линоленовой кислоте не должно быть менее 5 и более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обогащении смесей длинноцепочечными полиненасыщенными жирными кислотами (ДЦПНЖК), их содержание не должно быть более 1 процента от общего жира для омега-3 ДЦПНЖК и 2 процентов для омега-6 ДЦПНЖК;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эйкозапентаеновой кислоты не должно быть выше содержания докозагексаеновой кислоты.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помимо лактозы могут быть использованы мальтодекстрин и мальтоза; содержание сахарозы и (или) фруктозы или их сумма не должны быть выше 20 % от общего содержания углеводов; углеводный компонент может содержать пребиотики - галактоолигосахариды и фруктоолигосахариды (в сумме не более 0,8 процента от массы продукта) и лактулозу;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 (в готовом к употреблению продукте)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2"/>
        <w:gridCol w:w="2176"/>
        <w:gridCol w:w="3172"/>
      </w:tblGrid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ммоль активного кислорода/кг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 мг/кг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молочные смеси моментального приготовления (пресные, кисломолочные)</w:t>
            </w:r>
          </w:p>
        </w:tc>
      </w:tr>
      <w:tr>
        <w:trPr>
          <w:trHeight w:val="30" w:hRule="atLeast"/>
        </w:trPr>
        <w:tc>
          <w:tcPr>
            <w:tcW w:w="6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более, для смесей,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восстанавливаемых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не нормируется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более, для смесей,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восстанавливаемых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70-85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не нормируется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кисломолочных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coli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 и L. monocytogenes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ацидофильные микроорганизмы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менее в кисломо-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лочных (при изготовлении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использованием)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бифидобактерии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 микроорганизмы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менее,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молочные смеси пресные стерилизованные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Вырабатываемые в промышленных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с УВТ-обработкой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асептическим розливом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после термостатной выдержки при температуре 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3-5 суток отсутствие видимых дефектов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признаков порчи (вздутие упаковки, изменение внешнего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 и другие), отсутствие изменений вкуса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консистенции;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после термостатной выдержки допускаются изменения: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титруемой кислотности не более чем на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КМАФАнМ не более 10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кисломолочные смеси асептического розлива, в т.ч. с 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ацидофильных микроорганизмов или бифидобактерий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котором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coli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L. monocytogenes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ацидофильные микроорганизмы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менее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изготовлении с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использованием)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бифидобактерии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 микроорганизмы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не менее 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последующих смесей, требующих термической обработки после восстановления: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L. monocytogenes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КОЕ/г, не более </w:t>
            </w:r>
          </w:p>
        </w:tc>
      </w:tr>
      <w:tr>
        <w:trPr>
          <w:trHeight w:val="30" w:hRule="atLeast"/>
        </w:trPr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12.1.2. Частично адаптированные молочные смеси</w:t>
      </w:r>
      <w:r>
        <w:br/>
      </w:r>
      <w:r>
        <w:rPr>
          <w:rFonts w:ascii="Times New Roman"/>
          <w:b/>
          <w:i w:val="false"/>
          <w:color w:val="000000"/>
        </w:rPr>
        <w:t>(сухие, жидкие, пресные и кисломолочные) для питания детей в</w:t>
      </w:r>
      <w:r>
        <w:br/>
      </w:r>
      <w:r>
        <w:rPr>
          <w:rFonts w:ascii="Times New Roman"/>
          <w:b/>
          <w:i w:val="false"/>
          <w:color w:val="000000"/>
        </w:rPr>
        <w:t>возрасте от 6 месяцев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готовом к употреблению продукте)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1"/>
        <w:gridCol w:w="2277"/>
        <w:gridCol w:w="5996"/>
        <w:gridCol w:w="1106"/>
        <w:gridCol w:w="460"/>
      </w:tblGrid>
      <w:tr>
        <w:trPr>
          <w:trHeight w:val="30" w:hRule="atLeast"/>
        </w:trPr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молочной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общего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Линолевая кислота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суммы жирных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кислот, не менее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мг/л, не менее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ккал/л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520-820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600-900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200-600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кальций/фосфор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1,2-2,0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(А)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мкг-экв/л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400-800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 (Е)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кальциферол (Д)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500-1500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пантотеновая кислота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2500-5000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3000-10000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цианкобаламин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1,5-3,0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(С)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Осмоляльность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мОсм/кг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300-320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 (в готовом к употреблению продукте)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8"/>
        <w:gridCol w:w="2677"/>
        <w:gridCol w:w="2825"/>
      </w:tblGrid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</w:tr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ммоль активного кислорода/кг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жира</w:t>
            </w:r>
          </w:p>
        </w:tc>
      </w:tr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элементы, антибиотики,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микотоксины, пестициды, меламин,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адаптированным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молочным смесям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моментального приготовления</w:t>
            </w:r>
          </w:p>
        </w:tc>
      </w:tr>
      <w:tr>
        <w:trPr>
          <w:trHeight w:val="30" w:hRule="atLeast"/>
        </w:trPr>
        <w:tc>
          <w:tcPr>
            <w:tcW w:w="6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более, для смесей,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восстанавливаемых при 37-50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более, для смесей,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восстанавливаемых при 70-85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 допускаются</w:t>
            </w:r>
          </w:p>
        </w:tc>
      </w:tr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coli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Смеси, требующие термической обработки</w:t>
            </w:r>
          </w:p>
        </w:tc>
      </w:tr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КОЕ/г, не более </w:t>
            </w:r>
          </w:p>
        </w:tc>
      </w:tr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12.1.3. Молоко стерилизованное, ультрапастеризованное,</w:t>
      </w:r>
      <w:r>
        <w:br/>
      </w:r>
      <w:r>
        <w:rPr>
          <w:rFonts w:ascii="Times New Roman"/>
          <w:b/>
          <w:i w:val="false"/>
          <w:color w:val="000000"/>
        </w:rPr>
        <w:t>пастеризованное, в т.ч. витаминизированное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на 100 мл готового к употреблению продукта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1915"/>
        <w:gridCol w:w="6200"/>
        <w:gridCol w:w="1604"/>
        <w:gridCol w:w="1083"/>
      </w:tblGrid>
      <w:tr>
        <w:trPr>
          <w:trHeight w:val="30" w:hRule="atLeast"/>
        </w:trPr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2,8-3,2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2,5–4,0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115-140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 (в готовом к употреблению продукте)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1760"/>
        <w:gridCol w:w="9473"/>
      </w:tblGrid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антибиотики, микотоксины,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пестициды, меламин,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адаптированным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молочным смесям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Стерилизованное,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витаминизированное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промышленной стерильности: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термостатной выдержки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3-5 суток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видимых дефектов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признаков порчи (вздутие упаковки,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внешнего вида и другие),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изменений вкуса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консистенции;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термостатной выдержки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 изменения: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титруемой кислотности не более чем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КМАФАнМ не более 10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Пастеризованное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со сроком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более 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 не более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БГКП (колиформы) в 0,1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патогенные, в т.ч. 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50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стафилококки S.aureus 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E.coli в 1,0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B. cereus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допускаются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12.1.4. Жидкие кисломолочные продукты, в т.ч. с плодоовощными</w:t>
      </w:r>
      <w:r>
        <w:br/>
      </w:r>
      <w:r>
        <w:rPr>
          <w:rFonts w:ascii="Times New Roman"/>
          <w:b/>
          <w:i w:val="false"/>
          <w:color w:val="000000"/>
        </w:rPr>
        <w:t>наполнителями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мл готового к употреблению продукта)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1981"/>
        <w:gridCol w:w="5558"/>
        <w:gridCol w:w="1660"/>
        <w:gridCol w:w="1120"/>
      </w:tblGrid>
      <w:tr>
        <w:trPr>
          <w:trHeight w:val="30" w:hRule="atLeast"/>
        </w:trPr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2,0-3,2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</w:p>
        </w:tc>
      </w:tr>
      <w:tr>
        <w:trPr>
          <w:trHeight w:val="30" w:hRule="atLeast"/>
        </w:trPr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2,5-4,0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сахар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45-106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0,5-0,8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60-150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Тернера,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2) Показатели безопасности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8"/>
        <w:gridCol w:w="2220"/>
        <w:gridCol w:w="2622"/>
      </w:tblGrid>
      <w:tr>
        <w:trPr>
          <w:trHeight w:val="30" w:hRule="atLeast"/>
        </w:trPr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уровни, мг/кг,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элементы, антибиотики,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микотоксины, пестициды, меламин,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диоксины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адаптированным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молочным смесям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котором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coli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для продуктов со сроками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более 72 ч</w:t>
            </w:r>
          </w:p>
        </w:tc>
      </w:tr>
      <w:tr>
        <w:trPr>
          <w:trHeight w:val="30" w:hRule="atLeast"/>
        </w:trPr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котором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более, для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сроками годности более 72 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кефира</w:t>
            </w:r>
          </w:p>
        </w:tc>
      </w:tr>
      <w:tr>
        <w:trPr>
          <w:trHeight w:val="30" w:hRule="atLeast"/>
        </w:trPr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более, для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сроками годности более 72 ч</w:t>
            </w:r>
          </w:p>
        </w:tc>
      </w:tr>
      <w:tr>
        <w:trPr>
          <w:trHeight w:val="30" w:hRule="atLeast"/>
        </w:trPr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 микроорганизмы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менее</w:t>
            </w:r>
          </w:p>
        </w:tc>
      </w:tr>
      <w:tr>
        <w:trPr>
          <w:trHeight w:val="30" w:hRule="atLeast"/>
        </w:trPr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бифидобактерии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менее;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изготовлении с их использованием</w:t>
            </w:r>
          </w:p>
        </w:tc>
      </w:tr>
      <w:tr>
        <w:trPr>
          <w:trHeight w:val="30" w:hRule="atLeast"/>
        </w:trPr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ацидофильные микроорганизмы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12.1.5. Творог и творожные  изделия, в т.ч. с фруктовыми или</w:t>
      </w:r>
      <w:r>
        <w:br/>
      </w:r>
      <w:r>
        <w:rPr>
          <w:rFonts w:ascii="Times New Roman"/>
          <w:b/>
          <w:i w:val="false"/>
          <w:color w:val="000000"/>
        </w:rPr>
        <w:t>овощными наполнителями</w:t>
      </w:r>
    </w:p>
    <w:bookmarkEnd w:id="112"/>
    <w:bookmarkStart w:name="z12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1) Пищевая ценность (в 100 г продукта)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1915"/>
        <w:gridCol w:w="6200"/>
        <w:gridCol w:w="1604"/>
        <w:gridCol w:w="666"/>
      </w:tblGrid>
      <w:tr>
        <w:trPr>
          <w:trHeight w:val="30" w:hRule="atLeast"/>
        </w:trPr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3,0-15,0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сахар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102-250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120-200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Т, не более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12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2) Показатели безопасности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9"/>
        <w:gridCol w:w="2192"/>
        <w:gridCol w:w="3669"/>
      </w:tblGrid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ммоль активного кислорода/кг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жира, для продуктов с содержанием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жира более 5 г/100 г и продуктов,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обогащенных растительными маслами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Антибиотики, микотоксины,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меламин, диоксины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адаптированным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молочным смесям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пересчете на жир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coli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для продуктов со сроками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более 72 ч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St. aureus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КОЕ/г, не более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для продуктов со сроками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более 72 ч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 КОЕ/г, не более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</w:p>
    <w:bookmarkStart w:name="z13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12.1.6. Молоко сухое для детского питания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готового к употреблению продукта)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204"/>
        <w:gridCol w:w="6901"/>
        <w:gridCol w:w="1786"/>
        <w:gridCol w:w="741"/>
      </w:tblGrid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2,8-3,2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2,5-4,0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115-140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2) Показатели безопасности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4"/>
        <w:gridCol w:w="2809"/>
        <w:gridCol w:w="2127"/>
      </w:tblGrid>
      <w:tr>
        <w:trPr>
          <w:trHeight w:val="30" w:hRule="atLeast"/>
        </w:trPr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элементы, антибиотики,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микотоксины, пестициды, меламин,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адаптированным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молочным смесям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молока моментального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частично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адаптированным молочным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смесям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молока, требующего термической обработки после восстановления:</w:t>
            </w:r>
          </w:p>
        </w:tc>
      </w:tr>
      <w:tr>
        <w:trPr>
          <w:trHeight w:val="30" w:hRule="atLeast"/>
        </w:trPr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L. monocytogenes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12.1.7. Сухие и жидкие молочные напитки для детей</w:t>
      </w:r>
      <w:r>
        <w:br/>
      </w:r>
      <w:r>
        <w:rPr>
          <w:rFonts w:ascii="Times New Roman"/>
          <w:b/>
          <w:i w:val="false"/>
          <w:color w:val="000000"/>
        </w:rPr>
        <w:t>от 6 месяцев до 3 лет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готового к употреблению продукта)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1852"/>
        <w:gridCol w:w="5997"/>
        <w:gridCol w:w="1552"/>
        <w:gridCol w:w="644"/>
      </w:tblGrid>
      <w:tr>
        <w:trPr>
          <w:trHeight w:val="30" w:hRule="atLeast"/>
        </w:trPr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2,0-5,2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1,0-4,0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сахар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7,0-12,0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105-240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2) Показатели безопасности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3"/>
        <w:gridCol w:w="2418"/>
        <w:gridCol w:w="2159"/>
      </w:tblGrid>
      <w:tr>
        <w:trPr>
          <w:trHeight w:val="30" w:hRule="atLeast"/>
        </w:trPr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порчи, токсичные элементы,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антибиотики, микотоксины,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пестициды, меламин, диоксины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адаптированным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молочным смесям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сухих напитков - в пересчете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восстановленный продукт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напитки</w:t>
            </w:r>
          </w:p>
        </w:tc>
      </w:tr>
      <w:tr>
        <w:trPr>
          <w:trHeight w:val="30" w:hRule="atLeast"/>
        </w:trPr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</w:t>
            </w:r>
          </w:p>
        </w:tc>
      </w:tr>
      <w:tr>
        <w:trPr>
          <w:trHeight w:val="30" w:hRule="atLeast"/>
        </w:trPr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котором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coli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для продуктов со сроками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более 72 ч</w:t>
            </w:r>
          </w:p>
        </w:tc>
      </w:tr>
      <w:tr>
        <w:trPr>
          <w:trHeight w:val="30" w:hRule="atLeast"/>
        </w:trPr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котором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 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monocytogenes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более; для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сроками годности более 72 ч</w:t>
            </w:r>
          </w:p>
        </w:tc>
      </w:tr>
      <w:tr>
        <w:trPr>
          <w:trHeight w:val="30" w:hRule="atLeast"/>
        </w:trPr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напитки, требующие термической обработки после восстановления</w:t>
            </w:r>
          </w:p>
        </w:tc>
      </w:tr>
      <w:tr>
        <w:trPr>
          <w:trHeight w:val="30" w:hRule="atLeast"/>
        </w:trPr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 и L. monocytogenes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напитки моментального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частично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молочным смесям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12.2. Продукты прикорма на зерновой основе</w:t>
      </w:r>
      <w:r>
        <w:br/>
      </w:r>
      <w:r>
        <w:rPr>
          <w:rFonts w:ascii="Times New Roman"/>
          <w:b/>
          <w:i w:val="false"/>
          <w:color w:val="000000"/>
        </w:rPr>
        <w:t>12.2.1. Мука и крупа, требующая варки</w:t>
      </w:r>
    </w:p>
    <w:bookmarkEnd w:id="121"/>
    <w:bookmarkStart w:name="z13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1) Пищевая ценность (в 100 г продукта)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1982"/>
        <w:gridCol w:w="6417"/>
        <w:gridCol w:w="1661"/>
        <w:gridCol w:w="689"/>
      </w:tblGrid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0,5-7,0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70-85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310-460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0,5-2,5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не более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13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2) Показатели безопасности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1"/>
        <w:gridCol w:w="2918"/>
        <w:gridCol w:w="5311"/>
      </w:tblGrid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0,00015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дезоксиниваленол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0,05 для пшеничной, ячменной муки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0,005 для кукурузной, ячменной,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пшеничной муки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Т-2 токсин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0,05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охратоксин 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&lt; 0,0005 для всех видов 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фумонизины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кукурузной муки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Пестициды: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 пестициды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ее соли, эфиры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0,2 мкг/кг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 и загрязненность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хлебных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(насекомые, клещи)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примеси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%; размер отдельных частиц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превышать 0,3 мм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наибольшем линейном измерении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 допускаются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</w:p>
    <w:bookmarkStart w:name="z13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12.2.2. Каши сухие безмолочные быстрорастворимые</w:t>
      </w:r>
      <w:r>
        <w:br/>
      </w:r>
      <w:r>
        <w:rPr>
          <w:rFonts w:ascii="Times New Roman"/>
          <w:b/>
          <w:i w:val="false"/>
          <w:color w:val="000000"/>
        </w:rPr>
        <w:t>(инстантного приготовления)</w:t>
      </w:r>
    </w:p>
    <w:bookmarkEnd w:id="124"/>
    <w:bookmarkStart w:name="z14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1) Пищевая ценность (в 100 г продукта)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8"/>
        <w:gridCol w:w="1722"/>
        <w:gridCol w:w="5574"/>
        <w:gridCol w:w="1442"/>
        <w:gridCol w:w="974"/>
      </w:tblGrid>
      <w:tr>
        <w:trPr>
          <w:trHeight w:val="30" w:hRule="atLeast"/>
        </w:trPr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70-85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315-480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0,5-3,5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не более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300-600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обогащенных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40-80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витаминизированных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(С)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(А)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мкг-экв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 (Е)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</w:p>
    <w:bookmarkStart w:name="z14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2) Показатели безопасности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7"/>
        <w:gridCol w:w="3253"/>
        <w:gridCol w:w="3260"/>
      </w:tblGrid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элементы, микотоксины,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пестициды, бенз(а)пирен, зараженность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загрязненность вредителями хлебных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(насекомые, клещи)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примеси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муке и крупе,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требующим варки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</w:p>
    <w:bookmarkStart w:name="z14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12.2.3. Каши сухие молочные, требующие варки</w:t>
      </w:r>
    </w:p>
    <w:bookmarkEnd w:id="127"/>
    <w:bookmarkStart w:name="z14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1) Пищевая ценность (в 100 г продукта)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8"/>
        <w:gridCol w:w="1722"/>
        <w:gridCol w:w="5574"/>
        <w:gridCol w:w="1442"/>
        <w:gridCol w:w="974"/>
      </w:tblGrid>
      <w:tr>
        <w:trPr>
          <w:trHeight w:val="30" w:hRule="atLeast"/>
        </w:trPr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 сахар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Минеральные вещества: 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не более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обогащенных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40-80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обогащенных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0,4-0,8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(А)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мкг-экв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 (Е)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кислота(С)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</w:p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 (в пересчете на восстановленный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продукт)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5"/>
        <w:gridCol w:w="2116"/>
        <w:gridCol w:w="3769"/>
      </w:tblGrid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Антибиотики* (в готовом к употреблению продукте): 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0,00015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0,00002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дезоксиниваленол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0,05 для пшеничной,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ячменной каш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0,005 для кукурузной,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пшеничной, ячменной каш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Т-2 токсин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0,05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охратоксин 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&lt; 0,0005 для всех видов 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фумонизины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кукурузной муки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Пестициды: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пересчете на жир 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пересчете на жир 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0,2 мкг/кг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 и загрязненность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хлебных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металлические примеси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муке и крупам,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требующим варки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L. monocytogenes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КОЕ/г, не более </w:t>
            </w:r>
          </w:p>
        </w:tc>
      </w:tr>
      <w:tr>
        <w:trPr>
          <w:trHeight w:val="30" w:hRule="atLeast"/>
        </w:trPr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12.2.4. Каши сухие молочные быстрорастворимые</w:t>
      </w:r>
      <w:r>
        <w:br/>
      </w:r>
      <w:r>
        <w:rPr>
          <w:rFonts w:ascii="Times New Roman"/>
          <w:b/>
          <w:i w:val="false"/>
          <w:color w:val="000000"/>
        </w:rPr>
        <w:t>(моментального приготовления)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8"/>
        <w:gridCol w:w="1493"/>
        <w:gridCol w:w="3541"/>
        <w:gridCol w:w="1251"/>
        <w:gridCol w:w="4197"/>
      </w:tblGrid>
      <w:tr>
        <w:trPr>
          <w:trHeight w:val="30" w:hRule="atLeast"/>
        </w:trPr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кашах, требующих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цельным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частично разведенным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коровьим молоком</w:t>
            </w:r>
          </w:p>
        </w:tc>
      </w:tr>
      <w:tr>
        <w:trPr>
          <w:trHeight w:val="30" w:hRule="atLeast"/>
        </w:trPr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кашах на цельном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молоке, массовая 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 менее 25 %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условии добавления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восстановленную кашу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сливочного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растительного масла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кашах на обезжиренном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молоке при условии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цельным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или добавления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восстановленную кашу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сливочного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растительного масла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сахар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кашам сухим молочным, требующим варки</w:t>
            </w:r>
          </w:p>
        </w:tc>
      </w:tr>
      <w:tr>
        <w:trPr>
          <w:trHeight w:val="30" w:hRule="atLeast"/>
        </w:trPr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9"/>
        <w:gridCol w:w="2248"/>
        <w:gridCol w:w="2253"/>
      </w:tblGrid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элементы, микотоксины,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меламин, антибиотики, пестициды,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бенз(а)пирен, диоксины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сухим молочным кашам,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требующим варки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 и загрязненность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хлебных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(насекомые, клещи)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примеси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муке и крупам,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требующим варки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L. monocytogenes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допускаеются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 каш молочных готовых к употреблению стерилизованных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 промышленной стерильности: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после термостатной выдержки при температуре 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3-5 суток отсутствие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видимых дефектов и признаков порчи (вздутие упаковки, изменение внешнего вида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другие), отсутствие изменений вкуса и консистенции;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после термостатной выдержки допускаются изменения: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титруемой кислотности не более чем на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КМАФАнМ не более 10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12.2.5. Растворимое печенье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9"/>
        <w:gridCol w:w="1003"/>
        <w:gridCol w:w="5750"/>
        <w:gridCol w:w="1488"/>
        <w:gridCol w:w="1390"/>
      </w:tblGrid>
      <w:tr>
        <w:trPr>
          <w:trHeight w:val="30" w:hRule="atLeast"/>
        </w:trPr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65-80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330-440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300-600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обогащенных продуктов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витаминизированных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(С)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7"/>
        <w:gridCol w:w="2674"/>
        <w:gridCol w:w="5449"/>
      </w:tblGrid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 мг/кг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0,00015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0,00002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дезоксиниваленол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0,05 для пшеничной, ячменной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0,005 для кукурузной, пшеничной,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ячменной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Т-2 токсин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0,05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охратоксин 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&lt; 0,0005 для всех видов 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фумонизины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кукурузной муки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Пестициды: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пересчете на жир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пересчете на жир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0,2 мкг/кг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 и загрязненность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хлебных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(насекомые, клещи)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примеси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муке и крупам,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требующим варки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12.3. Продукты  на плодоовощной основе, плодоовощные консервы</w:t>
      </w:r>
      <w:r>
        <w:br/>
      </w:r>
      <w:r>
        <w:rPr>
          <w:rFonts w:ascii="Times New Roman"/>
          <w:b/>
          <w:i w:val="false"/>
          <w:color w:val="000000"/>
        </w:rPr>
        <w:t>(фруктовые, овощные и фруктово-овощные соки, нектары и напитки,</w:t>
      </w:r>
      <w:r>
        <w:br/>
      </w:r>
      <w:r>
        <w:rPr>
          <w:rFonts w:ascii="Times New Roman"/>
          <w:b/>
          <w:i w:val="false"/>
          <w:color w:val="000000"/>
        </w:rPr>
        <w:t>морсы, пюре, фруктово-молочные и фруктово-зерновые пюре)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4"/>
        <w:gridCol w:w="2585"/>
        <w:gridCol w:w="4207"/>
        <w:gridCol w:w="1256"/>
        <w:gridCol w:w="2368"/>
      </w:tblGrid>
      <w:tr>
        <w:trPr>
          <w:trHeight w:val="30" w:hRule="atLeast"/>
        </w:trPr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растворимых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фруктов, фруктов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добавлением овощей,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овощей, овощей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добавлением фруктов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 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 и с добавлением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 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моркови и тыквы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веществ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пюре</w:t>
            </w:r>
          </w:p>
        </w:tc>
      </w:tr>
      <w:tr>
        <w:trPr>
          <w:trHeight w:val="30" w:hRule="atLeast"/>
        </w:trPr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титруемых кислот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 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цитрусовых фруктов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безводную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лимонную кислоту)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 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фруктов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 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яблочную кислоту)</w:t>
            </w:r>
          </w:p>
        </w:tc>
      </w:tr>
      <w:tr>
        <w:trPr>
          <w:trHeight w:val="30" w:hRule="atLeast"/>
        </w:trPr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нектаров и сокосодержащих напитков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морсов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фруктово-молочных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фруктово-зерновых пюре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фруктовых соков и пюре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томатного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томатного сока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70-300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не более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не более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обогащенных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(С)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не менее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обогащенных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конце срока годности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-каротин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8"/>
        <w:gridCol w:w="4077"/>
        <w:gridCol w:w="2725"/>
      </w:tblGrid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патулин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0,02 для содержащих яблоки,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томаты, облепиху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дезоксиниваленол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0,05 для фруктово-зерновых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пюре, содержащих пшеничную,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ячменную муку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0,005 для фруктово-зерновых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пюре, содержащих пшеничную,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кукурузную, ячменную муку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0,00002 для фруктово-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молочных пюре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0,00015 для фруктово-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 пюре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охратоксин А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0,0005 для всех видов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фруктовой основе (за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содержащих бананы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клубнику)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овощной и фруктово-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овощной основе, а также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бананы и клубнику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5-Оксиметилфурфурол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 продукции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на плодоовощной основе (фруктовые, овощные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фруктово-овощные пюре; фруктово-молочные и фруктово-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пюре) должны удовлетворять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для соответствующих групп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Консервированная соковая продукция из фруктов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 (требования промышленной стерильности)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питания (требования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стериальности):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после термостатной выдержки</w:t>
            </w:r>
          </w:p>
        </w:tc>
      </w:tr>
      <w:tr>
        <w:trPr>
          <w:trHeight w:val="30" w:hRule="atLeast"/>
        </w:trPr>
        <w:tc>
          <w:tcPr>
            <w:tcW w:w="5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Соковая продукция из фруктов с: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pH 4,2 и выше, а также pH 3,8 и выше для соковой продукции из абрикосов, персиков, груш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B.cereus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B.polymixa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subtilis КОЕ/1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не более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в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клостридии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 дрожжи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микроорганизмы в 1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5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ниже 4,2, а также рН ниже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для соковой 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абрикосов, персиков, груш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 дрожжи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микроорганизмы в 1г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Соковая продукция из овощей: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Томатная с содержанием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менее 12 %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B. cereus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B. polymixa в 1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B.subtilis КОЕ/1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не более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микроорганизмы в 1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клостридии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 дрожжи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микроорганизмы в 1г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 4,2 и выше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B. cereus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B.polymixa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B.subtilis КОЕ/1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не более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микроорганизы в 1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клостридии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 дрожжи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в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</w:tr>
      <w:tr>
        <w:trPr>
          <w:trHeight w:val="30" w:hRule="atLeast"/>
        </w:trPr>
        <w:tc>
          <w:tcPr>
            <w:tcW w:w="5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3,7-4,2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клостридии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 дрожжи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допускаются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микроорганизы в 1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в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5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ниже 3,7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 дрожжи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в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12.4. Продукты прикорма на мясной основе</w:t>
      </w:r>
      <w:r>
        <w:br/>
      </w:r>
      <w:r>
        <w:rPr>
          <w:rFonts w:ascii="Times New Roman"/>
          <w:b/>
          <w:i w:val="false"/>
          <w:color w:val="000000"/>
        </w:rPr>
        <w:t>12.4.1. Консервы из мяса (говядины, свинины, баранины,</w:t>
      </w:r>
      <w:r>
        <w:br/>
      </w:r>
      <w:r>
        <w:rPr>
          <w:rFonts w:ascii="Times New Roman"/>
          <w:b/>
          <w:i w:val="false"/>
          <w:color w:val="000000"/>
        </w:rPr>
        <w:t>птицы и др.), в т.ч. с добавлением субпродуктов</w:t>
      </w:r>
    </w:p>
    <w:bookmarkEnd w:id="139"/>
    <w:bookmarkStart w:name="z15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1) Пищевая ценность (в 100 г продукта)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914"/>
        <w:gridCol w:w="5370"/>
        <w:gridCol w:w="1604"/>
        <w:gridCol w:w="1915"/>
      </w:tblGrid>
      <w:tr>
        <w:trPr>
          <w:trHeight w:val="30" w:hRule="atLeast"/>
        </w:trPr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из мяса птицы</w:t>
            </w:r>
          </w:p>
        </w:tc>
      </w:tr>
      <w:tr>
        <w:trPr>
          <w:trHeight w:val="30" w:hRule="atLeast"/>
        </w:trPr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8,5-15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из мяса птицы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80-180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консервах,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обогащенных железом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мясо-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загуститель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и пшеничная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</w:p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1"/>
        <w:gridCol w:w="2855"/>
        <w:gridCol w:w="4644"/>
      </w:tblGrid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консервов в сборной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жестяной таре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</w:tr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</w:tr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0,02 ед/г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</w:t>
            </w:r>
          </w:p>
        </w:tc>
      </w:tr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0,001</w:t>
            </w:r>
          </w:p>
        </w:tc>
      </w:tr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стерильности для консервов группы "А"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0"/>
        <w:gridCol w:w="53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 выявленные в консервах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 мезофильные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 микроорганизмы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B. subtilis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 клеток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продукта.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 мезофильные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 микроорганизмы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B. сereus и (или) B. polymyxa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клостридии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Отвечают требованиям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стерильности, если выявленные мезофильные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не относятся к C. botulinum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C. perfringens. В случае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мезофильных клостридий их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 не более 1 клетки в 10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продукта.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 микроорганизмы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 и (или) дрожжи.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 дрожжи, 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(при посеве на эти группы)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 термофильные анаэробные,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аэробные и 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12.4.2. Пастеризованные колбаски на мясной основе</w:t>
      </w:r>
      <w:r>
        <w:br/>
      </w:r>
      <w:r>
        <w:rPr>
          <w:rFonts w:ascii="Times New Roman"/>
          <w:b/>
          <w:i w:val="false"/>
          <w:color w:val="000000"/>
        </w:rPr>
        <w:t>(с 1,5 лет жизни и старше)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Пищевая ценность (в 100 г продукта)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1982"/>
        <w:gridCol w:w="6417"/>
        <w:gridCol w:w="1661"/>
        <w:gridCol w:w="689"/>
      </w:tblGrid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180-240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7"/>
        <w:gridCol w:w="3253"/>
        <w:gridCol w:w="3260"/>
      </w:tblGrid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элементы, антибиотики,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пестициды, нитриты, нитрозамины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консервам из мяса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 клостридии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12.4.3. Мясо-растительные консервы (растительно-мясные</w:t>
      </w:r>
      <w:r>
        <w:br/>
      </w:r>
      <w:r>
        <w:rPr>
          <w:rFonts w:ascii="Times New Roman"/>
          <w:b/>
          <w:i w:val="false"/>
          <w:color w:val="000000"/>
        </w:rPr>
        <w:t>консервы)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775"/>
        <w:gridCol w:w="4980"/>
        <w:gridCol w:w="1487"/>
        <w:gridCol w:w="1390"/>
      </w:tblGrid>
      <w:tr>
        <w:trPr>
          <w:trHeight w:val="30" w:hRule="atLeast"/>
        </w:trPr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веществ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1,5-8,0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ценность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40-140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0,5-3,0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обогащенных продуктов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-каротин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витаминизированных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вносимый как загуститель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пшеничная мука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Показатели безопасности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1"/>
        <w:gridCol w:w="2254"/>
        <w:gridCol w:w="6255"/>
      </w:tblGrid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консервов в сборной жестяной таре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0,02 ед/г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патулин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0,02, для содержащих томаты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0,00015, для содержащих крупу и муку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дезоксиниваленол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0,05, для консервов, содержащих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пшеничную, ячменную крупу и муку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0,005, для содержащих пшеничную,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ячменную, кукурузную крупу и муку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Т-2 токсин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0,05, для содержащих крупу и муку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охратоксин 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0,0005 для содержащих крупу и муку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консервов, содержащих овощи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0,001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 промышленной стерильности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консервов группы "А"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0"/>
        <w:gridCol w:w="53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 выявленные в консервах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 мезофильные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 микроорганизмы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B. subtilis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 клеток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продукта.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 мезофильные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 микроорганизмы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B. сereus и (или) B. polymyxa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клостридии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Отвечают требованиям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стерильности, если выявленные мезофильные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не относятся к C. botulinum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C. perfringens. В случае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мезофильных клостридий их количество должно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 не более 1 клетки в 10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продукта.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 микроорганизмы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 и (или) дрожжи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 дрожжи, 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(при посеве на эти группы)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 термофильные анаэробные,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аэробные и 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12.5. Продукты прикорма на рыбной основе</w:t>
      </w:r>
      <w:r>
        <w:br/>
      </w:r>
      <w:r>
        <w:rPr>
          <w:rFonts w:ascii="Times New Roman"/>
          <w:b/>
          <w:i w:val="false"/>
          <w:color w:val="000000"/>
        </w:rPr>
        <w:t>12.5.1. Рыбные консервы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8"/>
        <w:gridCol w:w="1722"/>
        <w:gridCol w:w="5574"/>
        <w:gridCol w:w="1442"/>
        <w:gridCol w:w="974"/>
      </w:tblGrid>
      <w:tr>
        <w:trPr>
          <w:trHeight w:val="30" w:hRule="atLeast"/>
        </w:trPr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сухих веществ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0,4-3,0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обогащенных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обогащенных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вносимый как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и пшеничная мука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9"/>
        <w:gridCol w:w="2865"/>
        <w:gridCol w:w="4616"/>
      </w:tblGrid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консервов в сборной жестяной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 бифенилы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Гистамин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тунец, скумбрия, лосось, сельдь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0,001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стерильности для консервов группы "А"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0"/>
        <w:gridCol w:w="53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 выявленные в консервах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 мезофильные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 микроорганизмы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B. subtilis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 клеток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продукта.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 мезофильные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 микроорганизмы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B. сereus и (или) B. polymyxa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клостридии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Отвечают требованиям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стерильности, если выявленные мезофильные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не относятся к C. botulinum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C. perfringens. В случае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мезофильных клостридий их количество должно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 не более 1 клетки в 10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продукта.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 микроорганизмы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плесневые грибы, и (или) дрожжи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 дрожжи, 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(при посеве на эти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группы)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 термофильные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анаэробные, аэробные и факультативно-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анаэробные микроорганизмы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12.5.2. Рыбо-растительные консервы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1981"/>
        <w:gridCol w:w="5558"/>
        <w:gridCol w:w="1660"/>
        <w:gridCol w:w="1120"/>
      </w:tblGrid>
      <w:tr>
        <w:trPr>
          <w:trHeight w:val="30" w:hRule="atLeast"/>
        </w:trPr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1,5-6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35-120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рыбным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рыбным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вносимый как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и пшеничная мука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9"/>
        <w:gridCol w:w="2865"/>
        <w:gridCol w:w="4616"/>
      </w:tblGrid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консервов в сборной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жестяной таре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мясо-растительным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 бифенилы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Гистамин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тунец, скумбрия, лосось, сельдь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консервов, содержащих овощи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0,001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стерильности для консервов группы "А"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0"/>
        <w:gridCol w:w="681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 выявленные в консервах</w:t>
            </w:r>
          </w:p>
        </w:tc>
      </w:tr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 мезофильные 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группы B. subtilis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 клеток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продукта.</w:t>
            </w:r>
          </w:p>
        </w:tc>
      </w:tr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 мезофильные 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группы B. сereus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B. polymyxa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клостридии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Отвечают требованиям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стерильности, если выявленные мезофильные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не относятся к C. botulinum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C. perfringens. В случае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мезофильных клостридий их количество должно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 не более 1 клетки в 10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продукта.</w:t>
            </w:r>
          </w:p>
        </w:tc>
      </w:tr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 микроорганизмы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плесневые грибы, и (или) дрожжи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 дрожжи, 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(при посеве на эти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группы)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 термофильные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анаэробные, аэробные и факультативно-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анаэробные микроорганизмы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12.6. Детские травяные инстантные чаи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769"/>
        <w:gridCol w:w="7172"/>
        <w:gridCol w:w="1856"/>
        <w:gridCol w:w="770"/>
      </w:tblGrid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85-96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340-385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Показатели безопасности (в готовом к употреблению продукте)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5"/>
        <w:gridCol w:w="3585"/>
        <w:gridCol w:w="3140"/>
      </w:tblGrid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17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13. Продукты для питания дошкольников и школьников</w:t>
      </w:r>
      <w:r>
        <w:br/>
      </w:r>
      <w:r>
        <w:rPr>
          <w:rFonts w:ascii="Times New Roman"/>
          <w:b/>
          <w:i w:val="false"/>
          <w:color w:val="000000"/>
        </w:rPr>
        <w:t>13.1. Продукты на мясной основе</w:t>
      </w:r>
      <w:r>
        <w:br/>
      </w:r>
      <w:r>
        <w:rPr>
          <w:rFonts w:ascii="Times New Roman"/>
          <w:b/>
          <w:i w:val="false"/>
          <w:color w:val="000000"/>
        </w:rPr>
        <w:t>13.1.1. Консервы мясные (в т.ч. из мяса птицы)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2"/>
        <w:gridCol w:w="1852"/>
        <w:gridCol w:w="5997"/>
        <w:gridCol w:w="1552"/>
        <w:gridCol w:w="1047"/>
      </w:tblGrid>
      <w:tr>
        <w:trPr>
          <w:trHeight w:val="30" w:hRule="atLeast"/>
        </w:trPr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130-220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обогащенных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или рисовая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пшеничная мука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1"/>
        <w:gridCol w:w="3337"/>
        <w:gridCol w:w="5432"/>
      </w:tblGrid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консервов в сборной жестяной таре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0,02 ед/г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0,001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5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удовлетворять требованиям промышленной стерильности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консервов группы "А"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 выявленные в консервах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subtilis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 клеток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продукта.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сereus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polymyxa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клостридии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Отвечают требованиям промышленной стерильности, если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мезофильные клостридии не относятся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 botulinum и (или) C. perfringens. В случае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мезофильных клостридий их количество должно быть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клетки в 10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продукта.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молочнокислые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посеве на эти группы)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термофильные анаэробные,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13.1.2. Колбасные изделия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1982"/>
        <w:gridCol w:w="6417"/>
        <w:gridCol w:w="1661"/>
        <w:gridCol w:w="689"/>
      </w:tblGrid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230-250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0"/>
        <w:gridCol w:w="2247"/>
        <w:gridCol w:w="6603"/>
      </w:tblGrid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мясным консервам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coli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для продуктов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годности более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сальмонеллы*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же; * для сосисок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сарделек дополнительно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более,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со сроками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более 5 суток</w:t>
            </w:r>
          </w:p>
        </w:tc>
      </w:tr>
      <w:tr>
        <w:trPr>
          <w:trHeight w:val="30" w:hRule="atLeast"/>
        </w:trPr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13.1.3. Мясные полуфабрикаты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1982"/>
        <w:gridCol w:w="6417"/>
        <w:gridCol w:w="1661"/>
        <w:gridCol w:w="689"/>
      </w:tblGrid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165-220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9"/>
        <w:gridCol w:w="2506"/>
        <w:gridCol w:w="2195"/>
      </w:tblGrid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уровни, мг/кг,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элементы, антибиотики,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пестициды, диоксины, нитриты,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мясным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7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более, рубленные сырые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более, натуральные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сырые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L. monocytogenes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более,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полуфабрикатов в панировке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13.1.4.  Паштеты и кулинарные изделия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1982"/>
        <w:gridCol w:w="6417"/>
        <w:gridCol w:w="1661"/>
        <w:gridCol w:w="689"/>
      </w:tblGrid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140-180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5"/>
        <w:gridCol w:w="2248"/>
        <w:gridCol w:w="2497"/>
      </w:tblGrid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уровни, мг/кг,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антибиотики, пестициды,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нитрозамины, нитриты,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мясным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 допускаются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coli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для продуктов со сроками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более 72 ч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 допускаются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более; для продуктов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годности более 72 ч</w:t>
            </w:r>
          </w:p>
        </w:tc>
      </w:tr>
      <w:tr>
        <w:trPr>
          <w:trHeight w:val="30" w:hRule="atLeast"/>
        </w:trPr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13.2. Хлебобулочные, мучные кондитерские и мукомолно-крупяные</w:t>
      </w:r>
      <w:r>
        <w:br/>
      </w:r>
      <w:r>
        <w:rPr>
          <w:rFonts w:ascii="Times New Roman"/>
          <w:b/>
          <w:i w:val="false"/>
          <w:color w:val="000000"/>
        </w:rPr>
        <w:t>изделия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7"/>
        <w:gridCol w:w="2232"/>
        <w:gridCol w:w="5440"/>
        <w:gridCol w:w="1241"/>
        <w:gridCol w:w="1160"/>
      </w:tblGrid>
      <w:tr>
        <w:trPr>
          <w:trHeight w:val="30" w:hRule="atLeast"/>
        </w:trPr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Мукомольно-крупяные изделия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300-360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1,0-2,0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обогащенных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витаминизированных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0,1-0,15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1,0-3,0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Хлебобулочные изделия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8,0-13,0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1,0-8,0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210-340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1,8-3,0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обогащенных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0,15-0,40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витаминизированных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1,5-3,0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Мучные кондитерские изделия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Транс-изомеры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жира, не более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Добавленный сахар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печенья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изделий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бисквитного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0"/>
        <w:gridCol w:w="2900"/>
        <w:gridCol w:w="5440"/>
      </w:tblGrid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уровни, мг/кг,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мукомольно-крупяные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хлебобулочные и мучные кондитерские</w:t>
            </w:r>
          </w:p>
        </w:tc>
      </w:tr>
      <w:tr>
        <w:trPr>
          <w:trHeight w:val="30" w:hRule="atLeast"/>
        </w:trPr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мукомольно-крупяные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хлебобулочные и мучные кондитерские</w:t>
            </w:r>
          </w:p>
        </w:tc>
      </w:tr>
      <w:tr>
        <w:trPr>
          <w:trHeight w:val="30" w:hRule="atLeast"/>
        </w:trPr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мукомольно-крупяные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хлебобулочные и мучные кондитерские</w:t>
            </w:r>
          </w:p>
        </w:tc>
      </w:tr>
      <w:tr>
        <w:trPr>
          <w:trHeight w:val="30" w:hRule="atLeast"/>
        </w:trPr>
        <w:tc>
          <w:tcPr>
            <w:tcW w:w="3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мукомольно-крупяные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хлебобулочные и мучные кондитерские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0,00015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дезоксиниваленол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0,05 из пшеницы, ячменя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0,005 из пшеницы, ячменя, кукурузы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Т-2 токсин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0,05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охратоксин 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&lt; 0,0005 для всех видов 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фумонизины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кукурузной муки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0,0002</w:t>
            </w:r>
          </w:p>
        </w:tc>
      </w:tr>
      <w:tr>
        <w:trPr>
          <w:trHeight w:val="3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 и загрязненность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хлебных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(насекомые, клещи)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1989"/>
        <w:gridCol w:w="1396"/>
        <w:gridCol w:w="2640"/>
        <w:gridCol w:w="2205"/>
        <w:gridCol w:w="1233"/>
        <w:gridCol w:w="1234"/>
        <w:gridCol w:w="47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 для мукомольно-крупяных изделий:</w:t>
            </w:r>
          </w:p>
        </w:tc>
      </w:tr>
      <w:tr>
        <w:trPr>
          <w:trHeight w:val="3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продукта (г),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не допускаются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Яичные макаронные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быстрого приготовле-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 добавками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 основе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быстрого приготовле-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 добавками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растительной основе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 для хлебобулочных изделий:</w:t>
            </w:r>
          </w:p>
        </w:tc>
      </w:tr>
      <w:tr>
        <w:trPr>
          <w:trHeight w:val="3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продукта (г), в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Хлебобулочные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 для мучных кондитерских изделий:</w:t>
            </w:r>
          </w:p>
        </w:tc>
      </w:tr>
      <w:tr>
        <w:trPr>
          <w:trHeight w:val="3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продукта (г),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не допускаются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Рулеты бисквитные с начинкой: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сливочной, жировой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фруктовой,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цукатами, маком,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Кексы: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сахарной пудрой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глазированные,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орехами, цукатами,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пропиткой фруктовой,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ромовой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Кексы и рулеты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герметизированной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Вафли: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начинки,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начинками фруктовой,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помадной, жировой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орехово-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пралиновой начинкой,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шоколадной глазурью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Пряники, коврижки: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начинки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начинкой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Печенье: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сахарное,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шоколадной глазурью,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сдобное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кремовой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прослойкой, начинкой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галеты, крекеры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13.3. Продукты из рыбы и нерыбных объектов промысла</w:t>
      </w:r>
      <w:r>
        <w:br/>
      </w:r>
      <w:r>
        <w:rPr>
          <w:rFonts w:ascii="Times New Roman"/>
          <w:b/>
          <w:i w:val="false"/>
          <w:color w:val="000000"/>
        </w:rPr>
        <w:t>13.3.1. Полуфабрикаты из рыбы и нерыбных объектов промысла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2130"/>
        <w:gridCol w:w="5977"/>
        <w:gridCol w:w="1785"/>
        <w:gridCol w:w="741"/>
      </w:tblGrid>
      <w:tr>
        <w:trPr>
          <w:trHeight w:val="30" w:hRule="atLeast"/>
        </w:trPr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70-160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8"/>
        <w:gridCol w:w="2269"/>
        <w:gridCol w:w="2273"/>
      </w:tblGrid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Фикотоксины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Паралитический 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моллюсков (сакситоксин)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моллюски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Амнестический 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моллюсков (домоевая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моллюски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Амнестический яд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моллюсков (домоевая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органы крабов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Диарейный яд моллюсков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(окадаиковая кислота)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моллюски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гистамин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тунец, скумбрия, лосось,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бифинилы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рыбы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 (для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упакованной под вакуумом)</w:t>
            </w:r>
          </w:p>
        </w:tc>
      </w:tr>
      <w:tr>
        <w:trPr>
          <w:trHeight w:val="3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V.parahaemolуticus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морской рыбы)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13.3.2. Кулинарные изделия из рыбы и нерыбных объектов</w:t>
      </w:r>
      <w:r>
        <w:br/>
      </w:r>
      <w:r>
        <w:rPr>
          <w:rFonts w:ascii="Times New Roman"/>
          <w:b/>
          <w:i w:val="false"/>
          <w:color w:val="000000"/>
        </w:rPr>
        <w:t>промысла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2130"/>
        <w:gridCol w:w="5977"/>
        <w:gridCol w:w="1785"/>
        <w:gridCol w:w="741"/>
      </w:tblGrid>
      <w:tr>
        <w:trPr>
          <w:trHeight w:val="30" w:hRule="atLeast"/>
        </w:trPr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90-130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Показатели безопасности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369"/>
        <w:gridCol w:w="975"/>
        <w:gridCol w:w="975"/>
        <w:gridCol w:w="1272"/>
        <w:gridCol w:w="1418"/>
        <w:gridCol w:w="522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 мг/кг,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Фикотоксины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паралитический яд моллюсков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(сакситоксин)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по сырью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моллюски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амнестический яд моллюсков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(домоевая кислота)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по сырью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моллюски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амнестический яд моллюсков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(домоевая кислота)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по сырью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крабов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диарейный яд моллюсков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(окадаиковая кислота)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по сырью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моллюски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 (контроль по сырью):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продукта с молочным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содержащих крупу,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дезоксиниваленол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содержащих крупу,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содержащих крупу,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Т-2 токсин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содержащих крупу,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охратоксин 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0,0005 для всех видов, содержащих муку и крупу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 (контроль по сырью):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(&lt; 0,01)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продукта с молочным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(&lt; 0,01 ед/г)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продукта с молочным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(&lt; 0,01 ед/г)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продукта с молочным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стрептомицитин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(&lt; 0,5 ед/г)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продукта с молочным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продукта с яичным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по сырью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крупы, муки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 пестициды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по сырью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крупы, муки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ее соли, эфиры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по сырью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крупы, муки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продуктов,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овощи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Гистамин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тунец, скумбрия,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лосось, сельдь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 бифинилы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рыбы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Кулинарные изделия с термической обработкой: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фаршевые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запечен-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отварные,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замороженные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1,0*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25**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только сальмонеллы;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и дрожжи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 КОЕ/г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Кулинарные изделия без тепловой обработки: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 из рыбы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морепродуктов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заправки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Proteus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0,1 г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Вареномороженая продукция: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быстрозамороженные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обеденные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рыбные блюда,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упакованные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вакуумом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Enterococcus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из порционных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кусков);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в упакованной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вакуумом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("крабовые палочки"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др.)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Enterococcus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фаршевых)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13.4. Молоко и молочные продукты</w:t>
      </w:r>
      <w:r>
        <w:br/>
      </w:r>
      <w:r>
        <w:rPr>
          <w:rFonts w:ascii="Times New Roman"/>
          <w:b/>
          <w:i w:val="false"/>
          <w:color w:val="000000"/>
        </w:rPr>
        <w:t>13.4.1. Молоко питьевое; сливки питьевые; кисломолочные</w:t>
      </w:r>
      <w:r>
        <w:br/>
      </w:r>
      <w:r>
        <w:rPr>
          <w:rFonts w:ascii="Times New Roman"/>
          <w:b/>
          <w:i w:val="false"/>
          <w:color w:val="000000"/>
        </w:rPr>
        <w:t>продукты, в т.ч. йогурт; напитки на молочной основе</w:t>
      </w:r>
      <w:r>
        <w:br/>
      </w:r>
      <w:r>
        <w:rPr>
          <w:rFonts w:ascii="Times New Roman"/>
          <w:b/>
          <w:i w:val="false"/>
          <w:color w:val="000000"/>
        </w:rPr>
        <w:t>(сухие и жидкие), молоко и сливки (термически обработанные)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Пищевая ценность (в 100 г готового к употреблению продукта)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1591"/>
        <w:gridCol w:w="5845"/>
        <w:gridCol w:w="1333"/>
        <w:gridCol w:w="1593"/>
      </w:tblGrid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менее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кисломолочные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кисломолочные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сахар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5,0–10,5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10,1-19,9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кисломолочные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105-240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обогащенных продуктов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Показатели безопасности (в готовом к употреблению продукте)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1636"/>
        <w:gridCol w:w="1149"/>
        <w:gridCol w:w="1816"/>
        <w:gridCol w:w="2172"/>
        <w:gridCol w:w="747"/>
        <w:gridCol w:w="1282"/>
        <w:gridCol w:w="1566"/>
      </w:tblGrid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ммоль активного кислорода/кг жира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с содержанием жира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г/100 г и продуктов, обогащенных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растительными маслами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 мг/кг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(в пересчете на жир)**: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(г),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(г), в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неллы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потребительской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пастеризованные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потребительской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топленое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сливки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ультрапастеризованные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стерилизованное,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ультрапастери-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зованное (УВТ)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асептическим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розливом)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промышленной стерильности: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1)после термостатной выдержки при температуре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3-5 суток отсутствие видимых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дефектов и признаков порчи (вздутие упаковки,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внешнего вида и другие), отсутствие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вкуса и консистенции;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2)после термостатной выдержки 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титруемой кислотности не более чем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КМАФАнМ не более 10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Ультрапастери-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зованное (без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розлива)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(г), не более 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(колиформы), не допускаются в 10,0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сальмонеллы, не допускаются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L.monocytogenes, не допускаются в 25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 S.aureus, не допускаются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пускают-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неллы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кисломолочные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йогурт, в т.ч.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годности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72 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кисломолочные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йогурт, в т.ч.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годности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72 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заквасок,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нормируется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кисломолочные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обогащенные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бифидобактериями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годности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72 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бифидобактерии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заквасок,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 и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ее основе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 *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50**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– 0,1;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72 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13.4.2. Творог, творожные продукты (в т.ч. с фруктовыми</w:t>
      </w:r>
      <w:r>
        <w:br/>
      </w:r>
      <w:r>
        <w:rPr>
          <w:rFonts w:ascii="Times New Roman"/>
          <w:b/>
          <w:i w:val="false"/>
          <w:color w:val="000000"/>
        </w:rPr>
        <w:t>или овощными компонентами)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1852"/>
        <w:gridCol w:w="5997"/>
        <w:gridCol w:w="1552"/>
        <w:gridCol w:w="644"/>
      </w:tblGrid>
      <w:tr>
        <w:trPr>
          <w:trHeight w:val="30" w:hRule="atLeast"/>
        </w:trPr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3,5-15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сахара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105-250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Тернера, не более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7"/>
        <w:gridCol w:w="2423"/>
        <w:gridCol w:w="3490"/>
        <w:gridCol w:w="1280"/>
        <w:gridCol w:w="2506"/>
        <w:gridCol w:w="4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ммоль активного кислорода/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жира, для продуктов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содержанием жира более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г/100 г и продуктов,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обогащенных растительными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 мг/кг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Антибиотики, микотоксины, диоксины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молоку, сливкам,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кисломолочным продуктам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пересчете на жир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продукта (г), в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(г),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(колиформы)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S.aureus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и творожные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со сроками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не более 72 ч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и творожные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со сроками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 более 72 ч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- 50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Творожные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 обработанные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сумме - 50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13.4.3. Сыры (твердые, полутвердые, мягкие, рассольные,</w:t>
      </w:r>
      <w:r>
        <w:br/>
      </w:r>
      <w:r>
        <w:rPr>
          <w:rFonts w:ascii="Times New Roman"/>
          <w:b/>
          <w:i w:val="false"/>
          <w:color w:val="000000"/>
        </w:rPr>
        <w:t>плавленные)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Пищевая ценность (в 100 г продукта)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0"/>
        <w:gridCol w:w="4139"/>
        <w:gridCol w:w="2915"/>
        <w:gridCol w:w="2011"/>
        <w:gridCol w:w="835"/>
      </w:tblGrid>
      <w:tr>
        <w:trPr>
          <w:trHeight w:val="30" w:hRule="atLeast"/>
        </w:trPr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4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влаги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жира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сухом веществе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664"/>
        <w:gridCol w:w="1867"/>
        <w:gridCol w:w="986"/>
        <w:gridCol w:w="68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 (л), не более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 мг/кг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**: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пересчете на жир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Микробиологические показатели: 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продукта (г),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не допускаются</w:t>
            </w:r>
          </w:p>
        </w:tc>
        <w:tc>
          <w:tcPr>
            <w:tcW w:w="6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(колиформы)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(твердые,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полутвердые,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рассольные, мягкие)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не более 500 КОЕ/г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 в 25 г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плавленые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без наполнителей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не более 50 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не более 50 КОЕ/г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наполнителями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не более 100 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не более 100 КОЕ/г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13.5. Фруктовые и овощные консервы (соки, нектары,</w:t>
      </w:r>
      <w:r>
        <w:br/>
      </w:r>
      <w:r>
        <w:rPr>
          <w:rFonts w:ascii="Times New Roman"/>
          <w:b/>
          <w:i w:val="false"/>
          <w:color w:val="000000"/>
        </w:rPr>
        <w:t>напитки, морсы, пюре, фруктово-молочные и фруктово-зерновые</w:t>
      </w:r>
      <w:r>
        <w:br/>
      </w:r>
      <w:r>
        <w:rPr>
          <w:rFonts w:ascii="Times New Roman"/>
          <w:b/>
          <w:i w:val="false"/>
          <w:color w:val="000000"/>
        </w:rPr>
        <w:t>пюре, комбинированные продукты)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9"/>
        <w:gridCol w:w="2851"/>
        <w:gridCol w:w="3205"/>
        <w:gridCol w:w="1385"/>
        <w:gridCol w:w="2610"/>
      </w:tblGrid>
      <w:tr>
        <w:trPr>
          <w:trHeight w:val="30" w:hRule="atLeast"/>
        </w:trPr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пюре</w:t>
            </w:r>
          </w:p>
        </w:tc>
      </w:tr>
      <w:tr>
        <w:trPr>
          <w:trHeight w:val="30" w:hRule="atLeast"/>
        </w:trPr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растворимых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 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 и с добавлением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 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 и с добавлением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фруктов, 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соковой 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моркови и (или) тыквы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 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моркови и (или) тыквы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менее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томатного сока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титруемых кислот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цитрусовых фруктов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пересчете на безводную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лимонную кислоту)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 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фруктов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 (в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яблочную кислоту)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добавленного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нектаров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сокосодержащих напитков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морсов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фруктовых соков и пюре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не более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овощных соков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(С)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не менее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обогащенных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конце срока годности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не более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обогащенных продуктов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1"/>
        <w:gridCol w:w="2966"/>
        <w:gridCol w:w="5283"/>
      </w:tblGrid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патулин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0,02, для содержащих яблоки, томаты,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Пестициды**: 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фруктовой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овощной и фруктово-овощной основе,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для содержащих бананы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клубнику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5-Оксиметилфурфурол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 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соковой продукции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продуктам на плодоовощной основе и плодоовощным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 для детей раннего возраста (должны удовлетворять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промышленной стерильности для соответствующих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20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14. Специализированные продукты для лечебного питания детей</w:t>
      </w:r>
      <w:r>
        <w:br/>
      </w:r>
      <w:r>
        <w:rPr>
          <w:rFonts w:ascii="Times New Roman"/>
          <w:b/>
          <w:i w:val="false"/>
          <w:color w:val="000000"/>
        </w:rPr>
        <w:t>14.1. Низколактозные и безлактозные продукты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готовом к употреблению продукте)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2"/>
        <w:gridCol w:w="2087"/>
        <w:gridCol w:w="5687"/>
        <w:gridCol w:w="1161"/>
        <w:gridCol w:w="783"/>
      </w:tblGrid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НИЗКОЛАКТОЗНЫЕ И БЕЗЛАКТОЗНЫЕ ПРОДУКТЫ ДЛЯ ДЕТЕЙ 1 ГОДА ЖИЗНИ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L-карнитин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Линолевая кислота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суммы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жирных кислот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мг/л, не более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4000-8000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Декстрин-мальтоза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г/л, не более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низколактозных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безлактозных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продуктах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640-700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330-700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150-400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400-800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150-300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30-90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0,3-1,0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400-800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(А)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мкг-экв/л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 (Е)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кальциферол (Д)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7,5 -12,5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25-60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500-1500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300-1000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пантотеновая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2700-5000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цианкобаламин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1,0-3,0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(С)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карнитин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20-60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Осмоляльность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мОсм/кг, не более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НИЗКОЛАКТОЗНОЕ МОЛОКО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Казеин/сывороточные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80:20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Линолевая кислота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суммы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жирных кислот,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5000-6000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Галактоза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г/л, не более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ккал/л</w:t>
            </w:r>
          </w:p>
        </w:tc>
        <w:tc>
          <w:tcPr>
            <w:tcW w:w="5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600-680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) Показатели безопасности (в готовом к употреблению продукте)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2"/>
        <w:gridCol w:w="2461"/>
        <w:gridCol w:w="3587"/>
      </w:tblGrid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ммоль активного кислорода/кг жира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сухих продуктов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 мг/кг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 в пересчете на жир: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Диоксины 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сухой продукт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 допускаются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 допускаются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14.2. Продукты на основе изолята соевого белка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Пищевая ценность (в готовом к употреблению продукте)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4"/>
        <w:gridCol w:w="2511"/>
        <w:gridCol w:w="5348"/>
        <w:gridCol w:w="1220"/>
        <w:gridCol w:w="507"/>
      </w:tblGrid>
      <w:tr>
        <w:trPr>
          <w:trHeight w:val="30" w:hRule="atLeast"/>
        </w:trPr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Метионин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0,25-0,35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Линолевая кислота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суммы жирных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кислот, не менее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мг/л, не менее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 (декстрин-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мальтоза)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65-80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650-720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450-750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250-500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40-80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0,4-1,0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(А)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мкг-экв/л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 (Е)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кальциферол (Д)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300-600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600-1000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300-700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цианкобаламин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(С)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L-карнитин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Осмоляльность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мОсм/кг, не более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 (в готовом к употреблению продукте)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1"/>
        <w:gridCol w:w="2900"/>
        <w:gridCol w:w="4889"/>
      </w:tblGrid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уровни, мг/кг,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ммоль активного кислорода/кг жира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0,00015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 мг/кг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сухой продукт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 допускаются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 допускаются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 допускаются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14.3. Сухие молочные высокобелковые продукты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1000 г готового к употреблению продукта)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6"/>
        <w:gridCol w:w="1374"/>
        <w:gridCol w:w="5120"/>
        <w:gridCol w:w="1809"/>
        <w:gridCol w:w="751"/>
      </w:tblGrid>
      <w:tr>
        <w:trPr>
          <w:trHeight w:val="30" w:hRule="atLeast"/>
        </w:trPr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40-90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(А)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мг-экв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 (Е)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кальциферол (Д)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(С)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Показатели безопасности (в готовом к употреблению продукте)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9"/>
        <w:gridCol w:w="2422"/>
        <w:gridCol w:w="3529"/>
      </w:tblGrid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ммоль активного кислорода/кг жира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 мг/кг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сухой продукт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L. monocytogenes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14.4. Низкобелковые продукты (крахмалы, крупы и макаронные</w:t>
      </w:r>
      <w:r>
        <w:br/>
      </w:r>
      <w:r>
        <w:rPr>
          <w:rFonts w:ascii="Times New Roman"/>
          <w:b/>
          <w:i w:val="false"/>
          <w:color w:val="000000"/>
        </w:rPr>
        <w:t>изделия)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1982"/>
        <w:gridCol w:w="6417"/>
        <w:gridCol w:w="1661"/>
        <w:gridCol w:w="689"/>
      </w:tblGrid>
      <w:tr>
        <w:trPr>
          <w:trHeight w:val="30" w:hRule="atLeast"/>
        </w:trPr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КРАХМАЛЫ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300-350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80-90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350-400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не более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80-90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330-380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мг, не более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Показатели безопасности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2"/>
        <w:gridCol w:w="2790"/>
        <w:gridCol w:w="5078"/>
      </w:tblGrid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охратоксин 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0,0005 для всех видов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0,00015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зеараленон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0,005 для кукурузной,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ячменной, пшеничной муки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Т-2 токсин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0,05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дезоксиниваленол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0,05 для пшеничной, ячменной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0,2 мкг/кг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 и загрязненность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вредителями хлебных запасов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(насекомые, клещи)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примеси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размер отдельных частиц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должен превышать 0,3 мм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наибольшем линейном измерении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 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14.5. Продукты на основе полных или частичных гидролизатов</w:t>
      </w:r>
      <w:r>
        <w:br/>
      </w:r>
      <w:r>
        <w:rPr>
          <w:rFonts w:ascii="Times New Roman"/>
          <w:b/>
          <w:i w:val="false"/>
          <w:color w:val="000000"/>
        </w:rPr>
        <w:t>белка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Пищевая ценность (в готовом к употреблению продукте)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4"/>
        <w:gridCol w:w="2511"/>
        <w:gridCol w:w="5348"/>
        <w:gridCol w:w="1220"/>
        <w:gridCol w:w="507"/>
      </w:tblGrid>
      <w:tr>
        <w:trPr>
          <w:trHeight w:val="30" w:hRule="atLeast"/>
        </w:trPr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 (экв.)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L-Карнитин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Линолевая кислота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суммы жирных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кислот, не менее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мг/л, не менее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70-95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650-720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330-980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150-600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150-350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0,3-1,0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(А)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мкг-экв/л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 (Е)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кальциферол (Д)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600-1000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цианкобаламин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1,5-3,0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(С)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Осмоляльность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мОсм/кг, не более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Показатели безопасности(в готовом к употреблению продукте)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1"/>
        <w:gridCol w:w="2900"/>
        <w:gridCol w:w="4889"/>
      </w:tblGrid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ммоль активного кислорода/кг жира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сухой продукт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 допускаются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 допускаются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14.6. Продукты без фенилаланина или с низким его содержанием</w:t>
      </w:r>
      <w:r>
        <w:br/>
      </w:r>
      <w:r>
        <w:rPr>
          <w:rFonts w:ascii="Times New Roman"/>
          <w:b/>
          <w:i w:val="false"/>
          <w:color w:val="000000"/>
        </w:rPr>
        <w:t>для детей 1-го года жизни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Пищевая ценность (в готовом к употреблению продукте)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4"/>
        <w:gridCol w:w="2121"/>
        <w:gridCol w:w="5172"/>
        <w:gridCol w:w="1180"/>
        <w:gridCol w:w="1203"/>
      </w:tblGrid>
      <w:tr>
        <w:trPr>
          <w:trHeight w:val="30" w:hRule="atLeast"/>
        </w:trPr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 (экв.)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Фенилаланин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мг/л, не более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продуктах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смеси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L-Карнитин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Линолевая кислота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суммы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жирных кислот,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мг/л, не менее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65-80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ккал/л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570-720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300-700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150-300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0,3-1,0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50-120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(А)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мкг-экв/л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 (Е)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кальциферол (Д)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350-700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300-700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цианкобаламин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1,5-3,0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(С)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Осмоляльность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мОсм/кг,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Продукты без фенилаланина или с низким его содержанием, предназначенные для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старше года, должны содержать белка (экв.) не менее 20 г/л, а по показателям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должны соответствовать требованиям к продуктам без фенилаланина или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низким его содержанием для детей 1-го года жизни. Содержание жира и углеводов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таких продуктах не регламентируется, а содержание витаминов, минеральных солей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микроэлементов должно соответствовать возрастным физиологическим потребностям.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Показатели безопасности (в готовом к употреблению продукте)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5"/>
        <w:gridCol w:w="3585"/>
        <w:gridCol w:w="3140"/>
      </w:tblGrid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ммоль активного кислорода/кг жира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сухой продукт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22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15. Сублимированные продукты</w:t>
      </w:r>
      <w:r>
        <w:br/>
      </w:r>
      <w:r>
        <w:rPr>
          <w:rFonts w:ascii="Times New Roman"/>
          <w:b/>
          <w:i w:val="false"/>
          <w:color w:val="000000"/>
        </w:rPr>
        <w:t>15.1. Сублимированные продукты на молочной основе</w:t>
      </w:r>
      <w:r>
        <w:br/>
      </w:r>
      <w:r>
        <w:rPr>
          <w:rFonts w:ascii="Times New Roman"/>
          <w:b/>
          <w:i w:val="false"/>
          <w:color w:val="000000"/>
        </w:rPr>
        <w:t>(творог и др.)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7"/>
        <w:gridCol w:w="1192"/>
        <w:gridCol w:w="6069"/>
        <w:gridCol w:w="1570"/>
        <w:gridCol w:w="652"/>
      </w:tblGrid>
      <w:tr>
        <w:trPr>
          <w:trHeight w:val="30" w:hRule="atLeast"/>
        </w:trPr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330-380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(А)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мкг-экв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 восстановленного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Тернера,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) Показатели безопасности (в готовом к употреблению продукте)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4"/>
        <w:gridCol w:w="2914"/>
        <w:gridCol w:w="4912"/>
      </w:tblGrid>
      <w:tr>
        <w:trPr>
          <w:trHeight w:val="30" w:hRule="atLeast"/>
        </w:trPr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0,00002</w:t>
            </w:r>
          </w:p>
        </w:tc>
      </w:tr>
      <w:tr>
        <w:trPr>
          <w:trHeight w:val="30" w:hRule="atLeast"/>
        </w:trPr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сухому молочному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высокобелковому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продукту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сухой продукт</w:t>
            </w:r>
          </w:p>
        </w:tc>
      </w:tr>
      <w:tr>
        <w:trPr>
          <w:trHeight w:val="30" w:hRule="atLeast"/>
        </w:trPr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же </w:t>
            </w:r>
          </w:p>
        </w:tc>
      </w:tr>
      <w:tr>
        <w:trPr>
          <w:trHeight w:val="30" w:hRule="atLeast"/>
        </w:trPr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15.2. Сублимированные продукты на мясной основе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100 г продукта)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204"/>
        <w:gridCol w:w="6901"/>
        <w:gridCol w:w="1786"/>
        <w:gridCol w:w="741"/>
      </w:tblGrid>
      <w:tr>
        <w:trPr>
          <w:trHeight w:val="30" w:hRule="atLeast"/>
        </w:trPr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280-500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3,5-4,5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Показатели безопасности (в готовом к употреблению продукте)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3"/>
        <w:gridCol w:w="3528"/>
        <w:gridCol w:w="4029"/>
      </w:tblGrid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0,02 ед/г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сухой продукт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ДО 2 ЛЕТ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СТАРШЕ 2 ЛЕТ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15.3. Сублимированные продукты на растительной основе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безопасности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3"/>
        <w:gridCol w:w="2678"/>
        <w:gridCol w:w="5179"/>
      </w:tblGrid>
      <w:tr>
        <w:trPr>
          <w:trHeight w:val="30" w:hRule="atLeast"/>
        </w:trPr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 мг/кг, не более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гептахлор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0,002</w:t>
            </w:r>
          </w:p>
        </w:tc>
      </w:tr>
      <w:tr>
        <w:trPr>
          <w:trHeight w:val="30" w:hRule="atLeast"/>
        </w:trPr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алдрин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патулин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0,02, для содержащих яблоки,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томаты, облепиху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23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16. Продукты для недоношенных детей</w:t>
      </w:r>
    </w:p>
    <w:bookmarkEnd w:id="213"/>
    <w:bookmarkStart w:name="z23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Пищевая ценность (в готовом к употреблению продукте)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4"/>
        <w:gridCol w:w="2511"/>
        <w:gridCol w:w="5348"/>
        <w:gridCol w:w="1220"/>
        <w:gridCol w:w="507"/>
      </w:tblGrid>
      <w:tr>
        <w:trPr>
          <w:trHeight w:val="30" w:hRule="atLeast"/>
        </w:trPr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 молочной сыворотки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общего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белка, не менее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общего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белка, не более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34-45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Линолевая кислота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суммы жирных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Углеводы, в т.ч.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65-90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 ценность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700-800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вещества: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600-1200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400-700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650-1000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260-350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70-100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0,4-1,4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4,0-11,0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450-700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70-220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Витамины: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(А)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мкг-экв/л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600-1200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 (Е)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кальциферол (Д)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30-100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400-2000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600-2000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пантотеновая кислота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400-2000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цианкобаламин (В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ниацин (РР)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(С)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инозит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L-карнитин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Осмоляльность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мОсм/кг, не более</w:t>
            </w:r>
          </w:p>
        </w:tc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) Показатели безопасности (в готовом к употреблению продукте)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0"/>
        <w:gridCol w:w="1906"/>
        <w:gridCol w:w="3214"/>
      </w:tblGrid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ммоль активного кислорода/кг жира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Меламин****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 мг/кг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сухой продукт</w:t>
            </w:r>
          </w:p>
        </w:tc>
      </w:tr>
      <w:tr>
        <w:trPr>
          <w:trHeight w:val="30" w:hRule="atLeast"/>
        </w:trPr>
        <w:tc>
          <w:tcPr>
            <w:tcW w:w="7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более; смеси,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восстанавливаемые при 37-50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более; смеси,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восстанавливаемые при 70-85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coli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т.ч. сальмонеллы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(г), в которой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Listeria monocytogenes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более</w:t>
            </w:r>
          </w:p>
        </w:tc>
      </w:tr>
      <w:tr>
        <w:trPr>
          <w:trHeight w:val="30" w:hRule="atLeast"/>
        </w:trPr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236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17. Микробиологические показатели для молочных продуктов</w:t>
      </w:r>
      <w:r>
        <w:br/>
      </w:r>
      <w:r>
        <w:rPr>
          <w:rFonts w:ascii="Times New Roman"/>
          <w:b/>
          <w:i w:val="false"/>
          <w:color w:val="000000"/>
        </w:rPr>
        <w:t>детского питания, изготовленных на молочных кухнях</w:t>
      </w:r>
      <w:r>
        <w:br/>
      </w:r>
      <w:r>
        <w:rPr>
          <w:rFonts w:ascii="Times New Roman"/>
          <w:b/>
          <w:i w:val="false"/>
          <w:color w:val="000000"/>
        </w:rPr>
        <w:t>системы здравоохранения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1588"/>
        <w:gridCol w:w="1104"/>
        <w:gridCol w:w="1545"/>
        <w:gridCol w:w="2087"/>
        <w:gridCol w:w="2030"/>
        <w:gridCol w:w="2116"/>
      </w:tblGrid>
      <w:tr>
        <w:trPr>
          <w:trHeight w:val="30" w:hRule="atLeast"/>
        </w:trPr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продукта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которой не допускаются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coli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monocy-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togenes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 Смеси молочные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стерилизованные, молоко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сливки стерилизованные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неасептического розлива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 Смеси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пастеризованные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 Кисломолочные продукты, неасептического розлива: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бифидобактерии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использо-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ацидофильные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 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 менее,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изготовлении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их использо-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17.4. Творожные изделия: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творог, творожные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ацидофильная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паста, низколактозная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белковая паста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Микрофлора,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творожной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закваски,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микрофлоры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творог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кальцинированный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17.5. Каши молочные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17.6. Настои (из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шиповника, черной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смородины и т.п.)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50*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17.7. Закваски (жидкие)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микроорганизмы заквасочной микрофлоры 1х108 КОЕ/г, не менее;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микроскопический препарат по жидким кисломолочным продуктам.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</w:t>
            </w:r>
          </w:p>
        </w:tc>
      </w:tr>
    </w:tbl>
    <w:bookmarkStart w:name="z239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18.Основные cырье и компоненты, используемые при изготовлении</w:t>
      </w:r>
      <w:r>
        <w:br/>
      </w:r>
      <w:r>
        <w:rPr>
          <w:rFonts w:ascii="Times New Roman"/>
          <w:b/>
          <w:i w:val="false"/>
          <w:color w:val="000000"/>
        </w:rPr>
        <w:t>продуктов детского питания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6"/>
        <w:gridCol w:w="2059"/>
        <w:gridCol w:w="2553"/>
        <w:gridCol w:w="1612"/>
      </w:tblGrid>
      <w:tr>
        <w:trPr>
          <w:trHeight w:val="30" w:hRule="atLeast"/>
        </w:trPr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 Молоко, сливки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компоненты сырые,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 обработанные,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микотоксины, пестициды,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меламин, диоксины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молочным смесям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Ингибирующие вещества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сливки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6"/>
        <w:gridCol w:w="1659"/>
        <w:gridCol w:w="893"/>
        <w:gridCol w:w="2202"/>
        <w:gridCol w:w="2880"/>
        <w:gridCol w:w="1029"/>
        <w:gridCol w:w="139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продукта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которой не допускаются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L. monocy-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togenes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18.1.1. Молоко коровье сырое: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высший сорт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клетки -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первый сорт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клетки -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18.1.2. Молоко сухое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долей жира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25 %, сухое обезжиренное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18.1.3. Концентрат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сывороточных белков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молока, получаемый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методом электродиализа,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ультра-фильтрации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электродиализа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18.1.4. Углеводно-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белковый концентрат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18.1.5. Молочно-белковый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18.1.6. Сухой углеводно-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белковый модуль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подсырной сыворотки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18.1.7. Сухие углеводно-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белковые модули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творожной сыворотки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18.1.8. Концентрат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параказеиновый жидкий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18.1.9. Концентрат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параказеиновый сухой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18.1.10. Казецит сухой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18.1.11. Компонент сухой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молочный нежирный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детских продуктов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18.1.12. Компонент сухой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молочный с солодовым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экстрактом (для жидких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продуктов)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18.1.13. Компонент сухой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молочный с углеводно-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белковым концентратом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жидких детских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18.1.14. Компонент сухой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молочный нежирный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 обработки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детских продуктов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8"/>
        <w:gridCol w:w="2311"/>
        <w:gridCol w:w="2867"/>
        <w:gridCol w:w="804"/>
      </w:tblGrid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Зерно и зерновые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(мука, крупа)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микотоксины, пестициды,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примеси,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муке и крупе,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требующей варки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(продукты прикорма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зерновой основе)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7"/>
        <w:gridCol w:w="2041"/>
        <w:gridCol w:w="1099"/>
        <w:gridCol w:w="2708"/>
        <w:gridCol w:w="932"/>
        <w:gridCol w:w="1266"/>
        <w:gridCol w:w="12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продукта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которой не допускаются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(колиформы)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18.2.1. Крупы - рисовая,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гречневая, овсяная,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пшеничная, ячменная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необработанные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18.2.2. Мука рисовая,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гречневая, овсяная,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ржаная необработанная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18.2.3. Мука рисовая,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гречневая, овсяная,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ржаная обработанная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18.2.4. Крупа манная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18.2.5. Толокно овсяное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3317"/>
        <w:gridCol w:w="2428"/>
        <w:gridCol w:w="3208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уровни, мг/кг,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 Фрукты, овощи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свежие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Токсичные элементы: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бананы, клубника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18.3.1. Соки фруктовые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быстрозамороженные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продуктам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прикорма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основе, консервы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продукт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(соки)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нем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конечном продукте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(соки концентри-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патулин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0,02 для соковой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из яблок,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томатов, облепихи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Нитраты: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5-Оксиметилфурфурол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пересчете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продукт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(соки)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в нем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конечном продукте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(соки концентриро-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ванные)</w:t>
            </w:r>
          </w:p>
        </w:tc>
      </w:tr>
      <w:tr>
        <w:trPr>
          <w:trHeight w:val="30" w:hRule="atLeast"/>
        </w:trPr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 Мясо убойных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(говядина,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свинина, конина и др.)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до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старше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до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старше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до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старше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до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старше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18.4.1. Субпродукты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убойных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(печень, сердце, язык)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953"/>
        <w:gridCol w:w="1688"/>
        <w:gridCol w:w="2592"/>
        <w:gridCol w:w="49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продукта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г), в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(колиформы)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18.4.1.1. Мясо убойных животных (в тушах и отрубах):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парное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охлажденное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замороженное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замороженное в блоках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кусках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субпродукты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кровь пищевая сухая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7"/>
        <w:gridCol w:w="2177"/>
        <w:gridCol w:w="792"/>
        <w:gridCol w:w="2448"/>
        <w:gridCol w:w="4686"/>
      </w:tblGrid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 Мясо птицы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0,02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 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продукта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г), в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 (колиформы)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18.5.1. Тушки и мясо птицы (отбор проб из глубоких слоев):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птица охлажденная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мясо цыплят, цыплят-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бройлеров охлажденное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мясо бескостное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кусковое; кусковое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костях, в т.ч. окорочка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грудки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18.5.2. Субпродукты птицы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охлажденные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1"/>
        <w:gridCol w:w="3745"/>
        <w:gridCol w:w="2227"/>
        <w:gridCol w:w="3587"/>
      </w:tblGrid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 Рыба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изомеры)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Нитрозамины: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НДМА и НДЭА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Гистамин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тунец, скумбрия,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лосось, сельдь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бифенилы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4"/>
        <w:gridCol w:w="1403"/>
        <w:gridCol w:w="1303"/>
        <w:gridCol w:w="2464"/>
        <w:gridCol w:w="4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продукта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г), в 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(колиформы)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</w:t>
            </w:r>
          </w:p>
        </w:tc>
      </w:tr>
      <w:tr>
        <w:trPr>
          <w:trHeight w:val="30" w:hRule="atLeast"/>
        </w:trPr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18.6.1. Рыба-сырец,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охлажденная, подмороженная,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мороженая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4"/>
        <w:gridCol w:w="4635"/>
        <w:gridCol w:w="2757"/>
        <w:gridCol w:w="1194"/>
      </w:tblGrid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мг/кг, не более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 Масло растительное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рафинированное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дезодорированное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окислительной порчи: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перекисное число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кислорода/кг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кислотное число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КОН/г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Анизидиновое число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Диоксины***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1441"/>
        <w:gridCol w:w="1251"/>
        <w:gridCol w:w="3084"/>
        <w:gridCol w:w="1061"/>
        <w:gridCol w:w="1251"/>
        <w:gridCol w:w="144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(г),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или масса продукта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которой не допускаются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(г),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формы)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18.7.1. Масло кукурузное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дезодорированное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18.7.2. Масло подсолнечное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дезодорированное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18.7.3.Масло соевое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5"/>
        <w:gridCol w:w="3388"/>
        <w:gridCol w:w="2015"/>
        <w:gridCol w:w="4182"/>
      </w:tblGrid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уровни, мг/кг,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 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сорт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тетрациклиновая группа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0,01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0,5 ед/г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афлатоксин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 метаболиты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0"/>
        <w:gridCol w:w="1224"/>
        <w:gridCol w:w="872"/>
        <w:gridCol w:w="2150"/>
        <w:gridCol w:w="1004"/>
        <w:gridCol w:w="1005"/>
        <w:gridCol w:w="411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продукта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которой не допускаются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4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(колифор-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18.8.1. Масло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высший сорт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25*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дополнительно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monocytogenes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18.8.2. Жир птичий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топленый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9"/>
        <w:gridCol w:w="3667"/>
        <w:gridCol w:w="2181"/>
        <w:gridCol w:w="3513"/>
      </w:tblGrid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уровни, мг/кг,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 Сахарный песок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Токсичные элементы: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Пестициды**: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ГХЦГ (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метаболиты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0,005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4"/>
        <w:gridCol w:w="2078"/>
        <w:gridCol w:w="1119"/>
        <w:gridCol w:w="2759"/>
        <w:gridCol w:w="1290"/>
        <w:gridCol w:w="1290"/>
        <w:gridCol w:w="95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2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продукта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которой не допускаются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(колифор-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мы)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18.9.1. Сахарный песок,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молочный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18.9.2. Патока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18.9.3. Экстракт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солодовый для детского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18.9.4. Крахмал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кукурузный 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18.9.5. Аспартам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18.9.6. Патока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 сухая,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получаемая по импорту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18.9.7. Патока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низкоосахаренная,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порошкообразная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18.9.8. Углеводный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компонент, полученный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ферментативного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гидролиза крахмала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18.9.9. Крахмал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картофельный 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18.9.10. Сахар молочный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рафинированный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18.9.11. Лактоза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18.9.12. Концентрат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18.9.13. Концентрат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8"/>
        <w:gridCol w:w="1662"/>
        <w:gridCol w:w="1184"/>
        <w:gridCol w:w="2920"/>
        <w:gridCol w:w="1005"/>
        <w:gridCol w:w="1365"/>
        <w:gridCol w:w="136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показатели:</w:t>
            </w:r>
          </w:p>
        </w:tc>
      </w:tr>
      <w:tr>
        <w:trPr>
          <w:trHeight w:val="30" w:hRule="atLeast"/>
        </w:trPr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КМАФАнМ,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продукта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г),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которой не допускаются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КОЕ/г,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БГКП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(колифор-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18.9.14. Витаминный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премикс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18.9.12. Минеральный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премикс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18.9.13. Изолированный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соевый белок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18.9.14. Пектин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</w:p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bookmarkEnd w:id="219"/>
    <w:bookmarkStart w:name="z24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&lt;*&gt; При использовании химических методов определения гризина, бацитрацина и антибиотиков тетрациклиновой группы пересчет их фактического содержания в ед/г производится по активности стандарта.</w:t>
      </w:r>
    </w:p>
    <w:bookmarkEnd w:id="220"/>
    <w:bookmarkStart w:name="z24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&lt;**&gt; Необходимо контролировать остаточные количества и тех пестицидов, которые были использованы при производстве продовольственного сырья.</w:t>
      </w:r>
    </w:p>
    <w:bookmarkEnd w:id="221"/>
    <w:bookmarkStart w:name="z24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&lt;***&gt; Диоксины определяются в случае обоснованного предположения о возможном их наличии в сырье:</w:t>
      </w:r>
    </w:p>
    <w:bookmarkEnd w:id="222"/>
    <w:bookmarkStart w:name="z24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максимальный уровень не относится к продуктам, содержащим менее 1 % жира;</w:t>
      </w:r>
    </w:p>
    <w:bookmarkEnd w:id="223"/>
    <w:bookmarkStart w:name="z24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здесь и далее диоксины представляют собой сумму полихлорированных дибензо-п-диоксинов (ПХДД) и полихлорированных дибензофуранов (ПХДФ) и выражены как сумма токсических эквивалентов (ТЭ) по шкале ВОЗ (WHO-TEFs).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продуктов"</w:t>
            </w:r>
          </w:p>
        </w:tc>
      </w:tr>
    </w:tbl>
    <w:bookmarkStart w:name="z248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Гигиенические требования безопасности консервированных</w:t>
      </w:r>
      <w:r>
        <w:br/>
      </w:r>
      <w:r>
        <w:rPr>
          <w:rFonts w:ascii="Times New Roman"/>
          <w:b/>
          <w:i w:val="false"/>
          <w:color w:val="000000"/>
        </w:rPr>
        <w:t>пищевых продуктов</w:t>
      </w:r>
    </w:p>
    <w:bookmarkEnd w:id="225"/>
    <w:bookmarkStart w:name="z2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состава консервированного пищевого продукта (консервы), величины активной кислотности (рН) и содержания сухих веществ консервы делят на 5 групп: А, Б, В, Г, Д, Е. Консервированные продукты групп А, Б, В, Г и Е относятся к полным консервам, а группа Д - к полуконсервам.</w:t>
      </w:r>
    </w:p>
    <w:bookmarkEnd w:id="226"/>
    <w:bookmarkStart w:name="z2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Молочные продукты питьевые (молоко, сливки, десерты и т.п.), подвергнутые различным способам теплофизического воздействия и асептическому розливу, составляют самостоятельную группу стерилизованных продуктов.</w:t>
      </w:r>
    </w:p>
    <w:bookmarkEnd w:id="227"/>
    <w:bookmarkStart w:name="z25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консервов детского питания и диетического питания на группы аналогично указанному выше.</w:t>
      </w:r>
    </w:p>
    <w:bookmarkEnd w:id="228"/>
    <w:bookmarkStart w:name="z25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Пищевые продукты, укупоренные в герметичную тару, подвергнутые тепловой обработке, обеспечивающей микробиологическую стабильность и безопасность продукта при хранении и реализации в нормальных (вне холодильника) условиях, относятся к полным консервам.</w:t>
      </w:r>
    </w:p>
    <w:bookmarkEnd w:id="229"/>
    <w:bookmarkStart w:name="z25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Пищевые продукты, укупоренные в герметичную тару, подвергнутые тепловой обработке, обеспечивающей гибель нетермостойкой неспорообразующей микрофлоры, уменьшающей количество спорообразующих микроорганизмов и гарантирующей микробиологическую стабильность и безопасность продукта в течение ограниченного срока годности при температурах 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ниже, являются полуконсервами.</w:t>
      </w:r>
    </w:p>
    <w:bookmarkEnd w:id="230"/>
    <w:bookmarkStart w:name="z25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Выделяют следующие группы консервов:</w:t>
      </w:r>
    </w:p>
    <w:bookmarkEnd w:id="231"/>
    <w:bookmarkStart w:name="z25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группа А - консервированные пищевые продукты, имеющие рН 4,2 и выше, а также овощные, мясные, мясорастительные, рыборастительные и рыбные консервированные продукты с нелимитируемой кислотностью, приготовленные без добавления кислоты; компоты, соки и пюре из абрикосов, персиков и груш с рН 3,8 и выше; сгущенные стерилизованные молочные консервы; консервы со сложным сырьевым составом (плодово-ягодные, плодоовощные и овощные с молочным компонентом);</w:t>
      </w:r>
    </w:p>
    <w:bookmarkEnd w:id="232"/>
    <w:bookmarkStart w:name="z25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группа Б - консервированные томатопродукты:</w:t>
      </w:r>
    </w:p>
    <w:bookmarkEnd w:id="233"/>
    <w:bookmarkStart w:name="z25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неконцентрированные томатопродукты (цельноконсервированные томаты, томатные напитки) с содержанием сухих веществ менее 12 %;</w:t>
      </w:r>
    </w:p>
    <w:bookmarkEnd w:id="234"/>
    <w:bookmarkStart w:name="z25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концентрированные томатопродукты, с содержанием сухих веществ 12 % и более (томатная паста, томатные соусы, кетчупы и другие);</w:t>
      </w:r>
    </w:p>
    <w:bookmarkEnd w:id="235"/>
    <w:bookmarkStart w:name="z25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группа В - консервированные слабокислые овощные маринады, соки, салаты, винегреты и другие продукты, имеющие рН 3,7-4,2, в том числе огурцы консервированные, овощные и другие консервы с регулируемой кислотностью;</w:t>
      </w:r>
    </w:p>
    <w:bookmarkEnd w:id="236"/>
    <w:bookmarkStart w:name="z26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группа Г - консервы овощные с рН ниже 3,7, фруктовые и плодово-ягодные пастеризованные, консервы для общественного питания с сорбиновой кислотой и рН ниже 4,0; консервы из абрикосов, персиков и груш с рН ниже 3,8; соки овощные с рН ниже 3,7, фруктовые (из цитрусовых), плодово-ягодные, в том числе с сахаром, натуральные с мякотью, концентрированные, пастеризованные; соки консервированные из абрикосов, персиков и груш с рН 3,8 и ниже; напитки и концентраты напитков на растительной основе с рН 3,8 и ниже, фасованные методом асептического розлива;</w:t>
      </w:r>
    </w:p>
    <w:bookmarkEnd w:id="237"/>
    <w:bookmarkStart w:name="z26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группа Д - пастеризованные мясные, мясорастительные, рыбные и рыборастительные консервированные продукты (шпик, соленый и копченый бекон, сосиски, ветчина и другие);</w:t>
      </w:r>
    </w:p>
    <w:bookmarkEnd w:id="238"/>
    <w:bookmarkStart w:name="z26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группа Е - пастеризованные газированные фруктовые соки и газированные фруктовые напитки с рН 3,7 и ниже.</w:t>
      </w:r>
    </w:p>
    <w:bookmarkEnd w:id="239"/>
    <w:bookmarkStart w:name="z26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консервов и подготовка их к лабораторным исследованиям на соответствие требованиям безопасности по микробиологическим показателям проводится после: осмотра и санитарной обработки; проверки герметичности; термостатирования консервов; определения внешнего вида консервов после термостатирования.</w:t>
      </w:r>
    </w:p>
    <w:bookmarkEnd w:id="240"/>
    <w:bookmarkStart w:name="z26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241"/>
    <w:bookmarkStart w:name="z26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Микробиологические показатели безопасности (промышленная</w:t>
      </w:r>
      <w:r>
        <w:br/>
      </w:r>
      <w:r>
        <w:rPr>
          <w:rFonts w:ascii="Times New Roman"/>
          <w:b/>
          <w:i w:val="false"/>
          <w:color w:val="000000"/>
        </w:rPr>
        <w:t>стерильность) полных консервов групп А и Б*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5349"/>
        <w:gridCol w:w="4860"/>
        <w:gridCol w:w="1414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№/№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 выявленные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консервах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общего назначения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детского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диетического питания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subtilis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Отвечают требованиям промышленной стерильности.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определения количества этих микроорганизмов оно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 не более 11 клеток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продукта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группы B.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сereus и (или) B. polymyxa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отвечают требованиям промышленной стерильности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клостридии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Отвечают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выявленные мезофильные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клостридии не относятся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C. botulinum и (или) C.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perfringens. В случае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мезофильных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клостридий их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 не более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клетки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продукта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отвечают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обнаружении в 10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продукта 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 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отвечают требованиям промышленной стерильности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термофильные анаэробные,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аэробные и факультативно-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анаэробные микроорганизмы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Отвечают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температура хранения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должна быть выше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отвечают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- для сгущенных стерилизованных молочных консервов оценка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стерильности производится в соответствии с действующим государственным стандартом.</w:t>
            </w:r>
          </w:p>
        </w:tc>
      </w:tr>
    </w:tbl>
    <w:p>
      <w:pPr>
        <w:spacing w:after="0"/>
        <w:ind w:left="0"/>
        <w:jc w:val="left"/>
      </w:pPr>
    </w:p>
    <w:bookmarkStart w:name="z26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243"/>
    <w:bookmarkStart w:name="z26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Микробиологические показатели безопасности (промышленная</w:t>
      </w:r>
      <w:r>
        <w:br/>
      </w:r>
      <w:r>
        <w:rPr>
          <w:rFonts w:ascii="Times New Roman"/>
          <w:b/>
          <w:i w:val="false"/>
          <w:color w:val="000000"/>
        </w:rPr>
        <w:t>стерильность) полных консервов групп В и Г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4651"/>
        <w:gridCol w:w="6141"/>
        <w:gridCol w:w="545"/>
      </w:tblGrid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№/№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Микроорганизмы, выявленные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консервах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В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Г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Газообразующие 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аэробные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факультативно-анаэробные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polymyxa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отвечают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определяются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Негазообразующие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спорообразующие мезофильные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аэробные и факультативно-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анаэробные микроорганизмы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Отвечают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определении этих микроорганизмов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количестве не более 90 КОЕ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продукта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определяются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Мезофильные клостридии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Отвечают требованиям промышлен-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стерильности, если выявлен-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мезофильные клостридии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относятся к C. botulinum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 perfringens.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определения мезофильных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клостридий их количество должно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 не более 1 клетки в 1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продукта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определяются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Неспорообразующие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плесневые грибы, и (или) дрожжи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отвечают требованиям промышленной стерильности</w:t>
            </w:r>
          </w:p>
        </w:tc>
      </w:tr>
    </w:tbl>
    <w:p>
      <w:pPr>
        <w:spacing w:after="0"/>
        <w:ind w:left="0"/>
        <w:jc w:val="left"/>
      </w:pPr>
    </w:p>
    <w:bookmarkStart w:name="z26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245"/>
    <w:bookmarkStart w:name="z269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Микробиологические показатели безопасности (промышленная</w:t>
      </w:r>
      <w:r>
        <w:br/>
      </w:r>
      <w:r>
        <w:rPr>
          <w:rFonts w:ascii="Times New Roman"/>
          <w:b/>
          <w:i w:val="false"/>
          <w:color w:val="000000"/>
        </w:rPr>
        <w:t>стерильность) консервов группы Е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1"/>
        <w:gridCol w:w="2812"/>
        <w:gridCol w:w="7707"/>
      </w:tblGrid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№/№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уровень, отвечающий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стерильности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мезофильных аэробных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факультативно-анаэробных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 (КМАФАнМ)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КОЕ/г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 микроорганизмы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продукта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 группы кишечных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палочек (БГКП, колиформы)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 в 1000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продукта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 в 1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продукта</w:t>
            </w:r>
          </w:p>
        </w:tc>
      </w:tr>
      <w:tr>
        <w:trPr>
          <w:trHeight w:val="30" w:hRule="atLeast"/>
        </w:trPr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Плесени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 КОЕ/г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</w:tbl>
    <w:p>
      <w:pPr>
        <w:spacing w:after="0"/>
        <w:ind w:left="0"/>
        <w:jc w:val="left"/>
      </w:pPr>
    </w:p>
    <w:bookmarkStart w:name="z27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247"/>
    <w:bookmarkStart w:name="z271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Микробиологические показатели безопасности (промышленная</w:t>
      </w:r>
      <w:r>
        <w:br/>
      </w:r>
      <w:r>
        <w:rPr>
          <w:rFonts w:ascii="Times New Roman"/>
          <w:b/>
          <w:i w:val="false"/>
          <w:color w:val="000000"/>
        </w:rPr>
        <w:t>стерильность) полуконсервов группы 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6138"/>
        <w:gridCol w:w="4695"/>
      </w:tblGrid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№/№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мезофильных аэробных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факультативно-анаэробных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микроорганизмов (КМАФАнМ)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2х102 КОЕ/г 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 группы кишечных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палочек (колиформы)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 в 1 г продукта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cereus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 в 1 г продукта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Сульфитредуцирующие клостридии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 в 0,1 г продукта; для рыбных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полуконсервов в 1,0 г продукта*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aureus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коагулазоположительные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стафилококки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 в 1 г продукта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Патогенные,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допускаются в 25 г продукта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- для рыбных полуконсервов - не допускается в 1,0 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продукта</w:t>
            </w:r>
          </w:p>
        </w:tc>
      </w:tr>
    </w:tbl>
    <w:p>
      <w:pPr>
        <w:spacing w:after="0"/>
        <w:ind w:left="0"/>
        <w:jc w:val="left"/>
      </w:pPr>
    </w:p>
    <w:bookmarkStart w:name="z27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249"/>
    <w:bookmarkStart w:name="z273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Микробиологические показатели безопасности (промышленная</w:t>
      </w:r>
      <w:r>
        <w:br/>
      </w:r>
      <w:r>
        <w:rPr>
          <w:rFonts w:ascii="Times New Roman"/>
          <w:b/>
          <w:i w:val="false"/>
          <w:color w:val="000000"/>
        </w:rPr>
        <w:t>стерильность) питьевых стерилизованного молока и сливок и</w:t>
      </w:r>
      <w:r>
        <w:br/>
      </w:r>
      <w:r>
        <w:rPr>
          <w:rFonts w:ascii="Times New Roman"/>
          <w:b/>
          <w:i w:val="false"/>
          <w:color w:val="000000"/>
        </w:rPr>
        <w:t>других продуктов асептического розлива на молочной основе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5309"/>
        <w:gridCol w:w="5353"/>
      </w:tblGrid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№/№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 допустимые уровни,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отвечающие требованиям 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стерильности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Термостатная выдержка при температуре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3-5 суток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видимых дефектов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признаков порчи (вздутие упаковки,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внешнего вида и др.)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Кислотность,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Тернера*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титруемой кислотности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чем на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Тернера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мезофильных аэробных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факультативно-анаробных микроорганизмов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 КОЕ/г (см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Микроскопический препарат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клеток бактерий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Органолептические свойства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изменений вкуса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консистенции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определяется при проведении санитарно-эпидемиологической оценки,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 продуктов детского и диетического питания и при повторных исследованиях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продуктов"</w:t>
            </w:r>
          </w:p>
        </w:tc>
      </w:tr>
    </w:tbl>
    <w:bookmarkStart w:name="z275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Паразитологические показатели безопасности рыбы, ракообразных,</w:t>
      </w:r>
      <w:r>
        <w:br/>
      </w:r>
      <w:r>
        <w:rPr>
          <w:rFonts w:ascii="Times New Roman"/>
          <w:b/>
          <w:i w:val="false"/>
          <w:color w:val="000000"/>
        </w:rPr>
        <w:t>молюсков, земноводных, пресмыкающихся и продуктов их</w:t>
      </w:r>
      <w:r>
        <w:br/>
      </w:r>
      <w:r>
        <w:rPr>
          <w:rFonts w:ascii="Times New Roman"/>
          <w:b/>
          <w:i w:val="false"/>
          <w:color w:val="000000"/>
        </w:rPr>
        <w:t>переработки</w:t>
      </w:r>
    </w:p>
    <w:bookmarkEnd w:id="251"/>
    <w:bookmarkStart w:name="z27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252"/>
    <w:bookmarkStart w:name="z277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Пресноводная рыба и продукты ее переработки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728"/>
        <w:gridCol w:w="522"/>
        <w:gridCol w:w="522"/>
        <w:gridCol w:w="522"/>
        <w:gridCol w:w="522"/>
        <w:gridCol w:w="522"/>
        <w:gridCol w:w="522"/>
        <w:gridCol w:w="522"/>
        <w:gridCol w:w="810"/>
        <w:gridCol w:w="810"/>
        <w:gridCol w:w="810"/>
        <w:gridCol w:w="810"/>
        <w:gridCol w:w="811"/>
        <w:gridCol w:w="811"/>
        <w:gridCol w:w="811"/>
      </w:tblGrid>
      <w:tr>
        <w:trPr>
          <w:trHeight w:val="30" w:hRule="atLeast"/>
        </w:trPr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 показатели и допустимые уровни содержания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 в живом виде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Сем. Карповые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Сем. Щуковые 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Сем. Окуневые 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Сем. Лососевые 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Сем. Сиговые 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Сем. Хариусовые 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Сем. Тресковые 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Сем. Осетровые 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Сем. Змееголовые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Сем. Подкаменщики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Сем. Сомовые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 из рыб,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 1-11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пресервы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 семейств,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 1-11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Жареная, залив-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соленая,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маринованная,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вяленая рыба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 1-11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 рыб семейств: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тресковые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(род налимов),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хариусовые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Лососевые 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Сиговые 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15.4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(бассейны Амура,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низовья Волги,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море)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bookmarkStart w:name="z27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4"/>
    <w:bookmarkStart w:name="z27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н/д - не допускаются (личинки в живом виде);</w:t>
      </w:r>
    </w:p>
    <w:bookmarkEnd w:id="255"/>
    <w:bookmarkStart w:name="z28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личинки паразитов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трематод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цестод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3-описторхисов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12-дифиллоботриумов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13-анизакисов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4-клонорхисов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14-контрацекумов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5-псевдамфистом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15-диоктофим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6-метагонимусов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16-гнатостом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7-нанофиетусов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8-эхинохазмусов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9-меторхисов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10-россикотремов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11-апофалусов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257"/>
    <w:bookmarkStart w:name="z282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Проходная рыба и продукты ее переработки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4101"/>
        <w:gridCol w:w="1171"/>
        <w:gridCol w:w="1171"/>
        <w:gridCol w:w="1171"/>
        <w:gridCol w:w="1171"/>
        <w:gridCol w:w="1172"/>
        <w:gridCol w:w="1172"/>
      </w:tblGrid>
      <w:tr>
        <w:trPr>
          <w:trHeight w:val="30" w:hRule="atLeast"/>
        </w:trPr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4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 показатели и 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содержания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 в живом виде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Лососи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Дальневосточные лососи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 из рыб, указанных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п. 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п. 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и пресервы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 семейств, указанных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п. 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п. 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Жареная, заливная,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соленая, маринованная,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копченая, вяленая рыба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семейств, указанных в п. 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п. 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 (гонады) рыб,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 п.п. 1, 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bookmarkStart w:name="z28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9"/>
    <w:bookmarkStart w:name="z28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н/д - не допускаются (личинки в живом виде);</w:t>
      </w:r>
    </w:p>
    <w:bookmarkEnd w:id="260"/>
    <w:bookmarkStart w:name="z28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личинки паразитов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трематод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цестод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скебней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3-нанофиетусов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4-дифиллоботриумов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5-анизакисов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7-болбозом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6-контрацекумов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8-коринозом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1716"/>
        <w:gridCol w:w="566"/>
        <w:gridCol w:w="566"/>
        <w:gridCol w:w="566"/>
        <w:gridCol w:w="566"/>
        <w:gridCol w:w="566"/>
        <w:gridCol w:w="566"/>
        <w:gridCol w:w="566"/>
        <w:gridCol w:w="878"/>
        <w:gridCol w:w="878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 показатели и 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содержания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 в живом виде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рыба. В т.ч. по районам промысла и семействам: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Баренцево море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 проходные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Корюшковые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Сельдевые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Тресковые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Скорпеновые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Камбаловые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Северная Атлантика 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Корюшковые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Сельдевые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Тресковые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Макрурусовые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Мерлузовые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Скумбревые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Скорпеновые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Камбаловые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Южная Атлантика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Мерлузовые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Ставридовые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Волохвостовые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Балтийское море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Корюшковые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Сельдевые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Тресковые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Черное, Азовское, средиземное моря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Бычковые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Кефалевые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Субантарктика, Антарктика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Тресковые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Мерлузовые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Ошибниевые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Нототениевые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Белокровные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Индийский океан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Ставридовые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Скумбриевые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Нитеперые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Тихий океан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Лососевые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Анчоусовые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Сельдевые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Ставридовые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Терпуговые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Камбаловые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Скорпеновые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Бериксовые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Гемпиловые 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Тунцы (скумбревые)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Тресковые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 из рыб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семейств, указанных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п.п. 1-8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и пресервы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рыб семейств,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 1-8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Жареная, заливная,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соленая, маринован-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копченая,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вяленая рыба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семейств, указанных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п.п. 1-8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 минтая, трески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трески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3"/>
    <w:bookmarkStart w:name="z28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н/д - не допускаются (личинки в живом виде);</w:t>
      </w:r>
    </w:p>
    <w:bookmarkEnd w:id="264"/>
    <w:bookmarkStart w:name="z28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личинки паразитов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1"/>
        <w:gridCol w:w="3313"/>
        <w:gridCol w:w="3313"/>
        <w:gridCol w:w="3313"/>
      </w:tblGrid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трематод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цестод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скебней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3-нанофиетусов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8-дифиллоботриумов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11-анизакисов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14-болбозом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4-гетерофиетусов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9-диплогонопорусов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12-контрацекумов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15-коринозом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5-криптокортилусов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10-пирамикоцефалусов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13-псевдотерранов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6-росикотремов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7-апофалусов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266"/>
    <w:bookmarkStart w:name="z291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Ракообразные, моллюски морские, земноводные, пресмыкающиеся</w:t>
      </w:r>
      <w:r>
        <w:br/>
      </w:r>
      <w:r>
        <w:rPr>
          <w:rFonts w:ascii="Times New Roman"/>
          <w:b/>
          <w:i w:val="false"/>
          <w:color w:val="000000"/>
        </w:rPr>
        <w:t>и продукты их переработки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2418"/>
        <w:gridCol w:w="774"/>
        <w:gridCol w:w="774"/>
        <w:gridCol w:w="774"/>
        <w:gridCol w:w="774"/>
        <w:gridCol w:w="774"/>
        <w:gridCol w:w="774"/>
        <w:gridCol w:w="774"/>
        <w:gridCol w:w="1202"/>
        <w:gridCol w:w="1203"/>
      </w:tblGrid>
      <w:tr>
        <w:trPr>
          <w:trHeight w:val="30" w:hRule="atLeast"/>
        </w:trPr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продуктов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Паразитологические показатели и 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содержания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 в живом виде (виды паразитов)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Ракообразные и продукты их переработки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Раки из водоемов Дальнего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Востока (Россия, п-ов Корея,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КНР и др.), США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Пресноводные креветки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Дальнего Востока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(Россия, п-ов Корея)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Пресноводные крабы (из водоемов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Дальнего Востока России,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Юго-Восточной Азии, Шри-Ланки,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Америки, Перу,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Либерии, Нигерии, Камеруна,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Мексики, Филиппин)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 из пресноводных крабов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 1.3)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Моллюски морские и продукты их переработки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Кальмары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Осьминоги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Гребешки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Мактры (спизула)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Устрицы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Земноводные (лягушки)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Пресмыкающиеся 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Змеи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Черепахи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морские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пресноводные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н/д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bookmarkStart w:name="z29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8"/>
    <w:bookmarkStart w:name="z29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н/д - не допускаются (личинки в живом виде);</w:t>
      </w:r>
    </w:p>
    <w:bookmarkEnd w:id="269"/>
    <w:bookmarkStart w:name="z29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личинки паразитов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4"/>
        <w:gridCol w:w="3614"/>
        <w:gridCol w:w="5072"/>
      </w:tblGrid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трематод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цестод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нематод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3-парагонимусов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4-спирометр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5-анизакисов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6-контрацекумов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7-псевдотерранов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8-диоктофим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9-гнатостом 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10-сулькаскарисов</w:t>
            </w:r>
          </w:p>
        </w:tc>
      </w:tr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11-эхиноцефалусов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 и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продуктов"</w:t>
            </w:r>
          </w:p>
        </w:tc>
      </w:tr>
    </w:tbl>
    <w:bookmarkStart w:name="z296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Пищевые добавки,  не оказывающие вредного воздействия на</w:t>
      </w:r>
      <w:r>
        <w:br/>
      </w:r>
      <w:r>
        <w:rPr>
          <w:rFonts w:ascii="Times New Roman"/>
          <w:b/>
          <w:i w:val="false"/>
          <w:color w:val="000000"/>
        </w:rPr>
        <w:t>здоровье человека при использовании, для изготовления</w:t>
      </w:r>
      <w:r>
        <w:br/>
      </w:r>
      <w:r>
        <w:rPr>
          <w:rFonts w:ascii="Times New Roman"/>
          <w:b/>
          <w:i w:val="false"/>
          <w:color w:val="000000"/>
        </w:rPr>
        <w:t>пищевых продуктов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0857"/>
        <w:gridCol w:w="333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пищевых добавок (с указанием латинской прописи)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Е100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Куркумины (CURCUMINS)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Куркумин (Curcumin)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Натуральный краситель из Curcuma longa и других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Турмерик (Turmeric) Турмерик - порошок корневища куркумы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Е101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Рибофлавины (RIBOFLAVINS)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(Riboflavin)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рибофлавин 5-фосфат (Riboflavin 5-phosphate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sodium)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Е102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Тартразин (TARTRAZINE)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Е104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хинолиновый (QUINOLINE YELLOW)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Е110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"солнечный закат" (SUNSET YELLOW FCF)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El20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Кармины (CARMINES)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Е122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Азорубин, Кармуазин (AZORUBINE)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Е124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Понсо 4R, Пунцовый 4R (PONCEAU 4R)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Е129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очаровательный AC (ALLURA RED AC)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Е131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Синий патентованый V (PATENT BLUE V)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Е132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Индигокармин (INDIGOT1NE)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Е133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Синий блестящий FCF (BRILLIANT BLUE FCF)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Е140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Xлopoфилл(CHLOROPHYLL)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Е141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Хлорофилла медные комплексы (COPPER CHLOROPHYLLS)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Хлорофилла комплекс медный (Chlorophyll copper complex)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Медного комплекса хлорофиллина натриевая и калиевая соли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(Chlorophyllin copper complex, sodium and potassium salts)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Е142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S (GREEN S)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Е143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прочный FCF (FAST GREEN FCF)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Е150а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колер 1 простой (CARAMEL I - Plain)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E150b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колер II, полученный по "щелочно-сульфитной"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(CARAMEL II - Caustic sulphite process)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El50с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колер III, полученный по "аммиачной"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(CARAMEL III – Ammonia process)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E150d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колер IV, полученный по "аммиачно-сульфитной"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(CARAMEL IV - Ammonia-sulphite process)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E151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блестящий PN (BRILLIANT BLACK PN)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E152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(CARBON BLACK (hydrocarbon))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E153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растительный (VEGETABLE CARBON)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E155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Коричневый HT (BROWN HT)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E160a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Каротины (CAROTENES)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бета-Каротин синтетический (Beta-carotene synthetic)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натуральных каротинов (NATURAL EXTRACTS)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E160b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Аннато экстракты (ANNATO EXTRACTS)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E160c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Маслосмолы паприки (PAPRIKA OLEORESINS)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E160d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Ликопин (LYCOPENE)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E160e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Бета-Апокаротиновый альдегид (ВЕТА-APOCAROTENAL)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E160f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Бета-Апо-8-каротиновой кислоты метиловый или этиловый эфиры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(BETA-APO-8-CAROTENOIC ACID, METHYL OR ETHYL ESTER)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E161b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 (LUTEIN)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E161g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Кантаксантин (CANTHAXANTHIN)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E162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свекольный (ВЕЕТ RED)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E163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Антоцианы (ANTHOCYANIN)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Антоцианы (Anthocyanins)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из кожицы винограда, Энокраситель (Grape skin extract)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из черной смородины (Blackcurrant extract)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E170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Карбонаты кальция (CALCIUM CARBONATES)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Карбонат кальция (Calcium carbonate)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 кальций (Calcium hydrogen carbonate)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E171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титана (TITANIUM DIOXIDE)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E172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железа (IRON OXIDES)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железа (+2,+3), черная (Iron oxide, black)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железа (+3), красная (Iron oxide, red)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железа (+3), желтая (Iron oxide, yellow)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E174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 (SILVER)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E175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 (GOLD)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E181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Танины пищевые (TANNINS, FOOD GRADE)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E200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Сорбиновая кислота (SORBIC ACID)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E201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Сорбат натрия (SODIUM SORBATE)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E202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Сорбат калия (POTASSIUM SORBATE)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E203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Сорбат кальция (CALCIUM SORBATE)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E210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Бензойная кислота (BENZOIC ACID)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E211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 натрия (SODIUM BENZOATE)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E212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 калия (POTASSIUM BENZOATE)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E213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 кальция (CALCIUM BENZOATE)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E214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Пара-оксибензойной кислоты этиловый эфир (ETHYL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p-HYDROXYBENZOATE)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E215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Пара-оксибензойной кислоты этилового эфира натриевая соль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(SODIUM ETHYL p-HYDROXYBENZOATE)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E218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Пара-оксибензойной кислоты метиловый 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(METHYL p-HYDROXYBENZOATE)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E219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Пара-оксибензойной кислоты метилового эфира натриевая соль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(SODIUM METHYL p-HYDROXYBENZOATE)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E220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 (SULPHUR DIOXIDE)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E221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 натрия (SODIUM SULPHITE)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E222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Гидросульфит натрия (SODIUM HYDROGEN SULPHITE)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E223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Пиросульфит натрия (SODIUM METABISULPHITE)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антокислитель,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отбеливающий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E224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Пиросульфит калия (POTASSIUM METABISULPHIT)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1"/>
        <w:gridCol w:w="10371"/>
        <w:gridCol w:w="398"/>
      </w:tblGrid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E225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 калия (POTASSIUM SULPHITE)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E226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Сульфит кальция (CALCIUM SULPHITE)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E227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Гидросульфит кальция (CALCIUM HYDROGEN SULPHITE)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E228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Гидросульфит (бисульфит) калия (POTASSIUM BISULPHITE)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E230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 (DIPHENYL)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E231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Орто-Фенилфенол (ORTO-PHENYLPHENOL)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E232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Орто-фенилфенола натриевая соль (SODIUM 0-PHENYLPHENOL)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E234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Низин (NISIN)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E235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Пимарицин, Натамицин (PIMARICIN, NATAMYCIN)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E236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Муравьиная кислота (FORMIC ACID)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E237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Формиат натрия (SODIUM FORMATE)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E238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Формиат кальция (CALCIUM FORMATE)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E242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Диметилдикарбонат (велькорин) (DIMETHYL DICARBONATE)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E249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 калия (POTASSIUM NITRITE)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окраски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E250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 натрия (SODIUM NITRITE)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окраски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E251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натрия (SODIUM NITRATE)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окраски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E252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кaлия(POTASSIUM NITRATE)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окраски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E260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Уксусная кислота ледяная (ACETIC ACID GLACIAL)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E261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Ацетаты калия (POTASSIUM ACETATES)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 калия (Potassium acetate)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Диацетат калия (Potassium diacetate)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E262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Ацетаты натрия (SODIUM ACETATES)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Ацетат натрия (Sodium acetate)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Диацетат натрия (Sodium diacetate)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E263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 кальция (CALCIUM ACETATES)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E264</w:t>
            </w:r>
          </w:p>
        </w:tc>
        <w:tc>
          <w:tcPr>
            <w:tcW w:w="10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 аммония (AMMONIUM ACETATE)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1050"/>
        <w:gridCol w:w="364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Дегидрацетовая кислота (DEHYDROACETIC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Дегидрацетат натрия (SODIUM DEHYDROACETATE)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кислота, L-, D и DL- (LACTIC ACID, L-, D- and DL-)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E280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Пропионовая кислота (PROPIONIC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E281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Пропионат натрия (SODIUM PROPIONATE)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E282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Пропионат кальция (CALCIUM PROPIONATE)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E283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Пропионат калия (POTASSIUM PROPIONATE)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E290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углерода (CARBON DIOXIDE)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E296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Яблочная кислота (MALIC ACID, DL-)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E297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Фумаровая кислота (FUMARIC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кислота, L- (ASCORBIC ASID, L-)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Аскорбат натрия (SODIUM ASCORBATE)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Аскорбат кальция (CALCIUM ASCORBATE)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Е303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Аскорбат калия (POTASSIUM ASCORBATE)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Е304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Аскорбилпальмитат (ASCORBYL PALMITATE)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Е305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Аскорбилстеарат (ASCORBYL STEARATE)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Токрферолы, концентрат смеси (MIXED TOCOPHEROLS CONCENTRATE)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Альфа-токоферол (ALPHA-TOCOPHEROL)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Гамма-токоферол синтетический (SYNTETHIC GAMMA-TOCOPHEROL)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Дельта-токоферол синтетический (SYNTETHIC DELTA-TOCOPHEROL)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Пропилгаллат (PROPYL GALLATE)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Октилгаллат (OCTYL GALLATE)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Додецилгаллат (DODECYL GALLATE)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Гваяковая смола (GUAIAC RESIN)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Изоаскорбиновая (эриторбовая) кислота (ISOASCORBIC ACID,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ERYTHORBIC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Изоаскорбат натрия (SODIUM ISOASCORBATE)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Изоаскорбат калия (POTASSIM ISOASCORBATE)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Изоаскорбат кальция (CALCIUM ISOASCORBATE)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Трет-Бутилгидрохинон (TERTIARY BUTYLHYDROQUINONE)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Бутилгидроксианизол (BUTYLATED HYDROXYANISOLE)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Бугилгадрокситолуол, "HoHon" (BUTYLATED HYDROXYTOLUENE)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Лецитины, фосфатиды (LECITHINS)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Аноксомер (ANOXOMER)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 натрия (SODIUM LACTATE)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синергист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антокислителя,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влагудерживаю-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агент,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 калия (POTASSIUM LACTATE)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синергист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антокислителя,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 кальция (CALCIUM LACTATE)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 муки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хлеба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 аммония (AMMONIUM LACTATE)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 муки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хлеба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 магния, DL- (MAGNESIUM LACTATE, DL-)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 муки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хлеба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Е330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Лимонная кислота (CITRIC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Е331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Цитраты натрия (SODIUM CITRATES)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 натрия 1-замещенный (Sodium dihydrogen citrate)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 натрия 2-эамещенный (Disodium monohydrogen citrate)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 натрия 3-замещенный (Tnsodium citrate)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Е332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Цитраты калия (POTASSIUM CITRATES)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 калия 2-замещенный (Potassium dihydrogen citrate)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 калия 3-замещенный (Tripotassium citrate)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ЕЗЗЗ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Цитраты кальция (CALCIUM CITRATES)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консистенции,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Е334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Винная кислота, L(+)- (TARTARIC ACID, L(+)-)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синергист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лей, комплексо-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Е335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Тартраты натрия (SODIUM TARTRATES)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Тартрат натрия 1-замещенный (Monosodium tartrate)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Тартрат натрия 2-замещенный (Disodium tartrate)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Е336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Тартраты калия (POTASSIUM TARTRATES)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Тартрат калия 1-замещенный (Monopotassium tartrate)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Тартрат калия 2-замещенный (Dipotassium tartrate)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Е337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Тартрат калия-натрия (POTASSIUM SODIUM TARTRATE)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Е338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Орто-фосфорная кислота (ORTHOPHOSPHORIC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синергист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антиокислителей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Е339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Фосфаты натрия (SODIUM PHOSPHATES)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орто-фосфат натрия 1–замещенный (Monosodium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orthophosphate)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орто-фосфат натрия 2-замещенный (Disodium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orthophosphate)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орто-фосфат натрия 3-замещенный (Trisodium orthophosphate)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текстуратор,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влагоудерживаю-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агент,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Е340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Фосфаты калия (POTASSIUM PHOSPHATES)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орто-Фосфат калия 1-замещенный (Monopotassium orthophosphate)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орто-Фосфат калия 2-замещенный (Dipotassium orthophosphate)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орто-Фосфат калия 3-замещенный (Tripotassium orthophosphate)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влагоудерживаю-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агент,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Е341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Фосфаты кальция (CALCIUM PHOSPHATES)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орто-Фосфат кальция 1-замещенный (Monocalcium orthophosphate)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орто-Фосфат кальция 2 замещенный (Dicalcium orthophosphate)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орто-Фосфат кальция 3-замещенный (Tricalcium orthophosphate)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 и хлеба,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отвердитель,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текстуратор,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разрыхлитель,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влагоудерживаю-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Е342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Фосфаты аммония (AMMONIUM PHOSPHATES)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орто-Фосфат аммония 1-замещенный (Monoammonium orthophosphate)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орто-Фосфат аммония 2-замещенный (Diammonium orthophosphate)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 и хлеба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Е343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Фосфаты магния (MAGNESIUM PHOSPHATES)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орто-Фосфат магния 1-замещенный (Monomagnesium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orthophosphate)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орто-Фосфат магния 2-замещенный (Dimagnesium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orthophosphate)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орто-Фосфат магния 3-замещенный (Trimagnesium orthophosphate)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Е345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 магния (MAGNESIUM CITRATE)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Е349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 аммония (AMMONIUM MALATE)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Малаты натрия (SODIUM MALATES)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 натрия 1-замещенный (Sodium hydrogen malate)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 натрия (Sodium malate)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влагоудерживаю-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Е351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Малаты калия (POTASSIUM MALATES)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Малат калия 1-замещенный (Potassium hydrogen malate)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Малат калия (Potassium malate)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Е352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Малаты кальция (CALCIUM MALATES)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Малат кальция 1-замещенный (Calcium hydrogen malate)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Малат кальция (Calcium malate)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Е353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Мета-Винная кислота (METATARTARIC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Е354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Тартрат кальция (CALCIUM TARTRATE)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Е355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Адипиновая кислота (ADIPIC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Е356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Адипаты натрия (SODIUM ADIPATES)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Е357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Адипаты калия (POTASSIUM ADIPATES)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Е359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Адипаты аммония (AMMONIUM ADIPATES)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Е363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кислота (SUCCINIC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Е365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Фумараты натрия (SODIUM FUMARATES)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Е366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Фумараты калия (POTASSIUM FUMARATES)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Е367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Фумараты кальция (CALCIUM FUMARATES)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Е368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Фумараты аммония (AMMONIUM FUMARATE)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Е380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Цитраты аммония (AMMONIUM CITRATES)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Е381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Цитраты аммония-железа (FERRIC AMMONIUM CITRATE)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Е383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Глицерофосфат кальция (CALCIUM GLYCEROPHOSPHATE)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Е384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Изопропилцитратная смесь (ISOPROPYL CITRATES)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Е385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Этилендиаминтетраацетат кальция-натрия (CALCIUM DISODIUM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ETHYLENE DIAMINETETRAACETATE)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Е386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Этилендиаминтетраацетат динатрий (DISODIUM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ETHYLENEDIAMINETETRA-ACETATE)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синергист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Е387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Оксистеарин (OXYSTEARIN)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Альгиновая кислота (ALGINIC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Е401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Альгинат натрия (SODIUM ALGINATE)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Е402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Альгинат калия (POTASSIUM ALGINATE)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Е403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Альгинат аммония (AMMONIUM ALGINATE)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Е404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Альгинат кальция (CALCIUM ALGINATE)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пеногаситель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Е405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Пропиленгликольальгинат (PROPYLENE GLYCOL ALGINATE)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Е406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 (AGAR)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желирующий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Е407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Каррагинан и его натриевая, калиевая, аммонийная соли,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фурцеллеран (CARRAGEENAN AND ITS Na, К, NH4 SALTS (INCLUDES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FURCELLARAN))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желирующий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Е407а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Каррагинан из водорослей EUCHEMA (CARRAGEENAN PESPROCESSED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EUCHEMA SEAWEED)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желирующий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Е409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Арабиногалактан (ARABINOGALACTAN)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желирующий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Камедь рожкового дерева (CAROB BEAN GUM)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Е411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 камедь (OAT GUM)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Е412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Гуаровая камедь (GUAR GUM)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Е413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Трагакант камедь (TRAGACANTH GUM)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Е414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Гуммиарабик (GUM ARABIC (ACACIA GUM))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Е415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Ксантановая камедь (XANTAN GUM)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Е416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Карайи камедь (KARAYA GUM)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Е417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 камедь (TARA GUM)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Е418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Геллановая камедь (GELLAN GUM)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желирующий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Е419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Гхатти камедь (GUM GHATTI)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желирующий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Е420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 и сорбитовый сироп (SORBITOL AND SORBITOL SYRUP)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влагоудерживаю-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агент,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текстуратор,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Е421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 (MANNITOL)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Е422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 (GLYCEROL)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влагоудерживаю-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агент,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Е425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Конжак (Конжаковая мука) (KONJAC FLOOUR)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(I) Конжаковая камедь (KONJAC GUM)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Конжаковый глюкоманнан (KONJAC GLUCOMANNANE)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Е426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Гемицеллюлоза сои (SOYBEAN HEMICELLULOSE)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Е430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Полиоксиэтилен (8) стеарат (POLYOXYETHYLENE (8) STEARATE)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Е431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Полиоксиэтилен (40) стеарат (POLYOXYETHYLENE (40) STEARATE)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Е432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Полиоксиэтилен (20) сорбитан монолаурат, Твин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(POLYOXYETHYLENE (20) SORBITAN MONOLAURATE)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Е433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Полиоксиэтилен (20) сорбитан моноолеат, Твин 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(POLYOXYETHYLENE (20) SORBITAN MONOOLEATE)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Е434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Полиоксиэтилен (20) сорбитан монопальмитат, Твин 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(POLYOXYETHYLENE (20) SORBITAN MONOPALMITATE)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Е435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Полиоксиэтилен (20) сорбитан моностеарат, Твин 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(POLYOXYETHYLENE (20) SORBITAN MONOSTEARATE)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Е436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Полиоксиэтилен (20) сорбитан три-стеарат (POLYOXYETHYLENE (20)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SORBITAN TRISTEARATE)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Е440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Пектины (PECTINS)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желирующий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Е442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Аммонийные соли фосфатидиловой кислоты (AMMONIUN SALTS OF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PHOSPHATIDIC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Е444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Сахарозы ацетат изобугират (SUCROSE ACETATE ISOBUTIRAT)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Е445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глицерина и смоляных кислот (GLYCEROL ESTERS OF OOD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RESIN)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Е446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Сукцистеарин (SUCCISTEARIN)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Пирофосфаты (DIPHOSPHATES)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Дигидропирофосфат натрия (Disodium diphosphate)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Моногидропирофосфат натрия (Trisodium diphosphate)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Пирофосфат натрия (Tetrasodium diphosphate)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Дигидропирофосфат калия (Dipotassium diphosphate)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Пирофосфат калия (Tetrapotassium diphosphate)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Пирофосфат кальция (Dicalcium diphosphate)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Дигидропирофосфат кальция (Calcium dihydrogen diphosphate)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Пирофосфат магния (Dimagnesium diphosphate)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разрыхлитель,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влагоудерживаю-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Е451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Трифосфаты (TRIPHOSPHATES)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Трифосфат натрия (5-замещенный) (Pentasodium triphosphate)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Трифосфат калия (5-замещенный) (Pentapotassium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triphosphate)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текстуратор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Е452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Полифосфаты (POLYPHOSPHATES)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Полифосфат натрия (Sodium polyphosphate)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Полифосфат калия (Potassium polyphosphate)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(iii) Полифосфат натрия-кальция (Sodium calcium polyphosphate)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(iv) Полифосфаты кальция (Calcium polyphosphates)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(v) Полифосфаты аммония (Ammonium polyphosphates)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текстуратор,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влагоудерживаю-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Е459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Бета-Циклодекстрин (BETA-CYCLODEXTRIN)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Е460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Целлюлоза (CELLULOSE)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Целлюлоза микрокристаллическая (Microcrystalline cellulose)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Целлюлоза в порошке (Powdered cellulose)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текстуратор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Е461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Метилцеллюлоза (METHYL CELLULOSE)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Е462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Этилцеллюлоза (ETHYL CELLULOSE)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связующий 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Е463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Гидроксипропилцеллюлоза (HYDROXYPROPYL CELLULOSE)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Е464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Гидроксипропилметилцеллюлоза (HYDROXYPROPYL METHYL CELLULOSE)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Е465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Метилэтилцеллюлоза (METHYL ETHYL CELLULOSE)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пенообразова-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Е466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Карбоксиметилцеллюлоза натриевая соль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(SODIUM CARBOXYMETHYL CELLULOSE)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Е467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Этилгидроксиэтилцеллюлоза (ETHYL HYDROXYETHYL CELLULOSE)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Е468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Кроскарамеллоза (CROSCARAMELLOSE)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Е469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Карбоксиметилцеллюлоза ферментативно гидролизованная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Е470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Жирные кислоты, соли алюминия, кальция, натрия, магния, калия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аммония (SALTS OF FATTY ACIDS (with base AI, Ca, Na, Mg,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 NH4))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Е471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 и диглицериды жирных кислот (MONO- AND DIGLYCERIDES OF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FATTY ACIDS)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Е472а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Глицерина и уксусной и жирных кислот эфиры (ACETIC AND FATTY ACID ESTERS OF GLYCEROL)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E472b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Глицерина и молочной и жирных кислот эфиры (LACTIC AND FATTY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ACID ESTERS OF GLYCEROL)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Е472с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Глицерина и лимонной кислоты и жирных кислот эфиры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(CITRIC AND FATTY ACID ESTERS OF GLYCEROL)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E472d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 и диглицериды жирных кислот и винной кислоты, эфиры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(TARTARIC ACID ESTERS OF MONO- AND DIGLYCERIDES OF FATTY ACIDS)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Е472е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Глицерина и диацетилвинной и жирных кислот эфиры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(DIACETYLTARTARIC AND FATTY ACID ESTERS OF GLYCEROL)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E472f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Глицерина и винной, уксусной и жирных кислот смешанные эфиры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(MIXED TARTARIC, ACETIC AND FATTY ACID ESTERS OF GLYCEROL)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E472g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Моноглицеридов и янтарной кислоты эфиры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(SUCCINYLATED MONOGLY-CERIDES)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Е473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Сахарозы и жирных кислот, эфиры (SUCROSE ESTERS OF FATTY ACIDS)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Е474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Сахароглицериды (SUCROGLYCERIDES)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Е475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Полиглицерина и жирных кислот эфиры (POLYGLYCEROL ESTERS OF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FATTY ACIDS)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Е476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Полиглицерина и взаимоэтерифицированных рициноловых кислот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(POLYGLYCEROL ESTERS OF INTERESTERIFIED RICINOLEIC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Е477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Пропиленгликоля и жирных кислот эфиры (PROPYLENE GLYCOL ESTERS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 FATTY ACIDS)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Е478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Лактилированных жирных кислот глицерина и Пропиленгликоля эфиры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(LACTYLATED FATTY ACID ESTERS OF GLYCEROL AND PROPYLENE GLYCOL)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Е479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 окисленное соевое масло с моно- и диглицеридами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жирных кислот (THERMALLY OXIDIZED SOYA BEAN OIL WITH MONO- AND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DI-GLYCERIDES OF FATTY ACIDS)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Е480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Диоктилсульфосукцинат натрия (DIOCTYL SODIUM SULPHOSUCCINATE)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увлажняющий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Е481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Лактилаты натрия (SODIUM LACTYLATES)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Стеароиллактилат натрия (SODIUM STEAROYL LACTYLATE)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Олеиллактилат натрия (SODIUM OLEYL LACTYLATE)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Е482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Лактилаты кальция (CALCIUM LACTYLATES)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Е483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Стеарилтартрат (STEARYL TARTRATE)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 и хлеба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Е484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Стеарилцитрат (STEARYL CITRATE)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Е491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Сорбитан моностеарат, СПЭН 60 (SORBITAN MONOSTEARATE)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Е492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Сорбитан тристеарат (SORBITAN TRISTEARATE)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Е493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Сорбитан монолаурат, СПЭН 20 (SORBITAN MONOLAURATE)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Е494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Сорбитан моноолеат, СПЭН 8&amp; (SORBITAN MONOOLEATE)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Е495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Сорбитан монопальмитат, СПЭН 40 (SORBITAN MONOPALMITATE)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Е496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Сорбитан триолеат, СПЭН 85 (SORBITAN TRIOLEAT)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Карбонаты натрия (SODIUM CARBONATES)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Карбонат натрия (Sodium carbonate)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Гидрокарбонат натрия (Sodium hydrogen carbonate)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(iii) Смесь карбоната и гидрокарбоната натрия (Sodium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sesquicarbonate)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разрыхлитель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Е501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Карбонаты калия (POTASSIUM CARBONATES)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Карбонат калия (Potassium carbonate)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Гидрокарбонат калия (Potassium hydrogen carbonate)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Е503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Карбонаты аммония (AMMONIUM CARBONATES)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Карбонат аммония (Ammonium carbonate)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Гидрокарбонат аммония (Ammonium hydrogen carbonate)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разрыхлитель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Е504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Карбонаты магния (MAGNESIUM CARBONATES)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Карбонат магния (Magnesium carbonate)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Гидрокарбонат магния (Magnesium hydrogen carbonate)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Е505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 железа (FERROUS CARBONATE)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Е507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 (HYDROCHLORIC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Е508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(POTASSIUM CHLORIDE)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желирующий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Е509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кальция (CALCIUM CHLORIDE)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отвердитель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аммония (AMMONIUM CHLORIDE)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 муки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хлеба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Е511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магния (MAGNESIUM CHLORIDE)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отвердитель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Е513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 (SULPHURIC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Е514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натрия (SODIUM SULPHATES)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Е515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калия (POTASSIUM SULPHATES)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Е516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кальция (CALCIUM SULPHATE)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 и хлеба,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отвердитель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Е517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аммония (AMMONIUM SULPHATE)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 и хлеба,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Е518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магния (MAGNESIUM SULPHATE)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отвердитель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Е519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меди (CUPRIC SULPHATE)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фиксатор цвета,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Е520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алюминия (ALUMINIUM SULPHATE)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отвердитель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Е521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алюминия-натрия, Квасцы алюмо-натриевые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(ALUMINIUM SODIUM SULPHATE)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отвердитель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Е522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алюминия-калия. Квасцы алюмо-калиевые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(ALUMINIUM POTASSIUM SULPHATE)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Е523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алюминия-аммония. Квасцы алюмо-аммиачные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(ALUMINIUM AMMONIUM SULPHATE)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отвердитель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Е524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Гидроксид натрия (SODIUM HYDROXIDE)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Е525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Гидроксид калия (POTASSIUM HYDROXIDE)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Е526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Гидроксид кальция (CALCIUM HYDROXIDE)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отвердитель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Е527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Гидроксид аммония (AMMONIUM HYDROXIDE)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Е528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Гидроксид магния (MAGNESIUM HYDROXIDE)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Е529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кальция (CALCIUM OXIDE)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 муки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хлеба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Е530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магния (MAGNESIUM OXIDE)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Е535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Ферроцианид натрия (SODIUM FERROCYANIDE)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Е536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Ферроцианид калия (POTASSIUM FERROCYANIDE)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Е538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Ферроцианид кальция (CALCIUM FERROCYANIDE)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Е539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Тиосульфат натрия (SODIUM THIOSULPHATE)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Е541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Алюмофосфат натрия (SODIUM ALUMINIUM PHOSPHATE)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Кислотный (ACIDIS)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0сновной (BASIC)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Е542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 костный (фосфат кальция) (BONE PHOSPHATE (essentiale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Calcium phosphate, tribasic)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влагоудержи-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вающий 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Силикаты натрия (SODIUM SILICATES)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Силикат натрия (Sodium silicate)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мета-Силикат натрия (Sodium metasilicate)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Е551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кремния аморфный (SILICON DIOXIDE AMORPHOUS)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Е552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Силикат кальция (CALCIUM SILICATE)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Е553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Силикаты магния (MAGNESIUM SILICATES)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Силикат магния (Magnesium silicate)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Трисиликат магния (Magnesium trisilicate)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(iii) Тальк (Talc)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Е554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Алюмосиликат натрия (SODIUM ALUMINOSILICATE)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Е555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Алюмосиликат калия (POTASSIUM ALUMINIUM SILICATE)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Е556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Алюмосиликат кальция (CALCIUM ALUMINIUM SILICATE)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Е558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 (BENTONITE)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Е559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Алюмосиликат (ALUMINIUM SILICATE)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Е560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Силикат калия (POTASSIUM SILICATE)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Жирные кислоты (FATTY ACIDS)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пеногаситель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Глюконовая кислота (D-) (GLUCONIC ACID (D-))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разрыхлитель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Глюконо-дельта лактон (GLUCONO DELTA-LACTONE)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разрыхлитель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 натрия (SODIUM GLUCONATE)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 калия (POTASSIUM GLUCONATE)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 кальция (CALCIUM GLUCONATE)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отвердитель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Е579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 железа (FERROUS GLUCONATE)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Е580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 магния (MAGNESIUM GLUCONATE)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отвердитель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Е585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Лактат железа (FERROUS LACTATE)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Е586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4-Гексилрезорцин (4- HEXYLRESORCINOL)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Глутаминовая кислота, L(+)- (GLUTAMIC ACID, L(+)-)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Глутамат натрия 1-замещенный (MONOSODIUM GLUTAMATE)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Глутамат калия 1-замещенный (MONOPOTASSIUM GLUTAMATE)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Глутамат кальция (CALCIUM GLUTAMATE)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Глутамат аммония 1-замещенный (MONOAMMONIUM GLUTAMATE)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Глутамат магния (MAGNESIUM GLUTAMATE)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Гуаниловая кислота (GUANYLIC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5’-Гуанилат натрия 2-замещенный (DISODIUM 5’-GUANYLATE)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5’-Гуанилат калия 2-замещенный (DIPOTASSIUM 5’-GUANYLATE)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Е629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5’-Гуанилат кальция (CALCIUM 5’-GUANYLATE)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Е630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Инозиновая кислота (INOSINIC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Е631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5’-Инозинат натрия 2-замещенный (DISODIUM 5’-INOSINATE)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Е632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Инозинат калия (POTASSIUM INOSINATE)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Е633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5’-Инозинат кальция (CALCIUM 5’-INOSINATE)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Е634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5’-Рибонуклеотиды кальция (CALCIUM 5’-RIBONUCLEOTIDES)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Е635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5’-Рибонуклеотиды натрия 2-замещенные (DISODIUM 5’-RIBONUCLEOTIDES)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Е636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Мальтол (MALTOL)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Е637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Этилмальтол (ETHYL MALTOL)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Е640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 и его натриевая соль (GLYCINE AND ITS SODIUM SALT)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вкуса и аромата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Е641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L-Лейцин (L-LEUCINE)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вкуса 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Е642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 гидрохлорид (LYSIN HYDROCHLORID)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Е650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 цинка (ZINC ACETATE)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Полидиметилсилоксан (POLYDIMETHYLSILOXANE)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пеногаситель,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Е901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 пчелиный, белый и желтый (BEESWAX, WHITE AND YELLOW)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Е902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 свечной (CANDELILLA WAX)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Е903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 карнаубский (CARNAUBA WAX)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Е904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Шеллак (SHELLAC)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E905c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 (PETROLEUM WAX)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(i) Микрокристаллический воск (MICROCRYSTALLINE WAX)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(ii) Парафиновый воск (PARAFFIN WAX)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разделяющий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агент, герметик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пеногаситель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Е905d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масло (высокой вязкости) (MINERAL JIL (HIGH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VISCOSITY)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Е905e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масло (средней и низкой вязкости, класс 1) (MINERAL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OIL (MEDIUM AND LOW VISCOSITY, CLASS 1)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Е907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Поли-1-децен гидрогенизированный (HYDROGENATED POLI-1-DECENE)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E908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 рисовых отрубей (RICE BRAN WAX)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E909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Спермацетовый воск (SPERMACETI WAX)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Восковые эфиры (WAX ESTERS)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E911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Жирных кислот метиловые эфиры (METHYL ESTERS OF FATTY ACIDS)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E920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Цистеин, L-, и его гидрохлориды - натриевая и калиевая соли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(CYSTEINE, L-, AND ITS HYDROCHLORIDES - SODIUM AND POTASSIUM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SALTS)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 и хлеба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E921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Цистин, L-, и его гидрохлориды – натриевая и калиевая соли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(CYSTINE, L-, AND ITS HYDROCHLORIDES – SODIUM AND POTASSIUM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SALTS)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 и хлеба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E927b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(мочевина) (CARBAMIDE (UREA))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текстуратор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E928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бензоила (BENZOYL PEROXIDE)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 и хлеба,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E930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кальция (CALCIUM PEROXIDE)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 и хлеба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E938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 (ARGON)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пропеллент,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упаковочный газ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E939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Гелий (GELLIUM)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пропеллент,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упаковочный газ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E941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(NITROGEN)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среда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упаковки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хладагент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E942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Закись азота (NITROUS OXIDE)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пропеллент,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упаковочный газ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E943a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 (BUTANE)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пропеллент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E943b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Изобутан (ISOBUTANE)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пропеллент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E944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 (PROPANE)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пропеллент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E948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 (OXYGEN)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пропелент,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упаковочный газ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Е949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 (HYDROGEN)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пропеллент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Ацесульфам калия (ACESULFAME POTASSIUM)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E951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Аспартам (ASPARTAME)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E952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Цикламовая кислота и ее натриевая, калиевая и кальциевая соли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(CYCLAMIC ACID and Na, К, Са salts)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E953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Изомальт, изомальтит (ISOMALT, ISOMALTITOL)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слеживанию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комкованию,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E954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Сахарин (натриевая, калиевая, кальциевая соли) (SACCHARIN and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Na, К, Са salts)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E955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Сукралоза (трихлоргалактосахароза) (SUCRALOSE, (TRICHLORO-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GALACTOSUCROSE))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E957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Тауматин (THAUMATIN)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аромата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E959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Неогесперидин дигидрохалкон (NEOHESPERIDINE DIHYDRO-CHALCONE)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Е960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Стевиозид (STEVIOSIDE)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Е962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Твинсвит (TWINSWEET) Аспатам ацесульфама соль (SALT OF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ASPARTAME-ACESULFAME)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E965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Мальтит и мальтитный сироп (MALTITOL AND MALTITOL SYRUP)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E966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Лактит (LACTITOL)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текстуратор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Е967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Ксилит (XYLITOL)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влагоудерживаю-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ший агент,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E968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Эритрит (ERYTHRITOL)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влагоудержи-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вающий 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Е999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Квиллайи экстракт (QUILLAIA EXTRACTS)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пенообразо-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Холеная кислота (CHOLIC ACID)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E1001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Холин, соли и эфиры (CHOLINE SALTS AND ESTERS)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E1103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Инвертазы (INVERTASES)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E1105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Лизоцим (LYSOZYME)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Полидекстрозы А и N (POLYDEXTROSES A AND N)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влагоудержи-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вающий агент,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текстуратор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E1201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Поливинилпирролидон (POLYVINYLPYRROLIDONE)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осветлитель,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диспергирующий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E1202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Поливинилполипирролидон (POLYVINYLPOLYPYRROLIDONE)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коллоидальный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E1203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Поливиниловый спирт (POLYVINYL ALCOHOL)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влагоудержи-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вающий агент,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Е1204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Пуллулан (PULLIULAN)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E1400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Декстрины, крахмал, обработанный термически, белый и желтый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(DEXTRINS, ROASTED STARCH WHITE AND YELLOW)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связующее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E1401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Крахмал, обработанный кислотой (ACID-TREATED STARCH)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связующее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E1402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Крахмал, обработанный щелочью (ALKALINE TREATED STARCH)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связующее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E1403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отбеленный (BLEACHED STARCH)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связующее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E1404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окисленный (OXIDIZED STARCH)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связующее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E1405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Крахмал, обработанный ферментными препаратами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(STARCHES ENZIME-TREATED)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Монокрахмалфосфат (MONOSTARCH PHOSPHATE)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связующее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E1411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Дикрахмалглицерин "сшитый" (DISTARH GLICEROL)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E1412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Дикрахмалфосфат, этерифицированный тринатрийметафосфатом;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этерифицированный хлорокисью фосфора (DISTARCH PHOSPHATE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ESTERIFIED WITH SODIUM TRIMETASPHOSPHATE; ESTERIFIED WITH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PHOSPHORUS OXYCHLO-RIDE)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связующее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E1413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Фосфатированный дикрахмалфосфат "сшитый"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(PHOSPHATED DISTARCH PHOSPHATE)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связующее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E1414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Дикрахмалфосфат ацетилированный "сшитый"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(ACETYLATED DISTARCH PHOSPHATE)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E1420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ацетатный, этерифицированный уксусным ангидридом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(STARCH ACETATE ESTERIPIED WITH ACETIC ANHYDRIDE)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E1421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ацетатный, этерифицированный винилацетатом (STARCH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ACETATE ESTERIFIED WITH VINYL ACETATE)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E1422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Дикрахмаладипат ацетилированный (ACETYLATED DISTARCH ADIPATE)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свзующее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E1423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Дикрахмалглицерин ацетилированный (ACETYLATED DISTARCH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GLYCEROL)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свзующее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E1440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оксипропилированный (HYDROXYPROPYL STARCH)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свзующее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E1442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Дикрахмалфосфат оксипропилированный "сшитый" (HYDROXYPROPYL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DISTARCH PHOSPHATE)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E1443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Дикрахмалглицерин оксипропилированный (HYDROXYPROPYL DISTARCH GLYCEROL)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E1450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Крахмала и натриевой соли октенилянтарной кислоты 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(STARCH SODIUM OCTENYL SUCCINATE)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связующее,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E1451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ацетилированный окисленный (ACETILATED OXYDISED STARCH)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Е1452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Крахмала и алюминевой соли октенилянтарной кислоты эфир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(STARCH ALUMINIUM OCTENYL SUCCINATE)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глазирователь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E1503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 (CASTOR OIL)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разделяющий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E1505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Триэтилцитрат (TRIETHYL CITRATE)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пенообразова-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Е1517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Диацетин (глицерилдиацетат) -(DIACETIN (GLYCERYL DIACETAT)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влагоудержи-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вающий агент,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E1518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Триацетин (TRIACETIN)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влагоудержи-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вающий 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Е1519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Бензиловый спирт (BENZYL ALCOHOL)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E1520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Пропиленгликоль (PROPYLENE GLYCOL)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влагоудержи-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смягчающий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диспергирующий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E1521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Полиэтиленгликоль (POLYETHYLENE GLYCOL)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пеногаситель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N-Лауроилглутаминовая кислота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муки, хлеба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N-Лауроиласпарагиновая кислота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муки, хлеба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N-Лауроилглицин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муки, хлеба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Дигидрокверцетин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Имбрицин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Кверцитин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антиокислитель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рисовый (RED RICE)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Мыльного корня (Acantophyllum sp.) отвар, плотность 1,05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Стевия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STEVIA REBAUDIANA BERTONI), порошок листьев и сироп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подсластитель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Сукцинаты натрия, калия и кальция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Формиат калия (POTASSIUM FORMATE)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Хитозан, гидрохлорид хитозония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железа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 и хлеба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Юглон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продуктов"</w:t>
            </w:r>
          </w:p>
        </w:tc>
      </w:tr>
    </w:tbl>
    <w:bookmarkStart w:name="z29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Биологически активные вещества, компоненты пищи и продукты,</w:t>
      </w:r>
      <w:r>
        <w:br/>
      </w:r>
      <w:r>
        <w:rPr>
          <w:rFonts w:ascii="Times New Roman"/>
          <w:b/>
          <w:i w:val="false"/>
          <w:color w:val="000000"/>
        </w:rPr>
        <w:t>являющиеся их источниками</w:t>
      </w:r>
    </w:p>
    <w:bookmarkEnd w:id="272"/>
    <w:bookmarkStart w:name="z29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Вещества, не оказывающие вредного воздействия на здоровье человека при использовании, для изготовления биологически активных добавок к пище</w:t>
      </w:r>
    </w:p>
    <w:bookmarkEnd w:id="273"/>
    <w:bookmarkStart w:name="z30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Пищевые вещества:</w:t>
      </w:r>
    </w:p>
    <w:bookmarkEnd w:id="274"/>
    <w:bookmarkStart w:name="z30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белки, производные белков (животного, растительного, микробного и иного происхождения): изоляты белков, концентраты белков, гидролизаты белков, аминокислоты и их производные;</w:t>
      </w:r>
    </w:p>
    <w:bookmarkEnd w:id="275"/>
    <w:bookmarkStart w:name="z30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жиры, жироподобные вещества и их производные: растительные масла - источники эссенциальных полиненасыщенных жирных кислот, фитостеринов, фосфолипидов, жирорастворимых витаминов; жиры рыб и морских животных - источники полиненасыщенных жирных кислот, фосфолипидов, жирорастворимых витаминов; индивидуальные полиненасыщенные жирные кислоты, выделенные из пищевых источников: линолевая, линоленовая, арахидоновая, эйкозапентаеновая, докозагексаеновая и другие кислоты; стерины, выделенные из пищевого сырья; среднецепочечные триглицериды; фосфолипиды и их предшественники, включая лецитин, кефалин, холин, этаноламин;</w:t>
      </w:r>
    </w:p>
    <w:bookmarkEnd w:id="276"/>
    <w:bookmarkStart w:name="z30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углеводы и продукты их переработки: пищевые волокна (целлюлоза, гемицеллюлоза, пектин, лигнин, камеди и другие); полиглюкозоамины (хитозан, хондроитинсульфат, гликозаминогликаны, глюкозамин и другие); крахмал и продукты его гидролиза; инулин и другие полифруктозаны; глюкоза, фруктоза, лактоза, лактулоза, рибоза, ксилоза, арабиноза;</w:t>
      </w:r>
    </w:p>
    <w:bookmarkEnd w:id="277"/>
    <w:bookmarkStart w:name="z30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витамины, витаминоподобные вещества и коферменты: витамин С (аскорбиновая кислота, ее соли и эфиры), витамин B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(тиамин), витамин В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(рибофлавин, флавинмононуклеотид), витамин B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(пиридоксин, пиридоксаль, пиридоксамин и их фосфаты), витамин РР (никотинамид, никотиновая кислота, соли никотиновой кислоты), фолиевая кислота, витамин B</w:t>
      </w:r>
      <w:r>
        <w:rPr>
          <w:rFonts w:ascii="Times New Roman"/>
          <w:b w:val="false"/>
          <w:i w:val="false"/>
          <w:color w:val="000000"/>
          <w:vertAlign w:val="sub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(цианкобаламин, метилкобаламин), пантотеновая кислота (соли пантотеновой кислоты), биотин, витамин А (ретинол и его эфиры), каротиноиды (</w:t>
      </w:r>
    </w:p>
    <w:bookmarkEnd w:id="278"/>
    <w:p>
      <w:pPr>
        <w:spacing w:after="0"/>
        <w:ind w:left="0"/>
        <w:jc w:val="both"/>
      </w:pPr>
      <w:r>
        <w:drawing>
          <wp:inline distT="0" distB="0" distL="0" distR="0">
            <wp:extent cx="1778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-каротин, ликопин, лютеин и другие), витамин Е (токоферолы, токотриенолы и их эфиры), витамин Д и его активные формы, витамин К, парааминобензойная кислота, липоевая кислота, оротовая кислота, инозит, метилметионинсульфоний, карнитин, пангамовая кислота;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минеральные вещества (макро- и микроэлементы): кальций, фосфор, магний, калий, натрий, железо, йод, цинк, бор, хром, медь, сера, марганец, молибден, селен, кремний, ванадий, фтор, германий, кобальт.</w:t>
      </w:r>
    </w:p>
    <w:bookmarkEnd w:id="279"/>
    <w:bookmarkStart w:name="z30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Минорные компоненты пищи:</w:t>
      </w:r>
    </w:p>
    <w:bookmarkEnd w:id="280"/>
    <w:bookmarkStart w:name="z30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ферменты (растительного происхождения или полученные биотехнологическими методами на основе микробного синтеза);</w:t>
      </w:r>
    </w:p>
    <w:bookmarkEnd w:id="281"/>
    <w:bookmarkStart w:name="z30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полифенольные соединения, в том числе с выраженным антиоксидантным действием - биофлаваноиды, антоцианидины, катехины и другие;</w:t>
      </w:r>
    </w:p>
    <w:bookmarkEnd w:id="282"/>
    <w:bookmarkStart w:name="z30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естественные метаболиты: янтарная кислота, альфа-кетокислоты, убихинон, лимонная кислота, фу-маровая кислота, винная кислота, орнитин, цитрулин, креатин, бетаин, глутатион, таурин, яблочная кислота, индолы, изотиоцианаты, октакозанол, хлорофилл, терпеноиды, иридоиды, резвератрол, стевиозиды.</w:t>
      </w:r>
    </w:p>
    <w:bookmarkEnd w:id="283"/>
    <w:bookmarkStart w:name="z31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Пробиотики (в монокультурах и в ассоциациях) и пребиотики:</w:t>
      </w:r>
    </w:p>
    <w:bookmarkEnd w:id="284"/>
    <w:bookmarkStart w:name="z31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бифидобактерии, в том числе видов infantis, bifidum, longum, breve, adolescentis; Lactobacillus, в том числе видов acidophilus, fermentii, casei, plantarum, bulgaricus и другие; Lactococcus; Streptococcus thermophilus; Propionibacterlum и другие;</w:t>
      </w:r>
    </w:p>
    <w:bookmarkEnd w:id="285"/>
    <w:bookmarkStart w:name="z31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различные классы олиго- и полисахаридов (фруктоолигосахариды, галактоолигосахариды природного происхождения, микробного синтеза и другие);</w:t>
      </w:r>
    </w:p>
    <w:bookmarkEnd w:id="286"/>
    <w:bookmarkStart w:name="z31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биологически активные вещества - иммунные белки и ферменты, гликопептиды, лизоцим, лактоферрин, лактопероксидаза, бактериоцины молочнокислых микроорганизмов, за исключением препаратов из тканей и жидкостей человека.</w:t>
      </w:r>
    </w:p>
    <w:bookmarkEnd w:id="287"/>
    <w:bookmarkStart w:name="z31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Растения (пищевые и лекарственные), продукты моря, рек, озер, пресмыкающиеся, членистоногие, минералоорганические или минеральные природные субстанции (в сухом, порошкообразном, таблетированном, капсулированном виде, в виде водных, спиртовых, жировых сухих и жидких экстрактов, настоев, сиропов, концентратов, бальзамов): мумие, спирулина, хлорелла, дрожжи инактивированные и их гидролизаты, цеолиты и другие.</w:t>
      </w:r>
    </w:p>
    <w:bookmarkEnd w:id="288"/>
    <w:bookmarkStart w:name="z31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Продукты пчеловодства: маточное молочко, прополис, воск, цветочная пыльца, перга.</w:t>
      </w:r>
    </w:p>
    <w:bookmarkEnd w:id="289"/>
    <w:bookmarkStart w:name="z31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Вещества, которые могут оказать вредное воздействие на здоровье человека при использовании для изготовления биологически активных добавок к пище</w:t>
      </w:r>
    </w:p>
    <w:bookmarkEnd w:id="290"/>
    <w:bookmarkStart w:name="z31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Растения, содержащие сильнодействующие, наркотические или ядовитые вещества: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"/>
        <w:gridCol w:w="1753"/>
        <w:gridCol w:w="8163"/>
        <w:gridCol w:w="1096"/>
      </w:tblGrid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п/п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Русское название растения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Латинское название растения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Части растений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Абрус молитвенный (хеквирити,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модельные бобы, индийская лакрица)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Abrus hrecatjnis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Семена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Авран лекарственный (кровник)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Gratiola officinalis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Азадирахта индийская (маргоза,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ним)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Azadirachta indica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A. Juss.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Аконит (борец)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Fconitum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Алоэ древовидное (столетник)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Aloe arbrescens Mill.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Амми зубная (= виснага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морковевидная)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Ammi visnaga (L) Lam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(= Visnara daucoides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Gaertn.)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Анамирта кокку люсовидная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(кукольван, коккулюс индийский,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рыбная ягода)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Anamirta cocculus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(L.)-Wigh et Am.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Арека катеху (пальма катеху)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Areca catechu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Арника горная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Arnica Montana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Аронник удлиненный, А. пятнистый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Arum elongatum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Stev.,A.maculatum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Багульник болотный (розмарин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лесной, клоповник большой)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Ledum paluste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Бадьян настоящий (анис звездочный)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Illicum verum Hook. F.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Бакаутовое дерево (гваяковое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дерево)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Guaiacuv officinale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Баранец обыкновенный (плаун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баранец)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Huperzia selago (L.)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Bemh ex Schrank 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Mart.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Барбарис сибирский,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обыкновенный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Berbenis sibirica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Pall., B. Vulgaris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Корни, кора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Барвинок (= Катарантус)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Vinca sp.(=Caharanthus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sp.)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Башмачок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Сypripedium sp.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Безвременник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Colchicum sp.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Белена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Hyoscyamus sp.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Белладонна (красавка обыкновенная,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красавка кавказская)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Atropa bella-donna 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Atropa caucasica Kreyer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Белозор болотный (белоцветка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болотная, перелойная трава)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Parmassia palustris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Белоцветник летний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Leucojum aestivum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Бересклет европейский (бруслина)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Euonymus europaea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Биота восточная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Biota orientalis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Бирючина обыкновенная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Ligustrum vulgare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Листья, плоды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Бледная поганка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Amanita phalloides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гриба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Блефарис съедобный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Blepharis edulis Pers.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Блошница болотная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Pulicaria uliginosa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Stev.ex DC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Бобовник анагировидный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(золотой дождь)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Laburnum anagyroides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(= Cyisus laburnum L.)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Болиголов пятнистый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Coium maculatum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Бузина травянистая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Sambucus ebulus L.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Василистник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Thalictrum sp.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Вексибия толстоплодная (= софора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толстоплодная)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Vexibia pachycarpa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(C.A. Mey.) Yakovl.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(= Sophora pachycarpa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C.A. Mey.)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1788"/>
        <w:gridCol w:w="6885"/>
        <w:gridCol w:w="2343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Вех ядовитый (цикута ядовитая),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Пятнистый (цикута пятнистая)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Cicuta virosa L. C.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maculate L.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Витания снотворная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Withania somnifera (L.)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Dunal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Водосбор обыкновенный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Aquilegia vulgaris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Волчеягодник 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Daphne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Воронец красноплодный,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Колосовидный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Actaea eryhrocarpa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Fisch., A. apicata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Вороний глаз четырехлистный,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В.Г.мутовчатый, В.г.неполный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Paris quadrifolia L.,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P. vert-icillata Bieb.,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P. incomplete Bieb.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Вьюнок полевой (березка)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Convolvuhus arvensis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Вязель разноцветный (многоцветный,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чахоточная трава)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Colonilla varia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Гармила обыкновенная (могильник,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рута дикая, собачье зелье)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Peganum harmala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Гельземий вечнозеленый (желтый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жасмин)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Gelsemium sempervirens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Глауциум (мачок желтый)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Glaucium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Гледичия обыкновенная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(Г. трехколючковая)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Gleditsia triacanthos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Гомфокарпус кустарниковый (харг)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Gomphocarpus (L.)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Ait.f.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Горицвет (адонис)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Adonis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Горошек посевной, Г.узкоколистный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Vicia savita L., V.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Fngusti-folia Reichard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Горчица полевая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Sinapus arvensis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плодоношения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Джут длинноплодный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Corchorus jlitorius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Дрок красильный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Genista tinctoria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Дурман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Datura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Дурнишник сибирский, Д. колючий,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Д.обыкновенный (зобник, репей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колкий)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Xanthium sibiricum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Patrin ex Widd., X.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spinosum L.,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X.strumarium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Ежевик безлистый (анабазис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безлистный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Anabasis aphylla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Желтушник желтый, Ж.левкойный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Erysimum flavum (Geori)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Bobr. E. cheiranthodes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Жимолость японская, Ж.татарская,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Ж.обыкновенная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Lonicera japonica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Thumb., L. tatarica,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L.xylosteum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Жостер слабительный, Ж.даурский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Rhamnus cathartica L.,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R. davurica Pall.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Зеленые плоды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Зигаденус сибирский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Zigadenus sibiricus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(L.) A.Gray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Иберийка горькая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Iberis amara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Ипекакуана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Cephaelis ipecacuanha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(Broth.) Nussac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Иссоп лекарственный, И.узколистый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Hussopus officinflis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L., H. angustifolius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Bier.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Калужница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Caltha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Кардария крупковая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Cardaria draba (L.)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Desv.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Качим метельчатый (гипсолюбка,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перекати-поле)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Gypsophila paniculata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Конский каштан обыкновенный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Aesculus hippocastanum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Семена усиливают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антикоагулянтов;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возможно гепато-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нефротоксическое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действие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Квилайя мыльная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Quillaja saponaria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Molina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Кендырь коноплевый,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ланцетолистный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Trachomitum cannabinum,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(= Apocynum cannabinum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L.), T. lancifolium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Russan.) Pobed.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Кислица обыкновенная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Oxalis acetosella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Клещевина обыкновенная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Ricinus cjmmunis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Клоповник сорный,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пронзеннолистный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Lepidium ruderale L.,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L. perfolatum L.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Княжик сибирский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Atragene sibirica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Кокаиновый куст (кока)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Erythroxylum coca Lam.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Колючелистник железистый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(=Аллохруза метечатая)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Acanthophyllum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grandulosum Bunge,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Allochrusa paniculata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(Regel) Ovcz.&amp; Czuk.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Конопля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Cannadis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Копытень европейский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Asarum europaeum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Крестовник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Senecio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Кротон слабительный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Croton tiglium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Крушина ольховидная (= К.ломкая)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Frangula alnus Mill.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(= Rha-Mnus fragula L.)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Кубышка желтая, К. малая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Nuphar lutea (L.)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Smith, N. pumila (Timm)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DC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Куколь обыкновенный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Agrostemma githago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Купена душистая (= К.лекарственная,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соломонова печать), К. гладкая,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многоцветковая 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Polygomatum odoratum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(Mill) Druce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(=P.officinale All.),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P.glaberrimum C.Koch.,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P.multiflorum (L.) All.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Купырь прицветниковый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Anthriscus caucalis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Bieb.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Очный цвет полевой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Anagallis arvensis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Лаконос американский (= фитолака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американская)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Phytolacca Americana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Ландыш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Convallaria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86.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Листовень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Vincetoxicum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Лилия однобратственная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Lilium monadelphum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Bieb.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Лобелия вздутая,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сидячее-цветковая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Lobelia inflate L.,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L.sessi-lifolia Lamb.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Ломонос (= клематис)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Clematis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Лотос орехоносный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Nenumbo nucifera Gaertn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(Neluinbium speciosum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Willd.)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Лофофора Вильямса (= пейотл)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Lophophora williamsii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(Salm-dyck) J. Coulter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Луносемянник даурский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Menispemum dauricum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Льнянка обыкновенная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Linaria vulgaris Mill.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Лютик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Ranunculus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растений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Магнолия крупноцветковая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Magnolia grandiflora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Мак сомнительный, Мак снотворный,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Лесной мак весенний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Papaver dubium L.,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P.somniferum L.,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Hylome-con vemalis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Maxim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Зеленая масса,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лепестки цветов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Маклея сердцевидная, М.мелкоплодная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Macleaya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Мандагора лекарственная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Mandagora officinarum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Марь противоглистная (=М.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лекарственная), М. амброзиевидная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Chenopodium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athelminticum L.,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C.amborosioides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масло семян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Марьянник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Melampyrum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растений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Мелкоракитник русский, ракитник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Chamaecytisus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ruthenicus,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Ch.borysthenicus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Мелия индийская (= маргоза)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Melia azedarach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103.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Мирикария даурская,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прицветниковая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Myricaria dahurica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(Willd) Ehrenb., M.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Bracteata Royle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Молочай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Euphorbia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растений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Морозник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Helleborus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растений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Мужской папоротник (= щитовник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мужской)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Dryopteris filix-mas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Schott.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растений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Мухомор красный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Amanita muscaria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(L.ex Fr.) Hook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Мыльнянка лекарственная (= мыльная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трава, мыльный корень)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Saponfria officinalis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Мытник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Pedicularis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растений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110.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Наперстянка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Digitalis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растений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Норичник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Scrophularia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растений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112.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Обвойник греческий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Periploca graeca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Окопник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Symphytum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растений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114.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Олеандр обыкновенный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Nerium oleander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Омежник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Oenanthe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растений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116.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Омела белая (= дубовые ягоды,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птичий клей), О.окрашенная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Viscum album L.,V.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coloratum (Kom.) Nakai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117.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Осока парвская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Carex berevicollis DC.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118.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Остролодочник мягкоигольчатый,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О.волосистый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Oxytropis muricata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(Pall.) DC., O.pilosa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(L.) DC.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119.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Очиток едкий (грыжная трава,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лихорадочная трава), О.живучий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Sedum scre L., S.aizoon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Парнолистник обыкновенный,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П.кортокрылый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Zygophyllum fabago L.,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Z.brachypetalum Kar.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et Kir.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Паслен 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Solanum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растений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122.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Пеларгония розовая (герань розовая)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Pelargonium roseum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Willd.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Переступень белый, П.двудомный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Bryonia flba L., B.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dioica Jacq.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124.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Перец бетель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Piper betle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125.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Печеночница 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Anemone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растений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Пикульник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Galeopsis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растений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Писцидия ярко-красная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Piscidia erythrina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128.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Плаун булавовидный, П.темный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Lycopodium clavatum L.,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L. obscurum L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129.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Повелика европейская, П.сближенная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Cuscuta europaea L.,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C. Approximate Dar.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Погремок большой, П.малый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П.поздний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Rhinanthus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alectorolop-Hus (Scop.)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Poll.,R. Minor L.,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R.serotinus (Schoenh.)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Obomy 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131.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Подмаренник 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Galium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 во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цветения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132.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Подофилл щитовидный 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Podophyllum peltatum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Подснежник Воронова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Galanthus woronowii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Lozinsk.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134.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Полынь 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Artemisia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 (кроме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полыни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обыкновенной/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чернобыльника/-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А.vulgaris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Пролесник однолетний, П.многолетний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Mercurialis annua L.,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M. perrenis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Прострел 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Pulsatilla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растений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137.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Пузырница восточная,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П.физалисовидная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Physochlaina orientalis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(Bieb)G.Don.fil.,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P.physaloides (L.)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G.Don.fil.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138.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Пузырчатая головня кукурузы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Ustilago maydis DC.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Рогоглавник серповидный,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Р.яичковидный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Ceratocephala falcate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(L.) Pers., C.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testiculata (Crantz)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Bess.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Рододендрон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Rhododendron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растений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141.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Рута душистая (=Р.пахучая)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Ruta graveolens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растений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142.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Рябчик уссурийский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Fritillaria ussuriensis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Maxim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143.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Сассафрас беловатый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Sassafras albidum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(Nutr.)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144.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Сведа вздутоплодная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Suaeda physophora Pall.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Свинчатка европейская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Plumbago europaea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146.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Секуринега полукустарниковая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Securinega suffruticosa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(Pall.) Rehd.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147.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Сигезбекия восточная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Siegesbeckia orientalis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148.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Грудинка сердцелистная,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Г.ромболистная (= Сида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сердцелистная, С. листная)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Cida cordifolia, C.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rombifolia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(содержит эфидрин)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149.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Скополия корниолийская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Scopolia camiolica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Jacqs.L.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150.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Солянка южная (= маточные рожки)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Salsola australis R.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Br. (= S.ruthenica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lljin)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151.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Сорго аллепское (= гумай,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джонсонова трава)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Sorghum halepense (L.)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152.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Спорынья южная (= маточные рожки)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Claviceps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153.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Стеллера карликовая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Stellera chamaejasme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154.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Стефания гладкая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Stephania glabra (Roxb)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155.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Строфант комбе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Strophanthus kombe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Oliv.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156.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Сферофиза солонцовая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Sphaerophysa salsula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(Pall.) DC.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157.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Табак настоящий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Nicotiana tabacum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158.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Тамус обыкновенный (адамов корень)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Tamus communis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159.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Термопсис (мышатник)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Thermopsis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Тисс ягодный, Т.остроконечный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Taxus baccata L.,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T.cu-Spidata Siebold et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Zucc. Ex Endl.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Токсидендрон восточный,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укореняющийся (= Сумах ядовитый)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Toxicodendron orientale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Greene (= Rhus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toxicodendron var.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Hishida Engl),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T.radicans (L.) O.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Kuntze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162.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Тысячеголов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Viccaria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Унгерия Виктора, У. Северцева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Ungernia victoris Vved.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Ex Artjushenko,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U. sewer-tzowii (Regel)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B. Fedtsch.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164.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Фиалка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Viola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165.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Хохлатка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Corydalis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166.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Цикламен аджарский (дряква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аджарская)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Cyclamen adsharicum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Robed.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167.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Цикламен европейский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Cyclamen europaeum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168.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Цинанхиум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Cynanchum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169.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Чаульмугра (гиднокарпус Курца)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Hydnocarpus kurzii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(King.) Ward.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(= Tarac-togenos kurzii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King.)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170.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Черемица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Veratrum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171.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Чернокорень лекарственный,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лиходейка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Cynoglossum officinale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172.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Чина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Lathyrus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173.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Чистотел большой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Chelidonium majus L.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174.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Чистяк калужницелистный,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Ч. весенний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Ficaria calthifolia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Reichend., F. Vema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Huds.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175.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Эфедра (= чилибуха, хвойник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хвощевой)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Ephedra sp.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виды, все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176.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Ялапа настоящая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Ipomoea purga (Wend.)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Haene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Ятрориза дланевидная (Колумба)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Jateorhiza palmate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(Lam.) Miers.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(= Jatror-rhiza columba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(Roxb ) Miers.)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 части растения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Вещества, не свойственные пище, пищевым и лекарственным растениям.</w:t>
      </w:r>
    </w:p>
    <w:bookmarkEnd w:id="292"/>
    <w:bookmarkStart w:name="z31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Неприродные синтетические вещества - аналоги активно действующих начал лекарственных растений (не являющиеся эссенциальными факторами питания).</w:t>
      </w:r>
    </w:p>
    <w:bookmarkEnd w:id="293"/>
    <w:bookmarkStart w:name="z32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Антибиотики.</w:t>
      </w:r>
    </w:p>
    <w:bookmarkEnd w:id="294"/>
    <w:bookmarkStart w:name="z32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Гормоны.</w:t>
      </w:r>
    </w:p>
    <w:bookmarkEnd w:id="295"/>
    <w:bookmarkStart w:name="z32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Потенциально опасные ткани животных, их экстракты и продукты, в том числе:</w:t>
      </w:r>
    </w:p>
    <w:bookmarkEnd w:id="296"/>
    <w:bookmarkStart w:name="z32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материалы риска передачи агентов прионовых заболеваний (бычья губчатая энцефалопатия)- череп, включая мозг и глаза, небные миндалины, спинной мозг и позвоночный столб быков (коров) старше 12 месяцев, коз (козлов), овец (баранов) старше 12 месяцев или имеющих коренные резцы, прорезывающиеся сквозь десна; селезенка овец (баранов) и коз (козлов);</w:t>
      </w:r>
    </w:p>
    <w:bookmarkEnd w:id="297"/>
    <w:bookmarkStart w:name="z32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животного происхождения - скорпион (Scorpiones L.) - все тело; все виды шранской мушки (Lytta sp.) - все тело; божья коровка семиточечная (Coccinella septempunctata L.) - все тело.</w:t>
      </w:r>
    </w:p>
    <w:bookmarkEnd w:id="298"/>
    <w:bookmarkStart w:name="z32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Ткани и органы человека.</w:t>
      </w:r>
    </w:p>
    <w:bookmarkEnd w:id="299"/>
    <w:bookmarkStart w:name="z32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Спороносные микроорганизмы (B.subtilis, B.lichenifornus и другие); представители родов и видов микроорганизмов, среди которых распространены условно-патогенные варианты микроорганизмов (Enterococcus faekalis, faecium, Esherichia, Candida и другие); живые дрожжи.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продуктов"</w:t>
            </w:r>
          </w:p>
        </w:tc>
      </w:tr>
    </w:tbl>
    <w:bookmarkStart w:name="z328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Пищевые продукты, полученные из генетически модифицированных</w:t>
      </w:r>
      <w:r>
        <w:br/>
      </w:r>
      <w:r>
        <w:rPr>
          <w:rFonts w:ascii="Times New Roman"/>
          <w:b/>
          <w:i w:val="false"/>
          <w:color w:val="000000"/>
        </w:rPr>
        <w:t>источников</w:t>
      </w:r>
      <w:r>
        <w:br/>
      </w:r>
      <w:r>
        <w:rPr>
          <w:rFonts w:ascii="Times New Roman"/>
          <w:b/>
          <w:i w:val="false"/>
          <w:color w:val="000000"/>
        </w:rPr>
        <w:t>Пищевые продукты, подлежащие этикетированию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5"/>
        <w:gridCol w:w="10245"/>
      </w:tblGrid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Соевые бобы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Соевые проростки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Концентрат соевого белка и его текстурированные формы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Изолят соевого белка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Гидролизат соевого белка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Соевая мука и ее текстурированные формы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Заменитель молока (соевое молоко)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Заменитель сухого молока (сухое соевое молоко)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Консервированная соя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Вареные соевые бобы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Жареные соевые бобы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Жареная соевая мука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Продукты, полученные из или с использованием изолята соевого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белка, концентрата соевого белка, гидролизата соевого белка,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соевой муки, сухого соевого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Ферментированные соевые продукты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Соевая паста и продукты из нее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Соевый соус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Соевое масло рафинированное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Соевый лецитин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Продукты, полученные из или с использованием соевого молока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(тофу, сквашенные напитки, мороженое, майонез)</w:t>
            </w:r>
          </w:p>
        </w:tc>
      </w:tr>
      <w:tr>
        <w:trPr>
          <w:trHeight w:val="30" w:hRule="atLeast"/>
        </w:trPr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Кукуруза для непосредственного употребления в пищу (мука,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Кукуруза замороженная и консервированная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Попкорн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Кукурузные чипсы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Мука смешанная, содержащая кукурузную муку более 5 %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Сиропы из кукурузного крахмала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Патока и другие олигосахара</w:t>
            </w:r>
          </w:p>
        </w:tc>
      </w:tr>
      <w:tr>
        <w:trPr>
          <w:trHeight w:val="30" w:hRule="atLeast"/>
        </w:trPr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Картофель для прямого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Полуфабрикаты из картофеля быстрозамороженные: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пюре картофельное сухое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хлопья картофельные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картофельные чипсы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крекеры картофельные (полуфабрикаты)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Продукты из картофеля обжаренные: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хворост картофельный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 ломтиках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соломкой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Концентрат из картофеля: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мука для оладьев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вареники с картофелем (полуфабрикаты)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пюре картофельное, не требующее варки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Продукты из картофеля быстрого приготовления: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картофель сушеный, быстро восстанавливаемый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картофель сушеный, быстро развариваемый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Консервы из картофеля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Меласса</w:t>
            </w:r>
          </w:p>
        </w:tc>
      </w:tr>
      <w:tr>
        <w:trPr>
          <w:trHeight w:val="30" w:hRule="atLeast"/>
        </w:trPr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Томаты для непосредственного употребления в пищу (натуральные,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цельноконсервированные)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Томатная паста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Томатное пюре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Томатный сок, напитки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Томатные соусы, кетчупы</w:t>
            </w:r>
          </w:p>
        </w:tc>
      </w:tr>
      <w:tr>
        <w:trPr>
          <w:trHeight w:val="30" w:hRule="atLeast"/>
        </w:trPr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Кабачки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Кабачки в натуральном виде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Продукты, произведенные из (или) с использованием кабачков</w:t>
            </w:r>
          </w:p>
        </w:tc>
      </w:tr>
      <w:tr>
        <w:trPr>
          <w:trHeight w:val="30" w:hRule="atLeast"/>
        </w:trPr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Дыня в натуральном виде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Продукты, произведенные из (или) с использованием дыни</w:t>
            </w:r>
          </w:p>
        </w:tc>
      </w:tr>
      <w:tr>
        <w:trPr>
          <w:trHeight w:val="30" w:hRule="atLeast"/>
        </w:trPr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Папайя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Папайя в натуральном виде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Продукты, произведенные из (или) с использованием папайи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Цикорий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Продукты, содержащие цикорий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добавки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Произведенные из ГМИ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активные добавки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пище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Содержащие ГМИ-компоненты</w:t>
            </w:r>
          </w:p>
        </w:tc>
      </w:tr>
    </w:tbl>
    <w:p>
      <w:pPr>
        <w:spacing w:after="0"/>
        <w:ind w:left="0"/>
        <w:jc w:val="left"/>
      </w:pPr>
    </w:p>
    <w:bookmarkStart w:name="z329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Пищевые продукты, не требующие этикетирования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9167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Фруктоза</w:t>
            </w:r>
          </w:p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Мальтодекстрины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Глюкоза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Фруктоза</w:t>
            </w:r>
          </w:p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Сахар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Глюкоза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Фруктоза</w:t>
            </w:r>
          </w:p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Картофельный крахмал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Глюкоза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Патока и другие олигосахара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Рапсовое масло и продукты его содержащие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Льняное масло и продукты его содержащие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Хлопковое масло и продукты его содержащие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продуктов"</w:t>
            </w:r>
          </w:p>
        </w:tc>
      </w:tr>
    </w:tbl>
    <w:bookmarkStart w:name="z331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Допустимые уровни радионуклидов цезия-137 и стронция-90                    Коды ТНВЭД ТС: Группы 02 - 20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1719"/>
        <w:gridCol w:w="4772"/>
        <w:gridCol w:w="4320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продуктов питания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активность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цезия-137, Бк/кг(л)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активность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стронция-90,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Бк/кг(л)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Мясо, мясные продукты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Оленина, мясо диких животных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рыбные продукты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сушеная и вяленая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концентрированное, консервы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корнеплоды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(600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(200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 хлебобулочные изделия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Мука, крупы, хлопья, пищевые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злаки, макаронные изделия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Дикорастущие ягоды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консервированные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(800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 свежие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 сушеные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питания в готовом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употребления виде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(1)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</w:p>
    <w:bookmarkStart w:name="z33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304"/>
    <w:bookmarkStart w:name="z33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(1) - для сублимированных продуктов удельная активность определяется в восстановленном продукте;</w:t>
      </w:r>
    </w:p>
    <w:bookmarkEnd w:id="305"/>
    <w:bookmarkStart w:name="z33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(2) - допустимый уровень в сухом продукте.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продуктов"</w:t>
            </w:r>
          </w:p>
        </w:tc>
      </w:tr>
    </w:tbl>
    <w:bookmarkStart w:name="z336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Токсические эквиваленты (по шкале ВОЗ)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5"/>
        <w:gridCol w:w="4365"/>
      </w:tblGrid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Конгенер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ТЭ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Дибензо-п-диоксины (ПХДД)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2,3,7,8-тетрахлордибензодиоксин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1,2,3,7,8-пентахлордибензодиоксин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1,2,3,4,7,8–гексахлордибензодиоксин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1,2,3,4,7,8–гексахлордибензодиоксин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1,2,3,7,8,9–гексахлордибензодиоксин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1,2,3,4,6,7,8-гептахлордибензодиоксин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Октахлордибензодиоксин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Дибензофураны (ПХДФ)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2,3,7,8-тетрахлордибензофуран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1,2,3,7,8-пентахлордибензофуран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2,3,4,7,8-пентахлордибензофуран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1,2,3,4,7,8-гексахлордибензофуран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1,2,3,6,7,8-гексахлордибензофуран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1,2,3,7,8,9-гексахлордибензофуран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2,3,4,6,7,8-гексахлордибензофуран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1,2,3,4,6,7,8-гептахлордибензофуран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1,2,3,4,7,8,9-гептахлордибензофуран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7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Октахлордибензофуран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&lt;****&gt; Контроль за содержанием меламина в молоке, молочных и других продуктах осуществляется в случае обоснованного предположения о возможном его наличии в продовольственном сырье.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"Гигиенические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пищевых продуктов"</w:t>
            </w:r>
          </w:p>
        </w:tc>
      </w:tr>
    </w:tbl>
    <w:bookmarkStart w:name="z339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сокращений, встречающихся в настоящих санитарных</w:t>
      </w:r>
      <w:r>
        <w:br/>
      </w:r>
      <w:r>
        <w:rPr>
          <w:rFonts w:ascii="Times New Roman"/>
          <w:b/>
          <w:i w:val="false"/>
          <w:color w:val="000000"/>
        </w:rPr>
        <w:t>правилах</w:t>
      </w:r>
    </w:p>
    <w:bookmarkEnd w:id="309"/>
    <w:bookmarkStart w:name="z34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колоний образующих единиц микроорганизмов в грамме - КОЕ/г;</w:t>
      </w:r>
    </w:p>
    <w:bookmarkEnd w:id="310"/>
    <w:bookmarkStart w:name="z34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бактерия группы кишечных палочек - БГКП;</w:t>
      </w:r>
    </w:p>
    <w:bookmarkEnd w:id="311"/>
    <w:bookmarkStart w:name="z34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мезофильных аэробных и факультативно-анаэробных микроорганизмов - КМАФАнМ;</w:t>
      </w:r>
    </w:p>
    <w:bookmarkEnd w:id="312"/>
    <w:bookmarkStart w:name="z34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Staphilococcus aureus (патогенный стафилококк) - S.aureus;</w:t>
      </w:r>
    </w:p>
    <w:bookmarkEnd w:id="313"/>
    <w:bookmarkStart w:name="z34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Bacillus cereus (споровая восковидная палочка) - B.cereus;</w:t>
      </w:r>
    </w:p>
    <w:bookmarkEnd w:id="314"/>
    <w:bookmarkStart w:name="z34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Esherichia coli (кишечная палочка) - E.coli;</w:t>
      </w:r>
    </w:p>
    <w:bookmarkEnd w:id="315"/>
    <w:bookmarkStart w:name="z34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Listeria (листерия) - L.monocytogenes;</w:t>
      </w:r>
    </w:p>
    <w:bookmarkEnd w:id="316"/>
    <w:bookmarkStart w:name="z34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Vibrio parahaemolyticus (микроорганизм рода вибрио) - V.parahaemolyticus;</w:t>
      </w:r>
    </w:p>
    <w:bookmarkEnd w:id="317"/>
    <w:bookmarkStart w:name="z34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грамм на литр - г/л;</w:t>
      </w:r>
    </w:p>
    <w:bookmarkEnd w:id="318"/>
    <w:bookmarkStart w:name="z34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миллиграмм на литр - мг/л;</w:t>
      </w:r>
    </w:p>
    <w:bookmarkEnd w:id="319"/>
    <w:bookmarkStart w:name="z35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микрограмм на литр - мк г/л;</w:t>
      </w:r>
    </w:p>
    <w:bookmarkEnd w:id="320"/>
    <w:bookmarkStart w:name="z35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килокалорий на литр - ккал/л;</w:t>
      </w:r>
    </w:p>
    <w:bookmarkEnd w:id="321"/>
    <w:bookmarkStart w:name="z35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формула гидроокиси калия, регламентирующая кислотное число в маслах (в мл КОН, т.е. щелочи в объеме продукта) - КОН;</w:t>
      </w:r>
    </w:p>
    <w:bookmarkEnd w:id="322"/>
    <w:bookmarkStart w:name="z35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единица измерения - моль;</w:t>
      </w:r>
    </w:p>
    <w:bookmarkEnd w:id="323"/>
    <w:bookmarkStart w:name="z35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миллимоль на килограмм - ммоль/кг;</w:t>
      </w:r>
    </w:p>
    <w:bookmarkEnd w:id="324"/>
    <w:bookmarkStart w:name="z35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милли эквивалент на литр - м экв/л;</w:t>
      </w:r>
    </w:p>
    <w:bookmarkEnd w:id="325"/>
    <w:bookmarkStart w:name="z35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единица измерения осмоляльности - соотношение общего содержания белков и минеральных веществ - мОсм/кг;</w:t>
      </w:r>
    </w:p>
    <w:bookmarkEnd w:id="326"/>
    <w:bookmarkStart w:name="z35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водородный показатель без единиц измерения - рН;</w:t>
      </w:r>
    </w:p>
    <w:bookmarkEnd w:id="327"/>
    <w:bookmarkStart w:name="z35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ультра высокотемпературная обработка (110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долю секунд) - УВТ;</w:t>
      </w:r>
    </w:p>
    <w:bookmarkEnd w:id="328"/>
    <w:bookmarkStart w:name="z35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выражение соотношения витамина Е к полиненасышенным жирным кислотам - Е/ПНЖК;</w:t>
      </w:r>
    </w:p>
    <w:bookmarkEnd w:id="329"/>
    <w:bookmarkStart w:name="z36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нитрозодиметиламин - НДМА;</w:t>
      </w:r>
    </w:p>
    <w:bookmarkEnd w:id="330"/>
    <w:bookmarkStart w:name="z36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нитрозодиэтиламин - НДЭА;</w:t>
      </w:r>
    </w:p>
    <w:bookmarkEnd w:id="331"/>
    <w:bookmarkStart w:name="z36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пестицид 1,1-ди-(4-хлорфенил 2,2,2-трихлорэтан) - ДДТ;</w:t>
      </w:r>
    </w:p>
    <w:bookmarkEnd w:id="332"/>
    <w:bookmarkStart w:name="z36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гербицид (2,4-Д-дихлорфеноксиуксусная кислота) - 2,4-Д-кислота;</w:t>
      </w:r>
    </w:p>
    <w:bookmarkEnd w:id="333"/>
    <w:bookmarkStart w:name="z36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микотоксин - Т-2 токсин, расшифровке не подлежит, принят по международной классификации;</w:t>
      </w:r>
    </w:p>
    <w:bookmarkEnd w:id="334"/>
    <w:bookmarkStart w:name="z36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беккерелей на килограмм (обозначение активности радионуклидов)-Бк/кг;</w:t>
      </w:r>
    </w:p>
    <w:bookmarkEnd w:id="335"/>
    <w:bookmarkStart w:name="z36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дезоксирибонуклеиновая кислота - ДНК.</w:t>
      </w:r>
    </w:p>
    <w:bookmarkEnd w:id="3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header.xml" Type="http://schemas.openxmlformats.org/officeDocument/2006/relationships/header" Id="rId12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