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d61f7" w14:textId="03d6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приказы и.о. Министра труда и социальной защиты населения Республики Казахстан от 27 сентября 2007 года № 223-п "Об утверждении Правил пребывания лиц и членов их семей, ходатайствующих о признании их оралманами, в Центре временного размещения" и от 27 сентября 2007 года № 225-п "Об утверждении Правил временного пребывания оралманов и членов их семей в центре адаптации и интеграции оралманов и оказания им адаптационных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12 августа 2010 года № 275-ө. Зарегистрирован в Министерстве юстиции Республики Казахстан 8 сентяря 2010 года № 6456. Утратил силу приказом Министра труда и социальной защиты населения Республики Казахстан от 12 февраля 2014 года № 35-Ө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труда и социальной защиты населения РК от 12.02.2014 </w:t>
      </w:r>
      <w:r>
        <w:rPr>
          <w:rFonts w:ascii="Times New Roman"/>
          <w:b w:val="false"/>
          <w:i w:val="false"/>
          <w:color w:val="ff0000"/>
          <w:sz w:val="28"/>
        </w:rPr>
        <w:t>№ 35-Ө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исключения норм, создающих условия для совершения коррупционных правонарушении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и.о. Министра труда и социальной защиты населения Республики Казахстан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от 30.03.2011 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приказом Министра внутренних дел РК oт 30.03.2011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Председателю Комитета по миграции Министерства труда и социальной защиты населения Республики Казахстан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миграции Министерства труда и социальной защиты населения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                            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