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4381" w14:textId="cd04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ряду отраслей промышленности"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11 августа 2010 года № 628. Зарегистрирован в Министерстве юстиции Республики Казахстан 8 сентября 2010 года № 6461. Отменен приказом Министра здравоохранения Республики Казахстан от 18 мая 2012 года № 362.</w:t>
      </w:r>
    </w:p>
    <w:p>
      <w:pPr>
        <w:spacing w:after="0"/>
        <w:ind w:left="0"/>
        <w:jc w:val="both"/>
      </w:pPr>
      <w:bookmarkStart w:name="z1" w:id="0"/>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Утвердить санитарные правила:</w:t>
      </w:r>
    </w:p>
    <w:bookmarkEnd w:id="1"/>
    <w:bookmarkStart w:name="z3" w:id="2"/>
    <w:p>
      <w:pPr>
        <w:spacing w:after="0"/>
        <w:ind w:left="0"/>
        <w:jc w:val="both"/>
      </w:pPr>
      <w:r>
        <w:rPr>
          <w:rFonts w:ascii="Times New Roman"/>
          <w:b w:val="false"/>
          <w:i w:val="false"/>
          <w:color w:val="000000"/>
          <w:sz w:val="28"/>
        </w:rPr>
        <w:t xml:space="preserve">
      1) "Санитарно-эпидемиологические требования к объектам угольной промышленности",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"Санитарно-эпидемиологические требования к объектам цветной металлургии",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70" w:id="4"/>
    <w:p>
      <w:pPr>
        <w:spacing w:after="0"/>
        <w:ind w:left="0"/>
        <w:jc w:val="both"/>
      </w:pPr>
      <w:r>
        <w:rPr>
          <w:rFonts w:ascii="Times New Roman"/>
          <w:b w:val="false"/>
          <w:i w:val="false"/>
          <w:color w:val="000000"/>
          <w:sz w:val="28"/>
        </w:rPr>
        <w:t xml:space="preserve">
      3) "Санитарно-эпидемиологические требования к объектам черной металлургии",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5" w:id="5"/>
    <w:p>
      <w:pPr>
        <w:spacing w:after="0"/>
        <w:ind w:left="0"/>
        <w:jc w:val="both"/>
      </w:pP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(Оспанов К.С.) обеспечить государственную регистрацию настоящего приказа в Министерстве юстиции Республики Казахстан.</w:t>
      </w:r>
    </w:p>
    <w:bookmarkEnd w:id="5"/>
    <w:bookmarkStart w:name="z6" w:id="6"/>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6"/>
    <w:bookmarkStart w:name="z7" w:id="7"/>
    <w:p>
      <w:pPr>
        <w:spacing w:after="0"/>
        <w:ind w:left="0"/>
        <w:jc w:val="both"/>
      </w:pPr>
      <w:r>
        <w:rPr>
          <w:rFonts w:ascii="Times New Roman"/>
          <w:b w:val="false"/>
          <w:i w:val="false"/>
          <w:color w:val="000000"/>
          <w:sz w:val="28"/>
        </w:rPr>
        <w:t>
      4. Признать утратившими силу:</w:t>
      </w:r>
    </w:p>
    <w:bookmarkEnd w:id="7"/>
    <w:bookmarkStart w:name="z8"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13 мая 2005 года № 227 "Об утверждении санитарно-эпидемиологических правил и норм "Санитарно-эпидемиологические требования к содержанию и эксплуатации организаций цветной металлургии" (зарегистрированный в Реестре государственной регистрации нормативных правовых актов за № 3674, опубликованной в газете "Юридическая газета" от 7 декабря 2005 года № 227-228 (961-962);</w:t>
      </w:r>
    </w:p>
    <w:bookmarkEnd w:id="8"/>
    <w:bookmarkStart w:name="z9"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 июля 2005 года № 315 "Об утверждении санитарно-эпидемиологических правил и норм "Санитарно-эпидемиологические требования к содержанию и эксплуатации объектов черной металлургии" (зарегистрированный в Реестре государственной регистрации нормативных правовых актов за № 3782, опубликованный в "Бюллетене нормативных правовых актов центральных исполнительных и иных государственных органов", март-апрель 2006 года № 3-4, ст. 211).</w:t>
      </w:r>
    </w:p>
    <w:bookmarkEnd w:id="9"/>
    <w:bookmarkStart w:name="z10" w:id="10"/>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10"/>
    <w:bookmarkStart w:name="z11" w:id="11"/>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здравоохранения</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августа 2010 года № 628</w:t>
            </w:r>
          </w:p>
        </w:tc>
      </w:tr>
    </w:tbl>
    <w:bookmarkStart w:name="z13" w:id="12"/>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 угольной</w:t>
      </w:r>
      <w:r>
        <w:br/>
      </w:r>
      <w:r>
        <w:rPr>
          <w:rFonts w:ascii="Times New Roman"/>
          <w:b/>
          <w:i w:val="false"/>
          <w:color w:val="000000"/>
        </w:rPr>
        <w:t>промышленности"</w:t>
      </w:r>
      <w:r>
        <w:br/>
      </w:r>
      <w:r>
        <w:rPr>
          <w:rFonts w:ascii="Times New Roman"/>
          <w:b/>
          <w:i w:val="false"/>
          <w:color w:val="000000"/>
        </w:rPr>
        <w:t>1. Общие положения</w:t>
      </w:r>
    </w:p>
    <w:bookmarkEnd w:id="12"/>
    <w:bookmarkStart w:name="z15" w:id="13"/>
    <w:p>
      <w:pPr>
        <w:spacing w:after="0"/>
        <w:ind w:left="0"/>
        <w:jc w:val="both"/>
      </w:pPr>
      <w:r>
        <w:rPr>
          <w:rFonts w:ascii="Times New Roman"/>
          <w:b w:val="false"/>
          <w:i w:val="false"/>
          <w:color w:val="000000"/>
          <w:sz w:val="28"/>
        </w:rPr>
        <w:t>
      1. Санитарные правила "Санитарно-эпидемиологические требования к объектам угольной промышленности" (далее - санитарные правила) устанавливают санитарно-эпидемиологические требования к выбору земельного участка, производственным зданиям и сооружениям, технологическим процессам, оборудованию и рабочим местам, условиям труда, бытовому обслуживанию, медицинскому обеспечению и питанию, водоснабжению, вентиляции, отоплению и освещению на производственных объектах по добыче угля и горючего сланца открытым и подземным способами, обогатительных и брикетных фабрик, оборудования, используемого в угольной промышленности.</w:t>
      </w:r>
    </w:p>
    <w:bookmarkEnd w:id="13"/>
    <w:bookmarkStart w:name="z16" w:id="14"/>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14"/>
    <w:bookmarkStart w:name="z17" w:id="15"/>
    <w:p>
      <w:pPr>
        <w:spacing w:after="0"/>
        <w:ind w:left="0"/>
        <w:jc w:val="both"/>
      </w:pPr>
      <w:r>
        <w:rPr>
          <w:rFonts w:ascii="Times New Roman"/>
          <w:b w:val="false"/>
          <w:i w:val="false"/>
          <w:color w:val="000000"/>
          <w:sz w:val="28"/>
        </w:rPr>
        <w:t>
      1) объект угольной промышленности - объект, производящий добычу, обогащение и брикетирование углей;</w:t>
      </w:r>
    </w:p>
    <w:bookmarkEnd w:id="15"/>
    <w:bookmarkStart w:name="z18" w:id="16"/>
    <w:p>
      <w:pPr>
        <w:spacing w:after="0"/>
        <w:ind w:left="0"/>
        <w:jc w:val="both"/>
      </w:pPr>
      <w:r>
        <w:rPr>
          <w:rFonts w:ascii="Times New Roman"/>
          <w:b w:val="false"/>
          <w:i w:val="false"/>
          <w:color w:val="000000"/>
          <w:sz w:val="28"/>
        </w:rPr>
        <w:t>
      2) анкерование - скрепление частей сооружений и машин специальными деталями (металлические, железобетонные, деревянные стержни);</w:t>
      </w:r>
    </w:p>
    <w:bookmarkEnd w:id="16"/>
    <w:bookmarkStart w:name="z19" w:id="17"/>
    <w:p>
      <w:pPr>
        <w:spacing w:after="0"/>
        <w:ind w:left="0"/>
        <w:jc w:val="both"/>
      </w:pPr>
      <w:r>
        <w:rPr>
          <w:rFonts w:ascii="Times New Roman"/>
          <w:b w:val="false"/>
          <w:i w:val="false"/>
          <w:color w:val="000000"/>
          <w:sz w:val="28"/>
        </w:rPr>
        <w:t>
      3) брикетирование - прессование мелкого угля в куски правильной формы (брикеты) с целью уменьшения потерь при дальнейшем использовании;</w:t>
      </w:r>
    </w:p>
    <w:bookmarkEnd w:id="17"/>
    <w:bookmarkStart w:name="z20" w:id="18"/>
    <w:p>
      <w:pPr>
        <w:spacing w:after="0"/>
        <w:ind w:left="0"/>
        <w:jc w:val="both"/>
      </w:pPr>
      <w:r>
        <w:rPr>
          <w:rFonts w:ascii="Times New Roman"/>
          <w:b w:val="false"/>
          <w:i w:val="false"/>
          <w:color w:val="000000"/>
          <w:sz w:val="28"/>
        </w:rPr>
        <w:t>
      4) брикетная фабрика - предприятие, на котором с помощью специального оборудования проводится брикетирование угля;</w:t>
      </w:r>
    </w:p>
    <w:bookmarkEnd w:id="18"/>
    <w:bookmarkStart w:name="z21" w:id="19"/>
    <w:p>
      <w:pPr>
        <w:spacing w:after="0"/>
        <w:ind w:left="0"/>
        <w:jc w:val="both"/>
      </w:pPr>
      <w:r>
        <w:rPr>
          <w:rFonts w:ascii="Times New Roman"/>
          <w:b w:val="false"/>
          <w:i w:val="false"/>
          <w:color w:val="000000"/>
          <w:sz w:val="28"/>
        </w:rPr>
        <w:t>
      5) генерация - вырабатывание электроэнергии, шума, вибрации, электромагнитных, световых колебаний;</w:t>
      </w:r>
    </w:p>
    <w:bookmarkEnd w:id="19"/>
    <w:bookmarkStart w:name="z22" w:id="20"/>
    <w:p>
      <w:pPr>
        <w:spacing w:after="0"/>
        <w:ind w:left="0"/>
        <w:jc w:val="both"/>
      </w:pPr>
      <w:r>
        <w:rPr>
          <w:rFonts w:ascii="Times New Roman"/>
          <w:b w:val="false"/>
          <w:i w:val="false"/>
          <w:color w:val="000000"/>
          <w:sz w:val="28"/>
        </w:rPr>
        <w:t>
      6) гидроциклон - аппарат для разделения в водной среде, при помощи центробежных сил, зерен минералов и других частиц, отличающихся по плотности;</w:t>
      </w:r>
    </w:p>
    <w:bookmarkEnd w:id="20"/>
    <w:bookmarkStart w:name="z23" w:id="21"/>
    <w:p>
      <w:pPr>
        <w:spacing w:after="0"/>
        <w:ind w:left="0"/>
        <w:jc w:val="both"/>
      </w:pPr>
      <w:r>
        <w:rPr>
          <w:rFonts w:ascii="Times New Roman"/>
          <w:b w:val="false"/>
          <w:i w:val="false"/>
          <w:color w:val="000000"/>
          <w:sz w:val="28"/>
        </w:rPr>
        <w:t>
      7) грохот - устройство для механической сортировки (грохочение) сыпучих материалов (по крупности кусков), просеиванием их через колосники или решетки, установленные неподвижно или сита;</w:t>
      </w:r>
    </w:p>
    <w:bookmarkEnd w:id="21"/>
    <w:bookmarkStart w:name="z24" w:id="22"/>
    <w:p>
      <w:pPr>
        <w:spacing w:after="0"/>
        <w:ind w:left="0"/>
        <w:jc w:val="both"/>
      </w:pPr>
      <w:r>
        <w:rPr>
          <w:rFonts w:ascii="Times New Roman"/>
          <w:b w:val="false"/>
          <w:i w:val="false"/>
          <w:color w:val="000000"/>
          <w:sz w:val="28"/>
        </w:rPr>
        <w:t>
      8) крепь (гидрокрепь) - сооружение, служащее для предотвращения обрушения и вспучивания горных пород;</w:t>
      </w:r>
    </w:p>
    <w:bookmarkEnd w:id="22"/>
    <w:bookmarkStart w:name="z25" w:id="23"/>
    <w:p>
      <w:pPr>
        <w:spacing w:after="0"/>
        <w:ind w:left="0"/>
        <w:jc w:val="both"/>
      </w:pPr>
      <w:r>
        <w:rPr>
          <w:rFonts w:ascii="Times New Roman"/>
          <w:b w:val="false"/>
          <w:i w:val="false"/>
          <w:color w:val="000000"/>
          <w:sz w:val="28"/>
        </w:rPr>
        <w:t>
      9) копра - надшахтные постройки;</w:t>
      </w:r>
    </w:p>
    <w:bookmarkEnd w:id="23"/>
    <w:bookmarkStart w:name="z26" w:id="24"/>
    <w:p>
      <w:pPr>
        <w:spacing w:after="0"/>
        <w:ind w:left="0"/>
        <w:jc w:val="both"/>
      </w:pPr>
      <w:r>
        <w:rPr>
          <w:rFonts w:ascii="Times New Roman"/>
          <w:b w:val="false"/>
          <w:i w:val="false"/>
          <w:color w:val="000000"/>
          <w:sz w:val="28"/>
        </w:rPr>
        <w:t>
      10) обогатительная фабрика - объект, на котором производится первичная переработка минерального сырья для получения технически ценных или пригодных для дальнейшей переработки продуктов;</w:t>
      </w:r>
    </w:p>
    <w:bookmarkEnd w:id="24"/>
    <w:bookmarkStart w:name="z27" w:id="25"/>
    <w:p>
      <w:pPr>
        <w:spacing w:after="0"/>
        <w:ind w:left="0"/>
        <w:jc w:val="both"/>
      </w:pPr>
      <w:r>
        <w:rPr>
          <w:rFonts w:ascii="Times New Roman"/>
          <w:b w:val="false"/>
          <w:i w:val="false"/>
          <w:color w:val="000000"/>
          <w:sz w:val="28"/>
        </w:rPr>
        <w:t>
      11) разрез - совокупность открытых горных выработок, образованных при разработке угольного месторождения;</w:t>
      </w:r>
    </w:p>
    <w:bookmarkEnd w:id="25"/>
    <w:bookmarkStart w:name="z28" w:id="26"/>
    <w:p>
      <w:pPr>
        <w:spacing w:after="0"/>
        <w:ind w:left="0"/>
        <w:jc w:val="both"/>
      </w:pPr>
      <w:r>
        <w:rPr>
          <w:rFonts w:ascii="Times New Roman"/>
          <w:b w:val="false"/>
          <w:i w:val="false"/>
          <w:color w:val="000000"/>
          <w:sz w:val="28"/>
        </w:rPr>
        <w:t>
      12) стробоскопический эффект - восприятие быстрой смены изображений отдельных моментов движения предметов, восприятие в условиях прерывистого наблюдения быстродвижущегося предмета;</w:t>
      </w:r>
    </w:p>
    <w:bookmarkEnd w:id="26"/>
    <w:bookmarkStart w:name="z29" w:id="27"/>
    <w:p>
      <w:pPr>
        <w:spacing w:after="0"/>
        <w:ind w:left="0"/>
        <w:jc w:val="both"/>
      </w:pPr>
      <w:r>
        <w:rPr>
          <w:rFonts w:ascii="Times New Roman"/>
          <w:b w:val="false"/>
          <w:i w:val="false"/>
          <w:color w:val="000000"/>
          <w:sz w:val="28"/>
        </w:rPr>
        <w:t>
      13) флотация - процесс разделения мелких, твердых частиц, при обработке минералов, основанный на различии их в смачиваемости водой;</w:t>
      </w:r>
    </w:p>
    <w:bookmarkEnd w:id="27"/>
    <w:bookmarkStart w:name="z30" w:id="28"/>
    <w:p>
      <w:pPr>
        <w:spacing w:after="0"/>
        <w:ind w:left="0"/>
        <w:jc w:val="both"/>
      </w:pPr>
      <w:r>
        <w:rPr>
          <w:rFonts w:ascii="Times New Roman"/>
          <w:b w:val="false"/>
          <w:i w:val="false"/>
          <w:color w:val="000000"/>
          <w:sz w:val="28"/>
        </w:rPr>
        <w:t>
      14) флотореагент - вещество, применяемое при процессе флотации;</w:t>
      </w:r>
    </w:p>
    <w:bookmarkEnd w:id="28"/>
    <w:bookmarkStart w:name="z31" w:id="29"/>
    <w:p>
      <w:pPr>
        <w:spacing w:after="0"/>
        <w:ind w:left="0"/>
        <w:jc w:val="both"/>
      </w:pPr>
      <w:r>
        <w:rPr>
          <w:rFonts w:ascii="Times New Roman"/>
          <w:b w:val="false"/>
          <w:i w:val="false"/>
          <w:color w:val="000000"/>
          <w:sz w:val="28"/>
        </w:rPr>
        <w:t>
      15) флокуляция - процесс объединения коллоидных частиц в рыхлые, хлопьевидные агрегаты;</w:t>
      </w:r>
    </w:p>
    <w:bookmarkEnd w:id="29"/>
    <w:bookmarkStart w:name="z32" w:id="30"/>
    <w:p>
      <w:pPr>
        <w:spacing w:after="0"/>
        <w:ind w:left="0"/>
        <w:jc w:val="both"/>
      </w:pPr>
      <w:r>
        <w:rPr>
          <w:rFonts w:ascii="Times New Roman"/>
          <w:b w:val="false"/>
          <w:i w:val="false"/>
          <w:color w:val="000000"/>
          <w:sz w:val="28"/>
        </w:rPr>
        <w:t>
      16) флокулянт - специальное вещество, добавляемое для осуществления процесса флокуляции;</w:t>
      </w:r>
    </w:p>
    <w:bookmarkEnd w:id="30"/>
    <w:bookmarkStart w:name="z33" w:id="31"/>
    <w:p>
      <w:pPr>
        <w:spacing w:after="0"/>
        <w:ind w:left="0"/>
        <w:jc w:val="both"/>
      </w:pPr>
      <w:r>
        <w:rPr>
          <w:rFonts w:ascii="Times New Roman"/>
          <w:b w:val="false"/>
          <w:i w:val="false"/>
          <w:color w:val="000000"/>
          <w:sz w:val="28"/>
        </w:rPr>
        <w:t>
      17) шахта - горнопромышленное предприятие (производственная единица), осуществляющее добычу полезных ископаемых подземным способом и отгрузку его непосредственно потребителям или на обогатительную фабрику;</w:t>
      </w:r>
    </w:p>
    <w:bookmarkEnd w:id="31"/>
    <w:bookmarkStart w:name="z34" w:id="32"/>
    <w:p>
      <w:pPr>
        <w:spacing w:after="0"/>
        <w:ind w:left="0"/>
        <w:jc w:val="both"/>
      </w:pPr>
      <w:r>
        <w:rPr>
          <w:rFonts w:ascii="Times New Roman"/>
          <w:b w:val="false"/>
          <w:i w:val="false"/>
          <w:color w:val="000000"/>
          <w:sz w:val="28"/>
        </w:rPr>
        <w:t>
      18) шахтный ствол - подземная вертикальная или наклонная горная выработка, имеющая выход на поверхность, предназначенная для обслуживания горных работ;</w:t>
      </w:r>
    </w:p>
    <w:bookmarkEnd w:id="32"/>
    <w:bookmarkStart w:name="z35" w:id="33"/>
    <w:p>
      <w:pPr>
        <w:spacing w:after="0"/>
        <w:ind w:left="0"/>
        <w:jc w:val="both"/>
      </w:pPr>
      <w:r>
        <w:rPr>
          <w:rFonts w:ascii="Times New Roman"/>
          <w:b w:val="false"/>
          <w:i w:val="false"/>
          <w:color w:val="000000"/>
          <w:sz w:val="28"/>
        </w:rPr>
        <w:t>
      19) шпур - цилиндрическая полость диаметром до 75 миллиметров, длиной до 5 метров (далее - м), пробуренная в горной породе для размещения заряда взрывчатого вещества и других целей;</w:t>
      </w:r>
    </w:p>
    <w:bookmarkEnd w:id="33"/>
    <w:bookmarkStart w:name="z36" w:id="34"/>
    <w:p>
      <w:pPr>
        <w:spacing w:after="0"/>
        <w:ind w:left="0"/>
        <w:jc w:val="both"/>
      </w:pPr>
      <w:r>
        <w:rPr>
          <w:rFonts w:ascii="Times New Roman"/>
          <w:b w:val="false"/>
          <w:i w:val="false"/>
          <w:color w:val="000000"/>
          <w:sz w:val="28"/>
        </w:rPr>
        <w:t>
      20) штольня - это горизонтальная или наклонная горная выработка с выходом на поверхность для обслуживания подземных горных работ: эксплуатация, разведочные, вентиляционные и другие.</w:t>
      </w:r>
    </w:p>
    <w:bookmarkEnd w:id="34"/>
    <w:bookmarkStart w:name="z37" w:id="35"/>
    <w:p>
      <w:pPr>
        <w:spacing w:after="0"/>
        <w:ind w:left="0"/>
        <w:jc w:val="left"/>
      </w:pPr>
      <w:r>
        <w:rPr>
          <w:rFonts w:ascii="Times New Roman"/>
          <w:b/>
          <w:i w:val="false"/>
          <w:color w:val="000000"/>
        </w:rPr>
        <w:t xml:space="preserve"> 2. Санитарно-эпидемиологические требования к проектированию</w:t>
      </w:r>
      <w:r>
        <w:br/>
      </w:r>
      <w:r>
        <w:rPr>
          <w:rFonts w:ascii="Times New Roman"/>
          <w:b/>
          <w:i w:val="false"/>
          <w:color w:val="000000"/>
        </w:rPr>
        <w:t>участка</w:t>
      </w:r>
    </w:p>
    <w:bookmarkEnd w:id="35"/>
    <w:bookmarkStart w:name="z38" w:id="36"/>
    <w:p>
      <w:pPr>
        <w:spacing w:after="0"/>
        <w:ind w:left="0"/>
        <w:jc w:val="both"/>
      </w:pPr>
      <w:r>
        <w:rPr>
          <w:rFonts w:ascii="Times New Roman"/>
          <w:b w:val="false"/>
          <w:i w:val="false"/>
          <w:color w:val="000000"/>
          <w:sz w:val="28"/>
        </w:rPr>
        <w:t>
      3. Размещение складского хозяйства и организация транспортных операций должны обеспечивать механизированную подачу, разгрузку и погрузку сырья и материалов с применением способов и устройств, предотвращающих загрязнение воздушного бассейна и территории объекта.</w:t>
      </w:r>
    </w:p>
    <w:bookmarkEnd w:id="36"/>
    <w:bookmarkStart w:name="z39" w:id="37"/>
    <w:p>
      <w:pPr>
        <w:spacing w:after="0"/>
        <w:ind w:left="0"/>
        <w:jc w:val="both"/>
      </w:pPr>
      <w:r>
        <w:rPr>
          <w:rFonts w:ascii="Times New Roman"/>
          <w:b w:val="false"/>
          <w:i w:val="false"/>
          <w:color w:val="000000"/>
          <w:sz w:val="28"/>
        </w:rPr>
        <w:t>
      4. Размещение технологических участков (цехов) внутри зданий должно осуществляться с учетом предотвращения поступления вредных производственных факторов с одних участков (цехов) на другие.</w:t>
      </w:r>
    </w:p>
    <w:bookmarkEnd w:id="37"/>
    <w:bookmarkStart w:name="z40" w:id="38"/>
    <w:p>
      <w:pPr>
        <w:spacing w:after="0"/>
        <w:ind w:left="0"/>
        <w:jc w:val="both"/>
      </w:pPr>
      <w:r>
        <w:rPr>
          <w:rFonts w:ascii="Times New Roman"/>
          <w:b w:val="false"/>
          <w:i w:val="false"/>
          <w:color w:val="000000"/>
          <w:sz w:val="28"/>
        </w:rPr>
        <w:t>
      5. Поверхность постоянных дорог на территории объектов (автомобильные дороги, проезды, пешеходные дорожки) очищается от пыли и грязи. В летнее время года дороги орошаются водой или растворами связывающих веществ, разрешенных к применению в Республике Казахстан.</w:t>
      </w:r>
    </w:p>
    <w:bookmarkEnd w:id="38"/>
    <w:bookmarkStart w:name="z41" w:id="39"/>
    <w:p>
      <w:pPr>
        <w:spacing w:after="0"/>
        <w:ind w:left="0"/>
        <w:jc w:val="both"/>
      </w:pPr>
      <w:r>
        <w:rPr>
          <w:rFonts w:ascii="Times New Roman"/>
          <w:b w:val="false"/>
          <w:i w:val="false"/>
          <w:color w:val="000000"/>
          <w:sz w:val="28"/>
        </w:rPr>
        <w:t>
      6. Накопление, сортировка, транспортировка, промышленных отходов и вторичных продуктов, их обеззараживание и захоронение проводится с подветренной стороны территории объекта, на специально приспособленных площадках.</w:t>
      </w:r>
    </w:p>
    <w:bookmarkEnd w:id="39"/>
    <w:bookmarkStart w:name="z42" w:id="40"/>
    <w:p>
      <w:pPr>
        <w:spacing w:after="0"/>
        <w:ind w:left="0"/>
        <w:jc w:val="both"/>
      </w:pPr>
      <w:r>
        <w:rPr>
          <w:rFonts w:ascii="Times New Roman"/>
          <w:b w:val="false"/>
          <w:i w:val="false"/>
          <w:color w:val="000000"/>
          <w:sz w:val="28"/>
        </w:rPr>
        <w:t>
      7. По мере изменения горно-геологических и технологических условий разработки месторождений действующих открытых разрезов вносятся корректировки в проекты комплексного обеспыливания.</w:t>
      </w:r>
    </w:p>
    <w:bookmarkEnd w:id="40"/>
    <w:bookmarkStart w:name="z43" w:id="41"/>
    <w:p>
      <w:pPr>
        <w:spacing w:after="0"/>
        <w:ind w:left="0"/>
        <w:jc w:val="both"/>
      </w:pPr>
      <w:r>
        <w:rPr>
          <w:rFonts w:ascii="Times New Roman"/>
          <w:b w:val="false"/>
          <w:i w:val="false"/>
          <w:color w:val="000000"/>
          <w:sz w:val="28"/>
        </w:rPr>
        <w:t>
      8. Ввод в эксплуатацию новых и реконструированных объектов, не обеспеченных комплексом мероприятий по борьбе с вредными производственными факторами, не допускается.</w:t>
      </w:r>
    </w:p>
    <w:bookmarkEnd w:id="41"/>
    <w:bookmarkStart w:name="z44" w:id="42"/>
    <w:p>
      <w:pPr>
        <w:spacing w:after="0"/>
        <w:ind w:left="0"/>
        <w:jc w:val="left"/>
      </w:pPr>
      <w:r>
        <w:rPr>
          <w:rFonts w:ascii="Times New Roman"/>
          <w:b/>
          <w:i w:val="false"/>
          <w:color w:val="000000"/>
        </w:rPr>
        <w:t xml:space="preserve"> 3. Санитарно-эпидемиологические требования к производственным</w:t>
      </w:r>
      <w:r>
        <w:br/>
      </w:r>
      <w:r>
        <w:rPr>
          <w:rFonts w:ascii="Times New Roman"/>
          <w:b/>
          <w:i w:val="false"/>
          <w:color w:val="000000"/>
        </w:rPr>
        <w:t>зданиям и сооружениям</w:t>
      </w:r>
    </w:p>
    <w:bookmarkEnd w:id="42"/>
    <w:bookmarkStart w:name="z45" w:id="43"/>
    <w:p>
      <w:pPr>
        <w:spacing w:after="0"/>
        <w:ind w:left="0"/>
        <w:jc w:val="both"/>
      </w:pPr>
      <w:r>
        <w:rPr>
          <w:rFonts w:ascii="Times New Roman"/>
          <w:b w:val="false"/>
          <w:i w:val="false"/>
          <w:color w:val="000000"/>
          <w:sz w:val="28"/>
        </w:rPr>
        <w:t xml:space="preserve">
      9. В надшахтном здании, непосредственно у ствола шахты в помещении ожидания рабочих, температура воздуха составляет не менее плюс (далее - "+") 16 градусов по Цельсию (далее - </w:t>
      </w:r>
      <w:r>
        <w:rPr>
          <w:rFonts w:ascii="Times New Roman"/>
          <w:b w:val="false"/>
          <w:i w:val="false"/>
          <w:color w:val="000000"/>
          <w:vertAlign w:val="superscript"/>
        </w:rPr>
        <w:t>0</w:t>
      </w:r>
      <w:r>
        <w:rPr>
          <w:rFonts w:ascii="Times New Roman"/>
          <w:b w:val="false"/>
          <w:i w:val="false"/>
          <w:color w:val="000000"/>
          <w:sz w:val="28"/>
        </w:rPr>
        <w:t>С).</w:t>
      </w:r>
    </w:p>
    <w:bookmarkEnd w:id="43"/>
    <w:bookmarkStart w:name="z46" w:id="44"/>
    <w:p>
      <w:pPr>
        <w:spacing w:after="0"/>
        <w:ind w:left="0"/>
        <w:jc w:val="both"/>
      </w:pPr>
      <w:r>
        <w:rPr>
          <w:rFonts w:ascii="Times New Roman"/>
          <w:b w:val="false"/>
          <w:i w:val="false"/>
          <w:color w:val="000000"/>
          <w:sz w:val="28"/>
        </w:rPr>
        <w:t>
      10. Размещение производственных зданий без естественного проветривания не допускается. Фрамуги в окнах и аэрационные фонари оборудуются механизмами для удобного и легкого открывания и закрывания.</w:t>
      </w:r>
    </w:p>
    <w:bookmarkEnd w:id="44"/>
    <w:bookmarkStart w:name="z47" w:id="45"/>
    <w:p>
      <w:pPr>
        <w:spacing w:after="0"/>
        <w:ind w:left="0"/>
        <w:jc w:val="both"/>
      </w:pPr>
      <w:r>
        <w:rPr>
          <w:rFonts w:ascii="Times New Roman"/>
          <w:b w:val="false"/>
          <w:i w:val="false"/>
          <w:color w:val="000000"/>
          <w:sz w:val="28"/>
        </w:rPr>
        <w:t>
      11. Помещения шахтного подъема, расположенные в отдельных зданиях или на копрах, оборудуются кондиционерами, вентиляторами, увлажнителями. Стены и потолок помещений отделываются шумопоглощающим материалом.</w:t>
      </w:r>
    </w:p>
    <w:bookmarkEnd w:id="45"/>
    <w:bookmarkStart w:name="z48" w:id="46"/>
    <w:p>
      <w:pPr>
        <w:spacing w:after="0"/>
        <w:ind w:left="0"/>
        <w:jc w:val="both"/>
      </w:pPr>
      <w:r>
        <w:rPr>
          <w:rFonts w:ascii="Times New Roman"/>
          <w:b w:val="false"/>
          <w:i w:val="false"/>
          <w:color w:val="000000"/>
          <w:sz w:val="28"/>
        </w:rPr>
        <w:t>
      12. Поверхность стен зданий и подвесных конструкций должна быть гладкой и не способствовать скоплению пыли. Внутренняя отделка помещений должна исключать возможность сорбции вредных веществ. Параметры воздушной среды во всех производственных помещениях должны соответствовать требованиям гигиенических нормативов.</w:t>
      </w:r>
    </w:p>
    <w:bookmarkEnd w:id="46"/>
    <w:bookmarkStart w:name="z49" w:id="47"/>
    <w:p>
      <w:pPr>
        <w:spacing w:after="0"/>
        <w:ind w:left="0"/>
        <w:jc w:val="both"/>
      </w:pPr>
      <w:r>
        <w:rPr>
          <w:rFonts w:ascii="Times New Roman"/>
          <w:b w:val="false"/>
          <w:i w:val="false"/>
          <w:color w:val="000000"/>
          <w:sz w:val="28"/>
        </w:rPr>
        <w:t>
      13. Стены в помещениях, не связанных с интенсивным пылевыделением, очищаются от пыли не реже 1 раза в месяц. На обогатительных фабриках с пневматическим методом обогащения, а также в цехах сушки угольного концентрата и по пути его транспортирования уборка осуществляется не реже 1 раза в неделю.</w:t>
      </w:r>
    </w:p>
    <w:bookmarkEnd w:id="47"/>
    <w:bookmarkStart w:name="z50" w:id="48"/>
    <w:p>
      <w:pPr>
        <w:spacing w:after="0"/>
        <w:ind w:left="0"/>
        <w:jc w:val="both"/>
      </w:pPr>
      <w:r>
        <w:rPr>
          <w:rFonts w:ascii="Times New Roman"/>
          <w:b w:val="false"/>
          <w:i w:val="false"/>
          <w:color w:val="000000"/>
          <w:sz w:val="28"/>
        </w:rPr>
        <w:t>
      14. Производственные здания и сооружения обеспечиваются оборудованием для уборки осевшей пыли. Очистка от пыли машин, оборудования и подвесных конструкций производится методами, предотвращающими взметывание осевших частиц (пневмо- и гидроуборка).</w:t>
      </w:r>
    </w:p>
    <w:bookmarkEnd w:id="48"/>
    <w:bookmarkStart w:name="z51" w:id="49"/>
    <w:p>
      <w:pPr>
        <w:spacing w:after="0"/>
        <w:ind w:left="0"/>
        <w:jc w:val="both"/>
      </w:pPr>
      <w:r>
        <w:rPr>
          <w:rFonts w:ascii="Times New Roman"/>
          <w:b w:val="false"/>
          <w:i w:val="false"/>
          <w:color w:val="000000"/>
          <w:sz w:val="28"/>
        </w:rPr>
        <w:t>
      15. Поверхность пола должна легко очищаться от пыли. Полы оборудуются уклонами к канализационным устройствам для стока жидкости, образующейся при технологических процессах и влажной уборке помещений. Материалы покрытия пола должны быть устойчивыми в отношении механического и химического воздействий, не допускать сорбцию вредных веществ. Вода со шламом, образующимся при влажной уборке производственных помещений, должна подвергаться очистке.</w:t>
      </w:r>
    </w:p>
    <w:bookmarkEnd w:id="49"/>
    <w:bookmarkStart w:name="z52" w:id="50"/>
    <w:p>
      <w:pPr>
        <w:spacing w:after="0"/>
        <w:ind w:left="0"/>
        <w:jc w:val="both"/>
      </w:pPr>
      <w:r>
        <w:rPr>
          <w:rFonts w:ascii="Times New Roman"/>
          <w:b w:val="false"/>
          <w:i w:val="false"/>
          <w:color w:val="000000"/>
          <w:sz w:val="28"/>
        </w:rPr>
        <w:t>
      16. В помещениях главных вентиляционных установок должны осуществляться меры по снижению уровня звука. Пульт управления выносится за пределы машинного зала в отдельное помещение, имеющее звукоизоляцию. Посты управления вентиляционными и аспирационными установками, шахтным подъемом, дробилками, грохотами должны быть вибро- и шумоизолированы.</w:t>
      </w:r>
    </w:p>
    <w:bookmarkEnd w:id="50"/>
    <w:bookmarkStart w:name="z53" w:id="51"/>
    <w:p>
      <w:pPr>
        <w:spacing w:after="0"/>
        <w:ind w:left="0"/>
        <w:jc w:val="both"/>
      </w:pPr>
      <w:r>
        <w:rPr>
          <w:rFonts w:ascii="Times New Roman"/>
          <w:b w:val="false"/>
          <w:i w:val="false"/>
          <w:color w:val="000000"/>
          <w:sz w:val="28"/>
        </w:rPr>
        <w:t>
      17. Посты управления оборудованием и диспетчерские пункты размещаются в отдельных звукоизолированных помещениях или кабинах.</w:t>
      </w:r>
    </w:p>
    <w:bookmarkEnd w:id="51"/>
    <w:bookmarkStart w:name="z54" w:id="52"/>
    <w:p>
      <w:pPr>
        <w:spacing w:after="0"/>
        <w:ind w:left="0"/>
        <w:jc w:val="both"/>
      </w:pPr>
      <w:r>
        <w:rPr>
          <w:rFonts w:ascii="Times New Roman"/>
          <w:b w:val="false"/>
          <w:i w:val="false"/>
          <w:color w:val="000000"/>
          <w:sz w:val="28"/>
        </w:rPr>
        <w:t>
      18. Рабочие площадки на углеобогатительных фабриках и участках, где размещено оборудование, генерирующее вибрацию, оснащаются средствами гашения вибрации.</w:t>
      </w:r>
    </w:p>
    <w:bookmarkEnd w:id="52"/>
    <w:bookmarkStart w:name="z55" w:id="53"/>
    <w:p>
      <w:pPr>
        <w:spacing w:after="0"/>
        <w:ind w:left="0"/>
        <w:jc w:val="left"/>
      </w:pPr>
      <w:r>
        <w:rPr>
          <w:rFonts w:ascii="Times New Roman"/>
          <w:b/>
          <w:i w:val="false"/>
          <w:color w:val="000000"/>
        </w:rPr>
        <w:t xml:space="preserve"> 4. Санитарно-эпидемиологические требования к технологическим</w:t>
      </w:r>
      <w:r>
        <w:br/>
      </w:r>
      <w:r>
        <w:rPr>
          <w:rFonts w:ascii="Times New Roman"/>
          <w:b/>
          <w:i w:val="false"/>
          <w:color w:val="000000"/>
        </w:rPr>
        <w:t>процессам и оборудованию</w:t>
      </w:r>
    </w:p>
    <w:bookmarkEnd w:id="53"/>
    <w:bookmarkStart w:name="z56" w:id="54"/>
    <w:p>
      <w:pPr>
        <w:spacing w:after="0"/>
        <w:ind w:left="0"/>
        <w:jc w:val="both"/>
      </w:pPr>
      <w:r>
        <w:rPr>
          <w:rFonts w:ascii="Times New Roman"/>
          <w:b w:val="false"/>
          <w:i w:val="false"/>
          <w:color w:val="000000"/>
          <w:sz w:val="28"/>
        </w:rPr>
        <w:t>
      19. Технологические процессы, машины и оборудование, применяемые для добычи и переработки угля и сланцев должны иметь паспорта с указанием результатов замеров неблагоприятных факторов при работе машин.</w:t>
      </w:r>
    </w:p>
    <w:bookmarkEnd w:id="54"/>
    <w:bookmarkStart w:name="z57" w:id="55"/>
    <w:p>
      <w:pPr>
        <w:spacing w:after="0"/>
        <w:ind w:left="0"/>
        <w:jc w:val="both"/>
      </w:pPr>
      <w:r>
        <w:rPr>
          <w:rFonts w:ascii="Times New Roman"/>
          <w:b w:val="false"/>
          <w:i w:val="false"/>
          <w:color w:val="000000"/>
          <w:sz w:val="28"/>
        </w:rPr>
        <w:t>
      20. Для всех технологических процессов, которые сопровождаются образованием и выделением пыли, генерацией шума, вибрации и другими неблагоприятными факторами, должны предусматриваться специальные мероприятия.</w:t>
      </w:r>
    </w:p>
    <w:bookmarkEnd w:id="55"/>
    <w:bookmarkStart w:name="z58" w:id="56"/>
    <w:p>
      <w:pPr>
        <w:spacing w:after="0"/>
        <w:ind w:left="0"/>
        <w:jc w:val="both"/>
      </w:pPr>
      <w:r>
        <w:rPr>
          <w:rFonts w:ascii="Times New Roman"/>
          <w:b w:val="false"/>
          <w:i w:val="false"/>
          <w:color w:val="000000"/>
          <w:sz w:val="28"/>
        </w:rPr>
        <w:t>
      21. При технологических процессах добычи угля открытым способом должны обеспечиваться:</w:t>
      </w:r>
    </w:p>
    <w:bookmarkEnd w:id="56"/>
    <w:bookmarkStart w:name="z59" w:id="57"/>
    <w:p>
      <w:pPr>
        <w:spacing w:after="0"/>
        <w:ind w:left="0"/>
        <w:jc w:val="both"/>
      </w:pPr>
      <w:r>
        <w:rPr>
          <w:rFonts w:ascii="Times New Roman"/>
          <w:b w:val="false"/>
          <w:i w:val="false"/>
          <w:color w:val="000000"/>
          <w:sz w:val="28"/>
        </w:rPr>
        <w:t>
      1) комплексная механизация вскрышных и добычных работ с использованием горного оборудования;</w:t>
      </w:r>
    </w:p>
    <w:bookmarkEnd w:id="57"/>
    <w:bookmarkStart w:name="z60" w:id="58"/>
    <w:p>
      <w:pPr>
        <w:spacing w:after="0"/>
        <w:ind w:left="0"/>
        <w:jc w:val="both"/>
      </w:pPr>
      <w:r>
        <w:rPr>
          <w:rFonts w:ascii="Times New Roman"/>
          <w:b w:val="false"/>
          <w:i w:val="false"/>
          <w:color w:val="000000"/>
          <w:sz w:val="28"/>
        </w:rPr>
        <w:t>
      2) преимущественное использование транспортных средств и механизмов на электрической тяге, расположение рабочих мест с учетом аэродинамики преимущественных потоков воздуха в разрезе;</w:t>
      </w:r>
    </w:p>
    <w:bookmarkEnd w:id="58"/>
    <w:bookmarkStart w:name="z61" w:id="59"/>
    <w:p>
      <w:pPr>
        <w:spacing w:after="0"/>
        <w:ind w:left="0"/>
        <w:jc w:val="both"/>
      </w:pPr>
      <w:r>
        <w:rPr>
          <w:rFonts w:ascii="Times New Roman"/>
          <w:b w:val="false"/>
          <w:i w:val="false"/>
          <w:color w:val="000000"/>
          <w:sz w:val="28"/>
        </w:rPr>
        <w:t>
      3) комплексное обеспыливание, включающее пылеподавление, пылеулавливание и утилизацию собранной пыли, соблюдение предельно допустимых уровней шума и вибрации за счет выбора оборудования с учетом свойств горных пород и угля, а также применения вибро- и звукоизолированных кабин управления, рациональных режимов работы;</w:t>
      </w:r>
    </w:p>
    <w:bookmarkEnd w:id="59"/>
    <w:bookmarkStart w:name="z62" w:id="60"/>
    <w:p>
      <w:pPr>
        <w:spacing w:after="0"/>
        <w:ind w:left="0"/>
        <w:jc w:val="both"/>
      </w:pPr>
      <w:r>
        <w:rPr>
          <w:rFonts w:ascii="Times New Roman"/>
          <w:b w:val="false"/>
          <w:i w:val="false"/>
          <w:color w:val="000000"/>
          <w:sz w:val="28"/>
        </w:rPr>
        <w:t>
      4) предотвращение загрязнения атмосферного воздуха за пределами санитарно-защитной зоны.</w:t>
      </w:r>
    </w:p>
    <w:bookmarkEnd w:id="60"/>
    <w:bookmarkStart w:name="z63" w:id="61"/>
    <w:p>
      <w:pPr>
        <w:spacing w:after="0"/>
        <w:ind w:left="0"/>
        <w:jc w:val="both"/>
      </w:pPr>
      <w:r>
        <w:rPr>
          <w:rFonts w:ascii="Times New Roman"/>
          <w:b w:val="false"/>
          <w:i w:val="false"/>
          <w:color w:val="000000"/>
          <w:sz w:val="28"/>
        </w:rPr>
        <w:t>
      22. Применяемые санитарно-технические устройства по борьбе с вредными факторами производственной среды не должны являться источниками новых вредных факторов.</w:t>
      </w:r>
    </w:p>
    <w:bookmarkEnd w:id="61"/>
    <w:bookmarkStart w:name="z64" w:id="62"/>
    <w:p>
      <w:pPr>
        <w:spacing w:after="0"/>
        <w:ind w:left="0"/>
        <w:jc w:val="both"/>
      </w:pPr>
      <w:r>
        <w:rPr>
          <w:rFonts w:ascii="Times New Roman"/>
          <w:b w:val="false"/>
          <w:i w:val="false"/>
          <w:color w:val="000000"/>
          <w:sz w:val="28"/>
        </w:rPr>
        <w:t>
      23. Производственное оборудование и технологические процессы должны иметь гигиенические сертификаты и быть паспортизированы.</w:t>
      </w:r>
    </w:p>
    <w:bookmarkEnd w:id="62"/>
    <w:bookmarkStart w:name="z65" w:id="63"/>
    <w:p>
      <w:pPr>
        <w:spacing w:after="0"/>
        <w:ind w:left="0"/>
        <w:jc w:val="both"/>
      </w:pPr>
      <w:r>
        <w:rPr>
          <w:rFonts w:ascii="Times New Roman"/>
          <w:b w:val="false"/>
          <w:i w:val="false"/>
          <w:color w:val="000000"/>
          <w:sz w:val="28"/>
        </w:rPr>
        <w:t>
      24. В каждом технологическом процессе должны использоваться средства механизации не только основных, но и вспомогательных работ, исключающих или сводящих к минимуму тяжелый физический труд.</w:t>
      </w:r>
    </w:p>
    <w:bookmarkEnd w:id="63"/>
    <w:bookmarkStart w:name="z66" w:id="64"/>
    <w:p>
      <w:pPr>
        <w:spacing w:after="0"/>
        <w:ind w:left="0"/>
        <w:jc w:val="both"/>
      </w:pPr>
      <w:r>
        <w:rPr>
          <w:rFonts w:ascii="Times New Roman"/>
          <w:b w:val="false"/>
          <w:i w:val="false"/>
          <w:color w:val="000000"/>
          <w:sz w:val="28"/>
        </w:rPr>
        <w:t>
      25. Поверхностно-активные веществ (далее - ПАВ), средства обработки угля против смерзания и выветривания, химические реактивы, антифризы и их растворы должны подвергаться санитарно-эпидемиологической экспертизе.</w:t>
      </w:r>
    </w:p>
    <w:bookmarkEnd w:id="64"/>
    <w:bookmarkStart w:name="z67" w:id="65"/>
    <w:p>
      <w:pPr>
        <w:spacing w:after="0"/>
        <w:ind w:left="0"/>
        <w:jc w:val="both"/>
      </w:pPr>
      <w:r>
        <w:rPr>
          <w:rFonts w:ascii="Times New Roman"/>
          <w:b w:val="false"/>
          <w:i w:val="false"/>
          <w:color w:val="000000"/>
          <w:sz w:val="28"/>
        </w:rPr>
        <w:t>
      26. Определение токсичных веществ от выхлопа двигателей внутреннего сгорания должно производиться на рабочих местах водителей и в местах, приближенных к месту интенсивного движения транспорта.</w:t>
      </w:r>
    </w:p>
    <w:bookmarkEnd w:id="65"/>
    <w:bookmarkStart w:name="z68" w:id="66"/>
    <w:p>
      <w:pPr>
        <w:spacing w:after="0"/>
        <w:ind w:left="0"/>
        <w:jc w:val="both"/>
      </w:pPr>
      <w:r>
        <w:rPr>
          <w:rFonts w:ascii="Times New Roman"/>
          <w:b w:val="false"/>
          <w:i w:val="false"/>
          <w:color w:val="000000"/>
          <w:sz w:val="28"/>
        </w:rPr>
        <w:t>
      27. При использовании двигателей внутреннего сгорания в шахтах и разрезах должны проводиться мероприятия, предотвращающие воздействие на работающих токсичных веществ выхлопных газов.</w:t>
      </w:r>
    </w:p>
    <w:bookmarkEnd w:id="66"/>
    <w:bookmarkStart w:name="z69" w:id="67"/>
    <w:p>
      <w:pPr>
        <w:spacing w:after="0"/>
        <w:ind w:left="0"/>
        <w:jc w:val="both"/>
      </w:pPr>
      <w:r>
        <w:rPr>
          <w:rFonts w:ascii="Times New Roman"/>
          <w:b w:val="false"/>
          <w:i w:val="false"/>
          <w:color w:val="000000"/>
          <w:sz w:val="28"/>
        </w:rPr>
        <w:t>
      28. При проведении мероприятий по пылеподавлению должна использоваться вода питьевого качества, а при отсутствии или недостатка воды питьевого качества, допускается использование воды других источников, при условии ее предварительной очистки и обеззараживания и при наличии санитарно-эпидемиологического заключения на соответствие требований безопасности хозяйственно-питьевого водоснабжения.</w:t>
      </w:r>
    </w:p>
    <w:bookmarkEnd w:id="67"/>
    <w:bookmarkStart w:name="z70" w:id="68"/>
    <w:p>
      <w:pPr>
        <w:spacing w:after="0"/>
        <w:ind w:left="0"/>
        <w:jc w:val="left"/>
      </w:pPr>
      <w:r>
        <w:rPr>
          <w:rFonts w:ascii="Times New Roman"/>
          <w:b/>
          <w:i w:val="false"/>
          <w:color w:val="000000"/>
        </w:rPr>
        <w:t xml:space="preserve"> 5. Санитарно-эпидемиологические требования к производственным</w:t>
      </w:r>
      <w:r>
        <w:br/>
      </w:r>
      <w:r>
        <w:rPr>
          <w:rFonts w:ascii="Times New Roman"/>
          <w:b/>
          <w:i w:val="false"/>
          <w:color w:val="000000"/>
        </w:rPr>
        <w:t>процессам и рабочим местам при подземной добыче</w:t>
      </w:r>
    </w:p>
    <w:bookmarkEnd w:id="68"/>
    <w:bookmarkStart w:name="z71" w:id="69"/>
    <w:p>
      <w:pPr>
        <w:spacing w:after="0"/>
        <w:ind w:left="0"/>
        <w:jc w:val="both"/>
      </w:pPr>
      <w:r>
        <w:rPr>
          <w:rFonts w:ascii="Times New Roman"/>
          <w:b w:val="false"/>
          <w:i w:val="false"/>
          <w:color w:val="000000"/>
          <w:sz w:val="28"/>
        </w:rPr>
        <w:t>
      29. Клети для спуска и подъема людей в шахту оборудуются специальными устройствами для сбора и отвода шахтных вод.</w:t>
      </w:r>
    </w:p>
    <w:bookmarkEnd w:id="69"/>
    <w:bookmarkStart w:name="z72" w:id="70"/>
    <w:p>
      <w:pPr>
        <w:spacing w:after="0"/>
        <w:ind w:left="0"/>
        <w:jc w:val="both"/>
      </w:pPr>
      <w:r>
        <w:rPr>
          <w:rFonts w:ascii="Times New Roman"/>
          <w:b w:val="false"/>
          <w:i w:val="false"/>
          <w:color w:val="000000"/>
          <w:sz w:val="28"/>
        </w:rPr>
        <w:t>
      При наличии капежа шахтных вод в выработках должны предусматриваться защитные сооружения в виде зонтов или козырьков, а в забоях с интенсивным капежом работающие обеспечиваются водозащитной одеждой.</w:t>
      </w:r>
    </w:p>
    <w:bookmarkEnd w:id="70"/>
    <w:bookmarkStart w:name="z73" w:id="71"/>
    <w:p>
      <w:pPr>
        <w:spacing w:after="0"/>
        <w:ind w:left="0"/>
        <w:jc w:val="both"/>
      </w:pPr>
      <w:r>
        <w:rPr>
          <w:rFonts w:ascii="Times New Roman"/>
          <w:b w:val="false"/>
          <w:i w:val="false"/>
          <w:color w:val="000000"/>
          <w:sz w:val="28"/>
        </w:rPr>
        <w:t>
      30. Перевозка людей по горизонтальным выработкам обязательна, если расстояние до места работы составляет 1 километр и более, а по наклонным выработкам - если разность между отметками конечных пунктов выработки составляет 25 м и более.</w:t>
      </w:r>
    </w:p>
    <w:bookmarkEnd w:id="71"/>
    <w:bookmarkStart w:name="z74" w:id="72"/>
    <w:p>
      <w:pPr>
        <w:spacing w:after="0"/>
        <w:ind w:left="0"/>
        <w:jc w:val="both"/>
      </w:pPr>
      <w:r>
        <w:rPr>
          <w:rFonts w:ascii="Times New Roman"/>
          <w:b w:val="false"/>
          <w:i w:val="false"/>
          <w:color w:val="000000"/>
          <w:sz w:val="28"/>
        </w:rPr>
        <w:t>
      31. Для перевозки людей применяются пассажирские вагонетки, имеющие крыши, глухие торцовые стенки и сиденья, отделанные теплоизолирующими материалами. В зимний и переходный периоды года температура воздуха в салоне транспортных средств, для перевозки работающих в спецодежде по поверхности шахты должна быть не ниже + 16</w:t>
      </w:r>
      <w:r>
        <w:rPr>
          <w:rFonts w:ascii="Times New Roman"/>
          <w:b w:val="false"/>
          <w:i w:val="false"/>
          <w:color w:val="000000"/>
          <w:vertAlign w:val="superscript"/>
        </w:rPr>
        <w:t>0</w:t>
      </w:r>
      <w:r>
        <w:rPr>
          <w:rFonts w:ascii="Times New Roman"/>
          <w:b w:val="false"/>
          <w:i w:val="false"/>
          <w:color w:val="000000"/>
          <w:sz w:val="28"/>
        </w:rPr>
        <w:t>С.</w:t>
      </w:r>
    </w:p>
    <w:bookmarkEnd w:id="72"/>
    <w:bookmarkStart w:name="z75" w:id="73"/>
    <w:p>
      <w:pPr>
        <w:spacing w:after="0"/>
        <w:ind w:left="0"/>
        <w:jc w:val="both"/>
      </w:pPr>
      <w:r>
        <w:rPr>
          <w:rFonts w:ascii="Times New Roman"/>
          <w:b w:val="false"/>
          <w:i w:val="false"/>
          <w:color w:val="000000"/>
          <w:sz w:val="28"/>
        </w:rPr>
        <w:t>
      32. В местах посадки рабочих в транспортные средства предусматриваются обогреваемые камеры ожидания, оборудованные сидениями, стационарным освещением и сигнализацией, предупреждающей о подходе транспортных средств, телефонной связью. Температура воздуха в камерах не ниже + 16</w:t>
      </w:r>
      <w:r>
        <w:rPr>
          <w:rFonts w:ascii="Times New Roman"/>
          <w:b w:val="false"/>
          <w:i w:val="false"/>
          <w:color w:val="000000"/>
          <w:vertAlign w:val="superscript"/>
        </w:rPr>
        <w:t>0</w:t>
      </w:r>
      <w:r>
        <w:rPr>
          <w:rFonts w:ascii="Times New Roman"/>
          <w:b w:val="false"/>
          <w:i w:val="false"/>
          <w:color w:val="000000"/>
          <w:sz w:val="28"/>
        </w:rPr>
        <w:t>С и не выше + 26</w:t>
      </w:r>
      <w:r>
        <w:rPr>
          <w:rFonts w:ascii="Times New Roman"/>
          <w:b w:val="false"/>
          <w:i w:val="false"/>
          <w:color w:val="000000"/>
          <w:vertAlign w:val="superscript"/>
        </w:rPr>
        <w:t>0</w:t>
      </w:r>
      <w:r>
        <w:rPr>
          <w:rFonts w:ascii="Times New Roman"/>
          <w:b w:val="false"/>
          <w:i w:val="false"/>
          <w:color w:val="000000"/>
          <w:sz w:val="28"/>
        </w:rPr>
        <w:t>С.</w:t>
      </w:r>
    </w:p>
    <w:bookmarkEnd w:id="73"/>
    <w:bookmarkStart w:name="z76" w:id="74"/>
    <w:p>
      <w:pPr>
        <w:spacing w:after="0"/>
        <w:ind w:left="0"/>
        <w:jc w:val="both"/>
      </w:pPr>
      <w:r>
        <w:rPr>
          <w:rFonts w:ascii="Times New Roman"/>
          <w:b w:val="false"/>
          <w:i w:val="false"/>
          <w:color w:val="000000"/>
          <w:sz w:val="28"/>
        </w:rPr>
        <w:t>
      33. При температуре воздуха ниже + 16</w:t>
      </w:r>
      <w:r>
        <w:rPr>
          <w:rFonts w:ascii="Times New Roman"/>
          <w:b w:val="false"/>
          <w:i w:val="false"/>
          <w:color w:val="000000"/>
          <w:vertAlign w:val="superscript"/>
        </w:rPr>
        <w:t>0</w:t>
      </w:r>
      <w:r>
        <w:rPr>
          <w:rFonts w:ascii="Times New Roman"/>
          <w:b w:val="false"/>
          <w:i w:val="false"/>
          <w:color w:val="000000"/>
          <w:sz w:val="28"/>
        </w:rPr>
        <w:t>С, вблизи действующих забоев (не далее 100 м), устраивают помещения, кабины или ниши для обогрева работающих.</w:t>
      </w:r>
    </w:p>
    <w:bookmarkEnd w:id="74"/>
    <w:bookmarkStart w:name="z77" w:id="75"/>
    <w:p>
      <w:pPr>
        <w:spacing w:after="0"/>
        <w:ind w:left="0"/>
        <w:jc w:val="both"/>
      </w:pPr>
      <w:r>
        <w:rPr>
          <w:rFonts w:ascii="Times New Roman"/>
          <w:b w:val="false"/>
          <w:i w:val="false"/>
          <w:color w:val="000000"/>
          <w:sz w:val="28"/>
        </w:rPr>
        <w:t>
      34. Работающие обеспечиваются горячими напитками из расчета 1-2 литра на человека в смену.</w:t>
      </w:r>
    </w:p>
    <w:bookmarkEnd w:id="75"/>
    <w:bookmarkStart w:name="z78" w:id="76"/>
    <w:p>
      <w:pPr>
        <w:spacing w:after="0"/>
        <w:ind w:left="0"/>
        <w:jc w:val="both"/>
      </w:pPr>
      <w:r>
        <w:rPr>
          <w:rFonts w:ascii="Times New Roman"/>
          <w:b w:val="false"/>
          <w:i w:val="false"/>
          <w:color w:val="000000"/>
          <w:sz w:val="28"/>
        </w:rPr>
        <w:t>
      35. Содержание кислорода в воздухе горных выработок, где находятся люди составляет не менее 20 % (по объему), диоксида углерода не более 0,5 %.</w:t>
      </w:r>
    </w:p>
    <w:bookmarkEnd w:id="76"/>
    <w:bookmarkStart w:name="z79" w:id="77"/>
    <w:p>
      <w:pPr>
        <w:spacing w:after="0"/>
        <w:ind w:left="0"/>
        <w:jc w:val="both"/>
      </w:pPr>
      <w:r>
        <w:rPr>
          <w:rFonts w:ascii="Times New Roman"/>
          <w:b w:val="false"/>
          <w:i w:val="false"/>
          <w:color w:val="000000"/>
          <w:sz w:val="28"/>
        </w:rPr>
        <w:t>
      36. В комплексно-механизированных очистных забоях ширина пространства между стойками крепи в пределах прохода, предназначенного для перемещения людей и доступа к органам управления, не менее 0,7 м, а высота при рабочем состоянии крепи - не менее 0,5 м по всей ширине секции. В сложенном (предельно опущенном) положении крепи высота пространства под ней не менее 0,4 м.</w:t>
      </w:r>
    </w:p>
    <w:bookmarkEnd w:id="77"/>
    <w:bookmarkStart w:name="z80" w:id="78"/>
    <w:p>
      <w:pPr>
        <w:spacing w:after="0"/>
        <w:ind w:left="0"/>
        <w:jc w:val="both"/>
      </w:pPr>
      <w:r>
        <w:rPr>
          <w:rFonts w:ascii="Times New Roman"/>
          <w:b w:val="false"/>
          <w:i w:val="false"/>
          <w:color w:val="000000"/>
          <w:sz w:val="28"/>
        </w:rPr>
        <w:t>
      37. При выполнении работ в неудобной рабочей позе (на коленях, лежа) работающие обеспечиваются средствами индивидуальной защиты (наколенники, налокотники).</w:t>
      </w:r>
    </w:p>
    <w:bookmarkEnd w:id="78"/>
    <w:bookmarkStart w:name="z81" w:id="79"/>
    <w:p>
      <w:pPr>
        <w:spacing w:after="0"/>
        <w:ind w:left="0"/>
        <w:jc w:val="both"/>
      </w:pPr>
      <w:r>
        <w:rPr>
          <w:rFonts w:ascii="Times New Roman"/>
          <w:b w:val="false"/>
          <w:i w:val="false"/>
          <w:color w:val="000000"/>
          <w:sz w:val="28"/>
        </w:rPr>
        <w:t>
      38. Для уменьшения пылеобразования при выемке угля применяют предварительное увлажнение угольного массива. Процесс предварительного увлажнения угольного массива при выемке угля не должен создавать неблагоприятных условий труда в очистных забоях.</w:t>
      </w:r>
    </w:p>
    <w:bookmarkEnd w:id="79"/>
    <w:bookmarkStart w:name="z82" w:id="80"/>
    <w:p>
      <w:pPr>
        <w:spacing w:after="0"/>
        <w:ind w:left="0"/>
        <w:jc w:val="both"/>
      </w:pPr>
      <w:r>
        <w:rPr>
          <w:rFonts w:ascii="Times New Roman"/>
          <w:b w:val="false"/>
          <w:i w:val="false"/>
          <w:color w:val="000000"/>
          <w:sz w:val="28"/>
        </w:rPr>
        <w:t>
      39. При проходческих и очистных работах с применением струй воды высокого давления (более 10 Мега Паскалей) предусматривают меры защиты обслуживающего персонала от брызг технологической воды и мелких частиц угля и породы.</w:t>
      </w:r>
    </w:p>
    <w:bookmarkEnd w:id="80"/>
    <w:bookmarkStart w:name="z83" w:id="81"/>
    <w:p>
      <w:pPr>
        <w:spacing w:after="0"/>
        <w:ind w:left="0"/>
        <w:jc w:val="both"/>
      </w:pPr>
      <w:r>
        <w:rPr>
          <w:rFonts w:ascii="Times New Roman"/>
          <w:b w:val="false"/>
          <w:i w:val="false"/>
          <w:color w:val="000000"/>
          <w:sz w:val="28"/>
        </w:rPr>
        <w:t>
      40. Очистка подземных выработок от пыли, оседающей на почве, боковых стенках и элементах крепления, а также от просыпей угля и породы, осуществляется влажным способом. Не допускается уборка пыли путем сдувания ее сжатым воздухом.</w:t>
      </w:r>
    </w:p>
    <w:bookmarkEnd w:id="81"/>
    <w:bookmarkStart w:name="z84" w:id="82"/>
    <w:p>
      <w:pPr>
        <w:spacing w:after="0"/>
        <w:ind w:left="0"/>
        <w:jc w:val="both"/>
      </w:pPr>
      <w:r>
        <w:rPr>
          <w:rFonts w:ascii="Times New Roman"/>
          <w:b w:val="false"/>
          <w:i w:val="false"/>
          <w:color w:val="000000"/>
          <w:sz w:val="28"/>
        </w:rPr>
        <w:t>
      41. Если комплекс средств борьбы с пылью не обеспечивает снижение содержания пыли в воздухе рабочей зоны до предельно допустимой концентрации (далее - ПДК), то применяются дополнительные меры регулирования персональных экспозиционных доз (защита временем).</w:t>
      </w:r>
    </w:p>
    <w:bookmarkEnd w:id="82"/>
    <w:bookmarkStart w:name="z85" w:id="83"/>
    <w:p>
      <w:pPr>
        <w:spacing w:after="0"/>
        <w:ind w:left="0"/>
        <w:jc w:val="both"/>
      </w:pPr>
      <w:r>
        <w:rPr>
          <w:rFonts w:ascii="Times New Roman"/>
          <w:b w:val="false"/>
          <w:i w:val="false"/>
          <w:color w:val="000000"/>
          <w:sz w:val="28"/>
        </w:rPr>
        <w:t>
      42. Применяемые в шахтах специальные жидкости, химические добавки и синтетические вещества для борьбы с пылью, полимерные материалы для тепло-, гидро-, газоизоляции должны иметь санитарно-эпидемиологическое заключение. Содержание вредных веществ не должно превышать ПДК в воздухе рабочей зоны.</w:t>
      </w:r>
    </w:p>
    <w:bookmarkEnd w:id="83"/>
    <w:bookmarkStart w:name="z86" w:id="84"/>
    <w:p>
      <w:pPr>
        <w:spacing w:after="0"/>
        <w:ind w:left="0"/>
        <w:jc w:val="both"/>
      </w:pPr>
      <w:r>
        <w:rPr>
          <w:rFonts w:ascii="Times New Roman"/>
          <w:b w:val="false"/>
          <w:i w:val="false"/>
          <w:color w:val="000000"/>
          <w:sz w:val="28"/>
        </w:rPr>
        <w:t>
      43. Все производственные процессы, связанные с приготовлением и использованием ПАВ, синтетических и полимерных материалов должны быть механизированы. При их выполнении рабочие снабжаются средствами индивидуальной защиты (далее - СИЗ). Ручное нанесение полимерных материалов разрешается при выполнении аварийных работ. Исходные компоненты синтетических и полимерных материалов доставляются к месту использования в закрытой таре.</w:t>
      </w:r>
    </w:p>
    <w:bookmarkEnd w:id="84"/>
    <w:bookmarkStart w:name="z87" w:id="85"/>
    <w:p>
      <w:pPr>
        <w:spacing w:after="0"/>
        <w:ind w:left="0"/>
        <w:jc w:val="both"/>
      </w:pPr>
      <w:r>
        <w:rPr>
          <w:rFonts w:ascii="Times New Roman"/>
          <w:b w:val="false"/>
          <w:i w:val="false"/>
          <w:color w:val="000000"/>
          <w:sz w:val="28"/>
        </w:rPr>
        <w:t>
      44. В подземных выработках хранится только то количество компонентов синтетических и полимерных материалов, для выполнения разового задания, на смену или на рабочий день. Остальное количество исходных компонентов хранится на складе, расположенном на поверхности. Каждая партия компонентов синтетического и полимерного материалов имеет сертификаты и паспорта.</w:t>
      </w:r>
    </w:p>
    <w:bookmarkEnd w:id="85"/>
    <w:bookmarkStart w:name="z88" w:id="86"/>
    <w:p>
      <w:pPr>
        <w:spacing w:after="0"/>
        <w:ind w:left="0"/>
        <w:jc w:val="both"/>
      </w:pPr>
      <w:r>
        <w:rPr>
          <w:rFonts w:ascii="Times New Roman"/>
          <w:b w:val="false"/>
          <w:i w:val="false"/>
          <w:color w:val="000000"/>
          <w:sz w:val="28"/>
        </w:rPr>
        <w:t>
      45. Хранение и перевозка исходных компонентов синтетических и полимерных материалов осуществляется в заводской таре.</w:t>
      </w:r>
    </w:p>
    <w:bookmarkEnd w:id="86"/>
    <w:bookmarkStart w:name="z89" w:id="87"/>
    <w:p>
      <w:pPr>
        <w:spacing w:after="0"/>
        <w:ind w:left="0"/>
        <w:jc w:val="both"/>
      </w:pPr>
      <w:r>
        <w:rPr>
          <w:rFonts w:ascii="Times New Roman"/>
          <w:b w:val="false"/>
          <w:i w:val="false"/>
          <w:color w:val="000000"/>
          <w:sz w:val="28"/>
        </w:rPr>
        <w:t>
      46. При нагнетании синтетических материалов в горный массив, химическом анкеровании скважин, шпуры должны иметь надежную герметизацию. Рабочие должны находиться с наветренной стороны по ходу вентиляционной струи. Извлечение гидрозатворов из скважин шпуров проводится после затвердения синтетического материала.</w:t>
      </w:r>
    </w:p>
    <w:bookmarkEnd w:id="87"/>
    <w:bookmarkStart w:name="z90" w:id="88"/>
    <w:p>
      <w:pPr>
        <w:spacing w:after="0"/>
        <w:ind w:left="0"/>
        <w:jc w:val="both"/>
      </w:pPr>
      <w:r>
        <w:rPr>
          <w:rFonts w:ascii="Times New Roman"/>
          <w:b w:val="false"/>
          <w:i w:val="false"/>
          <w:color w:val="000000"/>
          <w:sz w:val="28"/>
        </w:rPr>
        <w:t>
      47. В тех случаях, когда невозможно технологическими и инженерно-техническими мероприятиями обеспечение снижения уровней шума и вибрации на рабочих местах до допустимых уровней, применяются средства индивидуальной защиты, а также защита здоровья работающих регулированием экспозиционных доз и проводится послесменная медицинская реабилитация.</w:t>
      </w:r>
    </w:p>
    <w:bookmarkEnd w:id="88"/>
    <w:bookmarkStart w:name="z91" w:id="89"/>
    <w:p>
      <w:pPr>
        <w:spacing w:after="0"/>
        <w:ind w:left="0"/>
        <w:jc w:val="both"/>
      </w:pPr>
      <w:r>
        <w:rPr>
          <w:rFonts w:ascii="Times New Roman"/>
          <w:b w:val="false"/>
          <w:i w:val="false"/>
          <w:color w:val="000000"/>
          <w:sz w:val="28"/>
        </w:rPr>
        <w:t>
      48. Кабины машинистов вновь приобретаемых электровозов должны иметь защиту от внешнего шума, неблагоприятного микроклимата и местной вибрации.</w:t>
      </w:r>
    </w:p>
    <w:bookmarkEnd w:id="89"/>
    <w:bookmarkStart w:name="z92" w:id="90"/>
    <w:p>
      <w:pPr>
        <w:spacing w:after="0"/>
        <w:ind w:left="0"/>
        <w:jc w:val="both"/>
      </w:pPr>
      <w:r>
        <w:rPr>
          <w:rFonts w:ascii="Times New Roman"/>
          <w:b w:val="false"/>
          <w:i w:val="false"/>
          <w:color w:val="000000"/>
          <w:sz w:val="28"/>
        </w:rPr>
        <w:t>
      49. Вспомогательное шумо- и виброактивное оборудование (насосы, вентиляторы, воздухоохлаждающие установки) устанавливают за пределами рабочей зоны.</w:t>
      </w:r>
    </w:p>
    <w:bookmarkEnd w:id="90"/>
    <w:bookmarkStart w:name="z93" w:id="91"/>
    <w:p>
      <w:pPr>
        <w:spacing w:after="0"/>
        <w:ind w:left="0"/>
        <w:jc w:val="both"/>
      </w:pPr>
      <w:r>
        <w:rPr>
          <w:rFonts w:ascii="Times New Roman"/>
          <w:b w:val="false"/>
          <w:i w:val="false"/>
          <w:color w:val="000000"/>
          <w:sz w:val="28"/>
        </w:rPr>
        <w:t>
      50. Машины, с дизельными двигателями своевременно проходят техническое обслуживание. Дизельные двигатели должны работать на топливе со стабильными физическими, химическими и токсикологическими характеристиками.</w:t>
      </w:r>
    </w:p>
    <w:bookmarkEnd w:id="91"/>
    <w:bookmarkStart w:name="z94" w:id="92"/>
    <w:p>
      <w:pPr>
        <w:spacing w:after="0"/>
        <w:ind w:left="0"/>
        <w:jc w:val="both"/>
      </w:pPr>
      <w:r>
        <w:rPr>
          <w:rFonts w:ascii="Times New Roman"/>
          <w:b w:val="false"/>
          <w:i w:val="false"/>
          <w:color w:val="000000"/>
          <w:sz w:val="28"/>
        </w:rPr>
        <w:t>
      51. Для каждого дизельного двигателя, используемого в шахте, определяется минимальный объем подаваемого к месту работы свежего воздуха, зависящий от максимальной мощности двигателя и концентрации вредных веществ в выхлопе. Использование двигателя без определения этих характеристик не допускается.</w:t>
      </w:r>
    </w:p>
    <w:bookmarkEnd w:id="92"/>
    <w:bookmarkStart w:name="z95" w:id="93"/>
    <w:p>
      <w:pPr>
        <w:spacing w:after="0"/>
        <w:ind w:left="0"/>
        <w:jc w:val="both"/>
      </w:pPr>
      <w:r>
        <w:rPr>
          <w:rFonts w:ascii="Times New Roman"/>
          <w:b w:val="false"/>
          <w:i w:val="false"/>
          <w:color w:val="000000"/>
          <w:sz w:val="28"/>
        </w:rPr>
        <w:t>
      52. Бурение пневматическими перфораторами, управление пневматическими лебедками, обслуживание поршневых и турбокомпрессоров без средств индивидуальной защиты (далее - СИЗ) органа слуха не допускается. Для бурения шпуров применяются инструменты, удовлетворяющие требованиям норм по локальной вибрации.</w:t>
      </w:r>
    </w:p>
    <w:bookmarkEnd w:id="93"/>
    <w:bookmarkStart w:name="z96" w:id="94"/>
    <w:p>
      <w:pPr>
        <w:spacing w:after="0"/>
        <w:ind w:left="0"/>
        <w:jc w:val="both"/>
      </w:pPr>
      <w:r>
        <w:rPr>
          <w:rFonts w:ascii="Times New Roman"/>
          <w:b w:val="false"/>
          <w:i w:val="false"/>
          <w:color w:val="000000"/>
          <w:sz w:val="28"/>
        </w:rPr>
        <w:t>
      53. Конструкция индивидуального светильника, выдаваемого каждому работнику при спуске в шахту, обеспечивает достаточную для выполнения трудовых операций освещенность в течение 10 часов непрерывной работы, удобство в обращении, исключать возможность утечки электролита и попадания его на одежду и кожу рабочего.</w:t>
      </w:r>
    </w:p>
    <w:bookmarkEnd w:id="94"/>
    <w:bookmarkStart w:name="z97" w:id="95"/>
    <w:p>
      <w:pPr>
        <w:spacing w:after="0"/>
        <w:ind w:left="0"/>
        <w:jc w:val="both"/>
      </w:pPr>
      <w:r>
        <w:rPr>
          <w:rFonts w:ascii="Times New Roman"/>
          <w:b w:val="false"/>
          <w:i w:val="false"/>
          <w:color w:val="000000"/>
          <w:sz w:val="28"/>
        </w:rPr>
        <w:t>
      54. Капитальный и профилактический ремонт шахтного оборудования осуществляется на поверхности в ремонтно-механических мастерских, цехах или заводах.</w:t>
      </w:r>
    </w:p>
    <w:bookmarkEnd w:id="95"/>
    <w:bookmarkStart w:name="z98" w:id="96"/>
    <w:p>
      <w:pPr>
        <w:spacing w:after="0"/>
        <w:ind w:left="0"/>
        <w:jc w:val="both"/>
      </w:pPr>
      <w:r>
        <w:rPr>
          <w:rFonts w:ascii="Times New Roman"/>
          <w:b w:val="false"/>
          <w:i w:val="false"/>
          <w:color w:val="000000"/>
          <w:sz w:val="28"/>
        </w:rPr>
        <w:t>
      55. Оборудование перед началом ремонтных работ очищается от угольно-породной пыли и рабочих жидкостей и обезврежено. Способ очистки оборудования исключает воздействие вредных веществ на работающих.</w:t>
      </w:r>
    </w:p>
    <w:bookmarkEnd w:id="96"/>
    <w:bookmarkStart w:name="z99" w:id="97"/>
    <w:p>
      <w:pPr>
        <w:spacing w:after="0"/>
        <w:ind w:left="0"/>
        <w:jc w:val="both"/>
      </w:pPr>
      <w:r>
        <w:rPr>
          <w:rFonts w:ascii="Times New Roman"/>
          <w:b w:val="false"/>
          <w:i w:val="false"/>
          <w:color w:val="000000"/>
          <w:sz w:val="28"/>
        </w:rPr>
        <w:t>
      56. При выполнении текущего ремонта подземных выработок все трудоемкие операции должны быть механизированы. Все цехи, предназначенные для ремонта оборудования, оснащаются средствами механизации (тельферами, подъемниками, лебедками) при перемещении деталей массой более 20 килограмм (далее - кг).</w:t>
      </w:r>
    </w:p>
    <w:bookmarkEnd w:id="97"/>
    <w:bookmarkStart w:name="z100" w:id="98"/>
    <w:p>
      <w:pPr>
        <w:spacing w:after="0"/>
        <w:ind w:left="0"/>
        <w:jc w:val="both"/>
      </w:pPr>
      <w:r>
        <w:rPr>
          <w:rFonts w:ascii="Times New Roman"/>
          <w:b w:val="false"/>
          <w:i w:val="false"/>
          <w:color w:val="000000"/>
          <w:sz w:val="28"/>
        </w:rPr>
        <w:t>
      57. На участках ремонта гидрокрепей и забойного оборудования предусматривается устройство пола, не сорбирующего вещества, смыв со стоком остатков эмульсии и масел в сборные емкости.</w:t>
      </w:r>
    </w:p>
    <w:bookmarkEnd w:id="98"/>
    <w:bookmarkStart w:name="z101" w:id="99"/>
    <w:p>
      <w:pPr>
        <w:spacing w:after="0"/>
        <w:ind w:left="0"/>
        <w:jc w:val="left"/>
      </w:pPr>
      <w:r>
        <w:rPr>
          <w:rFonts w:ascii="Times New Roman"/>
          <w:b/>
          <w:i w:val="false"/>
          <w:color w:val="000000"/>
        </w:rPr>
        <w:t xml:space="preserve"> 6. Санитарно-эпидемиологические требования к производственному</w:t>
      </w:r>
      <w:r>
        <w:br/>
      </w:r>
      <w:r>
        <w:rPr>
          <w:rFonts w:ascii="Times New Roman"/>
          <w:b/>
          <w:i w:val="false"/>
          <w:color w:val="000000"/>
        </w:rPr>
        <w:t>процессу и рабочим местам при добыче открытым способом</w:t>
      </w:r>
    </w:p>
    <w:bookmarkEnd w:id="99"/>
    <w:bookmarkStart w:name="z102" w:id="100"/>
    <w:p>
      <w:pPr>
        <w:spacing w:after="0"/>
        <w:ind w:left="0"/>
        <w:jc w:val="both"/>
      </w:pPr>
      <w:r>
        <w:rPr>
          <w:rFonts w:ascii="Times New Roman"/>
          <w:b w:val="false"/>
          <w:i w:val="false"/>
          <w:color w:val="000000"/>
          <w:sz w:val="28"/>
        </w:rPr>
        <w:t>
      58. Содержание открытых горных выработок и проведение работ по оборудованию разрезов должны соответствовать требованиям безопасности при разработке месторождений полезных ископаемых открытым способом.</w:t>
      </w:r>
    </w:p>
    <w:bookmarkEnd w:id="100"/>
    <w:bookmarkStart w:name="z103" w:id="101"/>
    <w:p>
      <w:pPr>
        <w:spacing w:after="0"/>
        <w:ind w:left="0"/>
        <w:jc w:val="both"/>
      </w:pPr>
      <w:r>
        <w:rPr>
          <w:rFonts w:ascii="Times New Roman"/>
          <w:b w:val="false"/>
          <w:i w:val="false"/>
          <w:color w:val="000000"/>
          <w:sz w:val="28"/>
        </w:rPr>
        <w:t>
      59. Применение в разрезах машин с двигателями внутреннего сгорания без эффективных средств нейтрализации и очистки выхлопных газов не допускается. Нейтрализаторы и средства очистки обеспечивают содержание вредных веществ в воздухе рабочей зоны на уровнях, не превышающих предельно допустимые концентрации. Применение этилированного бензина не допускается.</w:t>
      </w:r>
    </w:p>
    <w:bookmarkEnd w:id="101"/>
    <w:bookmarkStart w:name="z104" w:id="102"/>
    <w:p>
      <w:pPr>
        <w:spacing w:after="0"/>
        <w:ind w:left="0"/>
        <w:jc w:val="both"/>
      </w:pPr>
      <w:r>
        <w:rPr>
          <w:rFonts w:ascii="Times New Roman"/>
          <w:b w:val="false"/>
          <w:i w:val="false"/>
          <w:color w:val="000000"/>
          <w:sz w:val="28"/>
        </w:rPr>
        <w:t>
      60. По графику движения автомашин не допускается их скопление с работающими двигателями на рабочих площадках, уступах, участках дороги. Минимальная дистанция между большегрузными самосвалами (10 тонн и выше) не менее 30 м. При организации погрузочных работ применяется петлевая система подъезда транспорта к месту погрузки.</w:t>
      </w:r>
    </w:p>
    <w:bookmarkEnd w:id="102"/>
    <w:bookmarkStart w:name="z105" w:id="103"/>
    <w:p>
      <w:pPr>
        <w:spacing w:after="0"/>
        <w:ind w:left="0"/>
        <w:jc w:val="both"/>
      </w:pPr>
      <w:r>
        <w:rPr>
          <w:rFonts w:ascii="Times New Roman"/>
          <w:b w:val="false"/>
          <w:i w:val="false"/>
          <w:color w:val="000000"/>
          <w:sz w:val="28"/>
        </w:rPr>
        <w:t>
      61. При экскаваторных и погрузочных работах, сопровождающихся пылевыделением, применяется орошение или предварительное увлажнение горной массы водой или растворами ПАВ. Эксплуатация автотранспорта с дизельными двигателями без исправных средств очистки выхлопных газов не допускается.</w:t>
      </w:r>
    </w:p>
    <w:bookmarkEnd w:id="103"/>
    <w:bookmarkStart w:name="z106" w:id="104"/>
    <w:p>
      <w:pPr>
        <w:spacing w:after="0"/>
        <w:ind w:left="0"/>
        <w:jc w:val="both"/>
      </w:pPr>
      <w:r>
        <w:rPr>
          <w:rFonts w:ascii="Times New Roman"/>
          <w:b w:val="false"/>
          <w:i w:val="false"/>
          <w:color w:val="000000"/>
          <w:sz w:val="28"/>
        </w:rPr>
        <w:t>
      62. Взрывчатые вещества (далее - ВВ) применяются в гранулированном виде, при их выборе - учитываются токсические свойства и способность создавать наименьшее количество взрывного газа.</w:t>
      </w:r>
    </w:p>
    <w:bookmarkEnd w:id="104"/>
    <w:bookmarkStart w:name="z107" w:id="105"/>
    <w:p>
      <w:pPr>
        <w:spacing w:after="0"/>
        <w:ind w:left="0"/>
        <w:jc w:val="both"/>
      </w:pPr>
      <w:r>
        <w:rPr>
          <w:rFonts w:ascii="Times New Roman"/>
          <w:b w:val="false"/>
          <w:i w:val="false"/>
          <w:color w:val="000000"/>
          <w:sz w:val="28"/>
        </w:rPr>
        <w:t>
      63. Зарядка и забойка скважин, а также загрузка ВВ в зарядные машины должны быть механизированными. При работе зарядных машин и механизмов применяются средства пылеподавления и пылеулавливания. Обслуживающий персонал обеспечивается СИЗ.</w:t>
      </w:r>
    </w:p>
    <w:bookmarkEnd w:id="105"/>
    <w:bookmarkStart w:name="z108" w:id="106"/>
    <w:p>
      <w:pPr>
        <w:spacing w:after="0"/>
        <w:ind w:left="0"/>
        <w:jc w:val="both"/>
      </w:pPr>
      <w:r>
        <w:rPr>
          <w:rFonts w:ascii="Times New Roman"/>
          <w:b w:val="false"/>
          <w:i w:val="false"/>
          <w:color w:val="000000"/>
          <w:sz w:val="28"/>
        </w:rPr>
        <w:t>
      64. Бурение скважин и шпуров производиться с сухим улавливанием пыли или ее подавления водой.</w:t>
      </w:r>
    </w:p>
    <w:bookmarkEnd w:id="106"/>
    <w:bookmarkStart w:name="z109" w:id="107"/>
    <w:p>
      <w:pPr>
        <w:spacing w:after="0"/>
        <w:ind w:left="0"/>
        <w:jc w:val="both"/>
      </w:pPr>
      <w:r>
        <w:rPr>
          <w:rFonts w:ascii="Times New Roman"/>
          <w:b w:val="false"/>
          <w:i w:val="false"/>
          <w:color w:val="000000"/>
          <w:sz w:val="28"/>
        </w:rPr>
        <w:t>
      65. Горная масса, нагруженная в кузов самосвала, вагон и транспортерную ленту в теплый период года подвергается орошению. Факел орошения должен перекрывать площадь погрузки.</w:t>
      </w:r>
    </w:p>
    <w:bookmarkEnd w:id="107"/>
    <w:bookmarkStart w:name="z110" w:id="108"/>
    <w:p>
      <w:pPr>
        <w:spacing w:after="0"/>
        <w:ind w:left="0"/>
        <w:jc w:val="both"/>
      </w:pPr>
      <w:r>
        <w:rPr>
          <w:rFonts w:ascii="Times New Roman"/>
          <w:b w:val="false"/>
          <w:i w:val="false"/>
          <w:color w:val="000000"/>
          <w:sz w:val="28"/>
        </w:rPr>
        <w:t>
      66. В случае накопления газов на рабочих местах в застойных зонах разрезов глубиной более 100 м предусматривается искусственная вентиляция с использованием специальных устройств.</w:t>
      </w:r>
    </w:p>
    <w:bookmarkEnd w:id="108"/>
    <w:bookmarkStart w:name="z111" w:id="109"/>
    <w:p>
      <w:pPr>
        <w:spacing w:after="0"/>
        <w:ind w:left="0"/>
        <w:jc w:val="both"/>
      </w:pPr>
      <w:r>
        <w:rPr>
          <w:rFonts w:ascii="Times New Roman"/>
          <w:b w:val="false"/>
          <w:i w:val="false"/>
          <w:color w:val="000000"/>
          <w:sz w:val="28"/>
        </w:rPr>
        <w:t>
      67. Для улучшения воздухообмена в разрезах предусматривается направляющие и защитные аэродинамические устройства, регулирующие естественные потоки воздуха.</w:t>
      </w:r>
    </w:p>
    <w:bookmarkEnd w:id="109"/>
    <w:bookmarkStart w:name="z112" w:id="110"/>
    <w:p>
      <w:pPr>
        <w:spacing w:after="0"/>
        <w:ind w:left="0"/>
        <w:jc w:val="both"/>
      </w:pPr>
      <w:r>
        <w:rPr>
          <w:rFonts w:ascii="Times New Roman"/>
          <w:b w:val="false"/>
          <w:i w:val="false"/>
          <w:color w:val="000000"/>
          <w:sz w:val="28"/>
        </w:rPr>
        <w:t>
      68. В кабинах экскаваторов, земснарядов предусматривается место для шкафчика (столика) для хранения и приема пищи, площадки под электроплиту, термоса для воды, аптечки первой помощи, умывальника.</w:t>
      </w:r>
    </w:p>
    <w:bookmarkEnd w:id="110"/>
    <w:bookmarkStart w:name="z113" w:id="111"/>
    <w:p>
      <w:pPr>
        <w:spacing w:after="0"/>
        <w:ind w:left="0"/>
        <w:jc w:val="both"/>
      </w:pPr>
      <w:r>
        <w:rPr>
          <w:rFonts w:ascii="Times New Roman"/>
          <w:b w:val="false"/>
          <w:i w:val="false"/>
          <w:color w:val="000000"/>
          <w:sz w:val="28"/>
        </w:rPr>
        <w:t>
      69. Коэффициент пульсации освещенности, создаваемой люминесцентными световыми установками не превышает 20 %. При эксплуатации стационарных осветительных установок предусматривается технические меры по снижению стробоскопического эффекта в зонах производства работ. Остекленная часть кабины должна иметь приспособления для открывания и плотного их закрывания.</w:t>
      </w:r>
    </w:p>
    <w:bookmarkEnd w:id="111"/>
    <w:bookmarkStart w:name="z114" w:id="112"/>
    <w:p>
      <w:pPr>
        <w:spacing w:after="0"/>
        <w:ind w:left="0"/>
        <w:jc w:val="both"/>
      </w:pPr>
      <w:r>
        <w:rPr>
          <w:rFonts w:ascii="Times New Roman"/>
          <w:b w:val="false"/>
          <w:i w:val="false"/>
          <w:color w:val="000000"/>
          <w:sz w:val="28"/>
        </w:rPr>
        <w:t>
      70. Для снижения запыленности и создания допустимых параметров микроклимата в кабинах машин уплотняются двери и окна и используются установки для очистки, подогрева или охлаждения воздуха.</w:t>
      </w:r>
    </w:p>
    <w:bookmarkEnd w:id="112"/>
    <w:bookmarkStart w:name="z115" w:id="113"/>
    <w:p>
      <w:pPr>
        <w:spacing w:after="0"/>
        <w:ind w:left="0"/>
        <w:jc w:val="both"/>
      </w:pPr>
      <w:r>
        <w:rPr>
          <w:rFonts w:ascii="Times New Roman"/>
          <w:b w:val="false"/>
          <w:i w:val="false"/>
          <w:color w:val="000000"/>
          <w:sz w:val="28"/>
        </w:rPr>
        <w:t>
      71. Содержание пыли, уровни шума и вибрации не должны превышать предельно допустимые концентрации и предельно допустимые уровни в воздухе рабочей зоны и при работе с источниками физических факторов.</w:t>
      </w:r>
    </w:p>
    <w:bookmarkEnd w:id="113"/>
    <w:bookmarkStart w:name="z116" w:id="114"/>
    <w:p>
      <w:pPr>
        <w:spacing w:after="0"/>
        <w:ind w:left="0"/>
        <w:jc w:val="left"/>
      </w:pPr>
      <w:r>
        <w:rPr>
          <w:rFonts w:ascii="Times New Roman"/>
          <w:b/>
          <w:i w:val="false"/>
          <w:color w:val="000000"/>
        </w:rPr>
        <w:t xml:space="preserve"> 7. Санитарно-эпидемиологические требования к технологическим</w:t>
      </w:r>
      <w:r>
        <w:br/>
      </w:r>
      <w:r>
        <w:rPr>
          <w:rFonts w:ascii="Times New Roman"/>
          <w:b/>
          <w:i w:val="false"/>
          <w:color w:val="000000"/>
        </w:rPr>
        <w:t>процессам и рабочим местам на обогатительных и брикетных</w:t>
      </w:r>
      <w:r>
        <w:br/>
      </w:r>
      <w:r>
        <w:rPr>
          <w:rFonts w:ascii="Times New Roman"/>
          <w:b/>
          <w:i w:val="false"/>
          <w:color w:val="000000"/>
        </w:rPr>
        <w:t>фабриках</w:t>
      </w:r>
    </w:p>
    <w:bookmarkEnd w:id="114"/>
    <w:bookmarkStart w:name="z117" w:id="115"/>
    <w:p>
      <w:pPr>
        <w:spacing w:after="0"/>
        <w:ind w:left="0"/>
        <w:jc w:val="both"/>
      </w:pPr>
      <w:r>
        <w:rPr>
          <w:rFonts w:ascii="Times New Roman"/>
          <w:b w:val="false"/>
          <w:i w:val="false"/>
          <w:color w:val="000000"/>
          <w:sz w:val="28"/>
        </w:rPr>
        <w:t>
      72. Постоянные рабочие места для дистанционного управления технологическими процессами размещаются в кабинах, обеспечивающих шумо- и виброизоляцию, поддержание допустимых параметров микроклимата, содержания пыли и токсичных веществ в воздухе.</w:t>
      </w:r>
    </w:p>
    <w:bookmarkEnd w:id="115"/>
    <w:bookmarkStart w:name="z118" w:id="116"/>
    <w:p>
      <w:pPr>
        <w:spacing w:after="0"/>
        <w:ind w:left="0"/>
        <w:jc w:val="both"/>
      </w:pPr>
      <w:r>
        <w:rPr>
          <w:rFonts w:ascii="Times New Roman"/>
          <w:b w:val="false"/>
          <w:i w:val="false"/>
          <w:color w:val="000000"/>
          <w:sz w:val="28"/>
        </w:rPr>
        <w:t>
      73. Снижение уровня шума и вибрации от дробильно-сортировочного, транспортного и обогатительного оборудования производится на основании устранения их в источниках образования (виброизолирующие фундаменты, амортизаторы, звукоизолирующие кожухи, укрытия), по пути распространения (экраны, выгородки, разрытия в фундаментах), в зонах обслуживания (виброизолированные площадки, сиденья, коврики, звукоизолированные кабинки), а также применением СИЗ.</w:t>
      </w:r>
    </w:p>
    <w:bookmarkEnd w:id="116"/>
    <w:bookmarkStart w:name="z119" w:id="117"/>
    <w:p>
      <w:pPr>
        <w:spacing w:after="0"/>
        <w:ind w:left="0"/>
        <w:jc w:val="both"/>
      </w:pPr>
      <w:r>
        <w:rPr>
          <w:rFonts w:ascii="Times New Roman"/>
          <w:b w:val="false"/>
          <w:i w:val="false"/>
          <w:color w:val="000000"/>
          <w:sz w:val="28"/>
        </w:rPr>
        <w:t>
      74. Места погрузки, разгрузки и пересыпов сырья и готового продукта на дробилках, транспортерных лентах, грохотах оборудуются аспирационными укрытиями и системами обеспыливания, работа которых сблокирована с работой технологического оборудования. Блокировка обеспечивает включение систем аспирации и обеспыливания за 3-5 минут до начало работы и включение не ранее, чем через 5 минут после остановки.</w:t>
      </w:r>
    </w:p>
    <w:bookmarkEnd w:id="117"/>
    <w:bookmarkStart w:name="z120" w:id="118"/>
    <w:p>
      <w:pPr>
        <w:spacing w:after="0"/>
        <w:ind w:left="0"/>
        <w:jc w:val="both"/>
      </w:pPr>
      <w:r>
        <w:rPr>
          <w:rFonts w:ascii="Times New Roman"/>
          <w:b w:val="false"/>
          <w:i w:val="false"/>
          <w:color w:val="000000"/>
          <w:sz w:val="28"/>
        </w:rPr>
        <w:t>
      75. Комплекс противопылевых мероприятий, осуществляемый на участках приема угля, сушки и погрузки готового продукта, пневматической сепарации, сухой классификации и обеспыливания угля перед отсадкой, обеспечивает поддержание концентрации пыли на уровне ПДК в воздухе рабочей зоны.</w:t>
      </w:r>
    </w:p>
    <w:bookmarkEnd w:id="118"/>
    <w:bookmarkStart w:name="z121" w:id="119"/>
    <w:p>
      <w:pPr>
        <w:spacing w:after="0"/>
        <w:ind w:left="0"/>
        <w:jc w:val="both"/>
      </w:pPr>
      <w:r>
        <w:rPr>
          <w:rFonts w:ascii="Times New Roman"/>
          <w:b w:val="false"/>
          <w:i w:val="false"/>
          <w:color w:val="000000"/>
          <w:sz w:val="28"/>
        </w:rPr>
        <w:t>
      76. При обогащении углей, обладающих пылеобразующей способностью, в качестве пылесвязующих добавок используются вещества, прошедшие санитарно-эпидемиологическую экспертизу. Вещества, обладающие канцерогенным или мутагенным эффектами, применять для указанных целей не допускается.</w:t>
      </w:r>
    </w:p>
    <w:bookmarkEnd w:id="119"/>
    <w:bookmarkStart w:name="z122" w:id="120"/>
    <w:p>
      <w:pPr>
        <w:spacing w:after="0"/>
        <w:ind w:left="0"/>
        <w:jc w:val="both"/>
      </w:pPr>
      <w:r>
        <w:rPr>
          <w:rFonts w:ascii="Times New Roman"/>
          <w:b w:val="false"/>
          <w:i w:val="false"/>
          <w:color w:val="000000"/>
          <w:sz w:val="28"/>
        </w:rPr>
        <w:t>
      77. Все технологические операции по подготовке суспензий проводятся в укрытиях, оснащенных местной вытяжной вентиляцией с целью предотвращения попадания в воздух рабочей зоны частиц минеральных порошков высокой плотности, используемых для обогащения в тяжелых средах.</w:t>
      </w:r>
    </w:p>
    <w:bookmarkEnd w:id="120"/>
    <w:bookmarkStart w:name="z123" w:id="121"/>
    <w:p>
      <w:pPr>
        <w:spacing w:after="0"/>
        <w:ind w:left="0"/>
        <w:jc w:val="both"/>
      </w:pPr>
      <w:r>
        <w:rPr>
          <w:rFonts w:ascii="Times New Roman"/>
          <w:b w:val="false"/>
          <w:i w:val="false"/>
          <w:color w:val="000000"/>
          <w:sz w:val="28"/>
        </w:rPr>
        <w:t>
      78. Система подачи реагентов к контактным чанам, флотационным машинам и другим агрегатам осуществляется по закрытым коммуникациям и обеспечивают предотвращение попадания реагентов на пол.</w:t>
      </w:r>
    </w:p>
    <w:bookmarkEnd w:id="121"/>
    <w:bookmarkStart w:name="z124" w:id="122"/>
    <w:p>
      <w:pPr>
        <w:spacing w:after="0"/>
        <w:ind w:left="0"/>
        <w:jc w:val="both"/>
      </w:pPr>
      <w:r>
        <w:rPr>
          <w:rFonts w:ascii="Times New Roman"/>
          <w:b w:val="false"/>
          <w:i w:val="false"/>
          <w:color w:val="000000"/>
          <w:sz w:val="28"/>
        </w:rPr>
        <w:t>
      79. В помещениях отделений: реагентов, флотации, регенерации, сорбции, сушильном и обезвреживания хвостов осуществляется контроль содержания в воздухе вредных газов.</w:t>
      </w:r>
    </w:p>
    <w:bookmarkEnd w:id="122"/>
    <w:bookmarkStart w:name="z125" w:id="123"/>
    <w:p>
      <w:pPr>
        <w:spacing w:after="0"/>
        <w:ind w:left="0"/>
        <w:jc w:val="both"/>
      </w:pPr>
      <w:r>
        <w:rPr>
          <w:rFonts w:ascii="Times New Roman"/>
          <w:b w:val="false"/>
          <w:i w:val="false"/>
          <w:color w:val="000000"/>
          <w:sz w:val="28"/>
        </w:rPr>
        <w:t>
      80. В целях предотвращения возможного воздействия на рабочих пыли минеральных порошков высокой плотности, используемых для обогащения в тяжелых средах, все операции по подготовке их суспензий осуществляются в укрытом оборудовании, оснащенном местной вытяжной вентиляцией.</w:t>
      </w:r>
    </w:p>
    <w:bookmarkEnd w:id="123"/>
    <w:bookmarkStart w:name="z126" w:id="124"/>
    <w:p>
      <w:pPr>
        <w:spacing w:after="0"/>
        <w:ind w:left="0"/>
        <w:jc w:val="both"/>
      </w:pPr>
      <w:r>
        <w:rPr>
          <w:rFonts w:ascii="Times New Roman"/>
          <w:b w:val="false"/>
          <w:i w:val="false"/>
          <w:color w:val="000000"/>
          <w:sz w:val="28"/>
        </w:rPr>
        <w:t>
      81. Рабочие, обслуживающие оборудование с открытой водной поверхностью (отсадочные машины, флотационные машины, сгустители, гидроциклоны) защищаются от разбрызгивания гидроаэрозоля. Относительная влажность воздуха в таких помещениях не должна превышать величину, определенную для воздуха рабочей зоны.</w:t>
      </w:r>
    </w:p>
    <w:bookmarkEnd w:id="124"/>
    <w:bookmarkStart w:name="z127" w:id="125"/>
    <w:p>
      <w:pPr>
        <w:spacing w:after="0"/>
        <w:ind w:left="0"/>
        <w:jc w:val="both"/>
      </w:pPr>
      <w:r>
        <w:rPr>
          <w:rFonts w:ascii="Times New Roman"/>
          <w:b w:val="false"/>
          <w:i w:val="false"/>
          <w:color w:val="000000"/>
          <w:sz w:val="28"/>
        </w:rPr>
        <w:t>
      82. На участках грохочения, дробления и обезвоживания шлама в центрифугах обеспечивается дистанционное наблюдение за ходом технологического процесса из звукоизоляционных кабин. Грохотовщики, дробильщики, сепараторщики, фильтровальщики, машинисты насосных установок, слесари-ремонтники обеспечиваются СИЗ органа слуха.</w:t>
      </w:r>
    </w:p>
    <w:bookmarkEnd w:id="125"/>
    <w:bookmarkStart w:name="z128" w:id="126"/>
    <w:p>
      <w:pPr>
        <w:spacing w:after="0"/>
        <w:ind w:left="0"/>
        <w:jc w:val="both"/>
      </w:pPr>
      <w:r>
        <w:rPr>
          <w:rFonts w:ascii="Times New Roman"/>
          <w:b w:val="false"/>
          <w:i w:val="false"/>
          <w:color w:val="000000"/>
          <w:sz w:val="28"/>
        </w:rPr>
        <w:t>
      83. В условиях групповой компоновки технологического оборудования меры защиты работающих от шума учитывают эффект повышения уровня звука за счет шумовых характеристик рядом стоящего оборудования и акустических свойств помещения.</w:t>
      </w:r>
    </w:p>
    <w:bookmarkEnd w:id="126"/>
    <w:bookmarkStart w:name="z129" w:id="127"/>
    <w:p>
      <w:pPr>
        <w:spacing w:after="0"/>
        <w:ind w:left="0"/>
        <w:jc w:val="both"/>
      </w:pPr>
      <w:r>
        <w:rPr>
          <w:rFonts w:ascii="Times New Roman"/>
          <w:b w:val="false"/>
          <w:i w:val="false"/>
          <w:color w:val="000000"/>
          <w:sz w:val="28"/>
        </w:rPr>
        <w:t>
      84. При использовании флотореагентов и флокулянтов исключается возможность выделения токсических компонентов в воздух рабочей зоны в концентрациях, превышающих ПДК. Рабочие, занятые приготовлением растворов, обеспечиваются СИЗ органов дыхания и кожных покровов.</w:t>
      </w:r>
    </w:p>
    <w:bookmarkEnd w:id="127"/>
    <w:bookmarkStart w:name="z130" w:id="128"/>
    <w:p>
      <w:pPr>
        <w:spacing w:after="0"/>
        <w:ind w:left="0"/>
        <w:jc w:val="both"/>
      </w:pPr>
      <w:r>
        <w:rPr>
          <w:rFonts w:ascii="Times New Roman"/>
          <w:b w:val="false"/>
          <w:i w:val="false"/>
          <w:color w:val="000000"/>
          <w:sz w:val="28"/>
        </w:rPr>
        <w:t>
      85. При подъеме и перемещении тяжестей вручную предельно допустимые величины для женщин составляют: подъем и перемещение тяжестей при чередовании с другой работой (до 2-х раз в час) - 10 кг, подъем и перемещение тяжестей в течение рабочей смены - 7 кг.</w:t>
      </w:r>
    </w:p>
    <w:bookmarkEnd w:id="128"/>
    <w:bookmarkStart w:name="z131" w:id="129"/>
    <w:p>
      <w:pPr>
        <w:spacing w:after="0"/>
        <w:ind w:left="0"/>
        <w:jc w:val="both"/>
      </w:pPr>
      <w:r>
        <w:rPr>
          <w:rFonts w:ascii="Times New Roman"/>
          <w:b w:val="false"/>
          <w:i w:val="false"/>
          <w:color w:val="000000"/>
          <w:sz w:val="28"/>
        </w:rPr>
        <w:t>
      86. Инструменты, использованные при ремонтных работах в реагентных отделениях и отделениях флотации обогатительных фабрик подвергаются очистке от флотореагентов.</w:t>
      </w:r>
    </w:p>
    <w:bookmarkEnd w:id="129"/>
    <w:bookmarkStart w:name="z132" w:id="130"/>
    <w:p>
      <w:pPr>
        <w:spacing w:after="0"/>
        <w:ind w:left="0"/>
        <w:jc w:val="both"/>
      </w:pPr>
      <w:r>
        <w:rPr>
          <w:rFonts w:ascii="Times New Roman"/>
          <w:b w:val="false"/>
          <w:i w:val="false"/>
          <w:color w:val="000000"/>
          <w:sz w:val="28"/>
        </w:rPr>
        <w:t>
      87. При ведении горных работ и обогащении полезных ископаемых проводятся мероприятия по предотвращению загрязнения почвы, водных ресурсов и атмосферного воздуха.</w:t>
      </w:r>
    </w:p>
    <w:bookmarkEnd w:id="130"/>
    <w:bookmarkStart w:name="z133" w:id="131"/>
    <w:p>
      <w:pPr>
        <w:spacing w:after="0"/>
        <w:ind w:left="0"/>
        <w:jc w:val="both"/>
      </w:pPr>
      <w:r>
        <w:rPr>
          <w:rFonts w:ascii="Times New Roman"/>
          <w:b w:val="false"/>
          <w:i w:val="false"/>
          <w:color w:val="000000"/>
          <w:sz w:val="28"/>
        </w:rPr>
        <w:t>
      88. В проектах очистных сооружений на объектах угольной промышленности должны быть представлены расчеты времени отстаивания сточных вод с обоснованием применения коогулянтов и флокулянтов. Ввод в действие технологического оборудования до пуска в эксплуатацию сооружений по очистке сточных вод не допускается.</w:t>
      </w:r>
    </w:p>
    <w:bookmarkEnd w:id="131"/>
    <w:bookmarkStart w:name="z134" w:id="132"/>
    <w:p>
      <w:pPr>
        <w:spacing w:after="0"/>
        <w:ind w:left="0"/>
        <w:jc w:val="both"/>
      </w:pPr>
      <w:r>
        <w:rPr>
          <w:rFonts w:ascii="Times New Roman"/>
          <w:b w:val="false"/>
          <w:i w:val="false"/>
          <w:color w:val="000000"/>
          <w:sz w:val="28"/>
        </w:rPr>
        <w:t>
      89. Сброс сточных вод, откачиваемых из шахт и разрезов, после использования в процессах обогащения на обогатительных и брикетных фабриках в водоемы допускается только после их эффективной очистки и обеззараживания с лабораторным контролем взвешенных и растворенных в воде веществ.</w:t>
      </w:r>
    </w:p>
    <w:bookmarkEnd w:id="132"/>
    <w:bookmarkStart w:name="z135" w:id="133"/>
    <w:p>
      <w:pPr>
        <w:spacing w:after="0"/>
        <w:ind w:left="0"/>
        <w:jc w:val="both"/>
      </w:pPr>
      <w:r>
        <w:rPr>
          <w:rFonts w:ascii="Times New Roman"/>
          <w:b w:val="false"/>
          <w:i w:val="false"/>
          <w:color w:val="000000"/>
          <w:sz w:val="28"/>
        </w:rPr>
        <w:t>
      90. Шахтная вода, используемая для хозяйственныx нужд и полива территории, подвергается нейтрализации, деминерализации, обеззараживанию и очистке от избыточного содержания микроэлементов. Не допускается сброс в водоемы флокулянтов и других химических веществ, для которых не установлены ПДК.</w:t>
      </w:r>
    </w:p>
    <w:bookmarkEnd w:id="133"/>
    <w:bookmarkStart w:name="z136" w:id="134"/>
    <w:p>
      <w:pPr>
        <w:spacing w:after="0"/>
        <w:ind w:left="0"/>
        <w:jc w:val="both"/>
      </w:pPr>
      <w:r>
        <w:rPr>
          <w:rFonts w:ascii="Times New Roman"/>
          <w:b w:val="false"/>
          <w:i w:val="false"/>
          <w:color w:val="000000"/>
          <w:sz w:val="28"/>
        </w:rPr>
        <w:t>
      91. Поверхностные сточные воды с территории угольных объектов, смывы с полов производственных помещений перед сбросом подвергаются локальной очистке или направляется в очистные сооружения.</w:t>
      </w:r>
    </w:p>
    <w:bookmarkEnd w:id="134"/>
    <w:bookmarkStart w:name="z137" w:id="135"/>
    <w:p>
      <w:pPr>
        <w:spacing w:after="0"/>
        <w:ind w:left="0"/>
        <w:jc w:val="both"/>
      </w:pPr>
      <w:r>
        <w:rPr>
          <w:rFonts w:ascii="Times New Roman"/>
          <w:b w:val="false"/>
          <w:i w:val="false"/>
          <w:color w:val="000000"/>
          <w:sz w:val="28"/>
        </w:rPr>
        <w:t>
      92. Не допускается эксплуатация горящих породных отвалов. Отработанные породные отвалы подвергаются культивации.</w:t>
      </w:r>
    </w:p>
    <w:bookmarkEnd w:id="135"/>
    <w:bookmarkStart w:name="z138" w:id="136"/>
    <w:p>
      <w:pPr>
        <w:spacing w:after="0"/>
        <w:ind w:left="0"/>
        <w:jc w:val="both"/>
      </w:pPr>
      <w:r>
        <w:rPr>
          <w:rFonts w:ascii="Times New Roman"/>
          <w:b w:val="false"/>
          <w:i w:val="false"/>
          <w:color w:val="000000"/>
          <w:sz w:val="28"/>
        </w:rPr>
        <w:t>
      93. Использование твердых отходов шахт, разрезов, обогатительных фабрик в других отраслях промышленности допускается при наличии санитарно-эпидемиологического заключения.</w:t>
      </w:r>
    </w:p>
    <w:bookmarkEnd w:id="136"/>
    <w:bookmarkStart w:name="z139" w:id="137"/>
    <w:p>
      <w:pPr>
        <w:spacing w:after="0"/>
        <w:ind w:left="0"/>
        <w:jc w:val="both"/>
      </w:pPr>
      <w:r>
        <w:rPr>
          <w:rFonts w:ascii="Times New Roman"/>
          <w:b w:val="false"/>
          <w:i w:val="false"/>
          <w:color w:val="000000"/>
          <w:sz w:val="28"/>
        </w:rPr>
        <w:t>
      94. При перевозке угля в железнодорожных вагонах и на платформах предусматриваются меры по предотвращению его просыпки и сдувания пыли.</w:t>
      </w:r>
    </w:p>
    <w:bookmarkEnd w:id="137"/>
    <w:bookmarkStart w:name="z140" w:id="138"/>
    <w:p>
      <w:pPr>
        <w:spacing w:after="0"/>
        <w:ind w:left="0"/>
        <w:jc w:val="both"/>
      </w:pPr>
      <w:r>
        <w:rPr>
          <w:rFonts w:ascii="Times New Roman"/>
          <w:b w:val="false"/>
          <w:i w:val="false"/>
          <w:color w:val="000000"/>
          <w:sz w:val="28"/>
        </w:rPr>
        <w:t>
      95. Складирование и выгрузка угля и породы в не установленных местах, при их вывозке канатными дорогами, автомобильным, конвейерным или рельсовым транспортом, не допускается.</w:t>
      </w:r>
    </w:p>
    <w:bookmarkEnd w:id="138"/>
    <w:bookmarkStart w:name="z141" w:id="139"/>
    <w:p>
      <w:pPr>
        <w:spacing w:after="0"/>
        <w:ind w:left="0"/>
        <w:jc w:val="left"/>
      </w:pPr>
      <w:r>
        <w:rPr>
          <w:rFonts w:ascii="Times New Roman"/>
          <w:b/>
          <w:i w:val="false"/>
          <w:color w:val="000000"/>
        </w:rPr>
        <w:t xml:space="preserve"> 8. Санитарно-эпидемиологические требования к условиям труда,</w:t>
      </w:r>
      <w:r>
        <w:br/>
      </w:r>
      <w:r>
        <w:rPr>
          <w:rFonts w:ascii="Times New Roman"/>
          <w:b/>
          <w:i w:val="false"/>
          <w:color w:val="000000"/>
        </w:rPr>
        <w:t>бытового обслуживания, медицинского обеспечения и питания</w:t>
      </w:r>
    </w:p>
    <w:bookmarkEnd w:id="139"/>
    <w:bookmarkStart w:name="z142" w:id="140"/>
    <w:p>
      <w:pPr>
        <w:spacing w:after="0"/>
        <w:ind w:left="0"/>
        <w:jc w:val="both"/>
      </w:pPr>
      <w:r>
        <w:rPr>
          <w:rFonts w:ascii="Times New Roman"/>
          <w:b w:val="false"/>
          <w:i w:val="false"/>
          <w:color w:val="000000"/>
          <w:sz w:val="28"/>
        </w:rPr>
        <w:t>
      96. В составе административно-бытового комплекса (далее - АБК) предусматриваются помещения специального санитарно-эпидемиологического и медико-профилактического назначения: здравпункты, фотарии, ингалятории, бани, сауны, душевые, помещения для приема ручных ванн работающими в контакте с виброинструментом, помещения для личной гигиены женщин, камеры для обеспыливания одежды, прачечные и профилактории.</w:t>
      </w:r>
    </w:p>
    <w:bookmarkEnd w:id="140"/>
    <w:bookmarkStart w:name="z143" w:id="141"/>
    <w:p>
      <w:pPr>
        <w:spacing w:after="0"/>
        <w:ind w:left="0"/>
        <w:jc w:val="both"/>
      </w:pPr>
      <w:r>
        <w:rPr>
          <w:rFonts w:ascii="Times New Roman"/>
          <w:b w:val="false"/>
          <w:i w:val="false"/>
          <w:color w:val="000000"/>
          <w:sz w:val="28"/>
        </w:rPr>
        <w:t>
      97. АБК соединяется крытым отапливаемым и освещенным переходом с шахтным стволом (штольней), по которым производится спуск и подъем работающих или с главным корпусом фабрики.</w:t>
      </w:r>
    </w:p>
    <w:bookmarkEnd w:id="141"/>
    <w:bookmarkStart w:name="z144" w:id="142"/>
    <w:p>
      <w:pPr>
        <w:spacing w:after="0"/>
        <w:ind w:left="0"/>
        <w:jc w:val="both"/>
      </w:pPr>
      <w:r>
        <w:rPr>
          <w:rFonts w:ascii="Times New Roman"/>
          <w:b w:val="false"/>
          <w:i w:val="false"/>
          <w:color w:val="000000"/>
          <w:sz w:val="28"/>
        </w:rPr>
        <w:t>
      98. Бытовые помещения устраиваются по типу санпропускников, имеют полы, обеспечивающие сток мыльных вод раздельно от каждой кабины к задней стенке, оборудованые полочками для размещения мыльных принадлежностей, столиками и водяными струйными ковриками для обработки и ополаскивания ног.</w:t>
      </w:r>
    </w:p>
    <w:bookmarkEnd w:id="142"/>
    <w:bookmarkStart w:name="z145" w:id="143"/>
    <w:p>
      <w:pPr>
        <w:spacing w:after="0"/>
        <w:ind w:left="0"/>
        <w:jc w:val="both"/>
      </w:pPr>
      <w:r>
        <w:rPr>
          <w:rFonts w:ascii="Times New Roman"/>
          <w:b w:val="false"/>
          <w:i w:val="false"/>
          <w:color w:val="000000"/>
          <w:sz w:val="28"/>
        </w:rPr>
        <w:t>
      99. Душевые помещения устраивают из расчета 1 душ на 5 человек в наиболее многочисленной смене. Вода, подаваемая для мытья людей, должна быть безопасна и соответствовать требованиям хозяйственно-питьевому водоснабжению. Минимальная температура горячей воды не менее + 37</w:t>
      </w:r>
      <w:r>
        <w:rPr>
          <w:rFonts w:ascii="Times New Roman"/>
          <w:b w:val="false"/>
          <w:i w:val="false"/>
          <w:color w:val="000000"/>
          <w:vertAlign w:val="superscript"/>
        </w:rPr>
        <w:t>0</w:t>
      </w:r>
      <w:r>
        <w:rPr>
          <w:rFonts w:ascii="Times New Roman"/>
          <w:b w:val="false"/>
          <w:i w:val="false"/>
          <w:color w:val="000000"/>
          <w:sz w:val="28"/>
        </w:rPr>
        <w:t>С.</w:t>
      </w:r>
    </w:p>
    <w:bookmarkEnd w:id="143"/>
    <w:bookmarkStart w:name="z146" w:id="144"/>
    <w:p>
      <w:pPr>
        <w:spacing w:after="0"/>
        <w:ind w:left="0"/>
        <w:jc w:val="both"/>
      </w:pPr>
      <w:r>
        <w:rPr>
          <w:rFonts w:ascii="Times New Roman"/>
          <w:b w:val="false"/>
          <w:i w:val="false"/>
          <w:color w:val="000000"/>
          <w:sz w:val="28"/>
        </w:rPr>
        <w:t>
      100. В открытых разрезах при стационарных помещениях для отдыха оборудуются душевые установки. В летнее время дополнительно оборудуются места отдыха под тентами.</w:t>
      </w:r>
    </w:p>
    <w:bookmarkEnd w:id="144"/>
    <w:bookmarkStart w:name="z147" w:id="145"/>
    <w:p>
      <w:pPr>
        <w:spacing w:after="0"/>
        <w:ind w:left="0"/>
        <w:jc w:val="both"/>
      </w:pPr>
      <w:r>
        <w:rPr>
          <w:rFonts w:ascii="Times New Roman"/>
          <w:b w:val="false"/>
          <w:i w:val="false"/>
          <w:color w:val="000000"/>
          <w:sz w:val="28"/>
        </w:rPr>
        <w:t>
      101. Для работающих на открытом воздухе, на лесных складах, в не отапливаемых помещениях, при строительстве стволов шахт, а также во всех случаях, когда температура воздуха на рабочих местах ниже + 10</w:t>
      </w:r>
      <w:r>
        <w:rPr>
          <w:rFonts w:ascii="Times New Roman"/>
          <w:b w:val="false"/>
          <w:i w:val="false"/>
          <w:color w:val="000000"/>
          <w:vertAlign w:val="superscript"/>
        </w:rPr>
        <w:t>0</w:t>
      </w:r>
      <w:r>
        <w:rPr>
          <w:rFonts w:ascii="Times New Roman"/>
          <w:b w:val="false"/>
          <w:i w:val="false"/>
          <w:color w:val="000000"/>
          <w:sz w:val="28"/>
        </w:rPr>
        <w:t>С, предусматривают помещения для отдыха и обогревания рабочих с оборудованием специальных устройств для согревания рук и ног, вешалок для одежды, приспособлений для сушки рукавиц. Помещения обеспечиваются питьевой водой и кипятком. Температура воздуха в этих помещениях в зимний и переходный периоды года должна быть от + 22 до + 24</w:t>
      </w:r>
      <w:r>
        <w:rPr>
          <w:rFonts w:ascii="Times New Roman"/>
          <w:b w:val="false"/>
          <w:i w:val="false"/>
          <w:color w:val="000000"/>
          <w:vertAlign w:val="superscript"/>
        </w:rPr>
        <w:t>0</w:t>
      </w:r>
      <w:r>
        <w:rPr>
          <w:rFonts w:ascii="Times New Roman"/>
          <w:b w:val="false"/>
          <w:i w:val="false"/>
          <w:color w:val="000000"/>
          <w:sz w:val="28"/>
        </w:rPr>
        <w:t>С, скорость движения воздуха не более 0,2 м/с.</w:t>
      </w:r>
    </w:p>
    <w:bookmarkEnd w:id="145"/>
    <w:bookmarkStart w:name="z148" w:id="146"/>
    <w:p>
      <w:pPr>
        <w:spacing w:after="0"/>
        <w:ind w:left="0"/>
        <w:jc w:val="both"/>
      </w:pPr>
      <w:r>
        <w:rPr>
          <w:rFonts w:ascii="Times New Roman"/>
          <w:b w:val="false"/>
          <w:i w:val="false"/>
          <w:color w:val="000000"/>
          <w:sz w:val="28"/>
        </w:rPr>
        <w:t>
      102. Гардеробные помещения оборудуются шкафами для отдельного хранения рабочей и домашней одежды. Размещение шкафов и вешалок в гардеробных должно позволять удобно производить уборку, дезинфекцию и дезинсекцию. При гардеробных должны быть предусмотрены сушилки для мокрой одежды.</w:t>
      </w:r>
    </w:p>
    <w:bookmarkEnd w:id="146"/>
    <w:bookmarkStart w:name="z149" w:id="147"/>
    <w:p>
      <w:pPr>
        <w:spacing w:after="0"/>
        <w:ind w:left="0"/>
        <w:jc w:val="both"/>
      </w:pPr>
      <w:r>
        <w:rPr>
          <w:rFonts w:ascii="Times New Roman"/>
          <w:b w:val="false"/>
          <w:i w:val="false"/>
          <w:color w:val="000000"/>
          <w:sz w:val="28"/>
        </w:rPr>
        <w:t>
      103. Полы, стены и оборудование душевых и гардеробных помещений должны подвергаться ежесменной уборке и дезинфекции. В преддушевых помещениях предусматривается устройство ванночек для дезинфекции сандалей после каждого их употребления.</w:t>
      </w:r>
    </w:p>
    <w:bookmarkEnd w:id="147"/>
    <w:bookmarkStart w:name="z150" w:id="148"/>
    <w:p>
      <w:pPr>
        <w:spacing w:after="0"/>
        <w:ind w:left="0"/>
        <w:jc w:val="both"/>
      </w:pPr>
      <w:r>
        <w:rPr>
          <w:rFonts w:ascii="Times New Roman"/>
          <w:b w:val="false"/>
          <w:i w:val="false"/>
          <w:color w:val="000000"/>
          <w:sz w:val="28"/>
        </w:rPr>
        <w:t>
      104. В душевых рабочие обеспечиваются полотенцами и банной обувью. Банная обувь и обувь персонала, обслуживающего душевые, должна быть изготовлена из легко моющихся материалов и подвергаться ежесменной дезинфекции с использованием дезинфицирующих средств, разрешенных к применению в Республики Казахстан.</w:t>
      </w:r>
    </w:p>
    <w:bookmarkEnd w:id="148"/>
    <w:bookmarkStart w:name="z151" w:id="149"/>
    <w:p>
      <w:pPr>
        <w:spacing w:after="0"/>
        <w:ind w:left="0"/>
        <w:jc w:val="both"/>
      </w:pPr>
      <w:r>
        <w:rPr>
          <w:rFonts w:ascii="Times New Roman"/>
          <w:b w:val="false"/>
          <w:i w:val="false"/>
          <w:color w:val="000000"/>
          <w:sz w:val="28"/>
        </w:rPr>
        <w:t>
      105. В прачечных и помещениях химчистки спецодежды предусматривают инструкцию, регламентирующую режим стирки специальной одежды.</w:t>
      </w:r>
    </w:p>
    <w:bookmarkEnd w:id="149"/>
    <w:bookmarkStart w:name="z152" w:id="150"/>
    <w:p>
      <w:pPr>
        <w:spacing w:after="0"/>
        <w:ind w:left="0"/>
        <w:jc w:val="both"/>
      </w:pPr>
      <w:r>
        <w:rPr>
          <w:rFonts w:ascii="Times New Roman"/>
          <w:b w:val="false"/>
          <w:i w:val="false"/>
          <w:color w:val="000000"/>
          <w:sz w:val="28"/>
        </w:rPr>
        <w:t>
      106. Контроль содержания пыли в воздухе гардеробной для сушки одежды проводится не реже 1 раза в квартал.</w:t>
      </w:r>
    </w:p>
    <w:bookmarkEnd w:id="150"/>
    <w:bookmarkStart w:name="z153" w:id="151"/>
    <w:p>
      <w:pPr>
        <w:spacing w:after="0"/>
        <w:ind w:left="0"/>
        <w:jc w:val="both"/>
      </w:pPr>
      <w:r>
        <w:rPr>
          <w:rFonts w:ascii="Times New Roman"/>
          <w:b w:val="false"/>
          <w:i w:val="false"/>
          <w:color w:val="000000"/>
          <w:sz w:val="28"/>
        </w:rPr>
        <w:t>
      107. Респираторная оборудуется установкой для очистки фильтров от пыли и контроля их сопротивления, приспособлениями для мойки, дезинфекции и сушки полумасок.</w:t>
      </w:r>
    </w:p>
    <w:bookmarkEnd w:id="151"/>
    <w:bookmarkStart w:name="z154" w:id="152"/>
    <w:p>
      <w:pPr>
        <w:spacing w:after="0"/>
        <w:ind w:left="0"/>
        <w:jc w:val="both"/>
      </w:pPr>
      <w:r>
        <w:rPr>
          <w:rFonts w:ascii="Times New Roman"/>
          <w:b w:val="false"/>
          <w:i w:val="false"/>
          <w:color w:val="000000"/>
          <w:sz w:val="28"/>
        </w:rPr>
        <w:t>
      108. Для обогрева рабочих, обслуживающих забойные магистральные и временные конвейеры, буровые станки и другие механизмы на отдаленных участках, для путевых рабочих устанавливаются передвижные пункты обогрева. Расстояние от пунктов обогрева до рабочих мест не должно превышать 300 м.</w:t>
      </w:r>
    </w:p>
    <w:bookmarkEnd w:id="152"/>
    <w:bookmarkStart w:name="z155" w:id="153"/>
    <w:p>
      <w:pPr>
        <w:spacing w:after="0"/>
        <w:ind w:left="0"/>
        <w:jc w:val="both"/>
      </w:pPr>
      <w:r>
        <w:rPr>
          <w:rFonts w:ascii="Times New Roman"/>
          <w:b w:val="false"/>
          <w:i w:val="false"/>
          <w:color w:val="000000"/>
          <w:sz w:val="28"/>
        </w:rPr>
        <w:t>
      109. Для организации питания работающих во вспомогательных зданиях шахтах, разрезов и обогатительных фабрик предусматривают столовые или буфеты с горячей пищей или напитками, а также помещения для приготовления, расфасовки и выдачи пищи и напитков в индивидуальных термосах и индивидуальных пакетах.</w:t>
      </w:r>
    </w:p>
    <w:bookmarkEnd w:id="153"/>
    <w:bookmarkStart w:name="z156" w:id="154"/>
    <w:p>
      <w:pPr>
        <w:spacing w:after="0"/>
        <w:ind w:left="0"/>
        <w:jc w:val="both"/>
      </w:pPr>
      <w:r>
        <w:rPr>
          <w:rFonts w:ascii="Times New Roman"/>
          <w:b w:val="false"/>
          <w:i w:val="false"/>
          <w:color w:val="000000"/>
          <w:sz w:val="28"/>
        </w:rPr>
        <w:t>
      110. В разрезах, при удалении столовой более 600 м, в помещениях для кратковременного отдыха дополнительно оборудуется комната для приема пищи, в которой предусматриваются устройства для мытья рук и посуды, а также шкаф для хранения посуды.</w:t>
      </w:r>
    </w:p>
    <w:bookmarkEnd w:id="154"/>
    <w:bookmarkStart w:name="z157" w:id="155"/>
    <w:p>
      <w:pPr>
        <w:spacing w:after="0"/>
        <w:ind w:left="0"/>
        <w:jc w:val="both"/>
      </w:pPr>
      <w:r>
        <w:rPr>
          <w:rFonts w:ascii="Times New Roman"/>
          <w:b w:val="false"/>
          <w:i w:val="false"/>
          <w:color w:val="000000"/>
          <w:sz w:val="28"/>
        </w:rPr>
        <w:t>
      111. На всех объектах угольной промышленности должны быть предусмотрены здравпункты, которые оснащаются необходимыми медицинскими инструментами, перевязочными материалами для оказания неотложной и первой медицинской помощи.</w:t>
      </w:r>
    </w:p>
    <w:bookmarkEnd w:id="155"/>
    <w:bookmarkStart w:name="z158" w:id="156"/>
    <w:p>
      <w:pPr>
        <w:spacing w:after="0"/>
        <w:ind w:left="0"/>
        <w:jc w:val="both"/>
      </w:pPr>
      <w:r>
        <w:rPr>
          <w:rFonts w:ascii="Times New Roman"/>
          <w:b w:val="false"/>
          <w:i w:val="false"/>
          <w:color w:val="000000"/>
          <w:sz w:val="28"/>
        </w:rPr>
        <w:t>
      112. На шахтах, разрабатывающих пласты на глубине 500 м и более, предусматривают подземные здравпункты.</w:t>
      </w:r>
    </w:p>
    <w:bookmarkEnd w:id="156"/>
    <w:bookmarkStart w:name="z159" w:id="157"/>
    <w:p>
      <w:pPr>
        <w:spacing w:after="0"/>
        <w:ind w:left="0"/>
        <w:jc w:val="both"/>
      </w:pPr>
      <w:r>
        <w:rPr>
          <w:rFonts w:ascii="Times New Roman"/>
          <w:b w:val="false"/>
          <w:i w:val="false"/>
          <w:color w:val="000000"/>
          <w:sz w:val="28"/>
        </w:rPr>
        <w:t>
      113. К рабочим местам в действующих подготовительных и очистных забоях должны быть приближены (не далее 150 м) аптечки, защищенные от попадания влаги, укомплектованные носилками, медицинскими препаратами и средствами, необходимыми для экстренной медицинской помощи.</w:t>
      </w:r>
    </w:p>
    <w:bookmarkEnd w:id="157"/>
    <w:bookmarkStart w:name="z160" w:id="158"/>
    <w:p>
      <w:pPr>
        <w:spacing w:after="0"/>
        <w:ind w:left="0"/>
        <w:jc w:val="both"/>
      </w:pPr>
      <w:r>
        <w:rPr>
          <w:rFonts w:ascii="Times New Roman"/>
          <w:b w:val="false"/>
          <w:i w:val="false"/>
          <w:color w:val="000000"/>
          <w:sz w:val="28"/>
        </w:rPr>
        <w:t>
      114. При устройстве и оборудовании фотариев и организации ультрафиолетового облучения работающих, должны учитывать требования эксплуатации установок ультрафиолетового облучения на промышленных предприятиях.</w:t>
      </w:r>
    </w:p>
    <w:bookmarkEnd w:id="158"/>
    <w:bookmarkStart w:name="z161" w:id="159"/>
    <w:p>
      <w:pPr>
        <w:spacing w:after="0"/>
        <w:ind w:left="0"/>
        <w:jc w:val="both"/>
      </w:pPr>
      <w:r>
        <w:rPr>
          <w:rFonts w:ascii="Times New Roman"/>
          <w:b w:val="false"/>
          <w:i w:val="false"/>
          <w:color w:val="000000"/>
          <w:sz w:val="28"/>
        </w:rPr>
        <w:t>
      115. В околоствольных подземных выработках и в местах ожидания подземного транспорта должны устраиваться стационарные уборные. Их размещают в камерах-нишах с гладким бетонированным полом и оснащают стационарным освещением и умывальником. В качестве приемника нечистот используют ассенизационные вагонетки. Приемный люк вагонеток должен легко открываться и плотно закрываться. Подземная уборная должна функционировать по принципу люфтклозета. Для участков, отдаленных от стационарных уборных и с числом рабочих более трех человек, должны устраиваться и передвижные уборные. Передвижные уборные должны иметь закрытую конструкцию, обеспечивающую удобство доставки и очистки.</w:t>
      </w:r>
    </w:p>
    <w:bookmarkEnd w:id="159"/>
    <w:bookmarkStart w:name="z162" w:id="160"/>
    <w:p>
      <w:pPr>
        <w:spacing w:after="0"/>
        <w:ind w:left="0"/>
        <w:jc w:val="both"/>
      </w:pPr>
      <w:r>
        <w:rPr>
          <w:rFonts w:ascii="Times New Roman"/>
          <w:b w:val="false"/>
          <w:i w:val="false"/>
          <w:color w:val="000000"/>
          <w:sz w:val="28"/>
        </w:rPr>
        <w:t>
      116. Ассенизационные вагонетки из подземных уборных по мере заполнения, но не реже одного раз в неделю, должны подниматься на поверхность в специально построенный сливной пункт с последующей очисткой на биологических очистных сооружениях.</w:t>
      </w:r>
    </w:p>
    <w:bookmarkEnd w:id="160"/>
    <w:bookmarkStart w:name="z163" w:id="161"/>
    <w:p>
      <w:pPr>
        <w:spacing w:after="0"/>
        <w:ind w:left="0"/>
        <w:jc w:val="both"/>
      </w:pPr>
      <w:r>
        <w:rPr>
          <w:rFonts w:ascii="Times New Roman"/>
          <w:b w:val="false"/>
          <w:i w:val="false"/>
          <w:color w:val="000000"/>
          <w:sz w:val="28"/>
        </w:rPr>
        <w:t>
      117. Рабочие участки в разрезах обеспечиваются передвижными уборными типа люфтклозета, расположенными не далее 100 м от рабочих мест. Очистка приемника нечистот должна производиться не реже 1 раза в неделю.</w:t>
      </w:r>
    </w:p>
    <w:bookmarkEnd w:id="161"/>
    <w:bookmarkStart w:name="z164" w:id="162"/>
    <w:p>
      <w:pPr>
        <w:spacing w:after="0"/>
        <w:ind w:left="0"/>
        <w:jc w:val="both"/>
      </w:pPr>
      <w:r>
        <w:rPr>
          <w:rFonts w:ascii="Times New Roman"/>
          <w:b w:val="false"/>
          <w:i w:val="false"/>
          <w:color w:val="000000"/>
          <w:sz w:val="28"/>
        </w:rPr>
        <w:t>
      118. Уборка подземных и поверхностных уборных с дезинфекцией наружных поверхностей оборудования должна производиться в рабочие дни ежедневно.</w:t>
      </w:r>
    </w:p>
    <w:bookmarkEnd w:id="162"/>
    <w:bookmarkStart w:name="z165" w:id="163"/>
    <w:p>
      <w:pPr>
        <w:spacing w:after="0"/>
        <w:ind w:left="0"/>
        <w:jc w:val="both"/>
      </w:pPr>
      <w:r>
        <w:rPr>
          <w:rFonts w:ascii="Times New Roman"/>
          <w:b w:val="false"/>
          <w:i w:val="false"/>
          <w:color w:val="000000"/>
          <w:sz w:val="28"/>
        </w:rPr>
        <w:t>
      119. Для лиц, занятых ассенизационными работами предусматривается отдельный санузел, включающий душевую с отделениями хранения спецодежды, личной одежды и обуви, умывальник с теплой водой и дезинфицирующими средствами. Помещение хранения специальной одежды оборудуется приточно-вытяжной вентиляцией.</w:t>
      </w:r>
    </w:p>
    <w:bookmarkEnd w:id="163"/>
    <w:bookmarkStart w:name="z166" w:id="164"/>
    <w:p>
      <w:pPr>
        <w:spacing w:after="0"/>
        <w:ind w:left="0"/>
        <w:jc w:val="both"/>
      </w:pPr>
      <w:r>
        <w:rPr>
          <w:rFonts w:ascii="Times New Roman"/>
          <w:b w:val="false"/>
          <w:i w:val="false"/>
          <w:color w:val="000000"/>
          <w:sz w:val="28"/>
        </w:rPr>
        <w:t>
      120. СИЗ должны применяться в тех случаях, когда безопасность труда не может быть обеспечена конструкцией оборудования, организацией производственных процессов и средствами коллективной защиты. К выполнению таких работ лица без СИЗ не допускаются.</w:t>
      </w:r>
    </w:p>
    <w:bookmarkEnd w:id="164"/>
    <w:bookmarkStart w:name="z167" w:id="165"/>
    <w:p>
      <w:pPr>
        <w:spacing w:after="0"/>
        <w:ind w:left="0"/>
        <w:jc w:val="both"/>
      </w:pPr>
      <w:r>
        <w:rPr>
          <w:rFonts w:ascii="Times New Roman"/>
          <w:b w:val="false"/>
          <w:i w:val="false"/>
          <w:color w:val="000000"/>
          <w:sz w:val="28"/>
        </w:rPr>
        <w:t>
      121. Работающие на объектах угольной промышленности, подвергающиеся воздействию опасных и вредных производственных факторов, обеспечиваются СИЗ.</w:t>
      </w:r>
    </w:p>
    <w:bookmarkEnd w:id="165"/>
    <w:bookmarkStart w:name="z168" w:id="166"/>
    <w:p>
      <w:pPr>
        <w:spacing w:after="0"/>
        <w:ind w:left="0"/>
        <w:jc w:val="both"/>
      </w:pPr>
      <w:r>
        <w:rPr>
          <w:rFonts w:ascii="Times New Roman"/>
          <w:b w:val="false"/>
          <w:i w:val="false"/>
          <w:color w:val="000000"/>
          <w:sz w:val="28"/>
        </w:rPr>
        <w:t>
      122. Для защиты кожи лица и рук от попадания вредных веществ, а также при работе на открытом воздухе, для защиты от кровососущих насекомых, обмораживания и солнечной радиации применяются защитные средства (мази, пасты, аэрозоли).</w:t>
      </w:r>
    </w:p>
    <w:bookmarkEnd w:id="166"/>
    <w:bookmarkStart w:name="z169" w:id="167"/>
    <w:p>
      <w:pPr>
        <w:spacing w:after="0"/>
        <w:ind w:left="0"/>
        <w:jc w:val="both"/>
      </w:pPr>
      <w:r>
        <w:rPr>
          <w:rFonts w:ascii="Times New Roman"/>
          <w:b w:val="false"/>
          <w:i w:val="false"/>
          <w:color w:val="000000"/>
          <w:sz w:val="28"/>
        </w:rPr>
        <w:t>
      123. В респираторных помещениях АБК, помимо хранения, выдачи и чистки противопылевых СИЗ, закрепленных за каждым рабочим в соответствии с табельным номером, осуществляется контроль их состояния и пригодности к работе. Полумаски и противопылевые респираторы должны ежедневно подвергаться мойке и дезинфекции. Очистку фильтров противопылевых СИЗ с проверкой их сопротивления должно производиться после каждой рабочей смены. Фильтр респиратора подлежит замене при достижении сопротивления 10 миллиметров водного столба на стационарном потоке воздуха со скоростью 30 литров в минуту.</w:t>
      </w:r>
    </w:p>
    <w:bookmarkEnd w:id="167"/>
    <w:bookmarkStart w:name="z170" w:id="168"/>
    <w:p>
      <w:pPr>
        <w:spacing w:after="0"/>
        <w:ind w:left="0"/>
        <w:jc w:val="both"/>
      </w:pPr>
      <w:r>
        <w:rPr>
          <w:rFonts w:ascii="Times New Roman"/>
          <w:b w:val="false"/>
          <w:i w:val="false"/>
          <w:color w:val="000000"/>
          <w:sz w:val="28"/>
        </w:rPr>
        <w:t>
      124. Защитные очки, экраны и щитки по мере загрязнения промываются чистой водой с последующей просушкой при температуре не выше + 40</w:t>
      </w:r>
      <w:r>
        <w:rPr>
          <w:rFonts w:ascii="Times New Roman"/>
          <w:b w:val="false"/>
          <w:i w:val="false"/>
          <w:color w:val="000000"/>
          <w:vertAlign w:val="superscript"/>
        </w:rPr>
        <w:t>0</w:t>
      </w:r>
      <w:r>
        <w:rPr>
          <w:rFonts w:ascii="Times New Roman"/>
          <w:b w:val="false"/>
          <w:i w:val="false"/>
          <w:color w:val="000000"/>
          <w:sz w:val="28"/>
        </w:rPr>
        <w:t>С.</w:t>
      </w:r>
    </w:p>
    <w:bookmarkEnd w:id="168"/>
    <w:bookmarkStart w:name="z171" w:id="169"/>
    <w:p>
      <w:pPr>
        <w:spacing w:after="0"/>
        <w:ind w:left="0"/>
        <w:jc w:val="both"/>
      </w:pPr>
      <w:r>
        <w:rPr>
          <w:rFonts w:ascii="Times New Roman"/>
          <w:b w:val="false"/>
          <w:i w:val="false"/>
          <w:color w:val="000000"/>
          <w:sz w:val="28"/>
        </w:rPr>
        <w:t>
      125. Загрязненные поверхности противошумов и противошумные вкладыши протирают влажными тампонами или мыть теплой водой с мылом после каждого использования.</w:t>
      </w:r>
    </w:p>
    <w:bookmarkEnd w:id="169"/>
    <w:bookmarkStart w:name="z172" w:id="170"/>
    <w:p>
      <w:pPr>
        <w:spacing w:after="0"/>
        <w:ind w:left="0"/>
        <w:jc w:val="both"/>
      </w:pPr>
      <w:r>
        <w:rPr>
          <w:rFonts w:ascii="Times New Roman"/>
          <w:b w:val="false"/>
          <w:i w:val="false"/>
          <w:color w:val="000000"/>
          <w:sz w:val="28"/>
        </w:rPr>
        <w:t>
      126. Каски ежедневно моются теплой водой без разборки внутренней оснастки и один раз в месяц дезинфицируются. Для дезинфекции касок используются средства, разрешенные к применению в Республике Казахстан.</w:t>
      </w:r>
    </w:p>
    <w:bookmarkEnd w:id="170"/>
    <w:bookmarkStart w:name="z173" w:id="171"/>
    <w:p>
      <w:pPr>
        <w:spacing w:after="0"/>
        <w:ind w:left="0"/>
        <w:jc w:val="both"/>
      </w:pPr>
      <w:r>
        <w:rPr>
          <w:rFonts w:ascii="Times New Roman"/>
          <w:b w:val="false"/>
          <w:i w:val="false"/>
          <w:color w:val="000000"/>
          <w:sz w:val="28"/>
        </w:rPr>
        <w:t>
      127. Специальная одежда ежедневно подвергается комплексной обработке: верхняя - мокрому обеспыливанию или химчистке, нательное белье - стирке. Периодичность обработки верхней спецодежды - не реже трех раз в месяц, нательного белья - еженедельно. Обеспыливание и просушивание специальной одежды производится после каждой рабочей смены. Водозащитная специальная одежда просушивается при температуре не выше 50</w:t>
      </w:r>
      <w:r>
        <w:rPr>
          <w:rFonts w:ascii="Times New Roman"/>
          <w:b w:val="false"/>
          <w:i w:val="false"/>
          <w:color w:val="000000"/>
          <w:vertAlign w:val="superscript"/>
        </w:rPr>
        <w:t>0</w:t>
      </w:r>
      <w:r>
        <w:rPr>
          <w:rFonts w:ascii="Times New Roman"/>
          <w:b w:val="false"/>
          <w:i w:val="false"/>
          <w:color w:val="000000"/>
          <w:sz w:val="28"/>
        </w:rPr>
        <w:t>С. Полотенца, подкасники, портянки - должны меняться после каждого использования, подвергаться стирке и дезинфекции. В целях профилактики и лечения кожно-гнойничковых и грибковых заболеваний должны обеспечиваться бельем из антимикробной ткани.</w:t>
      </w:r>
    </w:p>
    <w:bookmarkEnd w:id="171"/>
    <w:bookmarkStart w:name="z174" w:id="172"/>
    <w:p>
      <w:pPr>
        <w:spacing w:after="0"/>
        <w:ind w:left="0"/>
        <w:jc w:val="both"/>
      </w:pPr>
      <w:r>
        <w:rPr>
          <w:rFonts w:ascii="Times New Roman"/>
          <w:b w:val="false"/>
          <w:i w:val="false"/>
          <w:color w:val="000000"/>
          <w:sz w:val="28"/>
        </w:rPr>
        <w:t>
      128. Специальная обувь должна не реже двух раз в месяц подвергаться мойке с применением дезинфицирующих средств (5 % раствора хлорамина-Б или 1 % раствора фенола в течение 15 минут), влажная обувь - просушиваться после каждой смены. Кожаная обувь после просушки смазывается специальной мазью.</w:t>
      </w:r>
    </w:p>
    <w:bookmarkEnd w:id="172"/>
    <w:bookmarkStart w:name="z175" w:id="173"/>
    <w:p>
      <w:pPr>
        <w:spacing w:after="0"/>
        <w:ind w:left="0"/>
        <w:jc w:val="both"/>
      </w:pPr>
      <w:r>
        <w:rPr>
          <w:rFonts w:ascii="Times New Roman"/>
          <w:b w:val="false"/>
          <w:i w:val="false"/>
          <w:color w:val="000000"/>
          <w:sz w:val="28"/>
        </w:rPr>
        <w:t>
      129. Специальная одежда и обувь больных гнойничковыми заболеваниями кожи и грибковыми болезнями стоп и кистей должна подвергаться ежедневной дезинфекции 5% раствором хлорамина-Б или другими дезинфицирующими средствами.</w:t>
      </w:r>
    </w:p>
    <w:bookmarkEnd w:id="173"/>
    <w:bookmarkStart w:name="z176" w:id="174"/>
    <w:p>
      <w:pPr>
        <w:spacing w:after="0"/>
        <w:ind w:left="0"/>
        <w:jc w:val="both"/>
      </w:pPr>
      <w:r>
        <w:rPr>
          <w:rFonts w:ascii="Times New Roman"/>
          <w:b w:val="false"/>
          <w:i w:val="false"/>
          <w:color w:val="000000"/>
          <w:sz w:val="28"/>
        </w:rPr>
        <w:t>
      130. Содержание и эксплуатация наземных шахтных столовых, а также кулинарная обработка и реализация пищевых продуктов должны соответствовать санитарно-эпидемиологическим требованиям для объектов общественного питания.</w:t>
      </w:r>
    </w:p>
    <w:bookmarkEnd w:id="174"/>
    <w:bookmarkStart w:name="z177" w:id="175"/>
    <w:p>
      <w:pPr>
        <w:spacing w:after="0"/>
        <w:ind w:left="0"/>
        <w:jc w:val="both"/>
      </w:pPr>
      <w:r>
        <w:rPr>
          <w:rFonts w:ascii="Times New Roman"/>
          <w:b w:val="false"/>
          <w:i w:val="false"/>
          <w:color w:val="000000"/>
          <w:sz w:val="28"/>
        </w:rPr>
        <w:t>
      131. При наличии подземных пунктов питания обеды должны готовиться в наземной столовой и закладываются в термосы немедленно после приготовления. Термосы с готовой пищей должны доставляться в пункты питания не более чем через 1-2 часа после приготовления. Температуры первых горячих блюд при раздаче должна быть не ниже + 60</w:t>
      </w:r>
      <w:r>
        <w:rPr>
          <w:rFonts w:ascii="Times New Roman"/>
          <w:b w:val="false"/>
          <w:i w:val="false"/>
          <w:color w:val="000000"/>
          <w:vertAlign w:val="superscript"/>
        </w:rPr>
        <w:t>0</w:t>
      </w:r>
      <w:r>
        <w:rPr>
          <w:rFonts w:ascii="Times New Roman"/>
          <w:b w:val="false"/>
          <w:i w:val="false"/>
          <w:color w:val="000000"/>
          <w:sz w:val="28"/>
        </w:rPr>
        <w:t>С, вторых - не ниже + 50</w:t>
      </w:r>
      <w:r>
        <w:rPr>
          <w:rFonts w:ascii="Times New Roman"/>
          <w:b w:val="false"/>
          <w:i w:val="false"/>
          <w:color w:val="000000"/>
          <w:vertAlign w:val="superscript"/>
        </w:rPr>
        <w:t>0</w:t>
      </w:r>
      <w:r>
        <w:rPr>
          <w:rFonts w:ascii="Times New Roman"/>
          <w:b w:val="false"/>
          <w:i w:val="false"/>
          <w:color w:val="000000"/>
          <w:sz w:val="28"/>
        </w:rPr>
        <w:t>С, а холодных - не ниже + 14</w:t>
      </w:r>
      <w:r>
        <w:rPr>
          <w:rFonts w:ascii="Times New Roman"/>
          <w:b w:val="false"/>
          <w:i w:val="false"/>
          <w:color w:val="000000"/>
          <w:vertAlign w:val="superscript"/>
        </w:rPr>
        <w:t>0</w:t>
      </w:r>
      <w:r>
        <w:rPr>
          <w:rFonts w:ascii="Times New Roman"/>
          <w:b w:val="false"/>
          <w:i w:val="false"/>
          <w:color w:val="000000"/>
          <w:sz w:val="28"/>
        </w:rPr>
        <w:t>С.</w:t>
      </w:r>
    </w:p>
    <w:bookmarkEnd w:id="175"/>
    <w:bookmarkStart w:name="z178" w:id="176"/>
    <w:p>
      <w:pPr>
        <w:spacing w:after="0"/>
        <w:ind w:left="0"/>
        <w:jc w:val="both"/>
      </w:pPr>
      <w:r>
        <w:rPr>
          <w:rFonts w:ascii="Times New Roman"/>
          <w:b w:val="false"/>
          <w:i w:val="false"/>
          <w:color w:val="000000"/>
          <w:sz w:val="28"/>
        </w:rPr>
        <w:t>
      132. Для обеспечения шахтеров горячим питанием непосредственно в выработках угольных шахт на чистой струе, в 15-20 минутах ходьбы в оба конца от фронта работ, должны устраиваться подземные пункты питания шахтеров.</w:t>
      </w:r>
    </w:p>
    <w:bookmarkEnd w:id="176"/>
    <w:bookmarkStart w:name="z179" w:id="177"/>
    <w:p>
      <w:pPr>
        <w:spacing w:after="0"/>
        <w:ind w:left="0"/>
        <w:jc w:val="both"/>
      </w:pPr>
      <w:r>
        <w:rPr>
          <w:rFonts w:ascii="Times New Roman"/>
          <w:b w:val="false"/>
          <w:i w:val="false"/>
          <w:color w:val="000000"/>
          <w:sz w:val="28"/>
        </w:rPr>
        <w:t>
      133. Санитарная обработка возвращенной из шахты посуды и инвентаря производится в наземной столовой.</w:t>
      </w:r>
    </w:p>
    <w:bookmarkEnd w:id="177"/>
    <w:bookmarkStart w:name="z180" w:id="178"/>
    <w:p>
      <w:pPr>
        <w:spacing w:after="0"/>
        <w:ind w:left="0"/>
        <w:jc w:val="both"/>
      </w:pPr>
      <w:r>
        <w:rPr>
          <w:rFonts w:ascii="Times New Roman"/>
          <w:b w:val="false"/>
          <w:i w:val="false"/>
          <w:color w:val="000000"/>
          <w:sz w:val="28"/>
        </w:rPr>
        <w:t>
      134. Лечебно-профилактическое питание рабочих должно быть сбалансировано по калорийности, пищевыми веществами, витаминами и биологически активными микроэлементами в соответствии с санитарно-эпидемиологическими требованиями для лечебно-профилактического питания.</w:t>
      </w:r>
    </w:p>
    <w:bookmarkEnd w:id="178"/>
    <w:bookmarkStart w:name="z181" w:id="179"/>
    <w:p>
      <w:pPr>
        <w:spacing w:after="0"/>
        <w:ind w:left="0"/>
        <w:jc w:val="both"/>
      </w:pPr>
      <w:r>
        <w:rPr>
          <w:rFonts w:ascii="Times New Roman"/>
          <w:b w:val="false"/>
          <w:i w:val="false"/>
          <w:color w:val="000000"/>
          <w:sz w:val="28"/>
        </w:rPr>
        <w:t>
      135. Медицинское обслуживание трудящихся предприятий осуществляется медико-санитарными частями, поликлиниками и больницами. Они организуют цеховую службу и сеть здравпунктов, обеспечивающих круглосуточную работу.</w:t>
      </w:r>
    </w:p>
    <w:bookmarkEnd w:id="179"/>
    <w:bookmarkStart w:name="z182" w:id="180"/>
    <w:p>
      <w:pPr>
        <w:spacing w:after="0"/>
        <w:ind w:left="0"/>
        <w:jc w:val="both"/>
      </w:pPr>
      <w:r>
        <w:rPr>
          <w:rFonts w:ascii="Times New Roman"/>
          <w:b w:val="false"/>
          <w:i w:val="false"/>
          <w:color w:val="000000"/>
          <w:sz w:val="28"/>
        </w:rPr>
        <w:t>
      136. Здравпункт укомплектовывается штатами врачей, среднего и младшего медперсонала, оснащение оборудованием, инструментарием и перевязочным материалом.</w:t>
      </w:r>
    </w:p>
    <w:bookmarkEnd w:id="180"/>
    <w:bookmarkStart w:name="z183" w:id="181"/>
    <w:p>
      <w:pPr>
        <w:spacing w:after="0"/>
        <w:ind w:left="0"/>
        <w:jc w:val="both"/>
      </w:pPr>
      <w:r>
        <w:rPr>
          <w:rFonts w:ascii="Times New Roman"/>
          <w:b w:val="false"/>
          <w:i w:val="false"/>
          <w:color w:val="000000"/>
          <w:sz w:val="28"/>
        </w:rPr>
        <w:t xml:space="preserve">
      137. Рабочие и инженерно-технические работники, поступающие на работу и занятые в производствах и профессиях, связанных с воздействием неблагоприятных производственных факторов проходят предварительные при поступлении на работу и периодические медицинские осмотры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16 ноября 2009 года № 709 "Об утверждении Перечня вредных производственных факторов, профессий, при которых проводятся обязательные медицинские осмотры, Правил проведения обязательных медицинских осмотров" (зарегистрированный в Реестре государственной регистрации нормативных правовых актов за № 5898).</w:t>
      </w:r>
    </w:p>
    <w:bookmarkEnd w:id="181"/>
    <w:bookmarkStart w:name="z184" w:id="182"/>
    <w:p>
      <w:pPr>
        <w:spacing w:after="0"/>
        <w:ind w:left="0"/>
        <w:jc w:val="both"/>
      </w:pPr>
      <w:r>
        <w:rPr>
          <w:rFonts w:ascii="Times New Roman"/>
          <w:b w:val="false"/>
          <w:i w:val="false"/>
          <w:color w:val="000000"/>
          <w:sz w:val="28"/>
        </w:rPr>
        <w:t>
      138. Работодатель в случае выявления и подтверждения у работающего профессионального заболевания, на основании медицинского заключения, должен перевести его на работу, не связанную с воздействием неблагоприятных производственных факторов.</w:t>
      </w:r>
    </w:p>
    <w:bookmarkEnd w:id="182"/>
    <w:bookmarkStart w:name="z185" w:id="183"/>
    <w:p>
      <w:pPr>
        <w:spacing w:after="0"/>
        <w:ind w:left="0"/>
        <w:jc w:val="both"/>
      </w:pPr>
      <w:r>
        <w:rPr>
          <w:rFonts w:ascii="Times New Roman"/>
          <w:b w:val="false"/>
          <w:i w:val="false"/>
          <w:color w:val="000000"/>
          <w:sz w:val="28"/>
        </w:rPr>
        <w:t>
      139. Уволившиеся или перешедшие на новое место работы работники, ранее занятые во вредных условиях труда, при последующем ухудшении состояния здоровья и подтверждения связи с условиями труда направляются к специалистам профпатологам.</w:t>
      </w:r>
    </w:p>
    <w:bookmarkEnd w:id="183"/>
    <w:bookmarkStart w:name="z186" w:id="184"/>
    <w:p>
      <w:pPr>
        <w:spacing w:after="0"/>
        <w:ind w:left="0"/>
        <w:jc w:val="left"/>
      </w:pPr>
      <w:r>
        <w:rPr>
          <w:rFonts w:ascii="Times New Roman"/>
          <w:b/>
          <w:i w:val="false"/>
          <w:color w:val="000000"/>
        </w:rPr>
        <w:t xml:space="preserve"> 9. Санитарно-эпидемиологические требования к водоснабжению,</w:t>
      </w:r>
      <w:r>
        <w:br/>
      </w:r>
      <w:r>
        <w:rPr>
          <w:rFonts w:ascii="Times New Roman"/>
          <w:b/>
          <w:i w:val="false"/>
          <w:color w:val="000000"/>
        </w:rPr>
        <w:t>вентиляции, отоплению и освещению</w:t>
      </w:r>
    </w:p>
    <w:bookmarkEnd w:id="184"/>
    <w:bookmarkStart w:name="z187" w:id="185"/>
    <w:p>
      <w:pPr>
        <w:spacing w:after="0"/>
        <w:ind w:left="0"/>
        <w:jc w:val="both"/>
      </w:pPr>
      <w:r>
        <w:rPr>
          <w:rFonts w:ascii="Times New Roman"/>
          <w:b w:val="false"/>
          <w:i w:val="false"/>
          <w:color w:val="000000"/>
          <w:sz w:val="28"/>
        </w:rPr>
        <w:t>
      140. Подземные горные выработки обеспечиваются постоянно действующей вентиляцией с механическим побуждением тяги.</w:t>
      </w:r>
    </w:p>
    <w:bookmarkEnd w:id="185"/>
    <w:bookmarkStart w:name="z188" w:id="186"/>
    <w:p>
      <w:pPr>
        <w:spacing w:after="0"/>
        <w:ind w:left="0"/>
        <w:jc w:val="both"/>
      </w:pPr>
      <w:r>
        <w:rPr>
          <w:rFonts w:ascii="Times New Roman"/>
          <w:b w:val="false"/>
          <w:i w:val="false"/>
          <w:color w:val="000000"/>
          <w:sz w:val="28"/>
        </w:rPr>
        <w:t>
      141. Все вентиляционные установки должны быть испытаны на эффективность. По результатам испытаний и наладки на каждую вентиляционную систему должен быть составлен паспорт.</w:t>
      </w:r>
    </w:p>
    <w:bookmarkEnd w:id="186"/>
    <w:bookmarkStart w:name="z189" w:id="187"/>
    <w:p>
      <w:pPr>
        <w:spacing w:after="0"/>
        <w:ind w:left="0"/>
        <w:jc w:val="both"/>
      </w:pPr>
      <w:r>
        <w:rPr>
          <w:rFonts w:ascii="Times New Roman"/>
          <w:b w:val="false"/>
          <w:i w:val="false"/>
          <w:color w:val="000000"/>
          <w:sz w:val="28"/>
        </w:rPr>
        <w:t>
      142. При выборе вентиляционного оборудования, устройства для очистки воздуха, а также проектирования укрытий должны быть учтены особенности параметров пылевыделений, возможных выбросов и предусмотрен 10 % запас аспирационного воздуха для компенсации подсосов через щели. Производительность аспирационных установок должно рассчитываться на одновременную оптимальную работу всех местных отсосов.</w:t>
      </w:r>
    </w:p>
    <w:bookmarkEnd w:id="187"/>
    <w:bookmarkStart w:name="z190" w:id="188"/>
    <w:p>
      <w:pPr>
        <w:spacing w:after="0"/>
        <w:ind w:left="0"/>
        <w:jc w:val="both"/>
      </w:pPr>
      <w:r>
        <w:rPr>
          <w:rFonts w:ascii="Times New Roman"/>
          <w:b w:val="false"/>
          <w:i w:val="false"/>
          <w:color w:val="000000"/>
          <w:sz w:val="28"/>
        </w:rPr>
        <w:t>
      143. Содержание пыли и токсичных веществ в приточном воздухе, подаваемом системами механической вентиляции в шахты, помещения производственных и АБК не должна превышать 30 % ПДК для воздуха рабочей зоны.</w:t>
      </w:r>
    </w:p>
    <w:bookmarkEnd w:id="188"/>
    <w:bookmarkStart w:name="z191" w:id="189"/>
    <w:p>
      <w:pPr>
        <w:spacing w:after="0"/>
        <w:ind w:left="0"/>
        <w:jc w:val="both"/>
      </w:pPr>
      <w:r>
        <w:rPr>
          <w:rFonts w:ascii="Times New Roman"/>
          <w:b w:val="false"/>
          <w:i w:val="false"/>
          <w:color w:val="000000"/>
          <w:sz w:val="28"/>
        </w:rPr>
        <w:t>
      144. Отопительные приборы в производственных помещениях со значительным выделением пыли для удобства очистки должны иметь гладкую поверхность.</w:t>
      </w:r>
    </w:p>
    <w:bookmarkEnd w:id="189"/>
    <w:bookmarkStart w:name="z192" w:id="190"/>
    <w:p>
      <w:pPr>
        <w:spacing w:after="0"/>
        <w:ind w:left="0"/>
        <w:jc w:val="both"/>
      </w:pPr>
      <w:r>
        <w:rPr>
          <w:rFonts w:ascii="Times New Roman"/>
          <w:b w:val="false"/>
          <w:i w:val="false"/>
          <w:color w:val="000000"/>
          <w:sz w:val="28"/>
        </w:rPr>
        <w:t>
      145. Для отопления зданий и сооружений должны быть предусмотрены системы, приборы и теплоносители, не создающие дополнительных производственных вредностей.</w:t>
      </w:r>
    </w:p>
    <w:bookmarkEnd w:id="190"/>
    <w:bookmarkStart w:name="z193" w:id="191"/>
    <w:p>
      <w:pPr>
        <w:spacing w:after="0"/>
        <w:ind w:left="0"/>
        <w:jc w:val="both"/>
      </w:pPr>
      <w:r>
        <w:rPr>
          <w:rFonts w:ascii="Times New Roman"/>
          <w:b w:val="false"/>
          <w:i w:val="false"/>
          <w:color w:val="000000"/>
          <w:sz w:val="28"/>
        </w:rPr>
        <w:t>
      146. В неотапливаемых производственных помещениях должны быть оборудованы участки для обогрева работающих в зимний и переходные периоды года.</w:t>
      </w:r>
    </w:p>
    <w:bookmarkEnd w:id="191"/>
    <w:bookmarkStart w:name="z194" w:id="192"/>
    <w:p>
      <w:pPr>
        <w:spacing w:after="0"/>
        <w:ind w:left="0"/>
        <w:jc w:val="both"/>
      </w:pPr>
      <w:r>
        <w:rPr>
          <w:rFonts w:ascii="Times New Roman"/>
          <w:b w:val="false"/>
          <w:i w:val="false"/>
          <w:color w:val="000000"/>
          <w:sz w:val="28"/>
        </w:rPr>
        <w:t>
      147. Работающие в подземных горных выработках должны быть обеспечены индивидуальными аккумуляторными светильниками, которые должны обеспечить достаточную освещенность объектов наблюдения в течение 10 часов непрерывной работы. При использовании их исключают возможность утечки электролита и попадания на кожу и одежду рабочего.</w:t>
      </w:r>
    </w:p>
    <w:bookmarkEnd w:id="192"/>
    <w:bookmarkStart w:name="z195" w:id="193"/>
    <w:p>
      <w:pPr>
        <w:spacing w:after="0"/>
        <w:ind w:left="0"/>
        <w:jc w:val="both"/>
      </w:pPr>
      <w:r>
        <w:rPr>
          <w:rFonts w:ascii="Times New Roman"/>
          <w:b w:val="false"/>
          <w:i w:val="false"/>
          <w:color w:val="000000"/>
          <w:sz w:val="28"/>
        </w:rPr>
        <w:t>
      148. На открытых разрезах в кабинах машин и механизмов, в местах работы буровой, погрузочной, доставочной техники, в местах перехода рабочих через железнодорожные и автомобильные дороги, в помещениях зданий и сооружений, а также на постоянных путях движения работающих должны быть установлены стационарные осветительные установки.</w:t>
      </w:r>
    </w:p>
    <w:bookmarkEnd w:id="193"/>
    <w:bookmarkStart w:name="z196" w:id="194"/>
    <w:p>
      <w:pPr>
        <w:spacing w:after="0"/>
        <w:ind w:left="0"/>
        <w:jc w:val="both"/>
      </w:pPr>
      <w:r>
        <w:rPr>
          <w:rFonts w:ascii="Times New Roman"/>
          <w:b w:val="false"/>
          <w:i w:val="false"/>
          <w:color w:val="000000"/>
          <w:sz w:val="28"/>
        </w:rPr>
        <w:t>
      149. При эксплуатации стационарных осветительных установок предусматривают технические меры по снижению стробоскопического эффекта в зонах производства.</w:t>
      </w:r>
    </w:p>
    <w:bookmarkEnd w:id="194"/>
    <w:bookmarkStart w:name="z197" w:id="195"/>
    <w:p>
      <w:pPr>
        <w:spacing w:after="0"/>
        <w:ind w:left="0"/>
        <w:jc w:val="both"/>
      </w:pPr>
      <w:r>
        <w:rPr>
          <w:rFonts w:ascii="Times New Roman"/>
          <w:b w:val="false"/>
          <w:i w:val="false"/>
          <w:color w:val="000000"/>
          <w:sz w:val="28"/>
        </w:rPr>
        <w:t>
      150. Коэффициент пульсации освещенности, создаваемый люминесцентными установками, не должен превышать 20 %.</w:t>
      </w:r>
    </w:p>
    <w:bookmarkEnd w:id="195"/>
    <w:bookmarkStart w:name="z198" w:id="196"/>
    <w:p>
      <w:pPr>
        <w:spacing w:after="0"/>
        <w:ind w:left="0"/>
        <w:jc w:val="both"/>
      </w:pPr>
      <w:r>
        <w:rPr>
          <w:rFonts w:ascii="Times New Roman"/>
          <w:b w:val="false"/>
          <w:i w:val="false"/>
          <w:color w:val="000000"/>
          <w:sz w:val="28"/>
        </w:rPr>
        <w:t>
      151. На объектах должны быть выделены специально оборудованные помещения для хранения отработавших газоразрядных ламп, а также мастерские для ремонта и очистки светильников.</w:t>
      </w:r>
    </w:p>
    <w:bookmarkEnd w:id="196"/>
    <w:bookmarkStart w:name="z199" w:id="197"/>
    <w:p>
      <w:pPr>
        <w:spacing w:after="0"/>
        <w:ind w:left="0"/>
        <w:jc w:val="both"/>
      </w:pPr>
      <w:r>
        <w:rPr>
          <w:rFonts w:ascii="Times New Roman"/>
          <w:b w:val="false"/>
          <w:i w:val="false"/>
          <w:color w:val="000000"/>
          <w:sz w:val="28"/>
        </w:rPr>
        <w:t>
      152. В санитарно-бытовых и вспомогательных помещениях, а также в помещениях, где производится работа малой точности, допускается использования ламп накаливания.</w:t>
      </w:r>
    </w:p>
    <w:bookmarkEnd w:id="197"/>
    <w:bookmarkStart w:name="z200" w:id="198"/>
    <w:p>
      <w:pPr>
        <w:spacing w:after="0"/>
        <w:ind w:left="0"/>
        <w:jc w:val="both"/>
      </w:pPr>
      <w:r>
        <w:rPr>
          <w:rFonts w:ascii="Times New Roman"/>
          <w:b w:val="false"/>
          <w:i w:val="false"/>
          <w:color w:val="000000"/>
          <w:sz w:val="28"/>
        </w:rPr>
        <w:t>
      153. Для профилактики нарушений водного баланса в условиях охлаждающего и нагревающего микроклимата предприятие обеспечивает работающих горячими или холодными напитками.</w:t>
      </w:r>
    </w:p>
    <w:bookmarkEnd w:id="198"/>
    <w:bookmarkStart w:name="z201" w:id="199"/>
    <w:p>
      <w:pPr>
        <w:spacing w:after="0"/>
        <w:ind w:left="0"/>
        <w:jc w:val="both"/>
      </w:pPr>
      <w:r>
        <w:rPr>
          <w:rFonts w:ascii="Times New Roman"/>
          <w:b w:val="false"/>
          <w:i w:val="false"/>
          <w:color w:val="000000"/>
          <w:sz w:val="28"/>
        </w:rPr>
        <w:t>
      154. Работающие в подземных выработках должны быть обеспечены флягами или небьющимися термосами емкостью 0,75 литра. Сосуды для воды и напитков должны изготавливаться из материалов, разрешенные к применению в Республике Казахстан. Количество сосудов (емкостей) для питьевой воды, находящихся в обороте, должно быть вдвое больше числа обеспечиваемых ими рабочих мест. Фляги и термосы должно мыться и храниться централизовано.</w:t>
      </w:r>
    </w:p>
    <w:bookmarkEnd w:id="199"/>
    <w:bookmarkStart w:name="z202" w:id="200"/>
    <w:p>
      <w:pPr>
        <w:spacing w:after="0"/>
        <w:ind w:left="0"/>
        <w:jc w:val="both"/>
      </w:pPr>
      <w:r>
        <w:rPr>
          <w:rFonts w:ascii="Times New Roman"/>
          <w:b w:val="false"/>
          <w:i w:val="false"/>
          <w:color w:val="000000"/>
          <w:sz w:val="28"/>
        </w:rPr>
        <w:t>
      155. В административно-бытовых зданиях должны быть оборудованы специальные краны для набора воды в емкости.</w:t>
      </w:r>
    </w:p>
    <w:bookmarkEnd w:id="200"/>
    <w:bookmarkStart w:name="z971" w:id="201"/>
    <w:p>
      <w:pPr>
        <w:spacing w:after="0"/>
        <w:ind w:left="0"/>
        <w:jc w:val="both"/>
      </w:pPr>
      <w:r>
        <w:rPr>
          <w:rFonts w:ascii="Times New Roman"/>
          <w:b w:val="false"/>
          <w:i w:val="false"/>
          <w:color w:val="000000"/>
          <w:sz w:val="28"/>
        </w:rPr>
        <w:t>
      156. Работающие в разрезах должны обеспечиваться питьевой водой, доставляемых в закрытых сосудах с кранами фонтанчикового действия. Сосуды с водой должны устанавливаться в специальных помещениях, отапливаемых в зимний период года. Температура питьевой воды на пунктах должна быть не выше + 20</w:t>
      </w:r>
      <w:r>
        <w:rPr>
          <w:rFonts w:ascii="Times New Roman"/>
          <w:b w:val="false"/>
          <w:i w:val="false"/>
          <w:color w:val="000000"/>
          <w:vertAlign w:val="superscript"/>
        </w:rPr>
        <w:t>0</w:t>
      </w:r>
      <w:r>
        <w:rPr>
          <w:rFonts w:ascii="Times New Roman"/>
          <w:b w:val="false"/>
          <w:i w:val="false"/>
          <w:color w:val="000000"/>
          <w:sz w:val="28"/>
        </w:rPr>
        <w:t>С и не ниже + 18</w:t>
      </w:r>
      <w:r>
        <w:rPr>
          <w:rFonts w:ascii="Times New Roman"/>
          <w:b w:val="false"/>
          <w:i w:val="false"/>
          <w:color w:val="000000"/>
          <w:vertAlign w:val="superscript"/>
        </w:rPr>
        <w:t>0</w:t>
      </w:r>
      <w:r>
        <w:rPr>
          <w:rFonts w:ascii="Times New Roman"/>
          <w:b w:val="false"/>
          <w:i w:val="false"/>
          <w:color w:val="000000"/>
          <w:sz w:val="28"/>
        </w:rPr>
        <w:t>С.</w:t>
      </w:r>
    </w:p>
    <w:bookmarkEnd w:id="201"/>
    <w:bookmarkStart w:name="z203" w:id="202"/>
    <w:p>
      <w:pPr>
        <w:spacing w:after="0"/>
        <w:ind w:left="0"/>
        <w:jc w:val="both"/>
      </w:pPr>
      <w:r>
        <w:rPr>
          <w:rFonts w:ascii="Times New Roman"/>
          <w:b w:val="false"/>
          <w:i w:val="false"/>
          <w:color w:val="000000"/>
          <w:sz w:val="28"/>
        </w:rPr>
        <w:t>
      157. Количество сосудов, находящихся в обороте, должно быть вдвое больше числа обеспечиваемых ими рабочих мест. На шахтах и разрезах должен быть предусмотрен 30 % запас питьевых сосудов.</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августа 2010 года № 628</w:t>
            </w:r>
          </w:p>
        </w:tc>
      </w:tr>
    </w:tbl>
    <w:bookmarkStart w:name="z205" w:id="203"/>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w:t>
      </w:r>
      <w:r>
        <w:br/>
      </w:r>
      <w:r>
        <w:rPr>
          <w:rFonts w:ascii="Times New Roman"/>
          <w:b/>
          <w:i w:val="false"/>
          <w:color w:val="000000"/>
        </w:rPr>
        <w:t>к объектам цветной металлургии"</w:t>
      </w:r>
      <w:r>
        <w:br/>
      </w:r>
      <w:r>
        <w:rPr>
          <w:rFonts w:ascii="Times New Roman"/>
          <w:b/>
          <w:i w:val="false"/>
          <w:color w:val="000000"/>
        </w:rPr>
        <w:t>1. Общие положения</w:t>
      </w:r>
    </w:p>
    <w:bookmarkEnd w:id="203"/>
    <w:bookmarkStart w:name="z207" w:id="204"/>
    <w:p>
      <w:pPr>
        <w:spacing w:after="0"/>
        <w:ind w:left="0"/>
        <w:jc w:val="both"/>
      </w:pPr>
      <w:r>
        <w:rPr>
          <w:rFonts w:ascii="Times New Roman"/>
          <w:b w:val="false"/>
          <w:i w:val="false"/>
          <w:color w:val="000000"/>
          <w:sz w:val="28"/>
        </w:rPr>
        <w:t>
      1. Санитарные правила "Санитарно-эпидемиологические требования к объектам цветной металлургии" (далее - санитарные правила) устанавливают санитарно-эпидемиологические требования к проектированию производственных зданий и сооружений, оборудованию, воздуху производственных помещений, отоплению, вентиляции и освещению, источникам физических факторов, бытовым помещениям для объектов цветной металлургии.</w:t>
      </w:r>
    </w:p>
    <w:bookmarkEnd w:id="204"/>
    <w:bookmarkStart w:name="z208" w:id="205"/>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205"/>
    <w:bookmarkStart w:name="z209" w:id="206"/>
    <w:p>
      <w:pPr>
        <w:spacing w:after="0"/>
        <w:ind w:left="0"/>
        <w:jc w:val="both"/>
      </w:pPr>
      <w:r>
        <w:rPr>
          <w:rFonts w:ascii="Times New Roman"/>
          <w:b w:val="false"/>
          <w:i w:val="false"/>
          <w:color w:val="000000"/>
          <w:sz w:val="28"/>
        </w:rPr>
        <w:t>
      1) объект цветной металлургии - объект промышленности, занимающийся добычей, обогащением руд, производством и обработкой цветных металлов и их сплавов;</w:t>
      </w:r>
    </w:p>
    <w:bookmarkEnd w:id="206"/>
    <w:bookmarkStart w:name="z210" w:id="207"/>
    <w:p>
      <w:pPr>
        <w:spacing w:after="0"/>
        <w:ind w:left="0"/>
        <w:jc w:val="both"/>
      </w:pPr>
      <w:r>
        <w:rPr>
          <w:rFonts w:ascii="Times New Roman"/>
          <w:b w:val="false"/>
          <w:i w:val="false"/>
          <w:color w:val="000000"/>
          <w:sz w:val="28"/>
        </w:rPr>
        <w:t>
      2) кивцэтная плавка - процесс получения металлов в одном агрегате, при котором обжиг и плавление шихты осуществляется в циклонной печи и плавильной камере, а последующее разделение продуктов плавки (восстановление, отгонка и конденсация металлов) - в электротермической части агрегата;</w:t>
      </w:r>
    </w:p>
    <w:bookmarkEnd w:id="207"/>
    <w:bookmarkStart w:name="z211" w:id="208"/>
    <w:p>
      <w:pPr>
        <w:spacing w:after="0"/>
        <w:ind w:left="0"/>
        <w:jc w:val="both"/>
      </w:pPr>
      <w:r>
        <w:rPr>
          <w:rFonts w:ascii="Times New Roman"/>
          <w:b w:val="false"/>
          <w:i w:val="false"/>
          <w:color w:val="000000"/>
          <w:sz w:val="28"/>
        </w:rPr>
        <w:t>
      3) конвертер - агрегат для получения стали, меди из штейна, продувкой техническим кислородом, воздухом или другим окислительным газом;</w:t>
      </w:r>
    </w:p>
    <w:bookmarkEnd w:id="208"/>
    <w:bookmarkStart w:name="z212" w:id="209"/>
    <w:p>
      <w:pPr>
        <w:spacing w:after="0"/>
        <w:ind w:left="0"/>
        <w:jc w:val="both"/>
      </w:pPr>
      <w:r>
        <w:rPr>
          <w:rFonts w:ascii="Times New Roman"/>
          <w:b w:val="false"/>
          <w:i w:val="false"/>
          <w:color w:val="000000"/>
          <w:sz w:val="28"/>
        </w:rPr>
        <w:t>
      4) реторта - химический сосуд, служащий для нагревания и перегонки различных веществ с отводной трубкой;</w:t>
      </w:r>
    </w:p>
    <w:bookmarkEnd w:id="209"/>
    <w:bookmarkStart w:name="z213" w:id="210"/>
    <w:p>
      <w:pPr>
        <w:spacing w:after="0"/>
        <w:ind w:left="0"/>
        <w:jc w:val="both"/>
      </w:pPr>
      <w:r>
        <w:rPr>
          <w:rFonts w:ascii="Times New Roman"/>
          <w:b w:val="false"/>
          <w:i w:val="false"/>
          <w:color w:val="000000"/>
          <w:sz w:val="28"/>
        </w:rPr>
        <w:t>
      5) фурма - устройство для подачи дутья в металлургические агрегаты;</w:t>
      </w:r>
    </w:p>
    <w:bookmarkEnd w:id="210"/>
    <w:bookmarkStart w:name="z214" w:id="211"/>
    <w:p>
      <w:pPr>
        <w:spacing w:after="0"/>
        <w:ind w:left="0"/>
        <w:jc w:val="both"/>
      </w:pPr>
      <w:r>
        <w:rPr>
          <w:rFonts w:ascii="Times New Roman"/>
          <w:b w:val="false"/>
          <w:i w:val="false"/>
          <w:color w:val="000000"/>
          <w:sz w:val="28"/>
        </w:rPr>
        <w:t>
      6) футеровка - защитная внутренняя облицовка печей топок, труб емкостей;</w:t>
      </w:r>
    </w:p>
    <w:bookmarkEnd w:id="211"/>
    <w:bookmarkStart w:name="z215" w:id="212"/>
    <w:p>
      <w:pPr>
        <w:spacing w:after="0"/>
        <w:ind w:left="0"/>
        <w:jc w:val="both"/>
      </w:pPr>
      <w:r>
        <w:rPr>
          <w:rFonts w:ascii="Times New Roman"/>
          <w:b w:val="false"/>
          <w:i w:val="false"/>
          <w:color w:val="000000"/>
          <w:sz w:val="28"/>
        </w:rPr>
        <w:t>
      7) шликер - побочный продукт рафинирования свинца.</w:t>
      </w:r>
    </w:p>
    <w:bookmarkEnd w:id="212"/>
    <w:bookmarkStart w:name="z216" w:id="213"/>
    <w:p>
      <w:pPr>
        <w:spacing w:after="0"/>
        <w:ind w:left="0"/>
        <w:jc w:val="left"/>
      </w:pPr>
      <w:r>
        <w:rPr>
          <w:rFonts w:ascii="Times New Roman"/>
          <w:b/>
          <w:i w:val="false"/>
          <w:color w:val="000000"/>
        </w:rPr>
        <w:t xml:space="preserve"> 2. Санитарно-эпидемиологические требования</w:t>
      </w:r>
      <w:r>
        <w:br/>
      </w:r>
      <w:r>
        <w:rPr>
          <w:rFonts w:ascii="Times New Roman"/>
          <w:b/>
          <w:i w:val="false"/>
          <w:color w:val="000000"/>
        </w:rPr>
        <w:t>к проектированию производственных зданий и сооружений</w:t>
      </w:r>
    </w:p>
    <w:bookmarkEnd w:id="213"/>
    <w:bookmarkStart w:name="z217" w:id="214"/>
    <w:p>
      <w:pPr>
        <w:spacing w:after="0"/>
        <w:ind w:left="0"/>
        <w:jc w:val="both"/>
      </w:pPr>
      <w:r>
        <w:rPr>
          <w:rFonts w:ascii="Times New Roman"/>
          <w:b w:val="false"/>
          <w:i w:val="false"/>
          <w:color w:val="000000"/>
          <w:sz w:val="28"/>
        </w:rPr>
        <w:t>
      3. Территория промышленной площадки должна иметь здания и сооружения, в которых производится переработка сырьевых материалов, содержащих вещества I и II класса опасности и радиоактивные вещества, хранилища масла и мазута должны иметь отмостки с уклоном для стока в производственную канализацию.</w:t>
      </w:r>
    </w:p>
    <w:bookmarkEnd w:id="214"/>
    <w:bookmarkStart w:name="z218" w:id="215"/>
    <w:p>
      <w:pPr>
        <w:spacing w:after="0"/>
        <w:ind w:left="0"/>
        <w:jc w:val="both"/>
      </w:pPr>
      <w:r>
        <w:rPr>
          <w:rFonts w:ascii="Times New Roman"/>
          <w:b w:val="false"/>
          <w:i w:val="false"/>
          <w:color w:val="000000"/>
          <w:sz w:val="28"/>
        </w:rPr>
        <w:t>
      4. Баковая аппаратура, размещаемая на открытых площадках в производстве фтористых солей и извлечения золота, должна располагаться с подветренной стороны производственных и вспомогательных зданий на расстоянии не менее 25 метров (далее - м) до открывающихся проемов зданий и сооружений.</w:t>
      </w:r>
    </w:p>
    <w:bookmarkEnd w:id="215"/>
    <w:bookmarkStart w:name="z219" w:id="216"/>
    <w:p>
      <w:pPr>
        <w:spacing w:after="0"/>
        <w:ind w:left="0"/>
        <w:jc w:val="both"/>
      </w:pPr>
      <w:r>
        <w:rPr>
          <w:rFonts w:ascii="Times New Roman"/>
          <w:b w:val="false"/>
          <w:i w:val="false"/>
          <w:color w:val="000000"/>
          <w:sz w:val="28"/>
        </w:rPr>
        <w:t>
      5. Не допускается устройство замкнутых и полузамкнутых участков территории корпусов электролиза алюминия без сквозного проветривания.</w:t>
      </w:r>
    </w:p>
    <w:bookmarkEnd w:id="216"/>
    <w:bookmarkStart w:name="z220" w:id="217"/>
    <w:p>
      <w:pPr>
        <w:spacing w:after="0"/>
        <w:ind w:left="0"/>
        <w:jc w:val="both"/>
      </w:pPr>
      <w:r>
        <w:rPr>
          <w:rFonts w:ascii="Times New Roman"/>
          <w:b w:val="false"/>
          <w:i w:val="false"/>
          <w:color w:val="000000"/>
          <w:sz w:val="28"/>
        </w:rPr>
        <w:t>
      6. С учетом выделяющихся вредных веществ должна быть обеспечена изоляция производственных участков и исключаться взаимовлияние их:</w:t>
      </w:r>
    </w:p>
    <w:bookmarkEnd w:id="217"/>
    <w:bookmarkStart w:name="z221" w:id="218"/>
    <w:p>
      <w:pPr>
        <w:spacing w:after="0"/>
        <w:ind w:left="0"/>
        <w:jc w:val="both"/>
      </w:pPr>
      <w:r>
        <w:rPr>
          <w:rFonts w:ascii="Times New Roman"/>
          <w:b w:val="false"/>
          <w:i w:val="false"/>
          <w:color w:val="000000"/>
          <w:sz w:val="28"/>
        </w:rPr>
        <w:t>
      1) во всех производствах:</w:t>
      </w:r>
    </w:p>
    <w:bookmarkEnd w:id="218"/>
    <w:bookmarkStart w:name="z222" w:id="219"/>
    <w:p>
      <w:pPr>
        <w:spacing w:after="0"/>
        <w:ind w:left="0"/>
        <w:jc w:val="both"/>
      </w:pPr>
      <w:r>
        <w:rPr>
          <w:rFonts w:ascii="Times New Roman"/>
          <w:b w:val="false"/>
          <w:i w:val="false"/>
          <w:color w:val="000000"/>
          <w:sz w:val="28"/>
        </w:rPr>
        <w:t>
      складов сырьевых материалов;</w:t>
      </w:r>
    </w:p>
    <w:bookmarkEnd w:id="219"/>
    <w:bookmarkStart w:name="z223" w:id="220"/>
    <w:p>
      <w:pPr>
        <w:spacing w:after="0"/>
        <w:ind w:left="0"/>
        <w:jc w:val="both"/>
      </w:pPr>
      <w:r>
        <w:rPr>
          <w:rFonts w:ascii="Times New Roman"/>
          <w:b w:val="false"/>
          <w:i w:val="false"/>
          <w:color w:val="000000"/>
          <w:sz w:val="28"/>
        </w:rPr>
        <w:t>
      участков дробления и измельчения материалов;</w:t>
      </w:r>
    </w:p>
    <w:bookmarkEnd w:id="220"/>
    <w:bookmarkStart w:name="z224" w:id="221"/>
    <w:p>
      <w:pPr>
        <w:spacing w:after="0"/>
        <w:ind w:left="0"/>
        <w:jc w:val="both"/>
      </w:pPr>
      <w:r>
        <w:rPr>
          <w:rFonts w:ascii="Times New Roman"/>
          <w:b w:val="false"/>
          <w:i w:val="false"/>
          <w:color w:val="000000"/>
          <w:sz w:val="28"/>
        </w:rPr>
        <w:t>
      цехов обжиговых, прокалочных, спекательных, агломерационных, плавильных, гидрометаллургических, гидрохимических, электролиза, рафинирования;</w:t>
      </w:r>
    </w:p>
    <w:bookmarkEnd w:id="221"/>
    <w:bookmarkStart w:name="z225" w:id="222"/>
    <w:p>
      <w:pPr>
        <w:spacing w:after="0"/>
        <w:ind w:left="0"/>
        <w:jc w:val="both"/>
      </w:pPr>
      <w:r>
        <w:rPr>
          <w:rFonts w:ascii="Times New Roman"/>
          <w:b w:val="false"/>
          <w:i w:val="false"/>
          <w:color w:val="000000"/>
          <w:sz w:val="28"/>
        </w:rPr>
        <w:t>
      отделений приготовления, очистки растворов;</w:t>
      </w:r>
    </w:p>
    <w:bookmarkEnd w:id="222"/>
    <w:bookmarkStart w:name="z226" w:id="223"/>
    <w:p>
      <w:pPr>
        <w:spacing w:after="0"/>
        <w:ind w:left="0"/>
        <w:jc w:val="both"/>
      </w:pPr>
      <w:r>
        <w:rPr>
          <w:rFonts w:ascii="Times New Roman"/>
          <w:b w:val="false"/>
          <w:i w:val="false"/>
          <w:color w:val="000000"/>
          <w:sz w:val="28"/>
        </w:rPr>
        <w:t>
      приготовления, хранения реагентов;</w:t>
      </w:r>
    </w:p>
    <w:bookmarkEnd w:id="223"/>
    <w:bookmarkStart w:name="z227" w:id="224"/>
    <w:p>
      <w:pPr>
        <w:spacing w:after="0"/>
        <w:ind w:left="0"/>
        <w:jc w:val="both"/>
      </w:pPr>
      <w:r>
        <w:rPr>
          <w:rFonts w:ascii="Times New Roman"/>
          <w:b w:val="false"/>
          <w:i w:val="false"/>
          <w:color w:val="000000"/>
          <w:sz w:val="28"/>
        </w:rPr>
        <w:t>
      флотации, приготовления электролита;</w:t>
      </w:r>
    </w:p>
    <w:bookmarkEnd w:id="224"/>
    <w:bookmarkStart w:name="z228" w:id="225"/>
    <w:p>
      <w:pPr>
        <w:spacing w:after="0"/>
        <w:ind w:left="0"/>
        <w:jc w:val="both"/>
      </w:pPr>
      <w:r>
        <w:rPr>
          <w:rFonts w:ascii="Times New Roman"/>
          <w:b w:val="false"/>
          <w:i w:val="false"/>
          <w:color w:val="000000"/>
          <w:sz w:val="28"/>
        </w:rPr>
        <w:t>
      выщелачивания, сгущения, фильтрации, сушки, обработки и ремонта ковшей;</w:t>
      </w:r>
    </w:p>
    <w:bookmarkEnd w:id="225"/>
    <w:bookmarkStart w:name="z229" w:id="226"/>
    <w:p>
      <w:pPr>
        <w:spacing w:after="0"/>
        <w:ind w:left="0"/>
        <w:jc w:val="both"/>
      </w:pPr>
      <w:r>
        <w:rPr>
          <w:rFonts w:ascii="Times New Roman"/>
          <w:b w:val="false"/>
          <w:i w:val="false"/>
          <w:color w:val="000000"/>
          <w:sz w:val="28"/>
        </w:rPr>
        <w:t>
      ремонта сводов плавильных печей;</w:t>
      </w:r>
    </w:p>
    <w:bookmarkEnd w:id="226"/>
    <w:bookmarkStart w:name="z230" w:id="227"/>
    <w:p>
      <w:pPr>
        <w:spacing w:after="0"/>
        <w:ind w:left="0"/>
        <w:jc w:val="both"/>
      </w:pPr>
      <w:r>
        <w:rPr>
          <w:rFonts w:ascii="Times New Roman"/>
          <w:b w:val="false"/>
          <w:i w:val="false"/>
          <w:color w:val="000000"/>
          <w:sz w:val="28"/>
        </w:rPr>
        <w:t>
      очистки и промывки съемного оборудования и разъемных коммуникаций;</w:t>
      </w:r>
    </w:p>
    <w:bookmarkEnd w:id="227"/>
    <w:bookmarkStart w:name="z231" w:id="228"/>
    <w:p>
      <w:pPr>
        <w:spacing w:after="0"/>
        <w:ind w:left="0"/>
        <w:jc w:val="both"/>
      </w:pPr>
      <w:r>
        <w:rPr>
          <w:rFonts w:ascii="Times New Roman"/>
          <w:b w:val="false"/>
          <w:i w:val="false"/>
          <w:color w:val="000000"/>
          <w:sz w:val="28"/>
        </w:rPr>
        <w:t>
      расфасовки, упаковки, складов готовой продукции;</w:t>
      </w:r>
    </w:p>
    <w:bookmarkEnd w:id="228"/>
    <w:bookmarkStart w:name="z232" w:id="229"/>
    <w:p>
      <w:pPr>
        <w:spacing w:after="0"/>
        <w:ind w:left="0"/>
        <w:jc w:val="both"/>
      </w:pPr>
      <w:r>
        <w:rPr>
          <w:rFonts w:ascii="Times New Roman"/>
          <w:b w:val="false"/>
          <w:i w:val="false"/>
          <w:color w:val="000000"/>
          <w:sz w:val="28"/>
        </w:rPr>
        <w:t>
      обезвреживания промышленных стоков;</w:t>
      </w:r>
    </w:p>
    <w:bookmarkEnd w:id="229"/>
    <w:bookmarkStart w:name="z233" w:id="230"/>
    <w:p>
      <w:pPr>
        <w:spacing w:after="0"/>
        <w:ind w:left="0"/>
        <w:jc w:val="both"/>
      </w:pPr>
      <w:r>
        <w:rPr>
          <w:rFonts w:ascii="Times New Roman"/>
          <w:b w:val="false"/>
          <w:i w:val="false"/>
          <w:color w:val="000000"/>
          <w:sz w:val="28"/>
        </w:rPr>
        <w:t>
      пылегазоочистки, сушильных печей;</w:t>
      </w:r>
    </w:p>
    <w:bookmarkEnd w:id="230"/>
    <w:bookmarkStart w:name="z234" w:id="231"/>
    <w:p>
      <w:pPr>
        <w:spacing w:after="0"/>
        <w:ind w:left="0"/>
        <w:jc w:val="both"/>
      </w:pPr>
      <w:r>
        <w:rPr>
          <w:rFonts w:ascii="Times New Roman"/>
          <w:b w:val="false"/>
          <w:i w:val="false"/>
          <w:color w:val="000000"/>
          <w:sz w:val="28"/>
        </w:rPr>
        <w:t>
      вакуум-насосных отделений;</w:t>
      </w:r>
    </w:p>
    <w:bookmarkEnd w:id="231"/>
    <w:bookmarkStart w:name="z235" w:id="232"/>
    <w:p>
      <w:pPr>
        <w:spacing w:after="0"/>
        <w:ind w:left="0"/>
        <w:jc w:val="both"/>
      </w:pPr>
      <w:r>
        <w:rPr>
          <w:rFonts w:ascii="Times New Roman"/>
          <w:b w:val="false"/>
          <w:i w:val="false"/>
          <w:color w:val="000000"/>
          <w:sz w:val="28"/>
        </w:rPr>
        <w:t>
      парков самоходной техники и электрокаров;</w:t>
      </w:r>
    </w:p>
    <w:bookmarkEnd w:id="232"/>
    <w:bookmarkStart w:name="z236" w:id="233"/>
    <w:p>
      <w:pPr>
        <w:spacing w:after="0"/>
        <w:ind w:left="0"/>
        <w:jc w:val="both"/>
      </w:pPr>
      <w:r>
        <w:rPr>
          <w:rFonts w:ascii="Times New Roman"/>
          <w:b w:val="false"/>
          <w:i w:val="false"/>
          <w:color w:val="000000"/>
          <w:sz w:val="28"/>
        </w:rPr>
        <w:t>
      пультов управления;</w:t>
      </w:r>
    </w:p>
    <w:bookmarkEnd w:id="233"/>
    <w:bookmarkStart w:name="z237" w:id="234"/>
    <w:p>
      <w:pPr>
        <w:spacing w:after="0"/>
        <w:ind w:left="0"/>
        <w:jc w:val="both"/>
      </w:pPr>
      <w:r>
        <w:rPr>
          <w:rFonts w:ascii="Times New Roman"/>
          <w:b w:val="false"/>
          <w:i w:val="false"/>
          <w:color w:val="000000"/>
          <w:sz w:val="28"/>
        </w:rPr>
        <w:t>
      мест отдыха и приема пищи;</w:t>
      </w:r>
    </w:p>
    <w:bookmarkEnd w:id="234"/>
    <w:bookmarkStart w:name="z238" w:id="235"/>
    <w:p>
      <w:pPr>
        <w:spacing w:after="0"/>
        <w:ind w:left="0"/>
        <w:jc w:val="both"/>
      </w:pPr>
      <w:r>
        <w:rPr>
          <w:rFonts w:ascii="Times New Roman"/>
          <w:b w:val="false"/>
          <w:i w:val="false"/>
          <w:color w:val="000000"/>
          <w:sz w:val="28"/>
        </w:rPr>
        <w:t>
      2) в производстве глинозема:</w:t>
      </w:r>
    </w:p>
    <w:bookmarkEnd w:id="235"/>
    <w:bookmarkStart w:name="z239" w:id="236"/>
    <w:p>
      <w:pPr>
        <w:spacing w:after="0"/>
        <w:ind w:left="0"/>
        <w:jc w:val="both"/>
      </w:pPr>
      <w:r>
        <w:rPr>
          <w:rFonts w:ascii="Times New Roman"/>
          <w:b w:val="false"/>
          <w:i w:val="false"/>
          <w:color w:val="000000"/>
          <w:sz w:val="28"/>
        </w:rPr>
        <w:t>
      отделений обескремнивания, промывки и сгущения красного шлама, выщелачивания, декомпозиции, приготовления затравочного и производственного гидрата;</w:t>
      </w:r>
    </w:p>
    <w:bookmarkEnd w:id="236"/>
    <w:bookmarkStart w:name="z240" w:id="237"/>
    <w:p>
      <w:pPr>
        <w:spacing w:after="0"/>
        <w:ind w:left="0"/>
        <w:jc w:val="both"/>
      </w:pPr>
      <w:r>
        <w:rPr>
          <w:rFonts w:ascii="Times New Roman"/>
          <w:b w:val="false"/>
          <w:i w:val="false"/>
          <w:color w:val="000000"/>
          <w:sz w:val="28"/>
        </w:rPr>
        <w:t>
      выпарки, карбонизации, кальцинации, перекачки каустической соды из цистерн;</w:t>
      </w:r>
    </w:p>
    <w:bookmarkEnd w:id="237"/>
    <w:bookmarkStart w:name="z241" w:id="238"/>
    <w:p>
      <w:pPr>
        <w:spacing w:after="0"/>
        <w:ind w:left="0"/>
        <w:jc w:val="both"/>
      </w:pPr>
      <w:r>
        <w:rPr>
          <w:rFonts w:ascii="Times New Roman"/>
          <w:b w:val="false"/>
          <w:i w:val="false"/>
          <w:color w:val="000000"/>
          <w:sz w:val="28"/>
        </w:rPr>
        <w:t>
      рабочих зон на крышках и у верхних головок горячих вертикальных аппаратов аппараты;</w:t>
      </w:r>
    </w:p>
    <w:bookmarkEnd w:id="238"/>
    <w:bookmarkStart w:name="z242" w:id="239"/>
    <w:p>
      <w:pPr>
        <w:spacing w:after="0"/>
        <w:ind w:left="0"/>
        <w:jc w:val="both"/>
      </w:pPr>
      <w:r>
        <w:rPr>
          <w:rFonts w:ascii="Times New Roman"/>
          <w:b w:val="false"/>
          <w:i w:val="false"/>
          <w:color w:val="000000"/>
          <w:sz w:val="28"/>
        </w:rPr>
        <w:t>
      3) в производстве алюминия электролитическим способом:</w:t>
      </w:r>
    </w:p>
    <w:bookmarkEnd w:id="239"/>
    <w:bookmarkStart w:name="z243" w:id="240"/>
    <w:p>
      <w:pPr>
        <w:spacing w:after="0"/>
        <w:ind w:left="0"/>
        <w:jc w:val="both"/>
      </w:pPr>
      <w:r>
        <w:rPr>
          <w:rFonts w:ascii="Times New Roman"/>
          <w:b w:val="false"/>
          <w:i w:val="false"/>
          <w:color w:val="000000"/>
          <w:sz w:val="28"/>
        </w:rPr>
        <w:t>
      цехов капитального ремонта электролизеров, регенерации солей фтора из растворов газоочистки и переработки твердых отходов электролизного производства;</w:t>
      </w:r>
    </w:p>
    <w:bookmarkEnd w:id="240"/>
    <w:bookmarkStart w:name="z244" w:id="241"/>
    <w:p>
      <w:pPr>
        <w:spacing w:after="0"/>
        <w:ind w:left="0"/>
        <w:jc w:val="both"/>
      </w:pPr>
      <w:r>
        <w:rPr>
          <w:rFonts w:ascii="Times New Roman"/>
          <w:b w:val="false"/>
          <w:i w:val="false"/>
          <w:color w:val="000000"/>
          <w:sz w:val="28"/>
        </w:rPr>
        <w:t>
      электролитейных;</w:t>
      </w:r>
    </w:p>
    <w:bookmarkEnd w:id="241"/>
    <w:bookmarkStart w:name="z245" w:id="242"/>
    <w:p>
      <w:pPr>
        <w:spacing w:after="0"/>
        <w:ind w:left="0"/>
        <w:jc w:val="both"/>
      </w:pPr>
      <w:r>
        <w:rPr>
          <w:rFonts w:ascii="Times New Roman"/>
          <w:b w:val="false"/>
          <w:i w:val="false"/>
          <w:color w:val="000000"/>
          <w:sz w:val="28"/>
        </w:rPr>
        <w:t>
      в цехах капитального ремонта электролизеров - отделений демонтажа электролизеров, подготовки подовой массы, заливочных, монтажа электролизеров, сварочных;</w:t>
      </w:r>
    </w:p>
    <w:bookmarkEnd w:id="242"/>
    <w:bookmarkStart w:name="z246" w:id="243"/>
    <w:p>
      <w:pPr>
        <w:spacing w:after="0"/>
        <w:ind w:left="0"/>
        <w:jc w:val="both"/>
      </w:pPr>
      <w:r>
        <w:rPr>
          <w:rFonts w:ascii="Times New Roman"/>
          <w:b w:val="false"/>
          <w:i w:val="false"/>
          <w:color w:val="000000"/>
          <w:sz w:val="28"/>
        </w:rPr>
        <w:t>
      в цехах регенерации солей фтора - отделений выщелачивания и обескремнивания;</w:t>
      </w:r>
    </w:p>
    <w:bookmarkEnd w:id="243"/>
    <w:bookmarkStart w:name="z247" w:id="244"/>
    <w:p>
      <w:pPr>
        <w:spacing w:after="0"/>
        <w:ind w:left="0"/>
        <w:jc w:val="both"/>
      </w:pPr>
      <w:r>
        <w:rPr>
          <w:rFonts w:ascii="Times New Roman"/>
          <w:b w:val="false"/>
          <w:i w:val="false"/>
          <w:color w:val="000000"/>
          <w:sz w:val="28"/>
        </w:rPr>
        <w:t>
      4) в производстве электродных изделий, анодной массы и обожженных анодов - отделений подготовки пеков, смесильно-формовочного, обжига зеленых анодов, демонтажа и монтажа анодов;</w:t>
      </w:r>
    </w:p>
    <w:bookmarkEnd w:id="244"/>
    <w:bookmarkStart w:name="z248" w:id="245"/>
    <w:p>
      <w:pPr>
        <w:spacing w:after="0"/>
        <w:ind w:left="0"/>
        <w:jc w:val="both"/>
      </w:pPr>
      <w:r>
        <w:rPr>
          <w:rFonts w:ascii="Times New Roman"/>
          <w:b w:val="false"/>
          <w:i w:val="false"/>
          <w:color w:val="000000"/>
          <w:sz w:val="28"/>
        </w:rPr>
        <w:t>
      5) в производстве технического углерода:</w:t>
      </w:r>
    </w:p>
    <w:bookmarkEnd w:id="245"/>
    <w:bookmarkStart w:name="z249" w:id="246"/>
    <w:p>
      <w:pPr>
        <w:spacing w:after="0"/>
        <w:ind w:left="0"/>
        <w:jc w:val="both"/>
      </w:pPr>
      <w:r>
        <w:rPr>
          <w:rFonts w:ascii="Times New Roman"/>
          <w:b w:val="false"/>
          <w:i w:val="false"/>
          <w:color w:val="000000"/>
          <w:sz w:val="28"/>
        </w:rPr>
        <w:t>
      отделений улавливания, обработки, упаковки готовой продукции, складирования, участков для очистки и ремонта оборотных резинокордных контейнеров;</w:t>
      </w:r>
    </w:p>
    <w:bookmarkEnd w:id="246"/>
    <w:bookmarkStart w:name="z250" w:id="247"/>
    <w:p>
      <w:pPr>
        <w:spacing w:after="0"/>
        <w:ind w:left="0"/>
        <w:jc w:val="both"/>
      </w:pPr>
      <w:r>
        <w:rPr>
          <w:rFonts w:ascii="Times New Roman"/>
          <w:b w:val="false"/>
          <w:i w:val="false"/>
          <w:color w:val="000000"/>
          <w:sz w:val="28"/>
        </w:rPr>
        <w:t>
      участков демонтажа и монтажа рукавов для отделений улавливания;</w:t>
      </w:r>
    </w:p>
    <w:bookmarkEnd w:id="247"/>
    <w:bookmarkStart w:name="z251" w:id="248"/>
    <w:p>
      <w:pPr>
        <w:spacing w:after="0"/>
        <w:ind w:left="0"/>
        <w:jc w:val="both"/>
      </w:pPr>
      <w:r>
        <w:rPr>
          <w:rFonts w:ascii="Times New Roman"/>
          <w:b w:val="false"/>
          <w:i w:val="false"/>
          <w:color w:val="000000"/>
          <w:sz w:val="28"/>
        </w:rPr>
        <w:t>
      6) в производстве технически чистого кремния - отделений обработки готовой продукции;</w:t>
      </w:r>
    </w:p>
    <w:bookmarkEnd w:id="248"/>
    <w:bookmarkStart w:name="z252" w:id="249"/>
    <w:p>
      <w:pPr>
        <w:spacing w:after="0"/>
        <w:ind w:left="0"/>
        <w:jc w:val="both"/>
      </w:pPr>
      <w:r>
        <w:rPr>
          <w:rFonts w:ascii="Times New Roman"/>
          <w:b w:val="false"/>
          <w:i w:val="false"/>
          <w:color w:val="000000"/>
          <w:sz w:val="28"/>
        </w:rPr>
        <w:t>
      7) в производстве фтористых соединений - печных отделений, дозировки, адсорбционной очистки и разлива, плавиковой кислоты, участков варки солей;</w:t>
      </w:r>
    </w:p>
    <w:bookmarkEnd w:id="249"/>
    <w:bookmarkStart w:name="z253" w:id="250"/>
    <w:p>
      <w:pPr>
        <w:spacing w:after="0"/>
        <w:ind w:left="0"/>
        <w:jc w:val="both"/>
      </w:pPr>
      <w:r>
        <w:rPr>
          <w:rFonts w:ascii="Times New Roman"/>
          <w:b w:val="false"/>
          <w:i w:val="false"/>
          <w:color w:val="000000"/>
          <w:sz w:val="28"/>
        </w:rPr>
        <w:t>
      8) в производстве вторичного алюминия - отделений сушки алюминиевой стружки, регенерации и подготовки флюсов, хранения шлака;</w:t>
      </w:r>
    </w:p>
    <w:bookmarkEnd w:id="250"/>
    <w:bookmarkStart w:name="z254" w:id="251"/>
    <w:p>
      <w:pPr>
        <w:spacing w:after="0"/>
        <w:ind w:left="0"/>
        <w:jc w:val="both"/>
      </w:pPr>
      <w:r>
        <w:rPr>
          <w:rFonts w:ascii="Times New Roman"/>
          <w:b w:val="false"/>
          <w:i w:val="false"/>
          <w:color w:val="000000"/>
          <w:sz w:val="28"/>
        </w:rPr>
        <w:t>
      9) в производстве цинка - процессов приготовления анодов и катодов, переработки дроссов, мойки и пайки змеевиков;</w:t>
      </w:r>
    </w:p>
    <w:bookmarkEnd w:id="251"/>
    <w:bookmarkStart w:name="z255" w:id="252"/>
    <w:p>
      <w:pPr>
        <w:spacing w:after="0"/>
        <w:ind w:left="0"/>
        <w:jc w:val="both"/>
      </w:pPr>
      <w:r>
        <w:rPr>
          <w:rFonts w:ascii="Times New Roman"/>
          <w:b w:val="false"/>
          <w:i w:val="false"/>
          <w:color w:val="000000"/>
          <w:sz w:val="28"/>
        </w:rPr>
        <w:t>
      10) при огневом рафинировании меди - отделений: анодных, вайербарсового, получения бескислородной меди;</w:t>
      </w:r>
    </w:p>
    <w:bookmarkEnd w:id="252"/>
    <w:bookmarkStart w:name="z256" w:id="253"/>
    <w:p>
      <w:pPr>
        <w:spacing w:after="0"/>
        <w:ind w:left="0"/>
        <w:jc w:val="both"/>
      </w:pPr>
      <w:r>
        <w:rPr>
          <w:rFonts w:ascii="Times New Roman"/>
          <w:b w:val="false"/>
          <w:i w:val="false"/>
          <w:color w:val="000000"/>
          <w:sz w:val="28"/>
        </w:rPr>
        <w:t>
      11) в цехах электролиза меди - отделений переработки шлама;</w:t>
      </w:r>
    </w:p>
    <w:bookmarkEnd w:id="253"/>
    <w:bookmarkStart w:name="z257" w:id="254"/>
    <w:p>
      <w:pPr>
        <w:spacing w:after="0"/>
        <w:ind w:left="0"/>
        <w:jc w:val="both"/>
      </w:pPr>
      <w:r>
        <w:rPr>
          <w:rFonts w:ascii="Times New Roman"/>
          <w:b w:val="false"/>
          <w:i w:val="false"/>
          <w:color w:val="000000"/>
          <w:sz w:val="28"/>
        </w:rPr>
        <w:t>
      12) в производстве никеля:</w:t>
      </w:r>
    </w:p>
    <w:bookmarkEnd w:id="254"/>
    <w:bookmarkStart w:name="z258" w:id="255"/>
    <w:p>
      <w:pPr>
        <w:spacing w:after="0"/>
        <w:ind w:left="0"/>
        <w:jc w:val="both"/>
      </w:pPr>
      <w:r>
        <w:rPr>
          <w:rFonts w:ascii="Times New Roman"/>
          <w:b w:val="false"/>
          <w:i w:val="false"/>
          <w:color w:val="000000"/>
          <w:sz w:val="28"/>
        </w:rPr>
        <w:t>
      процессов брикетирования, окатывания, разделения файнштейна, получения сернокислого никеля, анодных отделений, отделений восстановления закиси никеля, автоклавно-химических, цехов утилизации серы, складов жидкой серы;</w:t>
      </w:r>
    </w:p>
    <w:bookmarkEnd w:id="255"/>
    <w:bookmarkStart w:name="z259" w:id="256"/>
    <w:p>
      <w:pPr>
        <w:spacing w:after="0"/>
        <w:ind w:left="0"/>
        <w:jc w:val="both"/>
      </w:pPr>
      <w:r>
        <w:rPr>
          <w:rFonts w:ascii="Times New Roman"/>
          <w:b w:val="false"/>
          <w:i w:val="false"/>
          <w:color w:val="000000"/>
          <w:sz w:val="28"/>
        </w:rPr>
        <w:t>
      в дробильно-агломерационных и сушильно-прессовых цехах - участков выгрузки горячего агломерата, коллекторов и циклонов, узла возврата, брикетных процессов;</w:t>
      </w:r>
    </w:p>
    <w:bookmarkEnd w:id="256"/>
    <w:bookmarkStart w:name="z260" w:id="257"/>
    <w:p>
      <w:pPr>
        <w:spacing w:after="0"/>
        <w:ind w:left="0"/>
        <w:jc w:val="both"/>
      </w:pPr>
      <w:r>
        <w:rPr>
          <w:rFonts w:ascii="Times New Roman"/>
          <w:b w:val="false"/>
          <w:i w:val="false"/>
          <w:color w:val="000000"/>
          <w:sz w:val="28"/>
        </w:rPr>
        <w:t>
      в плавильных цехах - процессов обеднения конвертерных шлаков, конвертерных, разливочных отделений;</w:t>
      </w:r>
    </w:p>
    <w:bookmarkEnd w:id="257"/>
    <w:bookmarkStart w:name="z261" w:id="258"/>
    <w:p>
      <w:pPr>
        <w:spacing w:after="0"/>
        <w:ind w:left="0"/>
        <w:jc w:val="both"/>
      </w:pPr>
      <w:r>
        <w:rPr>
          <w:rFonts w:ascii="Times New Roman"/>
          <w:b w:val="false"/>
          <w:i w:val="false"/>
          <w:color w:val="000000"/>
          <w:sz w:val="28"/>
        </w:rPr>
        <w:t>
      в обжигово-восстановительных цехах - отделений обезмеживания огарка;</w:t>
      </w:r>
    </w:p>
    <w:bookmarkEnd w:id="258"/>
    <w:bookmarkStart w:name="z262" w:id="259"/>
    <w:p>
      <w:pPr>
        <w:spacing w:after="0"/>
        <w:ind w:left="0"/>
        <w:jc w:val="both"/>
      </w:pPr>
      <w:r>
        <w:rPr>
          <w:rFonts w:ascii="Times New Roman"/>
          <w:b w:val="false"/>
          <w:i w:val="false"/>
          <w:color w:val="000000"/>
          <w:sz w:val="28"/>
        </w:rPr>
        <w:t>
      в гидрометаллургических цехах - отделений осаждения цветных металлов;</w:t>
      </w:r>
    </w:p>
    <w:bookmarkEnd w:id="259"/>
    <w:bookmarkStart w:name="z263" w:id="260"/>
    <w:p>
      <w:pPr>
        <w:spacing w:after="0"/>
        <w:ind w:left="0"/>
        <w:jc w:val="both"/>
      </w:pPr>
      <w:r>
        <w:rPr>
          <w:rFonts w:ascii="Times New Roman"/>
          <w:b w:val="false"/>
          <w:i w:val="false"/>
          <w:color w:val="000000"/>
          <w:sz w:val="28"/>
        </w:rPr>
        <w:t>
      в цехах электролитического рафинирования никеля - помещений для хранения и обработки вспомогательных материалов;</w:t>
      </w:r>
    </w:p>
    <w:bookmarkEnd w:id="260"/>
    <w:bookmarkStart w:name="z264" w:id="261"/>
    <w:p>
      <w:pPr>
        <w:spacing w:after="0"/>
        <w:ind w:left="0"/>
        <w:jc w:val="both"/>
      </w:pPr>
      <w:r>
        <w:rPr>
          <w:rFonts w:ascii="Times New Roman"/>
          <w:b w:val="false"/>
          <w:i w:val="false"/>
          <w:color w:val="000000"/>
          <w:sz w:val="28"/>
        </w:rPr>
        <w:t>
      13) в кобальтовых цехах - процессов переработки выломок и шлака, распределительных устройств для хлора;</w:t>
      </w:r>
    </w:p>
    <w:bookmarkEnd w:id="261"/>
    <w:bookmarkStart w:name="z265" w:id="262"/>
    <w:p>
      <w:pPr>
        <w:spacing w:after="0"/>
        <w:ind w:left="0"/>
        <w:jc w:val="both"/>
      </w:pPr>
      <w:r>
        <w:rPr>
          <w:rFonts w:ascii="Times New Roman"/>
          <w:b w:val="false"/>
          <w:i w:val="false"/>
          <w:color w:val="000000"/>
          <w:sz w:val="28"/>
        </w:rPr>
        <w:t>
      14) в производстве никеля карбонильным процессом:</w:t>
      </w:r>
    </w:p>
    <w:bookmarkEnd w:id="262"/>
    <w:bookmarkStart w:name="z266" w:id="263"/>
    <w:p>
      <w:pPr>
        <w:spacing w:after="0"/>
        <w:ind w:left="0"/>
        <w:jc w:val="both"/>
      </w:pPr>
      <w:r>
        <w:rPr>
          <w:rFonts w:ascii="Times New Roman"/>
          <w:b w:val="false"/>
          <w:i w:val="false"/>
          <w:color w:val="000000"/>
          <w:sz w:val="28"/>
        </w:rPr>
        <w:t>
      отделений синтеза, ректификации, разложения карбонила никеля, обработки порошком, получения окиси углерода, газгольдеров;</w:t>
      </w:r>
    </w:p>
    <w:bookmarkEnd w:id="263"/>
    <w:bookmarkStart w:name="z267" w:id="264"/>
    <w:p>
      <w:pPr>
        <w:spacing w:after="0"/>
        <w:ind w:left="0"/>
        <w:jc w:val="both"/>
      </w:pPr>
      <w:r>
        <w:rPr>
          <w:rFonts w:ascii="Times New Roman"/>
          <w:b w:val="false"/>
          <w:i w:val="false"/>
          <w:color w:val="000000"/>
          <w:sz w:val="28"/>
        </w:rPr>
        <w:t>
      в отделении ректификации - дегазации кубовых остатков, емкостей для карбонила никеля и кубовых остатков;</w:t>
      </w:r>
    </w:p>
    <w:bookmarkEnd w:id="264"/>
    <w:bookmarkStart w:name="z268" w:id="265"/>
    <w:p>
      <w:pPr>
        <w:spacing w:after="0"/>
        <w:ind w:left="0"/>
        <w:jc w:val="both"/>
      </w:pPr>
      <w:r>
        <w:rPr>
          <w:rFonts w:ascii="Times New Roman"/>
          <w:b w:val="false"/>
          <w:i w:val="false"/>
          <w:color w:val="000000"/>
          <w:sz w:val="28"/>
        </w:rPr>
        <w:t>
      в отделении обработки порошков - брикетирования;</w:t>
      </w:r>
    </w:p>
    <w:bookmarkEnd w:id="265"/>
    <w:bookmarkStart w:name="z269" w:id="266"/>
    <w:p>
      <w:pPr>
        <w:spacing w:after="0"/>
        <w:ind w:left="0"/>
        <w:jc w:val="both"/>
      </w:pPr>
      <w:r>
        <w:rPr>
          <w:rFonts w:ascii="Times New Roman"/>
          <w:b w:val="false"/>
          <w:i w:val="false"/>
          <w:color w:val="000000"/>
          <w:sz w:val="28"/>
        </w:rPr>
        <w:t>
      15) в производстве магния:</w:t>
      </w:r>
    </w:p>
    <w:bookmarkEnd w:id="266"/>
    <w:bookmarkStart w:name="z270" w:id="267"/>
    <w:p>
      <w:pPr>
        <w:spacing w:after="0"/>
        <w:ind w:left="0"/>
        <w:jc w:val="both"/>
      </w:pPr>
      <w:r>
        <w:rPr>
          <w:rFonts w:ascii="Times New Roman"/>
          <w:b w:val="false"/>
          <w:i w:val="false"/>
          <w:color w:val="000000"/>
          <w:sz w:val="28"/>
        </w:rPr>
        <w:t>
      отделений разливки, остывания магния и его сплавов, переработки отработанного электролита;</w:t>
      </w:r>
    </w:p>
    <w:bookmarkEnd w:id="267"/>
    <w:bookmarkStart w:name="z271" w:id="268"/>
    <w:p>
      <w:pPr>
        <w:spacing w:after="0"/>
        <w:ind w:left="0"/>
        <w:jc w:val="both"/>
      </w:pPr>
      <w:r>
        <w:rPr>
          <w:rFonts w:ascii="Times New Roman"/>
          <w:b w:val="false"/>
          <w:i w:val="false"/>
          <w:color w:val="000000"/>
          <w:sz w:val="28"/>
        </w:rPr>
        <w:t>
      участков плавки магниево-ртутных сплавов;</w:t>
      </w:r>
    </w:p>
    <w:bookmarkEnd w:id="268"/>
    <w:bookmarkStart w:name="z272" w:id="269"/>
    <w:p>
      <w:pPr>
        <w:spacing w:after="0"/>
        <w:ind w:left="0"/>
        <w:jc w:val="both"/>
      </w:pPr>
      <w:r>
        <w:rPr>
          <w:rFonts w:ascii="Times New Roman"/>
          <w:b w:val="false"/>
          <w:i w:val="false"/>
          <w:color w:val="000000"/>
          <w:sz w:val="28"/>
        </w:rPr>
        <w:t>
      подогрева слитков магниево-ртутных сплавов, их проката, складирования проката и резки листов;</w:t>
      </w:r>
    </w:p>
    <w:bookmarkEnd w:id="269"/>
    <w:bookmarkStart w:name="z273" w:id="270"/>
    <w:p>
      <w:pPr>
        <w:spacing w:after="0"/>
        <w:ind w:left="0"/>
        <w:jc w:val="both"/>
      </w:pPr>
      <w:r>
        <w:rPr>
          <w:rFonts w:ascii="Times New Roman"/>
          <w:b w:val="false"/>
          <w:i w:val="false"/>
          <w:color w:val="000000"/>
          <w:sz w:val="28"/>
        </w:rPr>
        <w:t>
      16) на объектах по извлечению золота:</w:t>
      </w:r>
    </w:p>
    <w:bookmarkEnd w:id="270"/>
    <w:bookmarkStart w:name="z274" w:id="271"/>
    <w:p>
      <w:pPr>
        <w:spacing w:after="0"/>
        <w:ind w:left="0"/>
        <w:jc w:val="both"/>
      </w:pPr>
      <w:r>
        <w:rPr>
          <w:rFonts w:ascii="Times New Roman"/>
          <w:b w:val="false"/>
          <w:i w:val="false"/>
          <w:color w:val="000000"/>
          <w:sz w:val="28"/>
        </w:rPr>
        <w:t>
      сорбции, регенерации, амальгамационных переделов;</w:t>
      </w:r>
    </w:p>
    <w:bookmarkEnd w:id="271"/>
    <w:bookmarkStart w:name="z275" w:id="272"/>
    <w:p>
      <w:pPr>
        <w:spacing w:after="0"/>
        <w:ind w:left="0"/>
        <w:jc w:val="both"/>
      </w:pPr>
      <w:r>
        <w:rPr>
          <w:rFonts w:ascii="Times New Roman"/>
          <w:b w:val="false"/>
          <w:i w:val="false"/>
          <w:color w:val="000000"/>
          <w:sz w:val="28"/>
        </w:rPr>
        <w:t>
      отделений ретортных печей, кислотной обработки золотого осадка, доводочных, приготовления шламов, чанов с реагентами;</w:t>
      </w:r>
    </w:p>
    <w:bookmarkEnd w:id="272"/>
    <w:bookmarkStart w:name="z276" w:id="273"/>
    <w:p>
      <w:pPr>
        <w:spacing w:after="0"/>
        <w:ind w:left="0"/>
        <w:jc w:val="both"/>
      </w:pPr>
      <w:r>
        <w:rPr>
          <w:rFonts w:ascii="Times New Roman"/>
          <w:b w:val="false"/>
          <w:i w:val="false"/>
          <w:color w:val="000000"/>
          <w:sz w:val="28"/>
        </w:rPr>
        <w:t>
      17) при получении платины и платиноидов:</w:t>
      </w:r>
    </w:p>
    <w:bookmarkEnd w:id="273"/>
    <w:bookmarkStart w:name="z277" w:id="274"/>
    <w:p>
      <w:pPr>
        <w:spacing w:after="0"/>
        <w:ind w:left="0"/>
        <w:jc w:val="both"/>
      </w:pPr>
      <w:r>
        <w:rPr>
          <w:rFonts w:ascii="Times New Roman"/>
          <w:b w:val="false"/>
          <w:i w:val="false"/>
          <w:color w:val="000000"/>
          <w:sz w:val="28"/>
        </w:rPr>
        <w:t>
      отделений приема и опробования сырья;</w:t>
      </w:r>
    </w:p>
    <w:bookmarkEnd w:id="274"/>
    <w:bookmarkStart w:name="z278" w:id="275"/>
    <w:p>
      <w:pPr>
        <w:spacing w:after="0"/>
        <w:ind w:left="0"/>
        <w:jc w:val="both"/>
      </w:pPr>
      <w:r>
        <w:rPr>
          <w:rFonts w:ascii="Times New Roman"/>
          <w:b w:val="false"/>
          <w:i w:val="false"/>
          <w:color w:val="000000"/>
          <w:sz w:val="28"/>
        </w:rPr>
        <w:t>
      приема готовой продукции;</w:t>
      </w:r>
    </w:p>
    <w:bookmarkEnd w:id="275"/>
    <w:bookmarkStart w:name="z279" w:id="276"/>
    <w:p>
      <w:pPr>
        <w:spacing w:after="0"/>
        <w:ind w:left="0"/>
        <w:jc w:val="both"/>
      </w:pPr>
      <w:r>
        <w:rPr>
          <w:rFonts w:ascii="Times New Roman"/>
          <w:b w:val="false"/>
          <w:i w:val="false"/>
          <w:color w:val="000000"/>
          <w:sz w:val="28"/>
        </w:rPr>
        <w:t>
      химических и электролитических процессов для каждого металла;</w:t>
      </w:r>
    </w:p>
    <w:bookmarkEnd w:id="276"/>
    <w:bookmarkStart w:name="z280" w:id="277"/>
    <w:p>
      <w:pPr>
        <w:spacing w:after="0"/>
        <w:ind w:left="0"/>
        <w:jc w:val="both"/>
      </w:pPr>
      <w:r>
        <w:rPr>
          <w:rFonts w:ascii="Times New Roman"/>
          <w:b w:val="false"/>
          <w:i w:val="false"/>
          <w:color w:val="000000"/>
          <w:sz w:val="28"/>
        </w:rPr>
        <w:t>
      обогащения растворов и сыпучих продуктов. Каждое помещение должно иметь выход на галерею;</w:t>
      </w:r>
    </w:p>
    <w:bookmarkEnd w:id="277"/>
    <w:bookmarkStart w:name="z281" w:id="278"/>
    <w:p>
      <w:pPr>
        <w:spacing w:after="0"/>
        <w:ind w:left="0"/>
        <w:jc w:val="both"/>
      </w:pPr>
      <w:r>
        <w:rPr>
          <w:rFonts w:ascii="Times New Roman"/>
          <w:b w:val="false"/>
          <w:i w:val="false"/>
          <w:color w:val="000000"/>
          <w:sz w:val="28"/>
        </w:rPr>
        <w:t>
      18) в производстве олова и сплавов на его основе:</w:t>
      </w:r>
    </w:p>
    <w:bookmarkEnd w:id="278"/>
    <w:bookmarkStart w:name="z282" w:id="279"/>
    <w:p>
      <w:pPr>
        <w:spacing w:after="0"/>
        <w:ind w:left="0"/>
        <w:jc w:val="both"/>
      </w:pPr>
      <w:r>
        <w:rPr>
          <w:rFonts w:ascii="Times New Roman"/>
          <w:b w:val="false"/>
          <w:i w:val="false"/>
          <w:color w:val="000000"/>
          <w:sz w:val="28"/>
        </w:rPr>
        <w:t>
      установок вакуумного рафинирования чернового олова, генераторов, питающих индукторы печей;</w:t>
      </w:r>
    </w:p>
    <w:bookmarkEnd w:id="279"/>
    <w:bookmarkStart w:name="z283" w:id="280"/>
    <w:p>
      <w:pPr>
        <w:spacing w:after="0"/>
        <w:ind w:left="0"/>
        <w:jc w:val="both"/>
      </w:pPr>
      <w:r>
        <w:rPr>
          <w:rFonts w:ascii="Times New Roman"/>
          <w:b w:val="false"/>
          <w:i w:val="false"/>
          <w:color w:val="000000"/>
          <w:sz w:val="28"/>
        </w:rPr>
        <w:t>
      участков хранения и охлаждения алюминиевых и сурьмянистых съемов.</w:t>
      </w:r>
    </w:p>
    <w:bookmarkEnd w:id="280"/>
    <w:bookmarkStart w:name="z284" w:id="281"/>
    <w:p>
      <w:pPr>
        <w:spacing w:after="0"/>
        <w:ind w:left="0"/>
        <w:jc w:val="both"/>
      </w:pPr>
      <w:r>
        <w:rPr>
          <w:rFonts w:ascii="Times New Roman"/>
          <w:b w:val="false"/>
          <w:i w:val="false"/>
          <w:color w:val="000000"/>
          <w:sz w:val="28"/>
        </w:rPr>
        <w:t>
      7. В агломерационных отделениях изолируют хвостовую часть агломерационных машин от всех основных помещений агломерационного корпуса, не допускатся устройство решетчатого перекрытия между помещениями агломерационного отделения и холостого хода лент.</w:t>
      </w:r>
    </w:p>
    <w:bookmarkEnd w:id="281"/>
    <w:bookmarkStart w:name="z285" w:id="282"/>
    <w:p>
      <w:pPr>
        <w:spacing w:after="0"/>
        <w:ind w:left="0"/>
        <w:jc w:val="both"/>
      </w:pPr>
      <w:r>
        <w:rPr>
          <w:rFonts w:ascii="Times New Roman"/>
          <w:b w:val="false"/>
          <w:i w:val="false"/>
          <w:color w:val="000000"/>
          <w:sz w:val="28"/>
        </w:rPr>
        <w:t>
      8. В производстве никеля карбонильным способом реакторы, ректификационные колонки, разложители при процессах синтеза, ректификации и разложения карбонила никеля должны размещаться в изолированных помещениях с наружным выходом в галерею. У каждой двери отсека оборудуются штуцеры от стационарной установки разводки воздуха для присоединения шланговых противогазов.</w:t>
      </w:r>
    </w:p>
    <w:bookmarkEnd w:id="282"/>
    <w:bookmarkStart w:name="z286" w:id="283"/>
    <w:p>
      <w:pPr>
        <w:spacing w:after="0"/>
        <w:ind w:left="0"/>
        <w:jc w:val="both"/>
      </w:pPr>
      <w:r>
        <w:rPr>
          <w:rFonts w:ascii="Times New Roman"/>
          <w:b w:val="false"/>
          <w:i w:val="false"/>
          <w:color w:val="000000"/>
          <w:sz w:val="28"/>
        </w:rPr>
        <w:t>
      9. Во вновь сооружаемых зданиях корпусов электролиза и рафинирования алюминия должен обеспечиваться естественный приток воздуха снизу вдоль продольных сторон электролизеров по всей длине корпуса.</w:t>
      </w:r>
    </w:p>
    <w:bookmarkEnd w:id="283"/>
    <w:bookmarkStart w:name="z287" w:id="284"/>
    <w:p>
      <w:pPr>
        <w:spacing w:after="0"/>
        <w:ind w:left="0"/>
        <w:jc w:val="both"/>
      </w:pPr>
      <w:r>
        <w:rPr>
          <w:rFonts w:ascii="Times New Roman"/>
          <w:b w:val="false"/>
          <w:i w:val="false"/>
          <w:color w:val="000000"/>
          <w:sz w:val="28"/>
        </w:rPr>
        <w:t>
      10. На кровлях помещений, характеризуемых значительными избытками тепла устанавливаются не задуваемые аэрационные фонари или шахты.</w:t>
      </w:r>
    </w:p>
    <w:bookmarkEnd w:id="284"/>
    <w:bookmarkStart w:name="z288" w:id="285"/>
    <w:p>
      <w:pPr>
        <w:spacing w:after="0"/>
        <w:ind w:left="0"/>
        <w:jc w:val="both"/>
      </w:pPr>
      <w:r>
        <w:rPr>
          <w:rFonts w:ascii="Times New Roman"/>
          <w:b w:val="false"/>
          <w:i w:val="false"/>
          <w:color w:val="000000"/>
          <w:sz w:val="28"/>
        </w:rPr>
        <w:t>
      11. Для заполнения световых проемов в производственных помещениях с выделением фтористых соединений и других цехах при размещении их вблизи фтористых производств должны применяться прозрачные материалы, устойчивые к воздействию фтора.</w:t>
      </w:r>
    </w:p>
    <w:bookmarkEnd w:id="285"/>
    <w:bookmarkStart w:name="z289" w:id="286"/>
    <w:p>
      <w:pPr>
        <w:spacing w:after="0"/>
        <w:ind w:left="0"/>
        <w:jc w:val="both"/>
      </w:pPr>
      <w:r>
        <w:rPr>
          <w:rFonts w:ascii="Times New Roman"/>
          <w:b w:val="false"/>
          <w:i w:val="false"/>
          <w:color w:val="000000"/>
          <w:sz w:val="28"/>
        </w:rPr>
        <w:t>
      12. При наличии открытых проемов в перекрытиях многоэтажных отделений с выделением большого количества тепла и вредных веществ (производство электродной массы, плавильные отделения в производстве чернового никеля), должно быть оборудовано раздельное проветривание каждого этажа.</w:t>
      </w:r>
    </w:p>
    <w:bookmarkEnd w:id="286"/>
    <w:bookmarkStart w:name="z290" w:id="287"/>
    <w:p>
      <w:pPr>
        <w:spacing w:after="0"/>
        <w:ind w:left="0"/>
        <w:jc w:val="both"/>
      </w:pPr>
      <w:r>
        <w:rPr>
          <w:rFonts w:ascii="Times New Roman"/>
          <w:b w:val="false"/>
          <w:i w:val="false"/>
          <w:color w:val="000000"/>
          <w:sz w:val="28"/>
        </w:rPr>
        <w:t>
      13. Полуподвальные помещения корпуса электролиза магния с неизолированными проводниками тока и хлора, заглубленные участки зданий (приямки транспортеров, насосов, сборников) должны быть вентилируемыми.</w:t>
      </w:r>
    </w:p>
    <w:bookmarkEnd w:id="287"/>
    <w:bookmarkStart w:name="z291" w:id="288"/>
    <w:p>
      <w:pPr>
        <w:spacing w:after="0"/>
        <w:ind w:left="0"/>
        <w:jc w:val="both"/>
      </w:pPr>
      <w:r>
        <w:rPr>
          <w:rFonts w:ascii="Times New Roman"/>
          <w:b w:val="false"/>
          <w:i w:val="false"/>
          <w:color w:val="000000"/>
          <w:sz w:val="28"/>
        </w:rPr>
        <w:t>
      14. Помещения, в которых возможно выделение в воздушную среду паров ртути, должны удовлетворять требованиям санитарных правил проектирования, оборудования, эксплуатации и содержания производственных и лабораторных помещений, предназначенных для проведения работ с ртутью и ее соединениями и приборами с ртутным заполнением.</w:t>
      </w:r>
    </w:p>
    <w:bookmarkEnd w:id="288"/>
    <w:bookmarkStart w:name="z292" w:id="289"/>
    <w:p>
      <w:pPr>
        <w:spacing w:after="0"/>
        <w:ind w:left="0"/>
        <w:jc w:val="both"/>
      </w:pPr>
      <w:r>
        <w:rPr>
          <w:rFonts w:ascii="Times New Roman"/>
          <w:b w:val="false"/>
          <w:i w:val="false"/>
          <w:color w:val="000000"/>
          <w:sz w:val="28"/>
        </w:rPr>
        <w:t>
      15. Пульты дистанционного наблюдения и управления оборудованием с постоянным нахождением обслуживающего персонала (находящиеся в производственных помещениях), должны размещаться в изолированных помещениях или специальных кабинетах, оборудованных устройствами, обеспечивающими нормируемые условия для работы обслуживающего персонала (звукоизоляция, подача кондиционированного или свежего воздуха).</w:t>
      </w:r>
    </w:p>
    <w:bookmarkEnd w:id="289"/>
    <w:bookmarkStart w:name="z293" w:id="290"/>
    <w:p>
      <w:pPr>
        <w:spacing w:after="0"/>
        <w:ind w:left="0"/>
        <w:jc w:val="left"/>
      </w:pPr>
      <w:r>
        <w:rPr>
          <w:rFonts w:ascii="Times New Roman"/>
          <w:b/>
          <w:i w:val="false"/>
          <w:color w:val="000000"/>
        </w:rPr>
        <w:t xml:space="preserve"> 3. Санитарно-эпидемиологические требования к оборудованию</w:t>
      </w:r>
    </w:p>
    <w:bookmarkEnd w:id="290"/>
    <w:bookmarkStart w:name="z294" w:id="291"/>
    <w:p>
      <w:pPr>
        <w:spacing w:after="0"/>
        <w:ind w:left="0"/>
        <w:jc w:val="both"/>
      </w:pPr>
      <w:r>
        <w:rPr>
          <w:rFonts w:ascii="Times New Roman"/>
          <w:b w:val="false"/>
          <w:i w:val="false"/>
          <w:color w:val="000000"/>
          <w:sz w:val="28"/>
        </w:rPr>
        <w:t>
      16. Выгрузка пыли из очистных устройств и ее транспортировка должны быть механизированы, в целях исключения образования пыли.</w:t>
      </w:r>
    </w:p>
    <w:bookmarkEnd w:id="291"/>
    <w:bookmarkStart w:name="z295" w:id="292"/>
    <w:p>
      <w:pPr>
        <w:spacing w:after="0"/>
        <w:ind w:left="0"/>
        <w:jc w:val="both"/>
      </w:pPr>
      <w:r>
        <w:rPr>
          <w:rFonts w:ascii="Times New Roman"/>
          <w:b w:val="false"/>
          <w:i w:val="false"/>
          <w:color w:val="000000"/>
          <w:sz w:val="28"/>
        </w:rPr>
        <w:t>
      17. Конструкция укрытий и отсосов должна обеспечивать доступность обслуживания и ремонта.</w:t>
      </w:r>
    </w:p>
    <w:bookmarkEnd w:id="292"/>
    <w:bookmarkStart w:name="z296" w:id="293"/>
    <w:p>
      <w:pPr>
        <w:spacing w:after="0"/>
        <w:ind w:left="0"/>
        <w:jc w:val="both"/>
      </w:pPr>
      <w:r>
        <w:rPr>
          <w:rFonts w:ascii="Times New Roman"/>
          <w:b w:val="false"/>
          <w:i w:val="false"/>
          <w:color w:val="000000"/>
          <w:sz w:val="28"/>
        </w:rPr>
        <w:t>
      18. На участках приготовления и применения реагентов должны быть предусмотрены местные отсосы:</w:t>
      </w:r>
    </w:p>
    <w:bookmarkEnd w:id="293"/>
    <w:bookmarkStart w:name="z297" w:id="294"/>
    <w:p>
      <w:pPr>
        <w:spacing w:after="0"/>
        <w:ind w:left="0"/>
        <w:jc w:val="both"/>
      </w:pPr>
      <w:r>
        <w:rPr>
          <w:rFonts w:ascii="Times New Roman"/>
          <w:b w:val="false"/>
          <w:i w:val="false"/>
          <w:color w:val="000000"/>
          <w:sz w:val="28"/>
        </w:rPr>
        <w:t>
      1) от камер вскрытия и опорожнения тары с реагентами;</w:t>
      </w:r>
    </w:p>
    <w:bookmarkEnd w:id="294"/>
    <w:bookmarkStart w:name="z298" w:id="295"/>
    <w:p>
      <w:pPr>
        <w:spacing w:after="0"/>
        <w:ind w:left="0"/>
        <w:jc w:val="both"/>
      </w:pPr>
      <w:r>
        <w:rPr>
          <w:rFonts w:ascii="Times New Roman"/>
          <w:b w:val="false"/>
          <w:i w:val="false"/>
          <w:color w:val="000000"/>
          <w:sz w:val="28"/>
        </w:rPr>
        <w:t>
      2) от питателей реагентов, реакторов и сборочных чанов;</w:t>
      </w:r>
    </w:p>
    <w:bookmarkEnd w:id="295"/>
    <w:bookmarkStart w:name="z299" w:id="296"/>
    <w:p>
      <w:pPr>
        <w:spacing w:after="0"/>
        <w:ind w:left="0"/>
        <w:jc w:val="both"/>
      </w:pPr>
      <w:r>
        <w:rPr>
          <w:rFonts w:ascii="Times New Roman"/>
          <w:b w:val="false"/>
          <w:i w:val="false"/>
          <w:color w:val="000000"/>
          <w:sz w:val="28"/>
        </w:rPr>
        <w:t>
      3) от аппаратуры обезвреживания в отделении обезвреживания промышленных стоков.</w:t>
      </w:r>
    </w:p>
    <w:bookmarkEnd w:id="296"/>
    <w:bookmarkStart w:name="z300" w:id="297"/>
    <w:p>
      <w:pPr>
        <w:spacing w:after="0"/>
        <w:ind w:left="0"/>
        <w:jc w:val="both"/>
      </w:pPr>
      <w:r>
        <w:rPr>
          <w:rFonts w:ascii="Times New Roman"/>
          <w:b w:val="false"/>
          <w:i w:val="false"/>
          <w:color w:val="000000"/>
          <w:sz w:val="28"/>
        </w:rPr>
        <w:t>
      19. Очистка растворных чанов и расходных баков, промывка тары из-под реагентов должны осуществляться механизированным способом; смывные воды должны поступать в производственную канализацию.</w:t>
      </w:r>
    </w:p>
    <w:bookmarkEnd w:id="297"/>
    <w:bookmarkStart w:name="z301" w:id="298"/>
    <w:p>
      <w:pPr>
        <w:spacing w:after="0"/>
        <w:ind w:left="0"/>
        <w:jc w:val="both"/>
      </w:pPr>
      <w:r>
        <w:rPr>
          <w:rFonts w:ascii="Times New Roman"/>
          <w:b w:val="false"/>
          <w:i w:val="false"/>
          <w:color w:val="000000"/>
          <w:sz w:val="28"/>
        </w:rPr>
        <w:t>
      20. Фильтр-прессы и вакуум-фильтры для фильтрации пульпы, содержащей вредные вещества I-III класса опасности, должны снабжаться аспирируемыми укрытиями.</w:t>
      </w:r>
    </w:p>
    <w:bookmarkEnd w:id="298"/>
    <w:bookmarkStart w:name="z302" w:id="299"/>
    <w:p>
      <w:pPr>
        <w:spacing w:after="0"/>
        <w:ind w:left="0"/>
        <w:jc w:val="both"/>
      </w:pPr>
      <w:r>
        <w:rPr>
          <w:rFonts w:ascii="Times New Roman"/>
          <w:b w:val="false"/>
          <w:i w:val="false"/>
          <w:color w:val="000000"/>
          <w:sz w:val="28"/>
        </w:rPr>
        <w:t>
      21. Включение насосов реагентных отделений и дренажных должно производиться автоматически.</w:t>
      </w:r>
    </w:p>
    <w:bookmarkEnd w:id="299"/>
    <w:bookmarkStart w:name="z303" w:id="300"/>
    <w:p>
      <w:pPr>
        <w:spacing w:after="0"/>
        <w:ind w:left="0"/>
        <w:jc w:val="both"/>
      </w:pPr>
      <w:r>
        <w:rPr>
          <w:rFonts w:ascii="Times New Roman"/>
          <w:b w:val="false"/>
          <w:i w:val="false"/>
          <w:color w:val="000000"/>
          <w:sz w:val="28"/>
        </w:rPr>
        <w:t>
      22. Обезвреживание веществ I и II класса опасности должно осуществляться в герметизированном оборудовании, снабженном аспирацией, приборами контроля и дистанционного управления.</w:t>
      </w:r>
    </w:p>
    <w:bookmarkEnd w:id="300"/>
    <w:bookmarkStart w:name="z304" w:id="301"/>
    <w:p>
      <w:pPr>
        <w:spacing w:after="0"/>
        <w:ind w:left="0"/>
        <w:jc w:val="both"/>
      </w:pPr>
      <w:r>
        <w:rPr>
          <w:rFonts w:ascii="Times New Roman"/>
          <w:b w:val="false"/>
          <w:i w:val="false"/>
          <w:color w:val="000000"/>
          <w:sz w:val="28"/>
        </w:rPr>
        <w:t>
      23. Процессы разгрузки сухих концентратов, просев и шихтовка должны быть механизированы.</w:t>
      </w:r>
    </w:p>
    <w:bookmarkEnd w:id="301"/>
    <w:bookmarkStart w:name="z305" w:id="302"/>
    <w:p>
      <w:pPr>
        <w:spacing w:after="0"/>
        <w:ind w:left="0"/>
        <w:jc w:val="both"/>
      </w:pPr>
      <w:r>
        <w:rPr>
          <w:rFonts w:ascii="Times New Roman"/>
          <w:b w:val="false"/>
          <w:i w:val="false"/>
          <w:color w:val="000000"/>
          <w:sz w:val="28"/>
        </w:rPr>
        <w:t>
      24. Охлаждение и увлажнение горячего агломерата и возврата должно производиться в специальных устройствах с автоматическим регулированием подачи воды для увлажнения. Образующиеся внутри охладителей пар и пыль должны удаляться с помощью местной вытяжной вентиляции с последующей очисткой.</w:t>
      </w:r>
    </w:p>
    <w:bookmarkEnd w:id="302"/>
    <w:bookmarkStart w:name="z306" w:id="303"/>
    <w:p>
      <w:pPr>
        <w:spacing w:after="0"/>
        <w:ind w:left="0"/>
        <w:jc w:val="both"/>
      </w:pPr>
      <w:r>
        <w:rPr>
          <w:rFonts w:ascii="Times New Roman"/>
          <w:b w:val="false"/>
          <w:i w:val="false"/>
          <w:color w:val="000000"/>
          <w:sz w:val="28"/>
        </w:rPr>
        <w:t>
      25. При использовании вакуума в коллекторе агломерационных машин для аспирации пыли из укрытий пылевых мешков должна предусматриваться блокировка клапанов в воздуховодах этих укрытий с затворами пылевых мешков. Блокировка должна обеспечивать включение вытяжки раньше выпуска пыли, а выключение ее - после прекращения разгрузки пылевого мешка.</w:t>
      </w:r>
    </w:p>
    <w:bookmarkEnd w:id="303"/>
    <w:bookmarkStart w:name="z307" w:id="304"/>
    <w:p>
      <w:pPr>
        <w:spacing w:after="0"/>
        <w:ind w:left="0"/>
        <w:jc w:val="both"/>
      </w:pPr>
      <w:r>
        <w:rPr>
          <w:rFonts w:ascii="Times New Roman"/>
          <w:b w:val="false"/>
          <w:i w:val="false"/>
          <w:color w:val="000000"/>
          <w:sz w:val="28"/>
        </w:rPr>
        <w:t>
      26. Транспортировка агломерата и возврата должна производиться закрытым транспортом.</w:t>
      </w:r>
    </w:p>
    <w:bookmarkEnd w:id="304"/>
    <w:bookmarkStart w:name="z308" w:id="305"/>
    <w:p>
      <w:pPr>
        <w:spacing w:after="0"/>
        <w:ind w:left="0"/>
        <w:jc w:val="both"/>
      </w:pPr>
      <w:r>
        <w:rPr>
          <w:rFonts w:ascii="Times New Roman"/>
          <w:b w:val="false"/>
          <w:i w:val="false"/>
          <w:color w:val="000000"/>
          <w:sz w:val="28"/>
        </w:rPr>
        <w:t>
      27. Разливочные агрегаты должны укомплектовываться механическими укладчиками емкостей. Транспортировка горячего огарка из обжиговых печей должна производиться закрытым способом.</w:t>
      </w:r>
    </w:p>
    <w:bookmarkEnd w:id="305"/>
    <w:bookmarkStart w:name="z309" w:id="306"/>
    <w:p>
      <w:pPr>
        <w:spacing w:after="0"/>
        <w:ind w:left="0"/>
        <w:jc w:val="both"/>
      </w:pPr>
      <w:r>
        <w:rPr>
          <w:rFonts w:ascii="Times New Roman"/>
          <w:b w:val="false"/>
          <w:i w:val="false"/>
          <w:color w:val="000000"/>
          <w:sz w:val="28"/>
        </w:rPr>
        <w:t>
      28. Газы, отходящие от электропечей для плавки руд и концентратов должны подвергаться очистке. Свод и температурные швы электропечей для плавки руд и концентратов должны быть герметизированы.</w:t>
      </w:r>
    </w:p>
    <w:bookmarkEnd w:id="306"/>
    <w:bookmarkStart w:name="z310" w:id="307"/>
    <w:p>
      <w:pPr>
        <w:spacing w:after="0"/>
        <w:ind w:left="0"/>
        <w:jc w:val="both"/>
      </w:pPr>
      <w:r>
        <w:rPr>
          <w:rFonts w:ascii="Times New Roman"/>
          <w:b w:val="false"/>
          <w:i w:val="false"/>
          <w:color w:val="000000"/>
          <w:sz w:val="28"/>
        </w:rPr>
        <w:t>
      29. Загрузочные устройства шахтных печей должны исключать выбивание газов и пыли в период загрузки.</w:t>
      </w:r>
    </w:p>
    <w:bookmarkEnd w:id="307"/>
    <w:bookmarkStart w:name="z311" w:id="308"/>
    <w:p>
      <w:pPr>
        <w:spacing w:after="0"/>
        <w:ind w:left="0"/>
        <w:jc w:val="both"/>
      </w:pPr>
      <w:r>
        <w:rPr>
          <w:rFonts w:ascii="Times New Roman"/>
          <w:b w:val="false"/>
          <w:i w:val="false"/>
          <w:color w:val="000000"/>
          <w:sz w:val="28"/>
        </w:rPr>
        <w:t>
      30. Конвертеры должны снабжаться напыльниками и устройствами для механизированного сбора и удаления выбросов металла.</w:t>
      </w:r>
    </w:p>
    <w:bookmarkEnd w:id="308"/>
    <w:bookmarkStart w:name="z312" w:id="309"/>
    <w:p>
      <w:pPr>
        <w:spacing w:after="0"/>
        <w:ind w:left="0"/>
        <w:jc w:val="both"/>
      </w:pPr>
      <w:r>
        <w:rPr>
          <w:rFonts w:ascii="Times New Roman"/>
          <w:b w:val="false"/>
          <w:i w:val="false"/>
          <w:color w:val="000000"/>
          <w:sz w:val="28"/>
        </w:rPr>
        <w:t>
      31. Подача и выпуск растворов из баковой аппаратуры должны производиться по трубопроводам. Баковая аппаратура должна оснащаться приборами, автоматически исключающими перелив растворов, устройствами для механизированной загрузки сыпучих материалов и эффективными местными отсосами, а также закрываться крышками.</w:t>
      </w:r>
    </w:p>
    <w:bookmarkEnd w:id="309"/>
    <w:bookmarkStart w:name="z313" w:id="310"/>
    <w:p>
      <w:pPr>
        <w:spacing w:after="0"/>
        <w:ind w:left="0"/>
        <w:jc w:val="both"/>
      </w:pPr>
      <w:r>
        <w:rPr>
          <w:rFonts w:ascii="Times New Roman"/>
          <w:b w:val="false"/>
          <w:i w:val="false"/>
          <w:color w:val="000000"/>
          <w:sz w:val="28"/>
        </w:rPr>
        <w:t>
      32. Транспортировка растворов, содержащих вредные вещества I-III класса опасности, на всех этапах производства должна осуществляться по закрытым трубопроводам. Подача таких растворов открытыми струями, использование желобов не допускается.</w:t>
      </w:r>
    </w:p>
    <w:bookmarkEnd w:id="310"/>
    <w:bookmarkStart w:name="z314" w:id="311"/>
    <w:p>
      <w:pPr>
        <w:spacing w:after="0"/>
        <w:ind w:left="0"/>
        <w:jc w:val="both"/>
      </w:pPr>
      <w:r>
        <w:rPr>
          <w:rFonts w:ascii="Times New Roman"/>
          <w:b w:val="false"/>
          <w:i w:val="false"/>
          <w:color w:val="000000"/>
          <w:sz w:val="28"/>
        </w:rPr>
        <w:t>
      33. Перед ремонтом оборудование, содержащее токсические вещества, должно быть освобождено от находящихся в нем материалов и промыто с применением нейтрализующих веществ.</w:t>
      </w:r>
    </w:p>
    <w:bookmarkEnd w:id="311"/>
    <w:bookmarkStart w:name="z315" w:id="312"/>
    <w:p>
      <w:pPr>
        <w:spacing w:after="0"/>
        <w:ind w:left="0"/>
        <w:jc w:val="both"/>
      </w:pPr>
      <w:r>
        <w:rPr>
          <w:rFonts w:ascii="Times New Roman"/>
          <w:b w:val="false"/>
          <w:i w:val="false"/>
          <w:color w:val="000000"/>
          <w:sz w:val="28"/>
        </w:rPr>
        <w:t>
      34. Работы по очистке баковой аппаратуры, выпарных и трубчатых аппаратов, автоклавов, реакторов должны быть механизированы и производиться при включенной вентиляции.</w:t>
      </w:r>
    </w:p>
    <w:bookmarkEnd w:id="312"/>
    <w:bookmarkStart w:name="z316" w:id="313"/>
    <w:p>
      <w:pPr>
        <w:spacing w:after="0"/>
        <w:ind w:left="0"/>
        <w:jc w:val="both"/>
      </w:pPr>
      <w:r>
        <w:rPr>
          <w:rFonts w:ascii="Times New Roman"/>
          <w:b w:val="false"/>
          <w:i w:val="false"/>
          <w:color w:val="000000"/>
          <w:sz w:val="28"/>
        </w:rPr>
        <w:t>
      35. Электролизные ванны должны оборудоваться системами местной вытяжной вентиляции. При электролизе водных растворов должны применяться специальные пенообразующие присадки.</w:t>
      </w:r>
    </w:p>
    <w:bookmarkEnd w:id="313"/>
    <w:bookmarkStart w:name="z317" w:id="314"/>
    <w:p>
      <w:pPr>
        <w:spacing w:after="0"/>
        <w:ind w:left="0"/>
        <w:jc w:val="both"/>
      </w:pPr>
      <w:r>
        <w:rPr>
          <w:rFonts w:ascii="Times New Roman"/>
          <w:b w:val="false"/>
          <w:i w:val="false"/>
          <w:color w:val="000000"/>
          <w:sz w:val="28"/>
        </w:rPr>
        <w:t>
      36. Для удаления органических отложений и накоплений из межтрубного пространства и стенок холодильников должны применяться способы, исключающие физические усилия, загрязнение кожи и одежды вредными веществами.</w:t>
      </w:r>
    </w:p>
    <w:bookmarkEnd w:id="314"/>
    <w:bookmarkStart w:name="z318" w:id="315"/>
    <w:p>
      <w:pPr>
        <w:spacing w:after="0"/>
        <w:ind w:left="0"/>
        <w:jc w:val="both"/>
      </w:pPr>
      <w:r>
        <w:rPr>
          <w:rFonts w:ascii="Times New Roman"/>
          <w:b w:val="false"/>
          <w:i w:val="false"/>
          <w:color w:val="000000"/>
          <w:sz w:val="28"/>
        </w:rPr>
        <w:t>
      37. Самоходные машины должны иметь закрытые кабины, оборудованные устройствами для кондиционирования и очистки воздуха от вредных химических веществ.</w:t>
      </w:r>
    </w:p>
    <w:bookmarkEnd w:id="315"/>
    <w:bookmarkStart w:name="z319" w:id="316"/>
    <w:p>
      <w:pPr>
        <w:spacing w:after="0"/>
        <w:ind w:left="0"/>
        <w:jc w:val="both"/>
      </w:pPr>
      <w:r>
        <w:rPr>
          <w:rFonts w:ascii="Times New Roman"/>
          <w:b w:val="false"/>
          <w:i w:val="false"/>
          <w:color w:val="000000"/>
          <w:sz w:val="28"/>
        </w:rPr>
        <w:t>
      Машины с дизельными и карбюраторными двигателями должны быть оборудованы устройствами для обезвреживания выхлопных газов.</w:t>
      </w:r>
    </w:p>
    <w:bookmarkEnd w:id="316"/>
    <w:bookmarkStart w:name="z320" w:id="317"/>
    <w:p>
      <w:pPr>
        <w:spacing w:after="0"/>
        <w:ind w:left="0"/>
        <w:jc w:val="both"/>
      </w:pPr>
      <w:r>
        <w:rPr>
          <w:rFonts w:ascii="Times New Roman"/>
          <w:b w:val="false"/>
          <w:i w:val="false"/>
          <w:color w:val="000000"/>
          <w:sz w:val="28"/>
        </w:rPr>
        <w:t>
      38. На вновь строящихся и реконструируемых производствах первичного алюминия должен предусматриваться тип электролизеров, исключающий выделение в воздух рабочей зоны возгонов смолистых веществ из пекококсовых композиций.</w:t>
      </w:r>
    </w:p>
    <w:bookmarkEnd w:id="317"/>
    <w:bookmarkStart w:name="z321" w:id="318"/>
    <w:p>
      <w:pPr>
        <w:spacing w:after="0"/>
        <w:ind w:left="0"/>
        <w:jc w:val="both"/>
      </w:pPr>
      <w:r>
        <w:rPr>
          <w:rFonts w:ascii="Times New Roman"/>
          <w:b w:val="false"/>
          <w:i w:val="false"/>
          <w:color w:val="000000"/>
          <w:sz w:val="28"/>
        </w:rPr>
        <w:t>
      39. Электролизеры всех типов должны оснащаться укрытием и местной вытяжной вентиляцией.</w:t>
      </w:r>
    </w:p>
    <w:bookmarkEnd w:id="318"/>
    <w:bookmarkStart w:name="z322" w:id="319"/>
    <w:p>
      <w:pPr>
        <w:spacing w:after="0"/>
        <w:ind w:left="0"/>
        <w:jc w:val="both"/>
      </w:pPr>
      <w:r>
        <w:rPr>
          <w:rFonts w:ascii="Times New Roman"/>
          <w:b w:val="false"/>
          <w:i w:val="false"/>
          <w:color w:val="000000"/>
          <w:sz w:val="28"/>
        </w:rPr>
        <w:t>
      40. В производстве вторичного алюминия процессы выгрузки, алюминиевой стружки, крупногабаритного лома и отходов из крытых вагонов и автофургонов, сортировка лома на сортировочных конвейерах должны быть механизированы.</w:t>
      </w:r>
    </w:p>
    <w:bookmarkEnd w:id="319"/>
    <w:bookmarkStart w:name="z323" w:id="320"/>
    <w:p>
      <w:pPr>
        <w:spacing w:after="0"/>
        <w:ind w:left="0"/>
        <w:jc w:val="both"/>
      </w:pPr>
      <w:r>
        <w:rPr>
          <w:rFonts w:ascii="Times New Roman"/>
          <w:b w:val="false"/>
          <w:i w:val="false"/>
          <w:color w:val="000000"/>
          <w:sz w:val="28"/>
        </w:rPr>
        <w:t>
      41. Транспортировка алюминиевой стружки (внутризаводской) должна производится закрытыми автотранспортными средствами.</w:t>
      </w:r>
    </w:p>
    <w:bookmarkEnd w:id="320"/>
    <w:bookmarkStart w:name="z324" w:id="321"/>
    <w:p>
      <w:pPr>
        <w:spacing w:after="0"/>
        <w:ind w:left="0"/>
        <w:jc w:val="both"/>
      </w:pPr>
      <w:r>
        <w:rPr>
          <w:rFonts w:ascii="Times New Roman"/>
          <w:b w:val="false"/>
          <w:i w:val="false"/>
          <w:color w:val="000000"/>
          <w:sz w:val="28"/>
        </w:rPr>
        <w:t>
      42. Ремонт тиглей электроиндукционных печей и разливочных ковшей должен производиться в отдельных помещениях.</w:t>
      </w:r>
    </w:p>
    <w:bookmarkEnd w:id="321"/>
    <w:bookmarkStart w:name="z325" w:id="322"/>
    <w:p>
      <w:pPr>
        <w:spacing w:after="0"/>
        <w:ind w:left="0"/>
        <w:jc w:val="both"/>
      </w:pPr>
      <w:r>
        <w:rPr>
          <w:rFonts w:ascii="Times New Roman"/>
          <w:b w:val="false"/>
          <w:i w:val="false"/>
          <w:color w:val="000000"/>
          <w:sz w:val="28"/>
        </w:rPr>
        <w:t>
      43. В производстве свинца зачистка свинцовых слитков при розливе должна быть механизирована.</w:t>
      </w:r>
    </w:p>
    <w:bookmarkEnd w:id="322"/>
    <w:bookmarkStart w:name="z326" w:id="323"/>
    <w:p>
      <w:pPr>
        <w:spacing w:after="0"/>
        <w:ind w:left="0"/>
        <w:jc w:val="both"/>
      </w:pPr>
      <w:r>
        <w:rPr>
          <w:rFonts w:ascii="Times New Roman"/>
          <w:b w:val="false"/>
          <w:i w:val="false"/>
          <w:color w:val="000000"/>
          <w:sz w:val="28"/>
        </w:rPr>
        <w:t>
      44. Процессы открывания и закрывания горнов, сифонов, шлаковых окон, прочистки фурм шахтных печей, снятия шликеров и серебристой пены в процессе рафинирования чернового свинца должны быть механизированы.</w:t>
      </w:r>
    </w:p>
    <w:bookmarkEnd w:id="323"/>
    <w:bookmarkStart w:name="z327" w:id="324"/>
    <w:p>
      <w:pPr>
        <w:spacing w:after="0"/>
        <w:ind w:left="0"/>
        <w:jc w:val="both"/>
      </w:pPr>
      <w:r>
        <w:rPr>
          <w:rFonts w:ascii="Times New Roman"/>
          <w:b w:val="false"/>
          <w:i w:val="false"/>
          <w:color w:val="000000"/>
          <w:sz w:val="28"/>
        </w:rPr>
        <w:t>
      45. В производстве цинка процессы выщелачивания цинкового огарка и сгущения пульпы должны иметь дистанционное управление.</w:t>
      </w:r>
    </w:p>
    <w:bookmarkEnd w:id="324"/>
    <w:bookmarkStart w:name="z328" w:id="325"/>
    <w:p>
      <w:pPr>
        <w:spacing w:after="0"/>
        <w:ind w:left="0"/>
        <w:jc w:val="both"/>
      </w:pPr>
      <w:r>
        <w:rPr>
          <w:rFonts w:ascii="Times New Roman"/>
          <w:b w:val="false"/>
          <w:i w:val="false"/>
          <w:color w:val="000000"/>
          <w:sz w:val="28"/>
        </w:rPr>
        <w:t>
      46. В металлургическом производстве никеля колошники шахтных печей должны охлаждаться воздухом или водой. Рабочее место троллейкарщика должно защищаться экраном от теплового излучения.</w:t>
      </w:r>
    </w:p>
    <w:bookmarkEnd w:id="325"/>
    <w:bookmarkStart w:name="z329" w:id="326"/>
    <w:p>
      <w:pPr>
        <w:spacing w:after="0"/>
        <w:ind w:left="0"/>
        <w:jc w:val="both"/>
      </w:pPr>
      <w:r>
        <w:rPr>
          <w:rFonts w:ascii="Times New Roman"/>
          <w:b w:val="false"/>
          <w:i w:val="false"/>
          <w:color w:val="000000"/>
          <w:sz w:val="28"/>
        </w:rPr>
        <w:t>
      47. При электролитическом рафинировании никеля и производстве кобальта подача на фильтрацию растворов, содержащих не прореагировавший хлор, не допускается.</w:t>
      </w:r>
    </w:p>
    <w:bookmarkEnd w:id="326"/>
    <w:bookmarkStart w:name="z330" w:id="327"/>
    <w:p>
      <w:pPr>
        <w:spacing w:after="0"/>
        <w:ind w:left="0"/>
        <w:jc w:val="both"/>
      </w:pPr>
      <w:r>
        <w:rPr>
          <w:rFonts w:ascii="Times New Roman"/>
          <w:b w:val="false"/>
          <w:i w:val="false"/>
          <w:color w:val="000000"/>
          <w:sz w:val="28"/>
        </w:rPr>
        <w:t>
      48. Для основных процессов должны использоваться герметичные саморазгружающиеся фильтры. Установка рамных фильтр - прессов не допускается.</w:t>
      </w:r>
    </w:p>
    <w:bookmarkEnd w:id="327"/>
    <w:bookmarkStart w:name="z331" w:id="328"/>
    <w:p>
      <w:pPr>
        <w:spacing w:after="0"/>
        <w:ind w:left="0"/>
        <w:jc w:val="both"/>
      </w:pPr>
      <w:r>
        <w:rPr>
          <w:rFonts w:ascii="Times New Roman"/>
          <w:b w:val="false"/>
          <w:i w:val="false"/>
          <w:color w:val="000000"/>
          <w:sz w:val="28"/>
        </w:rPr>
        <w:t>
      49. Подача серной кислоты и ее растворов при концентрации последних выше 100 грамм на литр (далее - г/л) из дозаторов в оборудование должна производиться по стационарным коммуникациям. Коммуникации должны подвергаться систематическому контролю на герметичность.</w:t>
      </w:r>
    </w:p>
    <w:bookmarkEnd w:id="328"/>
    <w:bookmarkStart w:name="z332" w:id="329"/>
    <w:p>
      <w:pPr>
        <w:spacing w:after="0"/>
        <w:ind w:left="0"/>
        <w:jc w:val="both"/>
      </w:pPr>
      <w:r>
        <w:rPr>
          <w:rFonts w:ascii="Times New Roman"/>
          <w:b w:val="false"/>
          <w:i w:val="false"/>
          <w:color w:val="000000"/>
          <w:sz w:val="28"/>
        </w:rPr>
        <w:t>
      50. Места клейки катодных ячеек, стеллажи для их сушки должны оборудоваться укрытиями и вытяжной вентиляцией.</w:t>
      </w:r>
    </w:p>
    <w:bookmarkEnd w:id="329"/>
    <w:bookmarkStart w:name="z333" w:id="330"/>
    <w:p>
      <w:pPr>
        <w:spacing w:after="0"/>
        <w:ind w:left="0"/>
        <w:jc w:val="both"/>
      </w:pPr>
      <w:r>
        <w:rPr>
          <w:rFonts w:ascii="Times New Roman"/>
          <w:b w:val="false"/>
          <w:i w:val="false"/>
          <w:color w:val="000000"/>
          <w:sz w:val="28"/>
        </w:rPr>
        <w:t>
      51. Механизируются работы в цехах:</w:t>
      </w:r>
    </w:p>
    <w:bookmarkEnd w:id="330"/>
    <w:bookmarkStart w:name="z334" w:id="331"/>
    <w:p>
      <w:pPr>
        <w:spacing w:after="0"/>
        <w:ind w:left="0"/>
        <w:jc w:val="both"/>
      </w:pPr>
      <w:r>
        <w:rPr>
          <w:rFonts w:ascii="Times New Roman"/>
          <w:b w:val="false"/>
          <w:i w:val="false"/>
          <w:color w:val="000000"/>
          <w:sz w:val="28"/>
        </w:rPr>
        <w:t>
      1) электролиза никеля - приготовление никелевых основ, все процессы в очистных отделениях, все виды обработки и транспортировки катодного никеля, пакетирования готовой продукции;</w:t>
      </w:r>
    </w:p>
    <w:bookmarkEnd w:id="331"/>
    <w:bookmarkStart w:name="z335" w:id="332"/>
    <w:p>
      <w:pPr>
        <w:spacing w:after="0"/>
        <w:ind w:left="0"/>
        <w:jc w:val="both"/>
      </w:pPr>
      <w:r>
        <w:rPr>
          <w:rFonts w:ascii="Times New Roman"/>
          <w:b w:val="false"/>
          <w:i w:val="false"/>
          <w:color w:val="000000"/>
          <w:sz w:val="28"/>
        </w:rPr>
        <w:t>
      2) кобальтовых - все процессы в гидроотделениях, дробления, измельчения и магнитной сепарации, удаления футеровок и шлаков и затаривания товарной окиси кобальта.</w:t>
      </w:r>
    </w:p>
    <w:bookmarkEnd w:id="332"/>
    <w:bookmarkStart w:name="z336" w:id="333"/>
    <w:p>
      <w:pPr>
        <w:spacing w:after="0"/>
        <w:ind w:left="0"/>
        <w:jc w:val="both"/>
      </w:pPr>
      <w:r>
        <w:rPr>
          <w:rFonts w:ascii="Times New Roman"/>
          <w:b w:val="false"/>
          <w:i w:val="false"/>
          <w:color w:val="000000"/>
          <w:sz w:val="28"/>
        </w:rPr>
        <w:t>
      52. В производстве чистого никеля карбонильным способом:</w:t>
      </w:r>
    </w:p>
    <w:bookmarkEnd w:id="333"/>
    <w:bookmarkStart w:name="z337" w:id="334"/>
    <w:p>
      <w:pPr>
        <w:spacing w:after="0"/>
        <w:ind w:left="0"/>
        <w:jc w:val="both"/>
      </w:pPr>
      <w:r>
        <w:rPr>
          <w:rFonts w:ascii="Times New Roman"/>
          <w:b w:val="false"/>
          <w:i w:val="false"/>
          <w:color w:val="000000"/>
          <w:sz w:val="28"/>
        </w:rPr>
        <w:t>
      1) все работы с карбонилом никеля, проводимые в лабораторных условиях, в том числе хранение проб должны осуществляться в вытяжных шкафах;</w:t>
      </w:r>
    </w:p>
    <w:bookmarkEnd w:id="334"/>
    <w:bookmarkStart w:name="z338" w:id="335"/>
    <w:p>
      <w:pPr>
        <w:spacing w:after="0"/>
        <w:ind w:left="0"/>
        <w:jc w:val="both"/>
      </w:pPr>
      <w:r>
        <w:rPr>
          <w:rFonts w:ascii="Times New Roman"/>
          <w:b w:val="false"/>
          <w:i w:val="false"/>
          <w:color w:val="000000"/>
          <w:sz w:val="28"/>
        </w:rPr>
        <w:t>
      2) места разгрузки реакторов оборудуются вентиляцией;</w:t>
      </w:r>
    </w:p>
    <w:bookmarkEnd w:id="335"/>
    <w:bookmarkStart w:name="z339" w:id="336"/>
    <w:p>
      <w:pPr>
        <w:spacing w:after="0"/>
        <w:ind w:left="0"/>
        <w:jc w:val="both"/>
      </w:pPr>
      <w:r>
        <w:rPr>
          <w:rFonts w:ascii="Times New Roman"/>
          <w:b w:val="false"/>
          <w:i w:val="false"/>
          <w:color w:val="000000"/>
          <w:sz w:val="28"/>
        </w:rPr>
        <w:t>
      3) процессы, связанные с загрузкой и выгрузкой всех материалов, используемых в производстве, все операции с никелевыми порошками должны быть механизированы.</w:t>
      </w:r>
    </w:p>
    <w:bookmarkEnd w:id="336"/>
    <w:bookmarkStart w:name="z340" w:id="337"/>
    <w:p>
      <w:pPr>
        <w:spacing w:after="0"/>
        <w:ind w:left="0"/>
        <w:jc w:val="both"/>
      </w:pPr>
      <w:r>
        <w:rPr>
          <w:rFonts w:ascii="Times New Roman"/>
          <w:b w:val="false"/>
          <w:i w:val="false"/>
          <w:color w:val="000000"/>
          <w:sz w:val="28"/>
        </w:rPr>
        <w:t>
      53. В производстве молибдена и вольфрама:</w:t>
      </w:r>
    </w:p>
    <w:bookmarkEnd w:id="337"/>
    <w:bookmarkStart w:name="z341" w:id="338"/>
    <w:p>
      <w:pPr>
        <w:spacing w:after="0"/>
        <w:ind w:left="0"/>
        <w:jc w:val="both"/>
      </w:pPr>
      <w:r>
        <w:rPr>
          <w:rFonts w:ascii="Times New Roman"/>
          <w:b w:val="false"/>
          <w:i w:val="false"/>
          <w:color w:val="000000"/>
          <w:sz w:val="28"/>
        </w:rPr>
        <w:t>
      1) очистка растворов от тяжелых металлов с применением сернистого натрия должна выполняться в герметичном оборудовании;</w:t>
      </w:r>
    </w:p>
    <w:bookmarkEnd w:id="338"/>
    <w:bookmarkStart w:name="z342" w:id="339"/>
    <w:p>
      <w:pPr>
        <w:spacing w:after="0"/>
        <w:ind w:left="0"/>
        <w:jc w:val="both"/>
      </w:pPr>
      <w:r>
        <w:rPr>
          <w:rFonts w:ascii="Times New Roman"/>
          <w:b w:val="false"/>
          <w:i w:val="false"/>
          <w:color w:val="000000"/>
          <w:sz w:val="28"/>
        </w:rPr>
        <w:t>
      2) смешение порошка с пластификаторами (глицерин, спирт) проводится в аспирируемых укрытиях.</w:t>
      </w:r>
    </w:p>
    <w:bookmarkEnd w:id="339"/>
    <w:bookmarkStart w:name="z343" w:id="340"/>
    <w:p>
      <w:pPr>
        <w:spacing w:after="0"/>
        <w:ind w:left="0"/>
        <w:jc w:val="both"/>
      </w:pPr>
      <w:r>
        <w:rPr>
          <w:rFonts w:ascii="Times New Roman"/>
          <w:b w:val="false"/>
          <w:i w:val="false"/>
          <w:color w:val="000000"/>
          <w:sz w:val="28"/>
        </w:rPr>
        <w:t>
      54. В производстве магния и сплавов для уплотнения анодного перекрытия на электролизерах должна использоваться сухая засыпка.</w:t>
      </w:r>
    </w:p>
    <w:bookmarkEnd w:id="340"/>
    <w:bookmarkStart w:name="z344" w:id="341"/>
    <w:p>
      <w:pPr>
        <w:spacing w:after="0"/>
        <w:ind w:left="0"/>
        <w:jc w:val="both"/>
      </w:pPr>
      <w:r>
        <w:rPr>
          <w:rFonts w:ascii="Times New Roman"/>
          <w:b w:val="false"/>
          <w:i w:val="false"/>
          <w:color w:val="000000"/>
          <w:sz w:val="28"/>
        </w:rPr>
        <w:t>
      55. Ручные операции по выемке шлама, отработанного электролита из электролизеров, чистке хлорпроводов и каналов для отвода газов от печей; разливка отработанного электролита в короба в основном цехе не допускается.</w:t>
      </w:r>
    </w:p>
    <w:bookmarkEnd w:id="341"/>
    <w:bookmarkStart w:name="z345" w:id="342"/>
    <w:p>
      <w:pPr>
        <w:spacing w:after="0"/>
        <w:ind w:left="0"/>
        <w:jc w:val="both"/>
      </w:pPr>
      <w:r>
        <w:rPr>
          <w:rFonts w:ascii="Times New Roman"/>
          <w:b w:val="false"/>
          <w:i w:val="false"/>
          <w:color w:val="000000"/>
          <w:sz w:val="28"/>
        </w:rPr>
        <w:t>
      56. В производстве титана:</w:t>
      </w:r>
    </w:p>
    <w:bookmarkEnd w:id="342"/>
    <w:bookmarkStart w:name="z346" w:id="343"/>
    <w:p>
      <w:pPr>
        <w:spacing w:after="0"/>
        <w:ind w:left="0"/>
        <w:jc w:val="both"/>
      </w:pPr>
      <w:r>
        <w:rPr>
          <w:rFonts w:ascii="Times New Roman"/>
          <w:b w:val="false"/>
          <w:i w:val="false"/>
          <w:color w:val="000000"/>
          <w:sz w:val="28"/>
        </w:rPr>
        <w:t>
      1) хлоратор в системной конденсации должен иметь самостоятельный выпуск в систему отвода кислых сточных вод;</w:t>
      </w:r>
    </w:p>
    <w:bookmarkEnd w:id="343"/>
    <w:bookmarkStart w:name="z347" w:id="344"/>
    <w:p>
      <w:pPr>
        <w:spacing w:after="0"/>
        <w:ind w:left="0"/>
        <w:jc w:val="both"/>
      </w:pPr>
      <w:r>
        <w:rPr>
          <w:rFonts w:ascii="Times New Roman"/>
          <w:b w:val="false"/>
          <w:i w:val="false"/>
          <w:color w:val="000000"/>
          <w:sz w:val="28"/>
        </w:rPr>
        <w:t>
      2) слив хлористого магния из аппаратов восстановления должен производиться в сухие и прогретые ковши, короба при работающей местной вытяжной вентиляции;</w:t>
      </w:r>
    </w:p>
    <w:bookmarkEnd w:id="344"/>
    <w:bookmarkStart w:name="z348" w:id="345"/>
    <w:p>
      <w:pPr>
        <w:spacing w:after="0"/>
        <w:ind w:left="0"/>
        <w:jc w:val="both"/>
      </w:pPr>
      <w:r>
        <w:rPr>
          <w:rFonts w:ascii="Times New Roman"/>
          <w:b w:val="false"/>
          <w:i w:val="false"/>
          <w:color w:val="000000"/>
          <w:sz w:val="28"/>
        </w:rPr>
        <w:t>
      3) загрузка реагентов в установку по очистке продуктов от ванадия и алюминия должна быть механизирована и производиться при работающих местных отсосах;</w:t>
      </w:r>
    </w:p>
    <w:bookmarkEnd w:id="345"/>
    <w:bookmarkStart w:name="z349" w:id="346"/>
    <w:p>
      <w:pPr>
        <w:spacing w:after="0"/>
        <w:ind w:left="0"/>
        <w:jc w:val="both"/>
      </w:pPr>
      <w:r>
        <w:rPr>
          <w:rFonts w:ascii="Times New Roman"/>
          <w:b w:val="false"/>
          <w:i w:val="false"/>
          <w:color w:val="000000"/>
          <w:sz w:val="28"/>
        </w:rPr>
        <w:t>
      4) монтаж, демонтаж и очистка аппаратов восстановления и вакуумной дистилляции, выборка титановой губки из реторт должны производиться на специальных стендах, оборудованных местными отсосами. Все работы по транспортированию, установке, снятию аппаратов, выборке и дроблению титановой губки должны быть механизированы.</w:t>
      </w:r>
    </w:p>
    <w:bookmarkEnd w:id="346"/>
    <w:bookmarkStart w:name="z350" w:id="347"/>
    <w:p>
      <w:pPr>
        <w:spacing w:after="0"/>
        <w:ind w:left="0"/>
        <w:jc w:val="both"/>
      </w:pPr>
      <w:r>
        <w:rPr>
          <w:rFonts w:ascii="Times New Roman"/>
          <w:b w:val="false"/>
          <w:i w:val="false"/>
          <w:color w:val="000000"/>
          <w:sz w:val="28"/>
        </w:rPr>
        <w:t>
      57. Для извлечения золота должна применяться сорбционно-бесфильтрационная технология с замкнутым циклом водооборота.</w:t>
      </w:r>
    </w:p>
    <w:bookmarkEnd w:id="347"/>
    <w:bookmarkStart w:name="z351" w:id="348"/>
    <w:p>
      <w:pPr>
        <w:spacing w:after="0"/>
        <w:ind w:left="0"/>
        <w:jc w:val="both"/>
      </w:pPr>
      <w:r>
        <w:rPr>
          <w:rFonts w:ascii="Times New Roman"/>
          <w:b w:val="false"/>
          <w:i w:val="false"/>
          <w:color w:val="000000"/>
          <w:sz w:val="28"/>
        </w:rPr>
        <w:t>
      58. Анализ головных проб должен производиться в герметичных ситах. Процесс просеивания должен быть механизирован и осуществляться в вытяжном шкафу.</w:t>
      </w:r>
    </w:p>
    <w:bookmarkEnd w:id="348"/>
    <w:bookmarkStart w:name="z352" w:id="349"/>
    <w:p>
      <w:pPr>
        <w:spacing w:after="0"/>
        <w:ind w:left="0"/>
        <w:jc w:val="both"/>
      </w:pPr>
      <w:r>
        <w:rPr>
          <w:rFonts w:ascii="Times New Roman"/>
          <w:b w:val="false"/>
          <w:i w:val="false"/>
          <w:color w:val="000000"/>
          <w:sz w:val="28"/>
        </w:rPr>
        <w:t>
      59. При проектировании и реконструкции фабрик для фильтрации цианистой пульпы должны предусматриваться вакуум-фильтры с автоматизированным управлением.</w:t>
      </w:r>
    </w:p>
    <w:bookmarkEnd w:id="349"/>
    <w:bookmarkStart w:name="z353" w:id="350"/>
    <w:p>
      <w:pPr>
        <w:spacing w:after="0"/>
        <w:ind w:left="0"/>
        <w:jc w:val="both"/>
      </w:pPr>
      <w:r>
        <w:rPr>
          <w:rFonts w:ascii="Times New Roman"/>
          <w:b w:val="false"/>
          <w:i w:val="false"/>
          <w:color w:val="000000"/>
          <w:sz w:val="28"/>
        </w:rPr>
        <w:t>
      60. Чаны для растворения цианплава, агитаторы, сборные чаны обеззолоченных и оборотных растворов (кроме осветительных чанов, снабженных фильтровальными рамками), дисковые (черпаковые) питатели цианплавов должны быть закрыты крышками и присоединены к механической вытяжной вентиляции.</w:t>
      </w:r>
    </w:p>
    <w:bookmarkEnd w:id="350"/>
    <w:bookmarkStart w:name="z354" w:id="351"/>
    <w:p>
      <w:pPr>
        <w:spacing w:after="0"/>
        <w:ind w:left="0"/>
        <w:jc w:val="both"/>
      </w:pPr>
      <w:r>
        <w:rPr>
          <w:rFonts w:ascii="Times New Roman"/>
          <w:b w:val="false"/>
          <w:i w:val="false"/>
          <w:color w:val="000000"/>
          <w:sz w:val="28"/>
        </w:rPr>
        <w:t>
      61. Печи для обработки золотосодержащих продуктов должны иметь укрытия типа вытяжных шкафов с механической вытяжкой и термоизоляцией, электродуговые печи - защиту от шума и яркого света электродуги.</w:t>
      </w:r>
    </w:p>
    <w:bookmarkEnd w:id="351"/>
    <w:bookmarkStart w:name="z355" w:id="352"/>
    <w:p>
      <w:pPr>
        <w:spacing w:after="0"/>
        <w:ind w:left="0"/>
        <w:jc w:val="both"/>
      </w:pPr>
      <w:r>
        <w:rPr>
          <w:rFonts w:ascii="Times New Roman"/>
          <w:b w:val="false"/>
          <w:i w:val="false"/>
          <w:color w:val="000000"/>
          <w:sz w:val="28"/>
        </w:rPr>
        <w:t>
      62. Операции очистки дренажных сеток пачуков и колонок должны быть механизированы.</w:t>
      </w:r>
    </w:p>
    <w:bookmarkEnd w:id="352"/>
    <w:bookmarkStart w:name="z356" w:id="353"/>
    <w:p>
      <w:pPr>
        <w:spacing w:after="0"/>
        <w:ind w:left="0"/>
        <w:jc w:val="both"/>
      </w:pPr>
      <w:r>
        <w:rPr>
          <w:rFonts w:ascii="Times New Roman"/>
          <w:b w:val="false"/>
          <w:i w:val="false"/>
          <w:color w:val="000000"/>
          <w:sz w:val="28"/>
        </w:rPr>
        <w:t>
      63. Конструкция промывочных и регенерационных колонок, организация их обслуживания должны исключать устройства в них смотровых окон.</w:t>
      </w:r>
    </w:p>
    <w:bookmarkEnd w:id="353"/>
    <w:bookmarkStart w:name="z357" w:id="354"/>
    <w:p>
      <w:pPr>
        <w:spacing w:after="0"/>
        <w:ind w:left="0"/>
        <w:jc w:val="both"/>
      </w:pPr>
      <w:r>
        <w:rPr>
          <w:rFonts w:ascii="Times New Roman"/>
          <w:b w:val="false"/>
          <w:i w:val="false"/>
          <w:color w:val="000000"/>
          <w:sz w:val="28"/>
        </w:rPr>
        <w:t>
      64. Электролизеры осаждения (переосаждения) должны оборудоваться укрытием кабинного типа с газовым отсосом.</w:t>
      </w:r>
    </w:p>
    <w:bookmarkEnd w:id="354"/>
    <w:bookmarkStart w:name="z358" w:id="355"/>
    <w:p>
      <w:pPr>
        <w:spacing w:after="0"/>
        <w:ind w:left="0"/>
        <w:jc w:val="both"/>
      </w:pPr>
      <w:r>
        <w:rPr>
          <w:rFonts w:ascii="Times New Roman"/>
          <w:b w:val="false"/>
          <w:i w:val="false"/>
          <w:color w:val="000000"/>
          <w:sz w:val="28"/>
        </w:rPr>
        <w:t>
      65. В производстве редкоземельных металлов (далее - PЗM):</w:t>
      </w:r>
    </w:p>
    <w:bookmarkEnd w:id="355"/>
    <w:bookmarkStart w:name="z359" w:id="356"/>
    <w:p>
      <w:pPr>
        <w:spacing w:after="0"/>
        <w:ind w:left="0"/>
        <w:jc w:val="both"/>
      </w:pPr>
      <w:r>
        <w:rPr>
          <w:rFonts w:ascii="Times New Roman"/>
          <w:b w:val="false"/>
          <w:i w:val="false"/>
          <w:color w:val="000000"/>
          <w:sz w:val="28"/>
        </w:rPr>
        <w:t>
      1) при каскадном разделении PЗM должны использоваться вертикальные экстракторы закрытого типа, оборудованные укрытием и местной аспирацией;</w:t>
      </w:r>
    </w:p>
    <w:bookmarkEnd w:id="356"/>
    <w:bookmarkStart w:name="z360" w:id="357"/>
    <w:p>
      <w:pPr>
        <w:spacing w:after="0"/>
        <w:ind w:left="0"/>
        <w:jc w:val="both"/>
      </w:pPr>
      <w:r>
        <w:rPr>
          <w:rFonts w:ascii="Times New Roman"/>
          <w:b w:val="false"/>
          <w:i w:val="false"/>
          <w:color w:val="000000"/>
          <w:sz w:val="28"/>
        </w:rPr>
        <w:t>
      2) заполнение системы реагентами для ионообменного разделения PЗM и слив растворов должны производиться автоматически;</w:t>
      </w:r>
    </w:p>
    <w:bookmarkEnd w:id="357"/>
    <w:bookmarkStart w:name="z361" w:id="358"/>
    <w:p>
      <w:pPr>
        <w:spacing w:after="0"/>
        <w:ind w:left="0"/>
        <w:jc w:val="both"/>
      </w:pPr>
      <w:r>
        <w:rPr>
          <w:rFonts w:ascii="Times New Roman"/>
          <w:b w:val="false"/>
          <w:i w:val="false"/>
          <w:color w:val="000000"/>
          <w:sz w:val="28"/>
        </w:rPr>
        <w:t>
      3) не допускается подача аммиака в реакторы и отстойники открытым способом;</w:t>
      </w:r>
    </w:p>
    <w:bookmarkEnd w:id="358"/>
    <w:bookmarkStart w:name="z362" w:id="359"/>
    <w:p>
      <w:pPr>
        <w:spacing w:after="0"/>
        <w:ind w:left="0"/>
        <w:jc w:val="both"/>
      </w:pPr>
      <w:r>
        <w:rPr>
          <w:rFonts w:ascii="Times New Roman"/>
          <w:b w:val="false"/>
          <w:i w:val="false"/>
          <w:color w:val="000000"/>
          <w:sz w:val="28"/>
        </w:rPr>
        <w:t>
      4) фильтрация осадков соединений PЗM осуществляется в барабанных фильтрах, обеспеченных устройствами для механического удаления и передачи их по герметичным коммуникациям в печи для прокалки;</w:t>
      </w:r>
    </w:p>
    <w:bookmarkEnd w:id="359"/>
    <w:bookmarkStart w:name="z363" w:id="360"/>
    <w:p>
      <w:pPr>
        <w:spacing w:after="0"/>
        <w:ind w:left="0"/>
        <w:jc w:val="both"/>
      </w:pPr>
      <w:r>
        <w:rPr>
          <w:rFonts w:ascii="Times New Roman"/>
          <w:b w:val="false"/>
          <w:i w:val="false"/>
          <w:color w:val="000000"/>
          <w:sz w:val="28"/>
        </w:rPr>
        <w:t>
      5) при использовании для фильтрации осадков соединений PЗM нутчфильтров они должны помещаться внутри отстойников, оборудованных герметичными укрытиями с местными отсосами;</w:t>
      </w:r>
    </w:p>
    <w:bookmarkEnd w:id="360"/>
    <w:bookmarkStart w:name="z364" w:id="361"/>
    <w:p>
      <w:pPr>
        <w:spacing w:after="0"/>
        <w:ind w:left="0"/>
        <w:jc w:val="both"/>
      </w:pPr>
      <w:r>
        <w:rPr>
          <w:rFonts w:ascii="Times New Roman"/>
          <w:b w:val="false"/>
          <w:i w:val="false"/>
          <w:color w:val="000000"/>
          <w:sz w:val="28"/>
        </w:rPr>
        <w:t>
      6) выгрузка осадков солей и снятие нутчфильтров должны быть механизированы;</w:t>
      </w:r>
    </w:p>
    <w:bookmarkEnd w:id="361"/>
    <w:bookmarkStart w:name="z365" w:id="362"/>
    <w:p>
      <w:pPr>
        <w:spacing w:after="0"/>
        <w:ind w:left="0"/>
        <w:jc w:val="both"/>
      </w:pPr>
      <w:r>
        <w:rPr>
          <w:rFonts w:ascii="Times New Roman"/>
          <w:b w:val="false"/>
          <w:i w:val="false"/>
          <w:color w:val="000000"/>
          <w:sz w:val="28"/>
        </w:rPr>
        <w:t>
      7) снятие осадков и очистка полотен фильтрпрессов должны осуществляться в специальных устройствах, обеспечивающих механическое удаление солей и передачу их для дальнейшей обработки;</w:t>
      </w:r>
    </w:p>
    <w:bookmarkEnd w:id="362"/>
    <w:bookmarkStart w:name="z366" w:id="363"/>
    <w:p>
      <w:pPr>
        <w:spacing w:after="0"/>
        <w:ind w:left="0"/>
        <w:jc w:val="both"/>
      </w:pPr>
      <w:r>
        <w:rPr>
          <w:rFonts w:ascii="Times New Roman"/>
          <w:b w:val="false"/>
          <w:i w:val="false"/>
          <w:color w:val="000000"/>
          <w:sz w:val="28"/>
        </w:rPr>
        <w:t>
      8) реакторы, используемые для упарки растворов хлоридов PЗM, должны быть герметичными;</w:t>
      </w:r>
    </w:p>
    <w:bookmarkEnd w:id="363"/>
    <w:bookmarkStart w:name="z367" w:id="364"/>
    <w:p>
      <w:pPr>
        <w:spacing w:after="0"/>
        <w:ind w:left="0"/>
        <w:jc w:val="both"/>
      </w:pPr>
      <w:r>
        <w:rPr>
          <w:rFonts w:ascii="Times New Roman"/>
          <w:b w:val="false"/>
          <w:i w:val="false"/>
          <w:color w:val="000000"/>
          <w:sz w:val="28"/>
        </w:rPr>
        <w:t>
      9) прокалка порошков солей PЗM производится во вращающихся печах проходного типа, оборудованных устройствами для механизированной загрузки и выгрузки материалов, герметически сблокированными с просевным оборудованием;</w:t>
      </w:r>
    </w:p>
    <w:bookmarkEnd w:id="364"/>
    <w:bookmarkStart w:name="z368" w:id="365"/>
    <w:p>
      <w:pPr>
        <w:spacing w:after="0"/>
        <w:ind w:left="0"/>
        <w:jc w:val="both"/>
      </w:pPr>
      <w:r>
        <w:rPr>
          <w:rFonts w:ascii="Times New Roman"/>
          <w:b w:val="false"/>
          <w:i w:val="false"/>
          <w:color w:val="000000"/>
          <w:sz w:val="28"/>
        </w:rPr>
        <w:t>
      10) сушка хлоридов должна осуществляться в печах, оборудованных устройствами для механизированной загрузки и выгрузки и сблокированных с работой просевного оборудования;</w:t>
      </w:r>
    </w:p>
    <w:bookmarkEnd w:id="365"/>
    <w:bookmarkStart w:name="z369" w:id="366"/>
    <w:p>
      <w:pPr>
        <w:spacing w:after="0"/>
        <w:ind w:left="0"/>
        <w:jc w:val="both"/>
      </w:pPr>
      <w:r>
        <w:rPr>
          <w:rFonts w:ascii="Times New Roman"/>
          <w:b w:val="false"/>
          <w:i w:val="false"/>
          <w:color w:val="000000"/>
          <w:sz w:val="28"/>
        </w:rPr>
        <w:t>
      11) сепарация готовых порошков осуществляется в воздушных классификаторах, герметически, подсоединенных к выгрузочным участкам прокалочных печей и к бункерам-накопителям;</w:t>
      </w:r>
    </w:p>
    <w:bookmarkEnd w:id="366"/>
    <w:bookmarkStart w:name="z370" w:id="367"/>
    <w:p>
      <w:pPr>
        <w:spacing w:after="0"/>
        <w:ind w:left="0"/>
        <w:jc w:val="both"/>
      </w:pPr>
      <w:r>
        <w:rPr>
          <w:rFonts w:ascii="Times New Roman"/>
          <w:b w:val="false"/>
          <w:i w:val="false"/>
          <w:color w:val="000000"/>
          <w:sz w:val="28"/>
        </w:rPr>
        <w:t>
      12) подача материалов и воздушного потока в систему классификаторов должна производиться с учетом создания внутри системы отрицательного давления;</w:t>
      </w:r>
    </w:p>
    <w:bookmarkEnd w:id="367"/>
    <w:bookmarkStart w:name="z371" w:id="368"/>
    <w:p>
      <w:pPr>
        <w:spacing w:after="0"/>
        <w:ind w:left="0"/>
        <w:jc w:val="both"/>
      </w:pPr>
      <w:r>
        <w:rPr>
          <w:rFonts w:ascii="Times New Roman"/>
          <w:b w:val="false"/>
          <w:i w:val="false"/>
          <w:color w:val="000000"/>
          <w:sz w:val="28"/>
        </w:rPr>
        <w:t>
      13) проемы печей должны оборудоваться камерами-шлюзами и закрытыми транспортерами, обеспечивающими механическую подачу тиглей с порошками в печи и устраняющими воздействие излучения на работающих;</w:t>
      </w:r>
    </w:p>
    <w:bookmarkEnd w:id="368"/>
    <w:bookmarkStart w:name="z372" w:id="369"/>
    <w:p>
      <w:pPr>
        <w:spacing w:after="0"/>
        <w:ind w:left="0"/>
        <w:jc w:val="both"/>
      </w:pPr>
      <w:r>
        <w:rPr>
          <w:rFonts w:ascii="Times New Roman"/>
          <w:b w:val="false"/>
          <w:i w:val="false"/>
          <w:color w:val="000000"/>
          <w:sz w:val="28"/>
        </w:rPr>
        <w:t>
      14) выгрузка тиглей из печей для остывания должна быть механизирована;</w:t>
      </w:r>
    </w:p>
    <w:bookmarkEnd w:id="369"/>
    <w:bookmarkStart w:name="z373" w:id="370"/>
    <w:p>
      <w:pPr>
        <w:spacing w:after="0"/>
        <w:ind w:left="0"/>
        <w:jc w:val="both"/>
      </w:pPr>
      <w:r>
        <w:rPr>
          <w:rFonts w:ascii="Times New Roman"/>
          <w:b w:val="false"/>
          <w:i w:val="false"/>
          <w:color w:val="000000"/>
          <w:sz w:val="28"/>
        </w:rPr>
        <w:t>
      15) участки для остывания порошков должны оборудоваться самоопрокидывателями тиглей для механической выгрузки порошков в бункера-накопители;</w:t>
      </w:r>
    </w:p>
    <w:bookmarkEnd w:id="370"/>
    <w:bookmarkStart w:name="z374" w:id="371"/>
    <w:p>
      <w:pPr>
        <w:spacing w:after="0"/>
        <w:ind w:left="0"/>
        <w:jc w:val="both"/>
      </w:pPr>
      <w:r>
        <w:rPr>
          <w:rFonts w:ascii="Times New Roman"/>
          <w:b w:val="false"/>
          <w:i w:val="false"/>
          <w:color w:val="000000"/>
          <w:sz w:val="28"/>
        </w:rPr>
        <w:t>
      16) загрузка порошков в усреднители и их выгрузка должны производиться с помощью закрытых шнековых устройств, герметически подсоединенных к загрузочным и выгрузным люкам;</w:t>
      </w:r>
    </w:p>
    <w:bookmarkEnd w:id="371"/>
    <w:bookmarkStart w:name="z375" w:id="372"/>
    <w:p>
      <w:pPr>
        <w:spacing w:after="0"/>
        <w:ind w:left="0"/>
        <w:jc w:val="both"/>
      </w:pPr>
      <w:r>
        <w:rPr>
          <w:rFonts w:ascii="Times New Roman"/>
          <w:b w:val="false"/>
          <w:i w:val="false"/>
          <w:color w:val="000000"/>
          <w:sz w:val="28"/>
        </w:rPr>
        <w:t>
      17) взвешивание и упаковка готовых порошков должны производиться на специальном участке с помощью автоматических дозаторов и упаковочных машин.</w:t>
      </w:r>
    </w:p>
    <w:bookmarkEnd w:id="372"/>
    <w:bookmarkStart w:name="z376" w:id="373"/>
    <w:p>
      <w:pPr>
        <w:spacing w:after="0"/>
        <w:ind w:left="0"/>
        <w:jc w:val="left"/>
      </w:pPr>
      <w:r>
        <w:rPr>
          <w:rFonts w:ascii="Times New Roman"/>
          <w:b/>
          <w:i w:val="false"/>
          <w:color w:val="000000"/>
        </w:rPr>
        <w:t xml:space="preserve"> 4. Санитарно-эпидемиологические требования к воздуху</w:t>
      </w:r>
      <w:r>
        <w:br/>
      </w:r>
      <w:r>
        <w:rPr>
          <w:rFonts w:ascii="Times New Roman"/>
          <w:b/>
          <w:i w:val="false"/>
          <w:color w:val="000000"/>
        </w:rPr>
        <w:t>производственных помещений, отоплению, вентиляции и освещению</w:t>
      </w:r>
    </w:p>
    <w:bookmarkEnd w:id="373"/>
    <w:bookmarkStart w:name="z377" w:id="374"/>
    <w:p>
      <w:pPr>
        <w:spacing w:after="0"/>
        <w:ind w:left="0"/>
        <w:jc w:val="both"/>
      </w:pPr>
      <w:r>
        <w:rPr>
          <w:rFonts w:ascii="Times New Roman"/>
          <w:b w:val="false"/>
          <w:i w:val="false"/>
          <w:color w:val="000000"/>
          <w:sz w:val="28"/>
        </w:rPr>
        <w:t>
      66. Контроль содержания основных вредных веществ в воздухе рабочей зоны должен проводиться в соответствии с приложением к настоящим санитарным правилам.</w:t>
      </w:r>
    </w:p>
    <w:bookmarkEnd w:id="374"/>
    <w:bookmarkStart w:name="z378" w:id="375"/>
    <w:p>
      <w:pPr>
        <w:spacing w:after="0"/>
        <w:ind w:left="0"/>
        <w:jc w:val="both"/>
      </w:pPr>
      <w:r>
        <w:rPr>
          <w:rFonts w:ascii="Times New Roman"/>
          <w:b w:val="false"/>
          <w:i w:val="false"/>
          <w:color w:val="000000"/>
          <w:sz w:val="28"/>
        </w:rPr>
        <w:t>
      67. В цианистых переделах и отделениях амальгамации, в помещении сорбции, десорбции, хранения и приготовления реагентов на золотоизвлекающих фабриках, в производствах никеля карбонильным способом, платиноидов, в рафинировочных цехах производства олова должна быть оборудована непрерывно действующая, снабженная автоматическими приборами, система сигнализации (звуковая, световая), включающаяся при превышении предельно допустимых концентраций паров синильной кислоты и ртути, карбонила никеля, платиноидов на рабочих местах.</w:t>
      </w:r>
    </w:p>
    <w:bookmarkEnd w:id="375"/>
    <w:bookmarkStart w:name="z379" w:id="376"/>
    <w:p>
      <w:pPr>
        <w:spacing w:after="0"/>
        <w:ind w:left="0"/>
        <w:jc w:val="both"/>
      </w:pPr>
      <w:r>
        <w:rPr>
          <w:rFonts w:ascii="Times New Roman"/>
          <w:b w:val="false"/>
          <w:i w:val="false"/>
          <w:color w:val="000000"/>
          <w:sz w:val="28"/>
        </w:rPr>
        <w:t>
      68. Производственные и вспомогательные помещения должны отапливаться.</w:t>
      </w:r>
    </w:p>
    <w:bookmarkEnd w:id="376"/>
    <w:bookmarkStart w:name="z380" w:id="377"/>
    <w:p>
      <w:pPr>
        <w:spacing w:after="0"/>
        <w:ind w:left="0"/>
        <w:jc w:val="both"/>
      </w:pPr>
      <w:r>
        <w:rPr>
          <w:rFonts w:ascii="Times New Roman"/>
          <w:b w:val="false"/>
          <w:i w:val="false"/>
          <w:color w:val="000000"/>
          <w:sz w:val="28"/>
        </w:rPr>
        <w:t>
      69. В зданиях с "мокрыми" переделами должны предусматриваться тамбуры с подачей в них в холодный период года подогретого воздуха в пятикратном объеме, независимо от зимней расчетной температуры наружного воздуха и продолжительности открывания ворот.</w:t>
      </w:r>
    </w:p>
    <w:bookmarkEnd w:id="377"/>
    <w:bookmarkStart w:name="z381" w:id="378"/>
    <w:p>
      <w:pPr>
        <w:spacing w:after="0"/>
        <w:ind w:left="0"/>
        <w:jc w:val="both"/>
      </w:pPr>
      <w:r>
        <w:rPr>
          <w:rFonts w:ascii="Times New Roman"/>
          <w:b w:val="false"/>
          <w:i w:val="false"/>
          <w:color w:val="000000"/>
          <w:sz w:val="28"/>
        </w:rPr>
        <w:t>
      70. При заборе воздуха из помещений цехов объем его в зимнее время должен компенсироваться организованным притоком подогретого наружного воздуха.</w:t>
      </w:r>
    </w:p>
    <w:bookmarkEnd w:id="378"/>
    <w:bookmarkStart w:name="z382" w:id="379"/>
    <w:p>
      <w:pPr>
        <w:spacing w:after="0"/>
        <w:ind w:left="0"/>
        <w:jc w:val="both"/>
      </w:pPr>
      <w:r>
        <w:rPr>
          <w:rFonts w:ascii="Times New Roman"/>
          <w:b w:val="false"/>
          <w:i w:val="false"/>
          <w:color w:val="000000"/>
          <w:sz w:val="28"/>
        </w:rPr>
        <w:t>
      71. Вентиляция каждого этажа в двух и более этажных корпусах должна рассчитываться раздельно, с учетом вредных выделений, поступающих с нижерасположенных этажей.</w:t>
      </w:r>
    </w:p>
    <w:bookmarkEnd w:id="379"/>
    <w:bookmarkStart w:name="z383" w:id="380"/>
    <w:p>
      <w:pPr>
        <w:spacing w:after="0"/>
        <w:ind w:left="0"/>
        <w:jc w:val="both"/>
      </w:pPr>
      <w:r>
        <w:rPr>
          <w:rFonts w:ascii="Times New Roman"/>
          <w:b w:val="false"/>
          <w:i w:val="false"/>
          <w:color w:val="000000"/>
          <w:sz w:val="28"/>
        </w:rPr>
        <w:t>
      72. В зданиях, расположенных на склоне гор, со ступенчатым (каскадным) размещением производственных участков должна быть обеспечена раздельная вентиляция каждого уступа.</w:t>
      </w:r>
    </w:p>
    <w:bookmarkEnd w:id="380"/>
    <w:bookmarkStart w:name="z384" w:id="381"/>
    <w:p>
      <w:pPr>
        <w:spacing w:after="0"/>
        <w:ind w:left="0"/>
        <w:jc w:val="both"/>
      </w:pPr>
      <w:r>
        <w:rPr>
          <w:rFonts w:ascii="Times New Roman"/>
          <w:b w:val="false"/>
          <w:i w:val="false"/>
          <w:color w:val="000000"/>
          <w:sz w:val="28"/>
        </w:rPr>
        <w:t xml:space="preserve">
      73. В цехах со значительным избытком тепла, расположенных в районах с расчетом летней температуры наружного воздуха плюс 28 градусов по Цельсию (далее - </w:t>
      </w:r>
      <w:r>
        <w:rPr>
          <w:rFonts w:ascii="Times New Roman"/>
          <w:b w:val="false"/>
          <w:i w:val="false"/>
          <w:color w:val="000000"/>
          <w:vertAlign w:val="superscript"/>
        </w:rPr>
        <w:t>0</w:t>
      </w:r>
      <w:r>
        <w:rPr>
          <w:rFonts w:ascii="Times New Roman"/>
          <w:b w:val="false"/>
          <w:i w:val="false"/>
          <w:color w:val="000000"/>
          <w:sz w:val="28"/>
        </w:rPr>
        <w:t>С) и выше относительной влажностью менее 50 процентов (далее - %), в теплый период года необходима организация адиабатического охлаждения воздуха в приточных аэрационных проемах.</w:t>
      </w:r>
    </w:p>
    <w:bookmarkEnd w:id="381"/>
    <w:bookmarkStart w:name="z385" w:id="382"/>
    <w:p>
      <w:pPr>
        <w:spacing w:after="0"/>
        <w:ind w:left="0"/>
        <w:jc w:val="both"/>
      </w:pPr>
      <w:r>
        <w:rPr>
          <w:rFonts w:ascii="Times New Roman"/>
          <w:b w:val="false"/>
          <w:i w:val="false"/>
          <w:color w:val="000000"/>
          <w:sz w:val="28"/>
        </w:rPr>
        <w:t>
      74. Использование аэраторов для нужд воздушного душирования допускается в зоне высоких температур (свыше 30</w:t>
      </w:r>
      <w:r>
        <w:rPr>
          <w:rFonts w:ascii="Times New Roman"/>
          <w:b w:val="false"/>
          <w:i w:val="false"/>
          <w:color w:val="000000"/>
          <w:vertAlign w:val="superscript"/>
        </w:rPr>
        <w:t>0</w:t>
      </w:r>
      <w:r>
        <w:rPr>
          <w:rFonts w:ascii="Times New Roman"/>
          <w:b w:val="false"/>
          <w:i w:val="false"/>
          <w:color w:val="000000"/>
          <w:sz w:val="28"/>
        </w:rPr>
        <w:t>С), если по техническим причинам не может быть подведен наружный воздух.</w:t>
      </w:r>
    </w:p>
    <w:bookmarkEnd w:id="382"/>
    <w:bookmarkStart w:name="z386" w:id="383"/>
    <w:p>
      <w:pPr>
        <w:spacing w:after="0"/>
        <w:ind w:left="0"/>
        <w:jc w:val="both"/>
      </w:pPr>
      <w:r>
        <w:rPr>
          <w:rFonts w:ascii="Times New Roman"/>
          <w:b w:val="false"/>
          <w:i w:val="false"/>
          <w:color w:val="000000"/>
          <w:sz w:val="28"/>
        </w:rPr>
        <w:t>
      75. От технологических агрегатов (электролизеров, конвертеров, отражательных печей) должен осуществляться переменный объем газоотсоса с автоматической его регулировкой.</w:t>
      </w:r>
    </w:p>
    <w:bookmarkEnd w:id="383"/>
    <w:bookmarkStart w:name="z387" w:id="384"/>
    <w:p>
      <w:pPr>
        <w:spacing w:after="0"/>
        <w:ind w:left="0"/>
        <w:jc w:val="both"/>
      </w:pPr>
      <w:r>
        <w:rPr>
          <w:rFonts w:ascii="Times New Roman"/>
          <w:b w:val="false"/>
          <w:i w:val="false"/>
          <w:color w:val="000000"/>
          <w:sz w:val="28"/>
        </w:rPr>
        <w:t>
      76. Все емкости с растворами и электролитами должны быть обеспечены местной вытяжкой механической вентиляцией. Объем удаляемого воздуха от них должен определяться по технологическим нормам. Скорости воздуха в сечениях рабочих и смотровых проемов должны быть не ниже:</w:t>
      </w:r>
    </w:p>
    <w:bookmarkEnd w:id="384"/>
    <w:bookmarkStart w:name="z388" w:id="385"/>
    <w:p>
      <w:pPr>
        <w:spacing w:after="0"/>
        <w:ind w:left="0"/>
        <w:jc w:val="both"/>
      </w:pPr>
      <w:r>
        <w:rPr>
          <w:rFonts w:ascii="Times New Roman"/>
          <w:b w:val="false"/>
          <w:i w:val="false"/>
          <w:color w:val="000000"/>
          <w:sz w:val="28"/>
        </w:rPr>
        <w:t>
      1) при выделении хлора или сернистого газа - 1,5 метров в секунду (далее - м/сек);</w:t>
      </w:r>
    </w:p>
    <w:bookmarkEnd w:id="385"/>
    <w:bookmarkStart w:name="z389" w:id="386"/>
    <w:p>
      <w:pPr>
        <w:spacing w:after="0"/>
        <w:ind w:left="0"/>
        <w:jc w:val="both"/>
      </w:pPr>
      <w:r>
        <w:rPr>
          <w:rFonts w:ascii="Times New Roman"/>
          <w:b w:val="false"/>
          <w:i w:val="false"/>
          <w:color w:val="000000"/>
          <w:sz w:val="28"/>
        </w:rPr>
        <w:t>
      2) при выделении аэрозолей растворов и серной кислоты - 1,0 м/сек.</w:t>
      </w:r>
    </w:p>
    <w:bookmarkEnd w:id="386"/>
    <w:bookmarkStart w:name="z390" w:id="387"/>
    <w:p>
      <w:pPr>
        <w:spacing w:after="0"/>
        <w:ind w:left="0"/>
        <w:jc w:val="both"/>
      </w:pPr>
      <w:r>
        <w:rPr>
          <w:rFonts w:ascii="Times New Roman"/>
          <w:b w:val="false"/>
          <w:i w:val="false"/>
          <w:color w:val="000000"/>
          <w:sz w:val="28"/>
        </w:rPr>
        <w:t>
      77. Желоба для слива растворов из рамных фильтров фильтр-прессов должны закрываться крышками откидного типа с местной вытяжной вентиляцией.</w:t>
      </w:r>
    </w:p>
    <w:bookmarkEnd w:id="387"/>
    <w:bookmarkStart w:name="z391" w:id="388"/>
    <w:p>
      <w:pPr>
        <w:spacing w:after="0"/>
        <w:ind w:left="0"/>
        <w:jc w:val="both"/>
      </w:pPr>
      <w:r>
        <w:rPr>
          <w:rFonts w:ascii="Times New Roman"/>
          <w:b w:val="false"/>
          <w:i w:val="false"/>
          <w:color w:val="000000"/>
          <w:sz w:val="28"/>
        </w:rPr>
        <w:t>
      78. В узлах одновременного выделения пыли и пара для каждого укрытия устанавливается мокрый пылеуловитель.</w:t>
      </w:r>
    </w:p>
    <w:bookmarkEnd w:id="388"/>
    <w:bookmarkStart w:name="z392" w:id="389"/>
    <w:p>
      <w:pPr>
        <w:spacing w:after="0"/>
        <w:ind w:left="0"/>
        <w:jc w:val="both"/>
      </w:pPr>
      <w:r>
        <w:rPr>
          <w:rFonts w:ascii="Times New Roman"/>
          <w:b w:val="false"/>
          <w:i w:val="false"/>
          <w:color w:val="000000"/>
          <w:sz w:val="28"/>
        </w:rPr>
        <w:t>
      79. Оборудование для дробления, помола, сушки, просеивания, взвешивания, смешения компонентов сырьевых материалов, готовой шихты и ленточные транспортеры для сухих материалов, фильтры, зоны орошения расплавленного металла в изложницах, чашевые охладители, барабан-гасители, источники влаговыделений, штейновые и шлаковые желоба, ленточные отверстия, ковши, миксеры должны иметь технологические укрытия, имеющие аспирацию с очисткой удаляемого воздуха. Тарельчатые, лотковые, барабанные, шнековые и другие питатели должно быть оборудовано укрытиями, объединенными (через загрузочные течки) с воздуховодами аспирационных систем технологического оборудования.</w:t>
      </w:r>
    </w:p>
    <w:bookmarkEnd w:id="389"/>
    <w:bookmarkStart w:name="z393" w:id="390"/>
    <w:p>
      <w:pPr>
        <w:spacing w:after="0"/>
        <w:ind w:left="0"/>
        <w:jc w:val="both"/>
      </w:pPr>
      <w:r>
        <w:rPr>
          <w:rFonts w:ascii="Times New Roman"/>
          <w:b w:val="false"/>
          <w:i w:val="false"/>
          <w:color w:val="000000"/>
          <w:sz w:val="28"/>
        </w:rPr>
        <w:t>
      80. Воздуховоды, каналы отсосов газа, борова и очистные устройства должны оборудоваться устройствами для периодической механизированной очистки, удаления пыли и шлама.</w:t>
      </w:r>
    </w:p>
    <w:bookmarkEnd w:id="390"/>
    <w:bookmarkStart w:name="z394" w:id="391"/>
    <w:p>
      <w:pPr>
        <w:spacing w:after="0"/>
        <w:ind w:left="0"/>
        <w:jc w:val="both"/>
      </w:pPr>
      <w:r>
        <w:rPr>
          <w:rFonts w:ascii="Times New Roman"/>
          <w:b w:val="false"/>
          <w:i w:val="false"/>
          <w:color w:val="000000"/>
          <w:sz w:val="28"/>
        </w:rPr>
        <w:t>
      81. В цехах анодной массы смесильные машины и пекоплавители должны оборудоваться местной вытяжной вентиляцией.</w:t>
      </w:r>
    </w:p>
    <w:bookmarkEnd w:id="391"/>
    <w:bookmarkStart w:name="z395" w:id="392"/>
    <w:p>
      <w:pPr>
        <w:spacing w:after="0"/>
        <w:ind w:left="0"/>
        <w:jc w:val="both"/>
      </w:pPr>
      <w:r>
        <w:rPr>
          <w:rFonts w:ascii="Times New Roman"/>
          <w:b w:val="false"/>
          <w:i w:val="false"/>
          <w:color w:val="000000"/>
          <w:sz w:val="28"/>
        </w:rPr>
        <w:t>
      82. В производстве вторичного алюминия места загрузки и выгрузки сырья в сушильных установках, места пересыпки стружки, шлака и другого сыпучего материала, стенды ремонта тиглей печей и разливочных ковшей, площадки приема и хранения шлака, узлы дробления кремния, технологические проемы отражательных и электроиндукционных печей, разливочные машины должны оборудоваться местными отсосами.</w:t>
      </w:r>
    </w:p>
    <w:bookmarkEnd w:id="392"/>
    <w:bookmarkStart w:name="z396" w:id="393"/>
    <w:p>
      <w:pPr>
        <w:spacing w:after="0"/>
        <w:ind w:left="0"/>
        <w:jc w:val="both"/>
      </w:pPr>
      <w:r>
        <w:rPr>
          <w:rFonts w:ascii="Times New Roman"/>
          <w:b w:val="false"/>
          <w:i w:val="false"/>
          <w:color w:val="000000"/>
          <w:sz w:val="28"/>
        </w:rPr>
        <w:t>
      83. В производстве технического углерода упаковочные машины должны оборудоваться сблокированной местной вытяжной вентиляцией с автоматическим контролем разрежения.</w:t>
      </w:r>
    </w:p>
    <w:bookmarkEnd w:id="393"/>
    <w:bookmarkStart w:name="z397" w:id="394"/>
    <w:p>
      <w:pPr>
        <w:spacing w:after="0"/>
        <w:ind w:left="0"/>
        <w:jc w:val="both"/>
      </w:pPr>
      <w:r>
        <w:rPr>
          <w:rFonts w:ascii="Times New Roman"/>
          <w:b w:val="false"/>
          <w:i w:val="false"/>
          <w:color w:val="000000"/>
          <w:sz w:val="28"/>
        </w:rPr>
        <w:t>
      84. B производстве свинца, меди, никеля, кобальта:</w:t>
      </w:r>
    </w:p>
    <w:bookmarkEnd w:id="394"/>
    <w:bookmarkStart w:name="z398" w:id="395"/>
    <w:p>
      <w:pPr>
        <w:spacing w:after="0"/>
        <w:ind w:left="0"/>
        <w:jc w:val="both"/>
      </w:pPr>
      <w:r>
        <w:rPr>
          <w:rFonts w:ascii="Times New Roman"/>
          <w:b w:val="false"/>
          <w:i w:val="false"/>
          <w:color w:val="000000"/>
          <w:sz w:val="28"/>
        </w:rPr>
        <w:t>
      1) при всех видах плавки должна оборудоваться местная вытяжная вентиляция от желобов плавильных печей, леток, шлаковых окон, ковшей при сливе продуктов плавки (штейна и шлака), желобов для слива конвертерного шлака в отражательные и электротермические печи;</w:t>
      </w:r>
    </w:p>
    <w:bookmarkEnd w:id="395"/>
    <w:bookmarkStart w:name="z399" w:id="396"/>
    <w:p>
      <w:pPr>
        <w:spacing w:after="0"/>
        <w:ind w:left="0"/>
        <w:jc w:val="both"/>
      </w:pPr>
      <w:r>
        <w:rPr>
          <w:rFonts w:ascii="Times New Roman"/>
          <w:b w:val="false"/>
          <w:i w:val="false"/>
          <w:color w:val="000000"/>
          <w:sz w:val="28"/>
        </w:rPr>
        <w:t>
      2) места загрузки и разгрузки тюбелей, предназначенных для транспортировки материалов, должны быть аспирированы;</w:t>
      </w:r>
    </w:p>
    <w:bookmarkEnd w:id="396"/>
    <w:bookmarkStart w:name="z400" w:id="397"/>
    <w:p>
      <w:pPr>
        <w:spacing w:after="0"/>
        <w:ind w:left="0"/>
        <w:jc w:val="both"/>
      </w:pPr>
      <w:r>
        <w:rPr>
          <w:rFonts w:ascii="Times New Roman"/>
          <w:b w:val="false"/>
          <w:i w:val="false"/>
          <w:color w:val="000000"/>
          <w:sz w:val="28"/>
        </w:rPr>
        <w:t>
      3) из зоны надсводного пространства электротермических печей, реторт дистилляционных печей, ванн для охлаждения анодов, вейербарсов, стационарных моечных машин, от ванн для окончательной мойки катодов, загрузочных отверстий индукционных канальных электрических печей в производстве бескислородной меди должны быть предусмотрены местные отсосы;</w:t>
      </w:r>
    </w:p>
    <w:bookmarkEnd w:id="397"/>
    <w:bookmarkStart w:name="z401" w:id="398"/>
    <w:p>
      <w:pPr>
        <w:spacing w:after="0"/>
        <w:ind w:left="0"/>
        <w:jc w:val="both"/>
      </w:pPr>
      <w:r>
        <w:rPr>
          <w:rFonts w:ascii="Times New Roman"/>
          <w:b w:val="false"/>
          <w:i w:val="false"/>
          <w:color w:val="000000"/>
          <w:sz w:val="28"/>
        </w:rPr>
        <w:t>
      4) в помещениях контрольно-измерительных приборов, пультов управления, комнатах отдыха, в лабораторных комнатах для анализа проб должно быть обеспечено избыточное давление воздуха.</w:t>
      </w:r>
    </w:p>
    <w:bookmarkEnd w:id="398"/>
    <w:bookmarkStart w:name="z402" w:id="399"/>
    <w:p>
      <w:pPr>
        <w:spacing w:after="0"/>
        <w:ind w:left="0"/>
        <w:jc w:val="both"/>
      </w:pPr>
      <w:r>
        <w:rPr>
          <w:rFonts w:ascii="Times New Roman"/>
          <w:b w:val="false"/>
          <w:i w:val="false"/>
          <w:color w:val="000000"/>
          <w:sz w:val="28"/>
        </w:rPr>
        <w:t>
      85. В производстве никеля предусматривается местная вытяжная вентиляция от:</w:t>
      </w:r>
    </w:p>
    <w:bookmarkEnd w:id="399"/>
    <w:bookmarkStart w:name="z403" w:id="400"/>
    <w:p>
      <w:pPr>
        <w:spacing w:after="0"/>
        <w:ind w:left="0"/>
        <w:jc w:val="both"/>
      </w:pPr>
      <w:r>
        <w:rPr>
          <w:rFonts w:ascii="Times New Roman"/>
          <w:b w:val="false"/>
          <w:i w:val="false"/>
          <w:color w:val="000000"/>
          <w:sz w:val="28"/>
        </w:rPr>
        <w:t>
      1) узла выгрузки готового агломерата, окатышей на конвейер или в саморазгружающихся железнодорожных вагонов;</w:t>
      </w:r>
    </w:p>
    <w:bookmarkEnd w:id="400"/>
    <w:bookmarkStart w:name="z404" w:id="401"/>
    <w:p>
      <w:pPr>
        <w:spacing w:after="0"/>
        <w:ind w:left="0"/>
        <w:jc w:val="both"/>
      </w:pPr>
      <w:r>
        <w:rPr>
          <w:rFonts w:ascii="Times New Roman"/>
          <w:b w:val="false"/>
          <w:i w:val="false"/>
          <w:color w:val="000000"/>
          <w:sz w:val="28"/>
        </w:rPr>
        <w:t>
      2) загрузочных отверстий электропечей для переработки конвертерных шлаков, печей "КС", загрузочных окон дуговых электропечей для плавки закиси никеля;</w:t>
      </w:r>
    </w:p>
    <w:bookmarkEnd w:id="401"/>
    <w:bookmarkStart w:name="z405" w:id="402"/>
    <w:p>
      <w:pPr>
        <w:spacing w:after="0"/>
        <w:ind w:left="0"/>
        <w:jc w:val="both"/>
      </w:pPr>
      <w:r>
        <w:rPr>
          <w:rFonts w:ascii="Times New Roman"/>
          <w:b w:val="false"/>
          <w:i w:val="false"/>
          <w:color w:val="000000"/>
          <w:sz w:val="28"/>
        </w:rPr>
        <w:t>
      3) разливочных машин;</w:t>
      </w:r>
    </w:p>
    <w:bookmarkEnd w:id="402"/>
    <w:bookmarkStart w:name="z406" w:id="403"/>
    <w:p>
      <w:pPr>
        <w:spacing w:after="0"/>
        <w:ind w:left="0"/>
        <w:jc w:val="both"/>
      </w:pPr>
      <w:r>
        <w:rPr>
          <w:rFonts w:ascii="Times New Roman"/>
          <w:b w:val="false"/>
          <w:i w:val="false"/>
          <w:color w:val="000000"/>
          <w:sz w:val="28"/>
        </w:rPr>
        <w:t>
      4) надсводного пространства руднотермических печей, а также в местах выгрузки огарка и закиси никеля после обжига никельсодержащих материалов.</w:t>
      </w:r>
    </w:p>
    <w:bookmarkEnd w:id="403"/>
    <w:bookmarkStart w:name="z407" w:id="404"/>
    <w:p>
      <w:pPr>
        <w:spacing w:after="0"/>
        <w:ind w:left="0"/>
        <w:jc w:val="both"/>
      </w:pPr>
      <w:r>
        <w:rPr>
          <w:rFonts w:ascii="Times New Roman"/>
          <w:b w:val="false"/>
          <w:i w:val="false"/>
          <w:color w:val="000000"/>
          <w:sz w:val="28"/>
        </w:rPr>
        <w:t>
      86. Разгрузочное отверстие шаровых мельниц для сухого помола файштейна вместе с кюбелем должны снабжаться аспирируемыми укрытиями, включающихся в период поворота конвертера. При автоклавных процессах предусматривают укрытия флотомашин, классификаторов, фильтр-прессов, грохотов с отсосом воздуха.</w:t>
      </w:r>
    </w:p>
    <w:bookmarkEnd w:id="404"/>
    <w:bookmarkStart w:name="z408" w:id="405"/>
    <w:p>
      <w:pPr>
        <w:spacing w:after="0"/>
        <w:ind w:left="0"/>
        <w:jc w:val="both"/>
      </w:pPr>
      <w:r>
        <w:rPr>
          <w:rFonts w:ascii="Times New Roman"/>
          <w:b w:val="false"/>
          <w:i w:val="false"/>
          <w:color w:val="000000"/>
          <w:sz w:val="28"/>
        </w:rPr>
        <w:t>
      87. В производстве никеля карбонильным способом и кобальта:</w:t>
      </w:r>
    </w:p>
    <w:bookmarkEnd w:id="405"/>
    <w:bookmarkStart w:name="z409" w:id="406"/>
    <w:p>
      <w:pPr>
        <w:spacing w:after="0"/>
        <w:ind w:left="0"/>
        <w:jc w:val="both"/>
      </w:pPr>
      <w:r>
        <w:rPr>
          <w:rFonts w:ascii="Times New Roman"/>
          <w:b w:val="false"/>
          <w:i w:val="false"/>
          <w:color w:val="000000"/>
          <w:sz w:val="28"/>
        </w:rPr>
        <w:t>
      1) в помещениях синтеза, ректификации, разложения, спекания, расфасовки и плавки, а также в кабинах компрессоров и насосов должна быть предусмотрена приточно-вытяжная вентиляция, создающая разрежение в 20 паскалей при открытой двери;</w:t>
      </w:r>
    </w:p>
    <w:bookmarkEnd w:id="406"/>
    <w:bookmarkStart w:name="z410" w:id="407"/>
    <w:p>
      <w:pPr>
        <w:spacing w:after="0"/>
        <w:ind w:left="0"/>
        <w:jc w:val="both"/>
      </w:pPr>
      <w:r>
        <w:rPr>
          <w:rFonts w:ascii="Times New Roman"/>
          <w:b w:val="false"/>
          <w:i w:val="false"/>
          <w:color w:val="000000"/>
          <w:sz w:val="28"/>
        </w:rPr>
        <w:t>
      2) помещения, в которых выделяются пары карбонила никеля, должны иметь аварийную вентиляцию. Включение ее должно осуществляться автоматически от газоанализаторов;</w:t>
      </w:r>
    </w:p>
    <w:bookmarkEnd w:id="407"/>
    <w:bookmarkStart w:name="z411" w:id="408"/>
    <w:p>
      <w:pPr>
        <w:spacing w:after="0"/>
        <w:ind w:left="0"/>
        <w:jc w:val="both"/>
      </w:pPr>
      <w:r>
        <w:rPr>
          <w:rFonts w:ascii="Times New Roman"/>
          <w:b w:val="false"/>
          <w:i w:val="false"/>
          <w:color w:val="000000"/>
          <w:sz w:val="28"/>
        </w:rPr>
        <w:t>
      3) в помещениях получения сернистого газа должны быть оборудованы сплошные встроенные укрытия над плавильными ваннами, обеспечивающие скорость в щелях 1,5-2 м/сек и двухзонную общеобменную вытяжку;</w:t>
      </w:r>
    </w:p>
    <w:bookmarkEnd w:id="408"/>
    <w:bookmarkStart w:name="z412" w:id="409"/>
    <w:p>
      <w:pPr>
        <w:spacing w:after="0"/>
        <w:ind w:left="0"/>
        <w:jc w:val="both"/>
      </w:pPr>
      <w:r>
        <w:rPr>
          <w:rFonts w:ascii="Times New Roman"/>
          <w:b w:val="false"/>
          <w:i w:val="false"/>
          <w:color w:val="000000"/>
          <w:sz w:val="28"/>
        </w:rPr>
        <w:t>
      4) все источники выделения пыли (печи прокалки гидроокиси кобальта, участки составления шихты, дробления, измельчения и магнитной сепарации выломок футеровок и шлаков, затаривания товарной окиси кобальта, у плавильных печей, агитаторы для растворения кальцинированной соды, места загрузки отходов в кюбели) должны оборудоваться местными отсосами.</w:t>
      </w:r>
    </w:p>
    <w:bookmarkEnd w:id="409"/>
    <w:bookmarkStart w:name="z413" w:id="410"/>
    <w:p>
      <w:pPr>
        <w:spacing w:after="0"/>
        <w:ind w:left="0"/>
        <w:jc w:val="both"/>
      </w:pPr>
      <w:r>
        <w:rPr>
          <w:rFonts w:ascii="Times New Roman"/>
          <w:b w:val="false"/>
          <w:i w:val="false"/>
          <w:color w:val="000000"/>
          <w:sz w:val="28"/>
        </w:rPr>
        <w:t>
      88. В производстве молибдена и вольфрама:</w:t>
      </w:r>
    </w:p>
    <w:bookmarkEnd w:id="410"/>
    <w:bookmarkStart w:name="z414" w:id="411"/>
    <w:p>
      <w:pPr>
        <w:spacing w:after="0"/>
        <w:ind w:left="0"/>
        <w:jc w:val="both"/>
      </w:pPr>
      <w:r>
        <w:rPr>
          <w:rFonts w:ascii="Times New Roman"/>
          <w:b w:val="false"/>
          <w:i w:val="false"/>
          <w:color w:val="000000"/>
          <w:sz w:val="28"/>
        </w:rPr>
        <w:t>
      1) в помещениях отделений дробления, сушки, прокаливания парамолибдата аммония, восстановления окислов, обжига, просеивания, дробления бракованных штабиков и осадков приточный воздух должен подаваться равномерно в среднюю зону рабочих площадок;</w:t>
      </w:r>
    </w:p>
    <w:bookmarkEnd w:id="411"/>
    <w:bookmarkStart w:name="z415" w:id="412"/>
    <w:p>
      <w:pPr>
        <w:spacing w:after="0"/>
        <w:ind w:left="0"/>
        <w:jc w:val="both"/>
      </w:pPr>
      <w:r>
        <w:rPr>
          <w:rFonts w:ascii="Times New Roman"/>
          <w:b w:val="false"/>
          <w:i w:val="false"/>
          <w:color w:val="000000"/>
          <w:sz w:val="28"/>
        </w:rPr>
        <w:t>
      2) места загрузки руды в воронки при электромагнитной сепарации, выгрузки руды после обжига, выгрузки спека из печей, просева и фасовки порошкообразных материалов, а также выпарные чаны должны быть оборудованы укрытиями с эффективной вытяжной вентиляцией.</w:t>
      </w:r>
    </w:p>
    <w:bookmarkEnd w:id="412"/>
    <w:bookmarkStart w:name="z416" w:id="413"/>
    <w:p>
      <w:pPr>
        <w:spacing w:after="0"/>
        <w:ind w:left="0"/>
        <w:jc w:val="both"/>
      </w:pPr>
      <w:r>
        <w:rPr>
          <w:rFonts w:ascii="Times New Roman"/>
          <w:b w:val="false"/>
          <w:i w:val="false"/>
          <w:color w:val="000000"/>
          <w:sz w:val="28"/>
        </w:rPr>
        <w:t>
      89. В производстве магния и его сплавов:</w:t>
      </w:r>
    </w:p>
    <w:bookmarkEnd w:id="413"/>
    <w:bookmarkStart w:name="z417" w:id="414"/>
    <w:p>
      <w:pPr>
        <w:spacing w:after="0"/>
        <w:ind w:left="0"/>
        <w:jc w:val="both"/>
      </w:pPr>
      <w:r>
        <w:rPr>
          <w:rFonts w:ascii="Times New Roman"/>
          <w:b w:val="false"/>
          <w:i w:val="false"/>
          <w:color w:val="000000"/>
          <w:sz w:val="28"/>
        </w:rPr>
        <w:t>
      1) приточный воздух должен подаваться непосредственно в рабочие проходы;</w:t>
      </w:r>
    </w:p>
    <w:bookmarkEnd w:id="414"/>
    <w:bookmarkStart w:name="z418" w:id="415"/>
    <w:p>
      <w:pPr>
        <w:spacing w:after="0"/>
        <w:ind w:left="0"/>
        <w:jc w:val="both"/>
      </w:pPr>
      <w:r>
        <w:rPr>
          <w:rFonts w:ascii="Times New Roman"/>
          <w:b w:val="false"/>
          <w:i w:val="false"/>
          <w:color w:val="000000"/>
          <w:sz w:val="28"/>
        </w:rPr>
        <w:t>
      2) в электролизном цехе должна быть предусмотрена душирующая вентиляция рабочих мест;</w:t>
      </w:r>
    </w:p>
    <w:bookmarkEnd w:id="415"/>
    <w:bookmarkStart w:name="z419" w:id="416"/>
    <w:p>
      <w:pPr>
        <w:spacing w:after="0"/>
        <w:ind w:left="0"/>
        <w:jc w:val="both"/>
      </w:pPr>
      <w:r>
        <w:rPr>
          <w:rFonts w:ascii="Times New Roman"/>
          <w:b w:val="false"/>
          <w:i w:val="false"/>
          <w:color w:val="000000"/>
          <w:sz w:val="28"/>
        </w:rPr>
        <w:t>
      3) воздух, удаляемый системами местной вытяжной вентиляции от участков, на которых имеет место выделения магния, должен очищаться.</w:t>
      </w:r>
    </w:p>
    <w:bookmarkEnd w:id="416"/>
    <w:bookmarkStart w:name="z420" w:id="417"/>
    <w:p>
      <w:pPr>
        <w:spacing w:after="0"/>
        <w:ind w:left="0"/>
        <w:jc w:val="both"/>
      </w:pPr>
      <w:r>
        <w:rPr>
          <w:rFonts w:ascii="Times New Roman"/>
          <w:b w:val="false"/>
          <w:i w:val="false"/>
          <w:color w:val="000000"/>
          <w:sz w:val="28"/>
        </w:rPr>
        <w:t>
      90. В производстве титана:</w:t>
      </w:r>
    </w:p>
    <w:bookmarkEnd w:id="417"/>
    <w:bookmarkStart w:name="z421" w:id="418"/>
    <w:p>
      <w:pPr>
        <w:spacing w:after="0"/>
        <w:ind w:left="0"/>
        <w:jc w:val="both"/>
      </w:pPr>
      <w:r>
        <w:rPr>
          <w:rFonts w:ascii="Times New Roman"/>
          <w:b w:val="false"/>
          <w:i w:val="false"/>
          <w:color w:val="000000"/>
          <w:sz w:val="28"/>
        </w:rPr>
        <w:t>
      1) в цехах хлорирования общий воздухообмен должен быть обеспечен средствами механической вентиляции. Для удаления воздуха из верхней зоны должны устраиваться шахты с механическим управлением клапанами снизу;</w:t>
      </w:r>
    </w:p>
    <w:bookmarkEnd w:id="418"/>
    <w:bookmarkStart w:name="z422" w:id="419"/>
    <w:p>
      <w:pPr>
        <w:spacing w:after="0"/>
        <w:ind w:left="0"/>
        <w:jc w:val="both"/>
      </w:pPr>
      <w:r>
        <w:rPr>
          <w:rFonts w:ascii="Times New Roman"/>
          <w:b w:val="false"/>
          <w:i w:val="false"/>
          <w:color w:val="000000"/>
          <w:sz w:val="28"/>
        </w:rPr>
        <w:t>
      2) места присоединения кюбелей к сухим конденсаторам, трубным камерам, рукавным фильтрам, места слива отработанного расплава, разгрузки пульпы, выливки и аварийного слива титана должны быть оборудованы местными отсосами;</w:t>
      </w:r>
    </w:p>
    <w:bookmarkEnd w:id="419"/>
    <w:bookmarkStart w:name="z423" w:id="420"/>
    <w:p>
      <w:pPr>
        <w:spacing w:after="0"/>
        <w:ind w:left="0"/>
        <w:jc w:val="both"/>
      </w:pPr>
      <w:r>
        <w:rPr>
          <w:rFonts w:ascii="Times New Roman"/>
          <w:b w:val="false"/>
          <w:i w:val="false"/>
          <w:color w:val="000000"/>
          <w:sz w:val="28"/>
        </w:rPr>
        <w:t>
      3) в кабинах для очистки и промывки съемного оборудования и разъемных коммуникаций должна быть оборудована вытяжная вентиляция.</w:t>
      </w:r>
    </w:p>
    <w:bookmarkEnd w:id="420"/>
    <w:bookmarkStart w:name="z424" w:id="421"/>
    <w:p>
      <w:pPr>
        <w:spacing w:after="0"/>
        <w:ind w:left="0"/>
        <w:jc w:val="both"/>
      </w:pPr>
      <w:r>
        <w:rPr>
          <w:rFonts w:ascii="Times New Roman"/>
          <w:b w:val="false"/>
          <w:i w:val="false"/>
          <w:color w:val="000000"/>
          <w:sz w:val="28"/>
        </w:rPr>
        <w:t>
      91. Ha золотоизвлекательных предприятиях:</w:t>
      </w:r>
    </w:p>
    <w:bookmarkEnd w:id="421"/>
    <w:bookmarkStart w:name="z425" w:id="422"/>
    <w:p>
      <w:pPr>
        <w:spacing w:after="0"/>
        <w:ind w:left="0"/>
        <w:jc w:val="both"/>
      </w:pPr>
      <w:r>
        <w:rPr>
          <w:rFonts w:ascii="Times New Roman"/>
          <w:b w:val="false"/>
          <w:i w:val="false"/>
          <w:color w:val="000000"/>
          <w:sz w:val="28"/>
        </w:rPr>
        <w:t>
      1) вoздух приточных вентиляционных систем должен подаваться в рабочую зону к постоянным рабочим местам и в проходы;</w:t>
      </w:r>
    </w:p>
    <w:bookmarkEnd w:id="422"/>
    <w:bookmarkStart w:name="z426" w:id="423"/>
    <w:p>
      <w:pPr>
        <w:spacing w:after="0"/>
        <w:ind w:left="0"/>
        <w:jc w:val="both"/>
      </w:pPr>
      <w:r>
        <w:rPr>
          <w:rFonts w:ascii="Times New Roman"/>
          <w:b w:val="false"/>
          <w:i w:val="false"/>
          <w:color w:val="000000"/>
          <w:sz w:val="28"/>
        </w:rPr>
        <w:t>
      2) скорость отсасываемого воздуха в открытых проемах укрытий чанов и аппаратов цианистых переделов, а также чанов для кислотной обработки осадка должна быть не менее 1,5 м/сек;</w:t>
      </w:r>
    </w:p>
    <w:bookmarkEnd w:id="423"/>
    <w:bookmarkStart w:name="z427" w:id="424"/>
    <w:p>
      <w:pPr>
        <w:spacing w:after="0"/>
        <w:ind w:left="0"/>
        <w:jc w:val="both"/>
      </w:pPr>
      <w:r>
        <w:rPr>
          <w:rFonts w:ascii="Times New Roman"/>
          <w:b w:val="false"/>
          <w:i w:val="false"/>
          <w:color w:val="000000"/>
          <w:sz w:val="28"/>
        </w:rPr>
        <w:t>
      3) скорость воздуха в проемах вытяжных шкафов для обработки амальгамы и расфасовки ртути должна быть не менее 2 м/сек.</w:t>
      </w:r>
    </w:p>
    <w:bookmarkEnd w:id="424"/>
    <w:bookmarkStart w:name="z428" w:id="425"/>
    <w:p>
      <w:pPr>
        <w:spacing w:after="0"/>
        <w:ind w:left="0"/>
        <w:jc w:val="both"/>
      </w:pPr>
      <w:r>
        <w:rPr>
          <w:rFonts w:ascii="Times New Roman"/>
          <w:b w:val="false"/>
          <w:i w:val="false"/>
          <w:color w:val="000000"/>
          <w:sz w:val="28"/>
        </w:rPr>
        <w:t>
      92. Местные отсосы должны предусматривать:</w:t>
      </w:r>
    </w:p>
    <w:bookmarkEnd w:id="425"/>
    <w:bookmarkStart w:name="z429" w:id="426"/>
    <w:p>
      <w:pPr>
        <w:spacing w:after="0"/>
        <w:ind w:left="0"/>
        <w:jc w:val="both"/>
      </w:pPr>
      <w:r>
        <w:rPr>
          <w:rFonts w:ascii="Times New Roman"/>
          <w:b w:val="false"/>
          <w:i w:val="false"/>
          <w:color w:val="000000"/>
          <w:sz w:val="28"/>
        </w:rPr>
        <w:t>
      1) от камер вскрытия и опорожнения тары с токсическими реагентами в реагентных отделениях;</w:t>
      </w:r>
    </w:p>
    <w:bookmarkEnd w:id="426"/>
    <w:bookmarkStart w:name="z430" w:id="427"/>
    <w:p>
      <w:pPr>
        <w:spacing w:after="0"/>
        <w:ind w:left="0"/>
        <w:jc w:val="both"/>
      </w:pPr>
      <w:r>
        <w:rPr>
          <w:rFonts w:ascii="Times New Roman"/>
          <w:b w:val="false"/>
          <w:i w:val="false"/>
          <w:color w:val="000000"/>
          <w:sz w:val="28"/>
        </w:rPr>
        <w:t>
      2) от аппаратуры обезвреживания в отделении обезвреживания промстоков;</w:t>
      </w:r>
    </w:p>
    <w:bookmarkEnd w:id="427"/>
    <w:bookmarkStart w:name="z431" w:id="428"/>
    <w:p>
      <w:pPr>
        <w:spacing w:after="0"/>
        <w:ind w:left="0"/>
        <w:jc w:val="both"/>
      </w:pPr>
      <w:r>
        <w:rPr>
          <w:rFonts w:ascii="Times New Roman"/>
          <w:b w:val="false"/>
          <w:i w:val="false"/>
          <w:color w:val="000000"/>
          <w:sz w:val="28"/>
        </w:rPr>
        <w:t>
      3) от чанов с мутилками для растворения цианплава;</w:t>
      </w:r>
    </w:p>
    <w:bookmarkEnd w:id="428"/>
    <w:bookmarkStart w:name="z432" w:id="429"/>
    <w:p>
      <w:pPr>
        <w:spacing w:after="0"/>
        <w:ind w:left="0"/>
        <w:jc w:val="both"/>
      </w:pPr>
      <w:r>
        <w:rPr>
          <w:rFonts w:ascii="Times New Roman"/>
          <w:b w:val="false"/>
          <w:i w:val="false"/>
          <w:color w:val="000000"/>
          <w:sz w:val="28"/>
        </w:rPr>
        <w:t>
      4) от всех сборочных чанов растворов (рабочих, обеззолоченных и оборотных) кроме осветлительных чанов, снабженных фильтровальными рамками;</w:t>
      </w:r>
    </w:p>
    <w:bookmarkEnd w:id="429"/>
    <w:bookmarkStart w:name="z433" w:id="430"/>
    <w:p>
      <w:pPr>
        <w:spacing w:after="0"/>
        <w:ind w:left="0"/>
        <w:jc w:val="both"/>
      </w:pPr>
      <w:r>
        <w:rPr>
          <w:rFonts w:ascii="Times New Roman"/>
          <w:b w:val="false"/>
          <w:i w:val="false"/>
          <w:color w:val="000000"/>
          <w:sz w:val="28"/>
        </w:rPr>
        <w:t>
      5) от дисковых (черепковых) питателей цианплавов.</w:t>
      </w:r>
    </w:p>
    <w:bookmarkEnd w:id="430"/>
    <w:bookmarkStart w:name="z434" w:id="431"/>
    <w:p>
      <w:pPr>
        <w:spacing w:after="0"/>
        <w:ind w:left="0"/>
        <w:jc w:val="both"/>
      </w:pPr>
      <w:r>
        <w:rPr>
          <w:rFonts w:ascii="Times New Roman"/>
          <w:b w:val="false"/>
          <w:i w:val="false"/>
          <w:color w:val="000000"/>
          <w:sz w:val="28"/>
        </w:rPr>
        <w:t>
      93. Над входными дверями помещений сорбции, регенерации электролиза и реагентного цеха должна устанавливаться световая сигнализация о работе вентиляционного оборудования.</w:t>
      </w:r>
    </w:p>
    <w:bookmarkEnd w:id="431"/>
    <w:bookmarkStart w:name="z435" w:id="432"/>
    <w:p>
      <w:pPr>
        <w:spacing w:after="0"/>
        <w:ind w:left="0"/>
        <w:jc w:val="both"/>
      </w:pPr>
      <w:r>
        <w:rPr>
          <w:rFonts w:ascii="Times New Roman"/>
          <w:b w:val="false"/>
          <w:i w:val="false"/>
          <w:color w:val="000000"/>
          <w:sz w:val="28"/>
        </w:rPr>
        <w:t>
      94. Воздуховоды вытяжных систем амальгамационных отделений должны иметь покрытие, препятствующее сорбции паров ртути. Амальгамационные мельницы и подшлюзники к ним должны снабжаться укрытиями типа вытяжных шкафов с механической вытяжкой.</w:t>
      </w:r>
    </w:p>
    <w:bookmarkEnd w:id="432"/>
    <w:bookmarkStart w:name="z436" w:id="433"/>
    <w:p>
      <w:pPr>
        <w:spacing w:after="0"/>
        <w:ind w:left="0"/>
        <w:jc w:val="both"/>
      </w:pPr>
      <w:r>
        <w:rPr>
          <w:rFonts w:ascii="Times New Roman"/>
          <w:b w:val="false"/>
          <w:i w:val="false"/>
          <w:color w:val="000000"/>
          <w:sz w:val="28"/>
        </w:rPr>
        <w:t>
      95. В производстве платины и платиноидов:</w:t>
      </w:r>
    </w:p>
    <w:bookmarkEnd w:id="433"/>
    <w:bookmarkStart w:name="z437" w:id="434"/>
    <w:p>
      <w:pPr>
        <w:spacing w:after="0"/>
        <w:ind w:left="0"/>
        <w:jc w:val="both"/>
      </w:pPr>
      <w:r>
        <w:rPr>
          <w:rFonts w:ascii="Times New Roman"/>
          <w:b w:val="false"/>
          <w:i w:val="false"/>
          <w:color w:val="000000"/>
          <w:sz w:val="28"/>
        </w:rPr>
        <w:t>
      1) оборудование должно иметь местные отсосы со скоростью движения воздуха в щелях не менее 2 м/сек. Скорость движения воздуха в рабочих проемах лабораторных шкафов должна быть не менее 1,5 м/сек;</w:t>
      </w:r>
    </w:p>
    <w:bookmarkEnd w:id="434"/>
    <w:bookmarkStart w:name="z438" w:id="435"/>
    <w:p>
      <w:pPr>
        <w:spacing w:after="0"/>
        <w:ind w:left="0"/>
        <w:jc w:val="both"/>
      </w:pPr>
      <w:r>
        <w:rPr>
          <w:rFonts w:ascii="Times New Roman"/>
          <w:b w:val="false"/>
          <w:i w:val="false"/>
          <w:color w:val="000000"/>
          <w:sz w:val="28"/>
        </w:rPr>
        <w:t>
      2) очистка производственных помещений и оборудования должна проводиться при включенной приточно-вытяжной вентиляции.</w:t>
      </w:r>
    </w:p>
    <w:bookmarkEnd w:id="435"/>
    <w:bookmarkStart w:name="z439" w:id="436"/>
    <w:p>
      <w:pPr>
        <w:spacing w:after="0"/>
        <w:ind w:left="0"/>
        <w:jc w:val="both"/>
      </w:pPr>
      <w:r>
        <w:rPr>
          <w:rFonts w:ascii="Times New Roman"/>
          <w:b w:val="false"/>
          <w:i w:val="false"/>
          <w:color w:val="000000"/>
          <w:sz w:val="28"/>
        </w:rPr>
        <w:t>
      96. В производстве олова и его сплавов сушильные барабаны, рафинировочные котлы, желоба для гранулирования шлака, а также места загрузки шихты и выгрузки огарка из обжиговых печей должны иметь укрытия с отсосом.</w:t>
      </w:r>
    </w:p>
    <w:bookmarkEnd w:id="436"/>
    <w:bookmarkStart w:name="z440" w:id="437"/>
    <w:p>
      <w:pPr>
        <w:spacing w:after="0"/>
        <w:ind w:left="0"/>
        <w:jc w:val="both"/>
      </w:pPr>
      <w:r>
        <w:rPr>
          <w:rFonts w:ascii="Times New Roman"/>
          <w:b w:val="false"/>
          <w:i w:val="false"/>
          <w:color w:val="000000"/>
          <w:sz w:val="28"/>
        </w:rPr>
        <w:t>
      97. В производстве редкоземельных металлов должны предусматриваться механические отсосы от укрытий:</w:t>
      </w:r>
    </w:p>
    <w:bookmarkEnd w:id="437"/>
    <w:bookmarkStart w:name="z441" w:id="438"/>
    <w:p>
      <w:pPr>
        <w:spacing w:after="0"/>
        <w:ind w:left="0"/>
        <w:jc w:val="both"/>
      </w:pPr>
      <w:r>
        <w:rPr>
          <w:rFonts w:ascii="Times New Roman"/>
          <w:b w:val="false"/>
          <w:i w:val="false"/>
          <w:color w:val="000000"/>
          <w:sz w:val="28"/>
        </w:rPr>
        <w:t>
      1) экстракторов на участке разделения РЗМ;</w:t>
      </w:r>
    </w:p>
    <w:bookmarkEnd w:id="438"/>
    <w:bookmarkStart w:name="z442" w:id="439"/>
    <w:p>
      <w:pPr>
        <w:spacing w:after="0"/>
        <w:ind w:left="0"/>
        <w:jc w:val="both"/>
      </w:pPr>
      <w:r>
        <w:rPr>
          <w:rFonts w:ascii="Times New Roman"/>
          <w:b w:val="false"/>
          <w:i w:val="false"/>
          <w:color w:val="000000"/>
          <w:sz w:val="28"/>
        </w:rPr>
        <w:t>
      2) резервуаров для растворения РЗМ, реакторов, используемых для получения осадков солей, оксалатов, карбонатов и другие;</w:t>
      </w:r>
    </w:p>
    <w:bookmarkEnd w:id="439"/>
    <w:bookmarkStart w:name="z443" w:id="440"/>
    <w:p>
      <w:pPr>
        <w:spacing w:after="0"/>
        <w:ind w:left="0"/>
        <w:jc w:val="both"/>
      </w:pPr>
      <w:r>
        <w:rPr>
          <w:rFonts w:ascii="Times New Roman"/>
          <w:b w:val="false"/>
          <w:i w:val="false"/>
          <w:color w:val="000000"/>
          <w:sz w:val="28"/>
        </w:rPr>
        <w:t>
      3) фильтров на участке фильтрации;</w:t>
      </w:r>
    </w:p>
    <w:bookmarkEnd w:id="440"/>
    <w:bookmarkStart w:name="z444" w:id="441"/>
    <w:p>
      <w:pPr>
        <w:spacing w:after="0"/>
        <w:ind w:left="0"/>
        <w:jc w:val="both"/>
      </w:pPr>
      <w:r>
        <w:rPr>
          <w:rFonts w:ascii="Times New Roman"/>
          <w:b w:val="false"/>
          <w:i w:val="false"/>
          <w:color w:val="000000"/>
          <w:sz w:val="28"/>
        </w:rPr>
        <w:t>
      4) реакторов для упарки растворов хлоридов;</w:t>
      </w:r>
    </w:p>
    <w:bookmarkEnd w:id="441"/>
    <w:bookmarkStart w:name="z445" w:id="442"/>
    <w:p>
      <w:pPr>
        <w:spacing w:after="0"/>
        <w:ind w:left="0"/>
        <w:jc w:val="both"/>
      </w:pPr>
      <w:r>
        <w:rPr>
          <w:rFonts w:ascii="Times New Roman"/>
          <w:b w:val="false"/>
          <w:i w:val="false"/>
          <w:color w:val="000000"/>
          <w:sz w:val="28"/>
        </w:rPr>
        <w:t>
      5) загрузочных и выгрузочных проемов вращающихся печей прокалки солей РЗМ, проемов печей камерного типа, шкафов для сушки порошков;</w:t>
      </w:r>
    </w:p>
    <w:bookmarkEnd w:id="442"/>
    <w:bookmarkStart w:name="z446" w:id="443"/>
    <w:p>
      <w:pPr>
        <w:spacing w:after="0"/>
        <w:ind w:left="0"/>
        <w:jc w:val="both"/>
      </w:pPr>
      <w:r>
        <w:rPr>
          <w:rFonts w:ascii="Times New Roman"/>
          <w:b w:val="false"/>
          <w:i w:val="false"/>
          <w:color w:val="000000"/>
          <w:sz w:val="28"/>
        </w:rPr>
        <w:t>
      6) узлов загрузки солей металлов в тигли, разгрузки их, усреднения и упаковки готовых порошков;</w:t>
      </w:r>
    </w:p>
    <w:bookmarkEnd w:id="443"/>
    <w:bookmarkStart w:name="z447" w:id="444"/>
    <w:p>
      <w:pPr>
        <w:spacing w:after="0"/>
        <w:ind w:left="0"/>
        <w:jc w:val="both"/>
      </w:pPr>
      <w:r>
        <w:rPr>
          <w:rFonts w:ascii="Times New Roman"/>
          <w:b w:val="false"/>
          <w:i w:val="false"/>
          <w:color w:val="000000"/>
          <w:sz w:val="28"/>
        </w:rPr>
        <w:t>
      7) участков для остывания порошков.</w:t>
      </w:r>
    </w:p>
    <w:bookmarkEnd w:id="444"/>
    <w:bookmarkStart w:name="z448" w:id="445"/>
    <w:p>
      <w:pPr>
        <w:spacing w:after="0"/>
        <w:ind w:left="0"/>
        <w:jc w:val="both"/>
      </w:pPr>
      <w:r>
        <w:rPr>
          <w:rFonts w:ascii="Times New Roman"/>
          <w:b w:val="false"/>
          <w:i w:val="false"/>
          <w:color w:val="000000"/>
          <w:sz w:val="28"/>
        </w:rPr>
        <w:t>
      Столы, на которых производится загрузка тиглей порошками РЗМ, должны быть оборудованы нижним отсосом воздуха.</w:t>
      </w:r>
    </w:p>
    <w:bookmarkEnd w:id="445"/>
    <w:bookmarkStart w:name="z449" w:id="446"/>
    <w:p>
      <w:pPr>
        <w:spacing w:after="0"/>
        <w:ind w:left="0"/>
        <w:jc w:val="both"/>
      </w:pPr>
      <w:r>
        <w:rPr>
          <w:rFonts w:ascii="Times New Roman"/>
          <w:b w:val="false"/>
          <w:i w:val="false"/>
          <w:color w:val="000000"/>
          <w:sz w:val="28"/>
        </w:rPr>
        <w:t>
      98. Должно быть искусственное и естественное освещение.</w:t>
      </w:r>
    </w:p>
    <w:bookmarkEnd w:id="446"/>
    <w:bookmarkStart w:name="z450" w:id="447"/>
    <w:p>
      <w:pPr>
        <w:spacing w:after="0"/>
        <w:ind w:left="0"/>
        <w:jc w:val="left"/>
      </w:pPr>
      <w:r>
        <w:rPr>
          <w:rFonts w:ascii="Times New Roman"/>
          <w:b/>
          <w:i w:val="false"/>
          <w:color w:val="000000"/>
        </w:rPr>
        <w:t xml:space="preserve"> 5. Санитарно-эпидемиологические требования к источникам</w:t>
      </w:r>
      <w:r>
        <w:br/>
      </w:r>
      <w:r>
        <w:rPr>
          <w:rFonts w:ascii="Times New Roman"/>
          <w:b/>
          <w:i w:val="false"/>
          <w:color w:val="000000"/>
        </w:rPr>
        <w:t>физических факторов</w:t>
      </w:r>
    </w:p>
    <w:bookmarkEnd w:id="447"/>
    <w:bookmarkStart w:name="z451" w:id="448"/>
    <w:p>
      <w:pPr>
        <w:spacing w:after="0"/>
        <w:ind w:left="0"/>
        <w:jc w:val="both"/>
      </w:pPr>
      <w:r>
        <w:rPr>
          <w:rFonts w:ascii="Times New Roman"/>
          <w:b w:val="false"/>
          <w:i w:val="false"/>
          <w:color w:val="000000"/>
          <w:sz w:val="28"/>
        </w:rPr>
        <w:t>
      99. Уровни шума на рабочих местах в производственных помещениях должны соответствовать гигиеническим нормативам. При цехах (отделениях) с эквивалентными уровнями шума более 80 ДецибеЛ (далее - дБА) должны предусматриваться комнаты отдыха, в которых уровень шума не превышает 40 дБА.</w:t>
      </w:r>
    </w:p>
    <w:bookmarkEnd w:id="448"/>
    <w:bookmarkStart w:name="z452" w:id="449"/>
    <w:p>
      <w:pPr>
        <w:spacing w:after="0"/>
        <w:ind w:left="0"/>
        <w:jc w:val="both"/>
      </w:pPr>
      <w:r>
        <w:rPr>
          <w:rFonts w:ascii="Times New Roman"/>
          <w:b w:val="false"/>
          <w:i w:val="false"/>
          <w:color w:val="000000"/>
          <w:sz w:val="28"/>
        </w:rPr>
        <w:t>
      100. Среднеквадратичные значения виброскорости в октавных полосах частот на органах управления и рабочих местах операторов технологического оборудования, самоходных машин, автопогрузчиков, кранов не должны превышать значений, установленных действующим стандартом.</w:t>
      </w:r>
    </w:p>
    <w:bookmarkEnd w:id="449"/>
    <w:bookmarkStart w:name="z453" w:id="450"/>
    <w:p>
      <w:pPr>
        <w:spacing w:after="0"/>
        <w:ind w:left="0"/>
        <w:jc w:val="left"/>
      </w:pPr>
      <w:r>
        <w:rPr>
          <w:rFonts w:ascii="Times New Roman"/>
          <w:b/>
          <w:i w:val="false"/>
          <w:color w:val="000000"/>
        </w:rPr>
        <w:t xml:space="preserve"> 6. Санитарно-эпидемиологические требования</w:t>
      </w:r>
      <w:r>
        <w:br/>
      </w:r>
      <w:r>
        <w:rPr>
          <w:rFonts w:ascii="Times New Roman"/>
          <w:b/>
          <w:i w:val="false"/>
          <w:color w:val="000000"/>
        </w:rPr>
        <w:t>к бытовым помещениям</w:t>
      </w:r>
    </w:p>
    <w:bookmarkEnd w:id="450"/>
    <w:bookmarkStart w:name="z454" w:id="451"/>
    <w:p>
      <w:pPr>
        <w:spacing w:after="0"/>
        <w:ind w:left="0"/>
        <w:jc w:val="both"/>
      </w:pPr>
      <w:r>
        <w:rPr>
          <w:rFonts w:ascii="Times New Roman"/>
          <w:b w:val="false"/>
          <w:i w:val="false"/>
          <w:color w:val="000000"/>
          <w:sz w:val="28"/>
        </w:rPr>
        <w:t>
      101. Гардеробные помещения для просушивания специальной одежды и обуви должны быть оборудованы механической общеобменной приточно-вытяжной вентиляцией (с подогревом притока воздуха в холодное время года).</w:t>
      </w:r>
    </w:p>
    <w:bookmarkEnd w:id="451"/>
    <w:bookmarkStart w:name="z455" w:id="452"/>
    <w:p>
      <w:pPr>
        <w:spacing w:after="0"/>
        <w:ind w:left="0"/>
        <w:jc w:val="both"/>
      </w:pPr>
      <w:r>
        <w:rPr>
          <w:rFonts w:ascii="Times New Roman"/>
          <w:b w:val="false"/>
          <w:i w:val="false"/>
          <w:color w:val="000000"/>
          <w:sz w:val="28"/>
        </w:rPr>
        <w:t>
      102. В качестве дополнительного оборудования в гардеробных помещениях должны быть предусмотрены:</w:t>
      </w:r>
    </w:p>
    <w:bookmarkEnd w:id="452"/>
    <w:bookmarkStart w:name="z456" w:id="453"/>
    <w:p>
      <w:pPr>
        <w:spacing w:after="0"/>
        <w:ind w:left="0"/>
        <w:jc w:val="both"/>
      </w:pPr>
      <w:r>
        <w:rPr>
          <w:rFonts w:ascii="Times New Roman"/>
          <w:b w:val="false"/>
          <w:i w:val="false"/>
          <w:color w:val="000000"/>
          <w:sz w:val="28"/>
        </w:rPr>
        <w:t>
      1) шкафы-аптечки для хранения дезинфицирующих пленкообразующих препаратов (для обработки микротравм до и после рабочей смены), а также медикаменты для профилактики потливости и грибковых заболеваний кожи стоп;</w:t>
      </w:r>
    </w:p>
    <w:bookmarkEnd w:id="453"/>
    <w:bookmarkStart w:name="z457" w:id="454"/>
    <w:p>
      <w:pPr>
        <w:spacing w:after="0"/>
        <w:ind w:left="0"/>
        <w:jc w:val="both"/>
      </w:pPr>
      <w:r>
        <w:rPr>
          <w:rFonts w:ascii="Times New Roman"/>
          <w:b w:val="false"/>
          <w:i w:val="false"/>
          <w:color w:val="000000"/>
          <w:sz w:val="28"/>
        </w:rPr>
        <w:t>
      2) специальные установки-дозаторы для защитных паст и моющих средств.</w:t>
      </w:r>
    </w:p>
    <w:bookmarkEnd w:id="454"/>
    <w:bookmarkStart w:name="z458" w:id="455"/>
    <w:p>
      <w:pPr>
        <w:spacing w:after="0"/>
        <w:ind w:left="0"/>
        <w:jc w:val="both"/>
      </w:pPr>
      <w:r>
        <w:rPr>
          <w:rFonts w:ascii="Times New Roman"/>
          <w:b w:val="false"/>
          <w:i w:val="false"/>
          <w:color w:val="000000"/>
          <w:sz w:val="28"/>
        </w:rPr>
        <w:t>
      103. Устройство душевых помещений должно предусматривать легкую чистку и мытье полов, стен и потолков горячей водой с применением моющих и дезинфицирующих средств, а также сток использованной воды из душевых кабин.</w:t>
      </w:r>
    </w:p>
    <w:bookmarkEnd w:id="455"/>
    <w:bookmarkStart w:name="z459" w:id="456"/>
    <w:p>
      <w:pPr>
        <w:spacing w:after="0"/>
        <w:ind w:left="0"/>
        <w:jc w:val="both"/>
      </w:pPr>
      <w:r>
        <w:rPr>
          <w:rFonts w:ascii="Times New Roman"/>
          <w:b w:val="false"/>
          <w:i w:val="false"/>
          <w:color w:val="000000"/>
          <w:sz w:val="28"/>
        </w:rPr>
        <w:t>
      104. В гидрометаллургических, реагентных отделениях, сернокислотных и печных отделениях в производстве фторсолей, лабораторных помещениях на расстоянии не далее 25 м от постоянных рабочих мест должны предусматриваться гидранты и аварийные души с автоматическим включением для экстренного смыва агрессивных веществ, сблокированные с сиреной для вызова медицинского персонала.</w:t>
      </w:r>
    </w:p>
    <w:bookmarkEnd w:id="456"/>
    <w:bookmarkStart w:name="z460" w:id="457"/>
    <w:p>
      <w:pPr>
        <w:spacing w:after="0"/>
        <w:ind w:left="0"/>
        <w:jc w:val="both"/>
      </w:pPr>
      <w:r>
        <w:rPr>
          <w:rFonts w:ascii="Times New Roman"/>
          <w:b w:val="false"/>
          <w:i w:val="false"/>
          <w:color w:val="000000"/>
          <w:sz w:val="28"/>
        </w:rPr>
        <w:t>
      105. Для рабочих всех производств должны предусматриваться помещения для отдыха в рабочее время. Не допускается хранение и прием пищи в производственных помещениях.</w:t>
      </w:r>
    </w:p>
    <w:bookmarkEnd w:id="457"/>
    <w:bookmarkStart w:name="z461" w:id="458"/>
    <w:p>
      <w:pPr>
        <w:spacing w:after="0"/>
        <w:ind w:left="0"/>
        <w:jc w:val="both"/>
      </w:pPr>
      <w:r>
        <w:rPr>
          <w:rFonts w:ascii="Times New Roman"/>
          <w:b w:val="false"/>
          <w:i w:val="false"/>
          <w:color w:val="000000"/>
          <w:sz w:val="28"/>
        </w:rPr>
        <w:t>
      106. Во всех основных технологических цехах производства глинозема должны предусматриваться помещения и оборудование для обеспылевания специальной одежды.</w:t>
      </w:r>
    </w:p>
    <w:bookmarkEnd w:id="458"/>
    <w:bookmarkStart w:name="z462" w:id="459"/>
    <w:p>
      <w:pPr>
        <w:spacing w:after="0"/>
        <w:ind w:left="0"/>
        <w:jc w:val="both"/>
      </w:pPr>
      <w:r>
        <w:rPr>
          <w:rFonts w:ascii="Times New Roman"/>
          <w:b w:val="false"/>
          <w:i w:val="false"/>
          <w:color w:val="000000"/>
          <w:sz w:val="28"/>
        </w:rPr>
        <w:t>
      107. Здравпункты должны иметь комплект инактиваторов, позволяющих нейтрализовать агрессивные производственные вещества (после промывания пораженного участка водой) при попадании их на кожу или в глаза.</w:t>
      </w:r>
    </w:p>
    <w:bookmarkEnd w:id="459"/>
    <w:bookmarkStart w:name="z463" w:id="460"/>
    <w:p>
      <w:pPr>
        <w:spacing w:after="0"/>
        <w:ind w:left="0"/>
        <w:jc w:val="both"/>
      </w:pPr>
      <w:r>
        <w:rPr>
          <w:rFonts w:ascii="Times New Roman"/>
          <w:b w:val="false"/>
          <w:i w:val="false"/>
          <w:color w:val="000000"/>
          <w:sz w:val="28"/>
        </w:rPr>
        <w:t>
      108. В производственных помещениях цианистных переделов золотоизвлекательных фабрик, в отделениях сорбции, регенерации, приготовления реагентных растворов должны оборудоваться пункты неотложной доврачебной помощи, оснащенные противоцианистыми препаратами.</w:t>
      </w:r>
    </w:p>
    <w:bookmarkEnd w:id="460"/>
    <w:bookmarkStart w:name="z464" w:id="461"/>
    <w:p>
      <w:pPr>
        <w:spacing w:after="0"/>
        <w:ind w:left="0"/>
        <w:jc w:val="both"/>
      </w:pPr>
      <w:r>
        <w:rPr>
          <w:rFonts w:ascii="Times New Roman"/>
          <w:b w:val="false"/>
          <w:i w:val="false"/>
          <w:color w:val="000000"/>
          <w:sz w:val="28"/>
        </w:rPr>
        <w:t>
      109. Работники работают в специальной одежде, обуви и средствах индивидуальной защиты.</w:t>
      </w:r>
    </w:p>
    <w:bookmarkEnd w:id="461"/>
    <w:bookmarkStart w:name="z465" w:id="462"/>
    <w:p>
      <w:pPr>
        <w:spacing w:after="0"/>
        <w:ind w:left="0"/>
        <w:jc w:val="both"/>
      </w:pPr>
      <w:r>
        <w:rPr>
          <w:rFonts w:ascii="Times New Roman"/>
          <w:b w:val="false"/>
          <w:i w:val="false"/>
          <w:color w:val="000000"/>
          <w:sz w:val="28"/>
        </w:rPr>
        <w:t xml:space="preserve">
      110. Все работающие должны проходить предварительный при поступлении на работу и периодический медицинский осмотр,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ноября 2009 года № 709 "Об утверждении Перечня вредных производственных факторов, профессий, при которых проводятся обязательные медицинские осмотры, Правил проведения обязательных медицинских осмотров" (зарегистрирован в Реестре государственной регистрации нормативных правовых актов за № 5898), а также вводный и первичный на рабочем месте, повторный, внеплановый и целевой инструктаж, систематический производственный инструктаж со сдачей зачета по технике безопасности и мерам личной гигиены при работе с токсическими веществами.</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цветной металлургии"</w:t>
            </w:r>
          </w:p>
        </w:tc>
      </w:tr>
    </w:tbl>
    <w:bookmarkStart w:name="z467" w:id="463"/>
    <w:p>
      <w:pPr>
        <w:spacing w:after="0"/>
        <w:ind w:left="0"/>
        <w:jc w:val="left"/>
      </w:pPr>
      <w:r>
        <w:rPr>
          <w:rFonts w:ascii="Times New Roman"/>
          <w:b/>
          <w:i w:val="false"/>
          <w:color w:val="000000"/>
        </w:rPr>
        <w:t xml:space="preserve">  Перечень основных вредных веществ, подлежащих</w:t>
      </w:r>
      <w:r>
        <w:br/>
      </w:r>
      <w:r>
        <w:rPr>
          <w:rFonts w:ascii="Times New Roman"/>
          <w:b/>
          <w:i w:val="false"/>
          <w:color w:val="000000"/>
        </w:rPr>
        <w:t>лабораторному производственному контролю в воздухе рабочей зоны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4"/>
        <w:gridCol w:w="6666"/>
      </w:tblGrid>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глинозема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сырьевых материалов, спека, глинозема,</w:t>
            </w:r>
          </w:p>
          <w:p>
            <w:pPr>
              <w:spacing w:after="20"/>
              <w:ind w:left="20"/>
              <w:jc w:val="both"/>
            </w:pPr>
            <w:r>
              <w:rPr>
                <w:rFonts w:ascii="Times New Roman"/>
                <w:b w:val="false"/>
                <w:i w:val="false"/>
                <w:color w:val="000000"/>
                <w:sz w:val="20"/>
              </w:rPr>
              <w:t>
щелочи, соединения хрома, окись углерода,</w:t>
            </w:r>
          </w:p>
          <w:p>
            <w:pPr>
              <w:spacing w:after="20"/>
              <w:ind w:left="20"/>
              <w:jc w:val="both"/>
            </w:pPr>
            <w:r>
              <w:rPr>
                <w:rFonts w:ascii="Times New Roman"/>
                <w:b w:val="false"/>
                <w:i w:val="false"/>
                <w:color w:val="000000"/>
                <w:sz w:val="20"/>
              </w:rPr>
              <w:t>
сернистый ангидрид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электродных материалов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углеродистых материалов, возгоны каменно-</w:t>
            </w:r>
          </w:p>
          <w:p>
            <w:pPr>
              <w:spacing w:after="20"/>
              <w:ind w:left="20"/>
              <w:jc w:val="both"/>
            </w:pPr>
            <w:r>
              <w:rPr>
                <w:rFonts w:ascii="Times New Roman"/>
                <w:b w:val="false"/>
                <w:i w:val="false"/>
                <w:color w:val="000000"/>
                <w:sz w:val="20"/>
              </w:rPr>
              <w:t>
угольной смолы и пека, бенз(а)пирен, окись</w:t>
            </w:r>
          </w:p>
          <w:p>
            <w:pPr>
              <w:spacing w:after="20"/>
              <w:ind w:left="20"/>
              <w:jc w:val="both"/>
            </w:pPr>
            <w:r>
              <w:rPr>
                <w:rFonts w:ascii="Times New Roman"/>
                <w:b w:val="false"/>
                <w:i w:val="false"/>
                <w:color w:val="000000"/>
                <w:sz w:val="20"/>
              </w:rPr>
              <w:t>
углерода, сернистый ангидрид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технического углерода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сажи, бенз(а)пирен, окись углерода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электролиза алюминия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Глиноземсодержащая пыль, фтористые соединения,</w:t>
            </w:r>
          </w:p>
          <w:p>
            <w:pPr>
              <w:spacing w:after="20"/>
              <w:ind w:left="20"/>
              <w:jc w:val="both"/>
            </w:pPr>
            <w:r>
              <w:rPr>
                <w:rFonts w:ascii="Times New Roman"/>
                <w:b w:val="false"/>
                <w:i w:val="false"/>
                <w:color w:val="000000"/>
                <w:sz w:val="20"/>
              </w:rPr>
              <w:t>
возгоны каменноугольной смолы и пека,</w:t>
            </w:r>
          </w:p>
          <w:p>
            <w:pPr>
              <w:spacing w:after="20"/>
              <w:ind w:left="20"/>
              <w:jc w:val="both"/>
            </w:pPr>
            <w:r>
              <w:rPr>
                <w:rFonts w:ascii="Times New Roman"/>
                <w:b w:val="false"/>
                <w:i w:val="false"/>
                <w:color w:val="000000"/>
                <w:sz w:val="20"/>
              </w:rPr>
              <w:t>
бенз(а)пирен, окись углерода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капитального ремонта алюминиевых</w:t>
            </w:r>
          </w:p>
          <w:p>
            <w:pPr>
              <w:spacing w:after="20"/>
              <w:ind w:left="20"/>
              <w:jc w:val="both"/>
            </w:pPr>
            <w:r>
              <w:rPr>
                <w:rFonts w:ascii="Times New Roman"/>
                <w:b w:val="false"/>
                <w:i w:val="false"/>
                <w:color w:val="000000"/>
                <w:sz w:val="20"/>
              </w:rPr>
              <w:t>
электролизеров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Кремнеземсодержащая пыль, углеродистая пыль,</w:t>
            </w:r>
          </w:p>
          <w:p>
            <w:pPr>
              <w:spacing w:after="20"/>
              <w:ind w:left="20"/>
              <w:jc w:val="both"/>
            </w:pPr>
            <w:r>
              <w:rPr>
                <w:rFonts w:ascii="Times New Roman"/>
                <w:b w:val="false"/>
                <w:i w:val="false"/>
                <w:color w:val="000000"/>
                <w:sz w:val="20"/>
              </w:rPr>
              <w:t>
фтористые соединения, возгоны каменноугольной</w:t>
            </w:r>
          </w:p>
          <w:p>
            <w:pPr>
              <w:spacing w:after="20"/>
              <w:ind w:left="20"/>
              <w:jc w:val="both"/>
            </w:pPr>
            <w:r>
              <w:rPr>
                <w:rFonts w:ascii="Times New Roman"/>
                <w:b w:val="false"/>
                <w:i w:val="false"/>
                <w:color w:val="000000"/>
                <w:sz w:val="20"/>
              </w:rPr>
              <w:t>
смолы и пека, бенз(а)пирен, аммиак, окислы</w:t>
            </w:r>
          </w:p>
          <w:p>
            <w:pPr>
              <w:spacing w:after="20"/>
              <w:ind w:left="20"/>
              <w:jc w:val="both"/>
            </w:pPr>
            <w:r>
              <w:rPr>
                <w:rFonts w:ascii="Times New Roman"/>
                <w:b w:val="false"/>
                <w:i w:val="false"/>
                <w:color w:val="000000"/>
                <w:sz w:val="20"/>
              </w:rPr>
              <w:t>
азота, окись углерода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фтористых солей</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Фтористые соединения, щелочи, серная кислота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вторичного алюминия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 аэрозоли масла и</w:t>
            </w:r>
          </w:p>
          <w:p>
            <w:pPr>
              <w:spacing w:after="20"/>
              <w:ind w:left="20"/>
              <w:jc w:val="both"/>
            </w:pPr>
            <w:r>
              <w:rPr>
                <w:rFonts w:ascii="Times New Roman"/>
                <w:b w:val="false"/>
                <w:i w:val="false"/>
                <w:color w:val="000000"/>
                <w:sz w:val="20"/>
              </w:rPr>
              <w:t>
продуктов его высокотемпературной деструкции,</w:t>
            </w:r>
          </w:p>
          <w:p>
            <w:pPr>
              <w:spacing w:after="20"/>
              <w:ind w:left="20"/>
              <w:jc w:val="both"/>
            </w:pPr>
            <w:r>
              <w:rPr>
                <w:rFonts w:ascii="Times New Roman"/>
                <w:b w:val="false"/>
                <w:i w:val="false"/>
                <w:color w:val="000000"/>
                <w:sz w:val="20"/>
              </w:rPr>
              <w:t>
акролеин, окись углерода, сернистый ангидрид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алюминиевых сплавов, аэрозоли масла и</w:t>
            </w:r>
          </w:p>
          <w:p>
            <w:pPr>
              <w:spacing w:after="20"/>
              <w:ind w:left="20"/>
              <w:jc w:val="both"/>
            </w:pPr>
            <w:r>
              <w:rPr>
                <w:rFonts w:ascii="Times New Roman"/>
                <w:b w:val="false"/>
                <w:i w:val="false"/>
                <w:color w:val="000000"/>
                <w:sz w:val="20"/>
              </w:rPr>
              <w:t>
продуктов его высокотемпературной деструкции,</w:t>
            </w:r>
          </w:p>
          <w:p>
            <w:pPr>
              <w:spacing w:after="20"/>
              <w:ind w:left="20"/>
              <w:jc w:val="both"/>
            </w:pPr>
            <w:r>
              <w:rPr>
                <w:rFonts w:ascii="Times New Roman"/>
                <w:b w:val="false"/>
                <w:i w:val="false"/>
                <w:color w:val="000000"/>
                <w:sz w:val="20"/>
              </w:rPr>
              <w:t>
акролеин, окись углерода, сернистый ангидрид,</w:t>
            </w:r>
          </w:p>
          <w:p>
            <w:pPr>
              <w:spacing w:after="20"/>
              <w:ind w:left="20"/>
              <w:jc w:val="both"/>
            </w:pPr>
            <w:r>
              <w:rPr>
                <w:rFonts w:ascii="Times New Roman"/>
                <w:b w:val="false"/>
                <w:i w:val="false"/>
                <w:color w:val="000000"/>
                <w:sz w:val="20"/>
              </w:rPr>
              <w:t>
хлористый и фтористый водород, соли</w:t>
            </w:r>
          </w:p>
          <w:p>
            <w:pPr>
              <w:spacing w:after="20"/>
              <w:ind w:left="20"/>
              <w:jc w:val="both"/>
            </w:pPr>
            <w:r>
              <w:rPr>
                <w:rFonts w:ascii="Times New Roman"/>
                <w:b w:val="false"/>
                <w:i w:val="false"/>
                <w:color w:val="000000"/>
                <w:sz w:val="20"/>
              </w:rPr>
              <w:t>
фтористо-водородной кислоты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свинца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Агломерационные и плавильные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 сернистый</w:t>
            </w:r>
          </w:p>
          <w:p>
            <w:pPr>
              <w:spacing w:after="20"/>
              <w:ind w:left="20"/>
              <w:jc w:val="both"/>
            </w:pPr>
            <w:r>
              <w:rPr>
                <w:rFonts w:ascii="Times New Roman"/>
                <w:b w:val="false"/>
                <w:i w:val="false"/>
                <w:color w:val="000000"/>
                <w:sz w:val="20"/>
              </w:rPr>
              <w:t>
ангидрид, окись углерода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рафинирования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ангидрид, сернистый</w:t>
            </w:r>
          </w:p>
          <w:p>
            <w:pPr>
              <w:spacing w:after="20"/>
              <w:ind w:left="20"/>
              <w:jc w:val="both"/>
            </w:pPr>
            <w:r>
              <w:rPr>
                <w:rFonts w:ascii="Times New Roman"/>
                <w:b w:val="false"/>
                <w:i w:val="false"/>
                <w:color w:val="000000"/>
                <w:sz w:val="20"/>
              </w:rPr>
              <w:t>
ангидрид, щелочи и редкие металлы при наличии</w:t>
            </w:r>
          </w:p>
          <w:p>
            <w:pPr>
              <w:spacing w:after="20"/>
              <w:ind w:left="20"/>
              <w:jc w:val="both"/>
            </w:pPr>
            <w:r>
              <w:rPr>
                <w:rFonts w:ascii="Times New Roman"/>
                <w:b w:val="false"/>
                <w:i w:val="false"/>
                <w:color w:val="000000"/>
                <w:sz w:val="20"/>
              </w:rPr>
              <w:t>
их в сырье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цинка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сушильных барабанов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свинец, медь</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Обжиговое и плавильное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цинк, мышьяк, сернистый ангидрид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Выщелачивательные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серной кислоты, сульфат цинка,</w:t>
            </w:r>
          </w:p>
          <w:p>
            <w:pPr>
              <w:spacing w:after="20"/>
              <w:ind w:left="20"/>
              <w:jc w:val="both"/>
            </w:pPr>
            <w:r>
              <w:rPr>
                <w:rFonts w:ascii="Times New Roman"/>
                <w:b w:val="false"/>
                <w:i w:val="false"/>
                <w:color w:val="000000"/>
                <w:sz w:val="20"/>
              </w:rPr>
              <w:t>
фтористый и мышьяковистый водород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Дистилляционное отделение</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цинк, окись углерода, хлор</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серной кислоты, сульфат цинка,</w:t>
            </w:r>
          </w:p>
          <w:p>
            <w:pPr>
              <w:spacing w:after="20"/>
              <w:ind w:left="20"/>
              <w:jc w:val="both"/>
            </w:pPr>
            <w:r>
              <w:rPr>
                <w:rFonts w:ascii="Times New Roman"/>
                <w:b w:val="false"/>
                <w:i w:val="false"/>
                <w:color w:val="000000"/>
                <w:sz w:val="20"/>
              </w:rPr>
              <w:t>
соляная кислота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меди</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Дробильно-шихтарные отделения</w:t>
            </w:r>
          </w:p>
          <w:p>
            <w:pPr>
              <w:spacing w:after="20"/>
              <w:ind w:left="20"/>
              <w:jc w:val="both"/>
            </w:pPr>
            <w:r>
              <w:rPr>
                <w:rFonts w:ascii="Times New Roman"/>
                <w:b w:val="false"/>
                <w:i w:val="false"/>
                <w:color w:val="000000"/>
                <w:sz w:val="20"/>
              </w:rPr>
              <w:t>
приготовления окатышей</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Флотационные и реагентные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Флотореагенты</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обжига шихты, агломерационные</w:t>
            </w:r>
          </w:p>
          <w:p>
            <w:pPr>
              <w:spacing w:after="20"/>
              <w:ind w:left="20"/>
              <w:jc w:val="both"/>
            </w:pPr>
            <w:r>
              <w:rPr>
                <w:rFonts w:ascii="Times New Roman"/>
                <w:b w:val="false"/>
                <w:i w:val="false"/>
                <w:color w:val="000000"/>
                <w:sz w:val="20"/>
              </w:rPr>
              <w:t>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мышьяковистый ангидрид,</w:t>
            </w:r>
          </w:p>
          <w:p>
            <w:pPr>
              <w:spacing w:after="20"/>
              <w:ind w:left="20"/>
              <w:jc w:val="both"/>
            </w:pPr>
            <w:r>
              <w:rPr>
                <w:rFonts w:ascii="Times New Roman"/>
                <w:b w:val="false"/>
                <w:i w:val="false"/>
                <w:color w:val="000000"/>
                <w:sz w:val="20"/>
              </w:rPr>
              <w:t>
мышьяковистый водород, сернистый ангидрид,</w:t>
            </w:r>
          </w:p>
          <w:p>
            <w:pPr>
              <w:spacing w:after="20"/>
              <w:ind w:left="20"/>
              <w:jc w:val="both"/>
            </w:pPr>
            <w:r>
              <w:rPr>
                <w:rFonts w:ascii="Times New Roman"/>
                <w:b w:val="false"/>
                <w:i w:val="false"/>
                <w:color w:val="000000"/>
                <w:sz w:val="20"/>
              </w:rPr>
              <w:t>
окись углерода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отражательной плавки и</w:t>
            </w:r>
          </w:p>
          <w:p>
            <w:pPr>
              <w:spacing w:after="20"/>
              <w:ind w:left="20"/>
              <w:jc w:val="both"/>
            </w:pPr>
            <w:r>
              <w:rPr>
                <w:rFonts w:ascii="Times New Roman"/>
                <w:b w:val="false"/>
                <w:i w:val="false"/>
                <w:color w:val="000000"/>
                <w:sz w:val="20"/>
              </w:rPr>
              <w:t>
конвертирования штейна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цинк, бериллий, мышьяковистый</w:t>
            </w:r>
          </w:p>
          <w:p>
            <w:pPr>
              <w:spacing w:after="20"/>
              <w:ind w:left="20"/>
              <w:jc w:val="both"/>
            </w:pPr>
            <w:r>
              <w:rPr>
                <w:rFonts w:ascii="Times New Roman"/>
                <w:b w:val="false"/>
                <w:i w:val="false"/>
                <w:color w:val="000000"/>
                <w:sz w:val="20"/>
              </w:rPr>
              <w:t>
ангидрид, сернистый ангидрид, мышьяковистый</w:t>
            </w:r>
          </w:p>
          <w:p>
            <w:pPr>
              <w:spacing w:after="20"/>
              <w:ind w:left="20"/>
              <w:jc w:val="both"/>
            </w:pPr>
            <w:r>
              <w:rPr>
                <w:rFonts w:ascii="Times New Roman"/>
                <w:b w:val="false"/>
                <w:i w:val="false"/>
                <w:color w:val="000000"/>
                <w:sz w:val="20"/>
              </w:rPr>
              <w:t>
водород, сероводород, фтористый водород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электротермической,</w:t>
            </w:r>
          </w:p>
          <w:p>
            <w:pPr>
              <w:spacing w:after="20"/>
              <w:ind w:left="20"/>
              <w:jc w:val="both"/>
            </w:pPr>
            <w:r>
              <w:rPr>
                <w:rFonts w:ascii="Times New Roman"/>
                <w:b w:val="false"/>
                <w:i w:val="false"/>
                <w:color w:val="000000"/>
                <w:sz w:val="20"/>
              </w:rPr>
              <w:t>
кислородно-взвешенной и кивцэтной</w:t>
            </w:r>
          </w:p>
          <w:p>
            <w:pPr>
              <w:spacing w:after="20"/>
              <w:ind w:left="20"/>
              <w:jc w:val="both"/>
            </w:pPr>
            <w:r>
              <w:rPr>
                <w:rFonts w:ascii="Times New Roman"/>
                <w:b w:val="false"/>
                <w:i w:val="false"/>
                <w:color w:val="000000"/>
                <w:sz w:val="20"/>
              </w:rPr>
              <w:t xml:space="preserve">
плавки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цинк, мышьяковистый ангидрид,</w:t>
            </w:r>
          </w:p>
          <w:p>
            <w:pPr>
              <w:spacing w:after="20"/>
              <w:ind w:left="20"/>
              <w:jc w:val="both"/>
            </w:pPr>
            <w:r>
              <w:rPr>
                <w:rFonts w:ascii="Times New Roman"/>
                <w:b w:val="false"/>
                <w:i w:val="false"/>
                <w:color w:val="000000"/>
                <w:sz w:val="20"/>
              </w:rPr>
              <w:t>
мышьяковистый водород, сернистый ангидрид,</w:t>
            </w:r>
          </w:p>
          <w:p>
            <w:pPr>
              <w:spacing w:after="20"/>
              <w:ind w:left="20"/>
              <w:jc w:val="both"/>
            </w:pPr>
            <w:r>
              <w:rPr>
                <w:rFonts w:ascii="Times New Roman"/>
                <w:b w:val="false"/>
                <w:i w:val="false"/>
                <w:color w:val="000000"/>
                <w:sz w:val="20"/>
              </w:rPr>
              <w:t>
окись углерода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огневого рафинирования меди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свинец, сернистый ангидрид, окись</w:t>
            </w:r>
          </w:p>
          <w:p>
            <w:pPr>
              <w:spacing w:after="20"/>
              <w:ind w:left="20"/>
              <w:jc w:val="both"/>
            </w:pPr>
            <w:r>
              <w:rPr>
                <w:rFonts w:ascii="Times New Roman"/>
                <w:b w:val="false"/>
                <w:i w:val="false"/>
                <w:color w:val="000000"/>
                <w:sz w:val="20"/>
              </w:rPr>
              <w:t>
углерода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гидроаэрозоли сернокислых</w:t>
            </w:r>
          </w:p>
          <w:p>
            <w:pPr>
              <w:spacing w:after="20"/>
              <w:ind w:left="20"/>
              <w:jc w:val="both"/>
            </w:pPr>
            <w:r>
              <w:rPr>
                <w:rFonts w:ascii="Times New Roman"/>
                <w:b w:val="false"/>
                <w:i w:val="false"/>
                <w:color w:val="000000"/>
                <w:sz w:val="20"/>
              </w:rPr>
              <w:t>
солей, меди, никеля (при наличии в анодах</w:t>
            </w:r>
          </w:p>
          <w:p>
            <w:pPr>
              <w:spacing w:after="20"/>
              <w:ind w:left="20"/>
              <w:jc w:val="both"/>
            </w:pPr>
            <w:r>
              <w:rPr>
                <w:rFonts w:ascii="Times New Roman"/>
                <w:b w:val="false"/>
                <w:i w:val="false"/>
                <w:color w:val="000000"/>
                <w:sz w:val="20"/>
              </w:rPr>
              <w:t>
мышьяка мышьяковистый водород и другие</w:t>
            </w:r>
          </w:p>
          <w:p>
            <w:pPr>
              <w:spacing w:after="20"/>
              <w:ind w:left="20"/>
              <w:jc w:val="both"/>
            </w:pPr>
            <w:r>
              <w:rPr>
                <w:rFonts w:ascii="Times New Roman"/>
                <w:b w:val="false"/>
                <w:i w:val="false"/>
                <w:color w:val="000000"/>
                <w:sz w:val="20"/>
              </w:rPr>
              <w:t>
соединения мышьяка)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никеля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Шихтовые и дробильные отделения, склады</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свободная двуокись кремния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Сушильно-прессовые отделения и отделения</w:t>
            </w:r>
          </w:p>
          <w:p>
            <w:pPr>
              <w:spacing w:after="20"/>
              <w:ind w:left="20"/>
              <w:jc w:val="both"/>
            </w:pPr>
            <w:r>
              <w:rPr>
                <w:rFonts w:ascii="Times New Roman"/>
                <w:b w:val="false"/>
                <w:i w:val="false"/>
                <w:color w:val="000000"/>
                <w:sz w:val="20"/>
              </w:rPr>
              <w:t>
на аглофабриках</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w:t>
            </w:r>
          </w:p>
          <w:p>
            <w:pPr>
              <w:spacing w:after="20"/>
              <w:ind w:left="20"/>
              <w:jc w:val="both"/>
            </w:pPr>
            <w:r>
              <w:rPr>
                <w:rFonts w:ascii="Times New Roman"/>
                <w:b w:val="false"/>
                <w:i w:val="false"/>
                <w:color w:val="000000"/>
                <w:sz w:val="20"/>
              </w:rPr>
              <w:t>
ангидрид, окись углерода, известь (при</w:t>
            </w:r>
          </w:p>
          <w:p>
            <w:pPr>
              <w:spacing w:after="20"/>
              <w:ind w:left="20"/>
              <w:jc w:val="both"/>
            </w:pPr>
            <w:r>
              <w:rPr>
                <w:rFonts w:ascii="Times New Roman"/>
                <w:b w:val="false"/>
                <w:i w:val="false"/>
                <w:color w:val="000000"/>
                <w:sz w:val="20"/>
              </w:rPr>
              <w:t>
переработке сульфидных руд - мышьяк)</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Плавильные отделения (руднотермическая и</w:t>
            </w:r>
          </w:p>
          <w:p>
            <w:pPr>
              <w:spacing w:after="20"/>
              <w:ind w:left="20"/>
              <w:jc w:val="both"/>
            </w:pPr>
            <w:r>
              <w:rPr>
                <w:rFonts w:ascii="Times New Roman"/>
                <w:b w:val="false"/>
                <w:i w:val="false"/>
                <w:color w:val="000000"/>
                <w:sz w:val="20"/>
              </w:rPr>
              <w:t>
шахтная плавка, конвертирование)</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окись углерода,</w:t>
            </w:r>
          </w:p>
          <w:p>
            <w:pPr>
              <w:spacing w:after="20"/>
              <w:ind w:left="20"/>
              <w:jc w:val="both"/>
            </w:pPr>
            <w:r>
              <w:rPr>
                <w:rFonts w:ascii="Times New Roman"/>
                <w:b w:val="false"/>
                <w:i w:val="false"/>
                <w:color w:val="000000"/>
                <w:sz w:val="20"/>
              </w:rPr>
              <w:t>
сернистый и серный ангидрид штейнов</w:t>
            </w:r>
          </w:p>
          <w:p>
            <w:pPr>
              <w:spacing w:after="20"/>
              <w:ind w:left="20"/>
              <w:jc w:val="both"/>
            </w:pPr>
            <w:r>
              <w:rPr>
                <w:rFonts w:ascii="Times New Roman"/>
                <w:b w:val="false"/>
                <w:i w:val="false"/>
                <w:color w:val="000000"/>
                <w:sz w:val="20"/>
              </w:rPr>
              <w:t>
(бенз(а)пирен при рудно-термической плавке)</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Обжигово-восстановительные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 и серный</w:t>
            </w:r>
          </w:p>
          <w:p>
            <w:pPr>
              <w:spacing w:after="20"/>
              <w:ind w:left="20"/>
              <w:jc w:val="both"/>
            </w:pPr>
            <w:r>
              <w:rPr>
                <w:rFonts w:ascii="Times New Roman"/>
                <w:b w:val="false"/>
                <w:i w:val="false"/>
                <w:color w:val="000000"/>
                <w:sz w:val="20"/>
              </w:rPr>
              <w:t>
ангидрид, окись углерода, хлор (бенз(а)пирен</w:t>
            </w:r>
          </w:p>
          <w:p>
            <w:pPr>
              <w:spacing w:after="20"/>
              <w:ind w:left="20"/>
              <w:jc w:val="both"/>
            </w:pPr>
            <w:r>
              <w:rPr>
                <w:rFonts w:ascii="Times New Roman"/>
                <w:b w:val="false"/>
                <w:i w:val="false"/>
                <w:color w:val="000000"/>
                <w:sz w:val="20"/>
              </w:rPr>
              <w:t>
в электропечном отделении)</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Автоклавно-химические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сернистый ангидрид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электролиза никеля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также хлора (в</w:t>
            </w:r>
          </w:p>
          <w:p>
            <w:pPr>
              <w:spacing w:after="20"/>
              <w:ind w:left="20"/>
              <w:jc w:val="both"/>
            </w:pPr>
            <w:r>
              <w:rPr>
                <w:rFonts w:ascii="Times New Roman"/>
                <w:b w:val="false"/>
                <w:i w:val="false"/>
                <w:color w:val="000000"/>
                <w:sz w:val="20"/>
              </w:rPr>
              <w:t>
очистных отделениях цехов электролиза)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Гидроотделения кобальтовых цехов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соединений никеля, хлор,</w:t>
            </w:r>
          </w:p>
          <w:p>
            <w:pPr>
              <w:spacing w:after="20"/>
              <w:ind w:left="20"/>
              <w:jc w:val="both"/>
            </w:pPr>
            <w:r>
              <w:rPr>
                <w:rFonts w:ascii="Times New Roman"/>
                <w:b w:val="false"/>
                <w:i w:val="false"/>
                <w:color w:val="000000"/>
                <w:sz w:val="20"/>
              </w:rPr>
              <w:t>
водорастворимые соединения кобальта и</w:t>
            </w:r>
          </w:p>
          <w:p>
            <w:pPr>
              <w:spacing w:after="20"/>
              <w:ind w:left="20"/>
              <w:jc w:val="both"/>
            </w:pPr>
            <w:r>
              <w:rPr>
                <w:rFonts w:ascii="Times New Roman"/>
                <w:b w:val="false"/>
                <w:i w:val="false"/>
                <w:color w:val="000000"/>
                <w:sz w:val="20"/>
              </w:rPr>
              <w:t>
сернистый ангидрид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Пироотделения кобальтовых цехов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(окисные соединения)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никеля карбонильным процессом</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карбонила никеля, окись углерода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молибдена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Дробильно-транспортные отделения,</w:t>
            </w:r>
          </w:p>
          <w:p>
            <w:pPr>
              <w:spacing w:after="20"/>
              <w:ind w:left="20"/>
              <w:jc w:val="both"/>
            </w:pPr>
            <w:r>
              <w:rPr>
                <w:rFonts w:ascii="Times New Roman"/>
                <w:b w:val="false"/>
                <w:i w:val="false"/>
                <w:color w:val="000000"/>
                <w:sz w:val="20"/>
              </w:rPr>
              <w:t>
измельчения и классификации, фильтрации,</w:t>
            </w:r>
          </w:p>
          <w:p>
            <w:pPr>
              <w:spacing w:after="20"/>
              <w:ind w:left="20"/>
              <w:jc w:val="both"/>
            </w:pPr>
            <w:r>
              <w:rPr>
                <w:rFonts w:ascii="Times New Roman"/>
                <w:b w:val="false"/>
                <w:i w:val="false"/>
                <w:color w:val="000000"/>
                <w:sz w:val="20"/>
              </w:rPr>
              <w:t>
сушки, упаковки концентратов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флотореагентов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натрий, сероуглерод, сероводород,</w:t>
            </w:r>
          </w:p>
          <w:p>
            <w:pPr>
              <w:spacing w:after="20"/>
              <w:ind w:left="20"/>
              <w:jc w:val="both"/>
            </w:pPr>
            <w:r>
              <w:rPr>
                <w:rFonts w:ascii="Times New Roman"/>
                <w:b w:val="false"/>
                <w:i w:val="false"/>
                <w:color w:val="000000"/>
                <w:sz w:val="20"/>
              </w:rPr>
              <w:t>
окись пропилена, бутиловый спирт, скипидар,</w:t>
            </w:r>
          </w:p>
          <w:p>
            <w:pPr>
              <w:spacing w:after="20"/>
              <w:ind w:left="20"/>
              <w:jc w:val="both"/>
            </w:pPr>
            <w:r>
              <w:rPr>
                <w:rFonts w:ascii="Times New Roman"/>
                <w:b w:val="false"/>
                <w:i w:val="false"/>
                <w:color w:val="000000"/>
                <w:sz w:val="20"/>
              </w:rPr>
              <w:t>
керосин, минеральные масла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флотации, сгущения и</w:t>
            </w:r>
          </w:p>
          <w:p>
            <w:pPr>
              <w:spacing w:after="20"/>
              <w:ind w:left="20"/>
              <w:jc w:val="both"/>
            </w:pPr>
            <w:r>
              <w:rPr>
                <w:rFonts w:ascii="Times New Roman"/>
                <w:b w:val="false"/>
                <w:i w:val="false"/>
                <w:color w:val="000000"/>
                <w:sz w:val="20"/>
              </w:rPr>
              <w:t>
фильтрации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Гидрозоли ксантогената, метасиликат натрия,</w:t>
            </w:r>
          </w:p>
          <w:p>
            <w:pPr>
              <w:spacing w:after="20"/>
              <w:ind w:left="20"/>
              <w:jc w:val="both"/>
            </w:pPr>
            <w:r>
              <w:rPr>
                <w:rFonts w:ascii="Times New Roman"/>
                <w:b w:val="false"/>
                <w:i w:val="false"/>
                <w:color w:val="000000"/>
                <w:sz w:val="20"/>
              </w:rPr>
              <w:t>
сернистый натрий, сероуглерод, сероводород,</w:t>
            </w:r>
          </w:p>
          <w:p>
            <w:pPr>
              <w:spacing w:after="20"/>
              <w:ind w:left="20"/>
              <w:jc w:val="both"/>
            </w:pPr>
            <w:r>
              <w:rPr>
                <w:rFonts w:ascii="Times New Roman"/>
                <w:b w:val="false"/>
                <w:i w:val="false"/>
                <w:color w:val="000000"/>
                <w:sz w:val="20"/>
              </w:rPr>
              <w:t>
окись пропилена, бутиловый спирт, минеральные</w:t>
            </w:r>
          </w:p>
          <w:p>
            <w:pPr>
              <w:spacing w:after="20"/>
              <w:ind w:left="20"/>
              <w:jc w:val="both"/>
            </w:pPr>
            <w:r>
              <w:rPr>
                <w:rFonts w:ascii="Times New Roman"/>
                <w:b w:val="false"/>
                <w:i w:val="false"/>
                <w:color w:val="000000"/>
                <w:sz w:val="20"/>
              </w:rPr>
              <w:t>
масла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сушки концентратов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аэрозоли</w:t>
            </w:r>
          </w:p>
          <w:p>
            <w:pPr>
              <w:spacing w:after="20"/>
              <w:ind w:left="20"/>
              <w:jc w:val="both"/>
            </w:pPr>
            <w:r>
              <w:rPr>
                <w:rFonts w:ascii="Times New Roman"/>
                <w:b w:val="false"/>
                <w:i w:val="false"/>
                <w:color w:val="000000"/>
                <w:sz w:val="20"/>
              </w:rPr>
              <w:t>
молибдена, меди, селена, теллура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обжига концентратов в печах</w:t>
            </w:r>
          </w:p>
          <w:p>
            <w:pPr>
              <w:spacing w:after="20"/>
              <w:ind w:left="20"/>
              <w:jc w:val="both"/>
            </w:pPr>
            <w:r>
              <w:rPr>
                <w:rFonts w:ascii="Times New Roman"/>
                <w:b w:val="false"/>
                <w:i w:val="false"/>
                <w:color w:val="000000"/>
                <w:sz w:val="20"/>
              </w:rPr>
              <w:t>
"КС" и циклонной пыли во вращающейся</w:t>
            </w:r>
          </w:p>
          <w:p>
            <w:pPr>
              <w:spacing w:after="20"/>
              <w:ind w:left="20"/>
              <w:jc w:val="both"/>
            </w:pPr>
            <w:r>
              <w:rPr>
                <w:rFonts w:ascii="Times New Roman"/>
                <w:b w:val="false"/>
                <w:i w:val="false"/>
                <w:color w:val="000000"/>
                <w:sz w:val="20"/>
              </w:rPr>
              <w:t>
печи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аэрозоли</w:t>
            </w:r>
          </w:p>
          <w:p>
            <w:pPr>
              <w:spacing w:after="20"/>
              <w:ind w:left="20"/>
              <w:jc w:val="both"/>
            </w:pPr>
            <w:r>
              <w:rPr>
                <w:rFonts w:ascii="Times New Roman"/>
                <w:b w:val="false"/>
                <w:i w:val="false"/>
                <w:color w:val="000000"/>
                <w:sz w:val="20"/>
              </w:rPr>
              <w:t>
дезинтеграции и конденсации молибдена, селена,</w:t>
            </w:r>
          </w:p>
          <w:p>
            <w:pPr>
              <w:spacing w:after="20"/>
              <w:ind w:left="20"/>
              <w:jc w:val="both"/>
            </w:pPr>
            <w:r>
              <w:rPr>
                <w:rFonts w:ascii="Times New Roman"/>
                <w:b w:val="false"/>
                <w:i w:val="false"/>
                <w:color w:val="000000"/>
                <w:sz w:val="20"/>
              </w:rPr>
              <w:t>
теллура, двуокись кремния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выщелачивания огарка и циклонной</w:t>
            </w:r>
          </w:p>
          <w:p>
            <w:pPr>
              <w:spacing w:after="20"/>
              <w:ind w:left="20"/>
              <w:jc w:val="both"/>
            </w:pPr>
            <w:r>
              <w:rPr>
                <w:rFonts w:ascii="Times New Roman"/>
                <w:b w:val="false"/>
                <w:i w:val="false"/>
                <w:color w:val="000000"/>
                <w:sz w:val="20"/>
              </w:rPr>
              <w:t>
пыли от электрофильтров, фильтрования и</w:t>
            </w:r>
          </w:p>
          <w:p>
            <w:pPr>
              <w:spacing w:after="20"/>
              <w:ind w:left="20"/>
              <w:jc w:val="both"/>
            </w:pPr>
            <w:r>
              <w:rPr>
                <w:rFonts w:ascii="Times New Roman"/>
                <w:b w:val="false"/>
                <w:i w:val="false"/>
                <w:color w:val="000000"/>
                <w:sz w:val="20"/>
              </w:rPr>
              <w:t>
центрифугирования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пары соляной кислоты, сернистый</w:t>
            </w:r>
          </w:p>
          <w:p>
            <w:pPr>
              <w:spacing w:after="20"/>
              <w:ind w:left="20"/>
              <w:jc w:val="both"/>
            </w:pPr>
            <w:r>
              <w:rPr>
                <w:rFonts w:ascii="Times New Roman"/>
                <w:b w:val="false"/>
                <w:i w:val="false"/>
                <w:color w:val="000000"/>
                <w:sz w:val="20"/>
              </w:rPr>
              <w:t>
ангидрид, сероводород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перекристаллизации молибдата</w:t>
            </w:r>
          </w:p>
          <w:p>
            <w:pPr>
              <w:spacing w:after="20"/>
              <w:ind w:left="20"/>
              <w:jc w:val="both"/>
            </w:pPr>
            <w:r>
              <w:rPr>
                <w:rFonts w:ascii="Times New Roman"/>
                <w:b w:val="false"/>
                <w:i w:val="false"/>
                <w:color w:val="000000"/>
                <w:sz w:val="20"/>
              </w:rPr>
              <w:t>
аммония в парамолибдат аммония,</w:t>
            </w:r>
          </w:p>
          <w:p>
            <w:pPr>
              <w:spacing w:after="20"/>
              <w:ind w:left="20"/>
              <w:jc w:val="both"/>
            </w:pPr>
            <w:r>
              <w:rPr>
                <w:rFonts w:ascii="Times New Roman"/>
                <w:b w:val="false"/>
                <w:i w:val="false"/>
                <w:color w:val="000000"/>
                <w:sz w:val="20"/>
              </w:rPr>
              <w:t>
кристаллизации парамолибдата аммония,</w:t>
            </w:r>
          </w:p>
          <w:p>
            <w:pPr>
              <w:spacing w:after="20"/>
              <w:ind w:left="20"/>
              <w:jc w:val="both"/>
            </w:pPr>
            <w:r>
              <w:rPr>
                <w:rFonts w:ascii="Times New Roman"/>
                <w:b w:val="false"/>
                <w:i w:val="false"/>
                <w:color w:val="000000"/>
                <w:sz w:val="20"/>
              </w:rPr>
              <w:t>
центрифугирования, укрупнения и фасовки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пары соляной кислоты, сероводород </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прокаливания парамолибдата</w:t>
            </w:r>
          </w:p>
          <w:p>
            <w:pPr>
              <w:spacing w:after="20"/>
              <w:ind w:left="20"/>
              <w:jc w:val="both"/>
            </w:pPr>
            <w:r>
              <w:rPr>
                <w:rFonts w:ascii="Times New Roman"/>
                <w:b w:val="false"/>
                <w:i w:val="false"/>
                <w:color w:val="000000"/>
                <w:sz w:val="20"/>
              </w:rPr>
              <w:t>
аммония и восстановления окислов</w:t>
            </w:r>
          </w:p>
          <w:p>
            <w:pPr>
              <w:spacing w:after="20"/>
              <w:ind w:left="20"/>
              <w:jc w:val="both"/>
            </w:pPr>
            <w:r>
              <w:rPr>
                <w:rFonts w:ascii="Times New Roman"/>
                <w:b w:val="false"/>
                <w:i w:val="false"/>
                <w:color w:val="000000"/>
                <w:sz w:val="20"/>
              </w:rPr>
              <w:t>
молибдена до металла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окись углерода, аэрозоли молибдена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сварки штабиков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щелочи, аэрозоли молибдена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прессования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молибден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вольфрама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Дробильно-измельчительные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 вольфрама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спекания руды и соды</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щелочей, вольфрама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 окись углерода, вольфрам</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Выщелачивательные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щелочей, соляной кислоты, вольфрам,</w:t>
            </w:r>
          </w:p>
          <w:p>
            <w:pPr>
              <w:spacing w:after="20"/>
              <w:ind w:left="20"/>
              <w:jc w:val="both"/>
            </w:pPr>
            <w:r>
              <w:rPr>
                <w:rFonts w:ascii="Times New Roman"/>
                <w:b w:val="false"/>
                <w:i w:val="false"/>
                <w:color w:val="000000"/>
                <w:sz w:val="20"/>
              </w:rPr>
              <w:t>
аммиак</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сушки и фасовки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производства металлического</w:t>
            </w:r>
          </w:p>
          <w:p>
            <w:pPr>
              <w:spacing w:after="20"/>
              <w:ind w:left="20"/>
              <w:jc w:val="both"/>
            </w:pPr>
            <w:r>
              <w:rPr>
                <w:rFonts w:ascii="Times New Roman"/>
                <w:b w:val="false"/>
                <w:i w:val="false"/>
                <w:color w:val="000000"/>
                <w:sz w:val="20"/>
              </w:rPr>
              <w:t>
вольфрама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вольфрама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магния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разгрузки карналлита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обезвоживания карналлита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Соляная кислота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Электролизное отделение</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 хлористый водород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получения магниево-ртутного</w:t>
            </w:r>
          </w:p>
          <w:p>
            <w:pPr>
              <w:spacing w:after="20"/>
              <w:ind w:left="20"/>
              <w:jc w:val="both"/>
            </w:pPr>
            <w:r>
              <w:rPr>
                <w:rFonts w:ascii="Times New Roman"/>
                <w:b w:val="false"/>
                <w:i w:val="false"/>
                <w:color w:val="000000"/>
                <w:sz w:val="20"/>
              </w:rPr>
              <w:t>
сплава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ртуть</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складирования прокатных листов</w:t>
            </w:r>
          </w:p>
          <w:p>
            <w:pPr>
              <w:spacing w:after="20"/>
              <w:ind w:left="20"/>
              <w:jc w:val="both"/>
            </w:pPr>
            <w:r>
              <w:rPr>
                <w:rFonts w:ascii="Times New Roman"/>
                <w:b w:val="false"/>
                <w:i w:val="false"/>
                <w:color w:val="000000"/>
                <w:sz w:val="20"/>
              </w:rPr>
              <w:t>
сплава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резки и механической обработки</w:t>
            </w:r>
          </w:p>
          <w:p>
            <w:pPr>
              <w:spacing w:after="20"/>
              <w:ind w:left="20"/>
              <w:jc w:val="both"/>
            </w:pPr>
            <w:r>
              <w:rPr>
                <w:rFonts w:ascii="Times New Roman"/>
                <w:b w:val="false"/>
                <w:i w:val="false"/>
                <w:color w:val="000000"/>
                <w:sz w:val="20"/>
              </w:rPr>
              <w:t>
листов магниево-ртутного сплава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пары ртути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титана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Дробильно-размольное отделение, склады</w:t>
            </w:r>
          </w:p>
          <w:p>
            <w:pPr>
              <w:spacing w:after="20"/>
              <w:ind w:left="20"/>
              <w:jc w:val="both"/>
            </w:pPr>
            <w:r>
              <w:rPr>
                <w:rFonts w:ascii="Times New Roman"/>
                <w:b w:val="false"/>
                <w:i w:val="false"/>
                <w:color w:val="000000"/>
                <w:sz w:val="20"/>
              </w:rPr>
              <w:t>
сырья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сырья, аэрозоли двуокиси титана</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хлорирования и очистки</w:t>
            </w:r>
          </w:p>
          <w:p>
            <w:pPr>
              <w:spacing w:after="20"/>
              <w:ind w:left="20"/>
              <w:jc w:val="both"/>
            </w:pPr>
            <w:r>
              <w:rPr>
                <w:rFonts w:ascii="Times New Roman"/>
                <w:b w:val="false"/>
                <w:i w:val="false"/>
                <w:color w:val="000000"/>
                <w:sz w:val="20"/>
              </w:rPr>
              <w:t>
четыреххлористого титана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хлористый водород, фосген,</w:t>
            </w:r>
          </w:p>
          <w:p>
            <w:pPr>
              <w:spacing w:after="20"/>
              <w:ind w:left="20"/>
              <w:jc w:val="both"/>
            </w:pPr>
            <w:r>
              <w:rPr>
                <w:rFonts w:ascii="Times New Roman"/>
                <w:b w:val="false"/>
                <w:i w:val="false"/>
                <w:color w:val="000000"/>
                <w:sz w:val="20"/>
              </w:rPr>
              <w:t>
четыреххлористый титан</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восстановления и дистилляции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водород, хлор, четыреххлористый</w:t>
            </w:r>
          </w:p>
          <w:p>
            <w:pPr>
              <w:spacing w:after="20"/>
              <w:ind w:left="20"/>
              <w:jc w:val="both"/>
            </w:pPr>
            <w:r>
              <w:rPr>
                <w:rFonts w:ascii="Times New Roman"/>
                <w:b w:val="false"/>
                <w:i w:val="false"/>
                <w:color w:val="000000"/>
                <w:sz w:val="20"/>
              </w:rPr>
              <w:t>
титан</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выбивки и переработки</w:t>
            </w:r>
          </w:p>
          <w:p>
            <w:pPr>
              <w:spacing w:after="20"/>
              <w:ind w:left="20"/>
              <w:jc w:val="both"/>
            </w:pPr>
            <w:r>
              <w:rPr>
                <w:rFonts w:ascii="Times New Roman"/>
                <w:b w:val="false"/>
                <w:i w:val="false"/>
                <w:color w:val="000000"/>
                <w:sz w:val="20"/>
              </w:rPr>
              <w:t>
титановой губки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титана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Золотоизвлекательные фабрики</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Дробильно-транспортные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кремния</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осаждения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сорбционной и иловой</w:t>
            </w:r>
          </w:p>
          <w:p>
            <w:pPr>
              <w:spacing w:after="20"/>
              <w:ind w:left="20"/>
              <w:jc w:val="both"/>
            </w:pPr>
            <w:r>
              <w:rPr>
                <w:rFonts w:ascii="Times New Roman"/>
                <w:b w:val="false"/>
                <w:i w:val="false"/>
                <w:color w:val="000000"/>
                <w:sz w:val="20"/>
              </w:rPr>
              <w:t>
технологии извлечения золота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водород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амальгамационной технологии</w:t>
            </w:r>
          </w:p>
          <w:p>
            <w:pPr>
              <w:spacing w:after="20"/>
              <w:ind w:left="20"/>
              <w:jc w:val="both"/>
            </w:pPr>
            <w:r>
              <w:rPr>
                <w:rFonts w:ascii="Times New Roman"/>
                <w:b w:val="false"/>
                <w:i w:val="false"/>
                <w:color w:val="000000"/>
                <w:sz w:val="20"/>
              </w:rPr>
              <w:t>
извлечения золота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регенерации и электролиза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водород, пары кислот, аэрозоли</w:t>
            </w:r>
          </w:p>
          <w:p>
            <w:pPr>
              <w:spacing w:after="20"/>
              <w:ind w:left="20"/>
              <w:jc w:val="both"/>
            </w:pPr>
            <w:r>
              <w:rPr>
                <w:rFonts w:ascii="Times New Roman"/>
                <w:b w:val="false"/>
                <w:i w:val="false"/>
                <w:color w:val="000000"/>
                <w:sz w:val="20"/>
              </w:rPr>
              <w:t>
щелочей, аммиак</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агитации, сгущения и</w:t>
            </w:r>
          </w:p>
          <w:p>
            <w:pPr>
              <w:spacing w:after="20"/>
              <w:ind w:left="20"/>
              <w:jc w:val="both"/>
            </w:pPr>
            <w:r>
              <w:rPr>
                <w:rFonts w:ascii="Times New Roman"/>
                <w:b w:val="false"/>
                <w:i w:val="false"/>
                <w:color w:val="000000"/>
                <w:sz w:val="20"/>
              </w:rPr>
              <w:t>
гравитационного обогащения сурьмянистых,</w:t>
            </w:r>
          </w:p>
          <w:p>
            <w:pPr>
              <w:spacing w:after="20"/>
              <w:ind w:left="20"/>
              <w:jc w:val="both"/>
            </w:pPr>
            <w:r>
              <w:rPr>
                <w:rFonts w:ascii="Times New Roman"/>
                <w:b w:val="false"/>
                <w:i w:val="false"/>
                <w:color w:val="000000"/>
                <w:sz w:val="20"/>
              </w:rPr>
              <w:t>
мышьяковистых, сульфидных руд</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Мышьяковистый водород, сернистый ангидрид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Флотационные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сероуглерод (в зависимости от</w:t>
            </w:r>
          </w:p>
          <w:p>
            <w:pPr>
              <w:spacing w:after="20"/>
              <w:ind w:left="20"/>
              <w:jc w:val="both"/>
            </w:pPr>
            <w:r>
              <w:rPr>
                <w:rFonts w:ascii="Times New Roman"/>
                <w:b w:val="false"/>
                <w:i w:val="false"/>
                <w:color w:val="000000"/>
                <w:sz w:val="20"/>
              </w:rPr>
              <w:t>
применяемого флотореагента)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платины и платиноидов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приемки, подготовки сырья и</w:t>
            </w:r>
          </w:p>
          <w:p>
            <w:pPr>
              <w:spacing w:after="20"/>
              <w:ind w:left="20"/>
              <w:jc w:val="both"/>
            </w:pPr>
            <w:r>
              <w:rPr>
                <w:rFonts w:ascii="Times New Roman"/>
                <w:b w:val="false"/>
                <w:i w:val="false"/>
                <w:color w:val="000000"/>
                <w:sz w:val="20"/>
              </w:rPr>
              <w:t>
готовой продукции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платиновых металлов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гидрометаллургических</w:t>
            </w:r>
          </w:p>
          <w:p>
            <w:pPr>
              <w:spacing w:after="20"/>
              <w:ind w:left="20"/>
              <w:jc w:val="both"/>
            </w:pPr>
            <w:r>
              <w:rPr>
                <w:rFonts w:ascii="Times New Roman"/>
                <w:b w:val="false"/>
                <w:i w:val="false"/>
                <w:color w:val="000000"/>
                <w:sz w:val="20"/>
              </w:rPr>
              <w:t>
процессов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Платиновые металлы, аммиак, хлор, окислы</w:t>
            </w:r>
          </w:p>
          <w:p>
            <w:pPr>
              <w:spacing w:after="20"/>
              <w:ind w:left="20"/>
              <w:jc w:val="both"/>
            </w:pPr>
            <w:r>
              <w:rPr>
                <w:rFonts w:ascii="Times New Roman"/>
                <w:b w:val="false"/>
                <w:i w:val="false"/>
                <w:color w:val="000000"/>
                <w:sz w:val="20"/>
              </w:rPr>
              <w:t>
азота, пары азотной, соляной и серной кислоты</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пирометаллургических процессов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Платиновые металлы и их соединения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олова и его сплавов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доводки и выщелачивания</w:t>
            </w:r>
          </w:p>
          <w:p>
            <w:pPr>
              <w:spacing w:after="20"/>
              <w:ind w:left="20"/>
              <w:jc w:val="both"/>
            </w:pPr>
            <w:r>
              <w:rPr>
                <w:rFonts w:ascii="Times New Roman"/>
                <w:b w:val="false"/>
                <w:i w:val="false"/>
                <w:color w:val="000000"/>
                <w:sz w:val="20"/>
              </w:rPr>
              <w:t>
рудоконцентратов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олово, пары серной и соляной кислот,</w:t>
            </w:r>
          </w:p>
          <w:p>
            <w:pPr>
              <w:spacing w:after="20"/>
              <w:ind w:left="20"/>
              <w:jc w:val="both"/>
            </w:pPr>
            <w:r>
              <w:rPr>
                <w:rFonts w:ascii="Times New Roman"/>
                <w:b w:val="false"/>
                <w:i w:val="false"/>
                <w:color w:val="000000"/>
                <w:sz w:val="20"/>
              </w:rPr>
              <w:t>
керосина, ксантогената, хлористый водород,</w:t>
            </w:r>
          </w:p>
          <w:p>
            <w:pPr>
              <w:spacing w:after="20"/>
              <w:ind w:left="20"/>
              <w:jc w:val="both"/>
            </w:pPr>
            <w:r>
              <w:rPr>
                <w:rFonts w:ascii="Times New Roman"/>
                <w:b w:val="false"/>
                <w:i w:val="false"/>
                <w:color w:val="000000"/>
                <w:sz w:val="20"/>
              </w:rPr>
              <w:t>
сероводород, пыль естественных радиоактивных</w:t>
            </w:r>
          </w:p>
          <w:p>
            <w:pPr>
              <w:spacing w:after="20"/>
              <w:ind w:left="20"/>
              <w:jc w:val="both"/>
            </w:pPr>
            <w:r>
              <w:rPr>
                <w:rFonts w:ascii="Times New Roman"/>
                <w:b w:val="false"/>
                <w:i w:val="false"/>
                <w:color w:val="000000"/>
                <w:sz w:val="20"/>
              </w:rPr>
              <w:t>
элементов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Сероуглерод, сероводород, четыреххлористый</w:t>
            </w:r>
          </w:p>
          <w:p>
            <w:pPr>
              <w:spacing w:after="20"/>
              <w:ind w:left="20"/>
              <w:jc w:val="both"/>
            </w:pPr>
            <w:r>
              <w:rPr>
                <w:rFonts w:ascii="Times New Roman"/>
                <w:b w:val="false"/>
                <w:i w:val="false"/>
                <w:color w:val="000000"/>
                <w:sz w:val="20"/>
              </w:rPr>
              <w:t>
углерод, окись углерода, хлористый водород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двуокись кремния, сернистый газ, окись</w:t>
            </w:r>
          </w:p>
          <w:p>
            <w:pPr>
              <w:spacing w:after="20"/>
              <w:ind w:left="20"/>
              <w:jc w:val="both"/>
            </w:pPr>
            <w:r>
              <w:rPr>
                <w:rFonts w:ascii="Times New Roman"/>
                <w:b w:val="false"/>
                <w:i w:val="false"/>
                <w:color w:val="000000"/>
                <w:sz w:val="20"/>
              </w:rPr>
              <w:t>
углерода, мышьяк, пыль естественных</w:t>
            </w:r>
          </w:p>
          <w:p>
            <w:pPr>
              <w:spacing w:after="20"/>
              <w:ind w:left="20"/>
              <w:jc w:val="both"/>
            </w:pPr>
            <w:r>
              <w:rPr>
                <w:rFonts w:ascii="Times New Roman"/>
                <w:b w:val="false"/>
                <w:i w:val="false"/>
                <w:color w:val="000000"/>
                <w:sz w:val="20"/>
              </w:rPr>
              <w:t>
радиоактивных элементов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окатывания и сушка гранул</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Окислы свинца, олова, мышьяка, двуокись</w:t>
            </w:r>
          </w:p>
          <w:p>
            <w:pPr>
              <w:spacing w:after="20"/>
              <w:ind w:left="20"/>
              <w:jc w:val="both"/>
            </w:pPr>
            <w:r>
              <w:rPr>
                <w:rFonts w:ascii="Times New Roman"/>
                <w:b w:val="false"/>
                <w:i w:val="false"/>
                <w:color w:val="000000"/>
                <w:sz w:val="20"/>
              </w:rPr>
              <w:t>
кремния, окись углерода, мышьяковистый водород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Плавильное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Двуокись кремния, аэрозоли конденсации олова,</w:t>
            </w:r>
          </w:p>
          <w:p>
            <w:pPr>
              <w:spacing w:after="20"/>
              <w:ind w:left="20"/>
              <w:jc w:val="both"/>
            </w:pPr>
            <w:r>
              <w:rPr>
                <w:rFonts w:ascii="Times New Roman"/>
                <w:b w:val="false"/>
                <w:i w:val="false"/>
                <w:color w:val="000000"/>
                <w:sz w:val="20"/>
              </w:rPr>
              <w:t>
мышьяка, свинца, окислы азота, мышьяковистый</w:t>
            </w:r>
          </w:p>
          <w:p>
            <w:pPr>
              <w:spacing w:after="20"/>
              <w:ind w:left="20"/>
              <w:jc w:val="both"/>
            </w:pPr>
            <w:r>
              <w:rPr>
                <w:rFonts w:ascii="Times New Roman"/>
                <w:b w:val="false"/>
                <w:i w:val="false"/>
                <w:color w:val="000000"/>
                <w:sz w:val="20"/>
              </w:rPr>
              <w:t>
водород, окислы углерода, сероводород, хлор,</w:t>
            </w:r>
          </w:p>
          <w:p>
            <w:pPr>
              <w:spacing w:after="20"/>
              <w:ind w:left="20"/>
              <w:jc w:val="both"/>
            </w:pPr>
            <w:r>
              <w:rPr>
                <w:rFonts w:ascii="Times New Roman"/>
                <w:b w:val="false"/>
                <w:i w:val="false"/>
                <w:color w:val="000000"/>
                <w:sz w:val="20"/>
              </w:rPr>
              <w:t>
пыль естественных радиоактивных элементов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Фьюминговые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двуокись кремния, пыль естественных</w:t>
            </w:r>
          </w:p>
          <w:p>
            <w:pPr>
              <w:spacing w:after="20"/>
              <w:ind w:left="20"/>
              <w:jc w:val="both"/>
            </w:pPr>
            <w:r>
              <w:rPr>
                <w:rFonts w:ascii="Times New Roman"/>
                <w:b w:val="false"/>
                <w:i w:val="false"/>
                <w:color w:val="000000"/>
                <w:sz w:val="20"/>
              </w:rPr>
              <w:t>
радиоактивных элементов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Рафинировочные отделения</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мышьяковистый и сурьмянистый водород,</w:t>
            </w:r>
          </w:p>
          <w:p>
            <w:pPr>
              <w:spacing w:after="20"/>
              <w:ind w:left="20"/>
              <w:jc w:val="both"/>
            </w:pPr>
            <w:r>
              <w:rPr>
                <w:rFonts w:ascii="Times New Roman"/>
                <w:b w:val="false"/>
                <w:i w:val="false"/>
                <w:color w:val="000000"/>
                <w:sz w:val="20"/>
              </w:rPr>
              <w:t>
пыль естественных радиоактивных элементов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Хвостохранилища</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сероуглерод, серная кислота, пыль</w:t>
            </w:r>
          </w:p>
          <w:p>
            <w:pPr>
              <w:spacing w:after="20"/>
              <w:ind w:left="20"/>
              <w:jc w:val="both"/>
            </w:pPr>
            <w:r>
              <w:rPr>
                <w:rFonts w:ascii="Times New Roman"/>
                <w:b w:val="false"/>
                <w:i w:val="false"/>
                <w:color w:val="000000"/>
                <w:sz w:val="20"/>
              </w:rPr>
              <w:t>
естественных радиоактивных элементов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редкоземельных металлов</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отделения примесей</w:t>
            </w:r>
          </w:p>
          <w:p>
            <w:pPr>
              <w:spacing w:after="20"/>
              <w:ind w:left="20"/>
              <w:jc w:val="both"/>
            </w:pPr>
            <w:r>
              <w:rPr>
                <w:rFonts w:ascii="Times New Roman"/>
                <w:b w:val="false"/>
                <w:i w:val="false"/>
                <w:color w:val="000000"/>
                <w:sz w:val="20"/>
              </w:rPr>
              <w:t>
paдиоактивных элементов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действующих санитарно-эпидемиологических правил и норм</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каскадного разделения PЗM</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Трибутилфосфат, пары азотной кислоты</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процессы, связанные с просевом,</w:t>
            </w:r>
          </w:p>
          <w:p>
            <w:pPr>
              <w:spacing w:after="20"/>
              <w:ind w:left="20"/>
              <w:jc w:val="both"/>
            </w:pPr>
            <w:r>
              <w:rPr>
                <w:rFonts w:ascii="Times New Roman"/>
                <w:b w:val="false"/>
                <w:i w:val="false"/>
                <w:color w:val="000000"/>
                <w:sz w:val="20"/>
              </w:rPr>
              <w:t>
шихтовкой и упаковкой порошков,</w:t>
            </w:r>
          </w:p>
          <w:p>
            <w:pPr>
              <w:spacing w:after="20"/>
              <w:ind w:left="20"/>
              <w:jc w:val="both"/>
            </w:pPr>
            <w:r>
              <w:rPr>
                <w:rFonts w:ascii="Times New Roman"/>
                <w:b w:val="false"/>
                <w:i w:val="false"/>
                <w:color w:val="000000"/>
                <w:sz w:val="20"/>
              </w:rPr>
              <w:t>
погрузочно-разгрузочные операции</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РЗМ</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Цеха гидро-металлургические и</w:t>
            </w:r>
          </w:p>
          <w:p>
            <w:pPr>
              <w:spacing w:after="20"/>
              <w:ind w:left="20"/>
              <w:jc w:val="both"/>
            </w:pPr>
            <w:r>
              <w:rPr>
                <w:rFonts w:ascii="Times New Roman"/>
                <w:b w:val="false"/>
                <w:i w:val="false"/>
                <w:color w:val="000000"/>
                <w:sz w:val="20"/>
              </w:rPr>
              <w:t>
гидрохимических процессов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окислы азота, пары азотной соляной и</w:t>
            </w:r>
          </w:p>
          <w:p>
            <w:pPr>
              <w:spacing w:after="20"/>
              <w:ind w:left="20"/>
              <w:jc w:val="both"/>
            </w:pPr>
            <w:r>
              <w:rPr>
                <w:rFonts w:ascii="Times New Roman"/>
                <w:b w:val="false"/>
                <w:i w:val="false"/>
                <w:color w:val="000000"/>
                <w:sz w:val="20"/>
              </w:rPr>
              <w:t>
серной кислот, хлор, фтористый водород</w:t>
            </w:r>
          </w:p>
        </w:tc>
      </w:tr>
      <w:tr>
        <w:trPr>
          <w:trHeight w:val="30" w:hRule="atLeast"/>
        </w:trPr>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 получения фторидов</w:t>
            </w:r>
          </w:p>
          <w:p>
            <w:pPr>
              <w:spacing w:after="20"/>
              <w:ind w:left="20"/>
              <w:jc w:val="both"/>
            </w:pPr>
            <w:r>
              <w:rPr>
                <w:rFonts w:ascii="Times New Roman"/>
                <w:b w:val="false"/>
                <w:i w:val="false"/>
                <w:color w:val="000000"/>
                <w:sz w:val="20"/>
              </w:rPr>
              <w:t>
редкоземельных металлов</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августа 2010 года № 628</w:t>
            </w:r>
          </w:p>
        </w:tc>
      </w:tr>
    </w:tbl>
    <w:bookmarkStart w:name="z469" w:id="464"/>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объектам черной</w:t>
      </w:r>
      <w:r>
        <w:br/>
      </w:r>
      <w:r>
        <w:rPr>
          <w:rFonts w:ascii="Times New Roman"/>
          <w:b/>
          <w:i w:val="false"/>
          <w:color w:val="000000"/>
        </w:rPr>
        <w:t>металлургии"</w:t>
      </w:r>
      <w:r>
        <w:br/>
      </w:r>
      <w:r>
        <w:rPr>
          <w:rFonts w:ascii="Times New Roman"/>
          <w:b/>
          <w:i w:val="false"/>
          <w:color w:val="000000"/>
        </w:rPr>
        <w:t>1. Общие положения</w:t>
      </w:r>
    </w:p>
    <w:bookmarkEnd w:id="464"/>
    <w:bookmarkStart w:name="z471" w:id="465"/>
    <w:p>
      <w:pPr>
        <w:spacing w:after="0"/>
        <w:ind w:left="0"/>
        <w:jc w:val="both"/>
      </w:pPr>
      <w:r>
        <w:rPr>
          <w:rFonts w:ascii="Times New Roman"/>
          <w:b w:val="false"/>
          <w:i w:val="false"/>
          <w:color w:val="000000"/>
          <w:sz w:val="28"/>
        </w:rPr>
        <w:t>
      1. Санитарные правила "Санитарно-эпидемиологические требования к объектам черной металлургии" (далее - санитарные правила) устанавливают санитарно-эпидемиологические требования к производственному микроклимату, освещению, медицинскому обеспечению, водоснабжению, вентиляции, к условиям труда с источниками физических факторов, обеспечения радиационной безопасности, к атмосферному воздуху для объектов черной металлургии.</w:t>
      </w:r>
    </w:p>
    <w:bookmarkEnd w:id="465"/>
    <w:bookmarkStart w:name="z472" w:id="466"/>
    <w:p>
      <w:pPr>
        <w:spacing w:after="0"/>
        <w:ind w:left="0"/>
        <w:jc w:val="both"/>
      </w:pPr>
      <w:r>
        <w:rPr>
          <w:rFonts w:ascii="Times New Roman"/>
          <w:b w:val="false"/>
          <w:i w:val="false"/>
          <w:color w:val="000000"/>
          <w:sz w:val="28"/>
        </w:rPr>
        <w:t>
      Настоящие санитарные правила распространяются на следующие производства: коксохимические, агломерата и железорудных окатышей, доменные, ферросплавные, сталеплавильные, прокатные, трубные, метизные, железных порошков, огнеупоров, переработки вторичных черных металлов, ремонта металлургических печей и агрегатов.</w:t>
      </w:r>
    </w:p>
    <w:bookmarkEnd w:id="466"/>
    <w:bookmarkStart w:name="z473" w:id="467"/>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467"/>
    <w:bookmarkStart w:name="z474" w:id="468"/>
    <w:p>
      <w:pPr>
        <w:spacing w:after="0"/>
        <w:ind w:left="0"/>
        <w:jc w:val="both"/>
      </w:pPr>
      <w:r>
        <w:rPr>
          <w:rFonts w:ascii="Times New Roman"/>
          <w:b w:val="false"/>
          <w:i w:val="false"/>
          <w:color w:val="000000"/>
          <w:sz w:val="28"/>
        </w:rPr>
        <w:t>
      1) черная металлургия - отрасль тяжелой промышленности, к которой относятся объекты по добыче и обогащению рудного и нерудного сырья;</w:t>
      </w:r>
    </w:p>
    <w:bookmarkEnd w:id="468"/>
    <w:bookmarkStart w:name="z475" w:id="469"/>
    <w:p>
      <w:pPr>
        <w:spacing w:after="0"/>
        <w:ind w:left="0"/>
        <w:jc w:val="both"/>
      </w:pPr>
      <w:r>
        <w:rPr>
          <w:rFonts w:ascii="Times New Roman"/>
          <w:b w:val="false"/>
          <w:i w:val="false"/>
          <w:color w:val="000000"/>
          <w:sz w:val="28"/>
        </w:rPr>
        <w:t>
      2) воздушное душирование - местная вентиляция, предназначенная для предотвращения поступления в помещение холодного воздуха, газа, пара, пыли.</w:t>
      </w:r>
    </w:p>
    <w:bookmarkEnd w:id="469"/>
    <w:bookmarkStart w:name="z476" w:id="470"/>
    <w:p>
      <w:pPr>
        <w:spacing w:after="0"/>
        <w:ind w:left="0"/>
        <w:jc w:val="left"/>
      </w:pPr>
      <w:r>
        <w:rPr>
          <w:rFonts w:ascii="Times New Roman"/>
          <w:b/>
          <w:i w:val="false"/>
          <w:color w:val="000000"/>
        </w:rPr>
        <w:t xml:space="preserve"> 2. Санитарно-эпидемиологические требования к производственному</w:t>
      </w:r>
      <w:r>
        <w:br/>
      </w:r>
      <w:r>
        <w:rPr>
          <w:rFonts w:ascii="Times New Roman"/>
          <w:b/>
          <w:i w:val="false"/>
          <w:color w:val="000000"/>
        </w:rPr>
        <w:t>микроклимату</w:t>
      </w:r>
    </w:p>
    <w:bookmarkEnd w:id="470"/>
    <w:bookmarkStart w:name="z477" w:id="471"/>
    <w:p>
      <w:pPr>
        <w:spacing w:after="0"/>
        <w:ind w:left="0"/>
        <w:jc w:val="both"/>
      </w:pPr>
      <w:r>
        <w:rPr>
          <w:rFonts w:ascii="Times New Roman"/>
          <w:b w:val="false"/>
          <w:i w:val="false"/>
          <w:color w:val="000000"/>
          <w:sz w:val="28"/>
        </w:rPr>
        <w:t>
      3. В кабинах кранов, в постах управления, в залах вычислительных машин, при выполнении других работ операторского типа, а также в местах временного отдыха рабочих должны соблюдаться нормы температуры, относительной влажности и скорости движения воздуха.</w:t>
      </w:r>
    </w:p>
    <w:bookmarkEnd w:id="471"/>
    <w:bookmarkStart w:name="z478" w:id="472"/>
    <w:p>
      <w:pPr>
        <w:spacing w:after="0"/>
        <w:ind w:left="0"/>
        <w:jc w:val="both"/>
      </w:pPr>
      <w:r>
        <w:rPr>
          <w:rFonts w:ascii="Times New Roman"/>
          <w:b w:val="false"/>
          <w:i w:val="false"/>
          <w:color w:val="000000"/>
          <w:sz w:val="28"/>
        </w:rPr>
        <w:t>
      4. В рабочей зоне производственных помещений должны соблюдаться допустимые нормы температуры, относительной влажности и скорости движения воздуха в холодный и теплый периоды года (относительная влажность воздуха должна быть не менее 30 %), а в теплый период года в соответствии с приложением 1 к настоящим санитарным правилам.</w:t>
      </w:r>
    </w:p>
    <w:bookmarkEnd w:id="472"/>
    <w:bookmarkStart w:name="z479" w:id="473"/>
    <w:p>
      <w:pPr>
        <w:spacing w:after="0"/>
        <w:ind w:left="0"/>
        <w:jc w:val="both"/>
      </w:pPr>
      <w:r>
        <w:rPr>
          <w:rFonts w:ascii="Times New Roman"/>
          <w:b w:val="false"/>
          <w:i w:val="false"/>
          <w:color w:val="000000"/>
          <w:sz w:val="28"/>
        </w:rPr>
        <w:t>
      5. В не отапливаемых производственных и складских помещениях допустимые нормы температуры, относительной влажности и скорости движения воздуха должны обеспечиваться в рабочей зоне постоянных рабочих мест, размеры которых на каждого работающего не превышают 100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либо по протяженности 20 метров (далее - м).</w:t>
      </w:r>
    </w:p>
    <w:bookmarkEnd w:id="473"/>
    <w:bookmarkStart w:name="z480" w:id="474"/>
    <w:p>
      <w:pPr>
        <w:spacing w:after="0"/>
        <w:ind w:left="0"/>
        <w:jc w:val="both"/>
      </w:pPr>
      <w:r>
        <w:rPr>
          <w:rFonts w:ascii="Times New Roman"/>
          <w:b w:val="false"/>
          <w:i w:val="false"/>
          <w:color w:val="000000"/>
          <w:sz w:val="28"/>
        </w:rPr>
        <w:t>
      На остальных рабочих местах температура и относительная влажность воздуха не нормируются, а скорость движения воздуха должна быть не более 0,5 метров в секунду (далее - м/с).</w:t>
      </w:r>
    </w:p>
    <w:bookmarkEnd w:id="474"/>
    <w:bookmarkStart w:name="z481" w:id="475"/>
    <w:p>
      <w:pPr>
        <w:spacing w:after="0"/>
        <w:ind w:left="0"/>
        <w:jc w:val="both"/>
      </w:pPr>
      <w:r>
        <w:rPr>
          <w:rFonts w:ascii="Times New Roman"/>
          <w:b w:val="false"/>
          <w:i w:val="false"/>
          <w:color w:val="000000"/>
          <w:sz w:val="28"/>
        </w:rPr>
        <w:t>
      6. В производственных помещениях при площади пола на одного работающего более 100 м</w:t>
      </w:r>
      <w:r>
        <w:rPr>
          <w:rFonts w:ascii="Times New Roman"/>
          <w:b w:val="false"/>
          <w:i w:val="false"/>
          <w:color w:val="000000"/>
          <w:vertAlign w:val="superscript"/>
        </w:rPr>
        <w:t>2</w:t>
      </w:r>
      <w:r>
        <w:rPr>
          <w:rFonts w:ascii="Times New Roman"/>
          <w:b w:val="false"/>
          <w:i w:val="false"/>
          <w:color w:val="000000"/>
          <w:sz w:val="28"/>
        </w:rPr>
        <w:t xml:space="preserve"> температура и относительная влажность воздуха вне постоянных рабочих мест не нормируется, а скорость движения воздуха в холодный и переходный периоды года не должна превышать 1 м/с.</w:t>
      </w:r>
    </w:p>
    <w:bookmarkEnd w:id="475"/>
    <w:bookmarkStart w:name="z482" w:id="476"/>
    <w:p>
      <w:pPr>
        <w:spacing w:after="0"/>
        <w:ind w:left="0"/>
        <w:jc w:val="both"/>
      </w:pPr>
      <w:r>
        <w:rPr>
          <w:rFonts w:ascii="Times New Roman"/>
          <w:b w:val="false"/>
          <w:i w:val="false"/>
          <w:color w:val="000000"/>
          <w:sz w:val="28"/>
        </w:rPr>
        <w:t>
      7. Для работающих в не отапливаемых производственных и складских помещениях предусматриваются специальные помещения для обогревания.</w:t>
      </w:r>
    </w:p>
    <w:bookmarkEnd w:id="476"/>
    <w:bookmarkStart w:name="z483" w:id="477"/>
    <w:p>
      <w:pPr>
        <w:spacing w:after="0"/>
        <w:ind w:left="0"/>
        <w:jc w:val="both"/>
      </w:pPr>
      <w:r>
        <w:rPr>
          <w:rFonts w:ascii="Times New Roman"/>
          <w:b w:val="false"/>
          <w:i w:val="false"/>
          <w:color w:val="000000"/>
          <w:sz w:val="28"/>
        </w:rPr>
        <w:t>
      8. Тепловое облучение на постоянных рабочих местах за счет их рационального размещения и использования средств промышленной теплозащиты не должно превышать 140 ватт на квадратный метр (далее - Вт/м</w:t>
      </w:r>
      <w:r>
        <w:rPr>
          <w:rFonts w:ascii="Times New Roman"/>
          <w:b w:val="false"/>
          <w:i w:val="false"/>
          <w:color w:val="000000"/>
          <w:vertAlign w:val="superscript"/>
        </w:rPr>
        <w:t>2</w:t>
      </w:r>
      <w:r>
        <w:rPr>
          <w:rFonts w:ascii="Times New Roman"/>
          <w:b w:val="false"/>
          <w:i w:val="false"/>
          <w:color w:val="000000"/>
          <w:sz w:val="28"/>
        </w:rPr>
        <w:t>).</w:t>
      </w:r>
    </w:p>
    <w:bookmarkEnd w:id="477"/>
    <w:bookmarkStart w:name="z484" w:id="478"/>
    <w:p>
      <w:pPr>
        <w:spacing w:after="0"/>
        <w:ind w:left="0"/>
        <w:jc w:val="both"/>
      </w:pPr>
      <w:r>
        <w:rPr>
          <w:rFonts w:ascii="Times New Roman"/>
          <w:b w:val="false"/>
          <w:i w:val="false"/>
          <w:color w:val="000000"/>
          <w:sz w:val="28"/>
        </w:rPr>
        <w:t>
      При невозможности техническими способами обеспечить интенсивность теплового облучения на постоянных рабочих местах до 140 Вт/м</w:t>
      </w:r>
      <w:r>
        <w:rPr>
          <w:rFonts w:ascii="Times New Roman"/>
          <w:b w:val="false"/>
          <w:i w:val="false"/>
          <w:color w:val="000000"/>
          <w:vertAlign w:val="superscript"/>
        </w:rPr>
        <w:t>2</w:t>
      </w:r>
      <w:r>
        <w:rPr>
          <w:rFonts w:ascii="Times New Roman"/>
          <w:b w:val="false"/>
          <w:i w:val="false"/>
          <w:color w:val="000000"/>
          <w:sz w:val="28"/>
        </w:rPr>
        <w:t xml:space="preserve"> должны применяться средства индивидуальной защиты, а также дополнительно:</w:t>
      </w:r>
    </w:p>
    <w:bookmarkEnd w:id="478"/>
    <w:bookmarkStart w:name="z485" w:id="479"/>
    <w:p>
      <w:pPr>
        <w:spacing w:after="0"/>
        <w:ind w:left="0"/>
        <w:jc w:val="both"/>
      </w:pPr>
      <w:r>
        <w:rPr>
          <w:rFonts w:ascii="Times New Roman"/>
          <w:b w:val="false"/>
          <w:i w:val="false"/>
          <w:color w:val="000000"/>
          <w:sz w:val="28"/>
        </w:rPr>
        <w:t>
      при тепловом облучении от 140 Вт/м</w:t>
      </w:r>
      <w:r>
        <w:rPr>
          <w:rFonts w:ascii="Times New Roman"/>
          <w:b w:val="false"/>
          <w:i w:val="false"/>
          <w:color w:val="000000"/>
          <w:vertAlign w:val="superscript"/>
        </w:rPr>
        <w:t>2</w:t>
      </w:r>
      <w:r>
        <w:rPr>
          <w:rFonts w:ascii="Times New Roman"/>
          <w:b w:val="false"/>
          <w:i w:val="false"/>
          <w:color w:val="000000"/>
          <w:sz w:val="28"/>
        </w:rPr>
        <w:t xml:space="preserve"> до 350 Вт/м</w:t>
      </w:r>
      <w:r>
        <w:rPr>
          <w:rFonts w:ascii="Times New Roman"/>
          <w:b w:val="false"/>
          <w:i w:val="false"/>
          <w:color w:val="000000"/>
          <w:vertAlign w:val="superscript"/>
        </w:rPr>
        <w:t>2</w:t>
      </w:r>
      <w:r>
        <w:rPr>
          <w:rFonts w:ascii="Times New Roman"/>
          <w:b w:val="false"/>
          <w:i w:val="false"/>
          <w:color w:val="000000"/>
          <w:sz w:val="28"/>
        </w:rPr>
        <w:t xml:space="preserve"> увеличивают на 0,2 м/с скорости движения воздуха на постоянных рабочих местах;</w:t>
      </w:r>
    </w:p>
    <w:bookmarkEnd w:id="479"/>
    <w:bookmarkStart w:name="z486" w:id="480"/>
    <w:p>
      <w:pPr>
        <w:spacing w:after="0"/>
        <w:ind w:left="0"/>
        <w:jc w:val="both"/>
      </w:pPr>
      <w:r>
        <w:rPr>
          <w:rFonts w:ascii="Times New Roman"/>
          <w:b w:val="false"/>
          <w:i w:val="false"/>
          <w:color w:val="000000"/>
          <w:sz w:val="28"/>
        </w:rPr>
        <w:t>
      при тепловом облучении от 350 Вт/м</w:t>
      </w:r>
      <w:r>
        <w:rPr>
          <w:rFonts w:ascii="Times New Roman"/>
          <w:b w:val="false"/>
          <w:i w:val="false"/>
          <w:color w:val="000000"/>
          <w:vertAlign w:val="superscript"/>
        </w:rPr>
        <w:t>2</w:t>
      </w:r>
      <w:r>
        <w:rPr>
          <w:rFonts w:ascii="Times New Roman"/>
          <w:b w:val="false"/>
          <w:i w:val="false"/>
          <w:color w:val="000000"/>
          <w:sz w:val="28"/>
        </w:rPr>
        <w:t xml:space="preserve"> до 2800 Вт/м</w:t>
      </w:r>
      <w:r>
        <w:rPr>
          <w:rFonts w:ascii="Times New Roman"/>
          <w:b w:val="false"/>
          <w:i w:val="false"/>
          <w:color w:val="000000"/>
          <w:vertAlign w:val="superscript"/>
        </w:rPr>
        <w:t>2</w:t>
      </w:r>
      <w:r>
        <w:rPr>
          <w:rFonts w:ascii="Times New Roman"/>
          <w:b w:val="false"/>
          <w:i w:val="false"/>
          <w:color w:val="000000"/>
          <w:sz w:val="28"/>
        </w:rPr>
        <w:t xml:space="preserve"> должно применяться воздушное душирование в соответствии с таблицей 1 приложения 2 к настоящим санитарным правилам.</w:t>
      </w:r>
    </w:p>
    <w:bookmarkEnd w:id="480"/>
    <w:bookmarkStart w:name="z487" w:id="481"/>
    <w:p>
      <w:pPr>
        <w:spacing w:after="0"/>
        <w:ind w:left="0"/>
        <w:jc w:val="both"/>
      </w:pPr>
      <w:r>
        <w:rPr>
          <w:rFonts w:ascii="Times New Roman"/>
          <w:b w:val="false"/>
          <w:i w:val="false"/>
          <w:color w:val="000000"/>
          <w:sz w:val="28"/>
        </w:rPr>
        <w:t xml:space="preserve">
      9. При технической невозможности выполнения требований пункта 19 и организации воздушного душирования тепловая защита работающих должна обеспечиваться регламентацией предельного времени их пребывания в зоне воздействия источников теплового излучения в соответствии с </w:t>
      </w:r>
      <w:r>
        <w:rPr>
          <w:rFonts w:ascii="Times New Roman"/>
          <w:b w:val="false"/>
          <w:i w:val="false"/>
          <w:color w:val="000000"/>
          <w:sz w:val="28"/>
        </w:rPr>
        <w:t>таблицей 2</w:t>
      </w:r>
      <w:r>
        <w:rPr>
          <w:rFonts w:ascii="Times New Roman"/>
          <w:b w:val="false"/>
          <w:i w:val="false"/>
          <w:color w:val="000000"/>
          <w:sz w:val="28"/>
        </w:rPr>
        <w:t xml:space="preserve"> приложения 2 к настоящим санитарным правилам.</w:t>
      </w:r>
    </w:p>
    <w:bookmarkEnd w:id="481"/>
    <w:bookmarkStart w:name="z488" w:id="482"/>
    <w:p>
      <w:pPr>
        <w:spacing w:after="0"/>
        <w:ind w:left="0"/>
        <w:jc w:val="both"/>
      </w:pPr>
      <w:r>
        <w:rPr>
          <w:rFonts w:ascii="Times New Roman"/>
          <w:b w:val="false"/>
          <w:i w:val="false"/>
          <w:color w:val="000000"/>
          <w:sz w:val="28"/>
        </w:rPr>
        <w:t xml:space="preserve">
      Перерывы должны проводиться в местах отдыха с температурой воздуха для холодного периода года 20 - 23 градусов Цельсия (далее - </w:t>
      </w:r>
      <w:r>
        <w:rPr>
          <w:rFonts w:ascii="Times New Roman"/>
          <w:b w:val="false"/>
          <w:i w:val="false"/>
          <w:color w:val="000000"/>
          <w:vertAlign w:val="superscript"/>
        </w:rPr>
        <w:t>0</w:t>
      </w:r>
      <w:r>
        <w:rPr>
          <w:rFonts w:ascii="Times New Roman"/>
          <w:b w:val="false"/>
          <w:i w:val="false"/>
          <w:color w:val="000000"/>
          <w:sz w:val="28"/>
        </w:rPr>
        <w:t xml:space="preserve"> С), для теплого периода - 21 - 25</w:t>
      </w:r>
      <w:r>
        <w:rPr>
          <w:rFonts w:ascii="Times New Roman"/>
          <w:b w:val="false"/>
          <w:i w:val="false"/>
          <w:color w:val="000000"/>
          <w:vertAlign w:val="superscript"/>
        </w:rPr>
        <w:t>0</w:t>
      </w:r>
      <w:r>
        <w:rPr>
          <w:rFonts w:ascii="Times New Roman"/>
          <w:b w:val="false"/>
          <w:i w:val="false"/>
          <w:color w:val="000000"/>
          <w:sz w:val="28"/>
        </w:rPr>
        <w:t>С.</w:t>
      </w:r>
    </w:p>
    <w:bookmarkEnd w:id="482"/>
    <w:bookmarkStart w:name="z490" w:id="483"/>
    <w:p>
      <w:pPr>
        <w:spacing w:after="0"/>
        <w:ind w:left="0"/>
        <w:jc w:val="both"/>
      </w:pPr>
      <w:r>
        <w:rPr>
          <w:rFonts w:ascii="Times New Roman"/>
          <w:b w:val="false"/>
          <w:i w:val="false"/>
          <w:color w:val="000000"/>
          <w:sz w:val="28"/>
        </w:rPr>
        <w:t>
      10. При тепловом облучении выше 2800 Вт/м</w:t>
      </w:r>
      <w:r>
        <w:rPr>
          <w:rFonts w:ascii="Times New Roman"/>
          <w:b w:val="false"/>
          <w:i w:val="false"/>
          <w:color w:val="000000"/>
          <w:vertAlign w:val="superscript"/>
        </w:rPr>
        <w:t>2</w:t>
      </w:r>
      <w:r>
        <w:rPr>
          <w:rFonts w:ascii="Times New Roman"/>
          <w:b w:val="false"/>
          <w:i w:val="false"/>
          <w:color w:val="000000"/>
          <w:sz w:val="28"/>
        </w:rPr>
        <w:t xml:space="preserve"> выполнение работ без специальных костюмов и средств индивидуальной защиты не допускается.</w:t>
      </w:r>
    </w:p>
    <w:bookmarkEnd w:id="483"/>
    <w:bookmarkStart w:name="z491" w:id="484"/>
    <w:p>
      <w:pPr>
        <w:spacing w:after="0"/>
        <w:ind w:left="0"/>
        <w:jc w:val="both"/>
      </w:pPr>
      <w:r>
        <w:rPr>
          <w:rFonts w:ascii="Times New Roman"/>
          <w:b w:val="false"/>
          <w:i w:val="false"/>
          <w:color w:val="000000"/>
          <w:sz w:val="28"/>
        </w:rPr>
        <w:t>
      11. Производство ремонтных работ в печах, ковшах, регенераторах с заходом рабочих внутрь нагретых агрегатов допускается при температуре воздуха не выше 40</w:t>
      </w:r>
      <w:r>
        <w:rPr>
          <w:rFonts w:ascii="Times New Roman"/>
          <w:b w:val="false"/>
          <w:i w:val="false"/>
          <w:color w:val="000000"/>
          <w:vertAlign w:val="superscript"/>
        </w:rPr>
        <w:t>0</w:t>
      </w:r>
      <w:r>
        <w:rPr>
          <w:rFonts w:ascii="Times New Roman"/>
          <w:b w:val="false"/>
          <w:i w:val="false"/>
          <w:color w:val="000000"/>
          <w:sz w:val="28"/>
        </w:rPr>
        <w:t xml:space="preserve">С и выполнении требования таблицы 3 </w:t>
      </w:r>
      <w:r>
        <w:rPr>
          <w:rFonts w:ascii="Times New Roman"/>
          <w:b w:val="false"/>
          <w:i w:val="false"/>
          <w:color w:val="000000"/>
          <w:sz w:val="28"/>
        </w:rPr>
        <w:t>приложения 5</w:t>
      </w:r>
      <w:r>
        <w:rPr>
          <w:rFonts w:ascii="Times New Roman"/>
          <w:b w:val="false"/>
          <w:i w:val="false"/>
          <w:color w:val="000000"/>
          <w:sz w:val="28"/>
        </w:rPr>
        <w:t xml:space="preserve"> к настоящим санитарным правилам. При этом рабочие должны обеспечиваться защитной специальной одеждой и средствами индивидуальной защиты лица, рук и ног.</w:t>
      </w:r>
    </w:p>
    <w:bookmarkEnd w:id="484"/>
    <w:bookmarkStart w:name="z492" w:id="485"/>
    <w:p>
      <w:pPr>
        <w:spacing w:after="0"/>
        <w:ind w:left="0"/>
        <w:jc w:val="left"/>
      </w:pPr>
      <w:r>
        <w:rPr>
          <w:rFonts w:ascii="Times New Roman"/>
          <w:b/>
          <w:i w:val="false"/>
          <w:color w:val="000000"/>
        </w:rPr>
        <w:t xml:space="preserve"> 3. Санитарно-эпидемиологические требования к освещению</w:t>
      </w:r>
    </w:p>
    <w:bookmarkEnd w:id="485"/>
    <w:bookmarkStart w:name="z493" w:id="486"/>
    <w:p>
      <w:pPr>
        <w:spacing w:after="0"/>
        <w:ind w:left="0"/>
        <w:jc w:val="both"/>
      </w:pPr>
      <w:r>
        <w:rPr>
          <w:rFonts w:ascii="Times New Roman"/>
          <w:b w:val="false"/>
          <w:i w:val="false"/>
          <w:color w:val="000000"/>
          <w:sz w:val="28"/>
        </w:rPr>
        <w:t>
      12. Искусственное освещение выполняется по системе общего освещения с равномерным или локализованным размещением светильников. Локализованное расположение светильников применяется при наличии в цехах высокого оборудования, при расположении рабочих мест в вертикальной плоскости, при затенении рабочих мест элементами оборудования или корпусом работающего.</w:t>
      </w:r>
    </w:p>
    <w:bookmarkEnd w:id="486"/>
    <w:bookmarkStart w:name="z494" w:id="487"/>
    <w:p>
      <w:pPr>
        <w:spacing w:after="0"/>
        <w:ind w:left="0"/>
        <w:jc w:val="both"/>
      </w:pPr>
      <w:r>
        <w:rPr>
          <w:rFonts w:ascii="Times New Roman"/>
          <w:b w:val="false"/>
          <w:i w:val="false"/>
          <w:color w:val="000000"/>
          <w:sz w:val="28"/>
        </w:rPr>
        <w:t xml:space="preserve">
      13. Величины освещенности, допустимые значения показателя ослепленности и коэффициента пульсации для производственных помещений и рабочих мест, аварийное освещение в цехах и участках, значения коэффициента запаса и сроки очистки осветительной арматуры от загрязнения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487"/>
    <w:bookmarkStart w:name="z495" w:id="488"/>
    <w:p>
      <w:pPr>
        <w:spacing w:after="0"/>
        <w:ind w:left="0"/>
        <w:jc w:val="both"/>
      </w:pPr>
      <w:r>
        <w:rPr>
          <w:rFonts w:ascii="Times New Roman"/>
          <w:b w:val="false"/>
          <w:i w:val="false"/>
          <w:color w:val="000000"/>
          <w:sz w:val="28"/>
        </w:rPr>
        <w:t>
      14. Подъемные краны должны оборудоваться подкрановым освещением лампами накаливания или газоразрядные источники света, обеспечивающими устранение затенения, создаваемого конструкцией крана.</w:t>
      </w:r>
    </w:p>
    <w:bookmarkEnd w:id="488"/>
    <w:bookmarkStart w:name="z496" w:id="489"/>
    <w:p>
      <w:pPr>
        <w:spacing w:after="0"/>
        <w:ind w:left="0"/>
        <w:jc w:val="both"/>
      </w:pPr>
      <w:r>
        <w:rPr>
          <w:rFonts w:ascii="Times New Roman"/>
          <w:b w:val="false"/>
          <w:i w:val="false"/>
          <w:color w:val="000000"/>
          <w:sz w:val="28"/>
        </w:rPr>
        <w:t>
      15. При ремонте металлургических печей и агрегатов должно обеспечиваться переносное освещение.</w:t>
      </w:r>
    </w:p>
    <w:bookmarkEnd w:id="489"/>
    <w:bookmarkStart w:name="z497" w:id="490"/>
    <w:p>
      <w:pPr>
        <w:spacing w:after="0"/>
        <w:ind w:left="0"/>
        <w:jc w:val="both"/>
      </w:pPr>
      <w:r>
        <w:rPr>
          <w:rFonts w:ascii="Times New Roman"/>
          <w:b w:val="false"/>
          <w:i w:val="false"/>
          <w:color w:val="000000"/>
          <w:sz w:val="28"/>
        </w:rPr>
        <w:t>
      16. Для общего освещения производственных помещений должны применяться газоразрядные источники света типа. Для освещения машинных залов, постов управления и контроля производственных процессов, диспетчерских пунктов и других должны применяться люминесцентные лампы. Лампы накаливания должны применяться для местного освещения, помещений с временным пребыванием людей, во взрывоопасных и других помещениях с тяжелыми условиями среды.</w:t>
      </w:r>
    </w:p>
    <w:bookmarkEnd w:id="490"/>
    <w:bookmarkStart w:name="z498" w:id="491"/>
    <w:p>
      <w:pPr>
        <w:spacing w:after="0"/>
        <w:ind w:left="0"/>
        <w:jc w:val="both"/>
      </w:pPr>
      <w:r>
        <w:rPr>
          <w:rFonts w:ascii="Times New Roman"/>
          <w:b w:val="false"/>
          <w:i w:val="false"/>
          <w:color w:val="000000"/>
          <w:sz w:val="28"/>
        </w:rPr>
        <w:t>
      17. В цехах с автоматизированным технологическим процессом предусматривается включение дополнительных светильников общего и местного освещения.</w:t>
      </w:r>
    </w:p>
    <w:bookmarkEnd w:id="491"/>
    <w:bookmarkStart w:name="z499" w:id="492"/>
    <w:p>
      <w:pPr>
        <w:spacing w:after="0"/>
        <w:ind w:left="0"/>
        <w:jc w:val="both"/>
      </w:pPr>
      <w:r>
        <w:rPr>
          <w:rFonts w:ascii="Times New Roman"/>
          <w:b w:val="false"/>
          <w:i w:val="false"/>
          <w:color w:val="000000"/>
          <w:sz w:val="28"/>
        </w:rPr>
        <w:t>
      18. При устройстве общего и местного освещения рабочих мест контроля поверхности листов белой жести, труб из нержавеющей стали, в отделениях отделки проволоки и других должны применяться меры для ограничения отраженной блесткости.</w:t>
      </w:r>
    </w:p>
    <w:bookmarkEnd w:id="492"/>
    <w:bookmarkStart w:name="z500" w:id="493"/>
    <w:p>
      <w:pPr>
        <w:spacing w:after="0"/>
        <w:ind w:left="0"/>
        <w:jc w:val="both"/>
      </w:pPr>
      <w:r>
        <w:rPr>
          <w:rFonts w:ascii="Times New Roman"/>
          <w:b w:val="false"/>
          <w:i w:val="false"/>
          <w:color w:val="000000"/>
          <w:sz w:val="28"/>
        </w:rPr>
        <w:t>
      19. Измерение освещенности и проверка других требований норм производится при сдаче осветительной установки в эксплуатацию и не реже двух раз в год во время эксплуатации.</w:t>
      </w:r>
    </w:p>
    <w:bookmarkEnd w:id="493"/>
    <w:bookmarkStart w:name="z501" w:id="494"/>
    <w:p>
      <w:pPr>
        <w:spacing w:after="0"/>
        <w:ind w:left="0"/>
        <w:jc w:val="both"/>
      </w:pPr>
      <w:r>
        <w:rPr>
          <w:rFonts w:ascii="Times New Roman"/>
          <w:b w:val="false"/>
          <w:i w:val="false"/>
          <w:color w:val="000000"/>
          <w:sz w:val="28"/>
        </w:rPr>
        <w:t>
      20. При использовании газоразрядных ламп с ртутным наполнителем должен соблюдаться порядок утилизации, вышедших из строя ламп. Сбор и временное хранение ламп производится в отдельном помещении с последующей сдачей в пункты утилизации (демеркуризации). Использованные лампы подлежат учету и регистрации в специальном журнале.</w:t>
      </w:r>
    </w:p>
    <w:bookmarkEnd w:id="494"/>
    <w:bookmarkStart w:name="z502" w:id="495"/>
    <w:p>
      <w:pPr>
        <w:spacing w:after="0"/>
        <w:ind w:left="0"/>
        <w:jc w:val="left"/>
      </w:pPr>
      <w:r>
        <w:rPr>
          <w:rFonts w:ascii="Times New Roman"/>
          <w:b/>
          <w:i w:val="false"/>
          <w:color w:val="000000"/>
        </w:rPr>
        <w:t xml:space="preserve"> 4. Санитарно-эпидемиологические требования к условиям труда с</w:t>
      </w:r>
      <w:r>
        <w:br/>
      </w:r>
      <w:r>
        <w:rPr>
          <w:rFonts w:ascii="Times New Roman"/>
          <w:b/>
          <w:i w:val="false"/>
          <w:color w:val="000000"/>
        </w:rPr>
        <w:t>источниками физических факторов</w:t>
      </w:r>
    </w:p>
    <w:bookmarkEnd w:id="495"/>
    <w:bookmarkStart w:name="z503" w:id="496"/>
    <w:p>
      <w:pPr>
        <w:spacing w:after="0"/>
        <w:ind w:left="0"/>
        <w:jc w:val="both"/>
      </w:pPr>
      <w:r>
        <w:rPr>
          <w:rFonts w:ascii="Times New Roman"/>
          <w:b w:val="false"/>
          <w:i w:val="false"/>
          <w:color w:val="000000"/>
          <w:sz w:val="28"/>
        </w:rPr>
        <w:t>
      21. Не реже одного раза в год, а также после ремонта, замены и модернизации отдельных узлов, механизмов или агрегатов проводятся измерения уровней шума и вибрации на рабочих местах и ручных машинах. Результаты периодических контрольных замеров должны вноситься в санитарные паспорта. Контроль шума и вибрации проводиться при рабочем режиме машин.</w:t>
      </w:r>
    </w:p>
    <w:bookmarkEnd w:id="496"/>
    <w:bookmarkStart w:name="z504" w:id="497"/>
    <w:p>
      <w:pPr>
        <w:spacing w:after="0"/>
        <w:ind w:left="0"/>
        <w:jc w:val="both"/>
      </w:pPr>
      <w:r>
        <w:rPr>
          <w:rFonts w:ascii="Times New Roman"/>
          <w:b w:val="false"/>
          <w:i w:val="false"/>
          <w:color w:val="000000"/>
          <w:sz w:val="28"/>
        </w:rPr>
        <w:t>
      22. В паспортах машин, создающих шум и вибрацию, указываются их шумовые и вибрационные характеристики, измеренные предприятием-изготовителем в соответствии со стандартами.</w:t>
      </w:r>
    </w:p>
    <w:bookmarkEnd w:id="497"/>
    <w:bookmarkStart w:name="z505" w:id="498"/>
    <w:p>
      <w:pPr>
        <w:spacing w:after="0"/>
        <w:ind w:left="0"/>
        <w:jc w:val="both"/>
      </w:pPr>
      <w:r>
        <w:rPr>
          <w:rFonts w:ascii="Times New Roman"/>
          <w:b w:val="false"/>
          <w:i w:val="false"/>
          <w:color w:val="000000"/>
          <w:sz w:val="28"/>
        </w:rPr>
        <w:t>
      23. Определение допустимых уровней звукового давления на рабочих местах, классификация шумов, установление общих требований к шумовым характеристикам машин, измерение шума и вибрации и их уровни на рабочих местах должны соответствовать требованиям действующих стандартов.</w:t>
      </w:r>
    </w:p>
    <w:bookmarkEnd w:id="498"/>
    <w:bookmarkStart w:name="z506" w:id="499"/>
    <w:p>
      <w:pPr>
        <w:spacing w:after="0"/>
        <w:ind w:left="0"/>
        <w:jc w:val="both"/>
      </w:pPr>
      <w:r>
        <w:rPr>
          <w:rFonts w:ascii="Times New Roman"/>
          <w:b w:val="false"/>
          <w:i w:val="false"/>
          <w:color w:val="000000"/>
          <w:sz w:val="28"/>
        </w:rPr>
        <w:t>
      24. Уровни вибрации на рабочих местах водителей железнодорожного транспорта не должны превышать допустимых значений.</w:t>
      </w:r>
    </w:p>
    <w:bookmarkEnd w:id="499"/>
    <w:bookmarkStart w:name="z507" w:id="500"/>
    <w:p>
      <w:pPr>
        <w:spacing w:after="0"/>
        <w:ind w:left="0"/>
        <w:jc w:val="both"/>
      </w:pPr>
      <w:r>
        <w:rPr>
          <w:rFonts w:ascii="Times New Roman"/>
          <w:b w:val="false"/>
          <w:i w:val="false"/>
          <w:color w:val="000000"/>
          <w:sz w:val="28"/>
        </w:rPr>
        <w:t>
      25. Изделия, обрабатываемые ручным механизированным инструментом, укладываются и закрепляются так, чтобы устранить возникновение дополнительных вибраций изделия.</w:t>
      </w:r>
    </w:p>
    <w:bookmarkEnd w:id="500"/>
    <w:bookmarkStart w:name="z508" w:id="501"/>
    <w:p>
      <w:pPr>
        <w:spacing w:after="0"/>
        <w:ind w:left="0"/>
        <w:jc w:val="both"/>
      </w:pPr>
      <w:r>
        <w:rPr>
          <w:rFonts w:ascii="Times New Roman"/>
          <w:b w:val="false"/>
          <w:i w:val="false"/>
          <w:color w:val="000000"/>
          <w:sz w:val="28"/>
        </w:rPr>
        <w:t>
      26. При работе с оборудованием, вибрация которого является основным элементом технологического процесса (виброуплотнение и другие), не допускается нахождение рабочих во время работы на вибрирующих поверхностях.</w:t>
      </w:r>
    </w:p>
    <w:bookmarkEnd w:id="501"/>
    <w:bookmarkStart w:name="z509" w:id="502"/>
    <w:p>
      <w:pPr>
        <w:spacing w:after="0"/>
        <w:ind w:left="0"/>
        <w:jc w:val="both"/>
      </w:pPr>
      <w:r>
        <w:rPr>
          <w:rFonts w:ascii="Times New Roman"/>
          <w:b w:val="false"/>
          <w:i w:val="false"/>
          <w:color w:val="000000"/>
          <w:sz w:val="28"/>
        </w:rPr>
        <w:t>
      27. Для защиты от вибрации на путях ее распространения от оборудования, установленного на перекрытиях, применяются виброизолирующие опоры, акустические развязки площадок обслуживания машин и другие устройства.</w:t>
      </w:r>
    </w:p>
    <w:bookmarkEnd w:id="502"/>
    <w:bookmarkStart w:name="z510" w:id="503"/>
    <w:p>
      <w:pPr>
        <w:spacing w:after="0"/>
        <w:ind w:left="0"/>
        <w:jc w:val="both"/>
      </w:pPr>
      <w:r>
        <w:rPr>
          <w:rFonts w:ascii="Times New Roman"/>
          <w:b w:val="false"/>
          <w:i w:val="false"/>
          <w:color w:val="000000"/>
          <w:sz w:val="28"/>
        </w:rPr>
        <w:t>
      28. Расчет и конструирование виброизоляции ручных машин ударного действия производятся с учетом требований действующего стандарта.</w:t>
      </w:r>
    </w:p>
    <w:bookmarkEnd w:id="503"/>
    <w:bookmarkStart w:name="z511" w:id="504"/>
    <w:p>
      <w:pPr>
        <w:spacing w:after="0"/>
        <w:ind w:left="0"/>
        <w:jc w:val="both"/>
      </w:pPr>
      <w:r>
        <w:rPr>
          <w:rFonts w:ascii="Times New Roman"/>
          <w:b w:val="false"/>
          <w:i w:val="false"/>
          <w:color w:val="000000"/>
          <w:sz w:val="28"/>
        </w:rPr>
        <w:t>
      29. Расчет и конструирование рабочего места при действии транспортных вибраций производятся в соответствии со стандартом.</w:t>
      </w:r>
    </w:p>
    <w:bookmarkEnd w:id="504"/>
    <w:bookmarkStart w:name="z512" w:id="505"/>
    <w:p>
      <w:pPr>
        <w:spacing w:after="0"/>
        <w:ind w:left="0"/>
        <w:jc w:val="left"/>
      </w:pPr>
      <w:r>
        <w:rPr>
          <w:rFonts w:ascii="Times New Roman"/>
          <w:b/>
          <w:i w:val="false"/>
          <w:color w:val="000000"/>
        </w:rPr>
        <w:t xml:space="preserve"> 5. Санитарно-эпидемиологические требования обеспечения</w:t>
      </w:r>
      <w:r>
        <w:br/>
      </w:r>
      <w:r>
        <w:rPr>
          <w:rFonts w:ascii="Times New Roman"/>
          <w:b/>
          <w:i w:val="false"/>
          <w:color w:val="000000"/>
        </w:rPr>
        <w:t>радиационной безопасности</w:t>
      </w:r>
    </w:p>
    <w:bookmarkEnd w:id="505"/>
    <w:bookmarkStart w:name="z513" w:id="506"/>
    <w:p>
      <w:pPr>
        <w:spacing w:after="0"/>
        <w:ind w:left="0"/>
        <w:jc w:val="both"/>
      </w:pPr>
      <w:r>
        <w:rPr>
          <w:rFonts w:ascii="Times New Roman"/>
          <w:b w:val="false"/>
          <w:i w:val="false"/>
          <w:color w:val="000000"/>
          <w:sz w:val="28"/>
        </w:rPr>
        <w:t>
      30. При организации и проведении работ с радиоактивными веществами и другими источниками ионизирующих излучений должны руководствоваться нормами радиационной безопасности.</w:t>
      </w:r>
    </w:p>
    <w:bookmarkEnd w:id="506"/>
    <w:bookmarkStart w:name="z514" w:id="507"/>
    <w:p>
      <w:pPr>
        <w:spacing w:after="0"/>
        <w:ind w:left="0"/>
        <w:jc w:val="both"/>
      </w:pPr>
      <w:r>
        <w:rPr>
          <w:rFonts w:ascii="Times New Roman"/>
          <w:b w:val="false"/>
          <w:i w:val="false"/>
          <w:color w:val="000000"/>
          <w:sz w:val="28"/>
        </w:rPr>
        <w:t>
      31. При установке (монтаже) прибора, содержащего источники ионизирующего излучения, место расположения блока источника не должно подвергаться воздействию высоких температур, химически агрессивных сред и механическим воздействиям, превышающим по своим параметрам допустимые условия эксплуатации приборов и источников к ним, указанные в технической документации приборов и источника.</w:t>
      </w:r>
    </w:p>
    <w:bookmarkEnd w:id="507"/>
    <w:bookmarkStart w:name="z515" w:id="508"/>
    <w:p>
      <w:pPr>
        <w:spacing w:after="0"/>
        <w:ind w:left="0"/>
        <w:jc w:val="both"/>
      </w:pPr>
      <w:r>
        <w:rPr>
          <w:rFonts w:ascii="Times New Roman"/>
          <w:b w:val="false"/>
          <w:i w:val="false"/>
          <w:color w:val="000000"/>
          <w:sz w:val="28"/>
        </w:rPr>
        <w:t>
      32. Место расположения прибора (блока источника) должно быть удалено от постоянных рабочих мест на расстояние не менее 1 м от поверхности прибора (блока источника). Если по условиям эксплуатации работающие могут находиться от прибора (блока источника) ближе 1 м, зона с мощностью дозы выше 0,2 микрозиверт в час ограждается защитным экраном и отмечена знаком радиационной опасности.</w:t>
      </w:r>
    </w:p>
    <w:bookmarkEnd w:id="508"/>
    <w:bookmarkStart w:name="z516" w:id="509"/>
    <w:p>
      <w:pPr>
        <w:spacing w:after="0"/>
        <w:ind w:left="0"/>
        <w:jc w:val="both"/>
      </w:pPr>
      <w:r>
        <w:rPr>
          <w:rFonts w:ascii="Times New Roman"/>
          <w:b w:val="false"/>
          <w:i w:val="false"/>
          <w:color w:val="000000"/>
          <w:sz w:val="28"/>
        </w:rPr>
        <w:t>
      33. Зарядка прибора (поставляемого без источника) радиоизотопными источниками излучений производится в специализированных лабораториях. Персонал, производящий зарядку, обучается безопасным методам работы с источниками ионизирующих излучений и проходит индивидуальный дозиметрический контроль. Работы по зарядке проводятсяся по согласованию с территориальным органом государственного санитарно-эпидемиологического надзора в присутствии ответственного лица за радиационную безопасность.</w:t>
      </w:r>
    </w:p>
    <w:bookmarkEnd w:id="509"/>
    <w:bookmarkStart w:name="z517" w:id="510"/>
    <w:p>
      <w:pPr>
        <w:spacing w:after="0"/>
        <w:ind w:left="0"/>
        <w:jc w:val="both"/>
      </w:pPr>
      <w:r>
        <w:rPr>
          <w:rFonts w:ascii="Times New Roman"/>
          <w:b w:val="false"/>
          <w:i w:val="false"/>
          <w:color w:val="000000"/>
          <w:sz w:val="28"/>
        </w:rPr>
        <w:t>
      34. При использовании уровнемеров, толщиномеров, плотномеров, счетчиков предметов и других приборов, в которых блок источника излучений и детектор разделяются контролируемым объектом, блок источника ориентируется таким образом, чтобы пучок излучений был направлен в противоположную от рабочих мест сторону. Апертура рабочего пучка излучений не должна выходить за пределы детектора и защитных экранов.</w:t>
      </w:r>
    </w:p>
    <w:bookmarkEnd w:id="510"/>
    <w:bookmarkStart w:name="z518" w:id="511"/>
    <w:p>
      <w:pPr>
        <w:spacing w:after="0"/>
        <w:ind w:left="0"/>
        <w:jc w:val="both"/>
      </w:pPr>
      <w:r>
        <w:rPr>
          <w:rFonts w:ascii="Times New Roman"/>
          <w:b w:val="false"/>
          <w:i w:val="false"/>
          <w:color w:val="000000"/>
          <w:sz w:val="28"/>
        </w:rPr>
        <w:t>
      35. Применение приборов с электровакуумными источниками ионизирующих излучений осуществляется в соответствии с требованиями, указанными в технической документации на эти приборы. Предприятие, получившее такие приборы, в десятидневный срок извещает об этом территориальный государственный орган санитарно-эпидемиологического надзора с указанием наименования прибора и источника излучения, вида рабочего излучения, максимальной энергии частиц или квантов и максимального значения плотности потока и мощности рабочего пучка излучения.</w:t>
      </w:r>
    </w:p>
    <w:bookmarkEnd w:id="511"/>
    <w:bookmarkStart w:name="z519" w:id="512"/>
    <w:p>
      <w:pPr>
        <w:spacing w:after="0"/>
        <w:ind w:left="0"/>
        <w:jc w:val="both"/>
      </w:pPr>
      <w:r>
        <w:rPr>
          <w:rFonts w:ascii="Times New Roman"/>
          <w:b w:val="false"/>
          <w:i w:val="false"/>
          <w:color w:val="000000"/>
          <w:sz w:val="28"/>
        </w:rPr>
        <w:t>
      36. Перед пуском в эксплуатацию приборов с электровакуумными источниками ионизирующих излучений проводится радиационный контроль уровней излучений на рабочих местах и на поверхности ограждений или защитных экранов при максимальных рабочих значениях напряжения и тока в источнике излучения.</w:t>
      </w:r>
    </w:p>
    <w:bookmarkEnd w:id="512"/>
    <w:bookmarkStart w:name="z520" w:id="513"/>
    <w:p>
      <w:pPr>
        <w:spacing w:after="0"/>
        <w:ind w:left="0"/>
        <w:jc w:val="both"/>
      </w:pPr>
      <w:r>
        <w:rPr>
          <w:rFonts w:ascii="Times New Roman"/>
          <w:b w:val="false"/>
          <w:i w:val="false"/>
          <w:color w:val="000000"/>
          <w:sz w:val="28"/>
        </w:rPr>
        <w:t>
      37. Применение радиоактивных веществ путем их введения в вырабатываемую продукцию, независимо от физического состояния продукции, разрешается только при наличии санитарно-эпидемиологического заключения.</w:t>
      </w:r>
    </w:p>
    <w:bookmarkEnd w:id="513"/>
    <w:bookmarkStart w:name="z521" w:id="514"/>
    <w:p>
      <w:pPr>
        <w:spacing w:after="0"/>
        <w:ind w:left="0"/>
        <w:jc w:val="both"/>
      </w:pPr>
      <w:r>
        <w:rPr>
          <w:rFonts w:ascii="Times New Roman"/>
          <w:b w:val="false"/>
          <w:i w:val="false"/>
          <w:color w:val="000000"/>
          <w:sz w:val="28"/>
        </w:rPr>
        <w:t>
      38. На объектах, где проводятся работы с радиоактивными веществами в открытом виде, организуются специально оборудованные радиоизотопные лаборатории и хранилища.</w:t>
      </w:r>
    </w:p>
    <w:bookmarkEnd w:id="514"/>
    <w:bookmarkStart w:name="z522" w:id="515"/>
    <w:p>
      <w:pPr>
        <w:spacing w:after="0"/>
        <w:ind w:left="0"/>
        <w:jc w:val="both"/>
      </w:pPr>
      <w:r>
        <w:rPr>
          <w:rFonts w:ascii="Times New Roman"/>
          <w:b w:val="false"/>
          <w:i w:val="false"/>
          <w:color w:val="000000"/>
          <w:sz w:val="28"/>
        </w:rPr>
        <w:t>
      39. Введение в производство радиоизотопных методов контроля технологического процесса, работы или износа оборудования, связанных с постоянным введением в продукцию открытых препаратов радиоактивных веществ не допускается.</w:t>
      </w:r>
    </w:p>
    <w:bookmarkEnd w:id="515"/>
    <w:bookmarkStart w:name="z523" w:id="516"/>
    <w:p>
      <w:pPr>
        <w:spacing w:after="0"/>
        <w:ind w:left="0"/>
        <w:jc w:val="both"/>
      </w:pPr>
      <w:r>
        <w:rPr>
          <w:rFonts w:ascii="Times New Roman"/>
          <w:b w:val="false"/>
          <w:i w:val="false"/>
          <w:color w:val="000000"/>
          <w:sz w:val="28"/>
        </w:rPr>
        <w:t xml:space="preserve">
      40. Работа с рудами, концентратами и промышленными продуктами, содержащими торий, уран и продукты их распада с удельной активностью </w:t>
      </w:r>
      <w:r>
        <w:rPr>
          <w:rFonts w:ascii="Times New Roman"/>
          <w:b w:val="false"/>
          <w:i w:val="false"/>
          <w:color w:val="000000"/>
          <w:sz w:val="28"/>
          <w:u w:val="single"/>
        </w:rPr>
        <w:t>&gt;</w:t>
      </w:r>
      <w:r>
        <w:rPr>
          <w:rFonts w:ascii="Times New Roman"/>
          <w:b w:val="false"/>
          <w:i w:val="false"/>
          <w:color w:val="000000"/>
          <w:sz w:val="28"/>
        </w:rPr>
        <w:t>37 беккерель на грамм (далее - Бк/г), рассматриваются как работы с радиоактивными веществами в открытом виде. Обеспечение радиационной безопасности при таких работах должно соответствовать гигиеническим нормативам.</w:t>
      </w:r>
    </w:p>
    <w:bookmarkEnd w:id="516"/>
    <w:bookmarkStart w:name="z524" w:id="517"/>
    <w:p>
      <w:pPr>
        <w:spacing w:after="0"/>
        <w:ind w:left="0"/>
        <w:jc w:val="both"/>
      </w:pPr>
      <w:r>
        <w:rPr>
          <w:rFonts w:ascii="Times New Roman"/>
          <w:b w:val="false"/>
          <w:i w:val="false"/>
          <w:color w:val="000000"/>
          <w:sz w:val="28"/>
        </w:rPr>
        <w:t xml:space="preserve">
      41. Работы с использованием руд и нерудных материалов, содержащих торий, уран и продукты их распада с удельной активностью </w:t>
      </w:r>
      <w:r>
        <w:rPr>
          <w:rFonts w:ascii="Times New Roman"/>
          <w:b w:val="false"/>
          <w:i w:val="false"/>
          <w:color w:val="000000"/>
          <w:sz w:val="28"/>
          <w:u w:val="single"/>
        </w:rPr>
        <w:t>&gt;</w:t>
      </w:r>
      <w:r>
        <w:rPr>
          <w:rFonts w:ascii="Times New Roman"/>
          <w:b w:val="false"/>
          <w:i w:val="false"/>
          <w:color w:val="000000"/>
          <w:sz w:val="28"/>
        </w:rPr>
        <w:t xml:space="preserve"> 37 Бк/г, рассматриваются как безопасные при условии соблюдения допустимых уровней общей запыленности.</w:t>
      </w:r>
    </w:p>
    <w:bookmarkEnd w:id="517"/>
    <w:bookmarkStart w:name="z525" w:id="518"/>
    <w:p>
      <w:pPr>
        <w:spacing w:after="0"/>
        <w:ind w:left="0"/>
        <w:jc w:val="both"/>
      </w:pPr>
      <w:r>
        <w:rPr>
          <w:rFonts w:ascii="Times New Roman"/>
          <w:b w:val="false"/>
          <w:i w:val="false"/>
          <w:color w:val="000000"/>
          <w:sz w:val="28"/>
        </w:rPr>
        <w:t>
      42. Работы с использованием источников ионизирующего излучения проводятся при наличии санитарного паспорта, выданного органами государственного санитарно-эпидемиологического надзора.</w:t>
      </w:r>
    </w:p>
    <w:bookmarkEnd w:id="518"/>
    <w:bookmarkStart w:name="z526" w:id="519"/>
    <w:p>
      <w:pPr>
        <w:spacing w:after="0"/>
        <w:ind w:left="0"/>
        <w:jc w:val="left"/>
      </w:pPr>
      <w:r>
        <w:rPr>
          <w:rFonts w:ascii="Times New Roman"/>
          <w:b/>
          <w:i w:val="false"/>
          <w:color w:val="000000"/>
        </w:rPr>
        <w:t xml:space="preserve"> 6. Санитарно-эпидемиологические требования к медицинскому</w:t>
      </w:r>
      <w:r>
        <w:br/>
      </w:r>
      <w:r>
        <w:rPr>
          <w:rFonts w:ascii="Times New Roman"/>
          <w:b/>
          <w:i w:val="false"/>
          <w:color w:val="000000"/>
        </w:rPr>
        <w:t>обеспечению</w:t>
      </w:r>
    </w:p>
    <w:bookmarkEnd w:id="519"/>
    <w:bookmarkStart w:name="z527" w:id="520"/>
    <w:p>
      <w:pPr>
        <w:spacing w:after="0"/>
        <w:ind w:left="0"/>
        <w:jc w:val="both"/>
      </w:pPr>
      <w:r>
        <w:rPr>
          <w:rFonts w:ascii="Times New Roman"/>
          <w:b w:val="false"/>
          <w:i w:val="false"/>
          <w:color w:val="000000"/>
          <w:sz w:val="28"/>
        </w:rPr>
        <w:t>
      43. Работающие должны обеспечиваться специальной одеждой, и обувью, средствами индивидуальной защиты. Стирка, ремонт и обезвреживание специальной одежды и обуви должны производиться централизованно. Вынос специальной одежды с производства и стирка ее в домашних условиях не допускается.</w:t>
      </w:r>
    </w:p>
    <w:bookmarkEnd w:id="520"/>
    <w:bookmarkStart w:name="z528" w:id="521"/>
    <w:p>
      <w:pPr>
        <w:spacing w:after="0"/>
        <w:ind w:left="0"/>
        <w:jc w:val="both"/>
      </w:pPr>
      <w:r>
        <w:rPr>
          <w:rFonts w:ascii="Times New Roman"/>
          <w:b w:val="false"/>
          <w:i w:val="false"/>
          <w:color w:val="000000"/>
          <w:sz w:val="28"/>
        </w:rPr>
        <w:t>
      На объектах, где возможно загрязнение специальной одежды пылью, должны предусматриваться устройства для ее обеспыливания, исключающие поступление пыли в окружающую среду, а также на внутреннюю поверхность специальной одежды и кожу работающих.</w:t>
      </w:r>
    </w:p>
    <w:bookmarkEnd w:id="521"/>
    <w:bookmarkStart w:name="z529" w:id="522"/>
    <w:p>
      <w:pPr>
        <w:spacing w:after="0"/>
        <w:ind w:left="0"/>
        <w:jc w:val="both"/>
      </w:pPr>
      <w:r>
        <w:rPr>
          <w:rFonts w:ascii="Times New Roman"/>
          <w:b w:val="false"/>
          <w:i w:val="false"/>
          <w:color w:val="000000"/>
          <w:sz w:val="28"/>
        </w:rPr>
        <w:t>
      44. Производственные участки обеспечиваются аптечками с набором необходимых медикаментов.</w:t>
      </w:r>
    </w:p>
    <w:bookmarkEnd w:id="522"/>
    <w:bookmarkStart w:name="z530" w:id="523"/>
    <w:p>
      <w:pPr>
        <w:spacing w:after="0"/>
        <w:ind w:left="0"/>
        <w:jc w:val="both"/>
      </w:pPr>
      <w:r>
        <w:rPr>
          <w:rFonts w:ascii="Times New Roman"/>
          <w:b w:val="false"/>
          <w:i w:val="false"/>
          <w:color w:val="000000"/>
          <w:sz w:val="28"/>
        </w:rPr>
        <w:t>
      Все рабочие и инженерно-технические работники должны обучаться приемам по оказанию первой медицинской помощи.</w:t>
      </w:r>
    </w:p>
    <w:bookmarkEnd w:id="523"/>
    <w:bookmarkStart w:name="z531" w:id="524"/>
    <w:p>
      <w:pPr>
        <w:spacing w:after="0"/>
        <w:ind w:left="0"/>
        <w:jc w:val="left"/>
      </w:pPr>
      <w:r>
        <w:rPr>
          <w:rFonts w:ascii="Times New Roman"/>
          <w:b/>
          <w:i w:val="false"/>
          <w:color w:val="000000"/>
        </w:rPr>
        <w:t xml:space="preserve"> 7. Санитарно-эпидемиологические требования к эксплуатации</w:t>
      </w:r>
      <w:r>
        <w:br/>
      </w:r>
      <w:r>
        <w:rPr>
          <w:rFonts w:ascii="Times New Roman"/>
          <w:b/>
          <w:i w:val="false"/>
          <w:color w:val="000000"/>
        </w:rPr>
        <w:t>оборудования коксохимического производства</w:t>
      </w:r>
    </w:p>
    <w:bookmarkEnd w:id="524"/>
    <w:bookmarkStart w:name="z532" w:id="525"/>
    <w:p>
      <w:pPr>
        <w:spacing w:after="0"/>
        <w:ind w:left="0"/>
        <w:jc w:val="both"/>
      </w:pPr>
      <w:r>
        <w:rPr>
          <w:rFonts w:ascii="Times New Roman"/>
          <w:b w:val="false"/>
          <w:i w:val="false"/>
          <w:color w:val="000000"/>
          <w:sz w:val="28"/>
        </w:rPr>
        <w:t>
      45. Емкости и аппараты для химических продуктов должны иметь автоматические уровнемеры.</w:t>
      </w:r>
    </w:p>
    <w:bookmarkEnd w:id="525"/>
    <w:bookmarkStart w:name="z533" w:id="526"/>
    <w:p>
      <w:pPr>
        <w:spacing w:after="0"/>
        <w:ind w:left="0"/>
        <w:jc w:val="both"/>
      </w:pPr>
      <w:r>
        <w:rPr>
          <w:rFonts w:ascii="Times New Roman"/>
          <w:b w:val="false"/>
          <w:i w:val="false"/>
          <w:color w:val="000000"/>
          <w:sz w:val="28"/>
        </w:rPr>
        <w:t>
      46. Для перекачки смолы, пека, бензола и других продуктов применяются бессальниковые насосы. При применении насосов других типов сальники должны иметь съемные укрытия и местные отсосы, обеспечивающие удобство проведения ремонтных работ.</w:t>
      </w:r>
    </w:p>
    <w:bookmarkEnd w:id="526"/>
    <w:bookmarkStart w:name="z534" w:id="527"/>
    <w:p>
      <w:pPr>
        <w:spacing w:after="0"/>
        <w:ind w:left="0"/>
        <w:jc w:val="both"/>
      </w:pPr>
      <w:r>
        <w:rPr>
          <w:rFonts w:ascii="Times New Roman"/>
          <w:b w:val="false"/>
          <w:i w:val="false"/>
          <w:color w:val="000000"/>
          <w:sz w:val="28"/>
        </w:rPr>
        <w:t>
      47. Отбор проб фракции смолы, пека и других химических продуктов из оборудования производится способами, исключающими выделение в рабочую зону вредных веществ. Краны для отбора проб оснащаются местными отсосами, емкости для проб должны быть герметичными.</w:t>
      </w:r>
    </w:p>
    <w:bookmarkEnd w:id="527"/>
    <w:bookmarkStart w:name="z535" w:id="528"/>
    <w:p>
      <w:pPr>
        <w:spacing w:after="0"/>
        <w:ind w:left="0"/>
        <w:jc w:val="both"/>
      </w:pPr>
      <w:r>
        <w:rPr>
          <w:rFonts w:ascii="Times New Roman"/>
          <w:b w:val="false"/>
          <w:i w:val="false"/>
          <w:color w:val="000000"/>
          <w:sz w:val="28"/>
        </w:rPr>
        <w:t>
      48. Кристаллизаторы, центрифуги, вакуум-фильтры, барабанные охладители, конвейеры для разливки жидкого нафталина оборудуются укрытиями с местными отсосами.</w:t>
      </w:r>
    </w:p>
    <w:bookmarkEnd w:id="528"/>
    <w:bookmarkStart w:name="z536" w:id="529"/>
    <w:p>
      <w:pPr>
        <w:spacing w:after="0"/>
        <w:ind w:left="0"/>
        <w:jc w:val="both"/>
      </w:pPr>
      <w:r>
        <w:rPr>
          <w:rFonts w:ascii="Times New Roman"/>
          <w:b w:val="false"/>
          <w:i w:val="false"/>
          <w:color w:val="000000"/>
          <w:sz w:val="28"/>
        </w:rPr>
        <w:t>
      49. Должны быть механизированы следующие процессы:</w:t>
      </w:r>
    </w:p>
    <w:bookmarkEnd w:id="529"/>
    <w:bookmarkStart w:name="z537" w:id="530"/>
    <w:p>
      <w:pPr>
        <w:spacing w:after="0"/>
        <w:ind w:left="0"/>
        <w:jc w:val="both"/>
      </w:pPr>
      <w:r>
        <w:rPr>
          <w:rFonts w:ascii="Times New Roman"/>
          <w:b w:val="false"/>
          <w:i w:val="false"/>
          <w:color w:val="000000"/>
          <w:sz w:val="28"/>
        </w:rPr>
        <w:t>
      1) операции по очистке емкостей и аппаратов;</w:t>
      </w:r>
    </w:p>
    <w:bookmarkEnd w:id="530"/>
    <w:bookmarkStart w:name="z538" w:id="531"/>
    <w:p>
      <w:pPr>
        <w:spacing w:after="0"/>
        <w:ind w:left="0"/>
        <w:jc w:val="both"/>
      </w:pPr>
      <w:r>
        <w:rPr>
          <w:rFonts w:ascii="Times New Roman"/>
          <w:b w:val="false"/>
          <w:i w:val="false"/>
          <w:color w:val="000000"/>
          <w:sz w:val="28"/>
        </w:rPr>
        <w:t>
      2) смыва и улавливания фусов;</w:t>
      </w:r>
    </w:p>
    <w:bookmarkEnd w:id="531"/>
    <w:bookmarkStart w:name="z539" w:id="532"/>
    <w:p>
      <w:pPr>
        <w:spacing w:after="0"/>
        <w:ind w:left="0"/>
        <w:jc w:val="both"/>
      </w:pPr>
      <w:r>
        <w:rPr>
          <w:rFonts w:ascii="Times New Roman"/>
          <w:b w:val="false"/>
          <w:i w:val="false"/>
          <w:color w:val="000000"/>
          <w:sz w:val="28"/>
        </w:rPr>
        <w:t>
      3) уборка просыпи шихты и кокса, разбуривание печей, чистка люков, стояков, рам печей, дверей и другого оборудования;</w:t>
      </w:r>
    </w:p>
    <w:bookmarkEnd w:id="532"/>
    <w:bookmarkStart w:name="z540" w:id="533"/>
    <w:p>
      <w:pPr>
        <w:spacing w:after="0"/>
        <w:ind w:left="0"/>
        <w:jc w:val="both"/>
      </w:pPr>
      <w:r>
        <w:rPr>
          <w:rFonts w:ascii="Times New Roman"/>
          <w:b w:val="false"/>
          <w:i w:val="false"/>
          <w:color w:val="000000"/>
          <w:sz w:val="28"/>
        </w:rPr>
        <w:t>
      4) процессы разгрузки извести, приготовления известкового молока, удаление шлама из известковых отстойников, выгрузка фусов;</w:t>
      </w:r>
    </w:p>
    <w:bookmarkEnd w:id="533"/>
    <w:bookmarkStart w:name="z541" w:id="534"/>
    <w:p>
      <w:pPr>
        <w:spacing w:after="0"/>
        <w:ind w:left="0"/>
        <w:jc w:val="both"/>
      </w:pPr>
      <w:r>
        <w:rPr>
          <w:rFonts w:ascii="Times New Roman"/>
          <w:b w:val="false"/>
          <w:i w:val="false"/>
          <w:color w:val="000000"/>
          <w:sz w:val="28"/>
        </w:rPr>
        <w:t>
      5) в цехах роданистого аммония и натрия транспортировка и загрузка сыпучих продуктов в емкости и кристаллизаторы, упаковка готового продукта в тару;</w:t>
      </w:r>
    </w:p>
    <w:bookmarkEnd w:id="534"/>
    <w:bookmarkStart w:name="z542" w:id="535"/>
    <w:p>
      <w:pPr>
        <w:spacing w:after="0"/>
        <w:ind w:left="0"/>
        <w:jc w:val="both"/>
      </w:pPr>
      <w:r>
        <w:rPr>
          <w:rFonts w:ascii="Times New Roman"/>
          <w:b w:val="false"/>
          <w:i w:val="false"/>
          <w:color w:val="000000"/>
          <w:sz w:val="28"/>
        </w:rPr>
        <w:t>
      6) в цехах очистки коксового газа от сероводорода транспортировка мышьяковистого ангидрида со склада и загрузка его в емкости с растворителями;</w:t>
      </w:r>
    </w:p>
    <w:bookmarkEnd w:id="535"/>
    <w:bookmarkStart w:name="z543" w:id="536"/>
    <w:p>
      <w:pPr>
        <w:spacing w:after="0"/>
        <w:ind w:left="0"/>
        <w:jc w:val="both"/>
      </w:pPr>
      <w:r>
        <w:rPr>
          <w:rFonts w:ascii="Times New Roman"/>
          <w:b w:val="false"/>
          <w:i w:val="false"/>
          <w:color w:val="000000"/>
          <w:sz w:val="28"/>
        </w:rPr>
        <w:t>
      7) удаление и возврат в производство осадка из отстойников и осветлителей;</w:t>
      </w:r>
    </w:p>
    <w:bookmarkEnd w:id="536"/>
    <w:bookmarkStart w:name="z544" w:id="537"/>
    <w:p>
      <w:pPr>
        <w:spacing w:after="0"/>
        <w:ind w:left="0"/>
        <w:jc w:val="both"/>
      </w:pPr>
      <w:r>
        <w:rPr>
          <w:rFonts w:ascii="Times New Roman"/>
          <w:b w:val="false"/>
          <w:i w:val="false"/>
          <w:color w:val="000000"/>
          <w:sz w:val="28"/>
        </w:rPr>
        <w:t>
      8) в цехах кристаллического нафталина - операции по складированию, дроблению и загрузке в плавильник прессованного нафталина, погрузка кристаллического нафталина в железнодорожные вагоны, подача брикетов нафталина от разливочных машин на склад и транспортировка мешков с нафталином от барабанных охладителей;</w:t>
      </w:r>
    </w:p>
    <w:bookmarkEnd w:id="537"/>
    <w:bookmarkStart w:name="z545" w:id="538"/>
    <w:p>
      <w:pPr>
        <w:spacing w:after="0"/>
        <w:ind w:left="0"/>
        <w:jc w:val="both"/>
      </w:pPr>
      <w:r>
        <w:rPr>
          <w:rFonts w:ascii="Times New Roman"/>
          <w:b w:val="false"/>
          <w:i w:val="false"/>
          <w:color w:val="000000"/>
          <w:sz w:val="28"/>
        </w:rPr>
        <w:t>
      9) операции по разливке, охлаждению и затариванию кумароновой смолы;</w:t>
      </w:r>
    </w:p>
    <w:bookmarkEnd w:id="538"/>
    <w:bookmarkStart w:name="z546" w:id="539"/>
    <w:p>
      <w:pPr>
        <w:spacing w:after="0"/>
        <w:ind w:left="0"/>
        <w:jc w:val="both"/>
      </w:pPr>
      <w:r>
        <w:rPr>
          <w:rFonts w:ascii="Times New Roman"/>
          <w:b w:val="false"/>
          <w:i w:val="false"/>
          <w:color w:val="000000"/>
          <w:sz w:val="28"/>
        </w:rPr>
        <w:t>
      10) в цехах биохимической очистки вод - процесс подачи ортофосфорной кислоты в аэротенки.</w:t>
      </w:r>
    </w:p>
    <w:bookmarkEnd w:id="539"/>
    <w:bookmarkStart w:name="z547" w:id="540"/>
    <w:p>
      <w:pPr>
        <w:spacing w:after="0"/>
        <w:ind w:left="0"/>
        <w:jc w:val="both"/>
      </w:pPr>
      <w:r>
        <w:rPr>
          <w:rFonts w:ascii="Times New Roman"/>
          <w:b w:val="false"/>
          <w:i w:val="false"/>
          <w:color w:val="000000"/>
          <w:sz w:val="28"/>
        </w:rPr>
        <w:t>
      50. Пары и аэрозоли, выделяющиеся из воздушников емкостей и аппаратов, должны улавливаться и возвращаться в технологический процесс.</w:t>
      </w:r>
    </w:p>
    <w:bookmarkEnd w:id="540"/>
    <w:bookmarkStart w:name="z548" w:id="541"/>
    <w:p>
      <w:pPr>
        <w:spacing w:after="0"/>
        <w:ind w:left="0"/>
        <w:jc w:val="both"/>
      </w:pPr>
      <w:r>
        <w:rPr>
          <w:rFonts w:ascii="Times New Roman"/>
          <w:b w:val="false"/>
          <w:i w:val="false"/>
          <w:color w:val="000000"/>
          <w:sz w:val="28"/>
        </w:rPr>
        <w:t>
      51. Дробильные и смесительные агрегаты и места перегрузки угля должны быть укрыты и оборудованы местной вытяжной вентиляцией.</w:t>
      </w:r>
    </w:p>
    <w:bookmarkEnd w:id="541"/>
    <w:bookmarkStart w:name="z549" w:id="542"/>
    <w:p>
      <w:pPr>
        <w:spacing w:after="0"/>
        <w:ind w:left="0"/>
        <w:jc w:val="both"/>
      </w:pPr>
      <w:r>
        <w:rPr>
          <w:rFonts w:ascii="Times New Roman"/>
          <w:b w:val="false"/>
          <w:i w:val="false"/>
          <w:color w:val="000000"/>
          <w:sz w:val="28"/>
        </w:rPr>
        <w:t>
      52. Должны быть автоматизированы следующие процессы:</w:t>
      </w:r>
    </w:p>
    <w:bookmarkEnd w:id="542"/>
    <w:bookmarkStart w:name="z550" w:id="543"/>
    <w:p>
      <w:pPr>
        <w:spacing w:after="0"/>
        <w:ind w:left="0"/>
        <w:jc w:val="both"/>
      </w:pPr>
      <w:r>
        <w:rPr>
          <w:rFonts w:ascii="Times New Roman"/>
          <w:b w:val="false"/>
          <w:i w:val="false"/>
          <w:color w:val="000000"/>
          <w:sz w:val="28"/>
        </w:rPr>
        <w:t>
      1) откачки смолистой воды из маслоотделителя в сборник смолы;</w:t>
      </w:r>
    </w:p>
    <w:bookmarkEnd w:id="543"/>
    <w:bookmarkStart w:name="z551" w:id="544"/>
    <w:p>
      <w:pPr>
        <w:spacing w:after="0"/>
        <w:ind w:left="0"/>
        <w:jc w:val="both"/>
      </w:pPr>
      <w:r>
        <w:rPr>
          <w:rFonts w:ascii="Times New Roman"/>
          <w:b w:val="false"/>
          <w:i w:val="false"/>
          <w:color w:val="000000"/>
          <w:sz w:val="28"/>
        </w:rPr>
        <w:t>
      2) операции подготовки угля для коксования (дробление, просеивание, смешение, транспортировка шихты);</w:t>
      </w:r>
    </w:p>
    <w:bookmarkEnd w:id="544"/>
    <w:bookmarkStart w:name="z552" w:id="545"/>
    <w:p>
      <w:pPr>
        <w:spacing w:after="0"/>
        <w:ind w:left="0"/>
        <w:jc w:val="both"/>
      </w:pPr>
      <w:r>
        <w:rPr>
          <w:rFonts w:ascii="Times New Roman"/>
          <w:b w:val="false"/>
          <w:i w:val="false"/>
          <w:color w:val="000000"/>
          <w:sz w:val="28"/>
        </w:rPr>
        <w:t>
      3) сухое тушение кокса с помощью инертных газов.</w:t>
      </w:r>
    </w:p>
    <w:bookmarkEnd w:id="545"/>
    <w:bookmarkStart w:name="z553" w:id="546"/>
    <w:p>
      <w:pPr>
        <w:spacing w:after="0"/>
        <w:ind w:left="0"/>
        <w:jc w:val="both"/>
      </w:pPr>
      <w:r>
        <w:rPr>
          <w:rFonts w:ascii="Times New Roman"/>
          <w:b w:val="false"/>
          <w:i w:val="false"/>
          <w:color w:val="000000"/>
          <w:sz w:val="28"/>
        </w:rPr>
        <w:t>
      53. Загрузка угольной шихты и жидкого пека в камеры печей для коксования автоматизируется и производится бездымным способом.</w:t>
      </w:r>
    </w:p>
    <w:bookmarkEnd w:id="546"/>
    <w:bookmarkStart w:name="z554" w:id="547"/>
    <w:p>
      <w:pPr>
        <w:spacing w:after="0"/>
        <w:ind w:left="0"/>
        <w:jc w:val="both"/>
      </w:pPr>
      <w:r>
        <w:rPr>
          <w:rFonts w:ascii="Times New Roman"/>
          <w:b w:val="false"/>
          <w:i w:val="false"/>
          <w:color w:val="000000"/>
          <w:sz w:val="28"/>
        </w:rPr>
        <w:t>
      54. Угольные башни и загрузочные вагоны должны оборудоваться регистрирующими приборами, указывающими вес или объем шихты.</w:t>
      </w:r>
    </w:p>
    <w:bookmarkEnd w:id="547"/>
    <w:bookmarkStart w:name="z555" w:id="548"/>
    <w:p>
      <w:pPr>
        <w:spacing w:after="0"/>
        <w:ind w:left="0"/>
        <w:jc w:val="both"/>
      </w:pPr>
      <w:r>
        <w:rPr>
          <w:rFonts w:ascii="Times New Roman"/>
          <w:b w:val="false"/>
          <w:i w:val="false"/>
          <w:color w:val="000000"/>
          <w:sz w:val="28"/>
        </w:rPr>
        <w:t>
      55. Бункеры угольных башен и загрузочных вагонов должны оборудоваться системами механического обрушения.</w:t>
      </w:r>
    </w:p>
    <w:bookmarkEnd w:id="548"/>
    <w:bookmarkStart w:name="z556" w:id="549"/>
    <w:p>
      <w:pPr>
        <w:spacing w:after="0"/>
        <w:ind w:left="0"/>
        <w:jc w:val="both"/>
      </w:pPr>
      <w:r>
        <w:rPr>
          <w:rFonts w:ascii="Times New Roman"/>
          <w:b w:val="false"/>
          <w:i w:val="false"/>
          <w:color w:val="000000"/>
          <w:sz w:val="28"/>
        </w:rPr>
        <w:t>
      56. Углезагрузочные и двересъемные машины на коксовых батареях должны управляться дистанционно.</w:t>
      </w:r>
    </w:p>
    <w:bookmarkEnd w:id="549"/>
    <w:bookmarkStart w:name="z557" w:id="550"/>
    <w:p>
      <w:pPr>
        <w:spacing w:after="0"/>
        <w:ind w:left="0"/>
        <w:jc w:val="both"/>
      </w:pPr>
      <w:r>
        <w:rPr>
          <w:rFonts w:ascii="Times New Roman"/>
          <w:b w:val="false"/>
          <w:i w:val="false"/>
          <w:color w:val="000000"/>
          <w:sz w:val="28"/>
        </w:rPr>
        <w:t>
      57. Инжектор для подачи пара или воды должен включаться перед началом загрузки печи и выключаться после окончания планирования и закрытия планирного люка.</w:t>
      </w:r>
    </w:p>
    <w:bookmarkEnd w:id="550"/>
    <w:bookmarkStart w:name="z558" w:id="551"/>
    <w:p>
      <w:pPr>
        <w:spacing w:after="0"/>
        <w:ind w:left="0"/>
        <w:jc w:val="both"/>
      </w:pPr>
      <w:r>
        <w:rPr>
          <w:rFonts w:ascii="Times New Roman"/>
          <w:b w:val="false"/>
          <w:i w:val="false"/>
          <w:color w:val="000000"/>
          <w:sz w:val="28"/>
        </w:rPr>
        <w:t>
      58. Телескопические течки углезагрузочных вагонов должны иметь герметичное соединение с углезагрузочными люками в период загрузки.</w:t>
      </w:r>
    </w:p>
    <w:bookmarkEnd w:id="551"/>
    <w:bookmarkStart w:name="z559" w:id="552"/>
    <w:p>
      <w:pPr>
        <w:spacing w:after="0"/>
        <w:ind w:left="0"/>
        <w:jc w:val="both"/>
      </w:pPr>
      <w:r>
        <w:rPr>
          <w:rFonts w:ascii="Times New Roman"/>
          <w:b w:val="false"/>
          <w:i w:val="false"/>
          <w:color w:val="000000"/>
          <w:sz w:val="28"/>
        </w:rPr>
        <w:t>
      59. Загрузочные люки, плацирные и печные двери, крышки сборников газов должны максимально уплотняться.</w:t>
      </w:r>
    </w:p>
    <w:bookmarkEnd w:id="552"/>
    <w:bookmarkStart w:name="z560" w:id="553"/>
    <w:p>
      <w:pPr>
        <w:spacing w:after="0"/>
        <w:ind w:left="0"/>
        <w:jc w:val="both"/>
      </w:pPr>
      <w:r>
        <w:rPr>
          <w:rFonts w:ascii="Times New Roman"/>
          <w:b w:val="false"/>
          <w:i w:val="false"/>
          <w:color w:val="000000"/>
          <w:sz w:val="28"/>
        </w:rPr>
        <w:t>
      60. Газоотводящие стояки коксовых и пекококсовых батарей должны оборудоваться механизированными запорно-открывающими и чистильными устройствами.</w:t>
      </w:r>
    </w:p>
    <w:bookmarkEnd w:id="553"/>
    <w:bookmarkStart w:name="z561" w:id="554"/>
    <w:p>
      <w:pPr>
        <w:spacing w:after="0"/>
        <w:ind w:left="0"/>
        <w:jc w:val="both"/>
      </w:pPr>
      <w:r>
        <w:rPr>
          <w:rFonts w:ascii="Times New Roman"/>
          <w:b w:val="false"/>
          <w:i w:val="false"/>
          <w:color w:val="000000"/>
          <w:sz w:val="28"/>
        </w:rPr>
        <w:t>
      61. Коксовые и пекококсовые батареи должны иметь устройство, предотвращающее пылевыделение при выдаче кокса из печной камеры.</w:t>
      </w:r>
    </w:p>
    <w:bookmarkEnd w:id="554"/>
    <w:bookmarkStart w:name="z562" w:id="555"/>
    <w:p>
      <w:pPr>
        <w:spacing w:after="0"/>
        <w:ind w:left="0"/>
        <w:jc w:val="both"/>
      </w:pPr>
      <w:r>
        <w:rPr>
          <w:rFonts w:ascii="Times New Roman"/>
          <w:b w:val="false"/>
          <w:i w:val="false"/>
          <w:color w:val="000000"/>
          <w:sz w:val="28"/>
        </w:rPr>
        <w:t>
      62. Тушение кокса должно производиться на установках сухого тушения кокса или очищенной водой. Тушение кокса фенольной водой не допускается.</w:t>
      </w:r>
    </w:p>
    <w:bookmarkEnd w:id="555"/>
    <w:bookmarkStart w:name="z563" w:id="556"/>
    <w:p>
      <w:pPr>
        <w:spacing w:after="0"/>
        <w:ind w:left="0"/>
        <w:jc w:val="both"/>
      </w:pPr>
      <w:r>
        <w:rPr>
          <w:rFonts w:ascii="Times New Roman"/>
          <w:b w:val="false"/>
          <w:i w:val="false"/>
          <w:color w:val="000000"/>
          <w:sz w:val="28"/>
        </w:rPr>
        <w:t>
      63. Контроль погрузки шихты в печи прокаливания и выгрузкой формованного кокса, давлением коксового газа и другими технологическими параметрами должен осуществляться автоматически с дистанционным управлением.</w:t>
      </w:r>
    </w:p>
    <w:bookmarkEnd w:id="556"/>
    <w:bookmarkStart w:name="z564" w:id="557"/>
    <w:p>
      <w:pPr>
        <w:spacing w:after="0"/>
        <w:ind w:left="0"/>
        <w:jc w:val="both"/>
      </w:pPr>
      <w:r>
        <w:rPr>
          <w:rFonts w:ascii="Times New Roman"/>
          <w:b w:val="false"/>
          <w:i w:val="false"/>
          <w:color w:val="000000"/>
          <w:sz w:val="28"/>
        </w:rPr>
        <w:t>
      64. Вакуум-фильтры для фильтрации серной суспензии бункеры серной пасты, приемники и емкости хранения серы, отстойники и сборники конденсата, кристаллизаторы фракций смолы должны иметь укрытия и местные отсосы.</w:t>
      </w:r>
    </w:p>
    <w:bookmarkEnd w:id="557"/>
    <w:bookmarkStart w:name="z565" w:id="558"/>
    <w:p>
      <w:pPr>
        <w:spacing w:after="0"/>
        <w:ind w:left="0"/>
        <w:jc w:val="both"/>
      </w:pPr>
      <w:r>
        <w:rPr>
          <w:rFonts w:ascii="Times New Roman"/>
          <w:b w:val="false"/>
          <w:i w:val="false"/>
          <w:color w:val="000000"/>
          <w:sz w:val="28"/>
        </w:rPr>
        <w:t>
      65. В цехах переработки смол, транспортировки исходной смолы и ее фракций, а также загрузка и выгрузка химических продуктов должны осуществляться способами, предотвращающими выделение в воздух пыли и вредных веществ.</w:t>
      </w:r>
    </w:p>
    <w:bookmarkEnd w:id="558"/>
    <w:bookmarkStart w:name="z566" w:id="559"/>
    <w:p>
      <w:pPr>
        <w:spacing w:after="0"/>
        <w:ind w:left="0"/>
        <w:jc w:val="both"/>
      </w:pPr>
      <w:r>
        <w:rPr>
          <w:rFonts w:ascii="Times New Roman"/>
          <w:b w:val="false"/>
          <w:i w:val="false"/>
          <w:color w:val="000000"/>
          <w:sz w:val="28"/>
        </w:rPr>
        <w:t>
      66. Отфуговывание антраценовой фракции производятся непрерывным способом в автоматизированных центрифугах.</w:t>
      </w:r>
    </w:p>
    <w:bookmarkEnd w:id="559"/>
    <w:bookmarkStart w:name="z567" w:id="560"/>
    <w:p>
      <w:pPr>
        <w:spacing w:after="0"/>
        <w:ind w:left="0"/>
        <w:jc w:val="both"/>
      </w:pPr>
      <w:r>
        <w:rPr>
          <w:rFonts w:ascii="Times New Roman"/>
          <w:b w:val="false"/>
          <w:i w:val="false"/>
          <w:color w:val="000000"/>
          <w:sz w:val="28"/>
        </w:rPr>
        <w:t>
      67. Автоматические центрифуги, конвейер для разливки жидкого нафталина в формы и барабанный охладитель должны быть укрыты и оборудованы местной вытяжной вентиляцией.</w:t>
      </w:r>
    </w:p>
    <w:bookmarkEnd w:id="560"/>
    <w:bookmarkStart w:name="z568" w:id="561"/>
    <w:p>
      <w:pPr>
        <w:spacing w:after="0"/>
        <w:ind w:left="0"/>
        <w:jc w:val="both"/>
      </w:pPr>
      <w:r>
        <w:rPr>
          <w:rFonts w:ascii="Times New Roman"/>
          <w:b w:val="false"/>
          <w:i w:val="false"/>
          <w:color w:val="000000"/>
          <w:sz w:val="28"/>
        </w:rPr>
        <w:t>
      68. Мойку фракций смолы должны производить в закрытых аппаратах непрерывного действия.</w:t>
      </w:r>
    </w:p>
    <w:bookmarkEnd w:id="561"/>
    <w:bookmarkStart w:name="z569" w:id="562"/>
    <w:p>
      <w:pPr>
        <w:spacing w:after="0"/>
        <w:ind w:left="0"/>
        <w:jc w:val="both"/>
      </w:pPr>
      <w:r>
        <w:rPr>
          <w:rFonts w:ascii="Times New Roman"/>
          <w:b w:val="false"/>
          <w:i w:val="false"/>
          <w:color w:val="000000"/>
          <w:sz w:val="28"/>
        </w:rPr>
        <w:t>
      69. В цехах обогащения антрацена должны предусматриваться укрытия и местные отсосы на участках разгрузки технического антрацена, подачи его в резервуары с плавителями, а также сушки и упаковки готового продукта.</w:t>
      </w:r>
    </w:p>
    <w:bookmarkEnd w:id="562"/>
    <w:bookmarkStart w:name="z570" w:id="563"/>
    <w:p>
      <w:pPr>
        <w:spacing w:after="0"/>
        <w:ind w:left="0"/>
        <w:jc w:val="both"/>
      </w:pPr>
      <w:r>
        <w:rPr>
          <w:rFonts w:ascii="Times New Roman"/>
          <w:b w:val="false"/>
          <w:i w:val="false"/>
          <w:color w:val="000000"/>
          <w:sz w:val="28"/>
        </w:rPr>
        <w:t>
      70. В цехах фталевого ангидрида основные аппараты и оборудование должны устанавливаться на открытых площадках и этажерках цеха.</w:t>
      </w:r>
    </w:p>
    <w:bookmarkEnd w:id="563"/>
    <w:bookmarkStart w:name="z571" w:id="564"/>
    <w:p>
      <w:pPr>
        <w:spacing w:after="0"/>
        <w:ind w:left="0"/>
        <w:jc w:val="both"/>
      </w:pPr>
      <w:r>
        <w:rPr>
          <w:rFonts w:ascii="Times New Roman"/>
          <w:b w:val="false"/>
          <w:i w:val="false"/>
          <w:color w:val="000000"/>
          <w:sz w:val="28"/>
        </w:rPr>
        <w:t>
      71. В цехах инден-кумароновых смол сливные тарелки аппаратов для обезвоживания, полимеризации и нейтрализации полимерных смол должны быть оборудованы местными отсосами.</w:t>
      </w:r>
    </w:p>
    <w:bookmarkEnd w:id="564"/>
    <w:bookmarkStart w:name="z572" w:id="565"/>
    <w:p>
      <w:pPr>
        <w:spacing w:after="0"/>
        <w:ind w:left="0"/>
        <w:jc w:val="both"/>
      </w:pPr>
      <w:r>
        <w:rPr>
          <w:rFonts w:ascii="Times New Roman"/>
          <w:b w:val="false"/>
          <w:i w:val="false"/>
          <w:color w:val="000000"/>
          <w:sz w:val="28"/>
        </w:rPr>
        <w:t>
      72. Хлористый алюминий должен храниться в изолированном помещении в металлических барабанах с плотно закрывающимися крышками.</w:t>
      </w:r>
    </w:p>
    <w:bookmarkEnd w:id="565"/>
    <w:bookmarkStart w:name="z573" w:id="566"/>
    <w:p>
      <w:pPr>
        <w:spacing w:after="0"/>
        <w:ind w:left="0"/>
        <w:jc w:val="both"/>
      </w:pPr>
      <w:r>
        <w:rPr>
          <w:rFonts w:ascii="Times New Roman"/>
          <w:b w:val="false"/>
          <w:i w:val="false"/>
          <w:color w:val="000000"/>
          <w:sz w:val="28"/>
        </w:rPr>
        <w:t>
      73. Транспортировка хлористого алюминия в полимеризаторы должна быть механизирована, а место загрузки оборудовано местной вытяжной вентиляцией.</w:t>
      </w:r>
    </w:p>
    <w:bookmarkEnd w:id="566"/>
    <w:bookmarkStart w:name="z574" w:id="567"/>
    <w:p>
      <w:pPr>
        <w:spacing w:after="0"/>
        <w:ind w:left="0"/>
        <w:jc w:val="both"/>
      </w:pPr>
      <w:r>
        <w:rPr>
          <w:rFonts w:ascii="Times New Roman"/>
          <w:b w:val="false"/>
          <w:i w:val="false"/>
          <w:color w:val="000000"/>
          <w:sz w:val="28"/>
        </w:rPr>
        <w:t>
      74. Уборка помещений углеподготовки, коксовых цехов, коксосортировки, химических цехов, машин и оборудования должна быть механизирована и осуществляться централизованно с помощью гидроомыва или вакуумных отсасывающих устройств. Сдувание пыли с помощью сжатого воздуха не допускается.</w:t>
      </w:r>
    </w:p>
    <w:bookmarkEnd w:id="567"/>
    <w:bookmarkStart w:name="z575" w:id="568"/>
    <w:p>
      <w:pPr>
        <w:spacing w:after="0"/>
        <w:ind w:left="0"/>
        <w:jc w:val="left"/>
      </w:pPr>
      <w:r>
        <w:rPr>
          <w:rFonts w:ascii="Times New Roman"/>
          <w:b/>
          <w:i w:val="false"/>
          <w:color w:val="000000"/>
        </w:rPr>
        <w:t xml:space="preserve"> 8. Санитарно-эпидемиологические требования к эксплуатации</w:t>
      </w:r>
      <w:r>
        <w:br/>
      </w:r>
      <w:r>
        <w:rPr>
          <w:rFonts w:ascii="Times New Roman"/>
          <w:b/>
          <w:i w:val="false"/>
          <w:color w:val="000000"/>
        </w:rPr>
        <w:t>оборудования производящего агломерат и железорудные окатыши</w:t>
      </w:r>
    </w:p>
    <w:bookmarkEnd w:id="568"/>
    <w:bookmarkStart w:name="z576" w:id="569"/>
    <w:p>
      <w:pPr>
        <w:spacing w:after="0"/>
        <w:ind w:left="0"/>
        <w:jc w:val="both"/>
      </w:pPr>
      <w:r>
        <w:rPr>
          <w:rFonts w:ascii="Times New Roman"/>
          <w:b w:val="false"/>
          <w:i w:val="false"/>
          <w:color w:val="000000"/>
          <w:sz w:val="28"/>
        </w:rPr>
        <w:t>
      75. Агломерационные машины, грохоты, дробилки, питатели, укладчики шихты должны поставляться заводами-изготовителями со встроенными местными отсосами.</w:t>
      </w:r>
    </w:p>
    <w:bookmarkEnd w:id="569"/>
    <w:bookmarkStart w:name="z577" w:id="570"/>
    <w:p>
      <w:pPr>
        <w:spacing w:after="0"/>
        <w:ind w:left="0"/>
        <w:jc w:val="both"/>
      </w:pPr>
      <w:r>
        <w:rPr>
          <w:rFonts w:ascii="Times New Roman"/>
          <w:b w:val="false"/>
          <w:i w:val="false"/>
          <w:color w:val="000000"/>
          <w:sz w:val="28"/>
        </w:rPr>
        <w:t>
      76. На участке агломерационной машины в зоне горна должны предусматриваться меры для защиты рабочих от воздействия инфракрасной радиации.</w:t>
      </w:r>
    </w:p>
    <w:bookmarkEnd w:id="570"/>
    <w:bookmarkStart w:name="z578" w:id="571"/>
    <w:p>
      <w:pPr>
        <w:spacing w:after="0"/>
        <w:ind w:left="0"/>
        <w:jc w:val="both"/>
      </w:pPr>
      <w:r>
        <w:rPr>
          <w:rFonts w:ascii="Times New Roman"/>
          <w:b w:val="false"/>
          <w:i w:val="false"/>
          <w:color w:val="000000"/>
          <w:sz w:val="28"/>
        </w:rPr>
        <w:t>
      77. Транспортировка пыли из бункеров коллектора агломерационной машины и от аппаратов технологической газоочистки, а также просыпи из-под холостого хода агломерационной ленты должна осуществляться мокрым способом или другими способами, исключающими пылеобразование.</w:t>
      </w:r>
    </w:p>
    <w:bookmarkEnd w:id="571"/>
    <w:bookmarkStart w:name="z579" w:id="572"/>
    <w:p>
      <w:pPr>
        <w:spacing w:after="0"/>
        <w:ind w:left="0"/>
        <w:jc w:val="both"/>
      </w:pPr>
      <w:r>
        <w:rPr>
          <w:rFonts w:ascii="Times New Roman"/>
          <w:b w:val="false"/>
          <w:i w:val="false"/>
          <w:color w:val="000000"/>
          <w:sz w:val="28"/>
        </w:rPr>
        <w:t>
      78. Технологический процесс должен предусматривать выдачу охлажденного агломерата. При применении продува воздуха через слой агломерата с целью его охлаждения должны предусматриваться специальные меры, предотвращающие выделение пыли в окружающую среду по всей длине охладителя.</w:t>
      </w:r>
    </w:p>
    <w:bookmarkEnd w:id="572"/>
    <w:bookmarkStart w:name="z580" w:id="573"/>
    <w:p>
      <w:pPr>
        <w:spacing w:after="0"/>
        <w:ind w:left="0"/>
        <w:jc w:val="both"/>
      </w:pPr>
      <w:r>
        <w:rPr>
          <w:rFonts w:ascii="Times New Roman"/>
          <w:b w:val="false"/>
          <w:i w:val="false"/>
          <w:color w:val="000000"/>
          <w:sz w:val="28"/>
        </w:rPr>
        <w:t>
      79. Все шихтовые материалы должны увлажняться либо использоваться иные средства снижения их пылеобразующих свойств.</w:t>
      </w:r>
    </w:p>
    <w:bookmarkEnd w:id="573"/>
    <w:bookmarkStart w:name="z581" w:id="574"/>
    <w:p>
      <w:pPr>
        <w:spacing w:after="0"/>
        <w:ind w:left="0"/>
        <w:jc w:val="both"/>
      </w:pPr>
      <w:r>
        <w:rPr>
          <w:rFonts w:ascii="Times New Roman"/>
          <w:b w:val="false"/>
          <w:i w:val="false"/>
          <w:color w:val="000000"/>
          <w:sz w:val="28"/>
        </w:rPr>
        <w:t>
      80. При использовании подогрева шихты возвратом барабаны первичного смешивания должны быть приближены к грохотам, выделяющим возврат, а транспортеры по всему тракту подачи горячего возврата должны иметь минимальное число перегрузок.</w:t>
      </w:r>
    </w:p>
    <w:bookmarkEnd w:id="574"/>
    <w:bookmarkStart w:name="z582" w:id="575"/>
    <w:p>
      <w:pPr>
        <w:spacing w:after="0"/>
        <w:ind w:left="0"/>
        <w:jc w:val="both"/>
      </w:pPr>
      <w:r>
        <w:rPr>
          <w:rFonts w:ascii="Times New Roman"/>
          <w:b w:val="false"/>
          <w:i w:val="false"/>
          <w:color w:val="000000"/>
          <w:sz w:val="28"/>
        </w:rPr>
        <w:t>
      81. Передвижные сбрасывающие тележки должны оборудоваться укрытием, охватывающим узлы загрузки и выгрузки, и местными отсосами.</w:t>
      </w:r>
    </w:p>
    <w:bookmarkEnd w:id="575"/>
    <w:bookmarkStart w:name="z583" w:id="576"/>
    <w:p>
      <w:pPr>
        <w:spacing w:after="0"/>
        <w:ind w:left="0"/>
        <w:jc w:val="both"/>
      </w:pPr>
      <w:r>
        <w:rPr>
          <w:rFonts w:ascii="Times New Roman"/>
          <w:b w:val="false"/>
          <w:i w:val="false"/>
          <w:color w:val="000000"/>
          <w:sz w:val="28"/>
        </w:rPr>
        <w:t>
      82. Грохоты для сортировки железосодержащей части шихты, коксика и других измельченных материалов, а также агломерата и окатышей, включая узлы загрузки и выгрузки, должны иметь аспирируемые укрытия.</w:t>
      </w:r>
    </w:p>
    <w:bookmarkEnd w:id="576"/>
    <w:bookmarkStart w:name="z584" w:id="577"/>
    <w:p>
      <w:pPr>
        <w:spacing w:after="0"/>
        <w:ind w:left="0"/>
        <w:jc w:val="both"/>
      </w:pPr>
      <w:r>
        <w:rPr>
          <w:rFonts w:ascii="Times New Roman"/>
          <w:b w:val="false"/>
          <w:i w:val="false"/>
          <w:color w:val="000000"/>
          <w:sz w:val="28"/>
        </w:rPr>
        <w:t>
      83. Желоба для выдачи агломерата и окатышей с машин должны выполняться в закрытых конструкциях, подключенных к системам аспирации или укрытиям агломерационных (обжиговых) машин. Узлы погрузки агломерата (окатышей) в вагоны должны оборудоваться системами аспирации, исключающими выделение пыли в окружающую среду.</w:t>
      </w:r>
    </w:p>
    <w:bookmarkEnd w:id="577"/>
    <w:bookmarkStart w:name="z585" w:id="578"/>
    <w:p>
      <w:pPr>
        <w:spacing w:after="0"/>
        <w:ind w:left="0"/>
        <w:jc w:val="left"/>
      </w:pPr>
      <w:r>
        <w:rPr>
          <w:rFonts w:ascii="Times New Roman"/>
          <w:b/>
          <w:i w:val="false"/>
          <w:color w:val="000000"/>
        </w:rPr>
        <w:t xml:space="preserve"> 9. Санитарно-эпидемиологические требования к эксплуатации</w:t>
      </w:r>
      <w:r>
        <w:br/>
      </w:r>
      <w:r>
        <w:rPr>
          <w:rFonts w:ascii="Times New Roman"/>
          <w:b/>
          <w:i w:val="false"/>
          <w:color w:val="000000"/>
        </w:rPr>
        <w:t>оборудования доменного производства</w:t>
      </w:r>
    </w:p>
    <w:bookmarkEnd w:id="578"/>
    <w:bookmarkStart w:name="z586" w:id="579"/>
    <w:p>
      <w:pPr>
        <w:spacing w:after="0"/>
        <w:ind w:left="0"/>
        <w:jc w:val="both"/>
      </w:pPr>
      <w:r>
        <w:rPr>
          <w:rFonts w:ascii="Times New Roman"/>
          <w:b w:val="false"/>
          <w:i w:val="false"/>
          <w:color w:val="000000"/>
          <w:sz w:val="28"/>
        </w:rPr>
        <w:t>
      84. В отделении подачи шихты содержание мелких фракций в материалах, поступающих в это отделение не должно превышать верхних пределов, предусмотренных технологическим регламентом.</w:t>
      </w:r>
    </w:p>
    <w:bookmarkEnd w:id="579"/>
    <w:bookmarkStart w:name="z587" w:id="580"/>
    <w:p>
      <w:pPr>
        <w:spacing w:after="0"/>
        <w:ind w:left="0"/>
        <w:jc w:val="both"/>
      </w:pPr>
      <w:r>
        <w:rPr>
          <w:rFonts w:ascii="Times New Roman"/>
          <w:b w:val="false"/>
          <w:i w:val="false"/>
          <w:color w:val="000000"/>
          <w:sz w:val="28"/>
        </w:rPr>
        <w:t>
      В процессе транспортирования и перегрузок должно проводиться увлажнение шихтовых материалов до максимальных пределов, допустимых технологией.</w:t>
      </w:r>
    </w:p>
    <w:bookmarkEnd w:id="580"/>
    <w:bookmarkStart w:name="z588" w:id="581"/>
    <w:p>
      <w:pPr>
        <w:spacing w:after="0"/>
        <w:ind w:left="0"/>
        <w:jc w:val="both"/>
      </w:pPr>
      <w:r>
        <w:rPr>
          <w:rFonts w:ascii="Times New Roman"/>
          <w:b w:val="false"/>
          <w:i w:val="false"/>
          <w:color w:val="000000"/>
          <w:sz w:val="28"/>
        </w:rPr>
        <w:t>
      85. На вновь строящихся и реконструируемых доменных печах шихтовые материалы со складов и других производств, расположенных на промышленной площадке данного объекта, должны подаваться в отделение подачи шихты с помощью транспортеров или иных видов непрерывного транспорта.</w:t>
      </w:r>
    </w:p>
    <w:bookmarkEnd w:id="581"/>
    <w:bookmarkStart w:name="z589" w:id="582"/>
    <w:p>
      <w:pPr>
        <w:spacing w:after="0"/>
        <w:ind w:left="0"/>
        <w:jc w:val="both"/>
      </w:pPr>
      <w:r>
        <w:rPr>
          <w:rFonts w:ascii="Times New Roman"/>
          <w:b w:val="false"/>
          <w:i w:val="false"/>
          <w:color w:val="000000"/>
          <w:sz w:val="28"/>
        </w:rPr>
        <w:t>
      В остальных случаях для доставки материалов должны использовать только саморазгружающиеся транспортные устройства и обеспечить дистанционное управление их разгрузкой, исключающее выполнение ручных операций.</w:t>
      </w:r>
    </w:p>
    <w:bookmarkEnd w:id="582"/>
    <w:bookmarkStart w:name="z590" w:id="583"/>
    <w:p>
      <w:pPr>
        <w:spacing w:after="0"/>
        <w:ind w:left="0"/>
        <w:jc w:val="both"/>
      </w:pPr>
      <w:r>
        <w:rPr>
          <w:rFonts w:ascii="Times New Roman"/>
          <w:b w:val="false"/>
          <w:i w:val="false"/>
          <w:color w:val="000000"/>
          <w:sz w:val="28"/>
        </w:rPr>
        <w:t>
      86. При подаче шихтовых материалов непрерывными видами транспорта надбункерное помещение должно быть укрытым и отапливаемым. Управление загрузкой бункеров должно быть автоматическим с дистанционным контролем. Загрузочные проемы бункеров должны оснащаться аспирационными укрытиями с закрытым вводом шихтовых материалов, предотвращающим пылевыделение в процессе загрузки.</w:t>
      </w:r>
    </w:p>
    <w:bookmarkEnd w:id="583"/>
    <w:bookmarkStart w:name="z591" w:id="584"/>
    <w:p>
      <w:pPr>
        <w:spacing w:after="0"/>
        <w:ind w:left="0"/>
        <w:jc w:val="both"/>
      </w:pPr>
      <w:r>
        <w:rPr>
          <w:rFonts w:ascii="Times New Roman"/>
          <w:b w:val="false"/>
          <w:i w:val="false"/>
          <w:color w:val="000000"/>
          <w:sz w:val="28"/>
        </w:rPr>
        <w:t>
      87. Бункеры должны оснащаться автоматическими уровнемерами, сблокированными с разгрузочными устройствами бункеров. Верхняя граница шихтовых материалов в бункере должна в процессе эксплуатации постоянно поддерживаться на уровне, обеспечивающем высоту свободного падения загружаемых материалов не более 3,5 м. Полное опорожнение бункеров допускается только при остановке их для ремонтно-наладочных работ.</w:t>
      </w:r>
    </w:p>
    <w:bookmarkEnd w:id="584"/>
    <w:bookmarkStart w:name="z592" w:id="585"/>
    <w:p>
      <w:pPr>
        <w:spacing w:after="0"/>
        <w:ind w:left="0"/>
        <w:jc w:val="both"/>
      </w:pPr>
      <w:r>
        <w:rPr>
          <w:rFonts w:ascii="Times New Roman"/>
          <w:b w:val="false"/>
          <w:i w:val="false"/>
          <w:color w:val="000000"/>
          <w:sz w:val="28"/>
        </w:rPr>
        <w:t>
      88. Под бункерные помещения отдельных доменных печей должны изолироваться друг от друга для исключения сквозняков и распространения запыленного воздуха.</w:t>
      </w:r>
    </w:p>
    <w:bookmarkEnd w:id="585"/>
    <w:bookmarkStart w:name="z593" w:id="586"/>
    <w:p>
      <w:pPr>
        <w:spacing w:after="0"/>
        <w:ind w:left="0"/>
        <w:jc w:val="both"/>
      </w:pPr>
      <w:r>
        <w:rPr>
          <w:rFonts w:ascii="Times New Roman"/>
          <w:b w:val="false"/>
          <w:i w:val="false"/>
          <w:color w:val="000000"/>
          <w:sz w:val="28"/>
        </w:rPr>
        <w:t>
      89. При конвейерной шихтоподаче в подбункерном помещении разгрузочные части бункеров, виброгрохоты, питатели, весовые воронки, конвейеры шихтовых материалов и транспортеры вывода отсеянной мелочи, а также узлы перегрузок между ними должны оснащаться аспирационными укрытиями с присоединением последних к централизованной системе вытяжной вентиляции.</w:t>
      </w:r>
    </w:p>
    <w:bookmarkEnd w:id="586"/>
    <w:bookmarkStart w:name="z594" w:id="587"/>
    <w:p>
      <w:pPr>
        <w:spacing w:after="0"/>
        <w:ind w:left="0"/>
        <w:jc w:val="both"/>
      </w:pPr>
      <w:r>
        <w:rPr>
          <w:rFonts w:ascii="Times New Roman"/>
          <w:b w:val="false"/>
          <w:i w:val="false"/>
          <w:color w:val="000000"/>
          <w:sz w:val="28"/>
        </w:rPr>
        <w:t>
      90. При шихтоподаче вагон-весами должны предусматриваться меры локализации пылевыделений (при их загрузке из бункеров и разгрузке) над скиповой ямой с очисткой удаляемого воздуха от пыли перед выбросом в наружную атмосферу.</w:t>
      </w:r>
    </w:p>
    <w:bookmarkEnd w:id="587"/>
    <w:bookmarkStart w:name="z595" w:id="588"/>
    <w:p>
      <w:pPr>
        <w:spacing w:after="0"/>
        <w:ind w:left="0"/>
        <w:jc w:val="both"/>
      </w:pPr>
      <w:r>
        <w:rPr>
          <w:rFonts w:ascii="Times New Roman"/>
          <w:b w:val="false"/>
          <w:i w:val="false"/>
          <w:color w:val="000000"/>
          <w:sz w:val="28"/>
        </w:rPr>
        <w:t>
      91. Кабины вагон-весов должны быть герметичны, теплоизолированы, проемы для наблюдения закрываться прозрачными теплоотражающими материалами и оснащены подачей кондиционированного воздуха в зону дыхания машиниста.</w:t>
      </w:r>
    </w:p>
    <w:bookmarkEnd w:id="588"/>
    <w:bookmarkStart w:name="z596" w:id="589"/>
    <w:p>
      <w:pPr>
        <w:spacing w:after="0"/>
        <w:ind w:left="0"/>
        <w:jc w:val="both"/>
      </w:pPr>
      <w:r>
        <w:rPr>
          <w:rFonts w:ascii="Times New Roman"/>
          <w:b w:val="false"/>
          <w:i w:val="false"/>
          <w:color w:val="000000"/>
          <w:sz w:val="28"/>
        </w:rPr>
        <w:t>
      92. В надбункерных и подбункерных помещениях должна быть обеспечена принудительная подача приточного воздуха, компенсирующая работу местной вытяжной вентиляции и обеспечивающая постоянное поддержание положительной температуры.</w:t>
      </w:r>
    </w:p>
    <w:bookmarkEnd w:id="589"/>
    <w:bookmarkStart w:name="z597" w:id="590"/>
    <w:p>
      <w:pPr>
        <w:spacing w:after="0"/>
        <w:ind w:left="0"/>
        <w:jc w:val="both"/>
      </w:pPr>
      <w:r>
        <w:rPr>
          <w:rFonts w:ascii="Times New Roman"/>
          <w:b w:val="false"/>
          <w:i w:val="false"/>
          <w:color w:val="000000"/>
          <w:sz w:val="28"/>
        </w:rPr>
        <w:t>
      93. Скиповая яма должна быть изолирована от остальных помещений шихтоподачи. Конструкции скипов и загрузочных устройств должны исключать просыпь шихтовых материалов. Постановочные места скипов и загрузочные лотки должны оснащаться аспирационными укрытиями.</w:t>
      </w:r>
    </w:p>
    <w:bookmarkEnd w:id="590"/>
    <w:bookmarkStart w:name="z598" w:id="591"/>
    <w:p>
      <w:pPr>
        <w:spacing w:after="0"/>
        <w:ind w:left="0"/>
        <w:jc w:val="both"/>
      </w:pPr>
      <w:r>
        <w:rPr>
          <w:rFonts w:ascii="Times New Roman"/>
          <w:b w:val="false"/>
          <w:i w:val="false"/>
          <w:color w:val="000000"/>
          <w:sz w:val="28"/>
        </w:rPr>
        <w:t>
      94. Удаление отсеянной мелочи из отделения шихтоподачи на другие производства, расположенные на той же промышленной площадке, должно осуществляться по галереям системой транспортеров с минимальным количеством перегрузок.</w:t>
      </w:r>
    </w:p>
    <w:bookmarkEnd w:id="591"/>
    <w:bookmarkStart w:name="z599" w:id="592"/>
    <w:p>
      <w:pPr>
        <w:spacing w:after="0"/>
        <w:ind w:left="0"/>
        <w:jc w:val="both"/>
      </w:pPr>
      <w:r>
        <w:rPr>
          <w:rFonts w:ascii="Times New Roman"/>
          <w:b w:val="false"/>
          <w:i w:val="false"/>
          <w:color w:val="000000"/>
          <w:sz w:val="28"/>
        </w:rPr>
        <w:t>
      В остальных случаях мелочь должна отгружаться в транспортные средства с помощью телескопических насадок переменного сечения с дистанционным управлением их длиной, либо иных устройств, исключающих открытое падение пылящих материалов и загрязнение окружающей среды.</w:t>
      </w:r>
    </w:p>
    <w:bookmarkEnd w:id="592"/>
    <w:bookmarkStart w:name="z600" w:id="593"/>
    <w:p>
      <w:pPr>
        <w:spacing w:after="0"/>
        <w:ind w:left="0"/>
        <w:jc w:val="both"/>
      </w:pPr>
      <w:r>
        <w:rPr>
          <w:rFonts w:ascii="Times New Roman"/>
          <w:b w:val="false"/>
          <w:i w:val="false"/>
          <w:color w:val="000000"/>
          <w:sz w:val="28"/>
        </w:rPr>
        <w:t>
      95. Конструкция доменных печей должна обеспечивать удобство обслуживания леток, фурменных приборов, желобов для разливки чугуна и шлака и возможность применения средств механизации горновых работ.</w:t>
      </w:r>
    </w:p>
    <w:bookmarkEnd w:id="593"/>
    <w:bookmarkStart w:name="z601" w:id="594"/>
    <w:p>
      <w:pPr>
        <w:spacing w:after="0"/>
        <w:ind w:left="0"/>
        <w:jc w:val="both"/>
      </w:pPr>
      <w:r>
        <w:rPr>
          <w:rFonts w:ascii="Times New Roman"/>
          <w:b w:val="false"/>
          <w:i w:val="false"/>
          <w:color w:val="000000"/>
          <w:sz w:val="28"/>
        </w:rPr>
        <w:t>
      96. Все операции по разборке и набивке футляров чугунных леток, ломке скрапа, уборке его, очистке литейного двора и железнодорожных путей, подаче материалов и оборудования, по уходу, ремонту канав и желобов должны быть механизированы.</w:t>
      </w:r>
    </w:p>
    <w:bookmarkEnd w:id="594"/>
    <w:bookmarkStart w:name="z602" w:id="595"/>
    <w:p>
      <w:pPr>
        <w:spacing w:after="0"/>
        <w:ind w:left="0"/>
        <w:jc w:val="both"/>
      </w:pPr>
      <w:r>
        <w:rPr>
          <w:rFonts w:ascii="Times New Roman"/>
          <w:b w:val="false"/>
          <w:i w:val="false"/>
          <w:color w:val="000000"/>
          <w:sz w:val="28"/>
        </w:rPr>
        <w:t>
      97. Над чугунными шлаковыми летками, главной канавой и над постановочными местами ковшей и шлаковых чаш должны устраиваться укрытия с местной вытяжной вентиляцией.</w:t>
      </w:r>
    </w:p>
    <w:bookmarkEnd w:id="595"/>
    <w:bookmarkStart w:name="z603" w:id="596"/>
    <w:p>
      <w:pPr>
        <w:spacing w:after="0"/>
        <w:ind w:left="0"/>
        <w:jc w:val="both"/>
      </w:pPr>
      <w:r>
        <w:rPr>
          <w:rFonts w:ascii="Times New Roman"/>
          <w:b w:val="false"/>
          <w:i w:val="false"/>
          <w:color w:val="000000"/>
          <w:sz w:val="28"/>
        </w:rPr>
        <w:t>
      98. Переходные мостики над чугунными и шлаковыми канавами и другими горячими поверхностями должны быть теплоизолированы и иметь теплозащитные ограждения с боков на высоту не менее 1 м.</w:t>
      </w:r>
    </w:p>
    <w:bookmarkEnd w:id="596"/>
    <w:bookmarkStart w:name="z604" w:id="597"/>
    <w:p>
      <w:pPr>
        <w:spacing w:after="0"/>
        <w:ind w:left="0"/>
        <w:jc w:val="both"/>
      </w:pPr>
      <w:r>
        <w:rPr>
          <w:rFonts w:ascii="Times New Roman"/>
          <w:b w:val="false"/>
          <w:i w:val="false"/>
          <w:color w:val="000000"/>
          <w:sz w:val="28"/>
        </w:rPr>
        <w:t>
      99. Для обслуживания носков чугунных и шлаковых желобов по краям литейного двора должны устраиваться площадки с теплозащитными экранами.</w:t>
      </w:r>
    </w:p>
    <w:bookmarkEnd w:id="597"/>
    <w:bookmarkStart w:name="z605" w:id="598"/>
    <w:p>
      <w:pPr>
        <w:spacing w:after="0"/>
        <w:ind w:left="0"/>
        <w:jc w:val="both"/>
      </w:pPr>
      <w:r>
        <w:rPr>
          <w:rFonts w:ascii="Times New Roman"/>
          <w:b w:val="false"/>
          <w:i w:val="false"/>
          <w:color w:val="000000"/>
          <w:sz w:val="28"/>
        </w:rPr>
        <w:t>
      100. Возле стен зданий литейного двора должны устраивать площадки для прохода людей выше уровня желобов. Вблизи желобов и ковшей проходы должны ограждаться теплоизолирующими экранами.</w:t>
      </w:r>
    </w:p>
    <w:bookmarkEnd w:id="598"/>
    <w:bookmarkStart w:name="z606" w:id="599"/>
    <w:p>
      <w:pPr>
        <w:spacing w:after="0"/>
        <w:ind w:left="0"/>
        <w:jc w:val="both"/>
      </w:pPr>
      <w:r>
        <w:rPr>
          <w:rFonts w:ascii="Times New Roman"/>
          <w:b w:val="false"/>
          <w:i w:val="false"/>
          <w:color w:val="000000"/>
          <w:sz w:val="28"/>
        </w:rPr>
        <w:t>
      101. Управление мостовыми кранами на литейных дворах должно быть дистанционным.</w:t>
      </w:r>
    </w:p>
    <w:bookmarkEnd w:id="599"/>
    <w:bookmarkStart w:name="z607" w:id="600"/>
    <w:p>
      <w:pPr>
        <w:spacing w:after="0"/>
        <w:ind w:left="0"/>
        <w:jc w:val="both"/>
      </w:pPr>
      <w:r>
        <w:rPr>
          <w:rFonts w:ascii="Times New Roman"/>
          <w:b w:val="false"/>
          <w:i w:val="false"/>
          <w:color w:val="000000"/>
          <w:sz w:val="28"/>
        </w:rPr>
        <w:t>
      102. Удаление футеровки, загрязненной радиоактивными веществами, производится путем вырубки. Производство взрывных работ для разборки футеровки не допускается. Удаленную футеровку должны собирать в контейнеры для радиоактивных отходов и отправлять в специально выделенные места захоронения. При выполнении данных работ должны соблюдаться требования по радиационной безопасности.</w:t>
      </w:r>
    </w:p>
    <w:bookmarkEnd w:id="600"/>
    <w:bookmarkStart w:name="z608" w:id="601"/>
    <w:p>
      <w:pPr>
        <w:spacing w:after="0"/>
        <w:ind w:left="0"/>
        <w:jc w:val="both"/>
      </w:pPr>
      <w:r>
        <w:rPr>
          <w:rFonts w:ascii="Times New Roman"/>
          <w:b w:val="false"/>
          <w:i w:val="false"/>
          <w:color w:val="000000"/>
          <w:sz w:val="28"/>
        </w:rPr>
        <w:t>
      103. Для контроля прогара и герметичности воздушных фурм должна предусматриваться система автоматического непрерывного контроля.</w:t>
      </w:r>
    </w:p>
    <w:bookmarkEnd w:id="601"/>
    <w:bookmarkStart w:name="z609" w:id="602"/>
    <w:p>
      <w:pPr>
        <w:spacing w:after="0"/>
        <w:ind w:left="0"/>
        <w:jc w:val="both"/>
      </w:pPr>
      <w:r>
        <w:rPr>
          <w:rFonts w:ascii="Times New Roman"/>
          <w:b w:val="false"/>
          <w:i w:val="false"/>
          <w:color w:val="000000"/>
          <w:sz w:val="28"/>
        </w:rPr>
        <w:t>
      104. Выпуск пыли и ее транспортировка от пылеуловителей должны осуществляться с применением средств, исключающих загрязнение окружающей среды.</w:t>
      </w:r>
    </w:p>
    <w:bookmarkEnd w:id="602"/>
    <w:bookmarkStart w:name="z610" w:id="603"/>
    <w:p>
      <w:pPr>
        <w:spacing w:after="0"/>
        <w:ind w:left="0"/>
        <w:jc w:val="both"/>
      </w:pPr>
      <w:r>
        <w:rPr>
          <w:rFonts w:ascii="Times New Roman"/>
          <w:b w:val="false"/>
          <w:i w:val="false"/>
          <w:color w:val="000000"/>
          <w:sz w:val="28"/>
        </w:rPr>
        <w:t>
      105. Управление воздушно-разгрузочным клапаном "снорт" воздуховода холодного дутья должно быть установлено в помещении управления доменной печью и на рабочей площадке печи.</w:t>
      </w:r>
    </w:p>
    <w:bookmarkEnd w:id="603"/>
    <w:bookmarkStart w:name="z611" w:id="604"/>
    <w:p>
      <w:pPr>
        <w:spacing w:after="0"/>
        <w:ind w:left="0"/>
        <w:jc w:val="both"/>
      </w:pPr>
      <w:r>
        <w:rPr>
          <w:rFonts w:ascii="Times New Roman"/>
          <w:b w:val="false"/>
          <w:i w:val="false"/>
          <w:color w:val="000000"/>
          <w:sz w:val="28"/>
        </w:rPr>
        <w:t>
      106. Управление кантовкой шлаковых ковшей при сливе доменных и сталеплавильных шлаков на шлаковых отвалах или установках по производству шлаковой продукции, шлакоуборочными кранами на грануляционных установках и подачей воды в грануляционные аппараты должно быть дистанционным из специальных постов.</w:t>
      </w:r>
    </w:p>
    <w:bookmarkEnd w:id="604"/>
    <w:bookmarkStart w:name="z612" w:id="605"/>
    <w:p>
      <w:pPr>
        <w:spacing w:after="0"/>
        <w:ind w:left="0"/>
        <w:jc w:val="both"/>
      </w:pPr>
      <w:r>
        <w:rPr>
          <w:rFonts w:ascii="Times New Roman"/>
          <w:b w:val="false"/>
          <w:i w:val="false"/>
          <w:color w:val="000000"/>
          <w:sz w:val="28"/>
        </w:rPr>
        <w:t>
      107. При бесковшевой уборке шлака желоб должен иметь теплоизолированное укрытие.</w:t>
      </w:r>
    </w:p>
    <w:bookmarkEnd w:id="605"/>
    <w:bookmarkStart w:name="z613" w:id="606"/>
    <w:p>
      <w:pPr>
        <w:spacing w:after="0"/>
        <w:ind w:left="0"/>
        <w:jc w:val="both"/>
      </w:pPr>
      <w:r>
        <w:rPr>
          <w:rFonts w:ascii="Times New Roman"/>
          <w:b w:val="false"/>
          <w:i w:val="false"/>
          <w:color w:val="000000"/>
          <w:sz w:val="28"/>
        </w:rPr>
        <w:t>
      108. Установки грануляции шлака должны обеспечиваться комплексом мер по защите производственной и окружающей среды от загрязнения вредными веществами.</w:t>
      </w:r>
    </w:p>
    <w:bookmarkEnd w:id="606"/>
    <w:bookmarkStart w:name="z614" w:id="607"/>
    <w:p>
      <w:pPr>
        <w:spacing w:after="0"/>
        <w:ind w:left="0"/>
        <w:jc w:val="left"/>
      </w:pPr>
      <w:r>
        <w:rPr>
          <w:rFonts w:ascii="Times New Roman"/>
          <w:b/>
          <w:i w:val="false"/>
          <w:color w:val="000000"/>
        </w:rPr>
        <w:t xml:space="preserve"> 10. Санитарно-эпидемиологические требования к эксплуатации</w:t>
      </w:r>
      <w:r>
        <w:br/>
      </w:r>
      <w:r>
        <w:rPr>
          <w:rFonts w:ascii="Times New Roman"/>
          <w:b/>
          <w:i w:val="false"/>
          <w:color w:val="000000"/>
        </w:rPr>
        <w:t>оборудования по производству ферросплавов</w:t>
      </w:r>
    </w:p>
    <w:bookmarkEnd w:id="607"/>
    <w:bookmarkStart w:name="z615" w:id="608"/>
    <w:p>
      <w:pPr>
        <w:spacing w:after="0"/>
        <w:ind w:left="0"/>
        <w:jc w:val="both"/>
      </w:pPr>
      <w:r>
        <w:rPr>
          <w:rFonts w:ascii="Times New Roman"/>
          <w:b w:val="false"/>
          <w:i w:val="false"/>
          <w:color w:val="000000"/>
          <w:sz w:val="28"/>
        </w:rPr>
        <w:t>
      109. Крупнотоннажные ферросплавы должны выплавляться в плавильных корпусах, специализированных на выплавку одного вида ферросплавов. В действующих цехах при выплавке разных ферросплавов в одном корпусе должны группировать их по общности выделяющихся производственных аэрозолей.</w:t>
      </w:r>
    </w:p>
    <w:bookmarkEnd w:id="608"/>
    <w:bookmarkStart w:name="z616" w:id="609"/>
    <w:p>
      <w:pPr>
        <w:spacing w:after="0"/>
        <w:ind w:left="0"/>
        <w:jc w:val="both"/>
      </w:pPr>
      <w:r>
        <w:rPr>
          <w:rFonts w:ascii="Times New Roman"/>
          <w:b w:val="false"/>
          <w:i w:val="false"/>
          <w:color w:val="000000"/>
          <w:sz w:val="28"/>
        </w:rPr>
        <w:t>
      110. Применение тонкодисперсных шихтовых материалов должно быть ограничено. Мелкозернистые хромовые и другие руды там, где это допускается технологией, должны использоваться в окускованном виде.</w:t>
      </w:r>
    </w:p>
    <w:bookmarkEnd w:id="609"/>
    <w:bookmarkStart w:name="z617" w:id="610"/>
    <w:p>
      <w:pPr>
        <w:spacing w:after="0"/>
        <w:ind w:left="0"/>
        <w:jc w:val="both"/>
      </w:pPr>
      <w:r>
        <w:rPr>
          <w:rFonts w:ascii="Times New Roman"/>
          <w:b w:val="false"/>
          <w:i w:val="false"/>
          <w:color w:val="000000"/>
          <w:sz w:val="28"/>
        </w:rPr>
        <w:t>
      111. Пыль, уловленная из очистных сооружений, перед возвратом в производство должна подвергаться предварительному укрупнению.</w:t>
      </w:r>
    </w:p>
    <w:bookmarkEnd w:id="610"/>
    <w:bookmarkStart w:name="z618" w:id="611"/>
    <w:p>
      <w:pPr>
        <w:spacing w:after="0"/>
        <w:ind w:left="0"/>
        <w:jc w:val="both"/>
      </w:pPr>
      <w:r>
        <w:rPr>
          <w:rFonts w:ascii="Times New Roman"/>
          <w:b w:val="false"/>
          <w:i w:val="false"/>
          <w:color w:val="000000"/>
          <w:sz w:val="28"/>
        </w:rPr>
        <w:t>
      112. Должны быть автоматизированы следующие процессы:</w:t>
      </w:r>
    </w:p>
    <w:bookmarkEnd w:id="611"/>
    <w:bookmarkStart w:name="z619" w:id="612"/>
    <w:p>
      <w:pPr>
        <w:spacing w:after="0"/>
        <w:ind w:left="0"/>
        <w:jc w:val="both"/>
      </w:pPr>
      <w:r>
        <w:rPr>
          <w:rFonts w:ascii="Times New Roman"/>
          <w:b w:val="false"/>
          <w:i w:val="false"/>
          <w:color w:val="000000"/>
          <w:sz w:val="28"/>
        </w:rPr>
        <w:t>
      1) контроль уровня сыпучих материалов в бункерах, дозировкой и загрузкой шихтовых материалов в печь;</w:t>
      </w:r>
    </w:p>
    <w:bookmarkEnd w:id="612"/>
    <w:bookmarkStart w:name="z620" w:id="613"/>
    <w:p>
      <w:pPr>
        <w:spacing w:after="0"/>
        <w:ind w:left="0"/>
        <w:jc w:val="both"/>
      </w:pPr>
      <w:r>
        <w:rPr>
          <w:rFonts w:ascii="Times New Roman"/>
          <w:b w:val="false"/>
          <w:i w:val="false"/>
          <w:color w:val="000000"/>
          <w:sz w:val="28"/>
        </w:rPr>
        <w:t>
      2) управление режимом работы ферросплавных печей;</w:t>
      </w:r>
    </w:p>
    <w:bookmarkEnd w:id="613"/>
    <w:bookmarkStart w:name="z621" w:id="614"/>
    <w:p>
      <w:pPr>
        <w:spacing w:after="0"/>
        <w:ind w:left="0"/>
        <w:jc w:val="both"/>
      </w:pPr>
      <w:r>
        <w:rPr>
          <w:rFonts w:ascii="Times New Roman"/>
          <w:b w:val="false"/>
          <w:i w:val="false"/>
          <w:color w:val="000000"/>
          <w:sz w:val="28"/>
        </w:rPr>
        <w:t>
      3) контроль работы конвертеров для продувки передельного феррохрома кислородом.</w:t>
      </w:r>
    </w:p>
    <w:bookmarkEnd w:id="614"/>
    <w:bookmarkStart w:name="z622" w:id="615"/>
    <w:p>
      <w:pPr>
        <w:spacing w:after="0"/>
        <w:ind w:left="0"/>
        <w:jc w:val="both"/>
      </w:pPr>
      <w:r>
        <w:rPr>
          <w:rFonts w:ascii="Times New Roman"/>
          <w:b w:val="false"/>
          <w:i w:val="false"/>
          <w:color w:val="000000"/>
          <w:sz w:val="28"/>
        </w:rPr>
        <w:t>
      113. Самозагружающиеся тележки, подающие шихту в печные карманы, должны оснащаться аспирируемым укрытием.</w:t>
      </w:r>
    </w:p>
    <w:bookmarkEnd w:id="615"/>
    <w:bookmarkStart w:name="z623" w:id="616"/>
    <w:p>
      <w:pPr>
        <w:spacing w:after="0"/>
        <w:ind w:left="0"/>
        <w:jc w:val="both"/>
      </w:pPr>
      <w:r>
        <w:rPr>
          <w:rFonts w:ascii="Times New Roman"/>
          <w:b w:val="false"/>
          <w:i w:val="false"/>
          <w:color w:val="000000"/>
          <w:sz w:val="28"/>
        </w:rPr>
        <w:t>
      114. Печные карманы должны быть оборудованы местной вытяжной вентиляцией, обеспечивающей улавливание печных газов и пыли во время загрузки шихты.</w:t>
      </w:r>
    </w:p>
    <w:bookmarkEnd w:id="616"/>
    <w:bookmarkStart w:name="z624" w:id="617"/>
    <w:p>
      <w:pPr>
        <w:spacing w:after="0"/>
        <w:ind w:left="0"/>
        <w:jc w:val="both"/>
      </w:pPr>
      <w:r>
        <w:rPr>
          <w:rFonts w:ascii="Times New Roman"/>
          <w:b w:val="false"/>
          <w:i w:val="false"/>
          <w:color w:val="000000"/>
          <w:sz w:val="28"/>
        </w:rPr>
        <w:t>
      115. Сплавы, для которых разработана технология плавки в закрытом режиме, должны выплавляться только в закрытых печах.</w:t>
      </w:r>
    </w:p>
    <w:bookmarkEnd w:id="617"/>
    <w:bookmarkStart w:name="z625" w:id="618"/>
    <w:p>
      <w:pPr>
        <w:spacing w:after="0"/>
        <w:ind w:left="0"/>
        <w:jc w:val="both"/>
      </w:pPr>
      <w:r>
        <w:rPr>
          <w:rFonts w:ascii="Times New Roman"/>
          <w:b w:val="false"/>
          <w:i w:val="false"/>
          <w:color w:val="000000"/>
          <w:sz w:val="28"/>
        </w:rPr>
        <w:t>
      Корпус и свод закрытой печи должны быть герметизированы. Под сводом печи должно автоматически поддерживаться постоянное давление.</w:t>
      </w:r>
    </w:p>
    <w:bookmarkEnd w:id="618"/>
    <w:bookmarkStart w:name="z626" w:id="619"/>
    <w:p>
      <w:pPr>
        <w:spacing w:after="0"/>
        <w:ind w:left="0"/>
        <w:jc w:val="both"/>
      </w:pPr>
      <w:r>
        <w:rPr>
          <w:rFonts w:ascii="Times New Roman"/>
          <w:b w:val="false"/>
          <w:i w:val="false"/>
          <w:color w:val="000000"/>
          <w:sz w:val="28"/>
        </w:rPr>
        <w:t>
      116. Должны быть механизированы следующие процессы:</w:t>
      </w:r>
    </w:p>
    <w:bookmarkEnd w:id="619"/>
    <w:bookmarkStart w:name="z627" w:id="620"/>
    <w:p>
      <w:pPr>
        <w:spacing w:after="0"/>
        <w:ind w:left="0"/>
        <w:jc w:val="both"/>
      </w:pPr>
      <w:r>
        <w:rPr>
          <w:rFonts w:ascii="Times New Roman"/>
          <w:b w:val="false"/>
          <w:i w:val="false"/>
          <w:color w:val="000000"/>
          <w:sz w:val="28"/>
        </w:rPr>
        <w:t>
      1) чистка газоходов. Ручная загрузка корректирующих добавок шихты в печи не допускается;</w:t>
      </w:r>
    </w:p>
    <w:bookmarkEnd w:id="620"/>
    <w:bookmarkStart w:name="z628" w:id="621"/>
    <w:p>
      <w:pPr>
        <w:spacing w:after="0"/>
        <w:ind w:left="0"/>
        <w:jc w:val="both"/>
      </w:pPr>
      <w:r>
        <w:rPr>
          <w:rFonts w:ascii="Times New Roman"/>
          <w:b w:val="false"/>
          <w:i w:val="false"/>
          <w:color w:val="000000"/>
          <w:sz w:val="28"/>
        </w:rPr>
        <w:t>
      2) все операции по обслуживанию колошника действующих открытых печей (разравнивание шихты, отбивка бортов печи и другие), а также операции пробивки и закрытия леток печей;</w:t>
      </w:r>
    </w:p>
    <w:bookmarkEnd w:id="621"/>
    <w:bookmarkStart w:name="z629" w:id="622"/>
    <w:p>
      <w:pPr>
        <w:spacing w:after="0"/>
        <w:ind w:left="0"/>
        <w:jc w:val="both"/>
      </w:pPr>
      <w:r>
        <w:rPr>
          <w:rFonts w:ascii="Times New Roman"/>
          <w:b w:val="false"/>
          <w:i w:val="false"/>
          <w:color w:val="000000"/>
          <w:sz w:val="28"/>
        </w:rPr>
        <w:t>
      3) наращивание графитированных электродов;</w:t>
      </w:r>
    </w:p>
    <w:bookmarkEnd w:id="622"/>
    <w:bookmarkStart w:name="z630" w:id="623"/>
    <w:p>
      <w:pPr>
        <w:spacing w:after="0"/>
        <w:ind w:left="0"/>
        <w:jc w:val="both"/>
      </w:pPr>
      <w:r>
        <w:rPr>
          <w:rFonts w:ascii="Times New Roman"/>
          <w:b w:val="false"/>
          <w:i w:val="false"/>
          <w:color w:val="000000"/>
          <w:sz w:val="28"/>
        </w:rPr>
        <w:t>
      4) вычерпывание ферровольфрама из ванны печей;</w:t>
      </w:r>
    </w:p>
    <w:bookmarkEnd w:id="623"/>
    <w:bookmarkStart w:name="z631" w:id="624"/>
    <w:p>
      <w:pPr>
        <w:spacing w:after="0"/>
        <w:ind w:left="0"/>
        <w:jc w:val="both"/>
      </w:pPr>
      <w:r>
        <w:rPr>
          <w:rFonts w:ascii="Times New Roman"/>
          <w:b w:val="false"/>
          <w:i w:val="false"/>
          <w:color w:val="000000"/>
          <w:sz w:val="28"/>
        </w:rPr>
        <w:t>
      5) чистка ковшей с производством в отдельных помещениях или на специальных участках;</w:t>
      </w:r>
    </w:p>
    <w:bookmarkEnd w:id="624"/>
    <w:bookmarkStart w:name="z632" w:id="625"/>
    <w:p>
      <w:pPr>
        <w:spacing w:after="0"/>
        <w:ind w:left="0"/>
        <w:jc w:val="both"/>
      </w:pPr>
      <w:r>
        <w:rPr>
          <w:rFonts w:ascii="Times New Roman"/>
          <w:b w:val="false"/>
          <w:i w:val="false"/>
          <w:color w:val="000000"/>
          <w:sz w:val="28"/>
        </w:rPr>
        <w:t>
      6) складирование и отгрузка готовой продукции;</w:t>
      </w:r>
    </w:p>
    <w:bookmarkEnd w:id="625"/>
    <w:bookmarkStart w:name="z633" w:id="626"/>
    <w:p>
      <w:pPr>
        <w:spacing w:after="0"/>
        <w:ind w:left="0"/>
        <w:jc w:val="both"/>
      </w:pPr>
      <w:r>
        <w:rPr>
          <w:rFonts w:ascii="Times New Roman"/>
          <w:b w:val="false"/>
          <w:i w:val="false"/>
          <w:color w:val="000000"/>
          <w:sz w:val="28"/>
        </w:rPr>
        <w:t>
      7) сбор металлических включений с надбункерных решеток;</w:t>
      </w:r>
    </w:p>
    <w:bookmarkEnd w:id="626"/>
    <w:bookmarkStart w:name="z634" w:id="627"/>
    <w:p>
      <w:pPr>
        <w:spacing w:after="0"/>
        <w:ind w:left="0"/>
        <w:jc w:val="both"/>
      </w:pPr>
      <w:r>
        <w:rPr>
          <w:rFonts w:ascii="Times New Roman"/>
          <w:b w:val="false"/>
          <w:i w:val="false"/>
          <w:color w:val="000000"/>
          <w:sz w:val="28"/>
        </w:rPr>
        <w:t>
      8) дробление и просев металлических отходов. При этом отходы должны поступать в плавильное отделение в готовом для переплава виде;</w:t>
      </w:r>
    </w:p>
    <w:bookmarkEnd w:id="627"/>
    <w:bookmarkStart w:name="z635" w:id="628"/>
    <w:p>
      <w:pPr>
        <w:spacing w:after="0"/>
        <w:ind w:left="0"/>
        <w:jc w:val="both"/>
      </w:pPr>
      <w:r>
        <w:rPr>
          <w:rFonts w:ascii="Times New Roman"/>
          <w:b w:val="false"/>
          <w:i w:val="false"/>
          <w:color w:val="000000"/>
          <w:sz w:val="28"/>
        </w:rPr>
        <w:t>
      9) подготовка шихты (раскупорка барабанов или мешков с шихтой, взвешивание, смешивание компонентов шихты, транспортировка и засыпка шихтовых материалов в плавильные емкости) и осуществляться закрытым непрерывным процессом с дистанционным управлением.</w:t>
      </w:r>
    </w:p>
    <w:bookmarkEnd w:id="628"/>
    <w:bookmarkStart w:name="z636" w:id="629"/>
    <w:p>
      <w:pPr>
        <w:spacing w:after="0"/>
        <w:ind w:left="0"/>
        <w:jc w:val="both"/>
      </w:pPr>
      <w:r>
        <w:rPr>
          <w:rFonts w:ascii="Times New Roman"/>
          <w:b w:val="false"/>
          <w:i w:val="false"/>
          <w:color w:val="000000"/>
          <w:sz w:val="28"/>
        </w:rPr>
        <w:t>
      117. Перепуск электродов должен осуществляться автоматически или с дистанционным управлением.</w:t>
      </w:r>
    </w:p>
    <w:bookmarkEnd w:id="629"/>
    <w:bookmarkStart w:name="z637" w:id="630"/>
    <w:p>
      <w:pPr>
        <w:spacing w:after="0"/>
        <w:ind w:left="0"/>
        <w:jc w:val="both"/>
      </w:pPr>
      <w:r>
        <w:rPr>
          <w:rFonts w:ascii="Times New Roman"/>
          <w:b w:val="false"/>
          <w:i w:val="false"/>
          <w:color w:val="000000"/>
          <w:sz w:val="28"/>
        </w:rPr>
        <w:t>
      118. Все печи должны быть оборудованы местными вытяжными устройствами, обеспечивающими удаление печных газов как в период плавки, так и во время выпуска.</w:t>
      </w:r>
    </w:p>
    <w:bookmarkEnd w:id="630"/>
    <w:bookmarkStart w:name="z638" w:id="631"/>
    <w:p>
      <w:pPr>
        <w:spacing w:after="0"/>
        <w:ind w:left="0"/>
        <w:jc w:val="both"/>
      </w:pPr>
      <w:r>
        <w:rPr>
          <w:rFonts w:ascii="Times New Roman"/>
          <w:b w:val="false"/>
          <w:i w:val="false"/>
          <w:color w:val="000000"/>
          <w:sz w:val="28"/>
        </w:rPr>
        <w:t>
      119. На рафинировочных печах вытяжные зонты должны устанавливаться непосредственно от борта печи. Для обслуживания колошника в стенке зонта должны предусматриваться рабочие проемы, оборудованные подвижными дверками, снабженными автоматическими системами открывания.</w:t>
      </w:r>
    </w:p>
    <w:bookmarkEnd w:id="631"/>
    <w:bookmarkStart w:name="z639" w:id="632"/>
    <w:p>
      <w:pPr>
        <w:spacing w:after="0"/>
        <w:ind w:left="0"/>
        <w:jc w:val="both"/>
      </w:pPr>
      <w:r>
        <w:rPr>
          <w:rFonts w:ascii="Times New Roman"/>
          <w:b w:val="false"/>
          <w:i w:val="false"/>
          <w:color w:val="000000"/>
          <w:sz w:val="28"/>
        </w:rPr>
        <w:t>
      120. На открытых рудовосстановительных печах весь периметр печи от нижней кромки зонта до борта шахты печи должен оборудоваться теплопоглощающими экранами или завесами.</w:t>
      </w:r>
    </w:p>
    <w:bookmarkEnd w:id="632"/>
    <w:bookmarkStart w:name="z640" w:id="633"/>
    <w:p>
      <w:pPr>
        <w:spacing w:after="0"/>
        <w:ind w:left="0"/>
        <w:jc w:val="both"/>
      </w:pPr>
      <w:r>
        <w:rPr>
          <w:rFonts w:ascii="Times New Roman"/>
          <w:b w:val="false"/>
          <w:i w:val="false"/>
          <w:color w:val="000000"/>
          <w:sz w:val="28"/>
        </w:rPr>
        <w:t>
      121. В конструкции разгрузочной машины должна быть предусмотрена защита машиниста от теплового облучения. Зазоры между электродами и перекрытием рабочей площадки должны надежно уплотняться.</w:t>
      </w:r>
    </w:p>
    <w:bookmarkEnd w:id="633"/>
    <w:bookmarkStart w:name="z641" w:id="634"/>
    <w:p>
      <w:pPr>
        <w:spacing w:after="0"/>
        <w:ind w:left="0"/>
        <w:jc w:val="both"/>
      </w:pPr>
      <w:r>
        <w:rPr>
          <w:rFonts w:ascii="Times New Roman"/>
          <w:b w:val="false"/>
          <w:i w:val="false"/>
          <w:color w:val="000000"/>
          <w:sz w:val="28"/>
        </w:rPr>
        <w:t>
      122. Доставка и загрузка электродной массы в кожухи самоспекающихся электродов должна быть механизирована и автоматизирована.</w:t>
      </w:r>
    </w:p>
    <w:bookmarkEnd w:id="634"/>
    <w:bookmarkStart w:name="z642" w:id="635"/>
    <w:p>
      <w:pPr>
        <w:spacing w:after="0"/>
        <w:ind w:left="0"/>
        <w:jc w:val="both"/>
      </w:pPr>
      <w:r>
        <w:rPr>
          <w:rFonts w:ascii="Times New Roman"/>
          <w:b w:val="false"/>
          <w:i w:val="false"/>
          <w:color w:val="000000"/>
          <w:sz w:val="28"/>
        </w:rPr>
        <w:t>
      123. Верхние сечения кожухов самоспекающихся электродов должны снабжаться герметическими укрытиями и аспирационными системами периодического действия. Наращивание кожухов самоспекающихся электродов и загрузка электродной массы могут проводиться только при работающей местной вытяжной вентиляции.</w:t>
      </w:r>
    </w:p>
    <w:bookmarkEnd w:id="635"/>
    <w:bookmarkStart w:name="z643" w:id="636"/>
    <w:p>
      <w:pPr>
        <w:spacing w:after="0"/>
        <w:ind w:left="0"/>
        <w:jc w:val="both"/>
      </w:pPr>
      <w:r>
        <w:rPr>
          <w:rFonts w:ascii="Times New Roman"/>
          <w:b w:val="false"/>
          <w:i w:val="false"/>
          <w:color w:val="000000"/>
          <w:sz w:val="28"/>
        </w:rPr>
        <w:t>
      124. Использование электродной массы для футеровки леточных желобов не допускается.</w:t>
      </w:r>
    </w:p>
    <w:bookmarkEnd w:id="636"/>
    <w:bookmarkStart w:name="z644" w:id="637"/>
    <w:p>
      <w:pPr>
        <w:spacing w:after="0"/>
        <w:ind w:left="0"/>
        <w:jc w:val="both"/>
      </w:pPr>
      <w:r>
        <w:rPr>
          <w:rFonts w:ascii="Times New Roman"/>
          <w:b w:val="false"/>
          <w:i w:val="false"/>
          <w:color w:val="000000"/>
          <w:sz w:val="28"/>
        </w:rPr>
        <w:t>
      125. Рабочее место горнового оборудуются теплоотражающими экранами и установками воздушного душирования.</w:t>
      </w:r>
    </w:p>
    <w:bookmarkEnd w:id="637"/>
    <w:bookmarkStart w:name="z645" w:id="638"/>
    <w:p>
      <w:pPr>
        <w:spacing w:after="0"/>
        <w:ind w:left="0"/>
        <w:jc w:val="both"/>
      </w:pPr>
      <w:r>
        <w:rPr>
          <w:rFonts w:ascii="Times New Roman"/>
          <w:b w:val="false"/>
          <w:i w:val="false"/>
          <w:color w:val="000000"/>
          <w:sz w:val="28"/>
        </w:rPr>
        <w:t>
      126. Удаление остывшего шлакового гарниссажа из ковшей производится в стационарных местах, оборудованных местной вытяжной вентиляцией.</w:t>
      </w:r>
    </w:p>
    <w:bookmarkEnd w:id="638"/>
    <w:bookmarkStart w:name="z646" w:id="639"/>
    <w:p>
      <w:pPr>
        <w:spacing w:after="0"/>
        <w:ind w:left="0"/>
        <w:jc w:val="both"/>
      </w:pPr>
      <w:r>
        <w:rPr>
          <w:rFonts w:ascii="Times New Roman"/>
          <w:b w:val="false"/>
          <w:i w:val="false"/>
          <w:color w:val="000000"/>
          <w:sz w:val="28"/>
        </w:rPr>
        <w:t>
      127. Засыпка поверхности горячего металла в ковшах шлаком или песком перед разливкой должна быть механизирована.</w:t>
      </w:r>
    </w:p>
    <w:bookmarkEnd w:id="639"/>
    <w:bookmarkStart w:name="z647" w:id="640"/>
    <w:p>
      <w:pPr>
        <w:spacing w:after="0"/>
        <w:ind w:left="0"/>
        <w:jc w:val="both"/>
      </w:pPr>
      <w:r>
        <w:rPr>
          <w:rFonts w:ascii="Times New Roman"/>
          <w:b w:val="false"/>
          <w:i w:val="false"/>
          <w:color w:val="000000"/>
          <w:sz w:val="28"/>
        </w:rPr>
        <w:t>
      128. Грануляция ферросплавов должна производиться на установках с дистанционным управлением, оборудованных механизмами для кантования ковша, а также системами местной вытяжной вентиляции для удаления пара и вредных веществ.</w:t>
      </w:r>
    </w:p>
    <w:bookmarkEnd w:id="640"/>
    <w:bookmarkStart w:name="z648" w:id="641"/>
    <w:p>
      <w:pPr>
        <w:spacing w:after="0"/>
        <w:ind w:left="0"/>
        <w:jc w:val="both"/>
      </w:pPr>
      <w:r>
        <w:rPr>
          <w:rFonts w:ascii="Times New Roman"/>
          <w:b w:val="false"/>
          <w:i w:val="false"/>
          <w:color w:val="000000"/>
          <w:sz w:val="28"/>
        </w:rPr>
        <w:t>
      129. Разливочные машины должны оборудоваться аспирируемыми укрытиями над ковшом с расплавленным металлом и конвейерной лентой.</w:t>
      </w:r>
    </w:p>
    <w:bookmarkEnd w:id="641"/>
    <w:bookmarkStart w:name="z649" w:id="642"/>
    <w:p>
      <w:pPr>
        <w:spacing w:after="0"/>
        <w:ind w:left="0"/>
        <w:jc w:val="both"/>
      </w:pPr>
      <w:r>
        <w:rPr>
          <w:rFonts w:ascii="Times New Roman"/>
          <w:b w:val="false"/>
          <w:i w:val="false"/>
          <w:color w:val="000000"/>
          <w:sz w:val="28"/>
        </w:rPr>
        <w:t>
      130. Подготовка известкового молока и подача его в цех должны быть механизированы, а полив изложниц разливочной машины - автоматизирован.</w:t>
      </w:r>
    </w:p>
    <w:bookmarkEnd w:id="642"/>
    <w:bookmarkStart w:name="z650" w:id="643"/>
    <w:p>
      <w:pPr>
        <w:spacing w:after="0"/>
        <w:ind w:left="0"/>
        <w:jc w:val="both"/>
      </w:pPr>
      <w:r>
        <w:rPr>
          <w:rFonts w:ascii="Times New Roman"/>
          <w:b w:val="false"/>
          <w:i w:val="false"/>
          <w:color w:val="000000"/>
          <w:sz w:val="28"/>
        </w:rPr>
        <w:t>
      131. Саморассыпающиеся шлаки удаляются из плавильных корпусов в ковшахиликопильниках в жидком состоянии. Остывание шлаков в открытых шлаковнях не допускается. Для остывания ковшей или копильников с саморассыпающимся шлаком должны предусматриваться закрытые эстакады.</w:t>
      </w:r>
    </w:p>
    <w:bookmarkEnd w:id="643"/>
    <w:bookmarkStart w:name="z651" w:id="644"/>
    <w:p>
      <w:pPr>
        <w:spacing w:after="0"/>
        <w:ind w:left="0"/>
        <w:jc w:val="both"/>
      </w:pPr>
      <w:r>
        <w:rPr>
          <w:rFonts w:ascii="Times New Roman"/>
          <w:b w:val="false"/>
          <w:i w:val="false"/>
          <w:color w:val="000000"/>
          <w:sz w:val="28"/>
        </w:rPr>
        <w:t>
      132. Внепечное рафинирование методом смешивания расплавов допускается производить только в специальных цехах или изолированных помещениях.</w:t>
      </w:r>
    </w:p>
    <w:bookmarkEnd w:id="644"/>
    <w:bookmarkStart w:name="z652" w:id="645"/>
    <w:p>
      <w:pPr>
        <w:spacing w:after="0"/>
        <w:ind w:left="0"/>
        <w:jc w:val="both"/>
      </w:pPr>
      <w:r>
        <w:rPr>
          <w:rFonts w:ascii="Times New Roman"/>
          <w:b w:val="false"/>
          <w:i w:val="false"/>
          <w:color w:val="000000"/>
          <w:sz w:val="28"/>
        </w:rPr>
        <w:t>
      133. Смешивание сплавов должно производиться в агрегатах закрытого типа с дистанционным управлением, оборудованных местной вытяжной вентиляцией и укрытиями.</w:t>
      </w:r>
    </w:p>
    <w:bookmarkEnd w:id="645"/>
    <w:bookmarkStart w:name="z653" w:id="646"/>
    <w:p>
      <w:pPr>
        <w:spacing w:after="0"/>
        <w:ind w:left="0"/>
        <w:jc w:val="both"/>
      </w:pPr>
      <w:r>
        <w:rPr>
          <w:rFonts w:ascii="Times New Roman"/>
          <w:b w:val="false"/>
          <w:i w:val="false"/>
          <w:color w:val="000000"/>
          <w:sz w:val="28"/>
        </w:rPr>
        <w:t>
      134. Ручная сортировка и чистка сплавов должны производиться на столах, обеспечивающих возможность работы сидя и оснащенных местными отсосами.</w:t>
      </w:r>
    </w:p>
    <w:bookmarkEnd w:id="646"/>
    <w:bookmarkStart w:name="z654" w:id="647"/>
    <w:p>
      <w:pPr>
        <w:spacing w:after="0"/>
        <w:ind w:left="0"/>
        <w:jc w:val="both"/>
      </w:pPr>
      <w:r>
        <w:rPr>
          <w:rFonts w:ascii="Times New Roman"/>
          <w:b w:val="false"/>
          <w:i w:val="false"/>
          <w:color w:val="000000"/>
          <w:sz w:val="28"/>
        </w:rPr>
        <w:t>
      135. Охлаждение, сепарация и отгрузка шлаков должны производиться в специальных отделениях (цехах сепарации шлака). Саморассыпающиеся шлаки из плавильных корпусов в цехи сепарации шлака должны транспортироваться способом, предотвращающим загрязнение воздуха территории объекта.</w:t>
      </w:r>
    </w:p>
    <w:bookmarkEnd w:id="647"/>
    <w:bookmarkStart w:name="z655" w:id="648"/>
    <w:p>
      <w:pPr>
        <w:spacing w:after="0"/>
        <w:ind w:left="0"/>
        <w:jc w:val="both"/>
      </w:pPr>
      <w:r>
        <w:rPr>
          <w:rFonts w:ascii="Times New Roman"/>
          <w:b w:val="false"/>
          <w:i w:val="false"/>
          <w:color w:val="000000"/>
          <w:sz w:val="28"/>
        </w:rPr>
        <w:t>
      136. Транспортировка шлаков внутри цеха должна осуществляться закрытыми видами транспорта, для отправки его потребителю могут использоваться только специальные вагоны или автомашины закрытого типа, обеспечивающие беспыльную загрузку, транспортировку и разгрузку материалов.</w:t>
      </w:r>
    </w:p>
    <w:bookmarkEnd w:id="648"/>
    <w:bookmarkStart w:name="z656" w:id="649"/>
    <w:p>
      <w:pPr>
        <w:spacing w:after="0"/>
        <w:ind w:left="0"/>
        <w:jc w:val="both"/>
      </w:pPr>
      <w:r>
        <w:rPr>
          <w:rFonts w:ascii="Times New Roman"/>
          <w:b w:val="false"/>
          <w:i w:val="false"/>
          <w:color w:val="000000"/>
          <w:sz w:val="28"/>
        </w:rPr>
        <w:t>
      137. Процесс упаковки шлаков должен быть полностью механизирован и автоматизирован. Установки фасовки шлака должны оборудоваться аспирационными системами.</w:t>
      </w:r>
    </w:p>
    <w:bookmarkEnd w:id="649"/>
    <w:bookmarkStart w:name="z657" w:id="650"/>
    <w:p>
      <w:pPr>
        <w:spacing w:after="0"/>
        <w:ind w:left="0"/>
        <w:jc w:val="both"/>
      </w:pPr>
      <w:r>
        <w:rPr>
          <w:rFonts w:ascii="Times New Roman"/>
          <w:b w:val="false"/>
          <w:i w:val="false"/>
          <w:color w:val="000000"/>
          <w:sz w:val="28"/>
        </w:rPr>
        <w:t>
      138. Погрузка шлака в вагоны должна быть механизирована системой дистанционного контроля уровня загружаемых шлаков.</w:t>
      </w:r>
    </w:p>
    <w:bookmarkEnd w:id="650"/>
    <w:bookmarkStart w:name="z658" w:id="651"/>
    <w:p>
      <w:pPr>
        <w:spacing w:after="0"/>
        <w:ind w:left="0"/>
        <w:jc w:val="both"/>
      </w:pPr>
      <w:r>
        <w:rPr>
          <w:rFonts w:ascii="Times New Roman"/>
          <w:b w:val="false"/>
          <w:i w:val="false"/>
          <w:color w:val="000000"/>
          <w:sz w:val="28"/>
        </w:rPr>
        <w:t>
      139. Процесс приготовления алюминиевой крупки (транспортировка и загрузка чушек алюминия в плавильную печь, сбор, просеивание и подача алюминиевой крупки в бункеры) должен быть механизирован, а технологическое оборудование укрыто и оборудовано аспирацией.</w:t>
      </w:r>
    </w:p>
    <w:bookmarkEnd w:id="651"/>
    <w:bookmarkStart w:name="z659" w:id="652"/>
    <w:p>
      <w:pPr>
        <w:spacing w:after="0"/>
        <w:ind w:left="0"/>
        <w:jc w:val="both"/>
      </w:pPr>
      <w:r>
        <w:rPr>
          <w:rFonts w:ascii="Times New Roman"/>
          <w:b w:val="false"/>
          <w:i w:val="false"/>
          <w:color w:val="000000"/>
          <w:sz w:val="28"/>
        </w:rPr>
        <w:t>
      140. Подготовка шихты, содержащей естественно радиоактивные элементы, должна осуществляться в изолированных помещениях с соблюдением мер, предусмотренных правилами работы с радиоактивными веществами.</w:t>
      </w:r>
    </w:p>
    <w:bookmarkEnd w:id="652"/>
    <w:bookmarkStart w:name="z660" w:id="653"/>
    <w:p>
      <w:pPr>
        <w:spacing w:after="0"/>
        <w:ind w:left="0"/>
        <w:jc w:val="both"/>
      </w:pPr>
      <w:r>
        <w:rPr>
          <w:rFonts w:ascii="Times New Roman"/>
          <w:b w:val="false"/>
          <w:i w:val="false"/>
          <w:color w:val="000000"/>
          <w:sz w:val="28"/>
        </w:rPr>
        <w:t>
      141. Остывание плавок перед их расфутеровкой должно осуществляться на стационарных местах, оборудованных теплозащитными экранами и системами местной вентиляции.</w:t>
      </w:r>
    </w:p>
    <w:bookmarkEnd w:id="653"/>
    <w:bookmarkStart w:name="z661" w:id="654"/>
    <w:p>
      <w:pPr>
        <w:spacing w:after="0"/>
        <w:ind w:left="0"/>
        <w:jc w:val="both"/>
      </w:pPr>
      <w:r>
        <w:rPr>
          <w:rFonts w:ascii="Times New Roman"/>
          <w:b w:val="false"/>
          <w:i w:val="false"/>
          <w:color w:val="000000"/>
          <w:sz w:val="28"/>
        </w:rPr>
        <w:t>
      142. На рабочих местах плавильщиков, горновых, загрузчиков обжиговых и сушильных печей, печей для плавки алюминия, машинистов разливочных машин должно быть предусмотрено воздушное душирование.</w:t>
      </w:r>
    </w:p>
    <w:bookmarkEnd w:id="654"/>
    <w:bookmarkStart w:name="z662" w:id="655"/>
    <w:p>
      <w:pPr>
        <w:spacing w:after="0"/>
        <w:ind w:left="0"/>
        <w:jc w:val="both"/>
      </w:pPr>
      <w:r>
        <w:rPr>
          <w:rFonts w:ascii="Times New Roman"/>
          <w:b w:val="false"/>
          <w:i w:val="false"/>
          <w:color w:val="000000"/>
          <w:sz w:val="28"/>
        </w:rPr>
        <w:t>
      143. У открытых рудовосстановительных печей, не имеющих постоянного места загрузки шихты на колошник, воздушное душирование предусматривают по всему периметру печи.</w:t>
      </w:r>
    </w:p>
    <w:bookmarkEnd w:id="655"/>
    <w:bookmarkStart w:name="z663" w:id="656"/>
    <w:p>
      <w:pPr>
        <w:spacing w:after="0"/>
        <w:ind w:left="0"/>
        <w:jc w:val="left"/>
      </w:pPr>
      <w:r>
        <w:rPr>
          <w:rFonts w:ascii="Times New Roman"/>
          <w:b/>
          <w:i w:val="false"/>
          <w:color w:val="000000"/>
        </w:rPr>
        <w:t xml:space="preserve"> 11. Санитарно-эпидемиологические требования к эксплуатации</w:t>
      </w:r>
      <w:r>
        <w:br/>
      </w:r>
      <w:r>
        <w:rPr>
          <w:rFonts w:ascii="Times New Roman"/>
          <w:b/>
          <w:i w:val="false"/>
          <w:color w:val="000000"/>
        </w:rPr>
        <w:t>оборудования сталеплавильного производства</w:t>
      </w:r>
    </w:p>
    <w:bookmarkEnd w:id="656"/>
    <w:bookmarkStart w:name="z664" w:id="657"/>
    <w:p>
      <w:pPr>
        <w:spacing w:after="0"/>
        <w:ind w:left="0"/>
        <w:jc w:val="both"/>
      </w:pPr>
      <w:r>
        <w:rPr>
          <w:rFonts w:ascii="Times New Roman"/>
          <w:b w:val="false"/>
          <w:i w:val="false"/>
          <w:color w:val="000000"/>
          <w:sz w:val="28"/>
        </w:rPr>
        <w:t>
      144. В сталеплавильном производстве должны быть механизированы следующие процессы:</w:t>
      </w:r>
    </w:p>
    <w:bookmarkEnd w:id="657"/>
    <w:bookmarkStart w:name="z665" w:id="658"/>
    <w:p>
      <w:pPr>
        <w:spacing w:after="0"/>
        <w:ind w:left="0"/>
        <w:jc w:val="both"/>
      </w:pPr>
      <w:r>
        <w:rPr>
          <w:rFonts w:ascii="Times New Roman"/>
          <w:b w:val="false"/>
          <w:i w:val="false"/>
          <w:color w:val="000000"/>
          <w:sz w:val="28"/>
        </w:rPr>
        <w:t>
      1) операции разгрузки и погрузки сыпучих материалов и ферросплавов и выполняться с применением средств;</w:t>
      </w:r>
    </w:p>
    <w:bookmarkEnd w:id="658"/>
    <w:bookmarkStart w:name="z666" w:id="659"/>
    <w:p>
      <w:pPr>
        <w:spacing w:after="0"/>
        <w:ind w:left="0"/>
        <w:jc w:val="both"/>
      </w:pPr>
      <w:r>
        <w:rPr>
          <w:rFonts w:ascii="Times New Roman"/>
          <w:b w:val="false"/>
          <w:i w:val="false"/>
          <w:color w:val="000000"/>
          <w:sz w:val="28"/>
        </w:rPr>
        <w:t>
      2) чистка вакуумных камер;</w:t>
      </w:r>
    </w:p>
    <w:bookmarkEnd w:id="659"/>
    <w:bookmarkStart w:name="z667" w:id="660"/>
    <w:p>
      <w:pPr>
        <w:spacing w:after="0"/>
        <w:ind w:left="0"/>
        <w:jc w:val="both"/>
      </w:pPr>
      <w:r>
        <w:rPr>
          <w:rFonts w:ascii="Times New Roman"/>
          <w:b w:val="false"/>
          <w:i w:val="false"/>
          <w:color w:val="000000"/>
          <w:sz w:val="28"/>
        </w:rPr>
        <w:t>
      3) подача смазочных материалов для кристаллизаторов машинами непрерывного литья заготовок (далее - МНЛЗ);</w:t>
      </w:r>
    </w:p>
    <w:bookmarkEnd w:id="660"/>
    <w:bookmarkStart w:name="z668" w:id="661"/>
    <w:p>
      <w:pPr>
        <w:spacing w:after="0"/>
        <w:ind w:left="0"/>
        <w:jc w:val="both"/>
      </w:pPr>
      <w:r>
        <w:rPr>
          <w:rFonts w:ascii="Times New Roman"/>
          <w:b w:val="false"/>
          <w:i w:val="false"/>
          <w:color w:val="000000"/>
          <w:sz w:val="28"/>
        </w:rPr>
        <w:t>
      4) операции подготовки ковшей.</w:t>
      </w:r>
    </w:p>
    <w:bookmarkEnd w:id="661"/>
    <w:bookmarkStart w:name="z669" w:id="662"/>
    <w:p>
      <w:pPr>
        <w:spacing w:after="0"/>
        <w:ind w:left="0"/>
        <w:jc w:val="both"/>
      </w:pPr>
      <w:r>
        <w:rPr>
          <w:rFonts w:ascii="Times New Roman"/>
          <w:b w:val="false"/>
          <w:i w:val="false"/>
          <w:color w:val="000000"/>
          <w:sz w:val="28"/>
        </w:rPr>
        <w:t>
      145. Легирующие материалы, содержащие вредные вещества первого и второго классов опасности, либо выделяющие вредные вещества в газообразном состоянии, должны доставляться в шихтовое отделение в расфасованном виде или в герметически закрытой таре.</w:t>
      </w:r>
    </w:p>
    <w:bookmarkEnd w:id="662"/>
    <w:bookmarkStart w:name="z670" w:id="663"/>
    <w:p>
      <w:pPr>
        <w:spacing w:after="0"/>
        <w:ind w:left="0"/>
        <w:jc w:val="both"/>
      </w:pPr>
      <w:r>
        <w:rPr>
          <w:rFonts w:ascii="Times New Roman"/>
          <w:b w:val="false"/>
          <w:i w:val="false"/>
          <w:color w:val="000000"/>
          <w:sz w:val="28"/>
        </w:rPr>
        <w:t>
      146. Подача сыпучих материалов из бункеров в конвертеры должна осуществляться закрытым способом с дистанционным управлением дозирования.</w:t>
      </w:r>
    </w:p>
    <w:bookmarkEnd w:id="663"/>
    <w:bookmarkStart w:name="z671" w:id="664"/>
    <w:p>
      <w:pPr>
        <w:spacing w:after="0"/>
        <w:ind w:left="0"/>
        <w:jc w:val="both"/>
      </w:pPr>
      <w:r>
        <w:rPr>
          <w:rFonts w:ascii="Times New Roman"/>
          <w:b w:val="false"/>
          <w:i w:val="false"/>
          <w:color w:val="000000"/>
          <w:sz w:val="28"/>
        </w:rPr>
        <w:t>
      147. Сталеплавильные агрегаты должны оборудоваться устройствами, предотвращающими выбивание пыли и газов через рабочие окна и технологические отверстия (включая электродные и фурменные отверстия в своде электродуговых печей) в производственные помещения, в том числе при продувке конвертера кислородом и его повалке.</w:t>
      </w:r>
    </w:p>
    <w:bookmarkEnd w:id="664"/>
    <w:bookmarkStart w:name="z672" w:id="665"/>
    <w:p>
      <w:pPr>
        <w:spacing w:after="0"/>
        <w:ind w:left="0"/>
        <w:jc w:val="both"/>
      </w:pPr>
      <w:r>
        <w:rPr>
          <w:rFonts w:ascii="Times New Roman"/>
          <w:b w:val="false"/>
          <w:i w:val="false"/>
          <w:color w:val="000000"/>
          <w:sz w:val="28"/>
        </w:rPr>
        <w:t>
      148. При заправке сталеплавильных агрегатов должны предусматриваться меры по улавливанию и удалению пыли.</w:t>
      </w:r>
    </w:p>
    <w:bookmarkEnd w:id="665"/>
    <w:bookmarkStart w:name="z673" w:id="666"/>
    <w:p>
      <w:pPr>
        <w:spacing w:after="0"/>
        <w:ind w:left="0"/>
        <w:jc w:val="both"/>
      </w:pPr>
      <w:r>
        <w:rPr>
          <w:rFonts w:ascii="Times New Roman"/>
          <w:b w:val="false"/>
          <w:i w:val="false"/>
          <w:color w:val="000000"/>
          <w:sz w:val="28"/>
        </w:rPr>
        <w:t>
      149. Рабочее место машиниста завалочной машины должно быть защищено от теплового облучения. Сталевыпускной желоб и постановочное место разливочного ковша должны оборудоваться укрытиями и местными отсосами.</w:t>
      </w:r>
    </w:p>
    <w:bookmarkEnd w:id="666"/>
    <w:bookmarkStart w:name="z674" w:id="667"/>
    <w:p>
      <w:pPr>
        <w:spacing w:after="0"/>
        <w:ind w:left="0"/>
        <w:jc w:val="both"/>
      </w:pPr>
      <w:r>
        <w:rPr>
          <w:rFonts w:ascii="Times New Roman"/>
          <w:b w:val="false"/>
          <w:i w:val="false"/>
          <w:color w:val="000000"/>
          <w:sz w:val="28"/>
        </w:rPr>
        <w:t>
      150. Сталевыпускной желоб должен быть съемным, а ремонт его осуществляться после охлаждения на специально оборудованном участке.</w:t>
      </w:r>
    </w:p>
    <w:bookmarkEnd w:id="667"/>
    <w:bookmarkStart w:name="z675" w:id="668"/>
    <w:p>
      <w:pPr>
        <w:spacing w:after="0"/>
        <w:ind w:left="0"/>
        <w:jc w:val="both"/>
      </w:pPr>
      <w:r>
        <w:rPr>
          <w:rFonts w:ascii="Times New Roman"/>
          <w:b w:val="false"/>
          <w:i w:val="false"/>
          <w:color w:val="000000"/>
          <w:sz w:val="28"/>
        </w:rPr>
        <w:t>
      151. Управление установками для вакуумирования стали должно быть дистанционным.</w:t>
      </w:r>
    </w:p>
    <w:bookmarkEnd w:id="668"/>
    <w:bookmarkStart w:name="z676" w:id="669"/>
    <w:p>
      <w:pPr>
        <w:spacing w:after="0"/>
        <w:ind w:left="0"/>
        <w:jc w:val="both"/>
      </w:pPr>
      <w:r>
        <w:rPr>
          <w:rFonts w:ascii="Times New Roman"/>
          <w:b w:val="false"/>
          <w:i w:val="false"/>
          <w:color w:val="000000"/>
          <w:sz w:val="28"/>
        </w:rPr>
        <w:t>
      152. Разливка стали должна предусматриваться преимущественно МНЛЗ.</w:t>
      </w:r>
    </w:p>
    <w:bookmarkEnd w:id="669"/>
    <w:bookmarkStart w:name="z677" w:id="670"/>
    <w:p>
      <w:pPr>
        <w:spacing w:after="0"/>
        <w:ind w:left="0"/>
        <w:jc w:val="both"/>
      </w:pPr>
      <w:r>
        <w:rPr>
          <w:rFonts w:ascii="Times New Roman"/>
          <w:b w:val="false"/>
          <w:i w:val="false"/>
          <w:color w:val="000000"/>
          <w:sz w:val="28"/>
        </w:rPr>
        <w:t>
      153. Смотровые окна в стенах горячей камеры МНЛЗ и постов управления на всех рабочих площадках сталеплавильных агрегатов должны оборудоваться теплозащитными устройствами.</w:t>
      </w:r>
    </w:p>
    <w:bookmarkEnd w:id="670"/>
    <w:bookmarkStart w:name="z678" w:id="671"/>
    <w:p>
      <w:pPr>
        <w:spacing w:after="0"/>
        <w:ind w:left="0"/>
        <w:jc w:val="both"/>
      </w:pPr>
      <w:r>
        <w:rPr>
          <w:rFonts w:ascii="Times New Roman"/>
          <w:b w:val="false"/>
          <w:i w:val="false"/>
          <w:color w:val="000000"/>
          <w:sz w:val="28"/>
        </w:rPr>
        <w:t>
      154. При разливке металла на МНЛЗ на слябы пульт управления газорезки должен располагаться так, чтобы сляб был обращен к газорезчику узкой стороной. Рабочее место газорезчика должно иметь максимальное допустимое технологией непрозрачное экранирование зоны газорезки.</w:t>
      </w:r>
    </w:p>
    <w:bookmarkEnd w:id="671"/>
    <w:bookmarkStart w:name="z679" w:id="672"/>
    <w:p>
      <w:pPr>
        <w:spacing w:after="0"/>
        <w:ind w:left="0"/>
        <w:jc w:val="both"/>
      </w:pPr>
      <w:r>
        <w:rPr>
          <w:rFonts w:ascii="Times New Roman"/>
          <w:b w:val="false"/>
          <w:i w:val="false"/>
          <w:color w:val="000000"/>
          <w:sz w:val="28"/>
        </w:rPr>
        <w:t>
      155. Разливка стали должна предусматриваться безостановочной.</w:t>
      </w:r>
    </w:p>
    <w:bookmarkEnd w:id="672"/>
    <w:bookmarkStart w:name="z680" w:id="673"/>
    <w:p>
      <w:pPr>
        <w:spacing w:after="0"/>
        <w:ind w:left="0"/>
        <w:jc w:val="both"/>
      </w:pPr>
      <w:r>
        <w:rPr>
          <w:rFonts w:ascii="Times New Roman"/>
          <w:b w:val="false"/>
          <w:i w:val="false"/>
          <w:color w:val="000000"/>
          <w:sz w:val="28"/>
        </w:rPr>
        <w:t>
      156. Операции по очистке и смазке изложниц должны быть механизированы и оборудованы местными отсосами. Очистка поддонов и изложниц путем обдува не допускается.</w:t>
      </w:r>
    </w:p>
    <w:bookmarkEnd w:id="673"/>
    <w:bookmarkStart w:name="z681" w:id="674"/>
    <w:p>
      <w:pPr>
        <w:spacing w:after="0"/>
        <w:ind w:left="0"/>
        <w:jc w:val="both"/>
      </w:pPr>
      <w:r>
        <w:rPr>
          <w:rFonts w:ascii="Times New Roman"/>
          <w:b w:val="false"/>
          <w:i w:val="false"/>
          <w:color w:val="000000"/>
          <w:sz w:val="28"/>
        </w:rPr>
        <w:t>
      При разливке сталей, а также при введении в изложницы утепляющих и иных смесей, содержащих вредные вещества первого и второго классов опасности, должны предусматриваться местные отсосы.</w:t>
      </w:r>
    </w:p>
    <w:bookmarkEnd w:id="674"/>
    <w:bookmarkStart w:name="z682" w:id="675"/>
    <w:p>
      <w:pPr>
        <w:spacing w:after="0"/>
        <w:ind w:left="0"/>
        <w:jc w:val="both"/>
      </w:pPr>
      <w:r>
        <w:rPr>
          <w:rFonts w:ascii="Times New Roman"/>
          <w:b w:val="false"/>
          <w:i w:val="false"/>
          <w:color w:val="000000"/>
          <w:sz w:val="28"/>
        </w:rPr>
        <w:t>
      157. При выгрузке шлака в шлаковую яму и погрузке его на платформы должно применяться орошение водой по всему фронту работ.</w:t>
      </w:r>
    </w:p>
    <w:bookmarkEnd w:id="675"/>
    <w:bookmarkStart w:name="z683" w:id="676"/>
    <w:p>
      <w:pPr>
        <w:spacing w:after="0"/>
        <w:ind w:left="0"/>
        <w:jc w:val="both"/>
      </w:pPr>
      <w:r>
        <w:rPr>
          <w:rFonts w:ascii="Times New Roman"/>
          <w:b w:val="false"/>
          <w:i w:val="false"/>
          <w:color w:val="000000"/>
          <w:sz w:val="28"/>
        </w:rPr>
        <w:t>
      158. Уборка пыли в основных производственных помещениях должна производиться с помощью централизованных вакуум-систем или гидросмыва. Применение сдува пыли сжатым воздухом не допускается.</w:t>
      </w:r>
    </w:p>
    <w:bookmarkEnd w:id="676"/>
    <w:bookmarkStart w:name="z684" w:id="677"/>
    <w:p>
      <w:pPr>
        <w:spacing w:after="0"/>
        <w:ind w:left="0"/>
        <w:jc w:val="left"/>
      </w:pPr>
      <w:r>
        <w:rPr>
          <w:rFonts w:ascii="Times New Roman"/>
          <w:b/>
          <w:i w:val="false"/>
          <w:color w:val="000000"/>
        </w:rPr>
        <w:t xml:space="preserve"> 12. Санитарно-эпидемиологические требования к эксплуатации</w:t>
      </w:r>
      <w:r>
        <w:br/>
      </w:r>
      <w:r>
        <w:rPr>
          <w:rFonts w:ascii="Times New Roman"/>
          <w:b/>
          <w:i w:val="false"/>
          <w:color w:val="000000"/>
        </w:rPr>
        <w:t>оборудования прокатного и трубного производства</w:t>
      </w:r>
    </w:p>
    <w:bookmarkEnd w:id="677"/>
    <w:bookmarkStart w:name="z685" w:id="678"/>
    <w:p>
      <w:pPr>
        <w:spacing w:after="0"/>
        <w:ind w:left="0"/>
        <w:jc w:val="both"/>
      </w:pPr>
      <w:r>
        <w:rPr>
          <w:rFonts w:ascii="Times New Roman"/>
          <w:b w:val="false"/>
          <w:i w:val="false"/>
          <w:color w:val="000000"/>
          <w:sz w:val="28"/>
        </w:rPr>
        <w:t>
      159. Машинные залы прокатных и трубных цехов должны размещаться в отдельных звукоизолированных помещениях.</w:t>
      </w:r>
    </w:p>
    <w:bookmarkEnd w:id="678"/>
    <w:bookmarkStart w:name="z686" w:id="679"/>
    <w:p>
      <w:pPr>
        <w:spacing w:after="0"/>
        <w:ind w:left="0"/>
        <w:jc w:val="both"/>
      </w:pPr>
      <w:r>
        <w:rPr>
          <w:rFonts w:ascii="Times New Roman"/>
          <w:b w:val="false"/>
          <w:i w:val="false"/>
          <w:color w:val="000000"/>
          <w:sz w:val="28"/>
        </w:rPr>
        <w:t>
      160. Рабочие места, располагающиеся вблизи сосредоточения горячего металла и в зоне обслуживания нагревательных устройств (рольганги, подводящие заготовки к клетям, многоручьевые направляющие столы, участки клеймовки и уборки горячего металла, смотровые и рабочие окна нагревательных печей и другие) должны оснащаться устройствами для защиты от теплового облучения и оборудоваться душирующей вентиляцией.</w:t>
      </w:r>
    </w:p>
    <w:bookmarkEnd w:id="679"/>
    <w:bookmarkStart w:name="z687" w:id="680"/>
    <w:p>
      <w:pPr>
        <w:spacing w:after="0"/>
        <w:ind w:left="0"/>
        <w:jc w:val="both"/>
      </w:pPr>
      <w:r>
        <w:rPr>
          <w:rFonts w:ascii="Times New Roman"/>
          <w:b w:val="false"/>
          <w:i w:val="false"/>
          <w:color w:val="000000"/>
          <w:sz w:val="28"/>
        </w:rPr>
        <w:t>
      161. Нагревательные устройства должны иметь плотно закрывающиеся крышки и заслонки рабочих проемов, а также устройства местной вытяжной вентиляции над окнами загрузки и выгрузки печей и над шлаковыми летками. Измерение температуры металла в нагревательных печах и колодцах должно проводиться дистанционно, автоматически.</w:t>
      </w:r>
    </w:p>
    <w:bookmarkEnd w:id="680"/>
    <w:bookmarkStart w:name="z688" w:id="681"/>
    <w:p>
      <w:pPr>
        <w:spacing w:after="0"/>
        <w:ind w:left="0"/>
        <w:jc w:val="both"/>
      </w:pPr>
      <w:r>
        <w:rPr>
          <w:rFonts w:ascii="Times New Roman"/>
          <w:b w:val="false"/>
          <w:i w:val="false"/>
          <w:color w:val="000000"/>
          <w:sz w:val="28"/>
        </w:rPr>
        <w:t>
      162. Следующие процессы должны быть механизированы:</w:t>
      </w:r>
    </w:p>
    <w:bookmarkEnd w:id="681"/>
    <w:bookmarkStart w:name="z689" w:id="682"/>
    <w:p>
      <w:pPr>
        <w:spacing w:after="0"/>
        <w:ind w:left="0"/>
        <w:jc w:val="both"/>
      </w:pPr>
      <w:r>
        <w:rPr>
          <w:rFonts w:ascii="Times New Roman"/>
          <w:b w:val="false"/>
          <w:i w:val="false"/>
          <w:color w:val="000000"/>
          <w:sz w:val="28"/>
        </w:rPr>
        <w:t>
      1) загрузка, кантовка, перемещение и выгрузка металла, удаление шлака и окалины, открывание и закрывание рабочих отверстий и других нагревательных устройств;</w:t>
      </w:r>
    </w:p>
    <w:bookmarkEnd w:id="682"/>
    <w:bookmarkStart w:name="z690" w:id="683"/>
    <w:p>
      <w:pPr>
        <w:spacing w:after="0"/>
        <w:ind w:left="0"/>
        <w:jc w:val="both"/>
      </w:pPr>
      <w:r>
        <w:rPr>
          <w:rFonts w:ascii="Times New Roman"/>
          <w:b w:val="false"/>
          <w:i w:val="false"/>
          <w:color w:val="000000"/>
          <w:sz w:val="28"/>
        </w:rPr>
        <w:t>
      2) уборка окалины из под станов, из ям, отстойников;</w:t>
      </w:r>
    </w:p>
    <w:bookmarkEnd w:id="683"/>
    <w:bookmarkStart w:name="z691" w:id="684"/>
    <w:p>
      <w:pPr>
        <w:spacing w:after="0"/>
        <w:ind w:left="0"/>
        <w:jc w:val="both"/>
      </w:pPr>
      <w:r>
        <w:rPr>
          <w:rFonts w:ascii="Times New Roman"/>
          <w:b w:val="false"/>
          <w:i w:val="false"/>
          <w:color w:val="000000"/>
          <w:sz w:val="28"/>
        </w:rPr>
        <w:t>
      3) на станах непрерывной прокатки труб на оправке - смазка оправок, их подача к стану и извлечение из труб;</w:t>
      </w:r>
    </w:p>
    <w:bookmarkEnd w:id="684"/>
    <w:bookmarkStart w:name="z692" w:id="685"/>
    <w:p>
      <w:pPr>
        <w:spacing w:after="0"/>
        <w:ind w:left="0"/>
        <w:jc w:val="both"/>
      </w:pPr>
      <w:r>
        <w:rPr>
          <w:rFonts w:ascii="Times New Roman"/>
          <w:b w:val="false"/>
          <w:i w:val="false"/>
          <w:color w:val="000000"/>
          <w:sz w:val="28"/>
        </w:rPr>
        <w:t>
      4) на пилигримовых станах - транспортировка слитков, закрывание замка дорна, смазывание дорна, подъем и опускание дорна в ванну для охлаждения, замена дорнов на охладительном стеллаже;</w:t>
      </w:r>
    </w:p>
    <w:bookmarkEnd w:id="685"/>
    <w:bookmarkStart w:name="z693" w:id="686"/>
    <w:p>
      <w:pPr>
        <w:spacing w:after="0"/>
        <w:ind w:left="0"/>
        <w:jc w:val="both"/>
      </w:pPr>
      <w:r>
        <w:rPr>
          <w:rFonts w:ascii="Times New Roman"/>
          <w:b w:val="false"/>
          <w:i w:val="false"/>
          <w:color w:val="000000"/>
          <w:sz w:val="28"/>
        </w:rPr>
        <w:t>
      5) при горячем прессовании труб - подача заготовок в пресс, подача смазки к прессу и в матрицу, подача и загрузка графитного порошка к смесительному барабану, подача смазки к контейнеру и технологическому инструменту, уборка выпрессованной трубы, уборка пресс-остатка;</w:t>
      </w:r>
    </w:p>
    <w:bookmarkEnd w:id="686"/>
    <w:bookmarkStart w:name="z694" w:id="687"/>
    <w:p>
      <w:pPr>
        <w:spacing w:after="0"/>
        <w:ind w:left="0"/>
        <w:jc w:val="both"/>
      </w:pPr>
      <w:r>
        <w:rPr>
          <w:rFonts w:ascii="Times New Roman"/>
          <w:b w:val="false"/>
          <w:i w:val="false"/>
          <w:color w:val="000000"/>
          <w:sz w:val="28"/>
        </w:rPr>
        <w:t>
      6) на станах для производства плоскосматывающих двухшовных труб - одевание рулонов ленты на мотор, протирка ленты перед сваркой, заправка и зажим готовой трубы в моталке;</w:t>
      </w:r>
    </w:p>
    <w:bookmarkEnd w:id="687"/>
    <w:bookmarkStart w:name="z695" w:id="688"/>
    <w:p>
      <w:pPr>
        <w:spacing w:after="0"/>
        <w:ind w:left="0"/>
        <w:jc w:val="both"/>
      </w:pPr>
      <w:r>
        <w:rPr>
          <w:rFonts w:ascii="Times New Roman"/>
          <w:b w:val="false"/>
          <w:i w:val="false"/>
          <w:color w:val="000000"/>
          <w:sz w:val="28"/>
        </w:rPr>
        <w:t>
      7) на станах электросварки труб сплавлением - задача листов в плавильную машину и кромкострогальные станки, замена нижней подушки сварочного агрегата, снятие внутреннего и наружного грата;</w:t>
      </w:r>
    </w:p>
    <w:bookmarkEnd w:id="688"/>
    <w:bookmarkStart w:name="z696" w:id="689"/>
    <w:p>
      <w:pPr>
        <w:spacing w:after="0"/>
        <w:ind w:left="0"/>
        <w:jc w:val="both"/>
      </w:pPr>
      <w:r>
        <w:rPr>
          <w:rFonts w:ascii="Times New Roman"/>
          <w:b w:val="false"/>
          <w:i w:val="false"/>
          <w:color w:val="000000"/>
          <w:sz w:val="28"/>
        </w:rPr>
        <w:t>
      8) на прощивных станах - зацентровка заготовок перед прошивкой, смена оправок, задача заготовок в стан;</w:t>
      </w:r>
    </w:p>
    <w:bookmarkEnd w:id="689"/>
    <w:bookmarkStart w:name="z697" w:id="690"/>
    <w:p>
      <w:pPr>
        <w:spacing w:after="0"/>
        <w:ind w:left="0"/>
        <w:jc w:val="both"/>
      </w:pPr>
      <w:r>
        <w:rPr>
          <w:rFonts w:ascii="Times New Roman"/>
          <w:b w:val="false"/>
          <w:i w:val="false"/>
          <w:color w:val="000000"/>
          <w:sz w:val="28"/>
        </w:rPr>
        <w:t>
      9) на автоматических станах - засыпка соли в гильзы, смена оправок, кантовка труб в желобе автоматического стана;</w:t>
      </w:r>
    </w:p>
    <w:bookmarkEnd w:id="690"/>
    <w:bookmarkStart w:name="z698" w:id="691"/>
    <w:p>
      <w:pPr>
        <w:spacing w:after="0"/>
        <w:ind w:left="0"/>
        <w:jc w:val="both"/>
      </w:pPr>
      <w:r>
        <w:rPr>
          <w:rFonts w:ascii="Times New Roman"/>
          <w:b w:val="false"/>
          <w:i w:val="false"/>
          <w:color w:val="000000"/>
          <w:sz w:val="28"/>
        </w:rPr>
        <w:t>
      10) на станах с неподвижной сварочной головкой - удаление флюса с наружных и внутренних швов трубы;</w:t>
      </w:r>
    </w:p>
    <w:bookmarkEnd w:id="691"/>
    <w:bookmarkStart w:name="z699" w:id="692"/>
    <w:p>
      <w:pPr>
        <w:spacing w:after="0"/>
        <w:ind w:left="0"/>
        <w:jc w:val="both"/>
      </w:pPr>
      <w:r>
        <w:rPr>
          <w:rFonts w:ascii="Times New Roman"/>
          <w:b w:val="false"/>
          <w:i w:val="false"/>
          <w:color w:val="000000"/>
          <w:sz w:val="28"/>
        </w:rPr>
        <w:t>
      11) на станах спиральной сварки труб - задача рулонов в разматыватели тянущие валки, правильную машину, подача флюса на сварочную головку, удаление отработанного флюса, съем и уборка флюсовой корки;</w:t>
      </w:r>
    </w:p>
    <w:bookmarkEnd w:id="692"/>
    <w:bookmarkStart w:name="z700" w:id="693"/>
    <w:p>
      <w:pPr>
        <w:spacing w:after="0"/>
        <w:ind w:left="0"/>
        <w:jc w:val="both"/>
      </w:pPr>
      <w:r>
        <w:rPr>
          <w:rFonts w:ascii="Times New Roman"/>
          <w:b w:val="false"/>
          <w:i w:val="false"/>
          <w:color w:val="000000"/>
          <w:sz w:val="28"/>
        </w:rPr>
        <w:t>
      12) в производстве труб спайкой - подача рулонов ленты к разматывателям и их уборку, все операции по обезжириванию, промывке, травлению и омеднению ленты, смазке труб;</w:t>
      </w:r>
    </w:p>
    <w:bookmarkEnd w:id="693"/>
    <w:bookmarkStart w:name="z701" w:id="694"/>
    <w:p>
      <w:pPr>
        <w:spacing w:after="0"/>
        <w:ind w:left="0"/>
        <w:jc w:val="both"/>
      </w:pPr>
      <w:r>
        <w:rPr>
          <w:rFonts w:ascii="Times New Roman"/>
          <w:b w:val="false"/>
          <w:i w:val="false"/>
          <w:color w:val="000000"/>
          <w:sz w:val="28"/>
        </w:rPr>
        <w:t>
      13) на станах холодного волочения - смазка труб перед волочением, их кантовка и продвижение на стеллажах горна (за исключением труб малого диаметра), захват и сброс на волочильных станах, подача стержня с оправкой в трубу, возврат тележки для захвата трубы от лебедки к люнету;</w:t>
      </w:r>
    </w:p>
    <w:bookmarkEnd w:id="694"/>
    <w:bookmarkStart w:name="z702" w:id="695"/>
    <w:p>
      <w:pPr>
        <w:spacing w:after="0"/>
        <w:ind w:left="0"/>
        <w:jc w:val="both"/>
      </w:pPr>
      <w:r>
        <w:rPr>
          <w:rFonts w:ascii="Times New Roman"/>
          <w:b w:val="false"/>
          <w:i w:val="false"/>
          <w:color w:val="000000"/>
          <w:sz w:val="28"/>
        </w:rPr>
        <w:t>
      14) на станах с подвижной сварочной головкой подсыпка флюса, а также сбор отработанного флюса в бункер. Открытая часть флюсовой подушки должна быть закрыта предохранительными пластинами;</w:t>
      </w:r>
    </w:p>
    <w:bookmarkEnd w:id="695"/>
    <w:bookmarkStart w:name="z703" w:id="696"/>
    <w:p>
      <w:pPr>
        <w:spacing w:after="0"/>
        <w:ind w:left="0"/>
        <w:jc w:val="both"/>
      </w:pPr>
      <w:r>
        <w:rPr>
          <w:rFonts w:ascii="Times New Roman"/>
          <w:b w:val="false"/>
          <w:i w:val="false"/>
          <w:color w:val="000000"/>
          <w:sz w:val="28"/>
        </w:rPr>
        <w:t>
      15) при производстве баллонов - подача труб со склада на участок подготовки, задачу в труборазрезные станки, загрузку заготовок в печь, подачу их к молотам и обкатным машинам, загрузку баллонов в термопечи, подачу их на участок окраски, подвешивание к механизму продвижения через окрасочную камеру, расточку горловины и нарезку резьбы, очистку от стружки и оставшейся окалины, гидро-пневмоиспытание и просушку баллонов;</w:t>
      </w:r>
    </w:p>
    <w:bookmarkEnd w:id="696"/>
    <w:bookmarkStart w:name="z704" w:id="697"/>
    <w:p>
      <w:pPr>
        <w:spacing w:after="0"/>
        <w:ind w:left="0"/>
        <w:jc w:val="both"/>
      </w:pPr>
      <w:r>
        <w:rPr>
          <w:rFonts w:ascii="Times New Roman"/>
          <w:b w:val="false"/>
          <w:i w:val="false"/>
          <w:color w:val="000000"/>
          <w:sz w:val="28"/>
        </w:rPr>
        <w:t>
      16) в труболитейном производстве - разгрузка шихтовых материалов и загрузка их в плавильные агрегаты. Доставка пылящих, материалов должна производиться пневмотранспортом;</w:t>
      </w:r>
    </w:p>
    <w:bookmarkEnd w:id="697"/>
    <w:bookmarkStart w:name="z705" w:id="698"/>
    <w:p>
      <w:pPr>
        <w:spacing w:after="0"/>
        <w:ind w:left="0"/>
        <w:jc w:val="both"/>
      </w:pPr>
      <w:r>
        <w:rPr>
          <w:rFonts w:ascii="Times New Roman"/>
          <w:b w:val="false"/>
          <w:i w:val="false"/>
          <w:color w:val="000000"/>
          <w:sz w:val="28"/>
        </w:rPr>
        <w:t>
      17) обивка костылей, выбивка футеровки на опоку извлечение трубы из опоки, удаление горелой формовочной земли, все процессы приготовления формовочных и стержневых смесей и исходных материалов. Бегуны, мельницы, грохоты и смесители для приготовления термореактивных смесей должны иметь укрытия и местные отсосы;</w:t>
      </w:r>
    </w:p>
    <w:bookmarkEnd w:id="698"/>
    <w:bookmarkStart w:name="z706" w:id="699"/>
    <w:p>
      <w:pPr>
        <w:spacing w:after="0"/>
        <w:ind w:left="0"/>
        <w:jc w:val="both"/>
      </w:pPr>
      <w:r>
        <w:rPr>
          <w:rFonts w:ascii="Times New Roman"/>
          <w:b w:val="false"/>
          <w:i w:val="false"/>
          <w:color w:val="000000"/>
          <w:sz w:val="28"/>
        </w:rPr>
        <w:t>
      18) в отделении покрытий - все операции, связанные с обслуживанием агрегатов для нанесения покрытий (доставка и загрузка сырья, заполнение ванн, смена растворов, чистка днища ванн и другие);</w:t>
      </w:r>
    </w:p>
    <w:bookmarkEnd w:id="699"/>
    <w:bookmarkStart w:name="z707" w:id="700"/>
    <w:p>
      <w:pPr>
        <w:spacing w:after="0"/>
        <w:ind w:left="0"/>
        <w:jc w:val="both"/>
      </w:pPr>
      <w:r>
        <w:rPr>
          <w:rFonts w:ascii="Times New Roman"/>
          <w:b w:val="false"/>
          <w:i w:val="false"/>
          <w:color w:val="000000"/>
          <w:sz w:val="28"/>
        </w:rPr>
        <w:t>
      19) операции приготовления футеровочной массы и ее нанесение на внутреннюю поверхность труб.</w:t>
      </w:r>
    </w:p>
    <w:bookmarkEnd w:id="700"/>
    <w:bookmarkStart w:name="z708" w:id="701"/>
    <w:p>
      <w:pPr>
        <w:spacing w:after="0"/>
        <w:ind w:left="0"/>
        <w:jc w:val="both"/>
      </w:pPr>
      <w:r>
        <w:rPr>
          <w:rFonts w:ascii="Times New Roman"/>
          <w:b w:val="false"/>
          <w:i w:val="false"/>
          <w:color w:val="000000"/>
          <w:sz w:val="28"/>
        </w:rPr>
        <w:t>
      163. При прокатке горячего металла должно обеспечиваться дистанционное измерение его параметров и механизацию технологических операций по отбору проб, клеймению, удалению дефектов и упаковке готовой продукции.</w:t>
      </w:r>
    </w:p>
    <w:bookmarkEnd w:id="701"/>
    <w:bookmarkStart w:name="z709" w:id="702"/>
    <w:p>
      <w:pPr>
        <w:spacing w:after="0"/>
        <w:ind w:left="0"/>
        <w:jc w:val="both"/>
      </w:pPr>
      <w:r>
        <w:rPr>
          <w:rFonts w:ascii="Times New Roman"/>
          <w:b w:val="false"/>
          <w:i w:val="false"/>
          <w:color w:val="000000"/>
          <w:sz w:val="28"/>
        </w:rPr>
        <w:t>
      164. Клети прокатных станов должны оборудоваться устройствами пылеулавливания.</w:t>
      </w:r>
    </w:p>
    <w:bookmarkEnd w:id="702"/>
    <w:bookmarkStart w:name="z710" w:id="703"/>
    <w:p>
      <w:pPr>
        <w:spacing w:after="0"/>
        <w:ind w:left="0"/>
        <w:jc w:val="both"/>
      </w:pPr>
      <w:r>
        <w:rPr>
          <w:rFonts w:ascii="Times New Roman"/>
          <w:b w:val="false"/>
          <w:i w:val="false"/>
          <w:color w:val="000000"/>
          <w:sz w:val="28"/>
        </w:rPr>
        <w:t>
      165. Зачистку металла ручными шлифовальными машинами должны проводить только при оснащении их пылеулавливающими устройствами, а участки, где проводятся такие работы, должны быть оборудованы местной вытяжной вентиляцией.</w:t>
      </w:r>
    </w:p>
    <w:bookmarkEnd w:id="703"/>
    <w:bookmarkStart w:name="z711" w:id="704"/>
    <w:p>
      <w:pPr>
        <w:spacing w:after="0"/>
        <w:ind w:left="0"/>
        <w:jc w:val="both"/>
      </w:pPr>
      <w:r>
        <w:rPr>
          <w:rFonts w:ascii="Times New Roman"/>
          <w:b w:val="false"/>
          <w:i w:val="false"/>
          <w:color w:val="000000"/>
          <w:sz w:val="28"/>
        </w:rPr>
        <w:t>
      166. Огневая зачистка металла должна осуществляться на механизированных установках, оснащенных устройствами для локализации выделяющихся вредных веществ и защиты окружающей среды от загрязнения.</w:t>
      </w:r>
    </w:p>
    <w:bookmarkEnd w:id="704"/>
    <w:bookmarkStart w:name="z712" w:id="705"/>
    <w:p>
      <w:pPr>
        <w:spacing w:after="0"/>
        <w:ind w:left="0"/>
        <w:jc w:val="both"/>
      </w:pPr>
      <w:r>
        <w:rPr>
          <w:rFonts w:ascii="Times New Roman"/>
          <w:b w:val="false"/>
          <w:i w:val="false"/>
          <w:color w:val="000000"/>
          <w:sz w:val="28"/>
        </w:rPr>
        <w:t>
      При технической невозможности применения механизированных установок допускается использовать ручную огневую зачистку, которая должна выполняться, как правило, в аспирируемых камерах с дистанционным управлением горелками вне камер. При невозможности выполнения этой работы в камерах допускается выборочная огневая зачистка на специальных огражденных участках, оснащенных вытяжной вентиляцией.</w:t>
      </w:r>
    </w:p>
    <w:bookmarkEnd w:id="705"/>
    <w:bookmarkStart w:name="z713" w:id="706"/>
    <w:p>
      <w:pPr>
        <w:spacing w:after="0"/>
        <w:ind w:left="0"/>
        <w:jc w:val="both"/>
      </w:pPr>
      <w:r>
        <w:rPr>
          <w:rFonts w:ascii="Times New Roman"/>
          <w:b w:val="false"/>
          <w:i w:val="false"/>
          <w:color w:val="000000"/>
          <w:sz w:val="28"/>
        </w:rPr>
        <w:t>
      167. Порезка брака металла газовыми горелками должна выполняться на специальных площадках, оборудованных местной вытяжной вентиляцией.</w:t>
      </w:r>
    </w:p>
    <w:bookmarkEnd w:id="706"/>
    <w:bookmarkStart w:name="z714" w:id="707"/>
    <w:p>
      <w:pPr>
        <w:spacing w:after="0"/>
        <w:ind w:left="0"/>
        <w:jc w:val="both"/>
      </w:pPr>
      <w:r>
        <w:rPr>
          <w:rFonts w:ascii="Times New Roman"/>
          <w:b w:val="false"/>
          <w:i w:val="false"/>
          <w:color w:val="000000"/>
          <w:sz w:val="28"/>
        </w:rPr>
        <w:t>
      168. Зачистка пороков заготовок и готового проката пневмоинструментом не допускается.</w:t>
      </w:r>
    </w:p>
    <w:bookmarkEnd w:id="707"/>
    <w:bookmarkStart w:name="z715" w:id="708"/>
    <w:p>
      <w:pPr>
        <w:spacing w:after="0"/>
        <w:ind w:left="0"/>
        <w:jc w:val="both"/>
      </w:pPr>
      <w:r>
        <w:rPr>
          <w:rFonts w:ascii="Times New Roman"/>
          <w:b w:val="false"/>
          <w:i w:val="false"/>
          <w:color w:val="000000"/>
          <w:sz w:val="28"/>
        </w:rPr>
        <w:t>
      169. Ремонт и сушка разливочных ковшей должны производиться на специальных стендах, оборудованных устройствами для улавливания и отвода продуктов горения.</w:t>
      </w:r>
    </w:p>
    <w:bookmarkEnd w:id="708"/>
    <w:bookmarkStart w:name="z716" w:id="709"/>
    <w:p>
      <w:pPr>
        <w:spacing w:after="0"/>
        <w:ind w:left="0"/>
        <w:jc w:val="both"/>
      </w:pPr>
      <w:r>
        <w:rPr>
          <w:rFonts w:ascii="Times New Roman"/>
          <w:b w:val="false"/>
          <w:i w:val="false"/>
          <w:color w:val="000000"/>
          <w:sz w:val="28"/>
        </w:rPr>
        <w:t>
      170. Охлаждение труб после отжига должно проводиться на участках или в камерах охлаждения, оборудованных теплозащитными экранами и вытяжной вентиляцией.</w:t>
      </w:r>
    </w:p>
    <w:bookmarkEnd w:id="709"/>
    <w:bookmarkStart w:name="z717" w:id="710"/>
    <w:p>
      <w:pPr>
        <w:spacing w:after="0"/>
        <w:ind w:left="0"/>
        <w:jc w:val="both"/>
      </w:pPr>
      <w:r>
        <w:rPr>
          <w:rFonts w:ascii="Times New Roman"/>
          <w:b w:val="false"/>
          <w:i w:val="false"/>
          <w:color w:val="000000"/>
          <w:sz w:val="28"/>
        </w:rPr>
        <w:t>
      171. Управление процессами плазменной резки и источниками их питания должно быть дистанционным.</w:t>
      </w:r>
    </w:p>
    <w:bookmarkEnd w:id="710"/>
    <w:bookmarkStart w:name="z718" w:id="711"/>
    <w:p>
      <w:pPr>
        <w:spacing w:after="0"/>
        <w:ind w:left="0"/>
        <w:jc w:val="both"/>
      </w:pPr>
      <w:r>
        <w:rPr>
          <w:rFonts w:ascii="Times New Roman"/>
          <w:b w:val="false"/>
          <w:i w:val="false"/>
          <w:color w:val="000000"/>
          <w:sz w:val="28"/>
        </w:rPr>
        <w:t>
      172. Промасловка проката и труб должна производиться в механизированной установке с сушильной камерой, оборудованных вытяжной вентиляцией.</w:t>
      </w:r>
    </w:p>
    <w:bookmarkEnd w:id="711"/>
    <w:bookmarkStart w:name="z719" w:id="712"/>
    <w:p>
      <w:pPr>
        <w:spacing w:after="0"/>
        <w:ind w:left="0"/>
        <w:jc w:val="both"/>
      </w:pPr>
      <w:r>
        <w:rPr>
          <w:rFonts w:ascii="Times New Roman"/>
          <w:b w:val="false"/>
          <w:i w:val="false"/>
          <w:color w:val="000000"/>
          <w:sz w:val="28"/>
        </w:rPr>
        <w:t>
      173. Травильные отделения должны располагаться в отдельных помещениях, где должны предусматриваться мероприятия, исключающие возможность попадания загрязненного воздуха в смежные помещения.</w:t>
      </w:r>
    </w:p>
    <w:bookmarkEnd w:id="712"/>
    <w:bookmarkStart w:name="z720" w:id="713"/>
    <w:p>
      <w:pPr>
        <w:spacing w:after="0"/>
        <w:ind w:left="0"/>
        <w:jc w:val="both"/>
      </w:pPr>
      <w:r>
        <w:rPr>
          <w:rFonts w:ascii="Times New Roman"/>
          <w:b w:val="false"/>
          <w:i w:val="false"/>
          <w:color w:val="000000"/>
          <w:sz w:val="28"/>
        </w:rPr>
        <w:t>
      174. В травильных отделениях должны предусматриваться:</w:t>
      </w:r>
    </w:p>
    <w:bookmarkEnd w:id="713"/>
    <w:bookmarkStart w:name="z721" w:id="714"/>
    <w:p>
      <w:pPr>
        <w:spacing w:after="0"/>
        <w:ind w:left="0"/>
        <w:jc w:val="both"/>
      </w:pPr>
      <w:r>
        <w:rPr>
          <w:rFonts w:ascii="Times New Roman"/>
          <w:b w:val="false"/>
          <w:i w:val="false"/>
          <w:color w:val="000000"/>
          <w:sz w:val="28"/>
        </w:rPr>
        <w:t>
      1) применение автоматических устройств для травления металла по заданной программе и дистанционное управление;</w:t>
      </w:r>
    </w:p>
    <w:bookmarkEnd w:id="714"/>
    <w:bookmarkStart w:name="z722" w:id="715"/>
    <w:p>
      <w:pPr>
        <w:spacing w:after="0"/>
        <w:ind w:left="0"/>
        <w:jc w:val="both"/>
      </w:pPr>
      <w:r>
        <w:rPr>
          <w:rFonts w:ascii="Times New Roman"/>
          <w:b w:val="false"/>
          <w:i w:val="false"/>
          <w:color w:val="000000"/>
          <w:sz w:val="28"/>
        </w:rPr>
        <w:t>
      2) механизация транспортировки, погружения в ванны и выгрузки металла из ванн, его промывки и нейтрализации;</w:t>
      </w:r>
    </w:p>
    <w:bookmarkEnd w:id="715"/>
    <w:bookmarkStart w:name="z723" w:id="716"/>
    <w:p>
      <w:pPr>
        <w:spacing w:after="0"/>
        <w:ind w:left="0"/>
        <w:jc w:val="both"/>
      </w:pPr>
      <w:r>
        <w:rPr>
          <w:rFonts w:ascii="Times New Roman"/>
          <w:b w:val="false"/>
          <w:i w:val="false"/>
          <w:color w:val="000000"/>
          <w:sz w:val="28"/>
        </w:rPr>
        <w:t>
      3) сушильно-моечные машины непрерывного действия для сушки и мойки металла, обеспеченные достаточной вентиляцией;</w:t>
      </w:r>
    </w:p>
    <w:bookmarkEnd w:id="716"/>
    <w:bookmarkStart w:name="z724" w:id="717"/>
    <w:p>
      <w:pPr>
        <w:spacing w:after="0"/>
        <w:ind w:left="0"/>
        <w:jc w:val="both"/>
      </w:pPr>
      <w:r>
        <w:rPr>
          <w:rFonts w:ascii="Times New Roman"/>
          <w:b w:val="false"/>
          <w:i w:val="false"/>
          <w:color w:val="000000"/>
          <w:sz w:val="28"/>
        </w:rPr>
        <w:t>
      4) расположение постов управления травлением в местах вне действия испарений из ванн (воды, кислот);</w:t>
      </w:r>
    </w:p>
    <w:bookmarkEnd w:id="717"/>
    <w:bookmarkStart w:name="z725" w:id="718"/>
    <w:p>
      <w:pPr>
        <w:spacing w:after="0"/>
        <w:ind w:left="0"/>
        <w:jc w:val="both"/>
      </w:pPr>
      <w:r>
        <w:rPr>
          <w:rFonts w:ascii="Times New Roman"/>
          <w:b w:val="false"/>
          <w:i w:val="false"/>
          <w:color w:val="000000"/>
          <w:sz w:val="28"/>
        </w:rPr>
        <w:t>
      5) механизация слива и обезвреживания отработанных растворов.</w:t>
      </w:r>
    </w:p>
    <w:bookmarkEnd w:id="718"/>
    <w:bookmarkStart w:name="z726" w:id="719"/>
    <w:p>
      <w:pPr>
        <w:spacing w:after="0"/>
        <w:ind w:left="0"/>
        <w:jc w:val="both"/>
      </w:pPr>
      <w:r>
        <w:rPr>
          <w:rFonts w:ascii="Times New Roman"/>
          <w:b w:val="false"/>
          <w:i w:val="false"/>
          <w:color w:val="000000"/>
          <w:sz w:val="28"/>
        </w:rPr>
        <w:t>
      175. Применение сильно действующих кислот (плавиковая, азотная, их смеси и другие) должно быть максимально ограничено.</w:t>
      </w:r>
    </w:p>
    <w:bookmarkEnd w:id="719"/>
    <w:bookmarkStart w:name="z727" w:id="720"/>
    <w:p>
      <w:pPr>
        <w:spacing w:after="0"/>
        <w:ind w:left="0"/>
        <w:jc w:val="both"/>
      </w:pPr>
      <w:r>
        <w:rPr>
          <w:rFonts w:ascii="Times New Roman"/>
          <w:b w:val="false"/>
          <w:i w:val="false"/>
          <w:color w:val="000000"/>
          <w:sz w:val="28"/>
        </w:rPr>
        <w:t>
      176. Травильные отделения должны оборудоваться питьевыми фонтанчиками и раковинами с подводом питьевой воды для быстрого смывания попавшей на кожу или одежду кислоты, а также иметь аптечку для первой помощи при ожогах кислотой.</w:t>
      </w:r>
    </w:p>
    <w:bookmarkEnd w:id="720"/>
    <w:bookmarkStart w:name="z728" w:id="721"/>
    <w:p>
      <w:pPr>
        <w:spacing w:after="0"/>
        <w:ind w:left="0"/>
        <w:jc w:val="both"/>
      </w:pPr>
      <w:r>
        <w:rPr>
          <w:rFonts w:ascii="Times New Roman"/>
          <w:b w:val="false"/>
          <w:i w:val="false"/>
          <w:color w:val="000000"/>
          <w:sz w:val="28"/>
        </w:rPr>
        <w:t>
      177. Отработанные растворы травильных ванн должны подвергаться регенерации и утилизации. При соответствующем обосновании растворы должны подвергаться нейтрализации на очистных сооружениях завода.</w:t>
      </w:r>
    </w:p>
    <w:bookmarkEnd w:id="721"/>
    <w:bookmarkStart w:name="z729" w:id="722"/>
    <w:p>
      <w:pPr>
        <w:spacing w:after="0"/>
        <w:ind w:left="0"/>
        <w:jc w:val="both"/>
      </w:pPr>
      <w:r>
        <w:rPr>
          <w:rFonts w:ascii="Times New Roman"/>
          <w:b w:val="false"/>
          <w:i w:val="false"/>
          <w:color w:val="000000"/>
          <w:sz w:val="28"/>
        </w:rPr>
        <w:t>
      178. Окраска в электростатическом поле должна производиться в камере, оснащенной вытяжной вентиляцией.</w:t>
      </w:r>
    </w:p>
    <w:bookmarkEnd w:id="722"/>
    <w:bookmarkStart w:name="z730" w:id="723"/>
    <w:p>
      <w:pPr>
        <w:spacing w:after="0"/>
        <w:ind w:left="0"/>
        <w:jc w:val="both"/>
      </w:pPr>
      <w:r>
        <w:rPr>
          <w:rFonts w:ascii="Times New Roman"/>
          <w:b w:val="false"/>
          <w:i w:val="false"/>
          <w:color w:val="000000"/>
          <w:sz w:val="28"/>
        </w:rPr>
        <w:t>
      179. Использование каменноугольных смол и лаков для покрытия проката и труб не допускается.</w:t>
      </w:r>
    </w:p>
    <w:bookmarkEnd w:id="723"/>
    <w:bookmarkStart w:name="z731" w:id="724"/>
    <w:p>
      <w:pPr>
        <w:spacing w:after="0"/>
        <w:ind w:left="0"/>
        <w:jc w:val="both"/>
      </w:pPr>
      <w:r>
        <w:rPr>
          <w:rFonts w:ascii="Times New Roman"/>
          <w:b w:val="false"/>
          <w:i w:val="false"/>
          <w:color w:val="000000"/>
          <w:sz w:val="28"/>
        </w:rPr>
        <w:t>
      180. Конструкция печей должна обеспечивать:</w:t>
      </w:r>
    </w:p>
    <w:bookmarkEnd w:id="724"/>
    <w:bookmarkStart w:name="z732" w:id="725"/>
    <w:p>
      <w:pPr>
        <w:spacing w:after="0"/>
        <w:ind w:left="0"/>
        <w:jc w:val="both"/>
      </w:pPr>
      <w:r>
        <w:rPr>
          <w:rFonts w:ascii="Times New Roman"/>
          <w:b w:val="false"/>
          <w:i w:val="false"/>
          <w:color w:val="000000"/>
          <w:sz w:val="28"/>
        </w:rPr>
        <w:t>
      1) механизацию посадки металла в печь и выдачу его из печи;</w:t>
      </w:r>
    </w:p>
    <w:bookmarkEnd w:id="725"/>
    <w:bookmarkStart w:name="z733" w:id="726"/>
    <w:p>
      <w:pPr>
        <w:spacing w:after="0"/>
        <w:ind w:left="0"/>
        <w:jc w:val="both"/>
      </w:pPr>
      <w:r>
        <w:rPr>
          <w:rFonts w:ascii="Times New Roman"/>
          <w:b w:val="false"/>
          <w:i w:val="false"/>
          <w:color w:val="000000"/>
          <w:sz w:val="28"/>
        </w:rPr>
        <w:t>
      2) дистанционное (с пульта) управление механизмами печи;</w:t>
      </w:r>
    </w:p>
    <w:bookmarkEnd w:id="726"/>
    <w:bookmarkStart w:name="z734" w:id="727"/>
    <w:p>
      <w:pPr>
        <w:spacing w:after="0"/>
        <w:ind w:left="0"/>
        <w:jc w:val="both"/>
      </w:pPr>
      <w:r>
        <w:rPr>
          <w:rFonts w:ascii="Times New Roman"/>
          <w:b w:val="false"/>
          <w:i w:val="false"/>
          <w:color w:val="000000"/>
          <w:sz w:val="28"/>
        </w:rPr>
        <w:t>
      3) механизацию подачи топлива, шуровки, чистки колошниковых решеток, очистки от шлака и удаление шлака.</w:t>
      </w:r>
    </w:p>
    <w:bookmarkEnd w:id="727"/>
    <w:bookmarkStart w:name="z735" w:id="728"/>
    <w:p>
      <w:pPr>
        <w:spacing w:after="0"/>
        <w:ind w:left="0"/>
        <w:jc w:val="both"/>
      </w:pPr>
      <w:r>
        <w:rPr>
          <w:rFonts w:ascii="Times New Roman"/>
          <w:b w:val="false"/>
          <w:i w:val="false"/>
          <w:color w:val="000000"/>
          <w:sz w:val="28"/>
        </w:rPr>
        <w:t>
      181. У топочных отверстий печей должна быть оборудована местная вытяжная вентиляция.</w:t>
      </w:r>
    </w:p>
    <w:bookmarkEnd w:id="728"/>
    <w:bookmarkStart w:name="z736" w:id="729"/>
    <w:p>
      <w:pPr>
        <w:spacing w:after="0"/>
        <w:ind w:left="0"/>
        <w:jc w:val="both"/>
      </w:pPr>
      <w:r>
        <w:rPr>
          <w:rFonts w:ascii="Times New Roman"/>
          <w:b w:val="false"/>
          <w:i w:val="false"/>
          <w:color w:val="000000"/>
          <w:sz w:val="28"/>
        </w:rPr>
        <w:t>
      182. Печи, работающие с контролируемой атмосферой, должны быть герметичными. Протяжные, проходные, конвейерные и другие печи, работающие непрерывно, должны оборудоваться устройством для сжигания или улавливания защитных газов.</w:t>
      </w:r>
    </w:p>
    <w:bookmarkEnd w:id="729"/>
    <w:bookmarkStart w:name="z737" w:id="730"/>
    <w:p>
      <w:pPr>
        <w:spacing w:after="0"/>
        <w:ind w:left="0"/>
        <w:jc w:val="both"/>
      </w:pPr>
      <w:r>
        <w:rPr>
          <w:rFonts w:ascii="Times New Roman"/>
          <w:b w:val="false"/>
          <w:i w:val="false"/>
          <w:color w:val="000000"/>
          <w:sz w:val="28"/>
        </w:rPr>
        <w:t>
      183. Подача изделий в закалочные агрегаты должна быть автоматизирована.</w:t>
      </w:r>
    </w:p>
    <w:bookmarkEnd w:id="730"/>
    <w:bookmarkStart w:name="z738" w:id="731"/>
    <w:p>
      <w:pPr>
        <w:spacing w:after="0"/>
        <w:ind w:left="0"/>
        <w:jc w:val="both"/>
      </w:pPr>
      <w:r>
        <w:rPr>
          <w:rFonts w:ascii="Times New Roman"/>
          <w:b w:val="false"/>
          <w:i w:val="false"/>
          <w:color w:val="000000"/>
          <w:sz w:val="28"/>
        </w:rPr>
        <w:t>
      184. Закалочные печи должны иметь плотное укрытие с вытяжной вентиляцией.</w:t>
      </w:r>
    </w:p>
    <w:bookmarkEnd w:id="731"/>
    <w:bookmarkStart w:name="z739" w:id="732"/>
    <w:p>
      <w:pPr>
        <w:spacing w:after="0"/>
        <w:ind w:left="0"/>
        <w:jc w:val="both"/>
      </w:pPr>
      <w:r>
        <w:rPr>
          <w:rFonts w:ascii="Times New Roman"/>
          <w:b w:val="false"/>
          <w:i w:val="false"/>
          <w:color w:val="000000"/>
          <w:sz w:val="28"/>
        </w:rPr>
        <w:t>
      185. Сортировочное отделение для осмотра оцинкованных труб должно быть изолировано от оцинковального отделения.</w:t>
      </w:r>
    </w:p>
    <w:bookmarkEnd w:id="732"/>
    <w:bookmarkStart w:name="z740" w:id="733"/>
    <w:p>
      <w:pPr>
        <w:spacing w:after="0"/>
        <w:ind w:left="0"/>
        <w:jc w:val="both"/>
      </w:pPr>
      <w:r>
        <w:rPr>
          <w:rFonts w:ascii="Times New Roman"/>
          <w:b w:val="false"/>
          <w:i w:val="false"/>
          <w:color w:val="000000"/>
          <w:sz w:val="28"/>
        </w:rPr>
        <w:t>
      186. Склады готовой продукции должны быть оборудованы участком для механизированной пакетировки и увязки проката и труб. Конструкция карманов и сбрасывающего устройства должна обеспечивать бесшумное сбрасывание труб и заготовок.</w:t>
      </w:r>
    </w:p>
    <w:bookmarkEnd w:id="733"/>
    <w:bookmarkStart w:name="z741" w:id="734"/>
    <w:p>
      <w:pPr>
        <w:spacing w:after="0"/>
        <w:ind w:left="0"/>
        <w:jc w:val="both"/>
      </w:pPr>
      <w:r>
        <w:rPr>
          <w:rFonts w:ascii="Times New Roman"/>
          <w:b w:val="false"/>
          <w:i w:val="false"/>
          <w:color w:val="000000"/>
          <w:sz w:val="28"/>
        </w:rPr>
        <w:t>
      187. Использование ртутных выпрямителей во вновь строящихся и реконструируемых прокатных и трубных цехах не допускается.</w:t>
      </w:r>
    </w:p>
    <w:bookmarkEnd w:id="734"/>
    <w:bookmarkStart w:name="z742" w:id="735"/>
    <w:p>
      <w:pPr>
        <w:spacing w:after="0"/>
        <w:ind w:left="0"/>
        <w:jc w:val="left"/>
      </w:pPr>
      <w:r>
        <w:rPr>
          <w:rFonts w:ascii="Times New Roman"/>
          <w:b/>
          <w:i w:val="false"/>
          <w:color w:val="000000"/>
        </w:rPr>
        <w:t xml:space="preserve"> 13. Санитарно-эпидемиологические требования к эксплуатации</w:t>
      </w:r>
      <w:r>
        <w:br/>
      </w:r>
      <w:r>
        <w:rPr>
          <w:rFonts w:ascii="Times New Roman"/>
          <w:b/>
          <w:i w:val="false"/>
          <w:color w:val="000000"/>
        </w:rPr>
        <w:t>оборудования метизного производства</w:t>
      </w:r>
    </w:p>
    <w:bookmarkEnd w:id="735"/>
    <w:bookmarkStart w:name="z743" w:id="736"/>
    <w:p>
      <w:pPr>
        <w:spacing w:after="0"/>
        <w:ind w:left="0"/>
        <w:jc w:val="both"/>
      </w:pPr>
      <w:r>
        <w:rPr>
          <w:rFonts w:ascii="Times New Roman"/>
          <w:b w:val="false"/>
          <w:i w:val="false"/>
          <w:color w:val="000000"/>
          <w:sz w:val="28"/>
        </w:rPr>
        <w:t>
      188. Оборудование отделений для волочения проволоки должно обеспечивать механизацию и автоматизацию:</w:t>
      </w:r>
    </w:p>
    <w:bookmarkEnd w:id="736"/>
    <w:bookmarkStart w:name="z744" w:id="737"/>
    <w:p>
      <w:pPr>
        <w:spacing w:after="0"/>
        <w:ind w:left="0"/>
        <w:jc w:val="both"/>
      </w:pPr>
      <w:r>
        <w:rPr>
          <w:rFonts w:ascii="Times New Roman"/>
          <w:b w:val="false"/>
          <w:i w:val="false"/>
          <w:color w:val="000000"/>
          <w:sz w:val="28"/>
        </w:rPr>
        <w:t>
      1) транспортирования бунтов катанки и проволоки, а также катушек с проволокой;</w:t>
      </w:r>
    </w:p>
    <w:bookmarkEnd w:id="737"/>
    <w:bookmarkStart w:name="z745" w:id="738"/>
    <w:p>
      <w:pPr>
        <w:spacing w:after="0"/>
        <w:ind w:left="0"/>
        <w:jc w:val="both"/>
      </w:pPr>
      <w:r>
        <w:rPr>
          <w:rFonts w:ascii="Times New Roman"/>
          <w:b w:val="false"/>
          <w:i w:val="false"/>
          <w:color w:val="000000"/>
          <w:sz w:val="28"/>
        </w:rPr>
        <w:t>
      2) установки на размоточные устройства катушек и мотков, снятия их с намоточных устройств, резки проволоки;</w:t>
      </w:r>
    </w:p>
    <w:bookmarkEnd w:id="738"/>
    <w:bookmarkStart w:name="z746" w:id="739"/>
    <w:p>
      <w:pPr>
        <w:spacing w:after="0"/>
        <w:ind w:left="0"/>
        <w:jc w:val="both"/>
      </w:pPr>
      <w:r>
        <w:rPr>
          <w:rFonts w:ascii="Times New Roman"/>
          <w:b w:val="false"/>
          <w:i w:val="false"/>
          <w:color w:val="000000"/>
          <w:sz w:val="28"/>
        </w:rPr>
        <w:t>
      3) упаковки мотков проволоки;</w:t>
      </w:r>
    </w:p>
    <w:bookmarkEnd w:id="739"/>
    <w:bookmarkStart w:name="z747" w:id="740"/>
    <w:p>
      <w:pPr>
        <w:spacing w:after="0"/>
        <w:ind w:left="0"/>
        <w:jc w:val="both"/>
      </w:pPr>
      <w:r>
        <w:rPr>
          <w:rFonts w:ascii="Times New Roman"/>
          <w:b w:val="false"/>
          <w:i w:val="false"/>
          <w:color w:val="000000"/>
          <w:sz w:val="28"/>
        </w:rPr>
        <w:t>
      4) контроля сечения проволоки при волочении.</w:t>
      </w:r>
    </w:p>
    <w:bookmarkEnd w:id="740"/>
    <w:bookmarkStart w:name="z748" w:id="741"/>
    <w:p>
      <w:pPr>
        <w:spacing w:after="0"/>
        <w:ind w:left="0"/>
        <w:jc w:val="both"/>
      </w:pPr>
      <w:r>
        <w:rPr>
          <w:rFonts w:ascii="Times New Roman"/>
          <w:b w:val="false"/>
          <w:i w:val="false"/>
          <w:color w:val="000000"/>
          <w:sz w:val="28"/>
        </w:rPr>
        <w:t>
      189. На станах для волочения пруткового металла (калибровки) смазка и подача прутка механизируются.</w:t>
      </w:r>
    </w:p>
    <w:bookmarkEnd w:id="741"/>
    <w:bookmarkStart w:name="z749" w:id="742"/>
    <w:p>
      <w:pPr>
        <w:spacing w:after="0"/>
        <w:ind w:left="0"/>
        <w:jc w:val="both"/>
      </w:pPr>
      <w:r>
        <w:rPr>
          <w:rFonts w:ascii="Times New Roman"/>
          <w:b w:val="false"/>
          <w:i w:val="false"/>
          <w:color w:val="000000"/>
          <w:sz w:val="28"/>
        </w:rPr>
        <w:t>
      190. В производстве канатов и металлокорда операции свивки проволоки, смены катушек, протяжки, обрезки концов, погрузки мотков проволоки на катушки, сортировки, нанесения защитного покрытия на канаты и их упаковки должны быть механизированы.</w:t>
      </w:r>
    </w:p>
    <w:bookmarkEnd w:id="742"/>
    <w:bookmarkStart w:name="z750" w:id="743"/>
    <w:p>
      <w:pPr>
        <w:spacing w:after="0"/>
        <w:ind w:left="0"/>
        <w:jc w:val="both"/>
      </w:pPr>
      <w:r>
        <w:rPr>
          <w:rFonts w:ascii="Times New Roman"/>
          <w:b w:val="false"/>
          <w:i w:val="false"/>
          <w:color w:val="000000"/>
          <w:sz w:val="28"/>
        </w:rPr>
        <w:t>
      191. Процессы смазки канатов должны быть механизированы, включая доставку смазки и заполнение ею проходных ванн.</w:t>
      </w:r>
    </w:p>
    <w:bookmarkEnd w:id="743"/>
    <w:bookmarkStart w:name="z751" w:id="744"/>
    <w:p>
      <w:pPr>
        <w:spacing w:after="0"/>
        <w:ind w:left="0"/>
        <w:jc w:val="both"/>
      </w:pPr>
      <w:r>
        <w:rPr>
          <w:rFonts w:ascii="Times New Roman"/>
          <w:b w:val="false"/>
          <w:i w:val="false"/>
          <w:color w:val="000000"/>
          <w:sz w:val="28"/>
        </w:rPr>
        <w:t>
      192. Проходные ванны для нанесения канатной смазки должны быть оборудованы средствами контроля и автоматического регулирования температуры, предупреждающими горение смазки.</w:t>
      </w:r>
    </w:p>
    <w:bookmarkEnd w:id="744"/>
    <w:bookmarkStart w:name="z752" w:id="745"/>
    <w:p>
      <w:pPr>
        <w:spacing w:after="0"/>
        <w:ind w:left="0"/>
        <w:jc w:val="both"/>
      </w:pPr>
      <w:r>
        <w:rPr>
          <w:rFonts w:ascii="Times New Roman"/>
          <w:b w:val="false"/>
          <w:i w:val="false"/>
          <w:color w:val="000000"/>
          <w:sz w:val="28"/>
        </w:rPr>
        <w:t>
      193. В производстве крепежных изделий в изолированных помещениях должны размещаться гвоздильные прессы, оборудование для чистки, полировки гвоздей, оборудование для антикоррозийных и декоративных покрытий крепежных изделий (гальваническое, оцинковальное, лудильное, окрасочное и другие).</w:t>
      </w:r>
    </w:p>
    <w:bookmarkEnd w:id="745"/>
    <w:bookmarkStart w:name="z753" w:id="746"/>
    <w:p>
      <w:pPr>
        <w:spacing w:after="0"/>
        <w:ind w:left="0"/>
        <w:jc w:val="both"/>
      </w:pPr>
      <w:r>
        <w:rPr>
          <w:rFonts w:ascii="Times New Roman"/>
          <w:b w:val="false"/>
          <w:i w:val="false"/>
          <w:color w:val="000000"/>
          <w:sz w:val="28"/>
        </w:rPr>
        <w:t>
      194. Подъемно-транспортные операции (подача проволоки в машины, снятие машин при упаковке сырья и готовой продукции) должны быть механизированы.</w:t>
      </w:r>
    </w:p>
    <w:bookmarkEnd w:id="746"/>
    <w:bookmarkStart w:name="z754" w:id="747"/>
    <w:p>
      <w:pPr>
        <w:spacing w:after="0"/>
        <w:ind w:left="0"/>
        <w:jc w:val="both"/>
      </w:pPr>
      <w:r>
        <w:rPr>
          <w:rFonts w:ascii="Times New Roman"/>
          <w:b w:val="false"/>
          <w:i w:val="false"/>
          <w:color w:val="000000"/>
          <w:sz w:val="28"/>
        </w:rPr>
        <w:t>
      195. В цехах по производству сеток должна быть предусмотрена механизация:</w:t>
      </w:r>
    </w:p>
    <w:bookmarkEnd w:id="747"/>
    <w:bookmarkStart w:name="z755" w:id="748"/>
    <w:p>
      <w:pPr>
        <w:spacing w:after="0"/>
        <w:ind w:left="0"/>
        <w:jc w:val="both"/>
      </w:pPr>
      <w:r>
        <w:rPr>
          <w:rFonts w:ascii="Times New Roman"/>
          <w:b w:val="false"/>
          <w:i w:val="false"/>
          <w:color w:val="000000"/>
          <w:sz w:val="28"/>
        </w:rPr>
        <w:t>
      1) погрузочно-разгрузочных и транспортных работ на складах подготовки металла;</w:t>
      </w:r>
    </w:p>
    <w:bookmarkEnd w:id="748"/>
    <w:bookmarkStart w:name="z756" w:id="749"/>
    <w:p>
      <w:pPr>
        <w:spacing w:after="0"/>
        <w:ind w:left="0"/>
        <w:jc w:val="both"/>
      </w:pPr>
      <w:r>
        <w:rPr>
          <w:rFonts w:ascii="Times New Roman"/>
          <w:b w:val="false"/>
          <w:i w:val="false"/>
          <w:color w:val="000000"/>
          <w:sz w:val="28"/>
        </w:rPr>
        <w:t>
      2) подача металла к станам, ножницам и другим технологическим агрегатам;</w:t>
      </w:r>
    </w:p>
    <w:bookmarkEnd w:id="749"/>
    <w:bookmarkStart w:name="z757" w:id="750"/>
    <w:p>
      <w:pPr>
        <w:spacing w:after="0"/>
        <w:ind w:left="0"/>
        <w:jc w:val="both"/>
      </w:pPr>
      <w:r>
        <w:rPr>
          <w:rFonts w:ascii="Times New Roman"/>
          <w:b w:val="false"/>
          <w:i w:val="false"/>
          <w:color w:val="000000"/>
          <w:sz w:val="28"/>
        </w:rPr>
        <w:t>
      3) снятия готовой продукции;</w:t>
      </w:r>
    </w:p>
    <w:bookmarkEnd w:id="750"/>
    <w:bookmarkStart w:name="z758" w:id="751"/>
    <w:p>
      <w:pPr>
        <w:spacing w:after="0"/>
        <w:ind w:left="0"/>
        <w:jc w:val="both"/>
      </w:pPr>
      <w:r>
        <w:rPr>
          <w:rFonts w:ascii="Times New Roman"/>
          <w:b w:val="false"/>
          <w:i w:val="false"/>
          <w:color w:val="000000"/>
          <w:sz w:val="28"/>
        </w:rPr>
        <w:t>
      4) транспортировки готовой сетки к контрольным машинам;</w:t>
      </w:r>
    </w:p>
    <w:bookmarkEnd w:id="751"/>
    <w:bookmarkStart w:name="z759" w:id="752"/>
    <w:p>
      <w:pPr>
        <w:spacing w:after="0"/>
        <w:ind w:left="0"/>
        <w:jc w:val="both"/>
      </w:pPr>
      <w:r>
        <w:rPr>
          <w:rFonts w:ascii="Times New Roman"/>
          <w:b w:val="false"/>
          <w:i w:val="false"/>
          <w:color w:val="000000"/>
          <w:sz w:val="28"/>
        </w:rPr>
        <w:t>
      5) упаковки и погрузки готовой продукции.</w:t>
      </w:r>
    </w:p>
    <w:bookmarkEnd w:id="752"/>
    <w:bookmarkStart w:name="z760" w:id="753"/>
    <w:p>
      <w:pPr>
        <w:spacing w:after="0"/>
        <w:ind w:left="0"/>
        <w:jc w:val="both"/>
      </w:pPr>
      <w:r>
        <w:rPr>
          <w:rFonts w:ascii="Times New Roman"/>
          <w:b w:val="false"/>
          <w:i w:val="false"/>
          <w:color w:val="000000"/>
          <w:sz w:val="28"/>
        </w:rPr>
        <w:t>
      196. Перемотка проволоки, навой основ на навойные барабаны, пробор основ в ремизы и бердо, металлоткачество должны выделяться в отдельные производственные участки (отделения).</w:t>
      </w:r>
    </w:p>
    <w:bookmarkEnd w:id="753"/>
    <w:bookmarkStart w:name="z761" w:id="754"/>
    <w:p>
      <w:pPr>
        <w:spacing w:after="0"/>
        <w:ind w:left="0"/>
        <w:jc w:val="both"/>
      </w:pPr>
      <w:r>
        <w:rPr>
          <w:rFonts w:ascii="Times New Roman"/>
          <w:b w:val="false"/>
          <w:i w:val="false"/>
          <w:color w:val="000000"/>
          <w:sz w:val="28"/>
        </w:rPr>
        <w:t>
      197. Установка или одевание на фигурки перемоточных машин мотков проволоки весом более 20 килограмм (далее - кг) должны быть механизированы.</w:t>
      </w:r>
    </w:p>
    <w:bookmarkEnd w:id="754"/>
    <w:bookmarkStart w:name="z762" w:id="755"/>
    <w:p>
      <w:pPr>
        <w:spacing w:after="0"/>
        <w:ind w:left="0"/>
        <w:jc w:val="both"/>
      </w:pPr>
      <w:r>
        <w:rPr>
          <w:rFonts w:ascii="Times New Roman"/>
          <w:b w:val="false"/>
          <w:i w:val="false"/>
          <w:color w:val="000000"/>
          <w:sz w:val="28"/>
        </w:rPr>
        <w:t>
      198. При навое основ из проволоки с металлическим покрытием (цинк и другие) на каретке навойной машины должны быть оборудованы масляный обтир или местный отсос.</w:t>
      </w:r>
    </w:p>
    <w:bookmarkEnd w:id="755"/>
    <w:bookmarkStart w:name="z763" w:id="756"/>
    <w:p>
      <w:pPr>
        <w:spacing w:after="0"/>
        <w:ind w:left="0"/>
        <w:jc w:val="both"/>
      </w:pPr>
      <w:r>
        <w:rPr>
          <w:rFonts w:ascii="Times New Roman"/>
          <w:b w:val="false"/>
          <w:i w:val="false"/>
          <w:color w:val="000000"/>
          <w:sz w:val="28"/>
        </w:rPr>
        <w:t>
      199. При производстве щелевых сеток изготовление заготовок колосников должно производиться на автоматических линиях.</w:t>
      </w:r>
    </w:p>
    <w:bookmarkEnd w:id="756"/>
    <w:bookmarkStart w:name="z764" w:id="757"/>
    <w:p>
      <w:pPr>
        <w:spacing w:after="0"/>
        <w:ind w:left="0"/>
        <w:jc w:val="both"/>
      </w:pPr>
      <w:r>
        <w:rPr>
          <w:rFonts w:ascii="Times New Roman"/>
          <w:b w:val="false"/>
          <w:i w:val="false"/>
          <w:color w:val="000000"/>
          <w:sz w:val="28"/>
        </w:rPr>
        <w:t>
      200. При производстве сеток для ленточных транспортеров смазка ленты в рулонах методом погружения должна проводиться в емкостях, оборудованных лотками для сбора масла на протяжении от емкостей с маслом до места хранения промасленной сетки. Последние должно быть оборудовано решетками и маслосборниками.</w:t>
      </w:r>
    </w:p>
    <w:bookmarkEnd w:id="757"/>
    <w:bookmarkStart w:name="z765" w:id="758"/>
    <w:p>
      <w:pPr>
        <w:spacing w:after="0"/>
        <w:ind w:left="0"/>
        <w:jc w:val="both"/>
      </w:pPr>
      <w:r>
        <w:rPr>
          <w:rFonts w:ascii="Times New Roman"/>
          <w:b w:val="false"/>
          <w:i w:val="false"/>
          <w:color w:val="000000"/>
          <w:sz w:val="28"/>
        </w:rPr>
        <w:t>
      201. В производстве холоднокатаной и плющеной ленты агрегаты продольной резки должны иметь механизированную подачу и уборку металла, удаление обрези, увязку и кантовку бунтов разрезанного рулона и дистанционное управление.</w:t>
      </w:r>
    </w:p>
    <w:bookmarkEnd w:id="758"/>
    <w:bookmarkStart w:name="z766" w:id="759"/>
    <w:p>
      <w:pPr>
        <w:spacing w:after="0"/>
        <w:ind w:left="0"/>
        <w:jc w:val="both"/>
      </w:pPr>
      <w:r>
        <w:rPr>
          <w:rFonts w:ascii="Times New Roman"/>
          <w:b w:val="false"/>
          <w:i w:val="false"/>
          <w:color w:val="000000"/>
          <w:sz w:val="28"/>
        </w:rPr>
        <w:t>
      202. Станы для плющения проволоки должны оборудоваться местной вытяжной вентиляцией.</w:t>
      </w:r>
    </w:p>
    <w:bookmarkEnd w:id="759"/>
    <w:bookmarkStart w:name="z767" w:id="760"/>
    <w:p>
      <w:pPr>
        <w:spacing w:after="0"/>
        <w:ind w:left="0"/>
        <w:jc w:val="left"/>
      </w:pPr>
      <w:r>
        <w:rPr>
          <w:rFonts w:ascii="Times New Roman"/>
          <w:b/>
          <w:i w:val="false"/>
          <w:color w:val="000000"/>
        </w:rPr>
        <w:t xml:space="preserve"> 14. Санитарно-эпидемиологические требования к эксплуатации</w:t>
      </w:r>
      <w:r>
        <w:br/>
      </w:r>
      <w:r>
        <w:rPr>
          <w:rFonts w:ascii="Times New Roman"/>
          <w:b/>
          <w:i w:val="false"/>
          <w:color w:val="000000"/>
        </w:rPr>
        <w:t>оборудования в производстве железных порошков</w:t>
      </w:r>
    </w:p>
    <w:bookmarkEnd w:id="760"/>
    <w:bookmarkStart w:name="z768" w:id="761"/>
    <w:p>
      <w:pPr>
        <w:spacing w:after="0"/>
        <w:ind w:left="0"/>
        <w:jc w:val="both"/>
      </w:pPr>
      <w:r>
        <w:rPr>
          <w:rFonts w:ascii="Times New Roman"/>
          <w:b w:val="false"/>
          <w:i w:val="false"/>
          <w:color w:val="000000"/>
          <w:sz w:val="28"/>
        </w:rPr>
        <w:t>
      203. В производство железных порошков методом восстановления транспортировку железорудного концентрата, сажи, соды и других сыпучих материалов должны производить закрытым способом (в крафтцеллюлозных мешках, закрытых вагонах, цистернах, оборудованных самозагружающими устройствами).</w:t>
      </w:r>
    </w:p>
    <w:bookmarkEnd w:id="761"/>
    <w:bookmarkStart w:name="z769" w:id="762"/>
    <w:p>
      <w:pPr>
        <w:spacing w:after="0"/>
        <w:ind w:left="0"/>
        <w:jc w:val="both"/>
      </w:pPr>
      <w:r>
        <w:rPr>
          <w:rFonts w:ascii="Times New Roman"/>
          <w:b w:val="false"/>
          <w:i w:val="false"/>
          <w:color w:val="000000"/>
          <w:sz w:val="28"/>
        </w:rPr>
        <w:t>
      204. Хранение шихтовых материалов должно осуществляться в закрытых складах.</w:t>
      </w:r>
    </w:p>
    <w:bookmarkEnd w:id="762"/>
    <w:bookmarkStart w:name="z770" w:id="763"/>
    <w:p>
      <w:pPr>
        <w:spacing w:after="0"/>
        <w:ind w:left="0"/>
        <w:jc w:val="both"/>
      </w:pPr>
      <w:r>
        <w:rPr>
          <w:rFonts w:ascii="Times New Roman"/>
          <w:b w:val="false"/>
          <w:i w:val="false"/>
          <w:color w:val="000000"/>
          <w:sz w:val="28"/>
        </w:rPr>
        <w:t>
      205. Разгрузка окалины должна производиться в приемные закрытые бункера, соединенные с разгрузочными проемами транспортирующих средств.</w:t>
      </w:r>
    </w:p>
    <w:bookmarkEnd w:id="763"/>
    <w:bookmarkStart w:name="z771" w:id="764"/>
    <w:p>
      <w:pPr>
        <w:spacing w:after="0"/>
        <w:ind w:left="0"/>
        <w:jc w:val="both"/>
      </w:pPr>
      <w:r>
        <w:rPr>
          <w:rFonts w:ascii="Times New Roman"/>
          <w:b w:val="false"/>
          <w:i w:val="false"/>
          <w:color w:val="000000"/>
          <w:sz w:val="28"/>
        </w:rPr>
        <w:t>
      206. В производстве железных порошков должны быть механизированы следующие процессы:</w:t>
      </w:r>
    </w:p>
    <w:bookmarkEnd w:id="764"/>
    <w:bookmarkStart w:name="z772" w:id="765"/>
    <w:p>
      <w:pPr>
        <w:spacing w:after="0"/>
        <w:ind w:left="0"/>
        <w:jc w:val="both"/>
      </w:pPr>
      <w:r>
        <w:rPr>
          <w:rFonts w:ascii="Times New Roman"/>
          <w:b w:val="false"/>
          <w:i w:val="false"/>
          <w:color w:val="000000"/>
          <w:sz w:val="28"/>
        </w:rPr>
        <w:t>
      1) подача окалины в сушильные барабаны, а также транспортировка ее к размольно-смесительному оборудованию;</w:t>
      </w:r>
    </w:p>
    <w:bookmarkEnd w:id="765"/>
    <w:bookmarkStart w:name="z773" w:id="766"/>
    <w:p>
      <w:pPr>
        <w:spacing w:after="0"/>
        <w:ind w:left="0"/>
        <w:jc w:val="both"/>
      </w:pPr>
      <w:r>
        <w:rPr>
          <w:rFonts w:ascii="Times New Roman"/>
          <w:b w:val="false"/>
          <w:i w:val="false"/>
          <w:color w:val="000000"/>
          <w:sz w:val="28"/>
        </w:rPr>
        <w:t>
      2) подача брикетов железной губки в дробильное отделение и загрузка ее в дробилки;</w:t>
      </w:r>
    </w:p>
    <w:bookmarkEnd w:id="766"/>
    <w:bookmarkStart w:name="z774" w:id="767"/>
    <w:p>
      <w:pPr>
        <w:spacing w:after="0"/>
        <w:ind w:left="0"/>
        <w:jc w:val="both"/>
      </w:pPr>
      <w:r>
        <w:rPr>
          <w:rFonts w:ascii="Times New Roman"/>
          <w:b w:val="false"/>
          <w:i w:val="false"/>
          <w:color w:val="000000"/>
          <w:sz w:val="28"/>
        </w:rPr>
        <w:t>
      3) при получении чистого железного порошка хлоридным способом - операции загрузки исходных сыпучих материалов в реактор и выгрузки кристаллов после промывки, а аппаратура оборудована местными отсосами.</w:t>
      </w:r>
    </w:p>
    <w:bookmarkEnd w:id="767"/>
    <w:bookmarkStart w:name="z775" w:id="768"/>
    <w:p>
      <w:pPr>
        <w:spacing w:after="0"/>
        <w:ind w:left="0"/>
        <w:jc w:val="both"/>
      </w:pPr>
      <w:r>
        <w:rPr>
          <w:rFonts w:ascii="Times New Roman"/>
          <w:b w:val="false"/>
          <w:i w:val="false"/>
          <w:color w:val="000000"/>
          <w:sz w:val="28"/>
        </w:rPr>
        <w:t>
      207. Бункера с готовой шихтой должны оборудоваться автоматическими дозаторами.</w:t>
      </w:r>
    </w:p>
    <w:bookmarkEnd w:id="768"/>
    <w:bookmarkStart w:name="z776" w:id="769"/>
    <w:p>
      <w:pPr>
        <w:spacing w:after="0"/>
        <w:ind w:left="0"/>
        <w:jc w:val="both"/>
      </w:pPr>
      <w:r>
        <w:rPr>
          <w:rFonts w:ascii="Times New Roman"/>
          <w:b w:val="false"/>
          <w:i w:val="false"/>
          <w:color w:val="000000"/>
          <w:sz w:val="28"/>
        </w:rPr>
        <w:t>
      208. Операции очистки, выбивки, смазки и загрузки поддонов шихтой должны быть автоматизированы и механизированы.</w:t>
      </w:r>
    </w:p>
    <w:bookmarkEnd w:id="769"/>
    <w:bookmarkStart w:name="z777" w:id="770"/>
    <w:p>
      <w:pPr>
        <w:spacing w:after="0"/>
        <w:ind w:left="0"/>
        <w:jc w:val="both"/>
      </w:pPr>
      <w:r>
        <w:rPr>
          <w:rFonts w:ascii="Times New Roman"/>
          <w:b w:val="false"/>
          <w:i w:val="false"/>
          <w:color w:val="000000"/>
          <w:sz w:val="28"/>
        </w:rPr>
        <w:t>
      209. Транспортировку железной губки к дробильно-размольному оборудованию должны осуществлять с использованием герметичных устройств.</w:t>
      </w:r>
    </w:p>
    <w:bookmarkEnd w:id="770"/>
    <w:bookmarkStart w:name="z778" w:id="771"/>
    <w:p>
      <w:pPr>
        <w:spacing w:after="0"/>
        <w:ind w:left="0"/>
        <w:jc w:val="both"/>
      </w:pPr>
      <w:r>
        <w:rPr>
          <w:rFonts w:ascii="Times New Roman"/>
          <w:b w:val="false"/>
          <w:i w:val="false"/>
          <w:color w:val="000000"/>
          <w:sz w:val="28"/>
        </w:rPr>
        <w:t>
      210. Оборудование для разделения железных порошков на фракции должно быть максимально уплотнено и оборудовано местной вытяжной вентиляцией.</w:t>
      </w:r>
    </w:p>
    <w:bookmarkEnd w:id="771"/>
    <w:bookmarkStart w:name="z779" w:id="772"/>
    <w:p>
      <w:pPr>
        <w:spacing w:after="0"/>
        <w:ind w:left="0"/>
        <w:jc w:val="both"/>
      </w:pPr>
      <w:r>
        <w:rPr>
          <w:rFonts w:ascii="Times New Roman"/>
          <w:b w:val="false"/>
          <w:i w:val="false"/>
          <w:color w:val="000000"/>
          <w:sz w:val="28"/>
        </w:rPr>
        <w:t>
      211. Участки туннельных печей, на которых производится загрузка и выгрузка вагонеток с капселями, должны оборудоваться механическими толкателями и теплоизолированными заслонками, а также местной вытяжной вентиляцией.</w:t>
      </w:r>
    </w:p>
    <w:bookmarkEnd w:id="772"/>
    <w:bookmarkStart w:name="z780" w:id="773"/>
    <w:p>
      <w:pPr>
        <w:spacing w:after="0"/>
        <w:ind w:left="0"/>
        <w:jc w:val="both"/>
      </w:pPr>
      <w:r>
        <w:rPr>
          <w:rFonts w:ascii="Times New Roman"/>
          <w:b w:val="false"/>
          <w:i w:val="false"/>
          <w:color w:val="000000"/>
          <w:sz w:val="28"/>
        </w:rPr>
        <w:t>
      212. Участки загрузки соляной кислоты, слива маточного раствора, сушки кристаллов, проемы печей при термическом восстановлении хлористого железа должны оборудоваться местными вытяжными устройствами из материала, устойчивого к коррозии при воздействии паров соляной кислоты.</w:t>
      </w:r>
    </w:p>
    <w:bookmarkEnd w:id="773"/>
    <w:bookmarkStart w:name="z781" w:id="774"/>
    <w:p>
      <w:pPr>
        <w:spacing w:after="0"/>
        <w:ind w:left="0"/>
        <w:jc w:val="both"/>
      </w:pPr>
      <w:r>
        <w:rPr>
          <w:rFonts w:ascii="Times New Roman"/>
          <w:b w:val="false"/>
          <w:i w:val="false"/>
          <w:color w:val="000000"/>
          <w:sz w:val="28"/>
        </w:rPr>
        <w:t>
      213. Места загрузки порошка в тару оборудуются укрытиями и местными отсосами.</w:t>
      </w:r>
    </w:p>
    <w:bookmarkEnd w:id="774"/>
    <w:bookmarkStart w:name="z782" w:id="775"/>
    <w:p>
      <w:pPr>
        <w:spacing w:after="0"/>
        <w:ind w:left="0"/>
        <w:jc w:val="both"/>
      </w:pPr>
      <w:r>
        <w:rPr>
          <w:rFonts w:ascii="Times New Roman"/>
          <w:b w:val="false"/>
          <w:i w:val="false"/>
          <w:color w:val="000000"/>
          <w:sz w:val="28"/>
        </w:rPr>
        <w:t>
      214. При производстве порошков методом распыления расплавленного металла в отдельное помещение должны быть выделены:</w:t>
      </w:r>
    </w:p>
    <w:bookmarkEnd w:id="775"/>
    <w:bookmarkStart w:name="z783" w:id="776"/>
    <w:p>
      <w:pPr>
        <w:spacing w:after="0"/>
        <w:ind w:left="0"/>
        <w:jc w:val="both"/>
      </w:pPr>
      <w:r>
        <w:rPr>
          <w:rFonts w:ascii="Times New Roman"/>
          <w:b w:val="false"/>
          <w:i w:val="false"/>
          <w:color w:val="000000"/>
          <w:sz w:val="28"/>
        </w:rPr>
        <w:t>
      отделение для размещения генератора индукционной печи;</w:t>
      </w:r>
    </w:p>
    <w:bookmarkEnd w:id="776"/>
    <w:bookmarkStart w:name="z784" w:id="777"/>
    <w:p>
      <w:pPr>
        <w:spacing w:after="0"/>
        <w:ind w:left="0"/>
        <w:jc w:val="both"/>
      </w:pPr>
      <w:r>
        <w:rPr>
          <w:rFonts w:ascii="Times New Roman"/>
          <w:b w:val="false"/>
          <w:i w:val="false"/>
          <w:color w:val="000000"/>
          <w:sz w:val="28"/>
        </w:rPr>
        <w:t>
      отделение индукционных печей с устройствами для распыления металлов, металлоприемников и сборников готового порошка;</w:t>
      </w:r>
    </w:p>
    <w:bookmarkEnd w:id="777"/>
    <w:bookmarkStart w:name="z785" w:id="778"/>
    <w:p>
      <w:pPr>
        <w:spacing w:after="0"/>
        <w:ind w:left="0"/>
        <w:jc w:val="both"/>
      </w:pPr>
      <w:r>
        <w:rPr>
          <w:rFonts w:ascii="Times New Roman"/>
          <w:b w:val="false"/>
          <w:i w:val="false"/>
          <w:color w:val="000000"/>
          <w:sz w:val="28"/>
        </w:rPr>
        <w:t>
      участок сушки порошка; участок восстановления порошка;</w:t>
      </w:r>
    </w:p>
    <w:bookmarkEnd w:id="778"/>
    <w:bookmarkStart w:name="z786" w:id="779"/>
    <w:p>
      <w:pPr>
        <w:spacing w:after="0"/>
        <w:ind w:left="0"/>
        <w:jc w:val="both"/>
      </w:pPr>
      <w:r>
        <w:rPr>
          <w:rFonts w:ascii="Times New Roman"/>
          <w:b w:val="false"/>
          <w:i w:val="false"/>
          <w:color w:val="000000"/>
          <w:sz w:val="28"/>
        </w:rPr>
        <w:t>
      дробильный участок; отделение обкатки и классификации порошков по фракциям; склад готовой продукции;</w:t>
      </w:r>
    </w:p>
    <w:bookmarkEnd w:id="779"/>
    <w:bookmarkStart w:name="z787" w:id="780"/>
    <w:p>
      <w:pPr>
        <w:spacing w:after="0"/>
        <w:ind w:left="0"/>
        <w:jc w:val="both"/>
      </w:pPr>
      <w:r>
        <w:rPr>
          <w:rFonts w:ascii="Times New Roman"/>
          <w:b w:val="false"/>
          <w:i w:val="false"/>
          <w:color w:val="000000"/>
          <w:sz w:val="28"/>
        </w:rPr>
        <w:t>
      склад исходных материалов (порошков, лома).</w:t>
      </w:r>
    </w:p>
    <w:bookmarkEnd w:id="780"/>
    <w:bookmarkStart w:name="z788" w:id="781"/>
    <w:p>
      <w:pPr>
        <w:spacing w:after="0"/>
        <w:ind w:left="0"/>
        <w:jc w:val="both"/>
      </w:pPr>
      <w:r>
        <w:rPr>
          <w:rFonts w:ascii="Times New Roman"/>
          <w:b w:val="false"/>
          <w:i w:val="false"/>
          <w:color w:val="000000"/>
          <w:sz w:val="28"/>
        </w:rPr>
        <w:t>
      215. Индукционные печи должны быть теплоизолированы и оборудованы местной вытяжной вентиляцией.</w:t>
      </w:r>
    </w:p>
    <w:bookmarkEnd w:id="781"/>
    <w:bookmarkStart w:name="z789" w:id="782"/>
    <w:p>
      <w:pPr>
        <w:spacing w:after="0"/>
        <w:ind w:left="0"/>
        <w:jc w:val="both"/>
      </w:pPr>
      <w:r>
        <w:rPr>
          <w:rFonts w:ascii="Times New Roman"/>
          <w:b w:val="false"/>
          <w:i w:val="false"/>
          <w:color w:val="000000"/>
          <w:sz w:val="28"/>
        </w:rPr>
        <w:t>
      216. Участки остывания и очистки ковшей должны оборудоваться местной вытяжной вентиляцией.</w:t>
      </w:r>
    </w:p>
    <w:bookmarkEnd w:id="782"/>
    <w:bookmarkStart w:name="z790" w:id="783"/>
    <w:p>
      <w:pPr>
        <w:spacing w:after="0"/>
        <w:ind w:left="0"/>
        <w:jc w:val="left"/>
      </w:pPr>
      <w:r>
        <w:rPr>
          <w:rFonts w:ascii="Times New Roman"/>
          <w:b/>
          <w:i w:val="false"/>
          <w:color w:val="000000"/>
        </w:rPr>
        <w:t xml:space="preserve"> 15. Санитарно-эпидемиологические требования к эксплуатации</w:t>
      </w:r>
      <w:r>
        <w:br/>
      </w:r>
      <w:r>
        <w:rPr>
          <w:rFonts w:ascii="Times New Roman"/>
          <w:b/>
          <w:i w:val="false"/>
          <w:color w:val="000000"/>
        </w:rPr>
        <w:t>оборудования в производстве по переработке вторичных черных</w:t>
      </w:r>
      <w:r>
        <w:br/>
      </w:r>
      <w:r>
        <w:rPr>
          <w:rFonts w:ascii="Times New Roman"/>
          <w:b/>
          <w:i w:val="false"/>
          <w:color w:val="000000"/>
        </w:rPr>
        <w:t>металлов</w:t>
      </w:r>
    </w:p>
    <w:bookmarkEnd w:id="783"/>
    <w:bookmarkStart w:name="z791" w:id="784"/>
    <w:p>
      <w:pPr>
        <w:spacing w:after="0"/>
        <w:ind w:left="0"/>
        <w:jc w:val="both"/>
      </w:pPr>
      <w:r>
        <w:rPr>
          <w:rFonts w:ascii="Times New Roman"/>
          <w:b w:val="false"/>
          <w:i w:val="false"/>
          <w:color w:val="000000"/>
          <w:sz w:val="28"/>
        </w:rPr>
        <w:t>
      217. Окна загрузки и выдачи у нагревательных печей должны быть оборудованы местными отсосами, исключающими возможность попадания в цех продуктов горения. Устройство печей с выпуском продуктов горения непосредственно в производственное помещение не допускается. Окна печей должны закрываться крышками, плотно прилегающими к рамам.</w:t>
      </w:r>
    </w:p>
    <w:bookmarkEnd w:id="784"/>
    <w:bookmarkStart w:name="z792" w:id="785"/>
    <w:p>
      <w:pPr>
        <w:spacing w:after="0"/>
        <w:ind w:left="0"/>
        <w:jc w:val="both"/>
      </w:pPr>
      <w:r>
        <w:rPr>
          <w:rFonts w:ascii="Times New Roman"/>
          <w:b w:val="false"/>
          <w:i w:val="false"/>
          <w:color w:val="000000"/>
          <w:sz w:val="28"/>
        </w:rPr>
        <w:t>
      218. Подъем крышек, заслонок нагревательных печей, сушильных барабанов должен быть механизирован.</w:t>
      </w:r>
    </w:p>
    <w:bookmarkEnd w:id="785"/>
    <w:bookmarkStart w:name="z793" w:id="786"/>
    <w:p>
      <w:pPr>
        <w:spacing w:after="0"/>
        <w:ind w:left="0"/>
        <w:jc w:val="both"/>
      </w:pPr>
      <w:r>
        <w:rPr>
          <w:rFonts w:ascii="Times New Roman"/>
          <w:b w:val="false"/>
          <w:i w:val="false"/>
          <w:color w:val="000000"/>
          <w:sz w:val="28"/>
        </w:rPr>
        <w:t>
      219. При разделке чугунного лома на эстакадных копрах бойные места должны в теплое время года увлажняться.</w:t>
      </w:r>
    </w:p>
    <w:bookmarkEnd w:id="786"/>
    <w:bookmarkStart w:name="z794" w:id="787"/>
    <w:p>
      <w:pPr>
        <w:spacing w:after="0"/>
        <w:ind w:left="0"/>
        <w:jc w:val="both"/>
      </w:pPr>
      <w:r>
        <w:rPr>
          <w:rFonts w:ascii="Times New Roman"/>
          <w:b w:val="false"/>
          <w:i w:val="false"/>
          <w:color w:val="000000"/>
          <w:sz w:val="28"/>
        </w:rPr>
        <w:t>
      220. Площадки для газовой резки лома должны иметь твердое покрытие. Площадки газовой резки без подрешеточных отсосов должны в теплое время года увлажняться.</w:t>
      </w:r>
    </w:p>
    <w:bookmarkEnd w:id="787"/>
    <w:bookmarkStart w:name="z795" w:id="788"/>
    <w:p>
      <w:pPr>
        <w:spacing w:after="0"/>
        <w:ind w:left="0"/>
        <w:jc w:val="both"/>
      </w:pPr>
      <w:r>
        <w:rPr>
          <w:rFonts w:ascii="Times New Roman"/>
          <w:b w:val="false"/>
          <w:i w:val="false"/>
          <w:color w:val="000000"/>
          <w:sz w:val="28"/>
        </w:rPr>
        <w:t>
      221. При использовании для газовой резки лома газообразного топлива должны применяться удлиненные резаки (1000 - 1500 миллиметров (далее - мм).</w:t>
      </w:r>
    </w:p>
    <w:bookmarkEnd w:id="788"/>
    <w:bookmarkStart w:name="z796" w:id="789"/>
    <w:p>
      <w:pPr>
        <w:spacing w:after="0"/>
        <w:ind w:left="0"/>
        <w:jc w:val="both"/>
      </w:pPr>
      <w:r>
        <w:rPr>
          <w:rFonts w:ascii="Times New Roman"/>
          <w:b w:val="false"/>
          <w:i w:val="false"/>
          <w:color w:val="000000"/>
          <w:sz w:val="28"/>
        </w:rPr>
        <w:t>
      222. Рабочие места машинистов мостовых кранов и операторов управления оборудованием должны размещаться в кабинах, оборудованных отоплением, вентиляцией или кондиционированием воздуха.</w:t>
      </w:r>
    </w:p>
    <w:bookmarkEnd w:id="789"/>
    <w:bookmarkStart w:name="z797" w:id="790"/>
    <w:p>
      <w:pPr>
        <w:spacing w:after="0"/>
        <w:ind w:left="0"/>
        <w:jc w:val="both"/>
      </w:pPr>
      <w:r>
        <w:rPr>
          <w:rFonts w:ascii="Times New Roman"/>
          <w:b w:val="false"/>
          <w:i w:val="false"/>
          <w:color w:val="000000"/>
          <w:sz w:val="28"/>
        </w:rPr>
        <w:t>
      223. Площадки для ручной газовой резки металлолома в помещениях цехов, а также при плазменной резке вне помещений должны оборудоваться местной вытяжной вентиляцией.</w:t>
      </w:r>
    </w:p>
    <w:bookmarkEnd w:id="790"/>
    <w:bookmarkStart w:name="z798" w:id="791"/>
    <w:p>
      <w:pPr>
        <w:spacing w:after="0"/>
        <w:ind w:left="0"/>
        <w:jc w:val="both"/>
      </w:pPr>
      <w:r>
        <w:rPr>
          <w:rFonts w:ascii="Times New Roman"/>
          <w:b w:val="false"/>
          <w:i w:val="false"/>
          <w:color w:val="000000"/>
          <w:sz w:val="28"/>
        </w:rPr>
        <w:t>
      224. В машинных залах пакетировочных и брикетировочных прессов, гидравлических установок для дробления чугуна, гидравлических ножниц должна предусматриваться общеобменная вентиляция.</w:t>
      </w:r>
    </w:p>
    <w:bookmarkEnd w:id="791"/>
    <w:bookmarkStart w:name="z799" w:id="792"/>
    <w:p>
      <w:pPr>
        <w:spacing w:after="0"/>
        <w:ind w:left="0"/>
        <w:jc w:val="both"/>
      </w:pPr>
      <w:r>
        <w:rPr>
          <w:rFonts w:ascii="Times New Roman"/>
          <w:b w:val="false"/>
          <w:i w:val="false"/>
          <w:color w:val="000000"/>
          <w:sz w:val="28"/>
        </w:rPr>
        <w:t>
      225. При невозможности осуществления местной вытяжки или общего вентилирования внутри закрытых емкостей, а также при газовой и плазменной резке судового лома, окрашенного свинец содержащими красками, должны пользоваться полумасками с принудительной подачей в под масочное пространство чистого воздуха с температурой, соответствующей ее оптимальным величинам в зависимости от периода года.</w:t>
      </w:r>
    </w:p>
    <w:bookmarkEnd w:id="792"/>
    <w:bookmarkStart w:name="z800" w:id="793"/>
    <w:p>
      <w:pPr>
        <w:spacing w:after="0"/>
        <w:ind w:left="0"/>
        <w:jc w:val="left"/>
      </w:pPr>
      <w:r>
        <w:rPr>
          <w:rFonts w:ascii="Times New Roman"/>
          <w:b/>
          <w:i w:val="false"/>
          <w:color w:val="000000"/>
        </w:rPr>
        <w:t xml:space="preserve"> 16. Санитарно-эпидемиологические требования к эксплуатации</w:t>
      </w:r>
      <w:r>
        <w:br/>
      </w:r>
      <w:r>
        <w:rPr>
          <w:rFonts w:ascii="Times New Roman"/>
          <w:b/>
          <w:i w:val="false"/>
          <w:color w:val="000000"/>
        </w:rPr>
        <w:t>оборудования в производстве огнеупоров</w:t>
      </w:r>
    </w:p>
    <w:bookmarkEnd w:id="793"/>
    <w:bookmarkStart w:name="z801" w:id="794"/>
    <w:p>
      <w:pPr>
        <w:spacing w:after="0"/>
        <w:ind w:left="0"/>
        <w:jc w:val="both"/>
      </w:pPr>
      <w:r>
        <w:rPr>
          <w:rFonts w:ascii="Times New Roman"/>
          <w:b w:val="false"/>
          <w:i w:val="false"/>
          <w:color w:val="000000"/>
          <w:sz w:val="28"/>
        </w:rPr>
        <w:t>
      226. Туннельные печи допускается размещать смежно не более чем в два ряда. С внешних сторон от них должны находиться наружные стены либо холодные пролеты. Холодные пролеты отделяются от печных перегородками, опускающимися сверху до середины высоты помещения.</w:t>
      </w:r>
    </w:p>
    <w:bookmarkEnd w:id="794"/>
    <w:bookmarkStart w:name="z802" w:id="795"/>
    <w:p>
      <w:pPr>
        <w:spacing w:after="0"/>
        <w:ind w:left="0"/>
        <w:jc w:val="both"/>
      </w:pPr>
      <w:r>
        <w:rPr>
          <w:rFonts w:ascii="Times New Roman"/>
          <w:b w:val="false"/>
          <w:i w:val="false"/>
          <w:color w:val="000000"/>
          <w:sz w:val="28"/>
        </w:rPr>
        <w:t>
      227. Растаривание сырья и фасовки сыпучих материалов в производстве огнеупорных изделий должны производиться в аспирируемых камерах с дистанционным управлением.</w:t>
      </w:r>
    </w:p>
    <w:bookmarkEnd w:id="795"/>
    <w:bookmarkStart w:name="z803" w:id="796"/>
    <w:p>
      <w:pPr>
        <w:spacing w:after="0"/>
        <w:ind w:left="0"/>
        <w:jc w:val="both"/>
      </w:pPr>
      <w:r>
        <w:rPr>
          <w:rFonts w:ascii="Times New Roman"/>
          <w:b w:val="false"/>
          <w:i w:val="false"/>
          <w:color w:val="000000"/>
          <w:sz w:val="28"/>
        </w:rPr>
        <w:t>
      228. Складирование порошкообразной продукции в немеханизированных открытых складах навалом не допускается. Разгрузка и хранение ортофосфорной кислоты должны производиться в специальном складе, а в случае малых потребностей поставка ее должна быть организована в малых емкостях, не требующих промежуточного разлива.</w:t>
      </w:r>
    </w:p>
    <w:bookmarkEnd w:id="796"/>
    <w:bookmarkStart w:name="z804" w:id="797"/>
    <w:p>
      <w:pPr>
        <w:spacing w:after="0"/>
        <w:ind w:left="0"/>
        <w:jc w:val="both"/>
      </w:pPr>
      <w:r>
        <w:rPr>
          <w:rFonts w:ascii="Times New Roman"/>
          <w:b w:val="false"/>
          <w:i w:val="false"/>
          <w:color w:val="000000"/>
          <w:sz w:val="28"/>
        </w:rPr>
        <w:t>
      229. Ленточные конвейеры в местах перегрузок сыпучих материалов должны иметь аспирируемые укрытия.</w:t>
      </w:r>
    </w:p>
    <w:bookmarkEnd w:id="797"/>
    <w:bookmarkStart w:name="z805" w:id="798"/>
    <w:p>
      <w:pPr>
        <w:spacing w:after="0"/>
        <w:ind w:left="0"/>
        <w:jc w:val="both"/>
      </w:pPr>
      <w:r>
        <w:rPr>
          <w:rFonts w:ascii="Times New Roman"/>
          <w:b w:val="false"/>
          <w:i w:val="false"/>
          <w:color w:val="000000"/>
          <w:sz w:val="28"/>
        </w:rPr>
        <w:t>
      Для перемещения материалов размером менее 0,5 мм применяются закрытые виды транспорта, конвейеры с герметичными укрытиями на всем протяжении.</w:t>
      </w:r>
    </w:p>
    <w:bookmarkEnd w:id="798"/>
    <w:bookmarkStart w:name="z806" w:id="799"/>
    <w:p>
      <w:pPr>
        <w:spacing w:after="0"/>
        <w:ind w:left="0"/>
        <w:jc w:val="both"/>
      </w:pPr>
      <w:r>
        <w:rPr>
          <w:rFonts w:ascii="Times New Roman"/>
          <w:b w:val="false"/>
          <w:i w:val="false"/>
          <w:color w:val="000000"/>
          <w:sz w:val="28"/>
        </w:rPr>
        <w:t>
      230. Перерабатываемые сырьевые материалы на всех этапах дробления, помола, транспортировки должны увлажняться до максимальной степени, допускаемой по условиям технологии, или использоваться другие способы пылеподавления.</w:t>
      </w:r>
    </w:p>
    <w:bookmarkEnd w:id="799"/>
    <w:bookmarkStart w:name="z807" w:id="800"/>
    <w:p>
      <w:pPr>
        <w:spacing w:after="0"/>
        <w:ind w:left="0"/>
        <w:jc w:val="both"/>
      </w:pPr>
      <w:r>
        <w:rPr>
          <w:rFonts w:ascii="Times New Roman"/>
          <w:b w:val="false"/>
          <w:i w:val="false"/>
          <w:color w:val="000000"/>
          <w:sz w:val="28"/>
        </w:rPr>
        <w:t>
      231. В производстве огнеупоров должны быть механизированы следующие процессы:</w:t>
      </w:r>
    </w:p>
    <w:bookmarkEnd w:id="800"/>
    <w:bookmarkStart w:name="z808" w:id="801"/>
    <w:p>
      <w:pPr>
        <w:spacing w:after="0"/>
        <w:ind w:left="0"/>
        <w:jc w:val="both"/>
      </w:pPr>
      <w:r>
        <w:rPr>
          <w:rFonts w:ascii="Times New Roman"/>
          <w:b w:val="false"/>
          <w:i w:val="false"/>
          <w:color w:val="000000"/>
          <w:sz w:val="28"/>
        </w:rPr>
        <w:t>
      1) очистка внутренней поверхности чаш смесительных бегунов;</w:t>
      </w:r>
    </w:p>
    <w:bookmarkEnd w:id="801"/>
    <w:bookmarkStart w:name="z809" w:id="802"/>
    <w:p>
      <w:pPr>
        <w:spacing w:after="0"/>
        <w:ind w:left="0"/>
        <w:jc w:val="both"/>
      </w:pPr>
      <w:r>
        <w:rPr>
          <w:rFonts w:ascii="Times New Roman"/>
          <w:b w:val="false"/>
          <w:i w:val="false"/>
          <w:color w:val="000000"/>
          <w:sz w:val="28"/>
        </w:rPr>
        <w:t>
      2) операции смазки пресс-форм и сырца керосином;</w:t>
      </w:r>
    </w:p>
    <w:bookmarkEnd w:id="802"/>
    <w:bookmarkStart w:name="z810" w:id="803"/>
    <w:p>
      <w:pPr>
        <w:spacing w:after="0"/>
        <w:ind w:left="0"/>
        <w:jc w:val="both"/>
      </w:pPr>
      <w:r>
        <w:rPr>
          <w:rFonts w:ascii="Times New Roman"/>
          <w:b w:val="false"/>
          <w:i w:val="false"/>
          <w:color w:val="000000"/>
          <w:sz w:val="28"/>
        </w:rPr>
        <w:t>
      3) погрузка и разгрузка на складах готовой продукции.</w:t>
      </w:r>
    </w:p>
    <w:bookmarkEnd w:id="803"/>
    <w:bookmarkStart w:name="z811" w:id="804"/>
    <w:p>
      <w:pPr>
        <w:spacing w:after="0"/>
        <w:ind w:left="0"/>
        <w:jc w:val="both"/>
      </w:pPr>
      <w:r>
        <w:rPr>
          <w:rFonts w:ascii="Times New Roman"/>
          <w:b w:val="false"/>
          <w:i w:val="false"/>
          <w:color w:val="000000"/>
          <w:sz w:val="28"/>
        </w:rPr>
        <w:t>
      232. Сушильные барабаны и печи отжига должны оборудоваться аппаратурой для дистанционного контроля и управления режимом обжига.</w:t>
      </w:r>
    </w:p>
    <w:bookmarkEnd w:id="804"/>
    <w:bookmarkStart w:name="z812" w:id="805"/>
    <w:p>
      <w:pPr>
        <w:spacing w:after="0"/>
        <w:ind w:left="0"/>
        <w:jc w:val="both"/>
      </w:pPr>
      <w:r>
        <w:rPr>
          <w:rFonts w:ascii="Times New Roman"/>
          <w:b w:val="false"/>
          <w:i w:val="false"/>
          <w:color w:val="000000"/>
          <w:sz w:val="28"/>
        </w:rPr>
        <w:t>
      233. Формовочная масса должна подаваться из бегунов-смесителей непосредственно в пресс-формы закрытым способом. Конструкция прессов должна предусматривать встроенные аспирируемые приемники просыпи.</w:t>
      </w:r>
    </w:p>
    <w:bookmarkEnd w:id="805"/>
    <w:bookmarkStart w:name="z813" w:id="806"/>
    <w:p>
      <w:pPr>
        <w:spacing w:after="0"/>
        <w:ind w:left="0"/>
        <w:jc w:val="both"/>
      </w:pPr>
      <w:r>
        <w:rPr>
          <w:rFonts w:ascii="Times New Roman"/>
          <w:b w:val="false"/>
          <w:i w:val="false"/>
          <w:color w:val="000000"/>
          <w:sz w:val="28"/>
        </w:rPr>
        <w:t>
      234. Прессование и передача сырца на участки, пресс-садочное место и садки на платформы туннельных печей и выгрузка должны быть автоматизированы.</w:t>
      </w:r>
    </w:p>
    <w:bookmarkEnd w:id="806"/>
    <w:bookmarkStart w:name="z814" w:id="807"/>
    <w:p>
      <w:pPr>
        <w:spacing w:after="0"/>
        <w:ind w:left="0"/>
        <w:jc w:val="both"/>
      </w:pPr>
      <w:r>
        <w:rPr>
          <w:rFonts w:ascii="Times New Roman"/>
          <w:b w:val="false"/>
          <w:i w:val="false"/>
          <w:color w:val="000000"/>
          <w:sz w:val="28"/>
        </w:rPr>
        <w:t>
      235. Печные вагоны с обожженными огнеупорными изделиями должны подаваться на разгрузку только после охлаждения футеровки вагона и кладки огнеупорных изделий до температуры не выше 45</w:t>
      </w:r>
      <w:r>
        <w:rPr>
          <w:rFonts w:ascii="Times New Roman"/>
          <w:b w:val="false"/>
          <w:i w:val="false"/>
          <w:color w:val="000000"/>
          <w:vertAlign w:val="superscript"/>
        </w:rPr>
        <w:t>0</w:t>
      </w:r>
      <w:r>
        <w:rPr>
          <w:rFonts w:ascii="Times New Roman"/>
          <w:b w:val="false"/>
          <w:i w:val="false"/>
          <w:color w:val="000000"/>
          <w:sz w:val="28"/>
        </w:rPr>
        <w:t>С.</w:t>
      </w:r>
    </w:p>
    <w:bookmarkEnd w:id="807"/>
    <w:bookmarkStart w:name="z815" w:id="808"/>
    <w:p>
      <w:pPr>
        <w:spacing w:after="0"/>
        <w:ind w:left="0"/>
        <w:jc w:val="both"/>
      </w:pPr>
      <w:r>
        <w:rPr>
          <w:rFonts w:ascii="Times New Roman"/>
          <w:b w:val="false"/>
          <w:i w:val="false"/>
          <w:color w:val="000000"/>
          <w:sz w:val="28"/>
        </w:rPr>
        <w:t>
      236. В адьюстажных мастерских все технологическое оборудование по шлифовке и резке огнеупорных изделий должно быть снабжено укрытиями и местными отсосами. Во всех случаях, когда это допускается технологией, должен применяться мокрый способ резки и шлифовки.</w:t>
      </w:r>
    </w:p>
    <w:bookmarkEnd w:id="808"/>
    <w:bookmarkStart w:name="z816" w:id="809"/>
    <w:p>
      <w:pPr>
        <w:spacing w:after="0"/>
        <w:ind w:left="0"/>
        <w:jc w:val="both"/>
      </w:pPr>
      <w:r>
        <w:rPr>
          <w:rFonts w:ascii="Times New Roman"/>
          <w:b w:val="false"/>
          <w:i w:val="false"/>
          <w:color w:val="000000"/>
          <w:sz w:val="28"/>
        </w:rPr>
        <w:t>
      237. Пыль, осевшая в воздуховодах, коллекторах и пылеуловителях, может направляться в отвал лишь в случае невозможности утилизации ее в технологическом процессе. Выпуск уловленной пыли и ее удаление должны осуществляться беспыльными механизированными способами.</w:t>
      </w:r>
    </w:p>
    <w:bookmarkEnd w:id="809"/>
    <w:bookmarkStart w:name="z817" w:id="810"/>
    <w:p>
      <w:pPr>
        <w:spacing w:after="0"/>
        <w:ind w:left="0"/>
        <w:jc w:val="both"/>
      </w:pPr>
      <w:r>
        <w:rPr>
          <w:rFonts w:ascii="Times New Roman"/>
          <w:b w:val="false"/>
          <w:i w:val="false"/>
          <w:color w:val="000000"/>
          <w:sz w:val="28"/>
        </w:rPr>
        <w:t>
      238. В отделениях, где технологический процесс связан с применением каменноугольной смолы, пека или бакелита (смолодоломитное производство, производство карбидкремниевых нагревателей, отделение смолопропитки или пекопропитки огнеупорных изделий), помимо местной вытяжной вентиляции от укрытий газовыделяющего оборудования, должна предусматриваться общеобменная приточно-вытяжная вентиляция.</w:t>
      </w:r>
    </w:p>
    <w:bookmarkEnd w:id="810"/>
    <w:bookmarkStart w:name="z818" w:id="811"/>
    <w:p>
      <w:pPr>
        <w:spacing w:after="0"/>
        <w:ind w:left="0"/>
        <w:jc w:val="left"/>
      </w:pPr>
      <w:r>
        <w:rPr>
          <w:rFonts w:ascii="Times New Roman"/>
          <w:b/>
          <w:i w:val="false"/>
          <w:color w:val="000000"/>
        </w:rPr>
        <w:t xml:space="preserve"> 17. Санитарно-эпидемиологические требования к производству</w:t>
      </w:r>
      <w:r>
        <w:br/>
      </w:r>
      <w:r>
        <w:rPr>
          <w:rFonts w:ascii="Times New Roman"/>
          <w:b/>
          <w:i w:val="false"/>
          <w:color w:val="000000"/>
        </w:rPr>
        <w:t>ремонта металлургических печей и агрегатов</w:t>
      </w:r>
    </w:p>
    <w:bookmarkEnd w:id="811"/>
    <w:bookmarkStart w:name="z819" w:id="812"/>
    <w:p>
      <w:pPr>
        <w:spacing w:after="0"/>
        <w:ind w:left="0"/>
        <w:jc w:val="both"/>
      </w:pPr>
      <w:r>
        <w:rPr>
          <w:rFonts w:ascii="Times New Roman"/>
          <w:b w:val="false"/>
          <w:i w:val="false"/>
          <w:color w:val="000000"/>
          <w:sz w:val="28"/>
        </w:rPr>
        <w:t>
      239. Ремонт металлургических печей и агрегатов должен производиться по проекту организации работ, содержащему основные решения по технике безопасности и промышленной санитарии.</w:t>
      </w:r>
    </w:p>
    <w:bookmarkEnd w:id="812"/>
    <w:bookmarkStart w:name="z820" w:id="813"/>
    <w:p>
      <w:pPr>
        <w:spacing w:after="0"/>
        <w:ind w:left="0"/>
        <w:jc w:val="both"/>
      </w:pPr>
      <w:r>
        <w:rPr>
          <w:rFonts w:ascii="Times New Roman"/>
          <w:b w:val="false"/>
          <w:i w:val="false"/>
          <w:color w:val="000000"/>
          <w:sz w:val="28"/>
        </w:rPr>
        <w:t>
      240. Подача огнеупорных материалов на ремонте должна производиться при помощи машин и механизмов (транспортеров, погрузчиков, материалопроводов) на поддонах и в пакетах.</w:t>
      </w:r>
    </w:p>
    <w:bookmarkEnd w:id="813"/>
    <w:bookmarkStart w:name="z821" w:id="814"/>
    <w:p>
      <w:pPr>
        <w:spacing w:after="0"/>
        <w:ind w:left="0"/>
        <w:jc w:val="both"/>
      </w:pPr>
      <w:r>
        <w:rPr>
          <w:rFonts w:ascii="Times New Roman"/>
          <w:b w:val="false"/>
          <w:i w:val="false"/>
          <w:color w:val="000000"/>
          <w:sz w:val="28"/>
        </w:rPr>
        <w:t>
      241. Разрыхленные (взрывами, машинами) огнеупорные материалы, шлак и остатки шихты перед их удалением должны поливаться водой.</w:t>
      </w:r>
    </w:p>
    <w:bookmarkEnd w:id="814"/>
    <w:bookmarkStart w:name="z822" w:id="815"/>
    <w:p>
      <w:pPr>
        <w:spacing w:after="0"/>
        <w:ind w:left="0"/>
        <w:jc w:val="both"/>
      </w:pPr>
      <w:r>
        <w:rPr>
          <w:rFonts w:ascii="Times New Roman"/>
          <w:b w:val="false"/>
          <w:i w:val="false"/>
          <w:color w:val="000000"/>
          <w:sz w:val="28"/>
        </w:rPr>
        <w:t>
      242. В данном производстве должны быть механизированы следующие процессы:</w:t>
      </w:r>
    </w:p>
    <w:bookmarkEnd w:id="815"/>
    <w:bookmarkStart w:name="z823" w:id="816"/>
    <w:p>
      <w:pPr>
        <w:spacing w:after="0"/>
        <w:ind w:left="0"/>
        <w:jc w:val="both"/>
      </w:pPr>
      <w:r>
        <w:rPr>
          <w:rFonts w:ascii="Times New Roman"/>
          <w:b w:val="false"/>
          <w:i w:val="false"/>
          <w:color w:val="000000"/>
          <w:sz w:val="28"/>
        </w:rPr>
        <w:t>
      1) трудоемкие ручные операции, ломка старой кладки и удаление боя кирпича и мусора;</w:t>
      </w:r>
    </w:p>
    <w:bookmarkEnd w:id="816"/>
    <w:bookmarkStart w:name="z824" w:id="817"/>
    <w:p>
      <w:pPr>
        <w:spacing w:after="0"/>
        <w:ind w:left="0"/>
        <w:jc w:val="both"/>
      </w:pPr>
      <w:r>
        <w:rPr>
          <w:rFonts w:ascii="Times New Roman"/>
          <w:b w:val="false"/>
          <w:i w:val="false"/>
          <w:color w:val="000000"/>
          <w:sz w:val="28"/>
        </w:rPr>
        <w:t>
      2) разборка насадок и чистка боровов от пыли;</w:t>
      </w:r>
    </w:p>
    <w:bookmarkEnd w:id="817"/>
    <w:bookmarkStart w:name="z825" w:id="818"/>
    <w:p>
      <w:pPr>
        <w:spacing w:after="0"/>
        <w:ind w:left="0"/>
        <w:jc w:val="both"/>
      </w:pPr>
      <w:r>
        <w:rPr>
          <w:rFonts w:ascii="Times New Roman"/>
          <w:b w:val="false"/>
          <w:i w:val="false"/>
          <w:color w:val="000000"/>
          <w:sz w:val="28"/>
        </w:rPr>
        <w:t>
      3) уборка пыли из поднасадочного пространства;</w:t>
      </w:r>
    </w:p>
    <w:bookmarkEnd w:id="818"/>
    <w:bookmarkStart w:name="z826" w:id="819"/>
    <w:p>
      <w:pPr>
        <w:spacing w:after="0"/>
        <w:ind w:left="0"/>
        <w:jc w:val="both"/>
      </w:pPr>
      <w:r>
        <w:rPr>
          <w:rFonts w:ascii="Times New Roman"/>
          <w:b w:val="false"/>
          <w:i w:val="false"/>
          <w:color w:val="000000"/>
          <w:sz w:val="28"/>
        </w:rPr>
        <w:t>
      4) подача и укладка в конвертер смолодоломито-магнезитовых блоков.</w:t>
      </w:r>
    </w:p>
    <w:bookmarkEnd w:id="819"/>
    <w:bookmarkStart w:name="z827" w:id="820"/>
    <w:p>
      <w:pPr>
        <w:spacing w:after="0"/>
        <w:ind w:left="0"/>
        <w:jc w:val="both"/>
      </w:pPr>
      <w:r>
        <w:rPr>
          <w:rFonts w:ascii="Times New Roman"/>
          <w:b w:val="false"/>
          <w:i w:val="false"/>
          <w:color w:val="000000"/>
          <w:sz w:val="28"/>
        </w:rPr>
        <w:t>
      243. Кладку новой футеровки должны осуществлять блочным способом, сборку укрупненных блоков производить на специальных площадках. Преимущественно использовать для футеровки фасонные изделия заводского изготовления.</w:t>
      </w:r>
    </w:p>
    <w:bookmarkEnd w:id="820"/>
    <w:bookmarkStart w:name="z828" w:id="821"/>
    <w:p>
      <w:pPr>
        <w:spacing w:after="0"/>
        <w:ind w:left="0"/>
        <w:jc w:val="both"/>
      </w:pPr>
      <w:r>
        <w:rPr>
          <w:rFonts w:ascii="Times New Roman"/>
          <w:b w:val="false"/>
          <w:i w:val="false"/>
          <w:color w:val="000000"/>
          <w:sz w:val="28"/>
        </w:rPr>
        <w:t>
      244. Для уменьшения объема работ по подтеске и шлифовке огнеупоров преимущественно должны применяться термоизолирующие растворы и набивки с использованием жидкого стекла.</w:t>
      </w:r>
    </w:p>
    <w:bookmarkEnd w:id="821"/>
    <w:bookmarkStart w:name="z829" w:id="822"/>
    <w:p>
      <w:pPr>
        <w:spacing w:after="0"/>
        <w:ind w:left="0"/>
        <w:jc w:val="both"/>
      </w:pPr>
      <w:r>
        <w:rPr>
          <w:rFonts w:ascii="Times New Roman"/>
          <w:b w:val="false"/>
          <w:i w:val="false"/>
          <w:color w:val="000000"/>
          <w:sz w:val="28"/>
        </w:rPr>
        <w:t>
      245. Перед началом холодного ремонта верхние связи и металлическая обвязка печи должны быть очищены от пыли.</w:t>
      </w:r>
    </w:p>
    <w:bookmarkEnd w:id="822"/>
    <w:bookmarkStart w:name="z830" w:id="823"/>
    <w:p>
      <w:pPr>
        <w:spacing w:after="0"/>
        <w:ind w:left="0"/>
        <w:jc w:val="both"/>
      </w:pPr>
      <w:r>
        <w:rPr>
          <w:rFonts w:ascii="Times New Roman"/>
          <w:b w:val="false"/>
          <w:i w:val="false"/>
          <w:color w:val="000000"/>
          <w:sz w:val="28"/>
        </w:rPr>
        <w:t>
      246. Охлаждение рабочего пространства, стен и сводов шлаковиков, вертикальных каналов, насадок регенераторов и боровов большегрузных мартеновских печей в начальный период ремонта должно осуществляться в течение 2 - 2,5 часов путем подачи воздуха от стационарных вентиляторов с обязательной перекидкой шиберов. Для дальнейшего охлаждения рабочего пространства должны использоваться дополнительные вентиляторы.</w:t>
      </w:r>
    </w:p>
    <w:bookmarkEnd w:id="823"/>
    <w:bookmarkStart w:name="z831" w:id="824"/>
    <w:p>
      <w:pPr>
        <w:spacing w:after="0"/>
        <w:ind w:left="0"/>
        <w:jc w:val="both"/>
      </w:pPr>
      <w:r>
        <w:rPr>
          <w:rFonts w:ascii="Times New Roman"/>
          <w:b w:val="false"/>
          <w:i w:val="false"/>
          <w:color w:val="000000"/>
          <w:sz w:val="28"/>
        </w:rPr>
        <w:t>
      247. Для охлаждения регенераторов печи эксгаустер котла-утилизатора должен находиться в работе не менее 12 часов после остановки печи.</w:t>
      </w:r>
    </w:p>
    <w:bookmarkEnd w:id="824"/>
    <w:bookmarkStart w:name="z832" w:id="825"/>
    <w:p>
      <w:pPr>
        <w:spacing w:after="0"/>
        <w:ind w:left="0"/>
        <w:jc w:val="both"/>
      </w:pPr>
      <w:r>
        <w:rPr>
          <w:rFonts w:ascii="Times New Roman"/>
          <w:b w:val="false"/>
          <w:i w:val="false"/>
          <w:color w:val="000000"/>
          <w:sz w:val="28"/>
        </w:rPr>
        <w:t>
      248. Принудительная подача воздуха в регенераторы должна осуществляться непрерывно на протяжении всего ремонта, а при ломке насадки она должна сочетаться с мелкодисперсным распылением воды специальными форсунками.</w:t>
      </w:r>
    </w:p>
    <w:bookmarkEnd w:id="825"/>
    <w:bookmarkStart w:name="z833" w:id="826"/>
    <w:p>
      <w:pPr>
        <w:spacing w:after="0"/>
        <w:ind w:left="0"/>
        <w:jc w:val="both"/>
      </w:pPr>
      <w:r>
        <w:rPr>
          <w:rFonts w:ascii="Times New Roman"/>
          <w:b w:val="false"/>
          <w:i w:val="false"/>
          <w:color w:val="000000"/>
          <w:sz w:val="28"/>
        </w:rPr>
        <w:t>
      249. При ремонте регенераторов разборка передних и боковых окон должна производиться до начала ломки насадки.</w:t>
      </w:r>
    </w:p>
    <w:bookmarkEnd w:id="826"/>
    <w:bookmarkStart w:name="z834" w:id="827"/>
    <w:p>
      <w:pPr>
        <w:spacing w:after="0"/>
        <w:ind w:left="0"/>
        <w:jc w:val="both"/>
      </w:pPr>
      <w:r>
        <w:rPr>
          <w:rFonts w:ascii="Times New Roman"/>
          <w:b w:val="false"/>
          <w:i w:val="false"/>
          <w:color w:val="000000"/>
          <w:sz w:val="28"/>
        </w:rPr>
        <w:t>
      250. Охлаждение шлаковиков, удаленного огнеупорного боя и шлака должно обеспечиваться водой, подаваемой под давлением не менее 3 атмосфер.</w:t>
      </w:r>
    </w:p>
    <w:bookmarkEnd w:id="827"/>
    <w:bookmarkStart w:name="z835" w:id="828"/>
    <w:p>
      <w:pPr>
        <w:spacing w:after="0"/>
        <w:ind w:left="0"/>
        <w:jc w:val="both"/>
      </w:pPr>
      <w:r>
        <w:rPr>
          <w:rFonts w:ascii="Times New Roman"/>
          <w:b w:val="false"/>
          <w:i w:val="false"/>
          <w:color w:val="000000"/>
          <w:sz w:val="28"/>
        </w:rPr>
        <w:t>
      251. Ремонт регенераторов мартеновских печей без замены свода:</w:t>
      </w:r>
    </w:p>
    <w:bookmarkEnd w:id="828"/>
    <w:bookmarkStart w:name="z836" w:id="829"/>
    <w:p>
      <w:pPr>
        <w:spacing w:after="0"/>
        <w:ind w:left="0"/>
        <w:jc w:val="both"/>
      </w:pPr>
      <w:r>
        <w:rPr>
          <w:rFonts w:ascii="Times New Roman"/>
          <w:b w:val="false"/>
          <w:i w:val="false"/>
          <w:color w:val="000000"/>
          <w:sz w:val="28"/>
        </w:rPr>
        <w:t>
      1) с момента остановки печи и до начала разборки стены регенератора насадка должна орошаться водой с помощью специальных форсунок, введенных внутрь регенераторов. При этом вода не должна попадать на свод и стены регенераторов.</w:t>
      </w:r>
    </w:p>
    <w:bookmarkEnd w:id="829"/>
    <w:bookmarkStart w:name="z837" w:id="830"/>
    <w:p>
      <w:pPr>
        <w:spacing w:after="0"/>
        <w:ind w:left="0"/>
        <w:jc w:val="both"/>
      </w:pPr>
      <w:r>
        <w:rPr>
          <w:rFonts w:ascii="Times New Roman"/>
          <w:b w:val="false"/>
          <w:i w:val="false"/>
          <w:color w:val="000000"/>
          <w:sz w:val="28"/>
        </w:rPr>
        <w:t>
      Удаление образующегося пара должны производить дымососами котлов-утилизаторов;</w:t>
      </w:r>
    </w:p>
    <w:bookmarkEnd w:id="830"/>
    <w:bookmarkStart w:name="z838" w:id="831"/>
    <w:p>
      <w:pPr>
        <w:spacing w:after="0"/>
        <w:ind w:left="0"/>
        <w:jc w:val="both"/>
      </w:pPr>
      <w:r>
        <w:rPr>
          <w:rFonts w:ascii="Times New Roman"/>
          <w:b w:val="false"/>
          <w:i w:val="false"/>
          <w:color w:val="000000"/>
          <w:sz w:val="28"/>
        </w:rPr>
        <w:t>
      2) во время разборки насадки должно применяться ее местное охлаждение водой;</w:t>
      </w:r>
    </w:p>
    <w:bookmarkEnd w:id="831"/>
    <w:bookmarkStart w:name="z839" w:id="832"/>
    <w:p>
      <w:pPr>
        <w:spacing w:after="0"/>
        <w:ind w:left="0"/>
        <w:jc w:val="both"/>
      </w:pPr>
      <w:r>
        <w:rPr>
          <w:rFonts w:ascii="Times New Roman"/>
          <w:b w:val="false"/>
          <w:i w:val="false"/>
          <w:color w:val="000000"/>
          <w:sz w:val="28"/>
        </w:rPr>
        <w:t>
      3) рабочие места должны быть защищены от излучения стен регенераторов экранами из стеклоткани;</w:t>
      </w:r>
    </w:p>
    <w:bookmarkEnd w:id="832"/>
    <w:bookmarkStart w:name="z840" w:id="833"/>
    <w:p>
      <w:pPr>
        <w:spacing w:after="0"/>
        <w:ind w:left="0"/>
        <w:jc w:val="both"/>
      </w:pPr>
      <w:r>
        <w:rPr>
          <w:rFonts w:ascii="Times New Roman"/>
          <w:b w:val="false"/>
          <w:i w:val="false"/>
          <w:color w:val="000000"/>
          <w:sz w:val="28"/>
        </w:rPr>
        <w:t>
      4) защиту от излучения свода и подачу охлажденного и очищенного приточного воздуха должны осуществлять с помощью экрана-воздухораспределителя, раскатываемого по мере продвижения работ в глубь регенератора.</w:t>
      </w:r>
    </w:p>
    <w:bookmarkEnd w:id="833"/>
    <w:bookmarkStart w:name="z841" w:id="834"/>
    <w:p>
      <w:pPr>
        <w:spacing w:after="0"/>
        <w:ind w:left="0"/>
        <w:jc w:val="both"/>
      </w:pPr>
      <w:r>
        <w:rPr>
          <w:rFonts w:ascii="Times New Roman"/>
          <w:b w:val="false"/>
          <w:i w:val="false"/>
          <w:color w:val="000000"/>
          <w:sz w:val="28"/>
        </w:rPr>
        <w:t>
      252. После остановки доменной печи пылеуловители и газопроводы должны быть пропарены и провентилированы.</w:t>
      </w:r>
    </w:p>
    <w:bookmarkEnd w:id="834"/>
    <w:bookmarkStart w:name="z842" w:id="835"/>
    <w:p>
      <w:pPr>
        <w:spacing w:after="0"/>
        <w:ind w:left="0"/>
        <w:jc w:val="both"/>
      </w:pPr>
      <w:r>
        <w:rPr>
          <w:rFonts w:ascii="Times New Roman"/>
          <w:b w:val="false"/>
          <w:i w:val="false"/>
          <w:color w:val="000000"/>
          <w:sz w:val="28"/>
        </w:rPr>
        <w:t>
      253. Принудительная подача приточного воздуха в шахту при ремонте печи должна осуществляться по ответвления воздуховода, идущего до верха печи. Ответвления вводятся через кожух внутрь печи на различных отметках и включаются поочередно.</w:t>
      </w:r>
    </w:p>
    <w:bookmarkEnd w:id="835"/>
    <w:bookmarkStart w:name="z843" w:id="836"/>
    <w:p>
      <w:pPr>
        <w:spacing w:after="0"/>
        <w:ind w:left="0"/>
        <w:jc w:val="both"/>
      </w:pPr>
      <w:r>
        <w:rPr>
          <w:rFonts w:ascii="Times New Roman"/>
          <w:b w:val="false"/>
          <w:i w:val="false"/>
          <w:color w:val="000000"/>
          <w:sz w:val="28"/>
        </w:rPr>
        <w:t>
      254. Удаление воздуха из печи должно производиться вентиляционной системой через фурменные проемы в объеме, достаточным для опрокидывания тяги печи.</w:t>
      </w:r>
    </w:p>
    <w:bookmarkEnd w:id="836"/>
    <w:bookmarkStart w:name="z844" w:id="837"/>
    <w:p>
      <w:pPr>
        <w:spacing w:after="0"/>
        <w:ind w:left="0"/>
        <w:jc w:val="both"/>
      </w:pPr>
      <w:r>
        <w:rPr>
          <w:rFonts w:ascii="Times New Roman"/>
          <w:b w:val="false"/>
          <w:i w:val="false"/>
          <w:color w:val="000000"/>
          <w:sz w:val="28"/>
        </w:rPr>
        <w:t>
      255. Пылеподавление должно осуществляться подачей пены на лещадь.</w:t>
      </w:r>
    </w:p>
    <w:bookmarkEnd w:id="837"/>
    <w:bookmarkStart w:name="z845" w:id="838"/>
    <w:p>
      <w:pPr>
        <w:spacing w:after="0"/>
        <w:ind w:left="0"/>
        <w:jc w:val="both"/>
      </w:pPr>
      <w:r>
        <w:rPr>
          <w:rFonts w:ascii="Times New Roman"/>
          <w:b w:val="false"/>
          <w:i w:val="false"/>
          <w:color w:val="000000"/>
          <w:sz w:val="28"/>
        </w:rPr>
        <w:t>
      256. При демонтаже сегментов должны включать вытяжную вентиляцию и систему пылеподавления.</w:t>
      </w:r>
    </w:p>
    <w:bookmarkEnd w:id="838"/>
    <w:bookmarkStart w:name="z846" w:id="839"/>
    <w:p>
      <w:pPr>
        <w:spacing w:after="0"/>
        <w:ind w:left="0"/>
        <w:jc w:val="both"/>
      </w:pPr>
      <w:r>
        <w:rPr>
          <w:rFonts w:ascii="Times New Roman"/>
          <w:b w:val="false"/>
          <w:i w:val="false"/>
          <w:color w:val="000000"/>
          <w:sz w:val="28"/>
        </w:rPr>
        <w:t>
      257. При ломке кладки над рабочей площадкой должна быть подвешена дополнительная площадка. Приточный воздух подавать в пространство между этими площадками. При этом должна быть включена вытяжная система и система пылеподавления.</w:t>
      </w:r>
    </w:p>
    <w:bookmarkEnd w:id="839"/>
    <w:bookmarkStart w:name="z847" w:id="840"/>
    <w:p>
      <w:pPr>
        <w:spacing w:after="0"/>
        <w:ind w:left="0"/>
        <w:jc w:val="both"/>
      </w:pPr>
      <w:r>
        <w:rPr>
          <w:rFonts w:ascii="Times New Roman"/>
          <w:b w:val="false"/>
          <w:i w:val="false"/>
          <w:color w:val="000000"/>
          <w:sz w:val="28"/>
        </w:rPr>
        <w:t>
      258. При работах в горне должна работать вытяжная система и система пылеподавления. Приточный воздух подается через специальные проемы в площадке, расположенной на уровне маратора. Проемы в кожухе печи должны закрываться брезентовыми шторами. Фурменные проемы должны быть заглушены.</w:t>
      </w:r>
    </w:p>
    <w:bookmarkEnd w:id="840"/>
    <w:bookmarkStart w:name="z848" w:id="841"/>
    <w:p>
      <w:pPr>
        <w:spacing w:after="0"/>
        <w:ind w:left="0"/>
        <w:jc w:val="both"/>
      </w:pPr>
      <w:r>
        <w:rPr>
          <w:rFonts w:ascii="Times New Roman"/>
          <w:b w:val="false"/>
          <w:i w:val="false"/>
          <w:color w:val="000000"/>
          <w:sz w:val="28"/>
        </w:rPr>
        <w:t>
      259. При кладке печи должны быть включены вытяжная и приточная системы вентиляции.</w:t>
      </w:r>
    </w:p>
    <w:bookmarkEnd w:id="841"/>
    <w:bookmarkStart w:name="z849" w:id="842"/>
    <w:p>
      <w:pPr>
        <w:spacing w:after="0"/>
        <w:ind w:left="0"/>
        <w:jc w:val="both"/>
      </w:pPr>
      <w:r>
        <w:rPr>
          <w:rFonts w:ascii="Times New Roman"/>
          <w:b w:val="false"/>
          <w:i w:val="false"/>
          <w:color w:val="000000"/>
          <w:sz w:val="28"/>
        </w:rPr>
        <w:t>
      260. При ремонте миксера кладка должна быть охлаждена вентилятором типа "проходка" и водой, подаваемой в лазовые люки в торцах и через сливной носок. При частичной смене кладки подины охлаждение должно производиться только вентиляционным воздухом.</w:t>
      </w:r>
    </w:p>
    <w:bookmarkEnd w:id="842"/>
    <w:bookmarkStart w:name="z850" w:id="843"/>
    <w:p>
      <w:pPr>
        <w:spacing w:after="0"/>
        <w:ind w:left="0"/>
        <w:jc w:val="both"/>
      </w:pPr>
      <w:r>
        <w:rPr>
          <w:rFonts w:ascii="Times New Roman"/>
          <w:b w:val="false"/>
          <w:i w:val="false"/>
          <w:color w:val="000000"/>
          <w:sz w:val="28"/>
        </w:rPr>
        <w:t>
      261. В период охлаждения конвертера обдувкой и распылением воды рабочие должны находиться вне зоны парообразования.</w:t>
      </w:r>
    </w:p>
    <w:bookmarkEnd w:id="843"/>
    <w:bookmarkStart w:name="z851" w:id="844"/>
    <w:p>
      <w:pPr>
        <w:spacing w:after="0"/>
        <w:ind w:left="0"/>
        <w:jc w:val="both"/>
      </w:pPr>
      <w:r>
        <w:rPr>
          <w:rFonts w:ascii="Times New Roman"/>
          <w:b w:val="false"/>
          <w:i w:val="false"/>
          <w:color w:val="000000"/>
          <w:sz w:val="28"/>
        </w:rPr>
        <w:t>
      262. Кладка футеровки должна производиться при вертикальном положении конвертера.</w:t>
      </w:r>
    </w:p>
    <w:bookmarkEnd w:id="844"/>
    <w:bookmarkStart w:name="z852" w:id="845"/>
    <w:p>
      <w:pPr>
        <w:spacing w:after="0"/>
        <w:ind w:left="0"/>
        <w:jc w:val="both"/>
      </w:pPr>
      <w:r>
        <w:rPr>
          <w:rFonts w:ascii="Times New Roman"/>
          <w:b w:val="false"/>
          <w:i w:val="false"/>
          <w:color w:val="000000"/>
          <w:sz w:val="28"/>
        </w:rPr>
        <w:t>
      263. Засыпка огнеупорного порошка должна осуществляться через рукава из резервуаров, расположенных выше горловины конвертера. Для удаления пыли должны использоваться переносные пылегазоуловители.</w:t>
      </w:r>
    </w:p>
    <w:bookmarkEnd w:id="845"/>
    <w:bookmarkStart w:name="z853" w:id="846"/>
    <w:p>
      <w:pPr>
        <w:spacing w:after="0"/>
        <w:ind w:left="0"/>
        <w:jc w:val="both"/>
      </w:pPr>
      <w:r>
        <w:rPr>
          <w:rFonts w:ascii="Times New Roman"/>
          <w:b w:val="false"/>
          <w:i w:val="false"/>
          <w:color w:val="000000"/>
          <w:sz w:val="28"/>
        </w:rPr>
        <w:t>
      264. Ремонт ковшей должен производиться на специальном стенде с применением машин для ломки футеровки.</w:t>
      </w:r>
    </w:p>
    <w:bookmarkEnd w:id="846"/>
    <w:bookmarkStart w:name="z854" w:id="847"/>
    <w:p>
      <w:pPr>
        <w:spacing w:after="0"/>
        <w:ind w:left="0"/>
        <w:jc w:val="both"/>
      </w:pPr>
      <w:r>
        <w:rPr>
          <w:rFonts w:ascii="Times New Roman"/>
          <w:b w:val="false"/>
          <w:i w:val="false"/>
          <w:color w:val="000000"/>
          <w:sz w:val="28"/>
        </w:rPr>
        <w:t>
      265. Ковш должен помещаться в аспирируемое укрытие с раздвижной крышей и открытым проемом со стороны работы машины.</w:t>
      </w:r>
    </w:p>
    <w:bookmarkEnd w:id="847"/>
    <w:bookmarkStart w:name="z855" w:id="848"/>
    <w:p>
      <w:pPr>
        <w:spacing w:after="0"/>
        <w:ind w:left="0"/>
        <w:jc w:val="both"/>
      </w:pPr>
      <w:r>
        <w:rPr>
          <w:rFonts w:ascii="Times New Roman"/>
          <w:b w:val="false"/>
          <w:i w:val="false"/>
          <w:color w:val="000000"/>
          <w:sz w:val="28"/>
        </w:rPr>
        <w:t>
      Открытый проем должен защищаться воздушной завесой.</w:t>
      </w:r>
    </w:p>
    <w:bookmarkEnd w:id="848"/>
    <w:bookmarkStart w:name="z856" w:id="849"/>
    <w:p>
      <w:pPr>
        <w:spacing w:after="0"/>
        <w:ind w:left="0"/>
        <w:jc w:val="both"/>
      </w:pPr>
      <w:r>
        <w:rPr>
          <w:rFonts w:ascii="Times New Roman"/>
          <w:b w:val="false"/>
          <w:i w:val="false"/>
          <w:color w:val="000000"/>
          <w:sz w:val="28"/>
        </w:rPr>
        <w:t>
      266. Удаление застывшего металла и футеровки должны производить только после охлаждения поверхности ковша до температуры не выше 45</w:t>
      </w:r>
      <w:r>
        <w:rPr>
          <w:rFonts w:ascii="Times New Roman"/>
          <w:b w:val="false"/>
          <w:i w:val="false"/>
          <w:color w:val="000000"/>
          <w:vertAlign w:val="superscript"/>
        </w:rPr>
        <w:t>0</w:t>
      </w:r>
      <w:r>
        <w:rPr>
          <w:rFonts w:ascii="Times New Roman"/>
          <w:b w:val="false"/>
          <w:i w:val="false"/>
          <w:color w:val="000000"/>
          <w:sz w:val="28"/>
        </w:rPr>
        <w:t xml:space="preserve"> С.</w:t>
      </w:r>
    </w:p>
    <w:bookmarkEnd w:id="849"/>
    <w:bookmarkStart w:name="z857" w:id="850"/>
    <w:p>
      <w:pPr>
        <w:spacing w:after="0"/>
        <w:ind w:left="0"/>
        <w:jc w:val="both"/>
      </w:pPr>
      <w:r>
        <w:rPr>
          <w:rFonts w:ascii="Times New Roman"/>
          <w:b w:val="false"/>
          <w:i w:val="false"/>
          <w:color w:val="000000"/>
          <w:sz w:val="28"/>
        </w:rPr>
        <w:t>
      267. Хранение материалов, поступающих навалом (песок, сернокислый магний), должно осуществляться в закрытых складах, а порошковых материалов (бокситовый порошок, цемент) в специальных силосах.</w:t>
      </w:r>
    </w:p>
    <w:bookmarkEnd w:id="850"/>
    <w:bookmarkStart w:name="z858" w:id="851"/>
    <w:p>
      <w:pPr>
        <w:spacing w:after="0"/>
        <w:ind w:left="0"/>
        <w:jc w:val="both"/>
      </w:pPr>
      <w:r>
        <w:rPr>
          <w:rFonts w:ascii="Times New Roman"/>
          <w:b w:val="false"/>
          <w:i w:val="false"/>
          <w:color w:val="000000"/>
          <w:sz w:val="28"/>
        </w:rPr>
        <w:t>
      268. Огнеупоры со складов к потребителю должны отправляться в контейнерах или на поддонах.</w:t>
      </w:r>
    </w:p>
    <w:bookmarkEnd w:id="851"/>
    <w:bookmarkStart w:name="z859" w:id="852"/>
    <w:p>
      <w:pPr>
        <w:spacing w:after="0"/>
        <w:ind w:left="0"/>
        <w:jc w:val="both"/>
      </w:pPr>
      <w:r>
        <w:rPr>
          <w:rFonts w:ascii="Times New Roman"/>
          <w:b w:val="false"/>
          <w:i w:val="false"/>
          <w:color w:val="000000"/>
          <w:sz w:val="28"/>
        </w:rPr>
        <w:t>
      269. Станки для резки и шлифовки огнеупорного кирпича должны оборудоваться местными отсосами.</w:t>
      </w:r>
    </w:p>
    <w:bookmarkEnd w:id="852"/>
    <w:bookmarkStart w:name="z860" w:id="853"/>
    <w:p>
      <w:pPr>
        <w:spacing w:after="0"/>
        <w:ind w:left="0"/>
        <w:jc w:val="both"/>
      </w:pPr>
      <w:r>
        <w:rPr>
          <w:rFonts w:ascii="Times New Roman"/>
          <w:b w:val="false"/>
          <w:i w:val="false"/>
          <w:color w:val="000000"/>
          <w:sz w:val="28"/>
        </w:rPr>
        <w:t>
      270. Все емкости растворного узла должны быть снабжены плотными крышками. Сыпучие материалы должны поступать в растворосмеситель из бункеров и силосов по закрытым материалопроводам.</w:t>
      </w:r>
    </w:p>
    <w:bookmarkEnd w:id="853"/>
    <w:bookmarkStart w:name="z861" w:id="854"/>
    <w:p>
      <w:pPr>
        <w:spacing w:after="0"/>
        <w:ind w:left="0"/>
        <w:jc w:val="both"/>
      </w:pPr>
      <w:r>
        <w:rPr>
          <w:rFonts w:ascii="Times New Roman"/>
          <w:b w:val="false"/>
          <w:i w:val="false"/>
          <w:color w:val="000000"/>
          <w:sz w:val="28"/>
        </w:rPr>
        <w:t>
      271. Динасовые и шамотные огнеупоры должны, по возможности, заменяться хромомагнезитовыми.</w:t>
      </w:r>
    </w:p>
    <w:bookmarkEnd w:id="854"/>
    <w:bookmarkStart w:name="z862" w:id="855"/>
    <w:p>
      <w:pPr>
        <w:spacing w:after="0"/>
        <w:ind w:left="0"/>
        <w:jc w:val="both"/>
      </w:pPr>
      <w:r>
        <w:rPr>
          <w:rFonts w:ascii="Times New Roman"/>
          <w:b w:val="false"/>
          <w:i w:val="false"/>
          <w:color w:val="000000"/>
          <w:sz w:val="28"/>
        </w:rPr>
        <w:t>
      272. Пневматические молотки и рыхлители, используемые для разрушения футеровки, а также пневмотромбовка для забивки щелей между огнеупорами должны снабжаться местными отсосами.</w:t>
      </w:r>
    </w:p>
    <w:bookmarkEnd w:id="855"/>
    <w:bookmarkStart w:name="z863" w:id="856"/>
    <w:p>
      <w:pPr>
        <w:spacing w:after="0"/>
        <w:ind w:left="0"/>
        <w:jc w:val="both"/>
      </w:pPr>
      <w:r>
        <w:rPr>
          <w:rFonts w:ascii="Times New Roman"/>
          <w:b w:val="false"/>
          <w:i w:val="false"/>
          <w:color w:val="000000"/>
          <w:sz w:val="28"/>
        </w:rPr>
        <w:t>
      273. Пакеты огнеупоров перед поступлением на ремонтный участок должны быть обеспылены обдувом на специальной площадке.</w:t>
      </w:r>
    </w:p>
    <w:bookmarkEnd w:id="856"/>
    <w:bookmarkStart w:name="z864" w:id="857"/>
    <w:p>
      <w:pPr>
        <w:spacing w:after="0"/>
        <w:ind w:left="0"/>
        <w:jc w:val="both"/>
      </w:pPr>
      <w:r>
        <w:rPr>
          <w:rFonts w:ascii="Times New Roman"/>
          <w:b w:val="false"/>
          <w:i w:val="false"/>
          <w:color w:val="000000"/>
          <w:sz w:val="28"/>
        </w:rPr>
        <w:t>
      274. Варка смолы и нагрев пасты должны осуществляться в печах с закрытыми топками, оборудованных укрытием с местной вытяжной вентиляцией.</w:t>
      </w:r>
    </w:p>
    <w:bookmarkEnd w:id="857"/>
    <w:bookmarkStart w:name="z865" w:id="858"/>
    <w:p>
      <w:pPr>
        <w:spacing w:after="0"/>
        <w:ind w:left="0"/>
        <w:jc w:val="left"/>
      </w:pPr>
      <w:r>
        <w:rPr>
          <w:rFonts w:ascii="Times New Roman"/>
          <w:b/>
          <w:i w:val="false"/>
          <w:color w:val="000000"/>
        </w:rPr>
        <w:t xml:space="preserve"> 18. Санитарно-эпидемиологические требования к атмосферному</w:t>
      </w:r>
      <w:r>
        <w:br/>
      </w:r>
      <w:r>
        <w:rPr>
          <w:rFonts w:ascii="Times New Roman"/>
          <w:b/>
          <w:i w:val="false"/>
          <w:color w:val="000000"/>
        </w:rPr>
        <w:t>воздуху на территории объектов черной металлургии</w:t>
      </w:r>
    </w:p>
    <w:bookmarkEnd w:id="858"/>
    <w:bookmarkStart w:name="z866" w:id="859"/>
    <w:p>
      <w:pPr>
        <w:spacing w:after="0"/>
        <w:ind w:left="0"/>
        <w:jc w:val="both"/>
      </w:pPr>
      <w:r>
        <w:rPr>
          <w:rFonts w:ascii="Times New Roman"/>
          <w:b w:val="false"/>
          <w:i w:val="false"/>
          <w:color w:val="000000"/>
          <w:sz w:val="28"/>
        </w:rPr>
        <w:t>
      275. В проектах строительства новых расширяемых и реконструируемых объектов черной металлургии должны содержаться материалы по обоснованию величин предельно-допустимых выбросов (далее - ПДВ) вредных веществ в атмосферном воздухе для каждого источника.</w:t>
      </w:r>
    </w:p>
    <w:bookmarkEnd w:id="859"/>
    <w:bookmarkStart w:name="z867" w:id="860"/>
    <w:p>
      <w:pPr>
        <w:spacing w:after="0"/>
        <w:ind w:left="0"/>
        <w:jc w:val="both"/>
      </w:pPr>
      <w:r>
        <w:rPr>
          <w:rFonts w:ascii="Times New Roman"/>
          <w:b w:val="false"/>
          <w:i w:val="false"/>
          <w:color w:val="000000"/>
          <w:sz w:val="28"/>
        </w:rPr>
        <w:t>
      Действующие объекты должны иметь утвержденные ПДВ. Величины ПДВ и материалы по их обоснованию согласовываются с органами государственными санитарно-эпидемиологического надзора и утверждаются.</w:t>
      </w:r>
    </w:p>
    <w:bookmarkEnd w:id="860"/>
    <w:bookmarkStart w:name="z868" w:id="861"/>
    <w:p>
      <w:pPr>
        <w:spacing w:after="0"/>
        <w:ind w:left="0"/>
        <w:jc w:val="both"/>
      </w:pPr>
      <w:r>
        <w:rPr>
          <w:rFonts w:ascii="Times New Roman"/>
          <w:b w:val="false"/>
          <w:i w:val="false"/>
          <w:color w:val="000000"/>
          <w:sz w:val="28"/>
        </w:rPr>
        <w:t>
      276. При отсутствии предельно допустимых концентраций (далее - ПДК) вредных веществ, содержащихся в выбросах проектируемого объекта в расчетах используют ориентировочно безопасные уровни воздействия.</w:t>
      </w:r>
    </w:p>
    <w:bookmarkEnd w:id="861"/>
    <w:bookmarkStart w:name="z869" w:id="862"/>
    <w:p>
      <w:pPr>
        <w:spacing w:after="0"/>
        <w:ind w:left="0"/>
        <w:jc w:val="both"/>
      </w:pPr>
      <w:r>
        <w:rPr>
          <w:rFonts w:ascii="Times New Roman"/>
          <w:b w:val="false"/>
          <w:i w:val="false"/>
          <w:color w:val="000000"/>
          <w:sz w:val="28"/>
        </w:rPr>
        <w:t>
      277. В проекте новых, расширяемых, реконструируемых предприятий должны быть приведены уровни прогнозного расчета загрязнения атмосферного воздуха населенных мест с учетом фонового (существующего) загрязнения.</w:t>
      </w:r>
    </w:p>
    <w:bookmarkEnd w:id="862"/>
    <w:bookmarkStart w:name="z870" w:id="863"/>
    <w:p>
      <w:pPr>
        <w:spacing w:after="0"/>
        <w:ind w:left="0"/>
        <w:jc w:val="both"/>
      </w:pPr>
      <w:r>
        <w:rPr>
          <w:rFonts w:ascii="Times New Roman"/>
          <w:b w:val="false"/>
          <w:i w:val="false"/>
          <w:color w:val="000000"/>
          <w:sz w:val="28"/>
        </w:rPr>
        <w:t>
      278. Прогноз ожидаемого загрязнения атмосферного воздуха населенных мест должен, выполняться по содержанию как ведущих вредных веществ в выбросах предприятий черной металлургии (окиси углерода, окислов азота, сернистого ангидрида, пыли), так и по специфическим ингредиентам выбросов, характерных для отдельных производств, а также других вредных веществ, присутствующих в промышленных выбросах.</w:t>
      </w:r>
    </w:p>
    <w:bookmarkEnd w:id="863"/>
    <w:bookmarkStart w:name="z871" w:id="864"/>
    <w:p>
      <w:pPr>
        <w:spacing w:after="0"/>
        <w:ind w:left="0"/>
        <w:jc w:val="both"/>
      </w:pPr>
      <w:r>
        <w:rPr>
          <w:rFonts w:ascii="Times New Roman"/>
          <w:b w:val="false"/>
          <w:i w:val="false"/>
          <w:color w:val="000000"/>
          <w:sz w:val="28"/>
        </w:rPr>
        <w:t>
      279. В проекте особо должны выделяться природоохранные меры в отношении окиси углерода, окислов азота, сернистого газа и других вредных веществ, выбрасываемых в атмосферу, для которых в настоящее время не имеется эффективных способов очистки на объектах черной металлургии.</w:t>
      </w:r>
    </w:p>
    <w:bookmarkEnd w:id="864"/>
    <w:bookmarkStart w:name="z872" w:id="865"/>
    <w:p>
      <w:pPr>
        <w:spacing w:after="0"/>
        <w:ind w:left="0"/>
        <w:jc w:val="both"/>
      </w:pPr>
      <w:r>
        <w:rPr>
          <w:rFonts w:ascii="Times New Roman"/>
          <w:b w:val="false"/>
          <w:i w:val="false"/>
          <w:color w:val="000000"/>
          <w:sz w:val="28"/>
        </w:rPr>
        <w:t>
      280. В проекте должны быть представлены решения по обеспечению соблюдения ПДК вредных веществ в атмосферном воздухе населенных мест в период метеорологических условий, неблагоприятных для рассеивания промышленных выбросов (штиль, инверсии, туманообразование), когда может происходить резкое временное возрастание загрязнения атмосферного воздуха.</w:t>
      </w:r>
    </w:p>
    <w:bookmarkEnd w:id="865"/>
    <w:bookmarkStart w:name="z873" w:id="866"/>
    <w:p>
      <w:pPr>
        <w:spacing w:after="0"/>
        <w:ind w:left="0"/>
        <w:jc w:val="both"/>
      </w:pPr>
      <w:r>
        <w:rPr>
          <w:rFonts w:ascii="Times New Roman"/>
          <w:b w:val="false"/>
          <w:i w:val="false"/>
          <w:color w:val="000000"/>
          <w:sz w:val="28"/>
        </w:rPr>
        <w:t>
      281. Строительство новых цехов и производств на промышленной площадке действующих объектов допускается на территории, обеспечивающей возможность размещения их с учетом характера выделяющихся вредностей и соблюдения достаточных разрывов между зданиями, а также при обеспечении содержания вредных веществ на уровне ПДК в атмосферном воздухе прилегающих селитебных территорий с учетом суммарного загрязнения как расширяющегося, так и соседних промышленных предприятий.</w:t>
      </w:r>
    </w:p>
    <w:bookmarkEnd w:id="866"/>
    <w:bookmarkStart w:name="z874" w:id="867"/>
    <w:p>
      <w:pPr>
        <w:spacing w:after="0"/>
        <w:ind w:left="0"/>
        <w:jc w:val="both"/>
      </w:pPr>
      <w:r>
        <w:rPr>
          <w:rFonts w:ascii="Times New Roman"/>
          <w:b w:val="false"/>
          <w:i w:val="false"/>
          <w:color w:val="000000"/>
          <w:sz w:val="28"/>
        </w:rPr>
        <w:t>
      282. Ввод в эксплуатацию выстроенных и реконструированных объектов производственного назначения проводится после приемки в эксплуатацию законченных строительством предприятий и сооружений при условии ввода газопылеулавливающих сооружений и окончания их комплексного испытания.</w:t>
      </w:r>
    </w:p>
    <w:bookmarkEnd w:id="867"/>
    <w:bookmarkStart w:name="z875" w:id="868"/>
    <w:p>
      <w:pPr>
        <w:spacing w:after="0"/>
        <w:ind w:left="0"/>
        <w:jc w:val="both"/>
      </w:pPr>
      <w:r>
        <w:rPr>
          <w:rFonts w:ascii="Times New Roman"/>
          <w:b w:val="false"/>
          <w:i w:val="false"/>
          <w:color w:val="000000"/>
          <w:sz w:val="28"/>
        </w:rPr>
        <w:t>
      283. В пусковые комплексы должны включаться все мероприятия, необходимые для защиты атмосферного воздуха от загрязнения выбросами данного производства.</w:t>
      </w:r>
    </w:p>
    <w:bookmarkEnd w:id="868"/>
    <w:bookmarkStart w:name="z876" w:id="869"/>
    <w:p>
      <w:pPr>
        <w:spacing w:after="0"/>
        <w:ind w:left="0"/>
        <w:jc w:val="both"/>
      </w:pPr>
      <w:r>
        <w:rPr>
          <w:rFonts w:ascii="Times New Roman"/>
          <w:b w:val="false"/>
          <w:i w:val="false"/>
          <w:color w:val="000000"/>
          <w:sz w:val="28"/>
        </w:rPr>
        <w:t>
      284. При капитальных ремонтах и реконструкции металлургических агрегатов должны осуществляться мероприятия по строительству газопылеулавливающих установок за источниками выбросов в атмосферу, не имеющими таких установок, а также по модернизации и усовершенствованию существующего газопылеулавливающего оборудования.</w:t>
      </w:r>
    </w:p>
    <w:bookmarkEnd w:id="869"/>
    <w:bookmarkStart w:name="z877" w:id="870"/>
    <w:p>
      <w:pPr>
        <w:spacing w:after="0"/>
        <w:ind w:left="0"/>
        <w:jc w:val="both"/>
      </w:pPr>
      <w:r>
        <w:rPr>
          <w:rFonts w:ascii="Times New Roman"/>
          <w:b w:val="false"/>
          <w:i w:val="false"/>
          <w:color w:val="000000"/>
          <w:sz w:val="28"/>
        </w:rPr>
        <w:t>
      285. Производительность систем газоочисток должна приниматься из условий обеспечения проектной эффективности в течение полного цикла работы агрегата с учетом максимально возможной температуры, запыленности и объемов отсасываемых газов.</w:t>
      </w:r>
    </w:p>
    <w:bookmarkEnd w:id="870"/>
    <w:bookmarkStart w:name="z878" w:id="871"/>
    <w:p>
      <w:pPr>
        <w:spacing w:after="0"/>
        <w:ind w:left="0"/>
        <w:jc w:val="both"/>
      </w:pPr>
      <w:r>
        <w:rPr>
          <w:rFonts w:ascii="Times New Roman"/>
          <w:b w:val="false"/>
          <w:i w:val="false"/>
          <w:color w:val="000000"/>
          <w:sz w:val="28"/>
        </w:rPr>
        <w:t>
      286. Профилактические и капитальные ремонты газопылеулавливающих сооружений проводятся по годовому графику, согласованному с графиком остановки основных производственных агрегатов. Работа основных агрегатов с отключенными газопылеулавливающими сооружениями не допускается.</w:t>
      </w:r>
    </w:p>
    <w:bookmarkEnd w:id="871"/>
    <w:bookmarkStart w:name="z879" w:id="872"/>
    <w:p>
      <w:pPr>
        <w:spacing w:after="0"/>
        <w:ind w:left="0"/>
        <w:jc w:val="both"/>
      </w:pPr>
      <w:r>
        <w:rPr>
          <w:rFonts w:ascii="Times New Roman"/>
          <w:b w:val="false"/>
          <w:i w:val="false"/>
          <w:color w:val="000000"/>
          <w:sz w:val="28"/>
        </w:rPr>
        <w:t>
      287. В случае аварийной остановки газопылеулавливающего сооружения основное оборудование отключается немедленно после окончания технологического цикла. В случае непрерывного технологического цикла составляется график ликвидации аварийной ситуаций.</w:t>
      </w:r>
    </w:p>
    <w:bookmarkEnd w:id="872"/>
    <w:bookmarkStart w:name="z880" w:id="873"/>
    <w:p>
      <w:pPr>
        <w:spacing w:after="0"/>
        <w:ind w:left="0"/>
        <w:jc w:val="both"/>
      </w:pPr>
      <w:r>
        <w:rPr>
          <w:rFonts w:ascii="Times New Roman"/>
          <w:b w:val="false"/>
          <w:i w:val="false"/>
          <w:color w:val="000000"/>
          <w:sz w:val="28"/>
        </w:rPr>
        <w:t>
      288. На металлургических заводах должна предусматриваться служба защиты атмосферы, обеспечивающая: паспортизацию пылегазоочистных установок, контроль их эксплуатации и эффективности работы, проведение анализа эффективности мероприятий по защите атмосферы и другие.</w:t>
      </w:r>
    </w:p>
    <w:bookmarkEnd w:id="873"/>
    <w:bookmarkStart w:name="z881" w:id="874"/>
    <w:p>
      <w:pPr>
        <w:spacing w:after="0"/>
        <w:ind w:left="0"/>
        <w:jc w:val="both"/>
      </w:pPr>
      <w:r>
        <w:rPr>
          <w:rFonts w:ascii="Times New Roman"/>
          <w:b w:val="false"/>
          <w:i w:val="false"/>
          <w:color w:val="000000"/>
          <w:sz w:val="28"/>
        </w:rPr>
        <w:t>
      289. В районах размещения организаций должен проводиться лабораторный контроль степени загрязнений атмосферного воздуха.</w:t>
      </w:r>
    </w:p>
    <w:bookmarkEnd w:id="874"/>
    <w:bookmarkStart w:name="z882" w:id="875"/>
    <w:p>
      <w:pPr>
        <w:spacing w:after="0"/>
        <w:ind w:left="0"/>
        <w:jc w:val="both"/>
      </w:pPr>
      <w:r>
        <w:rPr>
          <w:rFonts w:ascii="Times New Roman"/>
          <w:b w:val="false"/>
          <w:i w:val="false"/>
          <w:color w:val="000000"/>
          <w:sz w:val="28"/>
        </w:rPr>
        <w:t>
      290. При размещении стандартных постов и организации под факельных наблюдений должны учитывать наличие большого количества неорганизованных выбросов, создающих высокие уровни загрязнения в воздухе селитебных зон, прилегающих к промышленной площадке предприятий, а также наличие высоких организованных выбросов, создающих максимальные уровни загрязнения на расстоянии 10-40 высот труб.</w:t>
      </w:r>
    </w:p>
    <w:bookmarkEnd w:id="875"/>
    <w:bookmarkStart w:name="z883" w:id="876"/>
    <w:p>
      <w:pPr>
        <w:spacing w:after="0"/>
        <w:ind w:left="0"/>
        <w:jc w:val="both"/>
      </w:pPr>
      <w:r>
        <w:rPr>
          <w:rFonts w:ascii="Times New Roman"/>
          <w:b w:val="false"/>
          <w:i w:val="false"/>
          <w:color w:val="000000"/>
          <w:sz w:val="28"/>
        </w:rPr>
        <w:t>
      291. Обязательному контролю подлежит содержание в атмосферном воздухе окиси углерода, сернистого газа, окислы азота, пыль. В дополнение к ним, в зависимости от состава производств, определяются специфические загрязнители (приложения 5 к настоящим санитарным правилам).</w:t>
      </w:r>
    </w:p>
    <w:bookmarkEnd w:id="876"/>
    <w:bookmarkStart w:name="z884" w:id="877"/>
    <w:p>
      <w:pPr>
        <w:spacing w:after="0"/>
        <w:ind w:left="0"/>
        <w:jc w:val="both"/>
      </w:pPr>
      <w:r>
        <w:rPr>
          <w:rFonts w:ascii="Times New Roman"/>
          <w:b w:val="false"/>
          <w:i w:val="false"/>
          <w:color w:val="000000"/>
          <w:sz w:val="28"/>
        </w:rPr>
        <w:t xml:space="preserve">
      292. Содержание вредных веществ в воздухе рабочей зоны и объектах окружающей среды (атмосферном воздухе, воде и почве) не должно превышать ПДК. Контроль содержания вредных веществ в воздухе рабочей зоны проводится в соответствии с приложениями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санитарным правилам.</w:t>
      </w:r>
    </w:p>
    <w:bookmarkEnd w:id="877"/>
    <w:bookmarkStart w:name="z885" w:id="878"/>
    <w:p>
      <w:pPr>
        <w:spacing w:after="0"/>
        <w:ind w:left="0"/>
        <w:jc w:val="both"/>
      </w:pPr>
      <w:r>
        <w:rPr>
          <w:rFonts w:ascii="Times New Roman"/>
          <w:b w:val="false"/>
          <w:i w:val="false"/>
          <w:color w:val="000000"/>
          <w:sz w:val="28"/>
        </w:rPr>
        <w:t>
      293. Пульты управления должны быть отдалены от источников тепловыделения с учетом обеспечения хорошей видимости контролируемого объекта. Пульты управления, являющиеся постоянным рабочим местом, должны располагаться в отдельных помещениях или кабинах, снабженных кондиционированным воздухом и звукоизолированным.</w:t>
      </w:r>
    </w:p>
    <w:bookmarkEnd w:id="878"/>
    <w:bookmarkStart w:name="z886" w:id="879"/>
    <w:p>
      <w:pPr>
        <w:spacing w:after="0"/>
        <w:ind w:left="0"/>
        <w:jc w:val="both"/>
      </w:pPr>
      <w:r>
        <w:rPr>
          <w:rFonts w:ascii="Times New Roman"/>
          <w:b w:val="false"/>
          <w:i w:val="false"/>
          <w:color w:val="000000"/>
          <w:sz w:val="28"/>
        </w:rPr>
        <w:t>
      294. Теплозащита кабин кранов и постов управления должна обеспечивать остаточную тепловую облученность работающих от стен не более 35 ватт на метр квадратный (далее - Вт/м</w:t>
      </w:r>
      <w:r>
        <w:rPr>
          <w:rFonts w:ascii="Times New Roman"/>
          <w:b w:val="false"/>
          <w:i w:val="false"/>
          <w:color w:val="000000"/>
          <w:vertAlign w:val="superscript"/>
        </w:rPr>
        <w:t>2</w:t>
      </w:r>
      <w:r>
        <w:rPr>
          <w:rFonts w:ascii="Times New Roman"/>
          <w:b w:val="false"/>
          <w:i w:val="false"/>
          <w:color w:val="000000"/>
          <w:sz w:val="28"/>
        </w:rPr>
        <w:t>) и от окон - не более 140 Вт/м</w:t>
      </w:r>
      <w:r>
        <w:rPr>
          <w:rFonts w:ascii="Times New Roman"/>
          <w:b w:val="false"/>
          <w:i w:val="false"/>
          <w:color w:val="000000"/>
          <w:vertAlign w:val="superscript"/>
        </w:rPr>
        <w:t>2</w:t>
      </w:r>
      <w:r>
        <w:rPr>
          <w:rFonts w:ascii="Times New Roman"/>
          <w:b w:val="false"/>
          <w:i w:val="false"/>
          <w:color w:val="000000"/>
          <w:sz w:val="28"/>
        </w:rPr>
        <w:t>.</w:t>
      </w:r>
    </w:p>
    <w:bookmarkEnd w:id="879"/>
    <w:bookmarkStart w:name="z887" w:id="880"/>
    <w:p>
      <w:pPr>
        <w:spacing w:after="0"/>
        <w:ind w:left="0"/>
        <w:jc w:val="both"/>
      </w:pPr>
      <w:r>
        <w:rPr>
          <w:rFonts w:ascii="Times New Roman"/>
          <w:b w:val="false"/>
          <w:i w:val="false"/>
          <w:color w:val="000000"/>
          <w:sz w:val="28"/>
        </w:rPr>
        <w:t>
      295. Конвейерные галереи должны иметь отопление в зависимости от технологического процесса и эксплуатации оборудования:</w:t>
      </w:r>
    </w:p>
    <w:bookmarkEnd w:id="880"/>
    <w:bookmarkStart w:name="z888" w:id="881"/>
    <w:p>
      <w:pPr>
        <w:spacing w:after="0"/>
        <w:ind w:left="0"/>
        <w:jc w:val="both"/>
      </w:pPr>
      <w:r>
        <w:rPr>
          <w:rFonts w:ascii="Times New Roman"/>
          <w:b w:val="false"/>
          <w:i w:val="false"/>
          <w:color w:val="000000"/>
          <w:sz w:val="28"/>
        </w:rPr>
        <w:t>
      при наличии постоянных рабочих мест;</w:t>
      </w:r>
    </w:p>
    <w:bookmarkEnd w:id="881"/>
    <w:bookmarkStart w:name="z889" w:id="882"/>
    <w:p>
      <w:pPr>
        <w:spacing w:after="0"/>
        <w:ind w:left="0"/>
        <w:jc w:val="both"/>
      </w:pPr>
      <w:r>
        <w:rPr>
          <w:rFonts w:ascii="Times New Roman"/>
          <w:b w:val="false"/>
          <w:i w:val="false"/>
          <w:color w:val="000000"/>
          <w:sz w:val="28"/>
        </w:rPr>
        <w:t>
      при необходимости мокрой пылеуборки.</w:t>
      </w:r>
    </w:p>
    <w:bookmarkEnd w:id="882"/>
    <w:bookmarkStart w:name="z890" w:id="883"/>
    <w:p>
      <w:pPr>
        <w:spacing w:after="0"/>
        <w:ind w:left="0"/>
        <w:jc w:val="both"/>
      </w:pPr>
      <w:r>
        <w:rPr>
          <w:rFonts w:ascii="Times New Roman"/>
          <w:b w:val="false"/>
          <w:i w:val="false"/>
          <w:color w:val="000000"/>
          <w:sz w:val="28"/>
        </w:rPr>
        <w:t>
      Конвейеры должны оборудоваться аспирационными устройствами в узлах перегрузок, а при транспортировании материалов, обладающих повышенными пылеобразующими свойствами - на всем протяжении конвейера.</w:t>
      </w:r>
    </w:p>
    <w:bookmarkEnd w:id="883"/>
    <w:bookmarkStart w:name="z891" w:id="884"/>
    <w:p>
      <w:pPr>
        <w:spacing w:after="0"/>
        <w:ind w:left="0"/>
        <w:jc w:val="both"/>
      </w:pPr>
      <w:r>
        <w:rPr>
          <w:rFonts w:ascii="Times New Roman"/>
          <w:b w:val="false"/>
          <w:i w:val="false"/>
          <w:color w:val="000000"/>
          <w:sz w:val="28"/>
        </w:rPr>
        <w:t>
      296. Пылеуборка в конвейерных галереях должны предусматриваться в зависимости от транспортируемого материала:</w:t>
      </w:r>
    </w:p>
    <w:bookmarkEnd w:id="884"/>
    <w:bookmarkStart w:name="z892" w:id="885"/>
    <w:p>
      <w:pPr>
        <w:spacing w:after="0"/>
        <w:ind w:left="0"/>
        <w:jc w:val="both"/>
      </w:pPr>
      <w:r>
        <w:rPr>
          <w:rFonts w:ascii="Times New Roman"/>
          <w:b w:val="false"/>
          <w:i w:val="false"/>
          <w:color w:val="000000"/>
          <w:sz w:val="28"/>
        </w:rPr>
        <w:t>
      1) сухая - при транспортировании не измельченных материалов, которые не являются источником пылеобразования;</w:t>
      </w:r>
    </w:p>
    <w:bookmarkEnd w:id="885"/>
    <w:bookmarkStart w:name="z893" w:id="886"/>
    <w:p>
      <w:pPr>
        <w:spacing w:after="0"/>
        <w:ind w:left="0"/>
        <w:jc w:val="both"/>
      </w:pPr>
      <w:r>
        <w:rPr>
          <w:rFonts w:ascii="Times New Roman"/>
          <w:b w:val="false"/>
          <w:i w:val="false"/>
          <w:color w:val="000000"/>
          <w:sz w:val="28"/>
        </w:rPr>
        <w:t>
      2) мокрая - при транспортировании нагретых измельченных, а также холодных тонко измельченных материалов, обладающих повышенными пылеобразующими свойствами.</w:t>
      </w:r>
    </w:p>
    <w:bookmarkEnd w:id="886"/>
    <w:bookmarkStart w:name="z894" w:id="887"/>
    <w:p>
      <w:pPr>
        <w:spacing w:after="0"/>
        <w:ind w:left="0"/>
        <w:jc w:val="left"/>
      </w:pPr>
      <w:r>
        <w:rPr>
          <w:rFonts w:ascii="Times New Roman"/>
          <w:b/>
          <w:i w:val="false"/>
          <w:color w:val="000000"/>
        </w:rPr>
        <w:t xml:space="preserve"> 19. Санитарно-эпидемиологические требования к санитарной</w:t>
      </w:r>
      <w:r>
        <w:br/>
      </w:r>
      <w:r>
        <w:rPr>
          <w:rFonts w:ascii="Times New Roman"/>
          <w:b/>
          <w:i w:val="false"/>
          <w:color w:val="000000"/>
        </w:rPr>
        <w:t>охране водоемов от загрязнения сточными водами</w:t>
      </w:r>
    </w:p>
    <w:bookmarkEnd w:id="887"/>
    <w:bookmarkStart w:name="z895" w:id="888"/>
    <w:p>
      <w:pPr>
        <w:spacing w:after="0"/>
        <w:ind w:left="0"/>
        <w:jc w:val="both"/>
      </w:pPr>
      <w:r>
        <w:rPr>
          <w:rFonts w:ascii="Times New Roman"/>
          <w:b w:val="false"/>
          <w:i w:val="false"/>
          <w:color w:val="000000"/>
          <w:sz w:val="28"/>
        </w:rPr>
        <w:t>
      297. Системы водоснабжения объектов должны обеспечивать: разделение (при необходимости) сточных вод в соответствии с характером содержащихся в них загрязнений; предотвращение разбавления концентрированных вод; максимальное сокращение общего стока и сбросов в ливневую канализацию; устранение переливов и образования избыточных вод.</w:t>
      </w:r>
    </w:p>
    <w:bookmarkEnd w:id="888"/>
    <w:bookmarkStart w:name="z896" w:id="889"/>
    <w:p>
      <w:pPr>
        <w:spacing w:after="0"/>
        <w:ind w:left="0"/>
        <w:jc w:val="both"/>
      </w:pPr>
      <w:r>
        <w:rPr>
          <w:rFonts w:ascii="Times New Roman"/>
          <w:b w:val="false"/>
          <w:i w:val="false"/>
          <w:color w:val="000000"/>
          <w:sz w:val="28"/>
        </w:rPr>
        <w:t>
      Продувочные воды "грязных" оборотных циклов должны быть максимально использованы для питания потребителей, расходующих воду безвозвратно. При необходимости должна быть предусмотрена доочистка продувочных вод, степень которой должна соответствовать техническим нормативам конкретной категории оборотных вод. Выпуск продувочных сточных вод в водоем должен осуществляться при наличии санитарно-эпидемиологического заключения.</w:t>
      </w:r>
    </w:p>
    <w:bookmarkEnd w:id="889"/>
    <w:bookmarkStart w:name="z897" w:id="890"/>
    <w:p>
      <w:pPr>
        <w:spacing w:after="0"/>
        <w:ind w:left="0"/>
        <w:jc w:val="both"/>
      </w:pPr>
      <w:r>
        <w:rPr>
          <w:rFonts w:ascii="Times New Roman"/>
          <w:b w:val="false"/>
          <w:i w:val="false"/>
          <w:color w:val="000000"/>
          <w:sz w:val="28"/>
        </w:rPr>
        <w:t>
      298. Исходя из балансовых расчетов и прогнозов солевого состава оборотной воды должны быть определены количества бытовых, а также поверхностных стоков для подпитки оборотных систем. Глубина очистки и доочистки указанных категорий сточных вод должна определяться в соответствии с исходным их составом и характером последующего использования. В случаях микробного загрязнения при очистке рассматриваемых сточных вод совместно с хозяйственно-бытовыми стоками последние подлежат обязательному обеззараживанию.</w:t>
      </w:r>
    </w:p>
    <w:bookmarkEnd w:id="890"/>
    <w:bookmarkStart w:name="z898" w:id="891"/>
    <w:p>
      <w:pPr>
        <w:spacing w:after="0"/>
        <w:ind w:left="0"/>
        <w:jc w:val="both"/>
      </w:pPr>
      <w:r>
        <w:rPr>
          <w:rFonts w:ascii="Times New Roman"/>
          <w:b w:val="false"/>
          <w:i w:val="false"/>
          <w:color w:val="000000"/>
          <w:sz w:val="28"/>
        </w:rPr>
        <w:t>
      299. При очистке и стабилизационной обработке оборотной воды, и особенно при использовании токсичных ингибиторов против коррозии, должны предусматриваться необходимые мероприятия по санитарной охране окружающей среды (атмосферного воздуха от гидроаэрозолей, выносимых с градирен и водоемов).</w:t>
      </w:r>
    </w:p>
    <w:bookmarkEnd w:id="891"/>
    <w:bookmarkStart w:name="z899" w:id="892"/>
    <w:p>
      <w:pPr>
        <w:spacing w:after="0"/>
        <w:ind w:left="0"/>
        <w:jc w:val="both"/>
      </w:pPr>
      <w:r>
        <w:rPr>
          <w:rFonts w:ascii="Times New Roman"/>
          <w:b w:val="false"/>
          <w:i w:val="false"/>
          <w:color w:val="000000"/>
          <w:sz w:val="28"/>
        </w:rPr>
        <w:t>
      300. Для снижения степени загрязненности сточных вод на объектах должны использоваться технологические мероприятия по извлечению из стоков твердых загрязняющих веществ (железосодержащие шламы, шлаки, зола), смолы, масла и других.</w:t>
      </w:r>
    </w:p>
    <w:bookmarkEnd w:id="892"/>
    <w:bookmarkStart w:name="z900" w:id="893"/>
    <w:p>
      <w:pPr>
        <w:spacing w:after="0"/>
        <w:ind w:left="0"/>
        <w:jc w:val="both"/>
      </w:pPr>
      <w:r>
        <w:rPr>
          <w:rFonts w:ascii="Times New Roman"/>
          <w:b w:val="false"/>
          <w:i w:val="false"/>
          <w:color w:val="000000"/>
          <w:sz w:val="28"/>
        </w:rPr>
        <w:t>
      301. Сточные воды производств черной металлургии должны очищаться от основных загрязняющих химических веществ (цианиды, роданиды, фенолы, железо, сульфиты, хлориды, аммиак, нитриты, нитраты). Условия очистки сточных вод от загрязнителей, для которых не установлены ПДК, должны иметь санитарно-эпидемиологическое заключение.</w:t>
      </w:r>
    </w:p>
    <w:bookmarkEnd w:id="893"/>
    <w:bookmarkStart w:name="z901" w:id="894"/>
    <w:p>
      <w:pPr>
        <w:spacing w:after="0"/>
        <w:ind w:left="0"/>
        <w:jc w:val="both"/>
      </w:pPr>
      <w:r>
        <w:rPr>
          <w:rFonts w:ascii="Times New Roman"/>
          <w:b w:val="false"/>
          <w:i w:val="false"/>
          <w:color w:val="000000"/>
          <w:sz w:val="28"/>
        </w:rPr>
        <w:t>
      302. На объекте должен осуществляться производственный контроль за условиями эксплуатации и эффективностью работы сооружений по очистке, обеззараживанию и условиями отведения сточных вод.</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санитарно-эпидемиологическим правилам</w:t>
            </w:r>
            <w:r>
              <w:br/>
            </w:r>
            <w:r>
              <w:rPr>
                <w:rFonts w:ascii="Times New Roman"/>
                <w:b w:val="false"/>
                <w:i w:val="false"/>
                <w:color w:val="000000"/>
                <w:sz w:val="20"/>
              </w:rPr>
              <w:t>"Санитарно-эпидемиологические требования к содержанию</w:t>
            </w:r>
            <w:r>
              <w:br/>
            </w:r>
            <w:r>
              <w:rPr>
                <w:rFonts w:ascii="Times New Roman"/>
                <w:b w:val="false"/>
                <w:i w:val="false"/>
                <w:color w:val="000000"/>
                <w:sz w:val="20"/>
              </w:rPr>
              <w:t>и эксплуатации объектов черной металлургии"</w:t>
            </w:r>
          </w:p>
        </w:tc>
      </w:tr>
    </w:tbl>
    <w:bookmarkStart w:name="z903" w:id="895"/>
    <w:p>
      <w:pPr>
        <w:spacing w:after="0"/>
        <w:ind w:left="0"/>
        <w:jc w:val="left"/>
      </w:pPr>
      <w:r>
        <w:rPr>
          <w:rFonts w:ascii="Times New Roman"/>
          <w:b/>
          <w:i w:val="false"/>
          <w:color w:val="000000"/>
        </w:rPr>
        <w:t xml:space="preserve">  Допустимые величины температуры, относительной влажности</w:t>
      </w:r>
      <w:r>
        <w:br/>
      </w:r>
      <w:r>
        <w:rPr>
          <w:rFonts w:ascii="Times New Roman"/>
          <w:b/>
          <w:i w:val="false"/>
          <w:color w:val="000000"/>
        </w:rPr>
        <w:t>и скорости движения воздуха в рабочей зоне производственных</w:t>
      </w:r>
      <w:r>
        <w:br/>
      </w:r>
      <w:r>
        <w:rPr>
          <w:rFonts w:ascii="Times New Roman"/>
          <w:b/>
          <w:i w:val="false"/>
          <w:color w:val="000000"/>
        </w:rPr>
        <w:t>помещений в теплый период года для районов со средней</w:t>
      </w:r>
      <w:r>
        <w:br/>
      </w:r>
      <w:r>
        <w:rPr>
          <w:rFonts w:ascii="Times New Roman"/>
          <w:b/>
          <w:i w:val="false"/>
          <w:color w:val="000000"/>
        </w:rPr>
        <w:t>температурой воздуха в 13 часов самого жаркого месяца до 25</w:t>
      </w:r>
      <w:r>
        <w:rPr>
          <w:rFonts w:ascii="Times New Roman"/>
          <w:b/>
          <w:i w:val="false"/>
          <w:color w:val="000000"/>
          <w:vertAlign w:val="superscript"/>
        </w:rPr>
        <w:t>0</w:t>
      </w:r>
      <w:r>
        <w:rPr>
          <w:rFonts w:ascii="Times New Roman"/>
          <w:b/>
          <w:i w:val="false"/>
          <w:color w:val="000000"/>
        </w:rPr>
        <w:t>С</w:t>
      </w:r>
    </w:p>
    <w:bookmarkEnd w:id="895"/>
    <w:bookmarkStart w:name="z904" w:id="896"/>
    <w:p>
      <w:pPr>
        <w:spacing w:after="0"/>
        <w:ind w:left="0"/>
        <w:jc w:val="left"/>
      </w:pPr>
      <w:r>
        <w:rPr>
          <w:rFonts w:ascii="Times New Roman"/>
          <w:b/>
          <w:i w:val="false"/>
          <w:color w:val="000000"/>
        </w:rPr>
        <w:t xml:space="preserve">                                                             Таблица 1</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1815"/>
        <w:gridCol w:w="2183"/>
        <w:gridCol w:w="3426"/>
        <w:gridCol w:w="3427"/>
      </w:tblGrid>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работ</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xml:space="preserve">
воздуха, </w:t>
            </w:r>
            <w:r>
              <w:rPr>
                <w:rFonts w:ascii="Times New Roman"/>
                <w:b w:val="false"/>
                <w:i w:val="false"/>
                <w:color w:val="000000"/>
                <w:vertAlign w:val="superscript"/>
              </w:rPr>
              <w:t>0</w:t>
            </w:r>
            <w:r>
              <w:rPr>
                <w:rFonts w:ascii="Times New Roman"/>
                <w:b w:val="false"/>
                <w:i w:val="false"/>
                <w:color w:val="000000"/>
                <w:sz w:val="20"/>
              </w:rPr>
              <w:t>С</w:t>
            </w:r>
            <w:r>
              <w:rPr>
                <w:rFonts w:ascii="Times New Roman"/>
                <w:b w:val="false"/>
                <w:i w:val="false"/>
                <w:color w:val="000000"/>
                <w:vertAlign w:val="superscript"/>
              </w:rPr>
              <w:t>1</w:t>
            </w:r>
            <w:r>
              <w:rPr>
                <w:rFonts w:ascii="Times New Roman"/>
                <w:b w:val="false"/>
                <w:i w:val="false"/>
                <w:color w:val="000000"/>
                <w:sz w:val="20"/>
              </w:rPr>
              <w:t>)</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w:t>
            </w:r>
          </w:p>
          <w:p>
            <w:pPr>
              <w:spacing w:after="20"/>
              <w:ind w:left="20"/>
              <w:jc w:val="both"/>
            </w:pPr>
            <w:r>
              <w:rPr>
                <w:rFonts w:ascii="Times New Roman"/>
                <w:b w:val="false"/>
                <w:i w:val="false"/>
                <w:color w:val="000000"/>
                <w:sz w:val="20"/>
              </w:rPr>
              <w:t>
влажность, %</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 воздуха, м/с, в</w:t>
            </w:r>
          </w:p>
          <w:p>
            <w:pPr>
              <w:spacing w:after="20"/>
              <w:ind w:left="20"/>
              <w:jc w:val="both"/>
            </w:pPr>
            <w:r>
              <w:rPr>
                <w:rFonts w:ascii="Times New Roman"/>
                <w:b w:val="false"/>
                <w:i w:val="false"/>
                <w:color w:val="000000"/>
                <w:sz w:val="20"/>
              </w:rPr>
              <w:t>
помещениях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незначительными</w:t>
            </w:r>
          </w:p>
          <w:p>
            <w:pPr>
              <w:spacing w:after="20"/>
              <w:ind w:left="20"/>
              <w:jc w:val="both"/>
            </w:pPr>
            <w:r>
              <w:rPr>
                <w:rFonts w:ascii="Times New Roman"/>
                <w:b w:val="false"/>
                <w:i w:val="false"/>
                <w:color w:val="000000"/>
                <w:sz w:val="20"/>
              </w:rPr>
              <w:t>
избытками явного</w:t>
            </w:r>
          </w:p>
          <w:p>
            <w:pPr>
              <w:spacing w:after="20"/>
              <w:ind w:left="20"/>
              <w:jc w:val="both"/>
            </w:pPr>
            <w:r>
              <w:rPr>
                <w:rFonts w:ascii="Times New Roman"/>
                <w:b w:val="false"/>
                <w:i w:val="false"/>
                <w:color w:val="000000"/>
                <w:sz w:val="20"/>
              </w:rPr>
              <w:t>
тепла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значительными</w:t>
            </w:r>
          </w:p>
          <w:p>
            <w:pPr>
              <w:spacing w:after="20"/>
              <w:ind w:left="20"/>
              <w:jc w:val="both"/>
            </w:pPr>
            <w:r>
              <w:rPr>
                <w:rFonts w:ascii="Times New Roman"/>
                <w:b w:val="false"/>
                <w:i w:val="false"/>
                <w:color w:val="000000"/>
                <w:sz w:val="20"/>
              </w:rPr>
              <w:t>
избытками явного тепла</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I</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28</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55 при</w:t>
            </w:r>
          </w:p>
          <w:p>
            <w:pPr>
              <w:spacing w:after="20"/>
              <w:ind w:left="20"/>
              <w:jc w:val="both"/>
            </w:pPr>
            <w:r>
              <w:rPr>
                <w:rFonts w:ascii="Times New Roman"/>
                <w:b w:val="false"/>
                <w:i w:val="false"/>
                <w:color w:val="000000"/>
                <w:sz w:val="20"/>
              </w:rPr>
              <w:t>
28</w:t>
            </w:r>
            <w:r>
              <w:rPr>
                <w:rFonts w:ascii="Times New Roman"/>
                <w:b w:val="false"/>
                <w:i w:val="false"/>
                <w:color w:val="000000"/>
                <w:vertAlign w:val="superscript"/>
              </w:rPr>
              <w:t>0</w:t>
            </w:r>
            <w:r>
              <w:rPr>
                <w:rFonts w:ascii="Times New Roman"/>
                <w:b w:val="false"/>
                <w:i w:val="false"/>
                <w:color w:val="000000"/>
                <w:sz w:val="20"/>
              </w:rPr>
              <w:t>С</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w:t>
            </w:r>
          </w:p>
          <w:p>
            <w:pPr>
              <w:spacing w:after="20"/>
              <w:ind w:left="20"/>
              <w:jc w:val="both"/>
            </w:pPr>
            <w:r>
              <w:rPr>
                <w:rFonts w:ascii="Times New Roman"/>
                <w:b w:val="false"/>
                <w:i w:val="false"/>
                <w:color w:val="000000"/>
                <w:sz w:val="20"/>
              </w:rPr>
              <w:t>
тяжести Па</w:t>
            </w: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w:t>
            </w:r>
          </w:p>
          <w:p>
            <w:pPr>
              <w:spacing w:after="20"/>
              <w:ind w:left="20"/>
              <w:jc w:val="both"/>
            </w:pPr>
            <w:r>
              <w:rPr>
                <w:rFonts w:ascii="Times New Roman"/>
                <w:b w:val="false"/>
                <w:i w:val="false"/>
                <w:color w:val="000000"/>
                <w:sz w:val="20"/>
              </w:rPr>
              <w:t>
тяжести Пб</w:t>
            </w: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III</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26</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65 при</w:t>
            </w:r>
          </w:p>
          <w:p>
            <w:pPr>
              <w:spacing w:after="20"/>
              <w:ind w:left="20"/>
              <w:jc w:val="both"/>
            </w:pPr>
            <w:r>
              <w:rPr>
                <w:rFonts w:ascii="Times New Roman"/>
                <w:b w:val="false"/>
                <w:i w:val="false"/>
                <w:color w:val="000000"/>
                <w:sz w:val="20"/>
              </w:rPr>
              <w:t>
26</w:t>
            </w:r>
            <w:r>
              <w:rPr>
                <w:rFonts w:ascii="Times New Roman"/>
                <w:b w:val="false"/>
                <w:i w:val="false"/>
                <w:color w:val="000000"/>
                <w:vertAlign w:val="superscript"/>
              </w:rPr>
              <w:t>0</w:t>
            </w:r>
            <w:r>
              <w:rPr>
                <w:rFonts w:ascii="Times New Roman"/>
                <w:b w:val="false"/>
                <w:i w:val="false"/>
                <w:color w:val="000000"/>
                <w:sz w:val="20"/>
              </w:rPr>
              <w:t>С</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905" w:id="897"/>
    <w:p>
      <w:pPr>
        <w:spacing w:after="0"/>
        <w:ind w:left="0"/>
        <w:jc w:val="both"/>
      </w:pPr>
      <w:r>
        <w:rPr>
          <w:rFonts w:ascii="Times New Roman"/>
          <w:b w:val="false"/>
          <w:i w:val="false"/>
          <w:color w:val="000000"/>
          <w:sz w:val="28"/>
        </w:rPr>
        <w:t>
      1) температура воздуха на постоянных рабочих местах и вне постоянных рабочих мест в помещениях с незначительными избытками явного тепла не должна превышать более чем на 3</w:t>
      </w:r>
      <w:r>
        <w:rPr>
          <w:rFonts w:ascii="Times New Roman"/>
          <w:b w:val="false"/>
          <w:i w:val="false"/>
          <w:color w:val="000000"/>
          <w:vertAlign w:val="superscript"/>
        </w:rPr>
        <w:t>0</w:t>
      </w:r>
      <w:r>
        <w:rPr>
          <w:rFonts w:ascii="Times New Roman"/>
          <w:b w:val="false"/>
          <w:i w:val="false"/>
          <w:color w:val="000000"/>
          <w:sz w:val="28"/>
        </w:rPr>
        <w:t>С, а в помещениях со значительными избытками явного тепла более чем на 5</w:t>
      </w:r>
      <w:r>
        <w:rPr>
          <w:rFonts w:ascii="Times New Roman"/>
          <w:b w:val="false"/>
          <w:i w:val="false"/>
          <w:color w:val="000000"/>
          <w:vertAlign w:val="superscript"/>
        </w:rPr>
        <w:t>0</w:t>
      </w:r>
      <w:r>
        <w:rPr>
          <w:rFonts w:ascii="Times New Roman"/>
          <w:b w:val="false"/>
          <w:i w:val="false"/>
          <w:color w:val="000000"/>
          <w:sz w:val="28"/>
        </w:rPr>
        <w:t>С среднюю температуру наружного воздуха в 13 часов самого жаркого месяца. При этом на постоянных рабочих местах превышение указанных в таблице величин не допускается;</w:t>
      </w:r>
    </w:p>
    <w:bookmarkEnd w:id="897"/>
    <w:bookmarkStart w:name="z906" w:id="898"/>
    <w:p>
      <w:pPr>
        <w:spacing w:after="0"/>
        <w:ind w:left="0"/>
        <w:jc w:val="both"/>
      </w:pPr>
      <w:r>
        <w:rPr>
          <w:rFonts w:ascii="Times New Roman"/>
          <w:b w:val="false"/>
          <w:i w:val="false"/>
          <w:color w:val="000000"/>
          <w:sz w:val="28"/>
        </w:rPr>
        <w:t>
      2) при понижении температуры воздуха допускается повышать относительную влажность воздуха из расчета 5 процентов (далее - %) на 1</w:t>
      </w:r>
      <w:r>
        <w:rPr>
          <w:rFonts w:ascii="Times New Roman"/>
          <w:b w:val="false"/>
          <w:i w:val="false"/>
          <w:color w:val="000000"/>
          <w:vertAlign w:val="superscript"/>
        </w:rPr>
        <w:t>0</w:t>
      </w:r>
      <w:r>
        <w:rPr>
          <w:rFonts w:ascii="Times New Roman"/>
          <w:b w:val="false"/>
          <w:i w:val="false"/>
          <w:color w:val="000000"/>
          <w:sz w:val="28"/>
        </w:rPr>
        <w:t>С; но не более чем до 75 %.</w:t>
      </w:r>
    </w:p>
    <w:bookmarkEnd w:id="898"/>
    <w:bookmarkStart w:name="z907" w:id="899"/>
    <w:p>
      <w:pPr>
        <w:spacing w:after="0"/>
        <w:ind w:left="0"/>
        <w:jc w:val="left"/>
      </w:pPr>
      <w:r>
        <w:rPr>
          <w:rFonts w:ascii="Times New Roman"/>
          <w:b/>
          <w:i w:val="false"/>
          <w:color w:val="000000"/>
        </w:rPr>
        <w:t xml:space="preserve"> Допустимые величины температуры, относительной влажности</w:t>
      </w:r>
      <w:r>
        <w:br/>
      </w:r>
      <w:r>
        <w:rPr>
          <w:rFonts w:ascii="Times New Roman"/>
          <w:b/>
          <w:i w:val="false"/>
          <w:color w:val="000000"/>
        </w:rPr>
        <w:t>и скорости движения воздуха в рабочей зоне производственных</w:t>
      </w:r>
      <w:r>
        <w:br/>
      </w:r>
      <w:r>
        <w:rPr>
          <w:rFonts w:ascii="Times New Roman"/>
          <w:b/>
          <w:i w:val="false"/>
          <w:color w:val="000000"/>
        </w:rPr>
        <w:t>помещений в теплый период года для районов со средней</w:t>
      </w:r>
      <w:r>
        <w:br/>
      </w:r>
      <w:r>
        <w:rPr>
          <w:rFonts w:ascii="Times New Roman"/>
          <w:b/>
          <w:i w:val="false"/>
          <w:color w:val="000000"/>
        </w:rPr>
        <w:t>температурой воздуха в 13 часов самого жаркого месяца до 25</w:t>
      </w:r>
      <w:r>
        <w:rPr>
          <w:rFonts w:ascii="Times New Roman"/>
          <w:b/>
          <w:i w:val="false"/>
          <w:color w:val="000000"/>
          <w:vertAlign w:val="superscript"/>
        </w:rPr>
        <w:t>0</w:t>
      </w:r>
      <w:r>
        <w:rPr>
          <w:rFonts w:ascii="Times New Roman"/>
          <w:b/>
          <w:i w:val="false"/>
          <w:color w:val="000000"/>
        </w:rPr>
        <w:t>С</w:t>
      </w:r>
    </w:p>
    <w:bookmarkEnd w:id="899"/>
    <w:bookmarkStart w:name="z908" w:id="900"/>
    <w:p>
      <w:pPr>
        <w:spacing w:after="0"/>
        <w:ind w:left="0"/>
        <w:jc w:val="left"/>
      </w:pPr>
      <w:r>
        <w:rPr>
          <w:rFonts w:ascii="Times New Roman"/>
          <w:b/>
          <w:i w:val="false"/>
          <w:color w:val="000000"/>
        </w:rPr>
        <w:t xml:space="preserve">                                                           Таблица 2</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1834"/>
        <w:gridCol w:w="1834"/>
        <w:gridCol w:w="3278"/>
        <w:gridCol w:w="3762"/>
      </w:tblGrid>
      <w:tr>
        <w:trPr>
          <w:trHeight w:val="30" w:hRule="atLeast"/>
        </w:trPr>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воздуха, </w:t>
            </w:r>
            <w:r>
              <w:rPr>
                <w:rFonts w:ascii="Times New Roman"/>
                <w:b w:val="false"/>
                <w:i w:val="false"/>
                <w:color w:val="000000"/>
                <w:vertAlign w:val="superscript"/>
              </w:rPr>
              <w:t>0</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в помещениях </w:t>
            </w:r>
            <w:r>
              <w:rPr>
                <w:rFonts w:ascii="Times New Roman"/>
                <w:b w:val="false"/>
                <w:i w:val="false"/>
                <w:color w:val="000000"/>
                <w:vertAlign w:val="superscript"/>
              </w:rPr>
              <w:t>1)</w:t>
            </w:r>
          </w:p>
        </w:tc>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w:t>
            </w:r>
          </w:p>
          <w:p>
            <w:pPr>
              <w:spacing w:after="20"/>
              <w:ind w:left="20"/>
              <w:jc w:val="both"/>
            </w:pPr>
            <w:r>
              <w:rPr>
                <w:rFonts w:ascii="Times New Roman"/>
                <w:b w:val="false"/>
                <w:i w:val="false"/>
                <w:color w:val="000000"/>
                <w:sz w:val="20"/>
              </w:rPr>
              <w:t xml:space="preserve">
влажность, % </w:t>
            </w:r>
            <w:r>
              <w:rPr>
                <w:rFonts w:ascii="Times New Roman"/>
                <w:b w:val="false"/>
                <w:i w:val="false"/>
                <w:color w:val="000000"/>
                <w:vertAlign w:val="superscript"/>
              </w:rPr>
              <w:t>2)</w:t>
            </w:r>
          </w:p>
        </w:tc>
        <w:tc>
          <w:tcPr>
            <w:tcW w:w="3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движения</w:t>
            </w:r>
          </w:p>
          <w:p>
            <w:pPr>
              <w:spacing w:after="20"/>
              <w:ind w:left="20"/>
              <w:jc w:val="both"/>
            </w:pPr>
            <w:r>
              <w:rPr>
                <w:rFonts w:ascii="Times New Roman"/>
                <w:b w:val="false"/>
                <w:i w:val="false"/>
                <w:color w:val="000000"/>
                <w:sz w:val="20"/>
              </w:rPr>
              <w:t>
воздуха, м/с, в</w:t>
            </w:r>
          </w:p>
          <w:p>
            <w:pPr>
              <w:spacing w:after="20"/>
              <w:ind w:left="20"/>
              <w:jc w:val="both"/>
            </w:pPr>
            <w:r>
              <w:rPr>
                <w:rFonts w:ascii="Times New Roman"/>
                <w:b w:val="false"/>
                <w:i w:val="false"/>
                <w:color w:val="000000"/>
                <w:sz w:val="20"/>
              </w:rPr>
              <w:t xml:space="preserve">
помещениях </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незначительными</w:t>
            </w:r>
          </w:p>
          <w:p>
            <w:pPr>
              <w:spacing w:after="20"/>
              <w:ind w:left="20"/>
              <w:jc w:val="both"/>
            </w:pPr>
            <w:r>
              <w:rPr>
                <w:rFonts w:ascii="Times New Roman"/>
                <w:b w:val="false"/>
                <w:i w:val="false"/>
                <w:color w:val="000000"/>
                <w:sz w:val="20"/>
              </w:rPr>
              <w:t>
избытками явного</w:t>
            </w:r>
          </w:p>
          <w:p>
            <w:pPr>
              <w:spacing w:after="20"/>
              <w:ind w:left="20"/>
              <w:jc w:val="both"/>
            </w:pPr>
            <w:r>
              <w:rPr>
                <w:rFonts w:ascii="Times New Roman"/>
                <w:b w:val="false"/>
                <w:i w:val="false"/>
                <w:color w:val="000000"/>
                <w:sz w:val="20"/>
              </w:rPr>
              <w:t>
тепла</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значительными</w:t>
            </w:r>
          </w:p>
          <w:p>
            <w:pPr>
              <w:spacing w:after="20"/>
              <w:ind w:left="20"/>
              <w:jc w:val="both"/>
            </w:pPr>
            <w:r>
              <w:rPr>
                <w:rFonts w:ascii="Times New Roman"/>
                <w:b w:val="false"/>
                <w:i w:val="false"/>
                <w:color w:val="000000"/>
                <w:sz w:val="20"/>
              </w:rPr>
              <w:t>
избытками явного</w:t>
            </w:r>
          </w:p>
          <w:p>
            <w:pPr>
              <w:spacing w:after="20"/>
              <w:ind w:left="20"/>
              <w:jc w:val="both"/>
            </w:pPr>
            <w:r>
              <w:rPr>
                <w:rFonts w:ascii="Times New Roman"/>
                <w:b w:val="false"/>
                <w:i w:val="false"/>
                <w:color w:val="000000"/>
                <w:sz w:val="20"/>
              </w:rPr>
              <w:t>
тепла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I</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31</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50 при</w:t>
            </w:r>
          </w:p>
          <w:p>
            <w:pPr>
              <w:spacing w:after="20"/>
              <w:ind w:left="20"/>
              <w:jc w:val="both"/>
            </w:pPr>
            <w:r>
              <w:rPr>
                <w:rFonts w:ascii="Times New Roman"/>
                <w:b w:val="false"/>
                <w:i w:val="false"/>
                <w:color w:val="000000"/>
                <w:sz w:val="20"/>
              </w:rPr>
              <w:t xml:space="preserve">
29-33 </w:t>
            </w:r>
            <w:r>
              <w:rPr>
                <w:rFonts w:ascii="Times New Roman"/>
                <w:b w:val="false"/>
                <w:i w:val="false"/>
                <w:color w:val="000000"/>
                <w:vertAlign w:val="superscript"/>
              </w:rPr>
              <w:t>0</w:t>
            </w:r>
            <w:r>
              <w:rPr>
                <w:rFonts w:ascii="Times New Roman"/>
                <w:b w:val="false"/>
                <w:i w:val="false"/>
                <w:color w:val="000000"/>
                <w:sz w:val="20"/>
              </w:rPr>
              <w:t>С</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w:t>
            </w:r>
          </w:p>
          <w:p>
            <w:pPr>
              <w:spacing w:after="20"/>
              <w:ind w:left="20"/>
              <w:jc w:val="both"/>
            </w:pPr>
            <w:r>
              <w:rPr>
                <w:rFonts w:ascii="Times New Roman"/>
                <w:b w:val="false"/>
                <w:i w:val="false"/>
                <w:color w:val="000000"/>
                <w:sz w:val="20"/>
              </w:rPr>
              <w:t>
тяжести Па</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при 28</w:t>
            </w:r>
            <w:r>
              <w:rPr>
                <w:rFonts w:ascii="Times New Roman"/>
                <w:b w:val="false"/>
                <w:i w:val="false"/>
                <w:color w:val="000000"/>
                <w:vertAlign w:val="superscript"/>
              </w:rPr>
              <w:t>0</w:t>
            </w:r>
            <w:r>
              <w:rPr>
                <w:rFonts w:ascii="Times New Roman"/>
                <w:b w:val="false"/>
                <w:i w:val="false"/>
                <w:color w:val="000000"/>
                <w:sz w:val="20"/>
              </w:rPr>
              <w:t xml:space="preserve">С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w:t>
            </w:r>
          </w:p>
          <w:p>
            <w:pPr>
              <w:spacing w:after="20"/>
              <w:ind w:left="20"/>
              <w:jc w:val="both"/>
            </w:pPr>
            <w:r>
              <w:rPr>
                <w:rFonts w:ascii="Times New Roman"/>
                <w:b w:val="false"/>
                <w:i w:val="false"/>
                <w:color w:val="000000"/>
                <w:sz w:val="20"/>
              </w:rPr>
              <w:t>
тяжести Пб</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при 28</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III</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при 28</w:t>
            </w:r>
            <w:r>
              <w:rPr>
                <w:rFonts w:ascii="Times New Roman"/>
                <w:b w:val="false"/>
                <w:i w:val="false"/>
                <w:color w:val="000000"/>
                <w:vertAlign w:val="superscript"/>
              </w:rPr>
              <w:t>0</w:t>
            </w:r>
            <w:r>
              <w:rPr>
                <w:rFonts w:ascii="Times New Roman"/>
                <w:b w:val="false"/>
                <w:i w:val="false"/>
                <w:color w:val="000000"/>
                <w:sz w:val="20"/>
              </w:rPr>
              <w:t>С</w:t>
            </w:r>
          </w:p>
        </w:tc>
      </w:tr>
    </w:tbl>
    <w:p>
      <w:pPr>
        <w:spacing w:after="0"/>
        <w:ind w:left="0"/>
        <w:jc w:val="left"/>
      </w:pPr>
    </w:p>
    <w:bookmarkStart w:name="z909" w:id="901"/>
    <w:p>
      <w:pPr>
        <w:spacing w:after="0"/>
        <w:ind w:left="0"/>
        <w:jc w:val="both"/>
      </w:pPr>
      <w:r>
        <w:rPr>
          <w:rFonts w:ascii="Times New Roman"/>
          <w:b w:val="false"/>
          <w:i w:val="false"/>
          <w:color w:val="000000"/>
          <w:sz w:val="28"/>
        </w:rPr>
        <w:t>
      1) температура воздуха в помещениях не должна превышать среднюю температуру наружного воздуха в 13 часов самого жаркого месяца на постоянных рабочих местах и вне постоянных рабочих мест в помещениях с незначительными избытками явного тепла не должна превышать более чем на 3</w:t>
      </w:r>
      <w:r>
        <w:rPr>
          <w:rFonts w:ascii="Times New Roman"/>
          <w:b w:val="false"/>
          <w:i w:val="false"/>
          <w:color w:val="000000"/>
          <w:vertAlign w:val="superscript"/>
        </w:rPr>
        <w:t>0</w:t>
      </w:r>
      <w:r>
        <w:rPr>
          <w:rFonts w:ascii="Times New Roman"/>
          <w:b w:val="false"/>
          <w:i w:val="false"/>
          <w:color w:val="000000"/>
          <w:sz w:val="28"/>
        </w:rPr>
        <w:t>С, при тяжелой работе более чем на 1</w:t>
      </w:r>
      <w:r>
        <w:rPr>
          <w:rFonts w:ascii="Times New Roman"/>
          <w:b w:val="false"/>
          <w:i w:val="false"/>
          <w:color w:val="000000"/>
          <w:vertAlign w:val="superscript"/>
        </w:rPr>
        <w:t>0</w:t>
      </w:r>
      <w:r>
        <w:rPr>
          <w:rFonts w:ascii="Times New Roman"/>
          <w:b w:val="false"/>
          <w:i w:val="false"/>
          <w:color w:val="000000"/>
          <w:sz w:val="28"/>
        </w:rPr>
        <w:t>С, а в не постоянных рабочих мест более чем на 5</w:t>
      </w:r>
      <w:r>
        <w:rPr>
          <w:rFonts w:ascii="Times New Roman"/>
          <w:b w:val="false"/>
          <w:i w:val="false"/>
          <w:color w:val="000000"/>
          <w:vertAlign w:val="superscript"/>
        </w:rPr>
        <w:t>0</w:t>
      </w:r>
      <w:r>
        <w:rPr>
          <w:rFonts w:ascii="Times New Roman"/>
          <w:b w:val="false"/>
          <w:i w:val="false"/>
          <w:color w:val="000000"/>
          <w:sz w:val="28"/>
        </w:rPr>
        <w:t>С. При этом на постоянных рабочих местах превышение указанных в таблице величин не допускается;</w:t>
      </w:r>
    </w:p>
    <w:bookmarkEnd w:id="901"/>
    <w:bookmarkStart w:name="z910" w:id="902"/>
    <w:p>
      <w:pPr>
        <w:spacing w:after="0"/>
        <w:ind w:left="0"/>
        <w:jc w:val="both"/>
      </w:pPr>
      <w:r>
        <w:rPr>
          <w:rFonts w:ascii="Times New Roman"/>
          <w:b w:val="false"/>
          <w:i w:val="false"/>
          <w:color w:val="000000"/>
          <w:sz w:val="28"/>
        </w:rPr>
        <w:t xml:space="preserve">
      2) при понижении температуры воздуха ниже 29 </w:t>
      </w:r>
      <w:r>
        <w:rPr>
          <w:rFonts w:ascii="Times New Roman"/>
          <w:b w:val="false"/>
          <w:i w:val="false"/>
          <w:color w:val="000000"/>
          <w:vertAlign w:val="superscript"/>
        </w:rPr>
        <w:t>0</w:t>
      </w:r>
      <w:r>
        <w:rPr>
          <w:rFonts w:ascii="Times New Roman"/>
          <w:b w:val="false"/>
          <w:i w:val="false"/>
          <w:color w:val="000000"/>
          <w:sz w:val="28"/>
        </w:rPr>
        <w:t>С допускается повышать относительную влажность воздуха из расчета 5 % на 1</w:t>
      </w:r>
      <w:r>
        <w:rPr>
          <w:rFonts w:ascii="Times New Roman"/>
          <w:b w:val="false"/>
          <w:i w:val="false"/>
          <w:color w:val="000000"/>
          <w:vertAlign w:val="superscript"/>
        </w:rPr>
        <w:t>0</w:t>
      </w:r>
      <w:r>
        <w:rPr>
          <w:rFonts w:ascii="Times New Roman"/>
          <w:b w:val="false"/>
          <w:i w:val="false"/>
          <w:color w:val="000000"/>
          <w:sz w:val="28"/>
        </w:rPr>
        <w:t>С; но не более чем до 75 %;</w:t>
      </w:r>
    </w:p>
    <w:bookmarkEnd w:id="902"/>
    <w:bookmarkStart w:name="z911" w:id="903"/>
    <w:p>
      <w:pPr>
        <w:spacing w:after="0"/>
        <w:ind w:left="0"/>
        <w:jc w:val="both"/>
      </w:pPr>
      <w:r>
        <w:rPr>
          <w:rFonts w:ascii="Times New Roman"/>
          <w:b w:val="false"/>
          <w:i w:val="false"/>
          <w:color w:val="000000"/>
          <w:sz w:val="28"/>
        </w:rPr>
        <w:t>
      3) для работ средней тяжести и тяжелых при температуре воздуха ниже или выше 28</w:t>
      </w:r>
      <w:r>
        <w:rPr>
          <w:rFonts w:ascii="Times New Roman"/>
          <w:b w:val="false"/>
          <w:i w:val="false"/>
          <w:color w:val="000000"/>
          <w:vertAlign w:val="superscript"/>
        </w:rPr>
        <w:t>0</w:t>
      </w:r>
      <w:r>
        <w:rPr>
          <w:rFonts w:ascii="Times New Roman"/>
          <w:b w:val="false"/>
          <w:i w:val="false"/>
          <w:color w:val="000000"/>
          <w:sz w:val="28"/>
        </w:rPr>
        <w:t>С, но не более допустимых величин, скорость движения воздуха следует соответственно понижать или повышать из расчета 0,2 м/с на 1</w:t>
      </w:r>
      <w:r>
        <w:rPr>
          <w:rFonts w:ascii="Times New Roman"/>
          <w:b w:val="false"/>
          <w:i w:val="false"/>
          <w:color w:val="000000"/>
          <w:vertAlign w:val="superscript"/>
        </w:rPr>
        <w:t>0</w:t>
      </w:r>
      <w:r>
        <w:rPr>
          <w:rFonts w:ascii="Times New Roman"/>
          <w:b w:val="false"/>
          <w:i w:val="false"/>
          <w:color w:val="000000"/>
          <w:sz w:val="28"/>
        </w:rPr>
        <w:t>С с учетом категории работ, но при этом она должна составлять не менее 0,3 м/с.</w:t>
      </w:r>
    </w:p>
    <w:bookmarkEnd w:id="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черной металлургии"</w:t>
            </w:r>
          </w:p>
        </w:tc>
      </w:tr>
    </w:tbl>
    <w:bookmarkStart w:name="z913" w:id="904"/>
    <w:p>
      <w:pPr>
        <w:spacing w:after="0"/>
        <w:ind w:left="0"/>
        <w:jc w:val="left"/>
      </w:pPr>
      <w:r>
        <w:rPr>
          <w:rFonts w:ascii="Times New Roman"/>
          <w:b/>
          <w:i w:val="false"/>
          <w:color w:val="000000"/>
        </w:rPr>
        <w:t xml:space="preserve">  Допустимые величины температуры и скорости</w:t>
      </w:r>
      <w:r>
        <w:br/>
      </w:r>
      <w:r>
        <w:rPr>
          <w:rFonts w:ascii="Times New Roman"/>
          <w:b/>
          <w:i w:val="false"/>
          <w:color w:val="000000"/>
        </w:rPr>
        <w:t>движения воздуха при воздушном душировании                                                          Таблица 1</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1380"/>
        <w:gridCol w:w="1381"/>
        <w:gridCol w:w="1590"/>
        <w:gridCol w:w="1591"/>
        <w:gridCol w:w="2007"/>
        <w:gridCol w:w="2008"/>
        <w:gridCol w:w="2008"/>
      </w:tblGrid>
      <w:tr>
        <w:trPr>
          <w:trHeight w:val="30" w:hRule="atLeast"/>
        </w:trPr>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тяжести</w:t>
            </w:r>
          </w:p>
          <w:p>
            <w:pPr>
              <w:spacing w:after="20"/>
              <w:ind w:left="20"/>
              <w:jc w:val="both"/>
            </w:pPr>
            <w:r>
              <w:rPr>
                <w:rFonts w:ascii="Times New Roman"/>
                <w:b w:val="false"/>
                <w:i w:val="false"/>
                <w:color w:val="000000"/>
                <w:sz w:val="20"/>
              </w:rPr>
              <w:t>
работы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воздуха в</w:t>
            </w:r>
          </w:p>
          <w:p>
            <w:pPr>
              <w:spacing w:after="20"/>
              <w:ind w:left="20"/>
              <w:jc w:val="both"/>
            </w:pPr>
            <w:r>
              <w:rPr>
                <w:rFonts w:ascii="Times New Roman"/>
                <w:b w:val="false"/>
                <w:i w:val="false"/>
                <w:color w:val="000000"/>
                <w:sz w:val="20"/>
              </w:rPr>
              <w:t xml:space="preserve">
рабочей зоне, </w:t>
            </w:r>
            <w:r>
              <w:rPr>
                <w:rFonts w:ascii="Times New Roman"/>
                <w:b w:val="false"/>
                <w:i w:val="false"/>
                <w:color w:val="000000"/>
                <w:vertAlign w:val="superscript"/>
              </w:rPr>
              <w:t>0</w:t>
            </w:r>
            <w:r>
              <w:rPr>
                <w:rFonts w:ascii="Times New Roman"/>
                <w:b w:val="false"/>
                <w:i w:val="false"/>
                <w:color w:val="000000"/>
                <w:sz w:val="20"/>
              </w:rPr>
              <w:t>С</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p>
            <w:pPr>
              <w:spacing w:after="20"/>
              <w:ind w:left="20"/>
              <w:jc w:val="both"/>
            </w:pPr>
            <w:r>
              <w:rPr>
                <w:rFonts w:ascii="Times New Roman"/>
                <w:b w:val="false"/>
                <w:i w:val="false"/>
                <w:color w:val="000000"/>
                <w:sz w:val="20"/>
              </w:rPr>
              <w:t>
движения</w:t>
            </w:r>
          </w:p>
          <w:p>
            <w:pPr>
              <w:spacing w:after="20"/>
              <w:ind w:left="20"/>
              <w:jc w:val="both"/>
            </w:pPr>
            <w:r>
              <w:rPr>
                <w:rFonts w:ascii="Times New Roman"/>
                <w:b w:val="false"/>
                <w:i w:val="false"/>
                <w:color w:val="000000"/>
                <w:sz w:val="20"/>
              </w:rPr>
              <w:t>
воздуха, м/с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в душирующей струе,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0</w:t>
            </w:r>
            <w:r>
              <w:rPr>
                <w:rFonts w:ascii="Times New Roman"/>
                <w:b w:val="false"/>
                <w:i w:val="false"/>
                <w:color w:val="000000"/>
                <w:sz w:val="20"/>
              </w:rPr>
              <w:t>С, при интенсивности теплового</w:t>
            </w:r>
          </w:p>
          <w:p>
            <w:pPr>
              <w:spacing w:after="20"/>
              <w:ind w:left="20"/>
              <w:jc w:val="both"/>
            </w:pPr>
            <w:r>
              <w:rPr>
                <w:rFonts w:ascii="Times New Roman"/>
                <w:b w:val="false"/>
                <w:i w:val="false"/>
                <w:color w:val="000000"/>
                <w:sz w:val="20"/>
              </w:rPr>
              <w:t>
облучения, Вт/м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w:t>
            </w:r>
          </w:p>
          <w:p>
            <w:pPr>
              <w:spacing w:after="20"/>
              <w:ind w:left="20"/>
              <w:jc w:val="both"/>
            </w:pPr>
            <w:r>
              <w:rPr>
                <w:rFonts w:ascii="Times New Roman"/>
                <w:b w:val="false"/>
                <w:i w:val="false"/>
                <w:color w:val="000000"/>
                <w:sz w:val="20"/>
              </w:rPr>
              <w:t>
тяжести</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19</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20</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19</w:t>
            </w:r>
          </w:p>
        </w:tc>
      </w:tr>
    </w:tbl>
    <w:p>
      <w:pPr>
        <w:spacing w:after="0"/>
        <w:ind w:left="0"/>
        <w:jc w:val="left"/>
      </w:pPr>
    </w:p>
    <w:bookmarkStart w:name="z914" w:id="905"/>
    <w:p>
      <w:pPr>
        <w:spacing w:after="0"/>
        <w:ind w:left="0"/>
        <w:jc w:val="both"/>
      </w:pPr>
      <w:r>
        <w:rPr>
          <w:rFonts w:ascii="Times New Roman"/>
          <w:b w:val="false"/>
          <w:i w:val="false"/>
          <w:color w:val="000000"/>
          <w:sz w:val="28"/>
        </w:rPr>
        <w:t>
      Примечание:</w:t>
      </w:r>
    </w:p>
    <w:bookmarkEnd w:id="905"/>
    <w:bookmarkStart w:name="z915" w:id="906"/>
    <w:p>
      <w:pPr>
        <w:spacing w:after="0"/>
        <w:ind w:left="0"/>
        <w:jc w:val="both"/>
      </w:pPr>
      <w:r>
        <w:rPr>
          <w:rFonts w:ascii="Times New Roman"/>
          <w:b w:val="false"/>
          <w:i w:val="false"/>
          <w:color w:val="000000"/>
          <w:sz w:val="28"/>
        </w:rPr>
        <w:t>
      1) интенсивность теплового облучения следует принимать как среднюю за время облучения в течение часа из максимальных уровней по каждой рабочей операции в периоды облучения от 350 Вт/м</w:t>
      </w:r>
      <w:r>
        <w:rPr>
          <w:rFonts w:ascii="Times New Roman"/>
          <w:b w:val="false"/>
          <w:i w:val="false"/>
          <w:color w:val="000000"/>
          <w:vertAlign w:val="superscript"/>
        </w:rPr>
        <w:t>2</w:t>
      </w:r>
      <w:r>
        <w:rPr>
          <w:rFonts w:ascii="Times New Roman"/>
          <w:b w:val="false"/>
          <w:i w:val="false"/>
          <w:color w:val="000000"/>
          <w:sz w:val="28"/>
        </w:rPr>
        <w:t xml:space="preserve"> до 2800 Вт/м</w:t>
      </w:r>
      <w:r>
        <w:rPr>
          <w:rFonts w:ascii="Times New Roman"/>
          <w:b w:val="false"/>
          <w:i w:val="false"/>
          <w:color w:val="000000"/>
          <w:vertAlign w:val="superscript"/>
        </w:rPr>
        <w:t>2</w:t>
      </w:r>
      <w:r>
        <w:rPr>
          <w:rFonts w:ascii="Times New Roman"/>
          <w:b w:val="false"/>
          <w:i w:val="false"/>
          <w:color w:val="000000"/>
          <w:sz w:val="28"/>
        </w:rPr>
        <w:t>;</w:t>
      </w:r>
    </w:p>
    <w:bookmarkEnd w:id="906"/>
    <w:bookmarkStart w:name="z916" w:id="907"/>
    <w:p>
      <w:pPr>
        <w:spacing w:after="0"/>
        <w:ind w:left="0"/>
        <w:jc w:val="both"/>
      </w:pPr>
      <w:r>
        <w:rPr>
          <w:rFonts w:ascii="Times New Roman"/>
          <w:b w:val="false"/>
          <w:i w:val="false"/>
          <w:color w:val="000000"/>
          <w:sz w:val="28"/>
        </w:rPr>
        <w:t>
      2) приведенные нормируемые величины температуры и скорости движения воздуха соответствуют максимальной скорости движения воздуха и минимальной температуре на участке наиболее интенсивного облучения работающего. При этом душирующая струя не должна воздействовать на работающих, не подвергающихся тепловому облучению;</w:t>
      </w:r>
    </w:p>
    <w:bookmarkEnd w:id="907"/>
    <w:bookmarkStart w:name="z917" w:id="908"/>
    <w:p>
      <w:pPr>
        <w:spacing w:after="0"/>
        <w:ind w:left="0"/>
        <w:jc w:val="both"/>
      </w:pPr>
      <w:r>
        <w:rPr>
          <w:rFonts w:ascii="Times New Roman"/>
          <w:b w:val="false"/>
          <w:i w:val="false"/>
          <w:color w:val="000000"/>
          <w:sz w:val="28"/>
        </w:rPr>
        <w:t xml:space="preserve">
      3) при суммарной длительности теплового облучения 15-30 минут в течение часа работы превышение приведенных величин температуры воздуха душирующей струи не допускается. Ее следует понижать из расчета 0,4 </w:t>
      </w:r>
      <w:r>
        <w:rPr>
          <w:rFonts w:ascii="Times New Roman"/>
          <w:b w:val="false"/>
          <w:i w:val="false"/>
          <w:color w:val="000000"/>
          <w:vertAlign w:val="superscript"/>
        </w:rPr>
        <w:t>0</w:t>
      </w:r>
      <w:r>
        <w:rPr>
          <w:rFonts w:ascii="Times New Roman"/>
          <w:b w:val="false"/>
          <w:i w:val="false"/>
          <w:color w:val="000000"/>
          <w:sz w:val="28"/>
        </w:rPr>
        <w:t xml:space="preserve">С на 1 </w:t>
      </w:r>
      <w:r>
        <w:rPr>
          <w:rFonts w:ascii="Times New Roman"/>
          <w:b w:val="false"/>
          <w:i w:val="false"/>
          <w:color w:val="000000"/>
          <w:vertAlign w:val="superscript"/>
        </w:rPr>
        <w:t>0</w:t>
      </w:r>
      <w:r>
        <w:rPr>
          <w:rFonts w:ascii="Times New Roman"/>
          <w:b w:val="false"/>
          <w:i w:val="false"/>
          <w:color w:val="000000"/>
          <w:sz w:val="28"/>
        </w:rPr>
        <w:t xml:space="preserve">С повышения указанных в таблице значений температуры воздуха рабочей зоны, но не ниже 16 </w:t>
      </w:r>
      <w:r>
        <w:rPr>
          <w:rFonts w:ascii="Times New Roman"/>
          <w:b w:val="false"/>
          <w:i w:val="false"/>
          <w:color w:val="000000"/>
          <w:vertAlign w:val="superscript"/>
        </w:rPr>
        <w:t>0</w:t>
      </w:r>
      <w:r>
        <w:rPr>
          <w:rFonts w:ascii="Times New Roman"/>
          <w:b w:val="false"/>
          <w:i w:val="false"/>
          <w:color w:val="000000"/>
          <w:sz w:val="28"/>
        </w:rPr>
        <w:t>С.</w:t>
      </w:r>
    </w:p>
    <w:bookmarkEnd w:id="908"/>
    <w:bookmarkStart w:name="z918" w:id="909"/>
    <w:p>
      <w:pPr>
        <w:spacing w:after="0"/>
        <w:ind w:left="0"/>
        <w:jc w:val="both"/>
      </w:pPr>
      <w:r>
        <w:rPr>
          <w:rFonts w:ascii="Times New Roman"/>
          <w:b w:val="false"/>
          <w:i w:val="false"/>
          <w:color w:val="000000"/>
          <w:sz w:val="28"/>
        </w:rPr>
        <w:t>
      При длительности теплового облучения менее 15 минут или более 30 минут в течение часа работы величину температуры душирующей струи допускается принимать соответственно на 2</w:t>
      </w:r>
      <w:r>
        <w:rPr>
          <w:rFonts w:ascii="Times New Roman"/>
          <w:b w:val="false"/>
          <w:i w:val="false"/>
          <w:color w:val="000000"/>
          <w:vertAlign w:val="superscript"/>
        </w:rPr>
        <w:t>0</w:t>
      </w:r>
      <w:r>
        <w:rPr>
          <w:rFonts w:ascii="Times New Roman"/>
          <w:b w:val="false"/>
          <w:i w:val="false"/>
          <w:color w:val="000000"/>
          <w:sz w:val="28"/>
        </w:rPr>
        <w:t>С выше или ниже соответствующих значений по таблице 1;</w:t>
      </w:r>
    </w:p>
    <w:bookmarkEnd w:id="909"/>
    <w:bookmarkStart w:name="z919" w:id="910"/>
    <w:p>
      <w:pPr>
        <w:spacing w:after="0"/>
        <w:ind w:left="0"/>
        <w:jc w:val="both"/>
      </w:pPr>
      <w:r>
        <w:rPr>
          <w:rFonts w:ascii="Times New Roman"/>
          <w:b w:val="false"/>
          <w:i w:val="false"/>
          <w:color w:val="000000"/>
          <w:sz w:val="28"/>
        </w:rPr>
        <w:t>
      4) для промежуточных значений интенсивности теплового облучения температура воздуха душирующей струи определяется интерполяцией.</w:t>
      </w:r>
    </w:p>
    <w:bookmarkEnd w:id="910"/>
    <w:bookmarkStart w:name="z920" w:id="911"/>
    <w:p>
      <w:pPr>
        <w:spacing w:after="0"/>
        <w:ind w:left="0"/>
        <w:jc w:val="left"/>
      </w:pPr>
      <w:r>
        <w:rPr>
          <w:rFonts w:ascii="Times New Roman"/>
          <w:b/>
          <w:i w:val="false"/>
          <w:color w:val="000000"/>
        </w:rPr>
        <w:t xml:space="preserve">  Режим работы в зависимости от интенсивности теплового</w:t>
      </w:r>
      <w:r>
        <w:br/>
      </w:r>
      <w:r>
        <w:rPr>
          <w:rFonts w:ascii="Times New Roman"/>
          <w:b/>
          <w:i w:val="false"/>
          <w:color w:val="000000"/>
        </w:rPr>
        <w:t xml:space="preserve">облучения </w:t>
      </w:r>
      <w:r>
        <w:rPr>
          <w:rFonts w:ascii="Times New Roman"/>
          <w:b/>
          <w:i w:val="false"/>
          <w:color w:val="000000"/>
          <w:vertAlign w:val="superscript"/>
        </w:rPr>
        <w:t>1)</w:t>
      </w:r>
    </w:p>
    <w:bookmarkEnd w:id="911"/>
    <w:bookmarkStart w:name="z921" w:id="912"/>
    <w:p>
      <w:pPr>
        <w:spacing w:after="0"/>
        <w:ind w:left="0"/>
        <w:jc w:val="left"/>
      </w:pPr>
      <w:r>
        <w:rPr>
          <w:rFonts w:ascii="Times New Roman"/>
          <w:b/>
          <w:i w:val="false"/>
          <w:color w:val="000000"/>
        </w:rPr>
        <w:t xml:space="preserve">                                                          Таблица 2</w:t>
      </w:r>
    </w:p>
    <w:bookmarkEnd w:id="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1370"/>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p>
            <w:pPr>
              <w:spacing w:after="20"/>
              <w:ind w:left="20"/>
              <w:jc w:val="both"/>
            </w:pPr>
            <w:r>
              <w:rPr>
                <w:rFonts w:ascii="Times New Roman"/>
                <w:b w:val="false"/>
                <w:i w:val="false"/>
                <w:color w:val="000000"/>
                <w:sz w:val="20"/>
              </w:rPr>
              <w:t>
продолжительность</w:t>
            </w:r>
          </w:p>
          <w:p>
            <w:pPr>
              <w:spacing w:after="20"/>
              <w:ind w:left="20"/>
              <w:jc w:val="both"/>
            </w:pPr>
            <w:r>
              <w:rPr>
                <w:rFonts w:ascii="Times New Roman"/>
                <w:b w:val="false"/>
                <w:i w:val="false"/>
                <w:color w:val="000000"/>
                <w:sz w:val="20"/>
              </w:rPr>
              <w:t>
облучения</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Итенсивность теплового облучения Вт/м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350 700 1050 1400 1750 2100 2450 2800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 мин</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20   15   12   9    7    5   3,5  2,5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 в течение часа,</w:t>
            </w:r>
          </w:p>
          <w:p>
            <w:pPr>
              <w:spacing w:after="20"/>
              <w:ind w:left="20"/>
              <w:jc w:val="both"/>
            </w:pPr>
            <w:r>
              <w:rPr>
                <w:rFonts w:ascii="Times New Roman"/>
                <w:b w:val="false"/>
                <w:i w:val="false"/>
                <w:color w:val="000000"/>
                <w:sz w:val="20"/>
              </w:rPr>
              <w:t>
мин</w:t>
            </w:r>
          </w:p>
        </w:tc>
        <w:tc>
          <w:tcPr>
            <w:tcW w:w="1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45        30             15</w:t>
            </w:r>
          </w:p>
        </w:tc>
      </w:tr>
    </w:tbl>
    <w:p>
      <w:pPr>
        <w:spacing w:after="0"/>
        <w:ind w:left="0"/>
        <w:jc w:val="left"/>
      </w:pPr>
    </w:p>
    <w:bookmarkStart w:name="z922" w:id="913"/>
    <w:p>
      <w:pPr>
        <w:spacing w:after="0"/>
        <w:ind w:left="0"/>
        <w:jc w:val="both"/>
      </w:pPr>
      <w:r>
        <w:rPr>
          <w:rFonts w:ascii="Times New Roman"/>
          <w:b w:val="false"/>
          <w:i w:val="false"/>
          <w:color w:val="000000"/>
          <w:sz w:val="28"/>
        </w:rPr>
        <w:t>
      Примечание:</w:t>
      </w:r>
    </w:p>
    <w:bookmarkEnd w:id="913"/>
    <w:bookmarkStart w:name="z923" w:id="914"/>
    <w:p>
      <w:pPr>
        <w:spacing w:after="0"/>
        <w:ind w:left="0"/>
        <w:jc w:val="both"/>
      </w:pPr>
      <w:r>
        <w:rPr>
          <w:rFonts w:ascii="Times New Roman"/>
          <w:b w:val="false"/>
          <w:i w:val="false"/>
          <w:color w:val="000000"/>
          <w:sz w:val="28"/>
        </w:rPr>
        <w:t>
      1) для промежуточных значений интенсивности теплового облучения, максимальная продолжительность, облучения определяется интерполяцией.</w:t>
      </w:r>
    </w:p>
    <w:bookmarkEnd w:id="914"/>
    <w:bookmarkStart w:name="z924" w:id="915"/>
    <w:p>
      <w:pPr>
        <w:spacing w:after="0"/>
        <w:ind w:left="0"/>
        <w:jc w:val="left"/>
      </w:pPr>
      <w:r>
        <w:rPr>
          <w:rFonts w:ascii="Times New Roman"/>
          <w:b/>
          <w:i w:val="false"/>
          <w:color w:val="000000"/>
        </w:rPr>
        <w:t xml:space="preserve">  Допустимая продолжительность однократной непрерывной</w:t>
      </w:r>
      <w:r>
        <w:br/>
      </w:r>
      <w:r>
        <w:rPr>
          <w:rFonts w:ascii="Times New Roman"/>
          <w:b/>
          <w:i w:val="false"/>
          <w:color w:val="000000"/>
        </w:rPr>
        <w:t>работы и необходимое время отдыха при выполнении</w:t>
      </w:r>
      <w:r>
        <w:br/>
      </w:r>
      <w:r>
        <w:rPr>
          <w:rFonts w:ascii="Times New Roman"/>
          <w:b/>
          <w:i w:val="false"/>
          <w:color w:val="000000"/>
        </w:rPr>
        <w:t>ремонтных работ</w:t>
      </w:r>
    </w:p>
    <w:bookmarkEnd w:id="915"/>
    <w:bookmarkStart w:name="z925" w:id="916"/>
    <w:p>
      <w:pPr>
        <w:spacing w:after="0"/>
        <w:ind w:left="0"/>
        <w:jc w:val="left"/>
      </w:pPr>
      <w:r>
        <w:rPr>
          <w:rFonts w:ascii="Times New Roman"/>
          <w:b/>
          <w:i w:val="false"/>
          <w:color w:val="000000"/>
        </w:rPr>
        <w:t xml:space="preserve">                                                            Таблица 3</w:t>
      </w:r>
    </w:p>
    <w:bookmarkEnd w:id="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2711"/>
        <w:gridCol w:w="2711"/>
        <w:gridCol w:w="4168"/>
      </w:tblGrid>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xml:space="preserve">
воздуха,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мин</w:t>
            </w: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w:t>
            </w:r>
          </w:p>
          <w:p>
            <w:pPr>
              <w:spacing w:after="20"/>
              <w:ind w:left="20"/>
              <w:jc w:val="both"/>
            </w:pPr>
            <w:r>
              <w:rPr>
                <w:rFonts w:ascii="Times New Roman"/>
                <w:b w:val="false"/>
                <w:i w:val="false"/>
                <w:color w:val="000000"/>
                <w:sz w:val="20"/>
              </w:rPr>
              <w:t>
времени работы и отдыха</w:t>
            </w:r>
          </w:p>
        </w:tc>
      </w:tr>
      <w:tr>
        <w:trPr>
          <w:trHeight w:val="30" w:hRule="atLeast"/>
        </w:trPr>
        <w:tc>
          <w:tcPr>
            <w:tcW w:w="0" w:type="auto"/>
            <w:vMerge/>
            <w:tcBorders>
              <w:top w:val="nil"/>
              <w:left w:val="single" w:color="cfcfcf" w:sz="5"/>
              <w:bottom w:val="single" w:color="cfcfcf" w:sz="5"/>
              <w:right w:val="single" w:color="cfcfcf" w:sz="5"/>
            </w:tcBorders>
          </w:tcP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w:t>
            </w:r>
          </w:p>
        </w:tc>
        <w:tc>
          <w:tcPr>
            <w:tcW w:w="0" w:type="auto"/>
            <w:vMerge/>
            <w:tcBorders>
              <w:top w:val="nil"/>
              <w:left w:val="single" w:color="cfcfcf" w:sz="5"/>
              <w:bottom w:val="single" w:color="cfcfcf" w:sz="5"/>
              <w:right w:val="single" w:color="cfcfcf" w:sz="5"/>
            </w:tcBorders>
          </w:tcP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40</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24</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30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0,90</w:t>
            </w:r>
          </w:p>
          <w:p>
            <w:pPr>
              <w:spacing w:after="20"/>
              <w:ind w:left="20"/>
              <w:jc w:val="both"/>
            </w:pPr>
            <w:r>
              <w:rPr>
                <w:rFonts w:ascii="Times New Roman"/>
                <w:b w:val="false"/>
                <w:i w:val="false"/>
                <w:color w:val="000000"/>
                <w:sz w:val="20"/>
              </w:rPr>
              <w:t>
0,80</w:t>
            </w:r>
          </w:p>
        </w:tc>
      </w:tr>
    </w:tbl>
    <w:p>
      <w:pPr>
        <w:spacing w:after="0"/>
        <w:ind w:left="0"/>
        <w:jc w:val="left"/>
      </w:pPr>
    </w:p>
    <w:bookmarkStart w:name="z926" w:id="917"/>
    <w:p>
      <w:pPr>
        <w:spacing w:after="0"/>
        <w:ind w:left="0"/>
        <w:jc w:val="both"/>
      </w:pPr>
      <w:r>
        <w:rPr>
          <w:rFonts w:ascii="Times New Roman"/>
          <w:b w:val="false"/>
          <w:i w:val="false"/>
          <w:color w:val="000000"/>
          <w:sz w:val="28"/>
        </w:rPr>
        <w:t>
      Примечание:</w:t>
      </w:r>
    </w:p>
    <w:bookmarkEnd w:id="917"/>
    <w:bookmarkStart w:name="z927" w:id="918"/>
    <w:p>
      <w:pPr>
        <w:spacing w:after="0"/>
        <w:ind w:left="0"/>
        <w:jc w:val="both"/>
      </w:pPr>
      <w:r>
        <w:rPr>
          <w:rFonts w:ascii="Times New Roman"/>
          <w:b w:val="false"/>
          <w:i w:val="false"/>
          <w:color w:val="000000"/>
          <w:sz w:val="28"/>
        </w:rPr>
        <w:t>
      1) перерывы необходимо проводить в местах отдыха с оптимальными метеорологическими условиями.</w:t>
      </w:r>
    </w:p>
    <w:bookmarkEnd w:id="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черной металлургии"</w:t>
            </w:r>
          </w:p>
        </w:tc>
      </w:tr>
    </w:tbl>
    <w:bookmarkStart w:name="z929" w:id="919"/>
    <w:p>
      <w:pPr>
        <w:spacing w:after="0"/>
        <w:ind w:left="0"/>
        <w:jc w:val="left"/>
      </w:pPr>
      <w:r>
        <w:rPr>
          <w:rFonts w:ascii="Times New Roman"/>
          <w:b/>
          <w:i w:val="false"/>
          <w:color w:val="000000"/>
        </w:rPr>
        <w:t xml:space="preserve">  Нормы освещенности и качественные показатели</w:t>
      </w:r>
      <w:r>
        <w:br/>
      </w:r>
      <w:r>
        <w:rPr>
          <w:rFonts w:ascii="Times New Roman"/>
          <w:b/>
          <w:i w:val="false"/>
          <w:color w:val="000000"/>
        </w:rPr>
        <w:t>искусственного освещения</w:t>
      </w:r>
    </w:p>
    <w:bookmarkEnd w:id="919"/>
    <w:bookmarkStart w:name="z930" w:id="920"/>
    <w:p>
      <w:pPr>
        <w:spacing w:after="0"/>
        <w:ind w:left="0"/>
        <w:jc w:val="left"/>
      </w:pPr>
      <w:r>
        <w:rPr>
          <w:rFonts w:ascii="Times New Roman"/>
          <w:b/>
          <w:i w:val="false"/>
          <w:color w:val="000000"/>
        </w:rPr>
        <w:t xml:space="preserve">                                                           Таблица 1</w:t>
      </w:r>
    </w:p>
    <w:bookmarkEnd w:id="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294"/>
        <w:gridCol w:w="996"/>
        <w:gridCol w:w="1413"/>
        <w:gridCol w:w="1563"/>
        <w:gridCol w:w="1293"/>
        <w:gridCol w:w="1024"/>
        <w:gridCol w:w="754"/>
        <w:gridCol w:w="1445"/>
        <w:gridCol w:w="998"/>
      </w:tblGrid>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помещений,</w:t>
            </w:r>
          </w:p>
          <w:p>
            <w:pPr>
              <w:spacing w:after="20"/>
              <w:ind w:left="20"/>
              <w:jc w:val="both"/>
            </w:pPr>
            <w:r>
              <w:rPr>
                <w:rFonts w:ascii="Times New Roman"/>
                <w:b w:val="false"/>
                <w:i w:val="false"/>
                <w:color w:val="000000"/>
                <w:sz w:val="20"/>
              </w:rPr>
              <w:t>
участков,</w:t>
            </w:r>
          </w:p>
          <w:p>
            <w:pPr>
              <w:spacing w:after="20"/>
              <w:ind w:left="20"/>
              <w:jc w:val="both"/>
            </w:pPr>
            <w:r>
              <w:rPr>
                <w:rFonts w:ascii="Times New Roman"/>
                <w:b w:val="false"/>
                <w:i w:val="false"/>
                <w:color w:val="000000"/>
                <w:sz w:val="20"/>
              </w:rPr>
              <w:t>
оборудования</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w:t>
            </w:r>
          </w:p>
          <w:p>
            <w:pPr>
              <w:spacing w:after="20"/>
              <w:ind w:left="20"/>
              <w:jc w:val="both"/>
            </w:pPr>
            <w:r>
              <w:rPr>
                <w:rFonts w:ascii="Times New Roman"/>
                <w:b w:val="false"/>
                <w:i w:val="false"/>
                <w:color w:val="000000"/>
                <w:sz w:val="20"/>
              </w:rPr>
              <w:t>
ть, для</w:t>
            </w:r>
          </w:p>
          <w:p>
            <w:pPr>
              <w:spacing w:after="20"/>
              <w:ind w:left="20"/>
              <w:jc w:val="both"/>
            </w:pPr>
            <w:r>
              <w:rPr>
                <w:rFonts w:ascii="Times New Roman"/>
                <w:b w:val="false"/>
                <w:i w:val="false"/>
                <w:color w:val="000000"/>
                <w:sz w:val="20"/>
              </w:rPr>
              <w:t>
которой</w:t>
            </w:r>
          </w:p>
          <w:p>
            <w:pPr>
              <w:spacing w:after="20"/>
              <w:ind w:left="20"/>
              <w:jc w:val="both"/>
            </w:pPr>
            <w:r>
              <w:rPr>
                <w:rFonts w:ascii="Times New Roman"/>
                <w:b w:val="false"/>
                <w:i w:val="false"/>
                <w:color w:val="000000"/>
                <w:sz w:val="20"/>
              </w:rPr>
              <w:t>
нормирует-</w:t>
            </w:r>
          </w:p>
          <w:p>
            <w:pPr>
              <w:spacing w:after="20"/>
              <w:ind w:left="20"/>
              <w:jc w:val="both"/>
            </w:pPr>
            <w:r>
              <w:rPr>
                <w:rFonts w:ascii="Times New Roman"/>
                <w:b w:val="false"/>
                <w:i w:val="false"/>
                <w:color w:val="000000"/>
                <w:sz w:val="20"/>
              </w:rPr>
              <w:t>
ся осве-</w:t>
            </w:r>
          </w:p>
          <w:p>
            <w:pPr>
              <w:spacing w:after="20"/>
              <w:ind w:left="20"/>
              <w:jc w:val="both"/>
            </w:pPr>
            <w:r>
              <w:rPr>
                <w:rFonts w:ascii="Times New Roman"/>
                <w:b w:val="false"/>
                <w:i w:val="false"/>
                <w:color w:val="000000"/>
                <w:sz w:val="20"/>
              </w:rPr>
              <w:t>
щенность</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w:t>
            </w:r>
          </w:p>
          <w:p>
            <w:pPr>
              <w:spacing w:after="20"/>
              <w:ind w:left="20"/>
              <w:jc w:val="both"/>
            </w:pPr>
            <w:r>
              <w:rPr>
                <w:rFonts w:ascii="Times New Roman"/>
                <w:b w:val="false"/>
                <w:i w:val="false"/>
                <w:color w:val="000000"/>
                <w:sz w:val="20"/>
              </w:rPr>
              <w:t>
для которой</w:t>
            </w:r>
          </w:p>
          <w:p>
            <w:pPr>
              <w:spacing w:after="20"/>
              <w:ind w:left="20"/>
              <w:jc w:val="both"/>
            </w:pPr>
            <w:r>
              <w:rPr>
                <w:rFonts w:ascii="Times New Roman"/>
                <w:b w:val="false"/>
                <w:i w:val="false"/>
                <w:color w:val="000000"/>
                <w:sz w:val="20"/>
              </w:rPr>
              <w:t>
нормируется</w:t>
            </w:r>
          </w:p>
          <w:p>
            <w:pPr>
              <w:spacing w:after="20"/>
              <w:ind w:left="20"/>
              <w:jc w:val="both"/>
            </w:pPr>
            <w:r>
              <w:rPr>
                <w:rFonts w:ascii="Times New Roman"/>
                <w:b w:val="false"/>
                <w:i w:val="false"/>
                <w:color w:val="000000"/>
                <w:sz w:val="20"/>
              </w:rPr>
              <w:t>
освещен-</w:t>
            </w:r>
          </w:p>
          <w:p>
            <w:pPr>
              <w:spacing w:after="20"/>
              <w:ind w:left="20"/>
              <w:jc w:val="both"/>
            </w:pPr>
            <w:r>
              <w:rPr>
                <w:rFonts w:ascii="Times New Roman"/>
                <w:b w:val="false"/>
                <w:i w:val="false"/>
                <w:color w:val="000000"/>
                <w:sz w:val="20"/>
              </w:rPr>
              <w:t>
ность</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ряд и</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ряд</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СНиП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Нормируемая</w:t>
            </w:r>
          </w:p>
          <w:p>
            <w:pPr>
              <w:spacing w:after="20"/>
              <w:ind w:left="20"/>
              <w:jc w:val="both"/>
            </w:pPr>
            <w:r>
              <w:rPr>
                <w:rFonts w:ascii="Times New Roman"/>
                <w:b w:val="false"/>
                <w:i w:val="false"/>
                <w:color w:val="000000"/>
                <w:sz w:val="20"/>
              </w:rPr>
              <w:t>
освещенность, лк</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тель</w:t>
            </w:r>
          </w:p>
          <w:p>
            <w:pPr>
              <w:spacing w:after="20"/>
              <w:ind w:left="20"/>
              <w:jc w:val="both"/>
            </w:pPr>
            <w:r>
              <w:rPr>
                <w:rFonts w:ascii="Times New Roman"/>
                <w:b w:val="false"/>
                <w:i w:val="false"/>
                <w:color w:val="000000"/>
                <w:sz w:val="20"/>
              </w:rPr>
              <w:t>
ос-</w:t>
            </w:r>
          </w:p>
          <w:p>
            <w:pPr>
              <w:spacing w:after="20"/>
              <w:ind w:left="20"/>
              <w:jc w:val="both"/>
            </w:pPr>
            <w:r>
              <w:rPr>
                <w:rFonts w:ascii="Times New Roman"/>
                <w:b w:val="false"/>
                <w:i w:val="false"/>
                <w:color w:val="000000"/>
                <w:sz w:val="20"/>
              </w:rPr>
              <w:t>
леп-</w:t>
            </w:r>
          </w:p>
          <w:p>
            <w:pPr>
              <w:spacing w:after="20"/>
              <w:ind w:left="20"/>
              <w:jc w:val="both"/>
            </w:pPr>
            <w:r>
              <w:rPr>
                <w:rFonts w:ascii="Times New Roman"/>
                <w:b w:val="false"/>
                <w:i w:val="false"/>
                <w:color w:val="000000"/>
                <w:sz w:val="20"/>
              </w:rPr>
              <w:t>
лен-</w:t>
            </w:r>
          </w:p>
          <w:p>
            <w:pPr>
              <w:spacing w:after="20"/>
              <w:ind w:left="20"/>
              <w:jc w:val="both"/>
            </w:pPr>
            <w:r>
              <w:rPr>
                <w:rFonts w:ascii="Times New Roman"/>
                <w:b w:val="false"/>
                <w:i w:val="false"/>
                <w:color w:val="000000"/>
                <w:sz w:val="20"/>
              </w:rPr>
              <w:t>
нос-</w:t>
            </w:r>
          </w:p>
          <w:p>
            <w:pPr>
              <w:spacing w:after="20"/>
              <w:ind w:left="20"/>
              <w:jc w:val="both"/>
            </w:pPr>
            <w:r>
              <w:rPr>
                <w:rFonts w:ascii="Times New Roman"/>
                <w:b w:val="false"/>
                <w:i w:val="false"/>
                <w:color w:val="000000"/>
                <w:sz w:val="20"/>
              </w:rPr>
              <w:t>
ти,</w:t>
            </w:r>
          </w:p>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p>
            <w:pPr>
              <w:spacing w:after="20"/>
              <w:ind w:left="20"/>
              <w:jc w:val="both"/>
            </w:pPr>
            <w:r>
              <w:rPr>
                <w:rFonts w:ascii="Times New Roman"/>
                <w:b w:val="false"/>
                <w:i w:val="false"/>
                <w:color w:val="000000"/>
                <w:sz w:val="20"/>
              </w:rPr>
              <w:t>
фици-</w:t>
            </w:r>
          </w:p>
          <w:p>
            <w:pPr>
              <w:spacing w:after="20"/>
              <w:ind w:left="20"/>
              <w:jc w:val="both"/>
            </w:pPr>
            <w:r>
              <w:rPr>
                <w:rFonts w:ascii="Times New Roman"/>
                <w:b w:val="false"/>
                <w:i w:val="false"/>
                <w:color w:val="000000"/>
                <w:sz w:val="20"/>
              </w:rPr>
              <w:t>
ент</w:t>
            </w:r>
          </w:p>
          <w:p>
            <w:pPr>
              <w:spacing w:after="20"/>
              <w:ind w:left="20"/>
              <w:jc w:val="both"/>
            </w:pPr>
            <w:r>
              <w:rPr>
                <w:rFonts w:ascii="Times New Roman"/>
                <w:b w:val="false"/>
                <w:i w:val="false"/>
                <w:color w:val="000000"/>
                <w:sz w:val="20"/>
              </w:rPr>
              <w:t>
пуль-</w:t>
            </w:r>
          </w:p>
          <w:p>
            <w:pPr>
              <w:spacing w:after="20"/>
              <w:ind w:left="20"/>
              <w:jc w:val="both"/>
            </w:pPr>
            <w:r>
              <w:rPr>
                <w:rFonts w:ascii="Times New Roman"/>
                <w:b w:val="false"/>
                <w:i w:val="false"/>
                <w:color w:val="000000"/>
                <w:sz w:val="20"/>
              </w:rPr>
              <w:t>
са-</w:t>
            </w:r>
          </w:p>
          <w:p>
            <w:pPr>
              <w:spacing w:after="20"/>
              <w:ind w:left="20"/>
              <w:jc w:val="both"/>
            </w:pPr>
            <w:r>
              <w:rPr>
                <w:rFonts w:ascii="Times New Roman"/>
                <w:b w:val="false"/>
                <w:i w:val="false"/>
                <w:color w:val="000000"/>
                <w:sz w:val="20"/>
              </w:rPr>
              <w:t>
ции,</w:t>
            </w:r>
          </w:p>
          <w:p>
            <w:pPr>
              <w:spacing w:after="20"/>
              <w:ind w:left="20"/>
              <w:jc w:val="both"/>
            </w:pPr>
            <w:r>
              <w:rPr>
                <w:rFonts w:ascii="Times New Roman"/>
                <w:b w:val="false"/>
                <w:i w:val="false"/>
                <w:color w:val="000000"/>
                <w:sz w:val="20"/>
              </w:rPr>
              <w:t>
% не</w:t>
            </w:r>
          </w:p>
          <w:p>
            <w:pPr>
              <w:spacing w:after="20"/>
              <w:ind w:left="20"/>
              <w:jc w:val="both"/>
            </w:pPr>
            <w:r>
              <w:rPr>
                <w:rFonts w:ascii="Times New Roman"/>
                <w:b w:val="false"/>
                <w:i w:val="false"/>
                <w:color w:val="000000"/>
                <w:sz w:val="20"/>
              </w:rPr>
              <w:t>
более</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ни-</w:t>
            </w:r>
          </w:p>
          <w:p>
            <w:pPr>
              <w:spacing w:after="20"/>
              <w:ind w:left="20"/>
              <w:jc w:val="both"/>
            </w:pPr>
            <w:r>
              <w:rPr>
                <w:rFonts w:ascii="Times New Roman"/>
                <w:b w:val="false"/>
                <w:i w:val="false"/>
                <w:color w:val="000000"/>
                <w:sz w:val="20"/>
              </w:rPr>
              <w:t>
тель-</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ука-</w:t>
            </w:r>
          </w:p>
          <w:p>
            <w:pPr>
              <w:spacing w:after="20"/>
              <w:ind w:left="20"/>
              <w:jc w:val="both"/>
            </w:pPr>
            <w:r>
              <w:rPr>
                <w:rFonts w:ascii="Times New Roman"/>
                <w:b w:val="false"/>
                <w:i w:val="false"/>
                <w:color w:val="000000"/>
                <w:sz w:val="20"/>
              </w:rPr>
              <w:t>
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w:t>
            </w:r>
          </w:p>
          <w:p>
            <w:pPr>
              <w:spacing w:after="20"/>
              <w:ind w:left="20"/>
              <w:jc w:val="both"/>
            </w:pPr>
            <w:r>
              <w:rPr>
                <w:rFonts w:ascii="Times New Roman"/>
                <w:b w:val="false"/>
                <w:i w:val="false"/>
                <w:color w:val="000000"/>
                <w:sz w:val="20"/>
              </w:rPr>
              <w:t>
общее</w:t>
            </w:r>
          </w:p>
          <w:p>
            <w:pPr>
              <w:spacing w:after="20"/>
              <w:ind w:left="20"/>
              <w:jc w:val="both"/>
            </w:pPr>
            <w:r>
              <w:rPr>
                <w:rFonts w:ascii="Times New Roman"/>
                <w:b w:val="false"/>
                <w:i w:val="false"/>
                <w:color w:val="000000"/>
                <w:sz w:val="20"/>
              </w:rPr>
              <w:t>
осве-</w:t>
            </w:r>
          </w:p>
          <w:p>
            <w:pPr>
              <w:spacing w:after="20"/>
              <w:ind w:left="20"/>
              <w:jc w:val="both"/>
            </w:pPr>
            <w:r>
              <w:rPr>
                <w:rFonts w:ascii="Times New Roman"/>
                <w:b w:val="false"/>
                <w:i w:val="false"/>
                <w:color w:val="000000"/>
                <w:sz w:val="20"/>
              </w:rPr>
              <w:t>
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w:t>
            </w:r>
          </w:p>
          <w:p>
            <w:pPr>
              <w:spacing w:after="20"/>
              <w:ind w:left="20"/>
              <w:jc w:val="both"/>
            </w:pPr>
            <w:r>
              <w:rPr>
                <w:rFonts w:ascii="Times New Roman"/>
                <w:b w:val="false"/>
                <w:i w:val="false"/>
                <w:color w:val="000000"/>
                <w:sz w:val="20"/>
              </w:rPr>
              <w:t>
ванное</w:t>
            </w:r>
          </w:p>
          <w:p>
            <w:pPr>
              <w:spacing w:after="20"/>
              <w:ind w:left="20"/>
              <w:jc w:val="both"/>
            </w:pPr>
            <w:r>
              <w:rPr>
                <w:rFonts w:ascii="Times New Roman"/>
                <w:b w:val="false"/>
                <w:i w:val="false"/>
                <w:color w:val="000000"/>
                <w:sz w:val="20"/>
              </w:rPr>
              <w:t>
освещение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мест-</w:t>
            </w:r>
          </w:p>
          <w:p>
            <w:pPr>
              <w:spacing w:after="20"/>
              <w:ind w:left="20"/>
              <w:jc w:val="both"/>
            </w:pPr>
            <w:r>
              <w:rPr>
                <w:rFonts w:ascii="Times New Roman"/>
                <w:b w:val="false"/>
                <w:i w:val="false"/>
                <w:color w:val="000000"/>
                <w:sz w:val="20"/>
              </w:rPr>
              <w:t>
ное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p>
            <w:pPr>
              <w:spacing w:after="20"/>
              <w:ind w:left="20"/>
              <w:jc w:val="both"/>
            </w:pPr>
            <w:r>
              <w:rPr>
                <w:rFonts w:ascii="Times New Roman"/>
                <w:b w:val="false"/>
                <w:i w:val="false"/>
                <w:color w:val="000000"/>
                <w:sz w:val="20"/>
              </w:rPr>
              <w:t>
щее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обработка руд и материалов</w:t>
            </w:r>
          </w:p>
          <w:p>
            <w:pPr>
              <w:spacing w:after="20"/>
              <w:ind w:left="20"/>
              <w:jc w:val="both"/>
            </w:pPr>
            <w:r>
              <w:rPr>
                <w:rFonts w:ascii="Times New Roman"/>
                <w:b w:val="false"/>
                <w:i w:val="false"/>
                <w:color w:val="000000"/>
                <w:sz w:val="20"/>
              </w:rPr>
              <w:t>
Отделение вагоноопрокидывателей</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w:t>
            </w:r>
          </w:p>
          <w:p>
            <w:pPr>
              <w:spacing w:after="20"/>
              <w:ind w:left="20"/>
              <w:jc w:val="both"/>
            </w:pPr>
            <w:r>
              <w:rPr>
                <w:rFonts w:ascii="Times New Roman"/>
                <w:b w:val="false"/>
                <w:i w:val="false"/>
                <w:color w:val="000000"/>
                <w:sz w:val="20"/>
              </w:rPr>
              <w:t>
обслуживания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Вагоноопрокидыва-</w:t>
            </w:r>
          </w:p>
          <w:p>
            <w:pPr>
              <w:spacing w:after="20"/>
              <w:ind w:left="20"/>
              <w:jc w:val="both"/>
            </w:pPr>
            <w:r>
              <w:rPr>
                <w:rFonts w:ascii="Times New Roman"/>
                <w:b w:val="false"/>
                <w:i w:val="false"/>
                <w:color w:val="000000"/>
                <w:sz w:val="20"/>
              </w:rPr>
              <w:t>
тель</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вагоне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бункеров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приемной</w:t>
            </w:r>
          </w:p>
          <w:p>
            <w:pPr>
              <w:spacing w:after="20"/>
              <w:ind w:left="20"/>
              <w:jc w:val="both"/>
            </w:pPr>
            <w:r>
              <w:rPr>
                <w:rFonts w:ascii="Times New Roman"/>
                <w:b w:val="false"/>
                <w:i w:val="false"/>
                <w:color w:val="000000"/>
                <w:sz w:val="20"/>
              </w:rPr>
              <w:t>
решетке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w:t>
            </w:r>
          </w:p>
          <w:p>
            <w:pPr>
              <w:spacing w:after="20"/>
              <w:ind w:left="20"/>
              <w:jc w:val="both"/>
            </w:pPr>
            <w:r>
              <w:rPr>
                <w:rFonts w:ascii="Times New Roman"/>
                <w:b w:val="false"/>
                <w:i w:val="false"/>
                <w:color w:val="000000"/>
                <w:sz w:val="20"/>
              </w:rPr>
              <w:t>
шуровки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 над</w:t>
            </w:r>
          </w:p>
          <w:p>
            <w:pPr>
              <w:spacing w:after="20"/>
              <w:ind w:left="20"/>
              <w:jc w:val="both"/>
            </w:pPr>
            <w:r>
              <w:rPr>
                <w:rFonts w:ascii="Times New Roman"/>
                <w:b w:val="false"/>
                <w:i w:val="false"/>
                <w:color w:val="000000"/>
                <w:sz w:val="20"/>
              </w:rPr>
              <w:t>
бункерами вне</w:t>
            </w:r>
          </w:p>
          <w:p>
            <w:pPr>
              <w:spacing w:after="20"/>
              <w:ind w:left="20"/>
              <w:jc w:val="both"/>
            </w:pPr>
            <w:r>
              <w:rPr>
                <w:rFonts w:ascii="Times New Roman"/>
                <w:b w:val="false"/>
                <w:i w:val="false"/>
                <w:color w:val="000000"/>
                <w:sz w:val="20"/>
              </w:rPr>
              <w:t>
здания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приемной</w:t>
            </w:r>
          </w:p>
          <w:p>
            <w:pPr>
              <w:spacing w:after="20"/>
              <w:ind w:left="20"/>
              <w:jc w:val="both"/>
            </w:pPr>
            <w:r>
              <w:rPr>
                <w:rFonts w:ascii="Times New Roman"/>
                <w:b w:val="false"/>
                <w:i w:val="false"/>
                <w:color w:val="000000"/>
                <w:sz w:val="20"/>
              </w:rPr>
              <w:t>
решетке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погрузки и</w:t>
            </w:r>
          </w:p>
          <w:p>
            <w:pPr>
              <w:spacing w:after="20"/>
              <w:ind w:left="20"/>
              <w:jc w:val="both"/>
            </w:pPr>
            <w:r>
              <w:rPr>
                <w:rFonts w:ascii="Times New Roman"/>
                <w:b w:val="false"/>
                <w:i w:val="false"/>
                <w:color w:val="000000"/>
                <w:sz w:val="20"/>
              </w:rPr>
              <w:t>
выгрузки руды,</w:t>
            </w:r>
          </w:p>
          <w:p>
            <w:pPr>
              <w:spacing w:after="20"/>
              <w:ind w:left="20"/>
              <w:jc w:val="both"/>
            </w:pPr>
            <w:r>
              <w:rPr>
                <w:rFonts w:ascii="Times New Roman"/>
                <w:b w:val="false"/>
                <w:i w:val="false"/>
                <w:color w:val="000000"/>
                <w:sz w:val="20"/>
              </w:rPr>
              <w:t>
материалов вне</w:t>
            </w:r>
          </w:p>
          <w:p>
            <w:pPr>
              <w:spacing w:after="20"/>
              <w:ind w:left="20"/>
              <w:jc w:val="both"/>
            </w:pPr>
            <w:r>
              <w:rPr>
                <w:rFonts w:ascii="Times New Roman"/>
                <w:b w:val="false"/>
                <w:i w:val="false"/>
                <w:color w:val="000000"/>
                <w:sz w:val="20"/>
              </w:rPr>
              <w:t>
здания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в</w:t>
            </w:r>
          </w:p>
          <w:p>
            <w:pPr>
              <w:spacing w:after="20"/>
              <w:ind w:left="20"/>
              <w:jc w:val="both"/>
            </w:pPr>
            <w:r>
              <w:rPr>
                <w:rFonts w:ascii="Times New Roman"/>
                <w:b w:val="false"/>
                <w:i w:val="false"/>
                <w:color w:val="000000"/>
                <w:sz w:val="20"/>
              </w:rPr>
              <w:t>
траншее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конвейеров</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в цехах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w:t>
            </w:r>
          </w:p>
          <w:p>
            <w:pPr>
              <w:spacing w:after="20"/>
              <w:ind w:left="20"/>
              <w:jc w:val="both"/>
            </w:pPr>
            <w:r>
              <w:rPr>
                <w:rFonts w:ascii="Times New Roman"/>
                <w:b w:val="false"/>
                <w:i w:val="false"/>
                <w:color w:val="000000"/>
                <w:sz w:val="20"/>
              </w:rPr>
              <w:t>
щен-</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веде-</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ламп</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кали-</w:t>
            </w:r>
          </w:p>
          <w:p>
            <w:pPr>
              <w:spacing w:after="20"/>
              <w:ind w:left="20"/>
              <w:jc w:val="both"/>
            </w:pPr>
            <w:r>
              <w:rPr>
                <w:rFonts w:ascii="Times New Roman"/>
                <w:b w:val="false"/>
                <w:i w:val="false"/>
                <w:color w:val="000000"/>
                <w:sz w:val="20"/>
              </w:rPr>
              <w:t>
вания</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в</w:t>
            </w:r>
          </w:p>
          <w:p>
            <w:pPr>
              <w:spacing w:after="20"/>
              <w:ind w:left="20"/>
              <w:jc w:val="both"/>
            </w:pPr>
            <w:r>
              <w:rPr>
                <w:rFonts w:ascii="Times New Roman"/>
                <w:b w:val="false"/>
                <w:i w:val="false"/>
                <w:color w:val="000000"/>
                <w:sz w:val="20"/>
              </w:rPr>
              <w:t>
галереях и тоннелях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Натяжные станции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механизмах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Приводы конвейеров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приводах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Конвейерные весы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 весов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у</w:t>
            </w:r>
          </w:p>
          <w:p>
            <w:pPr>
              <w:spacing w:after="20"/>
              <w:ind w:left="20"/>
              <w:jc w:val="both"/>
            </w:pPr>
            <w:r>
              <w:rPr>
                <w:rFonts w:ascii="Times New Roman"/>
                <w:b w:val="false"/>
                <w:i w:val="false"/>
                <w:color w:val="000000"/>
                <w:sz w:val="20"/>
              </w:rPr>
              <w:t>
конвейеров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w:t>
            </w:r>
          </w:p>
          <w:p>
            <w:pPr>
              <w:spacing w:after="20"/>
              <w:ind w:left="20"/>
              <w:jc w:val="both"/>
            </w:pPr>
            <w:r>
              <w:rPr>
                <w:rFonts w:ascii="Times New Roman"/>
                <w:b w:val="false"/>
                <w:i w:val="false"/>
                <w:color w:val="000000"/>
                <w:sz w:val="20"/>
              </w:rPr>
              <w:t>
грохочения и</w:t>
            </w:r>
          </w:p>
          <w:p>
            <w:pPr>
              <w:spacing w:after="20"/>
              <w:ind w:left="20"/>
              <w:jc w:val="both"/>
            </w:pPr>
            <w:r>
              <w:rPr>
                <w:rFonts w:ascii="Times New Roman"/>
                <w:b w:val="false"/>
                <w:i w:val="false"/>
                <w:color w:val="000000"/>
                <w:sz w:val="20"/>
              </w:rPr>
              <w:t>
сортировки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p>
            <w:pPr>
              <w:spacing w:after="20"/>
              <w:ind w:left="20"/>
              <w:jc w:val="both"/>
            </w:pPr>
            <w:r>
              <w:rPr>
                <w:rFonts w:ascii="Times New Roman"/>
                <w:b w:val="false"/>
                <w:i w:val="false"/>
                <w:color w:val="000000"/>
                <w:sz w:val="20"/>
              </w:rPr>
              <w:t>
решетках</w:t>
            </w:r>
          </w:p>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проходах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дробления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w:t>
            </w:r>
          </w:p>
          <w:p>
            <w:pPr>
              <w:spacing w:after="20"/>
              <w:ind w:left="20"/>
              <w:jc w:val="both"/>
            </w:pPr>
            <w:r>
              <w:rPr>
                <w:rFonts w:ascii="Times New Roman"/>
                <w:b w:val="false"/>
                <w:i w:val="false"/>
                <w:color w:val="000000"/>
                <w:sz w:val="20"/>
              </w:rPr>
              <w:t>
сыпучих материалов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w:t>
            </w:r>
          </w:p>
          <w:p>
            <w:pPr>
              <w:spacing w:after="20"/>
              <w:ind w:left="20"/>
              <w:jc w:val="both"/>
            </w:pPr>
            <w:r>
              <w:rPr>
                <w:rFonts w:ascii="Times New Roman"/>
                <w:b w:val="false"/>
                <w:i w:val="false"/>
                <w:color w:val="000000"/>
                <w:sz w:val="20"/>
              </w:rPr>
              <w:t>
щен-</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веде-</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ламп</w:t>
            </w:r>
          </w:p>
          <w:p>
            <w:pPr>
              <w:spacing w:after="20"/>
              <w:ind w:left="20"/>
              <w:jc w:val="both"/>
            </w:pPr>
            <w:r>
              <w:rPr>
                <w:rFonts w:ascii="Times New Roman"/>
                <w:b w:val="false"/>
                <w:i w:val="false"/>
                <w:color w:val="000000"/>
                <w:sz w:val="20"/>
              </w:rPr>
              <w:t>
нака-</w:t>
            </w:r>
          </w:p>
          <w:p>
            <w:pPr>
              <w:spacing w:after="20"/>
              <w:ind w:left="20"/>
              <w:jc w:val="both"/>
            </w:pPr>
            <w:r>
              <w:rPr>
                <w:rFonts w:ascii="Times New Roman"/>
                <w:b w:val="false"/>
                <w:i w:val="false"/>
                <w:color w:val="000000"/>
                <w:sz w:val="20"/>
              </w:rPr>
              <w:t>
лива-</w:t>
            </w:r>
          </w:p>
          <w:p>
            <w:pPr>
              <w:spacing w:after="20"/>
              <w:ind w:left="20"/>
              <w:jc w:val="both"/>
            </w:pPr>
            <w:r>
              <w:rPr>
                <w:rFonts w:ascii="Times New Roman"/>
                <w:b w:val="false"/>
                <w:i w:val="false"/>
                <w:color w:val="000000"/>
                <w:sz w:val="20"/>
              </w:rPr>
              <w:t>
ния</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эстакады</w:t>
            </w:r>
          </w:p>
          <w:p>
            <w:pPr>
              <w:spacing w:after="20"/>
              <w:ind w:left="20"/>
              <w:jc w:val="both"/>
            </w:pPr>
            <w:r>
              <w:rPr>
                <w:rFonts w:ascii="Times New Roman"/>
                <w:b w:val="false"/>
                <w:i w:val="false"/>
                <w:color w:val="000000"/>
                <w:sz w:val="20"/>
              </w:rPr>
              <w:t>
над бункерами,</w:t>
            </w:r>
          </w:p>
          <w:p>
            <w:pPr>
              <w:spacing w:after="20"/>
              <w:ind w:left="20"/>
              <w:jc w:val="both"/>
            </w:pPr>
            <w:r>
              <w:rPr>
                <w:rFonts w:ascii="Times New Roman"/>
                <w:b w:val="false"/>
                <w:i w:val="false"/>
                <w:color w:val="000000"/>
                <w:sz w:val="20"/>
              </w:rPr>
              <w:t>
склады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приемной</w:t>
            </w:r>
          </w:p>
          <w:p>
            <w:pPr>
              <w:spacing w:after="20"/>
              <w:ind w:left="20"/>
              <w:jc w:val="both"/>
            </w:pPr>
            <w:r>
              <w:rPr>
                <w:rFonts w:ascii="Times New Roman"/>
                <w:b w:val="false"/>
                <w:i w:val="false"/>
                <w:color w:val="000000"/>
                <w:sz w:val="20"/>
              </w:rPr>
              <w:t>
решетке,</w:t>
            </w:r>
          </w:p>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машинных залов, КИП, пультов управления, щитов контроля</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Фасады щитов в</w:t>
            </w:r>
          </w:p>
          <w:p>
            <w:pPr>
              <w:spacing w:after="20"/>
              <w:ind w:left="20"/>
              <w:jc w:val="both"/>
            </w:pPr>
            <w:r>
              <w:rPr>
                <w:rFonts w:ascii="Times New Roman"/>
                <w:b w:val="false"/>
                <w:i w:val="false"/>
                <w:color w:val="000000"/>
                <w:sz w:val="20"/>
              </w:rPr>
              <w:t>
помещениях, КИП,</w:t>
            </w:r>
          </w:p>
          <w:p>
            <w:pPr>
              <w:spacing w:after="20"/>
              <w:ind w:left="20"/>
              <w:jc w:val="both"/>
            </w:pPr>
            <w:r>
              <w:rPr>
                <w:rFonts w:ascii="Times New Roman"/>
                <w:b w:val="false"/>
                <w:i w:val="false"/>
                <w:color w:val="000000"/>
                <w:sz w:val="20"/>
              </w:rPr>
              <w:t>
пульты управления,</w:t>
            </w:r>
          </w:p>
          <w:p>
            <w:pPr>
              <w:spacing w:after="20"/>
              <w:ind w:left="20"/>
              <w:jc w:val="both"/>
            </w:pPr>
            <w:r>
              <w:rPr>
                <w:rFonts w:ascii="Times New Roman"/>
                <w:b w:val="false"/>
                <w:i w:val="false"/>
                <w:color w:val="000000"/>
                <w:sz w:val="20"/>
              </w:rPr>
              <w:t>
в операторских и</w:t>
            </w:r>
          </w:p>
          <w:p>
            <w:pPr>
              <w:spacing w:after="20"/>
              <w:ind w:left="20"/>
              <w:jc w:val="both"/>
            </w:pPr>
            <w:r>
              <w:rPr>
                <w:rFonts w:ascii="Times New Roman"/>
                <w:b w:val="false"/>
                <w:i w:val="false"/>
                <w:color w:val="000000"/>
                <w:sz w:val="20"/>
              </w:rPr>
              <w:t>
диспетчерских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приборах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w:t>
            </w:r>
          </w:p>
          <w:p>
            <w:pPr>
              <w:spacing w:after="20"/>
              <w:ind w:left="20"/>
              <w:jc w:val="both"/>
            </w:pPr>
            <w:r>
              <w:rPr>
                <w:rFonts w:ascii="Times New Roman"/>
                <w:b w:val="false"/>
                <w:i w:val="false"/>
                <w:color w:val="000000"/>
                <w:sz w:val="20"/>
              </w:rPr>
              <w:t>
расположе-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приборов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сторона</w:t>
            </w:r>
          </w:p>
          <w:p>
            <w:pPr>
              <w:spacing w:after="20"/>
              <w:ind w:left="20"/>
              <w:jc w:val="both"/>
            </w:pPr>
            <w:r>
              <w:rPr>
                <w:rFonts w:ascii="Times New Roman"/>
                <w:b w:val="false"/>
                <w:i w:val="false"/>
                <w:color w:val="000000"/>
                <w:sz w:val="20"/>
              </w:rPr>
              <w:t>
щитов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приборах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Машинные залы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w:t>
            </w:r>
          </w:p>
          <w:p>
            <w:pPr>
              <w:spacing w:after="20"/>
              <w:ind w:left="20"/>
              <w:jc w:val="both"/>
            </w:pPr>
            <w:r>
              <w:rPr>
                <w:rFonts w:ascii="Times New Roman"/>
                <w:b w:val="false"/>
                <w:i w:val="false"/>
                <w:color w:val="000000"/>
                <w:sz w:val="20"/>
              </w:rPr>
              <w:t>
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Углеподготовительный цех и отделение коксосортировки (смотри раздел "Механическая</w:t>
            </w:r>
          </w:p>
          <w:p>
            <w:pPr>
              <w:spacing w:after="20"/>
              <w:ind w:left="20"/>
              <w:jc w:val="both"/>
            </w:pPr>
            <w:r>
              <w:rPr>
                <w:rFonts w:ascii="Times New Roman"/>
                <w:b w:val="false"/>
                <w:i w:val="false"/>
                <w:color w:val="000000"/>
                <w:sz w:val="20"/>
              </w:rPr>
              <w:t>
обработка руд и материалов"</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и пекококсовый цехи</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w:t>
            </w:r>
          </w:p>
          <w:p>
            <w:pPr>
              <w:spacing w:after="20"/>
              <w:ind w:left="20"/>
              <w:jc w:val="both"/>
            </w:pPr>
            <w:r>
              <w:rPr>
                <w:rFonts w:ascii="Times New Roman"/>
                <w:b w:val="false"/>
                <w:i w:val="false"/>
                <w:color w:val="000000"/>
                <w:sz w:val="20"/>
              </w:rPr>
              <w:t>
механизмов угольной</w:t>
            </w:r>
          </w:p>
          <w:p>
            <w:pPr>
              <w:spacing w:after="20"/>
              <w:ind w:left="20"/>
              <w:jc w:val="both"/>
            </w:pPr>
            <w:r>
              <w:rPr>
                <w:rFonts w:ascii="Times New Roman"/>
                <w:b w:val="false"/>
                <w:i w:val="false"/>
                <w:color w:val="000000"/>
                <w:sz w:val="20"/>
              </w:rPr>
              <w:t>
башни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механизмах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печей коксовых</w:t>
            </w:r>
          </w:p>
          <w:p>
            <w:pPr>
              <w:spacing w:after="20"/>
              <w:ind w:left="20"/>
              <w:jc w:val="both"/>
            </w:pPr>
            <w:r>
              <w:rPr>
                <w:rFonts w:ascii="Times New Roman"/>
                <w:b w:val="false"/>
                <w:i w:val="false"/>
                <w:color w:val="000000"/>
                <w:sz w:val="20"/>
              </w:rPr>
              <w:t>
и пекококсовых</w:t>
            </w:r>
          </w:p>
          <w:p>
            <w:pPr>
              <w:spacing w:after="20"/>
              <w:ind w:left="20"/>
              <w:jc w:val="both"/>
            </w:pPr>
            <w:r>
              <w:rPr>
                <w:rFonts w:ascii="Times New Roman"/>
                <w:b w:val="false"/>
                <w:i w:val="false"/>
                <w:color w:val="000000"/>
                <w:sz w:val="20"/>
              </w:rPr>
              <w:t>
батарей,</w:t>
            </w:r>
          </w:p>
          <w:p>
            <w:pPr>
              <w:spacing w:after="20"/>
              <w:ind w:left="20"/>
              <w:jc w:val="both"/>
            </w:pPr>
            <w:r>
              <w:rPr>
                <w:rFonts w:ascii="Times New Roman"/>
                <w:b w:val="false"/>
                <w:i w:val="false"/>
                <w:color w:val="000000"/>
                <w:sz w:val="20"/>
              </w:rPr>
              <w:t>
коксовыталкивающая</w:t>
            </w:r>
          </w:p>
          <w:p>
            <w:pPr>
              <w:spacing w:after="20"/>
              <w:ind w:left="20"/>
              <w:jc w:val="both"/>
            </w:pPr>
            <w:r>
              <w:rPr>
                <w:rFonts w:ascii="Times New Roman"/>
                <w:b w:val="false"/>
                <w:i w:val="false"/>
                <w:color w:val="000000"/>
                <w:sz w:val="20"/>
              </w:rPr>
              <w:t>
и двересъемная</w:t>
            </w:r>
          </w:p>
          <w:p>
            <w:pPr>
              <w:spacing w:after="20"/>
              <w:ind w:left="20"/>
              <w:jc w:val="both"/>
            </w:pPr>
            <w:r>
              <w:rPr>
                <w:rFonts w:ascii="Times New Roman"/>
                <w:b w:val="false"/>
                <w:i w:val="false"/>
                <w:color w:val="000000"/>
                <w:sz w:val="20"/>
              </w:rPr>
              <w:t>
машины, помещение</w:t>
            </w:r>
          </w:p>
          <w:p>
            <w:pPr>
              <w:spacing w:after="20"/>
              <w:ind w:left="20"/>
              <w:jc w:val="both"/>
            </w:pPr>
            <w:r>
              <w:rPr>
                <w:rFonts w:ascii="Times New Roman"/>
                <w:b w:val="false"/>
                <w:i w:val="false"/>
                <w:color w:val="000000"/>
                <w:sz w:val="20"/>
              </w:rPr>
              <w:t>
насосов тушильных</w:t>
            </w:r>
          </w:p>
          <w:p>
            <w:pPr>
              <w:spacing w:after="20"/>
              <w:ind w:left="20"/>
              <w:jc w:val="both"/>
            </w:pPr>
            <w:r>
              <w:rPr>
                <w:rFonts w:ascii="Times New Roman"/>
                <w:b w:val="false"/>
                <w:i w:val="false"/>
                <w:color w:val="000000"/>
                <w:sz w:val="20"/>
              </w:rPr>
              <w:t>
башен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загрузоч-</w:t>
            </w:r>
          </w:p>
          <w:p>
            <w:pPr>
              <w:spacing w:after="20"/>
              <w:ind w:left="20"/>
              <w:jc w:val="both"/>
            </w:pPr>
            <w:r>
              <w:rPr>
                <w:rFonts w:ascii="Times New Roman"/>
                <w:b w:val="false"/>
                <w:i w:val="false"/>
                <w:color w:val="000000"/>
                <w:sz w:val="20"/>
              </w:rPr>
              <w:t>
ных люках,</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 и</w:t>
            </w:r>
          </w:p>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и</w:t>
            </w:r>
          </w:p>
          <w:p>
            <w:pPr>
              <w:spacing w:after="20"/>
              <w:ind w:left="20"/>
              <w:jc w:val="both"/>
            </w:pPr>
            <w:r>
              <w:rPr>
                <w:rFonts w:ascii="Times New Roman"/>
                <w:b w:val="false"/>
                <w:i w:val="false"/>
                <w:color w:val="000000"/>
                <w:sz w:val="20"/>
              </w:rPr>
              <w:t>
концевые площадки,</w:t>
            </w:r>
          </w:p>
          <w:p>
            <w:pPr>
              <w:spacing w:after="20"/>
              <w:ind w:left="20"/>
              <w:jc w:val="both"/>
            </w:pPr>
            <w:r>
              <w:rPr>
                <w:rFonts w:ascii="Times New Roman"/>
                <w:b w:val="false"/>
                <w:i w:val="false"/>
                <w:color w:val="000000"/>
                <w:sz w:val="20"/>
              </w:rPr>
              <w:t>
коридоры</w:t>
            </w:r>
          </w:p>
          <w:p>
            <w:pPr>
              <w:spacing w:after="20"/>
              <w:ind w:left="20"/>
              <w:jc w:val="both"/>
            </w:pPr>
            <w:r>
              <w:rPr>
                <w:rFonts w:ascii="Times New Roman"/>
                <w:b w:val="false"/>
                <w:i w:val="false"/>
                <w:color w:val="000000"/>
                <w:sz w:val="20"/>
              </w:rPr>
              <w:t>
газопроводов вдоль</w:t>
            </w:r>
          </w:p>
          <w:p>
            <w:pPr>
              <w:spacing w:after="20"/>
              <w:ind w:left="20"/>
              <w:jc w:val="both"/>
            </w:pPr>
            <w:r>
              <w:rPr>
                <w:rFonts w:ascii="Times New Roman"/>
                <w:b w:val="false"/>
                <w:i w:val="false"/>
                <w:color w:val="000000"/>
                <w:sz w:val="20"/>
              </w:rPr>
              <w:t>
печей, кантовочные</w:t>
            </w:r>
          </w:p>
          <w:p>
            <w:pPr>
              <w:spacing w:after="20"/>
              <w:ind w:left="20"/>
              <w:jc w:val="both"/>
            </w:pPr>
            <w:r>
              <w:rPr>
                <w:rFonts w:ascii="Times New Roman"/>
                <w:b w:val="false"/>
                <w:i w:val="false"/>
                <w:color w:val="000000"/>
                <w:sz w:val="20"/>
              </w:rPr>
              <w:t>
площадки и площадки</w:t>
            </w:r>
          </w:p>
          <w:p>
            <w:pPr>
              <w:spacing w:after="20"/>
              <w:ind w:left="20"/>
              <w:jc w:val="both"/>
            </w:pPr>
            <w:r>
              <w:rPr>
                <w:rFonts w:ascii="Times New Roman"/>
                <w:b w:val="false"/>
                <w:i w:val="false"/>
                <w:color w:val="000000"/>
                <w:sz w:val="20"/>
              </w:rPr>
              <w:t>
обслуживания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 кабине</w:t>
            </w:r>
          </w:p>
          <w:p>
            <w:pPr>
              <w:spacing w:after="20"/>
              <w:ind w:left="20"/>
              <w:jc w:val="both"/>
            </w:pPr>
            <w:r>
              <w:rPr>
                <w:rFonts w:ascii="Times New Roman"/>
                <w:b w:val="false"/>
                <w:i w:val="false"/>
                <w:color w:val="000000"/>
                <w:sz w:val="20"/>
              </w:rPr>
              <w:t>
машиниста</w:t>
            </w:r>
          </w:p>
          <w:p>
            <w:pPr>
              <w:spacing w:after="20"/>
              <w:ind w:left="20"/>
              <w:jc w:val="both"/>
            </w:pPr>
            <w:r>
              <w:rPr>
                <w:rFonts w:ascii="Times New Roman"/>
                <w:b w:val="false"/>
                <w:i w:val="false"/>
                <w:color w:val="000000"/>
                <w:sz w:val="20"/>
              </w:rPr>
              <w:t>
двересъемной и</w:t>
            </w:r>
          </w:p>
          <w:p>
            <w:pPr>
              <w:spacing w:after="20"/>
              <w:ind w:left="20"/>
              <w:jc w:val="both"/>
            </w:pPr>
            <w:r>
              <w:rPr>
                <w:rFonts w:ascii="Times New Roman"/>
                <w:b w:val="false"/>
                <w:i w:val="false"/>
                <w:color w:val="000000"/>
                <w:sz w:val="20"/>
              </w:rPr>
              <w:t>
коксовыталкивающей</w:t>
            </w:r>
          </w:p>
          <w:p>
            <w:pPr>
              <w:spacing w:after="20"/>
              <w:ind w:left="20"/>
              <w:jc w:val="both"/>
            </w:pPr>
            <w:r>
              <w:rPr>
                <w:rFonts w:ascii="Times New Roman"/>
                <w:b w:val="false"/>
                <w:i w:val="false"/>
                <w:color w:val="000000"/>
                <w:sz w:val="20"/>
              </w:rPr>
              <w:t>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аппаратуре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w:t>
            </w:r>
          </w:p>
          <w:p>
            <w:pPr>
              <w:spacing w:after="20"/>
              <w:ind w:left="20"/>
              <w:jc w:val="both"/>
            </w:pPr>
            <w:r>
              <w:rPr>
                <w:rFonts w:ascii="Times New Roman"/>
                <w:b w:val="false"/>
                <w:i w:val="false"/>
                <w:color w:val="000000"/>
                <w:sz w:val="20"/>
              </w:rPr>
              <w:t>
расположе-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аппаратов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Фасады коксовых и</w:t>
            </w:r>
          </w:p>
          <w:p>
            <w:pPr>
              <w:spacing w:after="20"/>
              <w:ind w:left="20"/>
              <w:jc w:val="both"/>
            </w:pPr>
            <w:r>
              <w:rPr>
                <w:rFonts w:ascii="Times New Roman"/>
                <w:b w:val="false"/>
                <w:i w:val="false"/>
                <w:color w:val="000000"/>
                <w:sz w:val="20"/>
              </w:rPr>
              <w:t>
пекококсовых</w:t>
            </w:r>
          </w:p>
          <w:p>
            <w:pPr>
              <w:spacing w:after="20"/>
              <w:ind w:left="20"/>
              <w:jc w:val="both"/>
            </w:pPr>
            <w:r>
              <w:rPr>
                <w:rFonts w:ascii="Times New Roman"/>
                <w:b w:val="false"/>
                <w:i w:val="false"/>
                <w:color w:val="000000"/>
                <w:sz w:val="20"/>
              </w:rPr>
              <w:t>
батарей с машинной</w:t>
            </w:r>
          </w:p>
          <w:p>
            <w:pPr>
              <w:spacing w:after="20"/>
              <w:ind w:left="20"/>
              <w:jc w:val="both"/>
            </w:pPr>
            <w:r>
              <w:rPr>
                <w:rFonts w:ascii="Times New Roman"/>
                <w:b w:val="false"/>
                <w:i w:val="false"/>
                <w:color w:val="000000"/>
                <w:sz w:val="20"/>
              </w:rPr>
              <w:t>
и коксовой стороны,</w:t>
            </w:r>
          </w:p>
          <w:p>
            <w:pPr>
              <w:spacing w:after="20"/>
              <w:ind w:left="20"/>
              <w:jc w:val="both"/>
            </w:pPr>
            <w:r>
              <w:rPr>
                <w:rFonts w:ascii="Times New Roman"/>
                <w:b w:val="false"/>
                <w:i w:val="false"/>
                <w:color w:val="000000"/>
                <w:sz w:val="20"/>
              </w:rPr>
              <w:t>
двери батарей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двери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сухого</w:t>
            </w:r>
          </w:p>
          <w:p>
            <w:pPr>
              <w:spacing w:after="20"/>
              <w:ind w:left="20"/>
              <w:jc w:val="both"/>
            </w:pPr>
            <w:r>
              <w:rPr>
                <w:rFonts w:ascii="Times New Roman"/>
                <w:b w:val="false"/>
                <w:i w:val="false"/>
                <w:color w:val="000000"/>
                <w:sz w:val="20"/>
              </w:rPr>
              <w:t>
тушения кокса</w:t>
            </w:r>
          </w:p>
          <w:p>
            <w:pPr>
              <w:spacing w:after="20"/>
              <w:ind w:left="20"/>
              <w:jc w:val="both"/>
            </w:pPr>
            <w:r>
              <w:rPr>
                <w:rFonts w:ascii="Times New Roman"/>
                <w:b w:val="false"/>
                <w:i w:val="false"/>
                <w:color w:val="000000"/>
                <w:sz w:val="20"/>
              </w:rPr>
              <w:t>
(УСТК)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шкалах</w:t>
            </w:r>
          </w:p>
          <w:p>
            <w:pPr>
              <w:spacing w:after="20"/>
              <w:ind w:left="20"/>
              <w:jc w:val="both"/>
            </w:pPr>
            <w:r>
              <w:rPr>
                <w:rFonts w:ascii="Times New Roman"/>
                <w:b w:val="false"/>
                <w:i w:val="false"/>
                <w:color w:val="000000"/>
                <w:sz w:val="20"/>
              </w:rPr>
              <w:t>
приборов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w:t>
            </w:r>
          </w:p>
          <w:p>
            <w:pPr>
              <w:spacing w:after="20"/>
              <w:ind w:left="20"/>
              <w:jc w:val="both"/>
            </w:pPr>
            <w:r>
              <w:rPr>
                <w:rFonts w:ascii="Times New Roman"/>
                <w:b w:val="false"/>
                <w:i w:val="false"/>
                <w:color w:val="000000"/>
                <w:sz w:val="20"/>
              </w:rPr>
              <w:t>
расположе-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приборов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обслуживания УСТК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цехи</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Редукционно-хлади-</w:t>
            </w:r>
          </w:p>
          <w:p>
            <w:pPr>
              <w:spacing w:after="20"/>
              <w:ind w:left="20"/>
              <w:jc w:val="both"/>
            </w:pPr>
            <w:r>
              <w:rPr>
                <w:rFonts w:ascii="Times New Roman"/>
                <w:b w:val="false"/>
                <w:i w:val="false"/>
                <w:color w:val="000000"/>
                <w:sz w:val="20"/>
              </w:rPr>
              <w:t>
тельная установка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насосов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анализа,</w:t>
            </w:r>
          </w:p>
          <w:p>
            <w:pPr>
              <w:spacing w:after="20"/>
              <w:ind w:left="20"/>
              <w:jc w:val="both"/>
            </w:pPr>
            <w:r>
              <w:rPr>
                <w:rFonts w:ascii="Times New Roman"/>
                <w:b w:val="false"/>
                <w:i w:val="false"/>
                <w:color w:val="000000"/>
                <w:sz w:val="20"/>
              </w:rPr>
              <w:t>
трубчатые газовые</w:t>
            </w:r>
          </w:p>
          <w:p>
            <w:pPr>
              <w:spacing w:after="20"/>
              <w:ind w:left="20"/>
              <w:jc w:val="both"/>
            </w:pPr>
            <w:r>
              <w:rPr>
                <w:rFonts w:ascii="Times New Roman"/>
                <w:b w:val="false"/>
                <w:i w:val="false"/>
                <w:color w:val="000000"/>
                <w:sz w:val="20"/>
              </w:rPr>
              <w:t>
холодильники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w:t>
            </w:r>
          </w:p>
          <w:p>
            <w:pPr>
              <w:spacing w:after="20"/>
              <w:ind w:left="20"/>
              <w:jc w:val="both"/>
            </w:pPr>
            <w:r>
              <w:rPr>
                <w:rFonts w:ascii="Times New Roman"/>
                <w:b w:val="false"/>
                <w:i w:val="false"/>
                <w:color w:val="000000"/>
                <w:sz w:val="20"/>
              </w:rPr>
              <w:t>
на шкалах</w:t>
            </w:r>
          </w:p>
          <w:p>
            <w:pPr>
              <w:spacing w:after="20"/>
              <w:ind w:left="20"/>
              <w:jc w:val="both"/>
            </w:pPr>
            <w:r>
              <w:rPr>
                <w:rFonts w:ascii="Times New Roman"/>
                <w:b w:val="false"/>
                <w:i w:val="false"/>
                <w:color w:val="000000"/>
                <w:sz w:val="20"/>
              </w:rPr>
              <w:t>
приборов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 в</w:t>
            </w:r>
          </w:p>
          <w:p>
            <w:pPr>
              <w:spacing w:after="20"/>
              <w:ind w:left="20"/>
              <w:jc w:val="both"/>
            </w:pPr>
            <w:r>
              <w:rPr>
                <w:rFonts w:ascii="Times New Roman"/>
                <w:b w:val="false"/>
                <w:i w:val="false"/>
                <w:color w:val="000000"/>
                <w:sz w:val="20"/>
              </w:rPr>
              <w:t>
плоскости</w:t>
            </w:r>
          </w:p>
          <w:p>
            <w:pPr>
              <w:spacing w:after="20"/>
              <w:ind w:left="20"/>
              <w:jc w:val="both"/>
            </w:pPr>
            <w:r>
              <w:rPr>
                <w:rFonts w:ascii="Times New Roman"/>
                <w:b w:val="false"/>
                <w:i w:val="false"/>
                <w:color w:val="000000"/>
                <w:sz w:val="20"/>
              </w:rPr>
              <w:t>
расположе-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приборов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w:t>
            </w:r>
          </w:p>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холодильников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наружного</w:t>
            </w:r>
          </w:p>
          <w:p>
            <w:pPr>
              <w:spacing w:after="20"/>
              <w:ind w:left="20"/>
              <w:jc w:val="both"/>
            </w:pPr>
            <w:r>
              <w:rPr>
                <w:rFonts w:ascii="Times New Roman"/>
                <w:b w:val="false"/>
                <w:i w:val="false"/>
                <w:color w:val="000000"/>
                <w:sz w:val="20"/>
              </w:rPr>
              <w:t>
оборудования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улавливания</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w:t>
            </w:r>
          </w:p>
          <w:p>
            <w:pPr>
              <w:spacing w:after="20"/>
              <w:ind w:left="20"/>
              <w:jc w:val="both"/>
            </w:pPr>
            <w:r>
              <w:rPr>
                <w:rFonts w:ascii="Times New Roman"/>
                <w:b w:val="false"/>
                <w:i w:val="false"/>
                <w:color w:val="000000"/>
                <w:sz w:val="20"/>
              </w:rPr>
              <w:t>
центрифуг,</w:t>
            </w:r>
          </w:p>
          <w:p>
            <w:pPr>
              <w:spacing w:after="20"/>
              <w:ind w:left="20"/>
              <w:jc w:val="both"/>
            </w:pPr>
            <w:r>
              <w:rPr>
                <w:rFonts w:ascii="Times New Roman"/>
                <w:b w:val="false"/>
                <w:i w:val="false"/>
                <w:color w:val="000000"/>
                <w:sz w:val="20"/>
              </w:rPr>
              <w:t>
аммиачные колонки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пиридиновой</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обесфеноливающий</w:t>
            </w:r>
          </w:p>
          <w:p>
            <w:pPr>
              <w:spacing w:after="20"/>
              <w:ind w:left="20"/>
              <w:jc w:val="both"/>
            </w:pPr>
            <w:r>
              <w:rPr>
                <w:rFonts w:ascii="Times New Roman"/>
                <w:b w:val="false"/>
                <w:i w:val="false"/>
                <w:color w:val="000000"/>
                <w:sz w:val="20"/>
              </w:rPr>
              <w:t>
скруббер,</w:t>
            </w:r>
          </w:p>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улавливания молока,</w:t>
            </w:r>
          </w:p>
          <w:p>
            <w:pPr>
              <w:spacing w:after="20"/>
              <w:ind w:left="20"/>
              <w:jc w:val="both"/>
            </w:pPr>
            <w:r>
              <w:rPr>
                <w:rFonts w:ascii="Times New Roman"/>
                <w:b w:val="false"/>
                <w:i w:val="false"/>
                <w:color w:val="000000"/>
                <w:sz w:val="20"/>
              </w:rPr>
              <w:t>
помещения насосов,</w:t>
            </w:r>
          </w:p>
          <w:p>
            <w:pPr>
              <w:spacing w:after="20"/>
              <w:ind w:left="20"/>
              <w:jc w:val="both"/>
            </w:pPr>
            <w:r>
              <w:rPr>
                <w:rFonts w:ascii="Times New Roman"/>
                <w:b w:val="false"/>
                <w:i w:val="false"/>
                <w:color w:val="000000"/>
                <w:sz w:val="20"/>
              </w:rPr>
              <w:t>
теплообменников,</w:t>
            </w:r>
          </w:p>
          <w:p>
            <w:pPr>
              <w:spacing w:after="20"/>
              <w:ind w:left="20"/>
              <w:jc w:val="both"/>
            </w:pPr>
            <w:r>
              <w:rPr>
                <w:rFonts w:ascii="Times New Roman"/>
                <w:b w:val="false"/>
                <w:i w:val="false"/>
                <w:color w:val="000000"/>
                <w:sz w:val="20"/>
              </w:rPr>
              <w:t>
теплообменников,</w:t>
            </w:r>
          </w:p>
          <w:p>
            <w:pPr>
              <w:spacing w:after="20"/>
              <w:ind w:left="20"/>
              <w:jc w:val="both"/>
            </w:pPr>
            <w:r>
              <w:rPr>
                <w:rFonts w:ascii="Times New Roman"/>
                <w:b w:val="false"/>
                <w:i w:val="false"/>
                <w:color w:val="000000"/>
                <w:sz w:val="20"/>
              </w:rPr>
              <w:t>
места отбора проб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сатураторы для</w:t>
            </w:r>
          </w:p>
          <w:p>
            <w:pPr>
              <w:spacing w:after="20"/>
              <w:ind w:left="20"/>
              <w:jc w:val="both"/>
            </w:pPr>
            <w:r>
              <w:rPr>
                <w:rFonts w:ascii="Times New Roman"/>
                <w:b w:val="false"/>
                <w:i w:val="false"/>
                <w:color w:val="000000"/>
                <w:sz w:val="20"/>
              </w:rPr>
              <w:t>
улавливания молока,</w:t>
            </w:r>
          </w:p>
          <w:p>
            <w:pPr>
              <w:spacing w:after="20"/>
              <w:ind w:left="20"/>
              <w:jc w:val="both"/>
            </w:pPr>
            <w:r>
              <w:rPr>
                <w:rFonts w:ascii="Times New Roman"/>
                <w:b w:val="false"/>
                <w:i w:val="false"/>
                <w:color w:val="000000"/>
                <w:sz w:val="20"/>
              </w:rPr>
              <w:t>
сборники маточного</w:t>
            </w:r>
          </w:p>
          <w:p>
            <w:pPr>
              <w:spacing w:after="20"/>
              <w:ind w:left="20"/>
              <w:jc w:val="both"/>
            </w:pPr>
            <w:r>
              <w:rPr>
                <w:rFonts w:ascii="Times New Roman"/>
                <w:b w:val="false"/>
                <w:i w:val="false"/>
                <w:color w:val="000000"/>
                <w:sz w:val="20"/>
              </w:rPr>
              <w:t>
раствора,</w:t>
            </w:r>
          </w:p>
          <w:p>
            <w:pPr>
              <w:spacing w:after="20"/>
              <w:ind w:left="20"/>
              <w:jc w:val="both"/>
            </w:pPr>
            <w:r>
              <w:rPr>
                <w:rFonts w:ascii="Times New Roman"/>
                <w:b w:val="false"/>
                <w:i w:val="false"/>
                <w:color w:val="000000"/>
                <w:sz w:val="20"/>
              </w:rPr>
              <w:t>
пароперегреватели,</w:t>
            </w:r>
          </w:p>
          <w:p>
            <w:pPr>
              <w:spacing w:after="20"/>
              <w:ind w:left="20"/>
              <w:jc w:val="both"/>
            </w:pPr>
            <w:r>
              <w:rPr>
                <w:rFonts w:ascii="Times New Roman"/>
                <w:b w:val="false"/>
                <w:i w:val="false"/>
                <w:color w:val="000000"/>
                <w:sz w:val="20"/>
              </w:rPr>
              <w:t>
вентиляторные</w:t>
            </w:r>
          </w:p>
          <w:p>
            <w:pPr>
              <w:spacing w:after="20"/>
              <w:ind w:left="20"/>
              <w:jc w:val="both"/>
            </w:pPr>
            <w:r>
              <w:rPr>
                <w:rFonts w:ascii="Times New Roman"/>
                <w:b w:val="false"/>
                <w:i w:val="false"/>
                <w:color w:val="000000"/>
                <w:sz w:val="20"/>
              </w:rPr>
              <w:t>
помещения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площадке</w:t>
            </w:r>
          </w:p>
          <w:p>
            <w:pPr>
              <w:spacing w:after="20"/>
              <w:ind w:left="20"/>
              <w:jc w:val="both"/>
            </w:pPr>
            <w:r>
              <w:rPr>
                <w:rFonts w:ascii="Times New Roman"/>
                <w:b w:val="false"/>
                <w:i w:val="false"/>
                <w:color w:val="000000"/>
                <w:sz w:val="20"/>
              </w:rPr>
              <w:t>
обслужива-</w:t>
            </w:r>
          </w:p>
          <w:p>
            <w:pPr>
              <w:spacing w:after="20"/>
              <w:ind w:left="20"/>
              <w:jc w:val="both"/>
            </w:pPr>
            <w:r>
              <w:rPr>
                <w:rFonts w:ascii="Times New Roman"/>
                <w:b w:val="false"/>
                <w:i w:val="false"/>
                <w:color w:val="000000"/>
                <w:sz w:val="20"/>
              </w:rPr>
              <w:t>
ния,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w:t>
            </w:r>
          </w:p>
          <w:p>
            <w:pPr>
              <w:spacing w:after="20"/>
              <w:ind w:left="20"/>
              <w:jc w:val="both"/>
            </w:pPr>
            <w:r>
              <w:rPr>
                <w:rFonts w:ascii="Times New Roman"/>
                <w:b w:val="false"/>
                <w:i w:val="false"/>
                <w:color w:val="000000"/>
                <w:sz w:val="20"/>
              </w:rPr>
              <w:t>
термометров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p>
            <w:pPr>
              <w:spacing w:after="20"/>
              <w:ind w:left="20"/>
              <w:jc w:val="both"/>
            </w:pPr>
            <w:r>
              <w:rPr>
                <w:rFonts w:ascii="Times New Roman"/>
                <w:b w:val="false"/>
                <w:i w:val="false"/>
                <w:color w:val="000000"/>
                <w:sz w:val="20"/>
              </w:rPr>
              <w:t>
термометра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w:t>
            </w:r>
          </w:p>
          <w:p>
            <w:pPr>
              <w:spacing w:after="20"/>
              <w:ind w:left="20"/>
              <w:jc w:val="both"/>
            </w:pPr>
            <w:r>
              <w:rPr>
                <w:rFonts w:ascii="Times New Roman"/>
                <w:b w:val="false"/>
                <w:i w:val="false"/>
                <w:color w:val="000000"/>
                <w:sz w:val="20"/>
              </w:rPr>
              <w:t>
расположе-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термометров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погрузки</w:t>
            </w:r>
          </w:p>
          <w:p>
            <w:pPr>
              <w:spacing w:after="20"/>
              <w:ind w:left="20"/>
              <w:jc w:val="both"/>
            </w:pPr>
            <w:r>
              <w:rPr>
                <w:rFonts w:ascii="Times New Roman"/>
                <w:b w:val="false"/>
                <w:i w:val="false"/>
                <w:color w:val="000000"/>
                <w:sz w:val="20"/>
              </w:rPr>
              <w:t>
продуктов в вагоны</w:t>
            </w:r>
          </w:p>
          <w:p>
            <w:pPr>
              <w:spacing w:after="20"/>
              <w:ind w:left="20"/>
              <w:jc w:val="both"/>
            </w:pPr>
            <w:r>
              <w:rPr>
                <w:rFonts w:ascii="Times New Roman"/>
                <w:b w:val="false"/>
                <w:i w:val="false"/>
                <w:color w:val="000000"/>
                <w:sz w:val="20"/>
              </w:rPr>
              <w:t>
и цистерны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уровне</w:t>
            </w:r>
          </w:p>
          <w:p>
            <w:pPr>
              <w:spacing w:after="20"/>
              <w:ind w:left="20"/>
              <w:jc w:val="both"/>
            </w:pPr>
            <w:r>
              <w:rPr>
                <w:rFonts w:ascii="Times New Roman"/>
                <w:b w:val="false"/>
                <w:i w:val="false"/>
                <w:color w:val="000000"/>
                <w:sz w:val="20"/>
              </w:rPr>
              <w:t>
жидкости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наружных баков,</w:t>
            </w:r>
          </w:p>
          <w:p>
            <w:pPr>
              <w:spacing w:after="20"/>
              <w:ind w:left="20"/>
              <w:jc w:val="both"/>
            </w:pPr>
            <w:r>
              <w:rPr>
                <w:rFonts w:ascii="Times New Roman"/>
                <w:b w:val="false"/>
                <w:i w:val="false"/>
                <w:color w:val="000000"/>
                <w:sz w:val="20"/>
              </w:rPr>
              <w:t>
градирни для масла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уровне</w:t>
            </w:r>
          </w:p>
          <w:p>
            <w:pPr>
              <w:spacing w:after="20"/>
              <w:ind w:left="20"/>
              <w:jc w:val="both"/>
            </w:pPr>
            <w:r>
              <w:rPr>
                <w:rFonts w:ascii="Times New Roman"/>
                <w:b w:val="false"/>
                <w:i w:val="false"/>
                <w:color w:val="000000"/>
                <w:sz w:val="20"/>
              </w:rPr>
              <w:t>
жидкости</w:t>
            </w:r>
          </w:p>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очистки от сероводорода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w:t>
            </w:r>
          </w:p>
          <w:p>
            <w:pPr>
              <w:spacing w:after="20"/>
              <w:ind w:left="20"/>
              <w:jc w:val="both"/>
            </w:pPr>
            <w:r>
              <w:rPr>
                <w:rFonts w:ascii="Times New Roman"/>
                <w:b w:val="false"/>
                <w:i w:val="false"/>
                <w:color w:val="000000"/>
                <w:sz w:val="20"/>
              </w:rPr>
              <w:t>
аппаратуры,</w:t>
            </w:r>
          </w:p>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вакуум-фильтров,</w:t>
            </w:r>
          </w:p>
          <w:p>
            <w:pPr>
              <w:spacing w:after="20"/>
              <w:ind w:left="20"/>
              <w:jc w:val="both"/>
            </w:pPr>
            <w:r>
              <w:rPr>
                <w:rFonts w:ascii="Times New Roman"/>
                <w:b w:val="false"/>
                <w:i w:val="false"/>
                <w:color w:val="000000"/>
                <w:sz w:val="20"/>
              </w:rPr>
              <w:t>
нейтрализаторов,</w:t>
            </w:r>
          </w:p>
          <w:p>
            <w:pPr>
              <w:spacing w:after="20"/>
              <w:ind w:left="20"/>
              <w:jc w:val="both"/>
            </w:pPr>
            <w:r>
              <w:rPr>
                <w:rFonts w:ascii="Times New Roman"/>
                <w:b w:val="false"/>
                <w:i w:val="false"/>
                <w:color w:val="000000"/>
                <w:sz w:val="20"/>
              </w:rPr>
              <w:t>
пекасборников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растворов,</w:t>
            </w:r>
          </w:p>
          <w:p>
            <w:pPr>
              <w:spacing w:after="20"/>
              <w:ind w:left="20"/>
              <w:jc w:val="both"/>
            </w:pPr>
            <w:r>
              <w:rPr>
                <w:rFonts w:ascii="Times New Roman"/>
                <w:b w:val="false"/>
                <w:i w:val="false"/>
                <w:color w:val="000000"/>
                <w:sz w:val="20"/>
              </w:rPr>
              <w:t>
компрессоров, сухой</w:t>
            </w:r>
          </w:p>
          <w:p>
            <w:pPr>
              <w:spacing w:after="20"/>
              <w:ind w:left="20"/>
              <w:jc w:val="both"/>
            </w:pPr>
            <w:r>
              <w:rPr>
                <w:rFonts w:ascii="Times New Roman"/>
                <w:b w:val="false"/>
                <w:i w:val="false"/>
                <w:color w:val="000000"/>
                <w:sz w:val="20"/>
              </w:rPr>
              <w:t>
сероочистки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меха-</w:t>
            </w:r>
          </w:p>
          <w:p>
            <w:pPr>
              <w:spacing w:after="20"/>
              <w:ind w:left="20"/>
              <w:jc w:val="both"/>
            </w:pPr>
            <w:r>
              <w:rPr>
                <w:rFonts w:ascii="Times New Roman"/>
                <w:b w:val="false"/>
                <w:i w:val="false"/>
                <w:color w:val="000000"/>
                <w:sz w:val="20"/>
              </w:rPr>
              <w:t>
низмах,</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Смолоперегонный цех</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насосов</w:t>
            </w:r>
          </w:p>
          <w:p>
            <w:pPr>
              <w:spacing w:after="20"/>
              <w:ind w:left="20"/>
              <w:jc w:val="both"/>
            </w:pPr>
            <w:r>
              <w:rPr>
                <w:rFonts w:ascii="Times New Roman"/>
                <w:b w:val="false"/>
                <w:i w:val="false"/>
                <w:color w:val="000000"/>
                <w:sz w:val="20"/>
              </w:rPr>
              <w:t>
трубчатых печей и</w:t>
            </w:r>
          </w:p>
          <w:p>
            <w:pPr>
              <w:spacing w:after="20"/>
              <w:ind w:left="20"/>
              <w:jc w:val="both"/>
            </w:pPr>
            <w:r>
              <w:rPr>
                <w:rFonts w:ascii="Times New Roman"/>
                <w:b w:val="false"/>
                <w:i w:val="false"/>
                <w:color w:val="000000"/>
                <w:sz w:val="20"/>
              </w:rPr>
              <w:t>
подачи в кубы,</w:t>
            </w:r>
          </w:p>
          <w:p>
            <w:pPr>
              <w:spacing w:after="20"/>
              <w:ind w:left="20"/>
              <w:jc w:val="both"/>
            </w:pPr>
            <w:r>
              <w:rPr>
                <w:rFonts w:ascii="Times New Roman"/>
                <w:b w:val="false"/>
                <w:i w:val="false"/>
                <w:color w:val="000000"/>
                <w:sz w:val="20"/>
              </w:rPr>
              <w:t>
места установки</w:t>
            </w:r>
          </w:p>
          <w:p>
            <w:pPr>
              <w:spacing w:after="20"/>
              <w:ind w:left="20"/>
              <w:jc w:val="both"/>
            </w:pPr>
            <w:r>
              <w:rPr>
                <w:rFonts w:ascii="Times New Roman"/>
                <w:b w:val="false"/>
                <w:i w:val="false"/>
                <w:color w:val="000000"/>
                <w:sz w:val="20"/>
              </w:rPr>
              <w:t>
аппаратуры в</w:t>
            </w:r>
          </w:p>
          <w:p>
            <w:pPr>
              <w:spacing w:after="20"/>
              <w:ind w:left="20"/>
              <w:jc w:val="both"/>
            </w:pPr>
            <w:r>
              <w:rPr>
                <w:rFonts w:ascii="Times New Roman"/>
                <w:b w:val="false"/>
                <w:i w:val="false"/>
                <w:color w:val="000000"/>
                <w:sz w:val="20"/>
              </w:rPr>
              <w:t>
монжусном</w:t>
            </w:r>
          </w:p>
          <w:p>
            <w:pPr>
              <w:spacing w:after="20"/>
              <w:ind w:left="20"/>
              <w:jc w:val="both"/>
            </w:pPr>
            <w:r>
              <w:rPr>
                <w:rFonts w:ascii="Times New Roman"/>
                <w:b w:val="false"/>
                <w:i w:val="false"/>
                <w:color w:val="000000"/>
                <w:sz w:val="20"/>
              </w:rPr>
              <w:t>
отделении, сборники</w:t>
            </w:r>
          </w:p>
          <w:p>
            <w:pPr>
              <w:spacing w:after="20"/>
              <w:ind w:left="20"/>
              <w:jc w:val="both"/>
            </w:pPr>
            <w:r>
              <w:rPr>
                <w:rFonts w:ascii="Times New Roman"/>
                <w:b w:val="false"/>
                <w:i w:val="false"/>
                <w:color w:val="000000"/>
                <w:sz w:val="20"/>
              </w:rPr>
              <w:t>
смолы, помещения</w:t>
            </w:r>
          </w:p>
          <w:p>
            <w:pPr>
              <w:spacing w:after="20"/>
              <w:ind w:left="20"/>
              <w:jc w:val="both"/>
            </w:pPr>
            <w:r>
              <w:rPr>
                <w:rFonts w:ascii="Times New Roman"/>
                <w:b w:val="false"/>
                <w:i w:val="false"/>
                <w:color w:val="000000"/>
                <w:sz w:val="20"/>
              </w:rPr>
              <w:t>
кристаллизаторов,</w:t>
            </w:r>
          </w:p>
          <w:p>
            <w:pPr>
              <w:spacing w:after="20"/>
              <w:ind w:left="20"/>
              <w:jc w:val="both"/>
            </w:pPr>
            <w:r>
              <w:rPr>
                <w:rFonts w:ascii="Times New Roman"/>
                <w:b w:val="false"/>
                <w:i w:val="false"/>
                <w:color w:val="000000"/>
                <w:sz w:val="20"/>
              </w:rPr>
              <w:t>
прессов, центрифуг,</w:t>
            </w:r>
          </w:p>
          <w:p>
            <w:pPr>
              <w:spacing w:after="20"/>
              <w:ind w:left="20"/>
              <w:jc w:val="both"/>
            </w:pPr>
            <w:r>
              <w:rPr>
                <w:rFonts w:ascii="Times New Roman"/>
                <w:b w:val="false"/>
                <w:i w:val="false"/>
                <w:color w:val="000000"/>
                <w:sz w:val="20"/>
              </w:rPr>
              <w:t>
моечных аппаратов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реакторов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сливных</w:t>
            </w:r>
          </w:p>
          <w:p>
            <w:pPr>
              <w:spacing w:after="20"/>
              <w:ind w:left="20"/>
              <w:jc w:val="both"/>
            </w:pPr>
            <w:r>
              <w:rPr>
                <w:rFonts w:ascii="Times New Roman"/>
                <w:b w:val="false"/>
                <w:i w:val="false"/>
                <w:color w:val="000000"/>
                <w:sz w:val="20"/>
              </w:rPr>
              <w:t>
тарелок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оборудования вне</w:t>
            </w:r>
          </w:p>
          <w:p>
            <w:pPr>
              <w:spacing w:after="20"/>
              <w:ind w:left="20"/>
              <w:jc w:val="both"/>
            </w:pPr>
            <w:r>
              <w:rPr>
                <w:rFonts w:ascii="Times New Roman"/>
                <w:b w:val="false"/>
                <w:i w:val="false"/>
                <w:color w:val="000000"/>
                <w:sz w:val="20"/>
              </w:rPr>
              <w:t>
здания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ректификации</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w:t>
            </w:r>
          </w:p>
          <w:p>
            <w:pPr>
              <w:spacing w:after="20"/>
              <w:ind w:left="20"/>
              <w:jc w:val="both"/>
            </w:pPr>
            <w:r>
              <w:rPr>
                <w:rFonts w:ascii="Times New Roman"/>
                <w:b w:val="false"/>
                <w:i w:val="false"/>
                <w:color w:val="000000"/>
                <w:sz w:val="20"/>
              </w:rPr>
              <w:t>
указательных</w:t>
            </w:r>
          </w:p>
          <w:p>
            <w:pPr>
              <w:spacing w:after="20"/>
              <w:ind w:left="20"/>
              <w:jc w:val="both"/>
            </w:pPr>
            <w:r>
              <w:rPr>
                <w:rFonts w:ascii="Times New Roman"/>
                <w:b w:val="false"/>
                <w:i w:val="false"/>
                <w:color w:val="000000"/>
                <w:sz w:val="20"/>
              </w:rPr>
              <w:t>
стекол, монометров,</w:t>
            </w:r>
          </w:p>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технологического</w:t>
            </w:r>
          </w:p>
          <w:p>
            <w:pPr>
              <w:spacing w:after="20"/>
              <w:ind w:left="20"/>
              <w:jc w:val="both"/>
            </w:pPr>
            <w:r>
              <w:rPr>
                <w:rFonts w:ascii="Times New Roman"/>
                <w:b w:val="false"/>
                <w:i w:val="false"/>
                <w:color w:val="000000"/>
                <w:sz w:val="20"/>
              </w:rPr>
              <w:t>
процесса, уровней</w:t>
            </w:r>
          </w:p>
          <w:p>
            <w:pPr>
              <w:spacing w:after="20"/>
              <w:ind w:left="20"/>
              <w:jc w:val="both"/>
            </w:pPr>
            <w:r>
              <w:rPr>
                <w:rFonts w:ascii="Times New Roman"/>
                <w:b w:val="false"/>
                <w:i w:val="false"/>
                <w:color w:val="000000"/>
                <w:sz w:val="20"/>
              </w:rPr>
              <w:t>
расхода жидкостей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стеклах,</w:t>
            </w:r>
          </w:p>
          <w:p>
            <w:pPr>
              <w:spacing w:after="20"/>
              <w:ind w:left="20"/>
              <w:jc w:val="both"/>
            </w:pPr>
            <w:r>
              <w:rPr>
                <w:rFonts w:ascii="Times New Roman"/>
                <w:b w:val="false"/>
                <w:i w:val="false"/>
                <w:color w:val="000000"/>
                <w:sz w:val="20"/>
              </w:rPr>
              <w:t>
смотровых</w:t>
            </w:r>
          </w:p>
          <w:p>
            <w:pPr>
              <w:spacing w:after="20"/>
              <w:ind w:left="20"/>
              <w:jc w:val="both"/>
            </w:pPr>
            <w:r>
              <w:rPr>
                <w:rFonts w:ascii="Times New Roman"/>
                <w:b w:val="false"/>
                <w:i w:val="false"/>
                <w:color w:val="000000"/>
                <w:sz w:val="20"/>
              </w:rPr>
              <w:t>
фонарях,</w:t>
            </w:r>
          </w:p>
          <w:p>
            <w:pPr>
              <w:spacing w:after="20"/>
              <w:ind w:left="20"/>
              <w:jc w:val="both"/>
            </w:pPr>
            <w:r>
              <w:rPr>
                <w:rFonts w:ascii="Times New Roman"/>
                <w:b w:val="false"/>
                <w:i w:val="false"/>
                <w:color w:val="000000"/>
                <w:sz w:val="20"/>
              </w:rPr>
              <w:t>
монометрах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w:t>
            </w:r>
          </w:p>
          <w:p>
            <w:pPr>
              <w:spacing w:after="20"/>
              <w:ind w:left="20"/>
              <w:jc w:val="both"/>
            </w:pPr>
            <w:r>
              <w:rPr>
                <w:rFonts w:ascii="Times New Roman"/>
                <w:b w:val="false"/>
                <w:i w:val="false"/>
                <w:color w:val="000000"/>
                <w:sz w:val="20"/>
              </w:rPr>
              <w:t>
оборудования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спуска</w:t>
            </w:r>
          </w:p>
          <w:p>
            <w:pPr>
              <w:spacing w:after="20"/>
              <w:ind w:left="20"/>
              <w:jc w:val="both"/>
            </w:pPr>
            <w:r>
              <w:rPr>
                <w:rFonts w:ascii="Times New Roman"/>
                <w:b w:val="false"/>
                <w:i w:val="false"/>
                <w:color w:val="000000"/>
                <w:sz w:val="20"/>
              </w:rPr>
              <w:t>
жидкостей,</w:t>
            </w:r>
          </w:p>
          <w:p>
            <w:pPr>
              <w:spacing w:after="20"/>
              <w:ind w:left="20"/>
              <w:jc w:val="both"/>
            </w:pPr>
            <w:r>
              <w:rPr>
                <w:rFonts w:ascii="Times New Roman"/>
                <w:b w:val="false"/>
                <w:i w:val="false"/>
                <w:color w:val="000000"/>
                <w:sz w:val="20"/>
              </w:rPr>
              <w:t>
установки задвижек,</w:t>
            </w:r>
          </w:p>
          <w:p>
            <w:pPr>
              <w:spacing w:after="20"/>
              <w:ind w:left="20"/>
              <w:jc w:val="both"/>
            </w:pPr>
            <w:r>
              <w:rPr>
                <w:rFonts w:ascii="Times New Roman"/>
                <w:b w:val="false"/>
                <w:i w:val="false"/>
                <w:color w:val="000000"/>
                <w:sz w:val="20"/>
              </w:rPr>
              <w:t>
кранов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кумароновой смолы</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w:t>
            </w:r>
          </w:p>
          <w:p>
            <w:pPr>
              <w:spacing w:after="20"/>
              <w:ind w:left="20"/>
              <w:jc w:val="both"/>
            </w:pPr>
            <w:r>
              <w:rPr>
                <w:rFonts w:ascii="Times New Roman"/>
                <w:b w:val="false"/>
                <w:i w:val="false"/>
                <w:color w:val="000000"/>
                <w:sz w:val="20"/>
              </w:rPr>
              <w:t>
кумароновой смолы,</w:t>
            </w:r>
          </w:p>
          <w:p>
            <w:pPr>
              <w:spacing w:after="20"/>
              <w:ind w:left="20"/>
              <w:jc w:val="both"/>
            </w:pPr>
            <w:r>
              <w:rPr>
                <w:rFonts w:ascii="Times New Roman"/>
                <w:b w:val="false"/>
                <w:i w:val="false"/>
                <w:color w:val="000000"/>
                <w:sz w:val="20"/>
              </w:rPr>
              <w:t>
маслоотделитель</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мерников</w:t>
            </w:r>
          </w:p>
          <w:p>
            <w:pPr>
              <w:spacing w:after="20"/>
              <w:ind w:left="20"/>
              <w:jc w:val="both"/>
            </w:pPr>
            <w:r>
              <w:rPr>
                <w:rFonts w:ascii="Times New Roman"/>
                <w:b w:val="false"/>
                <w:i w:val="false"/>
                <w:color w:val="000000"/>
                <w:sz w:val="20"/>
              </w:rPr>
              <w:t>
конденсаторов,</w:t>
            </w:r>
          </w:p>
          <w:p>
            <w:pPr>
              <w:spacing w:after="20"/>
              <w:ind w:left="20"/>
              <w:jc w:val="both"/>
            </w:pPr>
            <w:r>
              <w:rPr>
                <w:rFonts w:ascii="Times New Roman"/>
                <w:b w:val="false"/>
                <w:i w:val="false"/>
                <w:color w:val="000000"/>
                <w:sz w:val="20"/>
              </w:rPr>
              <w:t>
питомники</w:t>
            </w:r>
          </w:p>
          <w:p>
            <w:pPr>
              <w:spacing w:after="20"/>
              <w:ind w:left="20"/>
              <w:jc w:val="both"/>
            </w:pPr>
            <w:r>
              <w:rPr>
                <w:rFonts w:ascii="Times New Roman"/>
                <w:b w:val="false"/>
                <w:i w:val="false"/>
                <w:color w:val="000000"/>
                <w:sz w:val="20"/>
              </w:rPr>
              <w:t>
биохимической</w:t>
            </w:r>
          </w:p>
          <w:p>
            <w:pPr>
              <w:spacing w:after="20"/>
              <w:ind w:left="20"/>
              <w:jc w:val="both"/>
            </w:pPr>
            <w:r>
              <w:rPr>
                <w:rFonts w:ascii="Times New Roman"/>
                <w:b w:val="false"/>
                <w:i w:val="false"/>
                <w:color w:val="000000"/>
                <w:sz w:val="20"/>
              </w:rPr>
              <w:t>
установки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w:t>
            </w:r>
          </w:p>
          <w:p>
            <w:pPr>
              <w:spacing w:after="20"/>
              <w:ind w:left="20"/>
              <w:jc w:val="both"/>
            </w:pPr>
            <w:r>
              <w:rPr>
                <w:rFonts w:ascii="Times New Roman"/>
                <w:b w:val="false"/>
                <w:i w:val="false"/>
                <w:color w:val="000000"/>
                <w:sz w:val="20"/>
              </w:rPr>
              <w:t>
отстойники,</w:t>
            </w:r>
          </w:p>
          <w:p>
            <w:pPr>
              <w:spacing w:after="20"/>
              <w:ind w:left="20"/>
              <w:jc w:val="both"/>
            </w:pPr>
            <w:r>
              <w:rPr>
                <w:rFonts w:ascii="Times New Roman"/>
                <w:b w:val="false"/>
                <w:i w:val="false"/>
                <w:color w:val="000000"/>
                <w:sz w:val="20"/>
              </w:rPr>
              <w:t>
биобассейны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жидкости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тальное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погрузочные, навесы</w:t>
            </w:r>
          </w:p>
          <w:p>
            <w:pPr>
              <w:spacing w:after="20"/>
              <w:ind w:left="20"/>
              <w:jc w:val="both"/>
            </w:pPr>
            <w:r>
              <w:rPr>
                <w:rFonts w:ascii="Times New Roman"/>
                <w:b w:val="false"/>
                <w:i w:val="false"/>
                <w:color w:val="000000"/>
                <w:sz w:val="20"/>
              </w:rPr>
              <w:t>
для отмывания</w:t>
            </w:r>
          </w:p>
          <w:p>
            <w:pPr>
              <w:spacing w:after="20"/>
              <w:ind w:left="20"/>
              <w:jc w:val="both"/>
            </w:pPr>
            <w:r>
              <w:rPr>
                <w:rFonts w:ascii="Times New Roman"/>
                <w:b w:val="false"/>
                <w:i w:val="false"/>
                <w:color w:val="000000"/>
                <w:sz w:val="20"/>
              </w:rPr>
              <w:t>
мешков, склад</w:t>
            </w:r>
          </w:p>
          <w:p>
            <w:pPr>
              <w:spacing w:after="20"/>
              <w:ind w:left="20"/>
              <w:jc w:val="both"/>
            </w:pPr>
            <w:r>
              <w:rPr>
                <w:rFonts w:ascii="Times New Roman"/>
                <w:b w:val="false"/>
                <w:i w:val="false"/>
                <w:color w:val="000000"/>
                <w:sz w:val="20"/>
              </w:rPr>
              <w:t>
твердой кумароновой</w:t>
            </w:r>
          </w:p>
          <w:p>
            <w:pPr>
              <w:spacing w:after="20"/>
              <w:ind w:left="20"/>
              <w:jc w:val="both"/>
            </w:pPr>
            <w:r>
              <w:rPr>
                <w:rFonts w:ascii="Times New Roman"/>
                <w:b w:val="false"/>
                <w:i w:val="false"/>
                <w:color w:val="000000"/>
                <w:sz w:val="20"/>
              </w:rPr>
              <w:t>
смолы, бассейны вне</w:t>
            </w:r>
          </w:p>
          <w:p>
            <w:pPr>
              <w:spacing w:after="20"/>
              <w:ind w:left="20"/>
              <w:jc w:val="both"/>
            </w:pPr>
            <w:r>
              <w:rPr>
                <w:rFonts w:ascii="Times New Roman"/>
                <w:b w:val="false"/>
                <w:i w:val="false"/>
                <w:color w:val="000000"/>
                <w:sz w:val="20"/>
              </w:rPr>
              <w:t>
здания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агломерата и железорудных окатышей</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Приемное</w:t>
            </w:r>
          </w:p>
          <w:p>
            <w:pPr>
              <w:spacing w:after="20"/>
              <w:ind w:left="20"/>
              <w:jc w:val="both"/>
            </w:pPr>
            <w:r>
              <w:rPr>
                <w:rFonts w:ascii="Times New Roman"/>
                <w:b w:val="false"/>
                <w:i w:val="false"/>
                <w:color w:val="000000"/>
                <w:sz w:val="20"/>
              </w:rPr>
              <w:t>
устройство,</w:t>
            </w:r>
          </w:p>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коксодробления,</w:t>
            </w:r>
          </w:p>
          <w:p>
            <w:pPr>
              <w:spacing w:after="20"/>
              <w:ind w:left="20"/>
              <w:jc w:val="both"/>
            </w:pPr>
            <w:r>
              <w:rPr>
                <w:rFonts w:ascii="Times New Roman"/>
                <w:b w:val="false"/>
                <w:i w:val="false"/>
                <w:color w:val="000000"/>
                <w:sz w:val="20"/>
              </w:rPr>
              <w:t>
подготовки</w:t>
            </w:r>
          </w:p>
          <w:p>
            <w:pPr>
              <w:spacing w:after="20"/>
              <w:ind w:left="20"/>
              <w:jc w:val="both"/>
            </w:pPr>
            <w:r>
              <w:rPr>
                <w:rFonts w:ascii="Times New Roman"/>
                <w:b w:val="false"/>
                <w:i w:val="false"/>
                <w:color w:val="000000"/>
                <w:sz w:val="20"/>
              </w:rPr>
              <w:t>
известняка,</w:t>
            </w:r>
          </w:p>
          <w:p>
            <w:pPr>
              <w:spacing w:after="20"/>
              <w:ind w:left="20"/>
              <w:jc w:val="both"/>
            </w:pPr>
            <w:r>
              <w:rPr>
                <w:rFonts w:ascii="Times New Roman"/>
                <w:b w:val="false"/>
                <w:i w:val="false"/>
                <w:color w:val="000000"/>
                <w:sz w:val="20"/>
              </w:rPr>
              <w:t>
шихтовое отделение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Смотри раздел "Механическая обработка руд и материалов"</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смесителей и</w:t>
            </w:r>
          </w:p>
          <w:p>
            <w:pPr>
              <w:spacing w:after="20"/>
              <w:ind w:left="20"/>
              <w:jc w:val="both"/>
            </w:pPr>
            <w:r>
              <w:rPr>
                <w:rFonts w:ascii="Times New Roman"/>
                <w:b w:val="false"/>
                <w:i w:val="false"/>
                <w:color w:val="000000"/>
                <w:sz w:val="20"/>
              </w:rPr>
              <w:t>
окомкователей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Спекательный зал</w:t>
            </w:r>
          </w:p>
          <w:p>
            <w:pPr>
              <w:spacing w:after="20"/>
              <w:ind w:left="20"/>
              <w:jc w:val="both"/>
            </w:pPr>
            <w:r>
              <w:rPr>
                <w:rFonts w:ascii="Times New Roman"/>
                <w:b w:val="false"/>
                <w:i w:val="false"/>
                <w:color w:val="000000"/>
                <w:sz w:val="20"/>
              </w:rPr>
              <w:t>
агломерационной</w:t>
            </w:r>
          </w:p>
          <w:p>
            <w:pPr>
              <w:spacing w:after="20"/>
              <w:ind w:left="20"/>
              <w:jc w:val="both"/>
            </w:pPr>
            <w:r>
              <w:rPr>
                <w:rFonts w:ascii="Times New Roman"/>
                <w:b w:val="false"/>
                <w:i w:val="false"/>
                <w:color w:val="000000"/>
                <w:sz w:val="20"/>
              </w:rPr>
              <w:t>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и</w:t>
            </w:r>
          </w:p>
          <w:p>
            <w:pPr>
              <w:spacing w:after="20"/>
              <w:ind w:left="20"/>
              <w:jc w:val="both"/>
            </w:pPr>
            <w:r>
              <w:rPr>
                <w:rFonts w:ascii="Times New Roman"/>
                <w:b w:val="false"/>
                <w:i w:val="false"/>
                <w:color w:val="000000"/>
                <w:sz w:val="20"/>
              </w:rPr>
              <w:t>
приводе</w:t>
            </w:r>
          </w:p>
          <w:p>
            <w:pPr>
              <w:spacing w:after="20"/>
              <w:ind w:left="20"/>
              <w:jc w:val="both"/>
            </w:pPr>
            <w:r>
              <w:rPr>
                <w:rFonts w:ascii="Times New Roman"/>
                <w:b w:val="false"/>
                <w:i w:val="false"/>
                <w:color w:val="000000"/>
                <w:sz w:val="20"/>
              </w:rPr>
              <w:t>
агломашины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обжига</w:t>
            </w:r>
          </w:p>
          <w:p>
            <w:pPr>
              <w:spacing w:after="20"/>
              <w:ind w:left="20"/>
              <w:jc w:val="both"/>
            </w:pPr>
            <w:r>
              <w:rPr>
                <w:rFonts w:ascii="Times New Roman"/>
                <w:b w:val="false"/>
                <w:i w:val="false"/>
                <w:color w:val="000000"/>
                <w:sz w:val="20"/>
              </w:rPr>
              <w:t>
окатышей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загрузки и</w:t>
            </w:r>
          </w:p>
          <w:p>
            <w:pPr>
              <w:spacing w:after="20"/>
              <w:ind w:left="20"/>
              <w:jc w:val="both"/>
            </w:pPr>
            <w:r>
              <w:rPr>
                <w:rFonts w:ascii="Times New Roman"/>
                <w:b w:val="false"/>
                <w:i w:val="false"/>
                <w:color w:val="000000"/>
                <w:sz w:val="20"/>
              </w:rPr>
              <w:t>
выгрузки</w:t>
            </w:r>
          </w:p>
          <w:p>
            <w:pPr>
              <w:spacing w:after="20"/>
              <w:ind w:left="20"/>
              <w:jc w:val="both"/>
            </w:pPr>
            <w:r>
              <w:rPr>
                <w:rFonts w:ascii="Times New Roman"/>
                <w:b w:val="false"/>
                <w:i w:val="false"/>
                <w:color w:val="000000"/>
                <w:sz w:val="20"/>
              </w:rPr>
              <w:t>
печи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Эксгаустерное и</w:t>
            </w:r>
          </w:p>
          <w:p>
            <w:pPr>
              <w:spacing w:after="20"/>
              <w:ind w:left="20"/>
              <w:jc w:val="both"/>
            </w:pPr>
            <w:r>
              <w:rPr>
                <w:rFonts w:ascii="Times New Roman"/>
                <w:b w:val="false"/>
                <w:i w:val="false"/>
                <w:color w:val="000000"/>
                <w:sz w:val="20"/>
              </w:rPr>
              <w:t>
дымососное</w:t>
            </w:r>
          </w:p>
          <w:p>
            <w:pPr>
              <w:spacing w:after="20"/>
              <w:ind w:left="20"/>
              <w:jc w:val="both"/>
            </w:pPr>
            <w:r>
              <w:rPr>
                <w:rFonts w:ascii="Times New Roman"/>
                <w:b w:val="false"/>
                <w:i w:val="false"/>
                <w:color w:val="000000"/>
                <w:sz w:val="20"/>
              </w:rPr>
              <w:t>
отделение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батарейных</w:t>
            </w:r>
          </w:p>
          <w:p>
            <w:pPr>
              <w:spacing w:after="20"/>
              <w:ind w:left="20"/>
              <w:jc w:val="both"/>
            </w:pPr>
            <w:r>
              <w:rPr>
                <w:rFonts w:ascii="Times New Roman"/>
                <w:b w:val="false"/>
                <w:i w:val="false"/>
                <w:color w:val="000000"/>
                <w:sz w:val="20"/>
              </w:rPr>
              <w:t>
циклонов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 и роликовые</w:t>
            </w:r>
          </w:p>
          <w:p>
            <w:pPr>
              <w:spacing w:after="20"/>
              <w:ind w:left="20"/>
              <w:jc w:val="both"/>
            </w:pPr>
            <w:r>
              <w:rPr>
                <w:rFonts w:ascii="Times New Roman"/>
                <w:b w:val="false"/>
                <w:i w:val="false"/>
                <w:color w:val="000000"/>
                <w:sz w:val="20"/>
              </w:rPr>
              <w:t>
опоры:</w:t>
            </w:r>
          </w:p>
          <w:p>
            <w:pPr>
              <w:spacing w:after="20"/>
              <w:ind w:left="20"/>
              <w:jc w:val="both"/>
            </w:pPr>
            <w:r>
              <w:rPr>
                <w:rFonts w:ascii="Times New Roman"/>
                <w:b w:val="false"/>
                <w:i w:val="false"/>
                <w:color w:val="000000"/>
                <w:sz w:val="20"/>
              </w:rPr>
              <w:t>
Открытые площадки</w:t>
            </w:r>
          </w:p>
          <w:p>
            <w:pPr>
              <w:spacing w:after="20"/>
              <w:ind w:left="20"/>
              <w:jc w:val="both"/>
            </w:pPr>
            <w:r>
              <w:rPr>
                <w:rFonts w:ascii="Times New Roman"/>
                <w:b w:val="false"/>
                <w:i w:val="false"/>
                <w:color w:val="000000"/>
                <w:sz w:val="20"/>
              </w:rPr>
              <w:t>
Площадки в зданиях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б</w:t>
            </w:r>
          </w:p>
          <w:p>
            <w:pPr>
              <w:spacing w:after="20"/>
              <w:ind w:left="20"/>
              <w:jc w:val="both"/>
            </w:pPr>
            <w:r>
              <w:rPr>
                <w:rFonts w:ascii="Times New Roman"/>
                <w:b w:val="false"/>
                <w:i w:val="false"/>
                <w:color w:val="000000"/>
                <w:sz w:val="20"/>
              </w:rPr>
              <w:t>
Y</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150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маслосмазки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 и</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Насосное отделение,</w:t>
            </w:r>
          </w:p>
          <w:p>
            <w:pPr>
              <w:spacing w:after="20"/>
              <w:ind w:left="20"/>
              <w:jc w:val="both"/>
            </w:pPr>
            <w:r>
              <w:rPr>
                <w:rFonts w:ascii="Times New Roman"/>
                <w:b w:val="false"/>
                <w:i w:val="false"/>
                <w:color w:val="000000"/>
                <w:sz w:val="20"/>
              </w:rPr>
              <w:t>
монтажные и</w:t>
            </w:r>
          </w:p>
          <w:p>
            <w:pPr>
              <w:spacing w:after="20"/>
              <w:ind w:left="20"/>
              <w:jc w:val="both"/>
            </w:pPr>
            <w:r>
              <w:rPr>
                <w:rFonts w:ascii="Times New Roman"/>
                <w:b w:val="false"/>
                <w:i w:val="false"/>
                <w:color w:val="000000"/>
                <w:sz w:val="20"/>
              </w:rPr>
              <w:t>
ремонтные площадки,</w:t>
            </w:r>
          </w:p>
          <w:p>
            <w:pPr>
              <w:spacing w:after="20"/>
              <w:ind w:left="20"/>
              <w:jc w:val="both"/>
            </w:pPr>
            <w:r>
              <w:rPr>
                <w:rFonts w:ascii="Times New Roman"/>
                <w:b w:val="false"/>
                <w:i w:val="false"/>
                <w:color w:val="000000"/>
                <w:sz w:val="20"/>
              </w:rPr>
              <w:t>
вулканизационная</w:t>
            </w:r>
          </w:p>
          <w:p>
            <w:pPr>
              <w:spacing w:after="20"/>
              <w:ind w:left="20"/>
              <w:jc w:val="both"/>
            </w:pPr>
            <w:r>
              <w:rPr>
                <w:rFonts w:ascii="Times New Roman"/>
                <w:b w:val="false"/>
                <w:i w:val="false"/>
                <w:color w:val="000000"/>
                <w:sz w:val="20"/>
              </w:rPr>
              <w:t>
мастерская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вне здания</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Сгустители и</w:t>
            </w:r>
          </w:p>
          <w:p>
            <w:pPr>
              <w:spacing w:after="20"/>
              <w:ind w:left="20"/>
              <w:jc w:val="both"/>
            </w:pPr>
            <w:r>
              <w:rPr>
                <w:rFonts w:ascii="Times New Roman"/>
                <w:b w:val="false"/>
                <w:i w:val="false"/>
                <w:color w:val="000000"/>
                <w:sz w:val="20"/>
              </w:rPr>
              <w:t>
отстойники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переходных</w:t>
            </w:r>
          </w:p>
          <w:p>
            <w:pPr>
              <w:spacing w:after="20"/>
              <w:ind w:left="20"/>
              <w:jc w:val="both"/>
            </w:pPr>
            <w:r>
              <w:rPr>
                <w:rFonts w:ascii="Times New Roman"/>
                <w:b w:val="false"/>
                <w:i w:val="false"/>
                <w:color w:val="000000"/>
                <w:sz w:val="20"/>
              </w:rPr>
              <w:t>
площадках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батарейных</w:t>
            </w:r>
          </w:p>
          <w:p>
            <w:pPr>
              <w:spacing w:after="20"/>
              <w:ind w:left="20"/>
              <w:jc w:val="both"/>
            </w:pPr>
            <w:r>
              <w:rPr>
                <w:rFonts w:ascii="Times New Roman"/>
                <w:b w:val="false"/>
                <w:i w:val="false"/>
                <w:color w:val="000000"/>
                <w:sz w:val="20"/>
              </w:rPr>
              <w:t>
циклонов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Хвостовая часть</w:t>
            </w:r>
          </w:p>
          <w:p>
            <w:pPr>
              <w:spacing w:after="20"/>
              <w:ind w:left="20"/>
              <w:jc w:val="both"/>
            </w:pPr>
            <w:r>
              <w:rPr>
                <w:rFonts w:ascii="Times New Roman"/>
                <w:b w:val="false"/>
                <w:i w:val="false"/>
                <w:color w:val="000000"/>
                <w:sz w:val="20"/>
              </w:rPr>
              <w:t>
агломашины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w:t>
            </w:r>
          </w:p>
          <w:p>
            <w:pPr>
              <w:spacing w:after="20"/>
              <w:ind w:left="20"/>
              <w:jc w:val="both"/>
            </w:pPr>
            <w:r>
              <w:rPr>
                <w:rFonts w:ascii="Times New Roman"/>
                <w:b w:val="false"/>
                <w:i w:val="false"/>
                <w:color w:val="000000"/>
                <w:sz w:val="20"/>
              </w:rPr>
              <w:t>
контейне-</w:t>
            </w:r>
          </w:p>
          <w:p>
            <w:pPr>
              <w:spacing w:after="20"/>
              <w:ind w:left="20"/>
              <w:jc w:val="both"/>
            </w:pPr>
            <w:r>
              <w:rPr>
                <w:rFonts w:ascii="Times New Roman"/>
                <w:b w:val="false"/>
                <w:i w:val="false"/>
                <w:color w:val="000000"/>
                <w:sz w:val="20"/>
              </w:rPr>
              <w:t>
ра,</w:t>
            </w:r>
          </w:p>
          <w:p>
            <w:pPr>
              <w:spacing w:after="20"/>
              <w:ind w:left="20"/>
              <w:jc w:val="both"/>
            </w:pPr>
            <w:r>
              <w:rPr>
                <w:rFonts w:ascii="Times New Roman"/>
                <w:b w:val="false"/>
                <w:i w:val="false"/>
                <w:color w:val="000000"/>
                <w:sz w:val="20"/>
              </w:rPr>
              <w:t>
охладитель</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уборки</w:t>
            </w:r>
          </w:p>
          <w:p>
            <w:pPr>
              <w:spacing w:after="20"/>
              <w:ind w:left="20"/>
              <w:jc w:val="both"/>
            </w:pPr>
            <w:r>
              <w:rPr>
                <w:rFonts w:ascii="Times New Roman"/>
                <w:b w:val="false"/>
                <w:i w:val="false"/>
                <w:color w:val="000000"/>
                <w:sz w:val="20"/>
              </w:rPr>
              <w:t>
просыпи, погрузки</w:t>
            </w:r>
          </w:p>
          <w:p>
            <w:pPr>
              <w:spacing w:after="20"/>
              <w:ind w:left="20"/>
              <w:jc w:val="both"/>
            </w:pPr>
            <w:r>
              <w:rPr>
                <w:rFonts w:ascii="Times New Roman"/>
                <w:b w:val="false"/>
                <w:i w:val="false"/>
                <w:color w:val="000000"/>
                <w:sz w:val="20"/>
              </w:rPr>
              <w:t>
агломерата, руды и</w:t>
            </w:r>
          </w:p>
          <w:p>
            <w:pPr>
              <w:spacing w:after="20"/>
              <w:ind w:left="20"/>
              <w:jc w:val="both"/>
            </w:pPr>
            <w:r>
              <w:rPr>
                <w:rFonts w:ascii="Times New Roman"/>
                <w:b w:val="false"/>
                <w:i w:val="false"/>
                <w:color w:val="000000"/>
                <w:sz w:val="20"/>
              </w:rPr>
              <w:t>
других материалов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Доменное производство</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Подбункерное</w:t>
            </w:r>
          </w:p>
          <w:p>
            <w:pPr>
              <w:spacing w:after="20"/>
              <w:ind w:left="20"/>
              <w:jc w:val="both"/>
            </w:pPr>
            <w:r>
              <w:rPr>
                <w:rFonts w:ascii="Times New Roman"/>
                <w:b w:val="false"/>
                <w:i w:val="false"/>
                <w:color w:val="000000"/>
                <w:sz w:val="20"/>
              </w:rPr>
              <w:t>
помещение, места</w:t>
            </w:r>
          </w:p>
          <w:p>
            <w:pPr>
              <w:spacing w:after="20"/>
              <w:ind w:left="20"/>
              <w:jc w:val="both"/>
            </w:pPr>
            <w:r>
              <w:rPr>
                <w:rFonts w:ascii="Times New Roman"/>
                <w:b w:val="false"/>
                <w:i w:val="false"/>
                <w:color w:val="000000"/>
                <w:sz w:val="20"/>
              </w:rPr>
              <w:t>
уборки и загрузки</w:t>
            </w:r>
          </w:p>
          <w:p>
            <w:pPr>
              <w:spacing w:after="20"/>
              <w:ind w:left="20"/>
              <w:jc w:val="both"/>
            </w:pPr>
            <w:r>
              <w:rPr>
                <w:rFonts w:ascii="Times New Roman"/>
                <w:b w:val="false"/>
                <w:i w:val="false"/>
                <w:color w:val="000000"/>
                <w:sz w:val="20"/>
              </w:rPr>
              <w:t>
мусора скиповой</w:t>
            </w:r>
          </w:p>
          <w:p>
            <w:pPr>
              <w:spacing w:after="20"/>
              <w:ind w:left="20"/>
              <w:jc w:val="both"/>
            </w:pPr>
            <w:r>
              <w:rPr>
                <w:rFonts w:ascii="Times New Roman"/>
                <w:b w:val="false"/>
                <w:i w:val="false"/>
                <w:color w:val="000000"/>
                <w:sz w:val="20"/>
              </w:rPr>
              <w:t>
ямы, подъемник</w:t>
            </w:r>
          </w:p>
          <w:p>
            <w:pPr>
              <w:spacing w:after="20"/>
              <w:ind w:left="20"/>
              <w:jc w:val="both"/>
            </w:pPr>
            <w:r>
              <w:rPr>
                <w:rFonts w:ascii="Times New Roman"/>
                <w:b w:val="false"/>
                <w:i w:val="false"/>
                <w:color w:val="000000"/>
                <w:sz w:val="20"/>
              </w:rPr>
              <w:t>
коксовой мелочи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окнах</w:t>
            </w:r>
          </w:p>
          <w:p>
            <w:pPr>
              <w:spacing w:after="20"/>
              <w:ind w:left="20"/>
              <w:jc w:val="both"/>
            </w:pPr>
            <w:r>
              <w:rPr>
                <w:rFonts w:ascii="Times New Roman"/>
                <w:b w:val="false"/>
                <w:i w:val="false"/>
                <w:color w:val="000000"/>
                <w:sz w:val="20"/>
              </w:rPr>
              <w:t>
загрузки,</w:t>
            </w:r>
          </w:p>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Рельсовые пути</w:t>
            </w:r>
          </w:p>
          <w:p>
            <w:pPr>
              <w:spacing w:after="20"/>
              <w:ind w:left="20"/>
              <w:jc w:val="both"/>
            </w:pPr>
            <w:r>
              <w:rPr>
                <w:rFonts w:ascii="Times New Roman"/>
                <w:b w:val="false"/>
                <w:i w:val="false"/>
                <w:color w:val="000000"/>
                <w:sz w:val="20"/>
              </w:rPr>
              <w:t>
скипового</w:t>
            </w:r>
          </w:p>
          <w:p>
            <w:pPr>
              <w:spacing w:after="20"/>
              <w:ind w:left="20"/>
              <w:jc w:val="both"/>
            </w:pPr>
            <w:r>
              <w:rPr>
                <w:rFonts w:ascii="Times New Roman"/>
                <w:b w:val="false"/>
                <w:i w:val="false"/>
                <w:color w:val="000000"/>
                <w:sz w:val="20"/>
              </w:rPr>
              <w:t>
подъемника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головке</w:t>
            </w:r>
          </w:p>
          <w:p>
            <w:pPr>
              <w:spacing w:after="20"/>
              <w:ind w:left="20"/>
              <w:jc w:val="both"/>
            </w:pPr>
            <w:r>
              <w:rPr>
                <w:rFonts w:ascii="Times New Roman"/>
                <w:b w:val="false"/>
                <w:i w:val="false"/>
                <w:color w:val="000000"/>
                <w:sz w:val="20"/>
              </w:rPr>
              <w:t>
рельса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Загрузочное</w:t>
            </w:r>
          </w:p>
          <w:p>
            <w:pPr>
              <w:spacing w:after="20"/>
              <w:ind w:left="20"/>
              <w:jc w:val="both"/>
            </w:pPr>
            <w:r>
              <w:rPr>
                <w:rFonts w:ascii="Times New Roman"/>
                <w:b w:val="false"/>
                <w:i w:val="false"/>
                <w:color w:val="000000"/>
                <w:sz w:val="20"/>
              </w:rPr>
              <w:t>
устройство доменной</w:t>
            </w:r>
          </w:p>
          <w:p>
            <w:pPr>
              <w:spacing w:after="20"/>
              <w:ind w:left="20"/>
              <w:jc w:val="both"/>
            </w:pPr>
            <w:r>
              <w:rPr>
                <w:rFonts w:ascii="Times New Roman"/>
                <w:b w:val="false"/>
                <w:i w:val="false"/>
                <w:color w:val="000000"/>
                <w:sz w:val="20"/>
              </w:rPr>
              <w:t>
печи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w:t>
            </w:r>
          </w:p>
          <w:p>
            <w:pPr>
              <w:spacing w:after="20"/>
              <w:ind w:left="20"/>
              <w:jc w:val="both"/>
            </w:pPr>
            <w:r>
              <w:rPr>
                <w:rFonts w:ascii="Times New Roman"/>
                <w:b w:val="false"/>
                <w:i w:val="false"/>
                <w:color w:val="000000"/>
                <w:sz w:val="20"/>
              </w:rPr>
              <w:t>
литейного двора,</w:t>
            </w:r>
          </w:p>
          <w:p>
            <w:pPr>
              <w:spacing w:after="20"/>
              <w:ind w:left="20"/>
              <w:jc w:val="both"/>
            </w:pPr>
            <w:r>
              <w:rPr>
                <w:rFonts w:ascii="Times New Roman"/>
                <w:b w:val="false"/>
                <w:i w:val="false"/>
                <w:color w:val="000000"/>
                <w:sz w:val="20"/>
              </w:rPr>
              <w:t>
район чугунной и</w:t>
            </w:r>
          </w:p>
          <w:p>
            <w:pPr>
              <w:spacing w:after="20"/>
              <w:ind w:left="20"/>
              <w:jc w:val="both"/>
            </w:pPr>
            <w:r>
              <w:rPr>
                <w:rFonts w:ascii="Times New Roman"/>
                <w:b w:val="false"/>
                <w:i w:val="false"/>
                <w:color w:val="000000"/>
                <w:sz w:val="20"/>
              </w:rPr>
              <w:t>
шлаковой летки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желобе</w:t>
            </w:r>
          </w:p>
          <w:p>
            <w:pPr>
              <w:spacing w:after="20"/>
              <w:ind w:left="20"/>
              <w:jc w:val="both"/>
            </w:pPr>
            <w:r>
              <w:rPr>
                <w:rFonts w:ascii="Times New Roman"/>
                <w:b w:val="false"/>
                <w:i w:val="false"/>
                <w:color w:val="000000"/>
                <w:sz w:val="20"/>
              </w:rPr>
              <w:t>
чугуна или</w:t>
            </w:r>
          </w:p>
          <w:p>
            <w:pPr>
              <w:spacing w:after="20"/>
              <w:ind w:left="20"/>
              <w:jc w:val="both"/>
            </w:pPr>
            <w:r>
              <w:rPr>
                <w:rFonts w:ascii="Times New Roman"/>
                <w:b w:val="false"/>
                <w:i w:val="false"/>
                <w:color w:val="000000"/>
                <w:sz w:val="20"/>
              </w:rPr>
              <w:t>
шлака, на</w:t>
            </w:r>
          </w:p>
          <w:p>
            <w:pPr>
              <w:spacing w:after="20"/>
              <w:ind w:left="20"/>
              <w:jc w:val="both"/>
            </w:pPr>
            <w:r>
              <w:rPr>
                <w:rFonts w:ascii="Times New Roman"/>
                <w:b w:val="false"/>
                <w:i w:val="false"/>
                <w:color w:val="000000"/>
                <w:sz w:val="20"/>
              </w:rPr>
              <w:t>
ленте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Чугуновозные и</w:t>
            </w:r>
          </w:p>
          <w:p>
            <w:pPr>
              <w:spacing w:after="20"/>
              <w:ind w:left="20"/>
              <w:jc w:val="both"/>
            </w:pPr>
            <w:r>
              <w:rPr>
                <w:rFonts w:ascii="Times New Roman"/>
                <w:b w:val="false"/>
                <w:i w:val="false"/>
                <w:color w:val="000000"/>
                <w:sz w:val="20"/>
              </w:rPr>
              <w:t>
шлаковозные пути,</w:t>
            </w:r>
          </w:p>
          <w:p>
            <w:pPr>
              <w:spacing w:after="20"/>
              <w:ind w:left="20"/>
              <w:jc w:val="both"/>
            </w:pPr>
            <w:r>
              <w:rPr>
                <w:rFonts w:ascii="Times New Roman"/>
                <w:b w:val="false"/>
                <w:i w:val="false"/>
                <w:color w:val="000000"/>
                <w:sz w:val="20"/>
              </w:rPr>
              <w:t>
хозяйственный путь</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путях,</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шахтами</w:t>
            </w:r>
          </w:p>
          <w:p>
            <w:pPr>
              <w:spacing w:after="20"/>
              <w:ind w:left="20"/>
              <w:jc w:val="both"/>
            </w:pPr>
            <w:r>
              <w:rPr>
                <w:rFonts w:ascii="Times New Roman"/>
                <w:b w:val="false"/>
                <w:i w:val="false"/>
                <w:color w:val="000000"/>
                <w:sz w:val="20"/>
              </w:rPr>
              <w:t>
двора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фурме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вокруг печи</w:t>
            </w:r>
          </w:p>
          <w:p>
            <w:pPr>
              <w:spacing w:after="20"/>
              <w:ind w:left="20"/>
              <w:jc w:val="both"/>
            </w:pPr>
            <w:r>
              <w:rPr>
                <w:rFonts w:ascii="Times New Roman"/>
                <w:b w:val="false"/>
                <w:i w:val="false"/>
                <w:color w:val="000000"/>
                <w:sz w:val="20"/>
              </w:rPr>
              <w:t>
и площадка перед</w:t>
            </w:r>
          </w:p>
          <w:p>
            <w:pPr>
              <w:spacing w:after="20"/>
              <w:ind w:left="20"/>
              <w:jc w:val="both"/>
            </w:pPr>
            <w:r>
              <w:rPr>
                <w:rFonts w:ascii="Times New Roman"/>
                <w:b w:val="false"/>
                <w:i w:val="false"/>
                <w:color w:val="000000"/>
                <w:sz w:val="20"/>
              </w:rPr>
              <w:t>
печью</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Воздухонагреватели,</w:t>
            </w:r>
          </w:p>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электрофильтров,</w:t>
            </w:r>
          </w:p>
          <w:p>
            <w:pPr>
              <w:spacing w:after="20"/>
              <w:ind w:left="20"/>
              <w:jc w:val="both"/>
            </w:pPr>
            <w:r>
              <w:rPr>
                <w:rFonts w:ascii="Times New Roman"/>
                <w:b w:val="false"/>
                <w:i w:val="false"/>
                <w:color w:val="000000"/>
                <w:sz w:val="20"/>
              </w:rPr>
              <w:t>
шахта лифта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арматуре,</w:t>
            </w:r>
          </w:p>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на направ-</w:t>
            </w:r>
          </w:p>
          <w:p>
            <w:pPr>
              <w:spacing w:after="20"/>
              <w:ind w:left="20"/>
              <w:jc w:val="both"/>
            </w:pPr>
            <w:r>
              <w:rPr>
                <w:rFonts w:ascii="Times New Roman"/>
                <w:b w:val="false"/>
                <w:i w:val="false"/>
                <w:color w:val="000000"/>
                <w:sz w:val="20"/>
              </w:rPr>
              <w:t>
ляющих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лифта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площадки</w:t>
            </w:r>
          </w:p>
          <w:p>
            <w:pPr>
              <w:spacing w:after="20"/>
              <w:ind w:left="20"/>
              <w:jc w:val="both"/>
            </w:pPr>
            <w:r>
              <w:rPr>
                <w:rFonts w:ascii="Times New Roman"/>
                <w:b w:val="false"/>
                <w:i w:val="false"/>
                <w:color w:val="000000"/>
                <w:sz w:val="20"/>
              </w:rPr>
              <w:t>
обслуживания печей,</w:t>
            </w:r>
          </w:p>
          <w:p>
            <w:pPr>
              <w:spacing w:after="20"/>
              <w:ind w:left="20"/>
              <w:jc w:val="both"/>
            </w:pPr>
            <w:r>
              <w:rPr>
                <w:rFonts w:ascii="Times New Roman"/>
                <w:b w:val="false"/>
                <w:i w:val="false"/>
                <w:color w:val="000000"/>
                <w:sz w:val="20"/>
              </w:rPr>
              <w:t>
воздухонагревате-</w:t>
            </w:r>
          </w:p>
          <w:p>
            <w:pPr>
              <w:spacing w:after="20"/>
              <w:ind w:left="20"/>
              <w:jc w:val="both"/>
            </w:pPr>
            <w:r>
              <w:rPr>
                <w:rFonts w:ascii="Times New Roman"/>
                <w:b w:val="false"/>
                <w:i w:val="false"/>
                <w:color w:val="000000"/>
                <w:sz w:val="20"/>
              </w:rPr>
              <w:t>
лей, лестницы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площадки</w:t>
            </w:r>
          </w:p>
          <w:p>
            <w:pPr>
              <w:spacing w:after="20"/>
              <w:ind w:left="20"/>
              <w:jc w:val="both"/>
            </w:pPr>
            <w:r>
              <w:rPr>
                <w:rFonts w:ascii="Times New Roman"/>
                <w:b w:val="false"/>
                <w:i w:val="false"/>
                <w:color w:val="000000"/>
                <w:sz w:val="20"/>
              </w:rPr>
              <w:t>
обслуживания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площадках</w:t>
            </w:r>
          </w:p>
          <w:p>
            <w:pPr>
              <w:spacing w:after="20"/>
              <w:ind w:left="20"/>
              <w:jc w:val="both"/>
            </w:pPr>
            <w:r>
              <w:rPr>
                <w:rFonts w:ascii="Times New Roman"/>
                <w:b w:val="false"/>
                <w:i w:val="false"/>
                <w:color w:val="000000"/>
                <w:sz w:val="20"/>
              </w:rPr>
              <w:t>
и ступенях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III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Постановочные пути</w:t>
            </w:r>
          </w:p>
          <w:p>
            <w:pPr>
              <w:spacing w:after="20"/>
              <w:ind w:left="20"/>
              <w:jc w:val="both"/>
            </w:pPr>
            <w:r>
              <w:rPr>
                <w:rFonts w:ascii="Times New Roman"/>
                <w:b w:val="false"/>
                <w:i w:val="false"/>
                <w:color w:val="000000"/>
                <w:sz w:val="20"/>
              </w:rPr>
              <w:t>
для ковшей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головке</w:t>
            </w:r>
          </w:p>
          <w:p>
            <w:pPr>
              <w:spacing w:after="20"/>
              <w:ind w:left="20"/>
              <w:jc w:val="both"/>
            </w:pPr>
            <w:r>
              <w:rPr>
                <w:rFonts w:ascii="Times New Roman"/>
                <w:b w:val="false"/>
                <w:i w:val="false"/>
                <w:color w:val="000000"/>
                <w:sz w:val="20"/>
              </w:rPr>
              <w:t>
рельса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заливки</w:t>
            </w:r>
          </w:p>
          <w:p>
            <w:pPr>
              <w:spacing w:after="20"/>
              <w:ind w:left="20"/>
              <w:jc w:val="both"/>
            </w:pPr>
            <w:r>
              <w:rPr>
                <w:rFonts w:ascii="Times New Roman"/>
                <w:b w:val="false"/>
                <w:i w:val="false"/>
                <w:color w:val="000000"/>
                <w:sz w:val="20"/>
              </w:rPr>
              <w:t>
чугуна на</w:t>
            </w:r>
          </w:p>
          <w:p>
            <w:pPr>
              <w:spacing w:after="20"/>
              <w:ind w:left="20"/>
              <w:jc w:val="both"/>
            </w:pPr>
            <w:r>
              <w:rPr>
                <w:rFonts w:ascii="Times New Roman"/>
                <w:b w:val="false"/>
                <w:i w:val="false"/>
                <w:color w:val="000000"/>
                <w:sz w:val="20"/>
              </w:rPr>
              <w:t>
разливочной машине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воронке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 у конвейера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Приводная станция</w:t>
            </w:r>
          </w:p>
          <w:p>
            <w:pPr>
              <w:spacing w:after="20"/>
              <w:ind w:left="20"/>
              <w:jc w:val="both"/>
            </w:pPr>
            <w:r>
              <w:rPr>
                <w:rFonts w:ascii="Times New Roman"/>
                <w:b w:val="false"/>
                <w:i w:val="false"/>
                <w:color w:val="000000"/>
                <w:sz w:val="20"/>
              </w:rPr>
              <w:t>
разливочной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известкового молока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xml:space="preserve">
тальная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w:t>
            </w:r>
          </w:p>
          <w:p>
            <w:pPr>
              <w:spacing w:after="20"/>
              <w:ind w:left="20"/>
              <w:jc w:val="both"/>
            </w:pPr>
            <w:r>
              <w:rPr>
                <w:rFonts w:ascii="Times New Roman"/>
                <w:b w:val="false"/>
                <w:i w:val="false"/>
                <w:color w:val="000000"/>
                <w:sz w:val="20"/>
              </w:rPr>
              <w:t>
опрыскивания</w:t>
            </w:r>
          </w:p>
          <w:p>
            <w:pPr>
              <w:spacing w:after="20"/>
              <w:ind w:left="20"/>
              <w:jc w:val="both"/>
            </w:pPr>
            <w:r>
              <w:rPr>
                <w:rFonts w:ascii="Times New Roman"/>
                <w:b w:val="false"/>
                <w:i w:val="false"/>
                <w:color w:val="000000"/>
                <w:sz w:val="20"/>
              </w:rPr>
              <w:t>
шлаковых ковшей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дне</w:t>
            </w:r>
          </w:p>
          <w:p>
            <w:pPr>
              <w:spacing w:after="20"/>
              <w:ind w:left="20"/>
              <w:jc w:val="both"/>
            </w:pPr>
            <w:r>
              <w:rPr>
                <w:rFonts w:ascii="Times New Roman"/>
                <w:b w:val="false"/>
                <w:i w:val="false"/>
                <w:color w:val="000000"/>
                <w:sz w:val="20"/>
              </w:rPr>
              <w:t>
ковша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слитков</w:t>
            </w:r>
          </w:p>
          <w:p>
            <w:pPr>
              <w:spacing w:after="20"/>
              <w:ind w:left="20"/>
              <w:jc w:val="both"/>
            </w:pPr>
            <w:r>
              <w:rPr>
                <w:rFonts w:ascii="Times New Roman"/>
                <w:b w:val="false"/>
                <w:i w:val="false"/>
                <w:color w:val="000000"/>
                <w:sz w:val="20"/>
              </w:rPr>
              <w:t>
чугуна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ремонта</w:t>
            </w:r>
          </w:p>
          <w:p>
            <w:pPr>
              <w:spacing w:after="20"/>
              <w:ind w:left="20"/>
              <w:jc w:val="both"/>
            </w:pPr>
            <w:r>
              <w:rPr>
                <w:rFonts w:ascii="Times New Roman"/>
                <w:b w:val="false"/>
                <w:i w:val="false"/>
                <w:color w:val="000000"/>
                <w:sz w:val="20"/>
              </w:rPr>
              <w:t>
ковшей и</w:t>
            </w:r>
          </w:p>
          <w:p>
            <w:pPr>
              <w:spacing w:after="20"/>
              <w:ind w:left="20"/>
              <w:jc w:val="both"/>
            </w:pPr>
            <w:r>
              <w:rPr>
                <w:rFonts w:ascii="Times New Roman"/>
                <w:b w:val="false"/>
                <w:i w:val="false"/>
                <w:color w:val="000000"/>
                <w:sz w:val="20"/>
              </w:rPr>
              <w:t>
утеплителей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дне и</w:t>
            </w:r>
          </w:p>
          <w:p>
            <w:pPr>
              <w:spacing w:after="20"/>
              <w:ind w:left="20"/>
              <w:jc w:val="both"/>
            </w:pPr>
            <w:r>
              <w:rPr>
                <w:rFonts w:ascii="Times New Roman"/>
                <w:b w:val="false"/>
                <w:i w:val="false"/>
                <w:color w:val="000000"/>
                <w:sz w:val="20"/>
              </w:rPr>
              <w:t>
стенах</w:t>
            </w:r>
          </w:p>
          <w:p>
            <w:pPr>
              <w:spacing w:after="20"/>
              <w:ind w:left="20"/>
              <w:jc w:val="both"/>
            </w:pPr>
            <w:r>
              <w:rPr>
                <w:rFonts w:ascii="Times New Roman"/>
                <w:b w:val="false"/>
                <w:i w:val="false"/>
                <w:color w:val="000000"/>
                <w:sz w:val="20"/>
              </w:rPr>
              <w:t>
ковшей</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w:t>
            </w:r>
          </w:p>
          <w:p>
            <w:pPr>
              <w:spacing w:after="20"/>
              <w:ind w:left="20"/>
              <w:jc w:val="both"/>
            </w:pPr>
            <w:r>
              <w:rPr>
                <w:rFonts w:ascii="Times New Roman"/>
                <w:b w:val="false"/>
                <w:i w:val="false"/>
                <w:color w:val="000000"/>
                <w:sz w:val="20"/>
              </w:rPr>
              <w:t>
ремонта</w:t>
            </w:r>
          </w:p>
          <w:p>
            <w:pPr>
              <w:spacing w:after="20"/>
              <w:ind w:left="20"/>
              <w:jc w:val="both"/>
            </w:pPr>
            <w:r>
              <w:rPr>
                <w:rFonts w:ascii="Times New Roman"/>
                <w:b w:val="false"/>
                <w:i w:val="false"/>
                <w:color w:val="000000"/>
                <w:sz w:val="20"/>
              </w:rPr>
              <w:t>
ковшей</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w:t>
            </w:r>
          </w:p>
          <w:p>
            <w:pPr>
              <w:spacing w:after="20"/>
              <w:ind w:left="20"/>
              <w:jc w:val="both"/>
            </w:pPr>
            <w:r>
              <w:rPr>
                <w:rFonts w:ascii="Times New Roman"/>
                <w:b w:val="false"/>
                <w:i w:val="false"/>
                <w:color w:val="000000"/>
                <w:sz w:val="20"/>
              </w:rPr>
              <w:t>
шихты, руды и</w:t>
            </w:r>
          </w:p>
          <w:p>
            <w:pPr>
              <w:spacing w:after="20"/>
              <w:ind w:left="20"/>
              <w:jc w:val="both"/>
            </w:pPr>
            <w:r>
              <w:rPr>
                <w:rFonts w:ascii="Times New Roman"/>
                <w:b w:val="false"/>
                <w:i w:val="false"/>
                <w:color w:val="000000"/>
                <w:sz w:val="20"/>
              </w:rPr>
              <w:t>
флюсов, помещение</w:t>
            </w:r>
          </w:p>
          <w:p>
            <w:pPr>
              <w:spacing w:after="20"/>
              <w:ind w:left="20"/>
              <w:jc w:val="both"/>
            </w:pPr>
            <w:r>
              <w:rPr>
                <w:rFonts w:ascii="Times New Roman"/>
                <w:b w:val="false"/>
                <w:i w:val="false"/>
                <w:color w:val="000000"/>
                <w:sz w:val="20"/>
              </w:rPr>
              <w:t>
дозирования смеси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Смотри раздел "Механическая обработка руд и материалов"</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площадки</w:t>
            </w:r>
          </w:p>
          <w:p>
            <w:pPr>
              <w:spacing w:after="20"/>
              <w:ind w:left="20"/>
              <w:jc w:val="both"/>
            </w:pPr>
            <w:r>
              <w:rPr>
                <w:rFonts w:ascii="Times New Roman"/>
                <w:b w:val="false"/>
                <w:i w:val="false"/>
                <w:color w:val="000000"/>
                <w:sz w:val="20"/>
              </w:rPr>
              <w:t>
печей, летки и</w:t>
            </w:r>
          </w:p>
          <w:p>
            <w:pPr>
              <w:spacing w:after="20"/>
              <w:ind w:left="20"/>
              <w:jc w:val="both"/>
            </w:pPr>
            <w:r>
              <w:rPr>
                <w:rFonts w:ascii="Times New Roman"/>
                <w:b w:val="false"/>
                <w:i w:val="false"/>
                <w:color w:val="000000"/>
                <w:sz w:val="20"/>
              </w:rPr>
              <w:t>
места</w:t>
            </w:r>
          </w:p>
          <w:p>
            <w:pPr>
              <w:spacing w:after="20"/>
              <w:ind w:left="20"/>
              <w:jc w:val="both"/>
            </w:pPr>
            <w:r>
              <w:rPr>
                <w:rFonts w:ascii="Times New Roman"/>
                <w:b w:val="false"/>
                <w:i w:val="false"/>
                <w:color w:val="000000"/>
                <w:sz w:val="20"/>
              </w:rPr>
              <w:t>
гранулирования</w:t>
            </w:r>
          </w:p>
          <w:p>
            <w:pPr>
              <w:spacing w:after="20"/>
              <w:ind w:left="20"/>
              <w:jc w:val="both"/>
            </w:pPr>
            <w:r>
              <w:rPr>
                <w:rFonts w:ascii="Times New Roman"/>
                <w:b w:val="false"/>
                <w:i w:val="false"/>
                <w:color w:val="000000"/>
                <w:sz w:val="20"/>
              </w:rPr>
              <w:t>
ферросплавов и</w:t>
            </w:r>
          </w:p>
          <w:p>
            <w:pPr>
              <w:spacing w:after="20"/>
              <w:ind w:left="20"/>
              <w:jc w:val="both"/>
            </w:pPr>
            <w:r>
              <w:rPr>
                <w:rFonts w:ascii="Times New Roman"/>
                <w:b w:val="false"/>
                <w:i w:val="false"/>
                <w:color w:val="000000"/>
                <w:sz w:val="20"/>
              </w:rPr>
              <w:t>
разливки,</w:t>
            </w:r>
          </w:p>
          <w:p>
            <w:pPr>
              <w:spacing w:after="20"/>
              <w:ind w:left="20"/>
              <w:jc w:val="both"/>
            </w:pPr>
            <w:r>
              <w:rPr>
                <w:rFonts w:ascii="Times New Roman"/>
                <w:b w:val="false"/>
                <w:i w:val="false"/>
                <w:color w:val="000000"/>
                <w:sz w:val="20"/>
              </w:rPr>
              <w:t>
пекоплавители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чистки и</w:t>
            </w:r>
          </w:p>
          <w:p>
            <w:pPr>
              <w:spacing w:after="20"/>
              <w:ind w:left="20"/>
              <w:jc w:val="both"/>
            </w:pPr>
            <w:r>
              <w:rPr>
                <w:rFonts w:ascii="Times New Roman"/>
                <w:b w:val="false"/>
                <w:i w:val="false"/>
                <w:color w:val="000000"/>
                <w:sz w:val="20"/>
              </w:rPr>
              <w:t>
ремонта ковшей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Смесители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w:t>
            </w:r>
          </w:p>
          <w:p>
            <w:pPr>
              <w:spacing w:after="20"/>
              <w:ind w:left="20"/>
              <w:jc w:val="both"/>
            </w:pPr>
            <w:r>
              <w:rPr>
                <w:rFonts w:ascii="Times New Roman"/>
                <w:b w:val="false"/>
                <w:i w:val="false"/>
                <w:color w:val="000000"/>
                <w:sz w:val="20"/>
              </w:rPr>
              <w:t>
наращивания</w:t>
            </w:r>
          </w:p>
          <w:p>
            <w:pPr>
              <w:spacing w:after="20"/>
              <w:ind w:left="20"/>
              <w:jc w:val="both"/>
            </w:pPr>
            <w:r>
              <w:rPr>
                <w:rFonts w:ascii="Times New Roman"/>
                <w:b w:val="false"/>
                <w:i w:val="false"/>
                <w:color w:val="000000"/>
                <w:sz w:val="20"/>
              </w:rPr>
              <w:t>
электродов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w:t>
            </w:r>
          </w:p>
          <w:p>
            <w:pPr>
              <w:spacing w:after="20"/>
              <w:ind w:left="20"/>
              <w:jc w:val="both"/>
            </w:pPr>
            <w:r>
              <w:rPr>
                <w:rFonts w:ascii="Times New Roman"/>
                <w:b w:val="false"/>
                <w:i w:val="false"/>
                <w:color w:val="000000"/>
                <w:sz w:val="20"/>
              </w:rPr>
              <w:t>
Верхняя площадка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тележки,</w:t>
            </w:r>
          </w:p>
          <w:p>
            <w:pPr>
              <w:spacing w:after="20"/>
              <w:ind w:left="20"/>
              <w:jc w:val="both"/>
            </w:pPr>
            <w:r>
              <w:rPr>
                <w:rFonts w:ascii="Times New Roman"/>
                <w:b w:val="false"/>
                <w:i w:val="false"/>
                <w:color w:val="000000"/>
                <w:sz w:val="20"/>
              </w:rPr>
              <w:t>
лотки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w:t>
            </w:r>
          </w:p>
          <w:p>
            <w:pPr>
              <w:spacing w:after="20"/>
              <w:ind w:left="20"/>
              <w:jc w:val="both"/>
            </w:pPr>
            <w:r>
              <w:rPr>
                <w:rFonts w:ascii="Times New Roman"/>
                <w:b w:val="false"/>
                <w:i w:val="false"/>
                <w:color w:val="000000"/>
                <w:sz w:val="20"/>
              </w:rPr>
              <w:t>
загрузки</w:t>
            </w:r>
          </w:p>
          <w:p>
            <w:pPr>
              <w:spacing w:after="20"/>
              <w:ind w:left="20"/>
              <w:jc w:val="both"/>
            </w:pPr>
            <w:r>
              <w:rPr>
                <w:rFonts w:ascii="Times New Roman"/>
                <w:b w:val="false"/>
                <w:i w:val="false"/>
                <w:color w:val="000000"/>
                <w:sz w:val="20"/>
              </w:rPr>
              <w:t>
массы, на</w:t>
            </w:r>
          </w:p>
          <w:p>
            <w:pPr>
              <w:spacing w:after="20"/>
              <w:ind w:left="20"/>
              <w:jc w:val="both"/>
            </w:pPr>
            <w:r>
              <w:rPr>
                <w:rFonts w:ascii="Times New Roman"/>
                <w:b w:val="false"/>
                <w:i w:val="false"/>
                <w:color w:val="000000"/>
                <w:sz w:val="20"/>
              </w:rPr>
              <w:t>
лотке</w:t>
            </w:r>
          </w:p>
          <w:p>
            <w:pPr>
              <w:spacing w:after="20"/>
              <w:ind w:left="20"/>
              <w:jc w:val="both"/>
            </w:pPr>
            <w:r>
              <w:rPr>
                <w:rFonts w:ascii="Times New Roman"/>
                <w:b w:val="false"/>
                <w:i w:val="false"/>
                <w:color w:val="000000"/>
                <w:sz w:val="20"/>
              </w:rPr>
              <w:t>
На ножах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ножи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w:t>
            </w:r>
          </w:p>
          <w:p>
            <w:pPr>
              <w:spacing w:after="20"/>
              <w:ind w:left="20"/>
              <w:jc w:val="both"/>
            </w:pPr>
            <w:r>
              <w:rPr>
                <w:rFonts w:ascii="Times New Roman"/>
                <w:b w:val="false"/>
                <w:i w:val="false"/>
                <w:color w:val="000000"/>
                <w:sz w:val="20"/>
              </w:rPr>
              <w:t>
холодильников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между</w:t>
            </w:r>
          </w:p>
          <w:p>
            <w:pPr>
              <w:spacing w:after="20"/>
              <w:ind w:left="20"/>
              <w:jc w:val="both"/>
            </w:pPr>
            <w:r>
              <w:rPr>
                <w:rFonts w:ascii="Times New Roman"/>
                <w:b w:val="false"/>
                <w:i w:val="false"/>
                <w:color w:val="000000"/>
                <w:sz w:val="20"/>
              </w:rPr>
              <w:t>
печами, места</w:t>
            </w:r>
          </w:p>
          <w:p>
            <w:pPr>
              <w:spacing w:after="20"/>
              <w:ind w:left="20"/>
              <w:jc w:val="both"/>
            </w:pPr>
            <w:r>
              <w:rPr>
                <w:rFonts w:ascii="Times New Roman"/>
                <w:b w:val="false"/>
                <w:i w:val="false"/>
                <w:color w:val="000000"/>
                <w:sz w:val="20"/>
              </w:rPr>
              <w:t>
погрузки в</w:t>
            </w:r>
          </w:p>
          <w:p>
            <w:pPr>
              <w:spacing w:after="20"/>
              <w:ind w:left="20"/>
              <w:jc w:val="both"/>
            </w:pPr>
            <w:r>
              <w:rPr>
                <w:rFonts w:ascii="Times New Roman"/>
                <w:b w:val="false"/>
                <w:i w:val="false"/>
                <w:color w:val="000000"/>
                <w:sz w:val="20"/>
              </w:rPr>
              <w:t>
отделении</w:t>
            </w:r>
          </w:p>
          <w:p>
            <w:pPr>
              <w:spacing w:after="20"/>
              <w:ind w:left="20"/>
              <w:jc w:val="both"/>
            </w:pPr>
            <w:r>
              <w:rPr>
                <w:rFonts w:ascii="Times New Roman"/>
                <w:b w:val="false"/>
                <w:i w:val="false"/>
                <w:color w:val="000000"/>
                <w:sz w:val="20"/>
              </w:rPr>
              <w:t>
графитации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Торцовые пилы,</w:t>
            </w:r>
          </w:p>
          <w:p>
            <w:pPr>
              <w:spacing w:after="20"/>
              <w:ind w:left="20"/>
              <w:jc w:val="both"/>
            </w:pPr>
            <w:r>
              <w:rPr>
                <w:rFonts w:ascii="Times New Roman"/>
                <w:b w:val="false"/>
                <w:i w:val="false"/>
                <w:color w:val="000000"/>
                <w:sz w:val="20"/>
              </w:rPr>
              <w:t>
фрезерные и</w:t>
            </w:r>
          </w:p>
          <w:p>
            <w:pPr>
              <w:spacing w:after="20"/>
              <w:ind w:left="20"/>
              <w:jc w:val="both"/>
            </w:pPr>
            <w:r>
              <w:rPr>
                <w:rFonts w:ascii="Times New Roman"/>
                <w:b w:val="false"/>
                <w:i w:val="false"/>
                <w:color w:val="000000"/>
                <w:sz w:val="20"/>
              </w:rPr>
              <w:t>
токарные станки для</w:t>
            </w:r>
          </w:p>
          <w:p>
            <w:pPr>
              <w:spacing w:after="20"/>
              <w:ind w:left="20"/>
              <w:jc w:val="both"/>
            </w:pPr>
            <w:r>
              <w:rPr>
                <w:rFonts w:ascii="Times New Roman"/>
                <w:b w:val="false"/>
                <w:i w:val="false"/>
                <w:color w:val="000000"/>
                <w:sz w:val="20"/>
              </w:rPr>
              <w:t>
обработки</w:t>
            </w:r>
          </w:p>
          <w:p>
            <w:pPr>
              <w:spacing w:after="20"/>
              <w:ind w:left="20"/>
              <w:jc w:val="both"/>
            </w:pPr>
            <w:r>
              <w:rPr>
                <w:rFonts w:ascii="Times New Roman"/>
                <w:b w:val="false"/>
                <w:i w:val="false"/>
                <w:color w:val="000000"/>
                <w:sz w:val="20"/>
              </w:rPr>
              <w:t>
электродов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Контрольные столы,</w:t>
            </w:r>
          </w:p>
          <w:p>
            <w:pPr>
              <w:spacing w:after="20"/>
              <w:ind w:left="20"/>
              <w:jc w:val="both"/>
            </w:pPr>
            <w:r>
              <w:rPr>
                <w:rFonts w:ascii="Times New Roman"/>
                <w:b w:val="false"/>
                <w:i w:val="false"/>
                <w:color w:val="000000"/>
                <w:sz w:val="20"/>
              </w:rPr>
              <w:t>
весы места упаковки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p>
            <w:pPr>
              <w:spacing w:after="20"/>
              <w:ind w:left="20"/>
              <w:jc w:val="both"/>
            </w:pPr>
            <w:r>
              <w:rPr>
                <w:rFonts w:ascii="Times New Roman"/>
                <w:b w:val="false"/>
                <w:i w:val="false"/>
                <w:color w:val="000000"/>
                <w:sz w:val="20"/>
              </w:rPr>
              <w:t>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Алюмотермитные цехи</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 обжиговых печей</w:t>
            </w:r>
          </w:p>
          <w:p>
            <w:pPr>
              <w:spacing w:after="20"/>
              <w:ind w:left="20"/>
              <w:jc w:val="both"/>
            </w:pPr>
            <w:r>
              <w:rPr>
                <w:rFonts w:ascii="Times New Roman"/>
                <w:b w:val="false"/>
                <w:i w:val="false"/>
                <w:color w:val="000000"/>
                <w:sz w:val="20"/>
              </w:rPr>
              <w:t>
2-я рабочая и 3-я</w:t>
            </w:r>
          </w:p>
          <w:p>
            <w:pPr>
              <w:spacing w:after="20"/>
              <w:ind w:left="20"/>
              <w:jc w:val="both"/>
            </w:pPr>
            <w:r>
              <w:rPr>
                <w:rFonts w:ascii="Times New Roman"/>
                <w:b w:val="false"/>
                <w:i w:val="false"/>
                <w:color w:val="000000"/>
                <w:sz w:val="20"/>
              </w:rPr>
              <w:t>
площадки, смотровые</w:t>
            </w:r>
          </w:p>
          <w:p>
            <w:pPr>
              <w:spacing w:after="20"/>
              <w:ind w:left="20"/>
              <w:jc w:val="both"/>
            </w:pPr>
            <w:r>
              <w:rPr>
                <w:rFonts w:ascii="Times New Roman"/>
                <w:b w:val="false"/>
                <w:i w:val="false"/>
                <w:color w:val="000000"/>
                <w:sz w:val="20"/>
              </w:rPr>
              <w:t>
окна, вентили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Пролеты загрузки</w:t>
            </w:r>
          </w:p>
          <w:p>
            <w:pPr>
              <w:spacing w:after="20"/>
              <w:ind w:left="20"/>
              <w:jc w:val="both"/>
            </w:pPr>
            <w:r>
              <w:rPr>
                <w:rFonts w:ascii="Times New Roman"/>
                <w:b w:val="false"/>
                <w:i w:val="false"/>
                <w:color w:val="000000"/>
                <w:sz w:val="20"/>
              </w:rPr>
              <w:t>
стаканов</w:t>
            </w:r>
          </w:p>
          <w:p>
            <w:pPr>
              <w:spacing w:after="20"/>
              <w:ind w:left="20"/>
              <w:jc w:val="both"/>
            </w:pPr>
            <w:r>
              <w:rPr>
                <w:rFonts w:ascii="Times New Roman"/>
                <w:b w:val="false"/>
                <w:i w:val="false"/>
                <w:color w:val="000000"/>
                <w:sz w:val="20"/>
              </w:rPr>
              <w:t>
концентратами,</w:t>
            </w:r>
          </w:p>
          <w:p>
            <w:pPr>
              <w:spacing w:after="20"/>
              <w:ind w:left="20"/>
              <w:jc w:val="both"/>
            </w:pPr>
            <w:r>
              <w:rPr>
                <w:rFonts w:ascii="Times New Roman"/>
                <w:b w:val="false"/>
                <w:i w:val="false"/>
                <w:color w:val="000000"/>
                <w:sz w:val="20"/>
              </w:rPr>
              <w:t>
очаги не печной</w:t>
            </w:r>
          </w:p>
          <w:p>
            <w:pPr>
              <w:spacing w:after="20"/>
              <w:ind w:left="20"/>
              <w:jc w:val="both"/>
            </w:pPr>
            <w:r>
              <w:rPr>
                <w:rFonts w:ascii="Times New Roman"/>
                <w:b w:val="false"/>
                <w:i w:val="false"/>
                <w:color w:val="000000"/>
                <w:sz w:val="20"/>
              </w:rPr>
              <w:t>
плавки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Водяные</w:t>
            </w:r>
          </w:p>
          <w:p>
            <w:pPr>
              <w:spacing w:after="20"/>
              <w:ind w:left="20"/>
              <w:jc w:val="both"/>
            </w:pPr>
            <w:r>
              <w:rPr>
                <w:rFonts w:ascii="Times New Roman"/>
                <w:b w:val="false"/>
                <w:i w:val="false"/>
                <w:color w:val="000000"/>
                <w:sz w:val="20"/>
              </w:rPr>
              <w:t>
холодильники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сортировки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w:t>
            </w:r>
          </w:p>
          <w:p>
            <w:pPr>
              <w:spacing w:after="20"/>
              <w:ind w:left="20"/>
              <w:jc w:val="both"/>
            </w:pPr>
            <w:r>
              <w:rPr>
                <w:rFonts w:ascii="Times New Roman"/>
                <w:b w:val="false"/>
                <w:i w:val="false"/>
                <w:color w:val="000000"/>
                <w:sz w:val="20"/>
              </w:rPr>
              <w:t>
перевешивания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Сталеплавильное производство</w:t>
            </w:r>
          </w:p>
          <w:p>
            <w:pPr>
              <w:spacing w:after="20"/>
              <w:ind w:left="20"/>
              <w:jc w:val="both"/>
            </w:pPr>
            <w:r>
              <w:rPr>
                <w:rFonts w:ascii="Times New Roman"/>
                <w:b w:val="false"/>
                <w:i w:val="false"/>
                <w:color w:val="000000"/>
                <w:sz w:val="20"/>
              </w:rPr>
              <w:t>
Мартеновские цеха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w:t>
            </w:r>
          </w:p>
          <w:p>
            <w:pPr>
              <w:spacing w:after="20"/>
              <w:ind w:left="20"/>
              <w:jc w:val="both"/>
            </w:pPr>
            <w:r>
              <w:rPr>
                <w:rFonts w:ascii="Times New Roman"/>
                <w:b w:val="false"/>
                <w:i w:val="false"/>
                <w:color w:val="000000"/>
                <w:sz w:val="20"/>
              </w:rPr>
              <w:t>
Места заливки и</w:t>
            </w:r>
          </w:p>
          <w:p>
            <w:pPr>
              <w:spacing w:after="20"/>
              <w:ind w:left="20"/>
              <w:jc w:val="both"/>
            </w:pPr>
            <w:r>
              <w:rPr>
                <w:rFonts w:ascii="Times New Roman"/>
                <w:b w:val="false"/>
                <w:i w:val="false"/>
                <w:color w:val="000000"/>
                <w:sz w:val="20"/>
              </w:rPr>
              <w:t>
слива, цапфы ковшей</w:t>
            </w:r>
          </w:p>
          <w:p>
            <w:pPr>
              <w:spacing w:after="20"/>
              <w:ind w:left="20"/>
              <w:jc w:val="both"/>
            </w:pPr>
            <w:r>
              <w:rPr>
                <w:rFonts w:ascii="Times New Roman"/>
                <w:b w:val="false"/>
                <w:i w:val="false"/>
                <w:color w:val="000000"/>
                <w:sz w:val="20"/>
              </w:rPr>
              <w:t>
чугуновозов,</w:t>
            </w:r>
          </w:p>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обслуживания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ковше и</w:t>
            </w:r>
          </w:p>
          <w:p>
            <w:pPr>
              <w:spacing w:after="20"/>
              <w:ind w:left="20"/>
              <w:jc w:val="both"/>
            </w:pPr>
            <w:r>
              <w:rPr>
                <w:rFonts w:ascii="Times New Roman"/>
                <w:b w:val="false"/>
                <w:i w:val="false"/>
                <w:color w:val="000000"/>
                <w:sz w:val="20"/>
              </w:rPr>
              <w:t>
горловине</w:t>
            </w:r>
          </w:p>
          <w:p>
            <w:pPr>
              <w:spacing w:after="20"/>
              <w:ind w:left="20"/>
              <w:jc w:val="both"/>
            </w:pPr>
            <w:r>
              <w:rPr>
                <w:rFonts w:ascii="Times New Roman"/>
                <w:b w:val="false"/>
                <w:i w:val="false"/>
                <w:color w:val="000000"/>
                <w:sz w:val="20"/>
              </w:rPr>
              <w:t>
миксера,</w:t>
            </w:r>
          </w:p>
          <w:p>
            <w:pPr>
              <w:spacing w:after="20"/>
              <w:ind w:left="20"/>
              <w:jc w:val="both"/>
            </w:pPr>
            <w:r>
              <w:rPr>
                <w:rFonts w:ascii="Times New Roman"/>
                <w:b w:val="false"/>
                <w:i w:val="false"/>
                <w:color w:val="000000"/>
                <w:sz w:val="20"/>
              </w:rPr>
              <w:t>
на цапфах,</w:t>
            </w:r>
          </w:p>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Электропривод</w:t>
            </w:r>
          </w:p>
          <w:p>
            <w:pPr>
              <w:spacing w:after="20"/>
              <w:ind w:left="20"/>
              <w:jc w:val="both"/>
            </w:pPr>
            <w:r>
              <w:rPr>
                <w:rFonts w:ascii="Times New Roman"/>
                <w:b w:val="false"/>
                <w:i w:val="false"/>
                <w:color w:val="000000"/>
                <w:sz w:val="20"/>
              </w:rPr>
              <w:t>
миксера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весов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загрузки</w:t>
            </w:r>
          </w:p>
          <w:p>
            <w:pPr>
              <w:spacing w:after="20"/>
              <w:ind w:left="20"/>
              <w:jc w:val="both"/>
            </w:pPr>
            <w:r>
              <w:rPr>
                <w:rFonts w:ascii="Times New Roman"/>
                <w:b w:val="false"/>
                <w:i w:val="false"/>
                <w:color w:val="000000"/>
                <w:sz w:val="20"/>
              </w:rPr>
              <w:t>
мартеновской печи,</w:t>
            </w:r>
          </w:p>
          <w:p>
            <w:pPr>
              <w:spacing w:after="20"/>
              <w:ind w:left="20"/>
              <w:jc w:val="both"/>
            </w:pPr>
            <w:r>
              <w:rPr>
                <w:rFonts w:ascii="Times New Roman"/>
                <w:b w:val="false"/>
                <w:i w:val="false"/>
                <w:color w:val="000000"/>
                <w:sz w:val="20"/>
              </w:rPr>
              <w:t>
передняя сторона</w:t>
            </w:r>
          </w:p>
          <w:p>
            <w:pPr>
              <w:spacing w:after="20"/>
              <w:ind w:left="20"/>
              <w:jc w:val="both"/>
            </w:pPr>
            <w:r>
              <w:rPr>
                <w:rFonts w:ascii="Times New Roman"/>
                <w:b w:val="false"/>
                <w:i w:val="false"/>
                <w:color w:val="000000"/>
                <w:sz w:val="20"/>
              </w:rPr>
              <w:t>
печей, желоба для</w:t>
            </w:r>
          </w:p>
          <w:p>
            <w:pPr>
              <w:spacing w:after="20"/>
              <w:ind w:left="20"/>
              <w:jc w:val="both"/>
            </w:pPr>
            <w:r>
              <w:rPr>
                <w:rFonts w:ascii="Times New Roman"/>
                <w:b w:val="false"/>
                <w:i w:val="false"/>
                <w:color w:val="000000"/>
                <w:sz w:val="20"/>
              </w:rPr>
              <w:t>
заливки чугуна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или вагоны</w:t>
            </w:r>
          </w:p>
          <w:p>
            <w:pPr>
              <w:spacing w:after="20"/>
              <w:ind w:left="20"/>
              <w:jc w:val="both"/>
            </w:pPr>
            <w:r>
              <w:rPr>
                <w:rFonts w:ascii="Times New Roman"/>
                <w:b w:val="false"/>
                <w:i w:val="false"/>
                <w:color w:val="000000"/>
                <w:sz w:val="20"/>
              </w:rPr>
              <w:t>
с мульдами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Желоба для выпуска</w:t>
            </w:r>
          </w:p>
          <w:p>
            <w:pPr>
              <w:spacing w:after="20"/>
              <w:ind w:left="20"/>
              <w:jc w:val="both"/>
            </w:pPr>
            <w:r>
              <w:rPr>
                <w:rFonts w:ascii="Times New Roman"/>
                <w:b w:val="false"/>
                <w:i w:val="false"/>
                <w:color w:val="000000"/>
                <w:sz w:val="20"/>
              </w:rPr>
              <w:t>
стали и шлака из</w:t>
            </w:r>
          </w:p>
          <w:p>
            <w:pPr>
              <w:spacing w:after="20"/>
              <w:ind w:left="20"/>
              <w:jc w:val="both"/>
            </w:pPr>
            <w:r>
              <w:rPr>
                <w:rFonts w:ascii="Times New Roman"/>
                <w:b w:val="false"/>
                <w:i w:val="false"/>
                <w:color w:val="000000"/>
                <w:sz w:val="20"/>
              </w:rPr>
              <w:t>
мартеновской печи,</w:t>
            </w:r>
          </w:p>
          <w:p>
            <w:pPr>
              <w:spacing w:after="20"/>
              <w:ind w:left="20"/>
              <w:jc w:val="both"/>
            </w:pPr>
            <w:r>
              <w:rPr>
                <w:rFonts w:ascii="Times New Roman"/>
                <w:b w:val="false"/>
                <w:i w:val="false"/>
                <w:color w:val="000000"/>
                <w:sz w:val="20"/>
              </w:rPr>
              <w:t>
стенки печи у</w:t>
            </w:r>
          </w:p>
          <w:p>
            <w:pPr>
              <w:spacing w:after="20"/>
              <w:ind w:left="20"/>
              <w:jc w:val="both"/>
            </w:pPr>
            <w:r>
              <w:rPr>
                <w:rFonts w:ascii="Times New Roman"/>
                <w:b w:val="false"/>
                <w:i w:val="false"/>
                <w:color w:val="000000"/>
                <w:sz w:val="20"/>
              </w:rPr>
              <w:t>
выпускного</w:t>
            </w:r>
          </w:p>
          <w:p>
            <w:pPr>
              <w:spacing w:after="20"/>
              <w:ind w:left="20"/>
              <w:jc w:val="both"/>
            </w:pPr>
            <w:r>
              <w:rPr>
                <w:rFonts w:ascii="Times New Roman"/>
                <w:b w:val="false"/>
                <w:i w:val="false"/>
                <w:color w:val="000000"/>
                <w:sz w:val="20"/>
              </w:rPr>
              <w:t>
отверстия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Форсунки, площадка</w:t>
            </w:r>
          </w:p>
          <w:p>
            <w:pPr>
              <w:spacing w:after="20"/>
              <w:ind w:left="20"/>
              <w:jc w:val="both"/>
            </w:pPr>
            <w:r>
              <w:rPr>
                <w:rFonts w:ascii="Times New Roman"/>
                <w:b w:val="false"/>
                <w:i w:val="false"/>
                <w:color w:val="000000"/>
                <w:sz w:val="20"/>
              </w:rPr>
              <w:t>
двигателей</w:t>
            </w:r>
          </w:p>
          <w:p>
            <w:pPr>
              <w:spacing w:after="20"/>
              <w:ind w:left="20"/>
              <w:jc w:val="both"/>
            </w:pPr>
            <w:r>
              <w:rPr>
                <w:rFonts w:ascii="Times New Roman"/>
                <w:b w:val="false"/>
                <w:i w:val="false"/>
                <w:color w:val="000000"/>
                <w:sz w:val="20"/>
              </w:rPr>
              <w:t>
аппаратов и</w:t>
            </w:r>
          </w:p>
          <w:p>
            <w:pPr>
              <w:spacing w:after="20"/>
              <w:ind w:left="20"/>
              <w:jc w:val="both"/>
            </w:pPr>
            <w:r>
              <w:rPr>
                <w:rFonts w:ascii="Times New Roman"/>
                <w:b w:val="false"/>
                <w:i w:val="false"/>
                <w:color w:val="000000"/>
                <w:sz w:val="20"/>
              </w:rPr>
              <w:t>
обслуживания</w:t>
            </w:r>
          </w:p>
          <w:p>
            <w:pPr>
              <w:spacing w:after="20"/>
              <w:ind w:left="20"/>
              <w:jc w:val="both"/>
            </w:pPr>
            <w:r>
              <w:rPr>
                <w:rFonts w:ascii="Times New Roman"/>
                <w:b w:val="false"/>
                <w:i w:val="false"/>
                <w:color w:val="000000"/>
                <w:sz w:val="20"/>
              </w:rPr>
              <w:t>
газопроводов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Разливочный пролет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ремонта</w:t>
            </w:r>
          </w:p>
          <w:p>
            <w:pPr>
              <w:spacing w:after="20"/>
              <w:ind w:left="20"/>
              <w:jc w:val="both"/>
            </w:pPr>
            <w:r>
              <w:rPr>
                <w:rFonts w:ascii="Times New Roman"/>
                <w:b w:val="false"/>
                <w:i w:val="false"/>
                <w:color w:val="000000"/>
                <w:sz w:val="20"/>
              </w:rPr>
              <w:t>
ковшей, уборочный</w:t>
            </w:r>
          </w:p>
          <w:p>
            <w:pPr>
              <w:spacing w:after="20"/>
              <w:ind w:left="20"/>
              <w:jc w:val="both"/>
            </w:pPr>
            <w:r>
              <w:rPr>
                <w:rFonts w:ascii="Times New Roman"/>
                <w:b w:val="false"/>
                <w:i w:val="false"/>
                <w:color w:val="000000"/>
                <w:sz w:val="20"/>
              </w:rPr>
              <w:t>
пролет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w:t>
            </w:r>
          </w:p>
          <w:p>
            <w:pPr>
              <w:spacing w:after="20"/>
              <w:ind w:left="20"/>
              <w:jc w:val="both"/>
            </w:pPr>
            <w:r>
              <w:rPr>
                <w:rFonts w:ascii="Times New Roman"/>
                <w:b w:val="false"/>
                <w:i w:val="false"/>
                <w:color w:val="000000"/>
                <w:sz w:val="20"/>
              </w:rPr>
              <w:t>
гидравлической</w:t>
            </w:r>
          </w:p>
          <w:p>
            <w:pPr>
              <w:spacing w:after="20"/>
              <w:ind w:left="20"/>
              <w:jc w:val="both"/>
            </w:pPr>
            <w:r>
              <w:rPr>
                <w:rFonts w:ascii="Times New Roman"/>
                <w:b w:val="false"/>
                <w:i w:val="false"/>
                <w:color w:val="000000"/>
                <w:sz w:val="20"/>
              </w:rPr>
              <w:t>
очистки изложниц,</w:t>
            </w:r>
          </w:p>
          <w:p>
            <w:pPr>
              <w:spacing w:after="20"/>
              <w:ind w:left="20"/>
              <w:jc w:val="both"/>
            </w:pPr>
            <w:r>
              <w:rPr>
                <w:rFonts w:ascii="Times New Roman"/>
                <w:b w:val="false"/>
                <w:i w:val="false"/>
                <w:color w:val="000000"/>
                <w:sz w:val="20"/>
              </w:rPr>
              <w:t>
ремонта и</w:t>
            </w:r>
          </w:p>
          <w:p>
            <w:pPr>
              <w:spacing w:after="20"/>
              <w:ind w:left="20"/>
              <w:jc w:val="both"/>
            </w:pPr>
            <w:r>
              <w:rPr>
                <w:rFonts w:ascii="Times New Roman"/>
                <w:b w:val="false"/>
                <w:i w:val="false"/>
                <w:color w:val="000000"/>
                <w:sz w:val="20"/>
              </w:rPr>
              <w:t>
подготовки, места</w:t>
            </w:r>
          </w:p>
          <w:p>
            <w:pPr>
              <w:spacing w:after="20"/>
              <w:ind w:left="20"/>
              <w:jc w:val="both"/>
            </w:pPr>
            <w:r>
              <w:rPr>
                <w:rFonts w:ascii="Times New Roman"/>
                <w:b w:val="false"/>
                <w:i w:val="false"/>
                <w:color w:val="000000"/>
                <w:sz w:val="20"/>
              </w:rPr>
              <w:t>
установки изложниц</w:t>
            </w:r>
          </w:p>
          <w:p>
            <w:pPr>
              <w:spacing w:after="20"/>
              <w:ind w:left="20"/>
              <w:jc w:val="both"/>
            </w:pPr>
            <w:r>
              <w:rPr>
                <w:rFonts w:ascii="Times New Roman"/>
                <w:b w:val="false"/>
                <w:i w:val="false"/>
                <w:color w:val="000000"/>
                <w:sz w:val="20"/>
              </w:rPr>
              <w:t>
на тележки,</w:t>
            </w:r>
          </w:p>
          <w:p>
            <w:pPr>
              <w:spacing w:after="20"/>
              <w:ind w:left="20"/>
              <w:jc w:val="both"/>
            </w:pPr>
            <w:r>
              <w:rPr>
                <w:rFonts w:ascii="Times New Roman"/>
                <w:b w:val="false"/>
                <w:i w:val="false"/>
                <w:color w:val="000000"/>
                <w:sz w:val="20"/>
              </w:rPr>
              <w:t>
механической</w:t>
            </w:r>
          </w:p>
          <w:p>
            <w:pPr>
              <w:spacing w:after="20"/>
              <w:ind w:left="20"/>
              <w:jc w:val="both"/>
            </w:pPr>
            <w:r>
              <w:rPr>
                <w:rFonts w:ascii="Times New Roman"/>
                <w:b w:val="false"/>
                <w:i w:val="false"/>
                <w:color w:val="000000"/>
                <w:sz w:val="20"/>
              </w:rPr>
              <w:t>
очистки и покраски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Смоловарка со</w:t>
            </w:r>
          </w:p>
          <w:p>
            <w:pPr>
              <w:spacing w:after="20"/>
              <w:ind w:left="20"/>
              <w:jc w:val="both"/>
            </w:pPr>
            <w:r>
              <w:rPr>
                <w:rFonts w:ascii="Times New Roman"/>
                <w:b w:val="false"/>
                <w:i w:val="false"/>
                <w:color w:val="000000"/>
                <w:sz w:val="20"/>
              </w:rPr>
              <w:t>
смолохранилищем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раздевания</w:t>
            </w:r>
          </w:p>
          <w:p>
            <w:pPr>
              <w:spacing w:after="20"/>
              <w:ind w:left="20"/>
              <w:jc w:val="both"/>
            </w:pPr>
            <w:r>
              <w:rPr>
                <w:rFonts w:ascii="Times New Roman"/>
                <w:b w:val="false"/>
                <w:i w:val="false"/>
                <w:color w:val="000000"/>
                <w:sz w:val="20"/>
              </w:rPr>
              <w:t>
слитков в</w:t>
            </w:r>
          </w:p>
          <w:p>
            <w:pPr>
              <w:spacing w:after="20"/>
              <w:ind w:left="20"/>
              <w:jc w:val="both"/>
            </w:pPr>
            <w:r>
              <w:rPr>
                <w:rFonts w:ascii="Times New Roman"/>
                <w:b w:val="false"/>
                <w:i w:val="false"/>
                <w:color w:val="000000"/>
                <w:sz w:val="20"/>
              </w:rPr>
              <w:t>
стрипперном</w:t>
            </w:r>
          </w:p>
          <w:p>
            <w:pPr>
              <w:spacing w:after="20"/>
              <w:ind w:left="20"/>
              <w:jc w:val="both"/>
            </w:pPr>
            <w:r>
              <w:rPr>
                <w:rFonts w:ascii="Times New Roman"/>
                <w:b w:val="false"/>
                <w:i w:val="false"/>
                <w:color w:val="000000"/>
                <w:sz w:val="20"/>
              </w:rPr>
              <w:t>
отделении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изложниц</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котлов</w:t>
            </w:r>
          </w:p>
          <w:p>
            <w:pPr>
              <w:spacing w:after="20"/>
              <w:ind w:left="20"/>
              <w:jc w:val="both"/>
            </w:pPr>
            <w:r>
              <w:rPr>
                <w:rFonts w:ascii="Times New Roman"/>
                <w:b w:val="false"/>
                <w:i w:val="false"/>
                <w:color w:val="000000"/>
                <w:sz w:val="20"/>
              </w:rPr>
              <w:t>
-утилизаторов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Конвертерные цехи</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 участок</w:t>
            </w:r>
          </w:p>
          <w:p>
            <w:pPr>
              <w:spacing w:after="20"/>
              <w:ind w:left="20"/>
              <w:jc w:val="both"/>
            </w:pPr>
            <w:r>
              <w:rPr>
                <w:rFonts w:ascii="Times New Roman"/>
                <w:b w:val="false"/>
                <w:i w:val="false"/>
                <w:color w:val="000000"/>
                <w:sz w:val="20"/>
              </w:rPr>
              <w:t>
ремонта ковшей,</w:t>
            </w:r>
          </w:p>
          <w:p>
            <w:pPr>
              <w:spacing w:after="20"/>
              <w:ind w:left="20"/>
              <w:jc w:val="both"/>
            </w:pPr>
            <w:r>
              <w:rPr>
                <w:rFonts w:ascii="Times New Roman"/>
                <w:b w:val="false"/>
                <w:i w:val="false"/>
                <w:color w:val="000000"/>
                <w:sz w:val="20"/>
              </w:rPr>
              <w:t>
отделение разливки</w:t>
            </w:r>
          </w:p>
          <w:p>
            <w:pPr>
              <w:spacing w:after="20"/>
              <w:ind w:left="20"/>
              <w:jc w:val="both"/>
            </w:pPr>
            <w:r>
              <w:rPr>
                <w:rFonts w:ascii="Times New Roman"/>
                <w:b w:val="false"/>
                <w:i w:val="false"/>
                <w:color w:val="000000"/>
                <w:sz w:val="20"/>
              </w:rPr>
              <w:t>
шлаков и извлечения</w:t>
            </w:r>
          </w:p>
          <w:p>
            <w:pPr>
              <w:spacing w:after="20"/>
              <w:ind w:left="20"/>
              <w:jc w:val="both"/>
            </w:pPr>
            <w:r>
              <w:rPr>
                <w:rFonts w:ascii="Times New Roman"/>
                <w:b w:val="false"/>
                <w:i w:val="false"/>
                <w:color w:val="000000"/>
                <w:sz w:val="20"/>
              </w:rPr>
              <w:t>
металлов, отделение</w:t>
            </w:r>
          </w:p>
          <w:p>
            <w:pPr>
              <w:spacing w:after="20"/>
              <w:ind w:left="20"/>
              <w:jc w:val="both"/>
            </w:pPr>
            <w:r>
              <w:rPr>
                <w:rFonts w:ascii="Times New Roman"/>
                <w:b w:val="false"/>
                <w:i w:val="false"/>
                <w:color w:val="000000"/>
                <w:sz w:val="20"/>
              </w:rPr>
              <w:t>
разливки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Смотри раздел "Мартеновские печи"</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Горловина</w:t>
            </w:r>
          </w:p>
          <w:p>
            <w:pPr>
              <w:spacing w:after="20"/>
              <w:ind w:left="20"/>
              <w:jc w:val="both"/>
            </w:pPr>
            <w:r>
              <w:rPr>
                <w:rFonts w:ascii="Times New Roman"/>
                <w:b w:val="false"/>
                <w:i w:val="false"/>
                <w:color w:val="000000"/>
                <w:sz w:val="20"/>
              </w:rPr>
              <w:t>
конвертера при</w:t>
            </w:r>
          </w:p>
          <w:p>
            <w:pPr>
              <w:spacing w:after="20"/>
              <w:ind w:left="20"/>
              <w:jc w:val="both"/>
            </w:pPr>
            <w:r>
              <w:rPr>
                <w:rFonts w:ascii="Times New Roman"/>
                <w:b w:val="false"/>
                <w:i w:val="false"/>
                <w:color w:val="000000"/>
                <w:sz w:val="20"/>
              </w:rPr>
              <w:t>
заливке и выливке</w:t>
            </w:r>
          </w:p>
          <w:p>
            <w:pPr>
              <w:spacing w:after="20"/>
              <w:ind w:left="20"/>
              <w:jc w:val="both"/>
            </w:pPr>
            <w:r>
              <w:rPr>
                <w:rFonts w:ascii="Times New Roman"/>
                <w:b w:val="false"/>
                <w:i w:val="false"/>
                <w:color w:val="000000"/>
                <w:sz w:val="20"/>
              </w:rPr>
              <w:t>
металла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подготовки</w:t>
            </w:r>
          </w:p>
          <w:p>
            <w:pPr>
              <w:spacing w:after="20"/>
              <w:ind w:left="20"/>
              <w:jc w:val="both"/>
            </w:pPr>
            <w:r>
              <w:rPr>
                <w:rFonts w:ascii="Times New Roman"/>
                <w:b w:val="false"/>
                <w:i w:val="false"/>
                <w:color w:val="000000"/>
                <w:sz w:val="20"/>
              </w:rPr>
              <w:t>
ремонта ковшей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для</w:t>
            </w:r>
          </w:p>
          <w:p>
            <w:pPr>
              <w:spacing w:after="20"/>
              <w:ind w:left="20"/>
              <w:jc w:val="both"/>
            </w:pPr>
            <w:r>
              <w:rPr>
                <w:rFonts w:ascii="Times New Roman"/>
                <w:b w:val="false"/>
                <w:i w:val="false"/>
                <w:color w:val="000000"/>
                <w:sz w:val="20"/>
              </w:rPr>
              <w:t>
осветления воды</w:t>
            </w:r>
          </w:p>
          <w:p>
            <w:pPr>
              <w:spacing w:after="20"/>
              <w:ind w:left="20"/>
              <w:jc w:val="both"/>
            </w:pPr>
            <w:r>
              <w:rPr>
                <w:rFonts w:ascii="Times New Roman"/>
                <w:b w:val="false"/>
                <w:i w:val="false"/>
                <w:color w:val="000000"/>
                <w:sz w:val="20"/>
              </w:rPr>
              <w:t>
оборотного цикла</w:t>
            </w:r>
          </w:p>
          <w:p>
            <w:pPr>
              <w:spacing w:after="20"/>
              <w:ind w:left="20"/>
              <w:jc w:val="both"/>
            </w:pPr>
            <w:r>
              <w:rPr>
                <w:rFonts w:ascii="Times New Roman"/>
                <w:b w:val="false"/>
                <w:i w:val="false"/>
                <w:color w:val="000000"/>
                <w:sz w:val="20"/>
              </w:rPr>
              <w:t>
газоочистки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Электросталеплавильные цеха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перед</w:t>
            </w:r>
          </w:p>
          <w:p>
            <w:pPr>
              <w:spacing w:after="20"/>
              <w:ind w:left="20"/>
              <w:jc w:val="both"/>
            </w:pPr>
            <w:r>
              <w:rPr>
                <w:rFonts w:ascii="Times New Roman"/>
                <w:b w:val="false"/>
                <w:i w:val="false"/>
                <w:color w:val="000000"/>
                <w:sz w:val="20"/>
              </w:rPr>
              <w:t>
печью, загрузочные</w:t>
            </w:r>
          </w:p>
          <w:p>
            <w:pPr>
              <w:spacing w:after="20"/>
              <w:ind w:left="20"/>
              <w:jc w:val="both"/>
            </w:pPr>
            <w:r>
              <w:rPr>
                <w:rFonts w:ascii="Times New Roman"/>
                <w:b w:val="false"/>
                <w:i w:val="false"/>
                <w:color w:val="000000"/>
                <w:sz w:val="20"/>
              </w:rPr>
              <w:t>
окна печи, желоба и</w:t>
            </w:r>
          </w:p>
          <w:p>
            <w:pPr>
              <w:spacing w:after="20"/>
              <w:ind w:left="20"/>
              <w:jc w:val="both"/>
            </w:pPr>
            <w:r>
              <w:rPr>
                <w:rFonts w:ascii="Times New Roman"/>
                <w:b w:val="false"/>
                <w:i w:val="false"/>
                <w:color w:val="000000"/>
                <w:sz w:val="20"/>
              </w:rPr>
              <w:t>
шлаковые коробки</w:t>
            </w:r>
          </w:p>
          <w:p>
            <w:pPr>
              <w:spacing w:after="20"/>
              <w:ind w:left="20"/>
              <w:jc w:val="both"/>
            </w:pPr>
            <w:r>
              <w:rPr>
                <w:rFonts w:ascii="Times New Roman"/>
                <w:b w:val="false"/>
                <w:i w:val="false"/>
                <w:color w:val="000000"/>
                <w:sz w:val="20"/>
              </w:rPr>
              <w:t>
для выпуска шлака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Канава для изложниц</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w:t>
            </w:r>
          </w:p>
          <w:p>
            <w:pPr>
              <w:spacing w:after="20"/>
              <w:ind w:left="20"/>
              <w:jc w:val="both"/>
            </w:pPr>
            <w:r>
              <w:rPr>
                <w:rFonts w:ascii="Times New Roman"/>
                <w:b w:val="false"/>
                <w:i w:val="false"/>
                <w:color w:val="000000"/>
                <w:sz w:val="20"/>
              </w:rPr>
              <w:t>
непрерывной</w:t>
            </w:r>
          </w:p>
          <w:p>
            <w:pPr>
              <w:spacing w:after="20"/>
              <w:ind w:left="20"/>
              <w:jc w:val="both"/>
            </w:pPr>
            <w:r>
              <w:rPr>
                <w:rFonts w:ascii="Times New Roman"/>
                <w:b w:val="false"/>
                <w:i w:val="false"/>
                <w:color w:val="000000"/>
                <w:sz w:val="20"/>
              </w:rPr>
              <w:t>
разливки стали: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ковш,</w:t>
            </w:r>
          </w:p>
          <w:p>
            <w:pPr>
              <w:spacing w:after="20"/>
              <w:ind w:left="20"/>
              <w:jc w:val="both"/>
            </w:pPr>
            <w:r>
              <w:rPr>
                <w:rFonts w:ascii="Times New Roman"/>
                <w:b w:val="false"/>
                <w:i w:val="false"/>
                <w:color w:val="000000"/>
                <w:sz w:val="20"/>
              </w:rPr>
              <w:t>
верх кристализато-</w:t>
            </w:r>
          </w:p>
          <w:p>
            <w:pPr>
              <w:spacing w:after="20"/>
              <w:ind w:left="20"/>
              <w:jc w:val="both"/>
            </w:pPr>
            <w:r>
              <w:rPr>
                <w:rFonts w:ascii="Times New Roman"/>
                <w:b w:val="false"/>
                <w:i w:val="false"/>
                <w:color w:val="000000"/>
                <w:sz w:val="20"/>
              </w:rPr>
              <w:t>
ра, роликовые</w:t>
            </w:r>
          </w:p>
          <w:p>
            <w:pPr>
              <w:spacing w:after="20"/>
              <w:ind w:left="20"/>
              <w:jc w:val="both"/>
            </w:pPr>
            <w:r>
              <w:rPr>
                <w:rFonts w:ascii="Times New Roman"/>
                <w:b w:val="false"/>
                <w:i w:val="false"/>
                <w:color w:val="000000"/>
                <w:sz w:val="20"/>
              </w:rPr>
              <w:t>
клети, зоны резки</w:t>
            </w:r>
          </w:p>
          <w:p>
            <w:pPr>
              <w:spacing w:after="20"/>
              <w:ind w:left="20"/>
              <w:jc w:val="both"/>
            </w:pPr>
            <w:r>
              <w:rPr>
                <w:rFonts w:ascii="Times New Roman"/>
                <w:b w:val="false"/>
                <w:i w:val="false"/>
                <w:color w:val="000000"/>
                <w:sz w:val="20"/>
              </w:rPr>
              <w:t>
слитков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крышке</w:t>
            </w:r>
          </w:p>
          <w:p>
            <w:pPr>
              <w:spacing w:after="20"/>
              <w:ind w:left="20"/>
              <w:jc w:val="both"/>
            </w:pPr>
            <w:r>
              <w:rPr>
                <w:rFonts w:ascii="Times New Roman"/>
                <w:b w:val="false"/>
                <w:i w:val="false"/>
                <w:color w:val="000000"/>
                <w:sz w:val="20"/>
              </w:rPr>
              <w:t>
ковша, на</w:t>
            </w:r>
          </w:p>
          <w:p>
            <w:pPr>
              <w:spacing w:after="20"/>
              <w:ind w:left="20"/>
              <w:jc w:val="both"/>
            </w:pPr>
            <w:r>
              <w:rPr>
                <w:rFonts w:ascii="Times New Roman"/>
                <w:b w:val="false"/>
                <w:i w:val="false"/>
                <w:color w:val="000000"/>
                <w:sz w:val="20"/>
              </w:rPr>
              <w:t>
металле,</w:t>
            </w:r>
          </w:p>
          <w:p>
            <w:pPr>
              <w:spacing w:after="20"/>
              <w:ind w:left="20"/>
              <w:jc w:val="both"/>
            </w:pPr>
            <w:r>
              <w:rPr>
                <w:rFonts w:ascii="Times New Roman"/>
                <w:b w:val="false"/>
                <w:i w:val="false"/>
                <w:color w:val="000000"/>
                <w:sz w:val="20"/>
              </w:rPr>
              <w:t>
на роликах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площадки,</w:t>
            </w:r>
          </w:p>
          <w:p>
            <w:pPr>
              <w:spacing w:after="20"/>
              <w:ind w:left="20"/>
              <w:jc w:val="both"/>
            </w:pPr>
            <w:r>
              <w:rPr>
                <w:rFonts w:ascii="Times New Roman"/>
                <w:b w:val="false"/>
                <w:i w:val="false"/>
                <w:color w:val="000000"/>
                <w:sz w:val="20"/>
              </w:rPr>
              <w:t>
кристализатор и</w:t>
            </w:r>
          </w:p>
          <w:p>
            <w:pPr>
              <w:spacing w:after="20"/>
              <w:ind w:left="20"/>
              <w:jc w:val="both"/>
            </w:pPr>
            <w:r>
              <w:rPr>
                <w:rFonts w:ascii="Times New Roman"/>
                <w:b w:val="false"/>
                <w:i w:val="false"/>
                <w:color w:val="000000"/>
                <w:sz w:val="20"/>
              </w:rPr>
              <w:t>
зона охлаждения,</w:t>
            </w:r>
          </w:p>
          <w:p>
            <w:pPr>
              <w:spacing w:after="20"/>
              <w:ind w:left="20"/>
              <w:jc w:val="both"/>
            </w:pPr>
            <w:r>
              <w:rPr>
                <w:rFonts w:ascii="Times New Roman"/>
                <w:b w:val="false"/>
                <w:i w:val="false"/>
                <w:color w:val="000000"/>
                <w:sz w:val="20"/>
              </w:rPr>
              <w:t>
площадки приводов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на стенке</w:t>
            </w:r>
          </w:p>
          <w:p>
            <w:pPr>
              <w:spacing w:after="20"/>
              <w:ind w:left="20"/>
              <w:jc w:val="both"/>
            </w:pPr>
            <w:r>
              <w:rPr>
                <w:rFonts w:ascii="Times New Roman"/>
                <w:b w:val="false"/>
                <w:i w:val="false"/>
                <w:color w:val="000000"/>
                <w:sz w:val="20"/>
              </w:rPr>
              <w:t>
кристали-</w:t>
            </w:r>
          </w:p>
          <w:p>
            <w:pPr>
              <w:spacing w:after="20"/>
              <w:ind w:left="20"/>
              <w:jc w:val="both"/>
            </w:pPr>
            <w:r>
              <w:rPr>
                <w:rFonts w:ascii="Times New Roman"/>
                <w:b w:val="false"/>
                <w:i w:val="false"/>
                <w:color w:val="000000"/>
                <w:sz w:val="20"/>
              </w:rPr>
              <w:t>
затора и</w:t>
            </w:r>
          </w:p>
          <w:p>
            <w:pPr>
              <w:spacing w:after="20"/>
              <w:ind w:left="20"/>
              <w:jc w:val="both"/>
            </w:pPr>
            <w:r>
              <w:rPr>
                <w:rFonts w:ascii="Times New Roman"/>
                <w:b w:val="false"/>
                <w:i w:val="false"/>
                <w:color w:val="000000"/>
                <w:sz w:val="20"/>
              </w:rPr>
              <w:t>
роликах,</w:t>
            </w:r>
          </w:p>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контователь</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w:t>
            </w:r>
          </w:p>
          <w:p>
            <w:pPr>
              <w:spacing w:after="20"/>
              <w:ind w:left="20"/>
              <w:jc w:val="both"/>
            </w:pPr>
            <w:r>
              <w:rPr>
                <w:rFonts w:ascii="Times New Roman"/>
                <w:b w:val="false"/>
                <w:i w:val="false"/>
                <w:color w:val="000000"/>
                <w:sz w:val="20"/>
              </w:rPr>
              <w:t>
слитков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p>
            <w:pPr>
              <w:spacing w:after="20"/>
              <w:ind w:left="20"/>
              <w:jc w:val="both"/>
            </w:pPr>
            <w:r>
              <w:rPr>
                <w:rFonts w:ascii="Times New Roman"/>
                <w:b w:val="false"/>
                <w:i w:val="false"/>
                <w:color w:val="000000"/>
                <w:sz w:val="20"/>
              </w:rPr>
              <w:t>
Цехи горячего проката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Нагревательные</w:t>
            </w:r>
          </w:p>
          <w:p>
            <w:pPr>
              <w:spacing w:after="20"/>
              <w:ind w:left="20"/>
              <w:jc w:val="both"/>
            </w:pPr>
            <w:r>
              <w:rPr>
                <w:rFonts w:ascii="Times New Roman"/>
                <w:b w:val="false"/>
                <w:i w:val="false"/>
                <w:color w:val="000000"/>
                <w:sz w:val="20"/>
              </w:rPr>
              <w:t>
колодцы:</w:t>
            </w:r>
          </w:p>
          <w:p>
            <w:pPr>
              <w:spacing w:after="20"/>
              <w:ind w:left="20"/>
              <w:jc w:val="both"/>
            </w:pPr>
            <w:r>
              <w:rPr>
                <w:rFonts w:ascii="Times New Roman"/>
                <w:b w:val="false"/>
                <w:i w:val="false"/>
                <w:color w:val="000000"/>
                <w:sz w:val="20"/>
              </w:rPr>
              <w:t>
Верх колодцев</w:t>
            </w:r>
          </w:p>
          <w:p>
            <w:pPr>
              <w:spacing w:after="20"/>
              <w:ind w:left="20"/>
              <w:jc w:val="both"/>
            </w:pPr>
            <w:r>
              <w:rPr>
                <w:rFonts w:ascii="Times New Roman"/>
                <w:b w:val="false"/>
                <w:i w:val="false"/>
                <w:color w:val="000000"/>
                <w:sz w:val="20"/>
              </w:rPr>
              <w:t>
Дымовые клапаны,</w:t>
            </w:r>
          </w:p>
          <w:p>
            <w:pPr>
              <w:spacing w:after="20"/>
              <w:ind w:left="20"/>
              <w:jc w:val="both"/>
            </w:pPr>
            <w:r>
              <w:rPr>
                <w:rFonts w:ascii="Times New Roman"/>
                <w:b w:val="false"/>
                <w:i w:val="false"/>
                <w:color w:val="000000"/>
                <w:sz w:val="20"/>
              </w:rPr>
              <w:t>
уравновешивающие</w:t>
            </w:r>
          </w:p>
          <w:p>
            <w:pPr>
              <w:spacing w:after="20"/>
              <w:ind w:left="20"/>
              <w:jc w:val="both"/>
            </w:pPr>
            <w:r>
              <w:rPr>
                <w:rFonts w:ascii="Times New Roman"/>
                <w:b w:val="false"/>
                <w:i w:val="false"/>
                <w:color w:val="000000"/>
                <w:sz w:val="20"/>
              </w:rPr>
              <w:t>
устройства</w:t>
            </w:r>
          </w:p>
          <w:p>
            <w:pPr>
              <w:spacing w:after="20"/>
              <w:ind w:left="20"/>
              <w:jc w:val="both"/>
            </w:pPr>
            <w:r>
              <w:rPr>
                <w:rFonts w:ascii="Times New Roman"/>
                <w:b w:val="false"/>
                <w:i w:val="false"/>
                <w:color w:val="000000"/>
                <w:sz w:val="20"/>
              </w:rPr>
              <w:t>
рекуператоров,</w:t>
            </w:r>
          </w:p>
          <w:p>
            <w:pPr>
              <w:spacing w:after="20"/>
              <w:ind w:left="20"/>
              <w:jc w:val="both"/>
            </w:pPr>
            <w:r>
              <w:rPr>
                <w:rFonts w:ascii="Times New Roman"/>
                <w:b w:val="false"/>
                <w:i w:val="false"/>
                <w:color w:val="000000"/>
                <w:sz w:val="20"/>
              </w:rPr>
              <w:t>
дроссели горелок и</w:t>
            </w:r>
          </w:p>
          <w:p>
            <w:pPr>
              <w:spacing w:after="20"/>
              <w:ind w:left="20"/>
              <w:jc w:val="both"/>
            </w:pPr>
            <w:r>
              <w:rPr>
                <w:rFonts w:ascii="Times New Roman"/>
                <w:b w:val="false"/>
                <w:i w:val="false"/>
                <w:color w:val="000000"/>
                <w:sz w:val="20"/>
              </w:rPr>
              <w:t>
другие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крышках</w:t>
            </w:r>
          </w:p>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вентиляторов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площадки</w:t>
            </w:r>
          </w:p>
          <w:p>
            <w:pPr>
              <w:spacing w:after="20"/>
              <w:ind w:left="20"/>
              <w:jc w:val="both"/>
            </w:pPr>
            <w:r>
              <w:rPr>
                <w:rFonts w:ascii="Times New Roman"/>
                <w:b w:val="false"/>
                <w:i w:val="false"/>
                <w:color w:val="000000"/>
                <w:sz w:val="20"/>
              </w:rPr>
              <w:t>
лазов, шлаковые</w:t>
            </w:r>
          </w:p>
          <w:p>
            <w:pPr>
              <w:spacing w:after="20"/>
              <w:ind w:left="20"/>
              <w:jc w:val="both"/>
            </w:pPr>
            <w:r>
              <w:rPr>
                <w:rFonts w:ascii="Times New Roman"/>
                <w:b w:val="false"/>
                <w:i w:val="false"/>
                <w:color w:val="000000"/>
                <w:sz w:val="20"/>
              </w:rPr>
              <w:t>
коридоры, места</w:t>
            </w:r>
          </w:p>
          <w:p>
            <w:pPr>
              <w:spacing w:after="20"/>
              <w:ind w:left="20"/>
              <w:jc w:val="both"/>
            </w:pPr>
            <w:r>
              <w:rPr>
                <w:rFonts w:ascii="Times New Roman"/>
                <w:b w:val="false"/>
                <w:i w:val="false"/>
                <w:color w:val="000000"/>
                <w:sz w:val="20"/>
              </w:rPr>
              <w:t>
спуска и уборки</w:t>
            </w:r>
          </w:p>
          <w:p>
            <w:pPr>
              <w:spacing w:after="20"/>
              <w:ind w:left="20"/>
              <w:jc w:val="both"/>
            </w:pPr>
            <w:r>
              <w:rPr>
                <w:rFonts w:ascii="Times New Roman"/>
                <w:b w:val="false"/>
                <w:i w:val="false"/>
                <w:color w:val="000000"/>
                <w:sz w:val="20"/>
              </w:rPr>
              <w:t>
шлака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печи:</w:t>
            </w:r>
          </w:p>
          <w:p>
            <w:pPr>
              <w:spacing w:after="20"/>
              <w:ind w:left="20"/>
              <w:jc w:val="both"/>
            </w:pPr>
            <w:r>
              <w:rPr>
                <w:rFonts w:ascii="Times New Roman"/>
                <w:b w:val="false"/>
                <w:i w:val="false"/>
                <w:color w:val="000000"/>
                <w:sz w:val="20"/>
              </w:rPr>
              <w:t>
Толкатели форсунки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металла,</w:t>
            </w:r>
          </w:p>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загрузки и</w:t>
            </w:r>
          </w:p>
          <w:p>
            <w:pPr>
              <w:spacing w:after="20"/>
              <w:ind w:left="20"/>
              <w:jc w:val="both"/>
            </w:pPr>
            <w:r>
              <w:rPr>
                <w:rFonts w:ascii="Times New Roman"/>
                <w:b w:val="false"/>
                <w:i w:val="false"/>
                <w:color w:val="000000"/>
                <w:sz w:val="20"/>
              </w:rPr>
              <w:t>
выгрузки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 печи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Зольники и</w:t>
            </w:r>
          </w:p>
          <w:p>
            <w:pPr>
              <w:spacing w:after="20"/>
              <w:ind w:left="20"/>
              <w:jc w:val="both"/>
            </w:pPr>
            <w:r>
              <w:rPr>
                <w:rFonts w:ascii="Times New Roman"/>
                <w:b w:val="false"/>
                <w:i w:val="false"/>
                <w:color w:val="000000"/>
                <w:sz w:val="20"/>
              </w:rPr>
              <w:t>
предтопочные</w:t>
            </w:r>
          </w:p>
          <w:p>
            <w:pPr>
              <w:spacing w:after="20"/>
              <w:ind w:left="20"/>
              <w:jc w:val="both"/>
            </w:pPr>
            <w:r>
              <w:rPr>
                <w:rFonts w:ascii="Times New Roman"/>
                <w:b w:val="false"/>
                <w:i w:val="false"/>
                <w:color w:val="000000"/>
                <w:sz w:val="20"/>
              </w:rPr>
              <w:t>
пространства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Камерные печи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движения</w:t>
            </w:r>
          </w:p>
          <w:p>
            <w:pPr>
              <w:spacing w:after="20"/>
              <w:ind w:left="20"/>
              <w:jc w:val="both"/>
            </w:pPr>
            <w:r>
              <w:rPr>
                <w:rFonts w:ascii="Times New Roman"/>
                <w:b w:val="false"/>
                <w:i w:val="false"/>
                <w:color w:val="000000"/>
                <w:sz w:val="20"/>
              </w:rPr>
              <w:t>
тележки и места</w:t>
            </w:r>
          </w:p>
          <w:p>
            <w:pPr>
              <w:spacing w:after="20"/>
              <w:ind w:left="20"/>
              <w:jc w:val="both"/>
            </w:pPr>
            <w:r>
              <w:rPr>
                <w:rFonts w:ascii="Times New Roman"/>
                <w:b w:val="false"/>
                <w:i w:val="false"/>
                <w:color w:val="000000"/>
                <w:sz w:val="20"/>
              </w:rPr>
              <w:t>
погрузки и</w:t>
            </w:r>
          </w:p>
          <w:p>
            <w:pPr>
              <w:spacing w:after="20"/>
              <w:ind w:left="20"/>
              <w:jc w:val="both"/>
            </w:pPr>
            <w:r>
              <w:rPr>
                <w:rFonts w:ascii="Times New Roman"/>
                <w:b w:val="false"/>
                <w:i w:val="false"/>
                <w:color w:val="000000"/>
                <w:sz w:val="20"/>
              </w:rPr>
              <w:t>
разгрузки слитков;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роликах,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w:t>
            </w:r>
          </w:p>
          <w:p>
            <w:pPr>
              <w:spacing w:after="20"/>
              <w:ind w:left="20"/>
              <w:jc w:val="both"/>
            </w:pPr>
            <w:r>
              <w:rPr>
                <w:rFonts w:ascii="Times New Roman"/>
                <w:b w:val="false"/>
                <w:i w:val="false"/>
                <w:color w:val="000000"/>
                <w:sz w:val="20"/>
              </w:rPr>
              <w:t>
транспортеры с</w:t>
            </w:r>
          </w:p>
          <w:p>
            <w:pPr>
              <w:spacing w:after="20"/>
              <w:ind w:left="20"/>
              <w:jc w:val="both"/>
            </w:pPr>
            <w:r>
              <w:rPr>
                <w:rFonts w:ascii="Times New Roman"/>
                <w:b w:val="false"/>
                <w:i w:val="false"/>
                <w:color w:val="000000"/>
                <w:sz w:val="20"/>
              </w:rPr>
              <w:t>
самосветящимся</w:t>
            </w:r>
          </w:p>
          <w:p>
            <w:pPr>
              <w:spacing w:after="20"/>
              <w:ind w:left="20"/>
              <w:jc w:val="both"/>
            </w:pPr>
            <w:r>
              <w:rPr>
                <w:rFonts w:ascii="Times New Roman"/>
                <w:b w:val="false"/>
                <w:i w:val="false"/>
                <w:color w:val="000000"/>
                <w:sz w:val="20"/>
              </w:rPr>
              <w:t>
металлом;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Валки клетей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w:t>
            </w:r>
          </w:p>
          <w:p>
            <w:pPr>
              <w:spacing w:after="20"/>
              <w:ind w:left="20"/>
              <w:jc w:val="both"/>
            </w:pPr>
            <w:r>
              <w:rPr>
                <w:rFonts w:ascii="Times New Roman"/>
                <w:b w:val="false"/>
                <w:i w:val="false"/>
                <w:color w:val="000000"/>
                <w:sz w:val="20"/>
              </w:rPr>
              <w:t>
транспортеры не с</w:t>
            </w:r>
          </w:p>
          <w:p>
            <w:pPr>
              <w:spacing w:after="20"/>
              <w:ind w:left="20"/>
              <w:jc w:val="both"/>
            </w:pPr>
            <w:r>
              <w:rPr>
                <w:rFonts w:ascii="Times New Roman"/>
                <w:b w:val="false"/>
                <w:i w:val="false"/>
                <w:color w:val="000000"/>
                <w:sz w:val="20"/>
              </w:rPr>
              <w:t>
самосветящимся</w:t>
            </w:r>
          </w:p>
          <w:p>
            <w:pPr>
              <w:spacing w:after="20"/>
              <w:ind w:left="20"/>
              <w:jc w:val="both"/>
            </w:pPr>
            <w:r>
              <w:rPr>
                <w:rFonts w:ascii="Times New Roman"/>
                <w:b w:val="false"/>
                <w:i w:val="false"/>
                <w:color w:val="000000"/>
                <w:sz w:val="20"/>
              </w:rPr>
              <w:t>
металлом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w:t>
            </w:r>
          </w:p>
          <w:p>
            <w:pPr>
              <w:spacing w:after="20"/>
              <w:ind w:left="20"/>
              <w:jc w:val="both"/>
            </w:pPr>
            <w:r>
              <w:rPr>
                <w:rFonts w:ascii="Times New Roman"/>
                <w:b w:val="false"/>
                <w:i w:val="false"/>
                <w:color w:val="000000"/>
                <w:sz w:val="20"/>
              </w:rPr>
              <w:t>
заготовочные,</w:t>
            </w:r>
          </w:p>
          <w:p>
            <w:pPr>
              <w:spacing w:after="20"/>
              <w:ind w:left="20"/>
              <w:jc w:val="both"/>
            </w:pPr>
            <w:r>
              <w:rPr>
                <w:rFonts w:ascii="Times New Roman"/>
                <w:b w:val="false"/>
                <w:i w:val="false"/>
                <w:color w:val="000000"/>
                <w:sz w:val="20"/>
              </w:rPr>
              <w:t>
сортовые, толсто и</w:t>
            </w:r>
          </w:p>
          <w:p>
            <w:pPr>
              <w:spacing w:after="20"/>
              <w:ind w:left="20"/>
              <w:jc w:val="both"/>
            </w:pPr>
            <w:r>
              <w:rPr>
                <w:rFonts w:ascii="Times New Roman"/>
                <w:b w:val="false"/>
                <w:i w:val="false"/>
                <w:color w:val="000000"/>
                <w:sz w:val="20"/>
              </w:rPr>
              <w:t>
среднелистовые</w:t>
            </w:r>
          </w:p>
          <w:p>
            <w:pPr>
              <w:spacing w:after="20"/>
              <w:ind w:left="20"/>
              <w:jc w:val="both"/>
            </w:pPr>
            <w:r>
              <w:rPr>
                <w:rFonts w:ascii="Times New Roman"/>
                <w:b w:val="false"/>
                <w:i w:val="false"/>
                <w:color w:val="000000"/>
                <w:sz w:val="20"/>
              </w:rPr>
              <w:t>
станы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циферблате</w:t>
            </w:r>
          </w:p>
          <w:p>
            <w:pPr>
              <w:spacing w:after="20"/>
              <w:ind w:left="20"/>
              <w:jc w:val="both"/>
            </w:pPr>
            <w:r>
              <w:rPr>
                <w:rFonts w:ascii="Times New Roman"/>
                <w:b w:val="false"/>
                <w:i w:val="false"/>
                <w:color w:val="000000"/>
                <w:sz w:val="20"/>
              </w:rPr>
              <w:t>
нажимных</w:t>
            </w:r>
          </w:p>
          <w:p>
            <w:pPr>
              <w:spacing w:after="20"/>
              <w:ind w:left="20"/>
              <w:jc w:val="both"/>
            </w:pPr>
            <w:r>
              <w:rPr>
                <w:rFonts w:ascii="Times New Roman"/>
                <w:b w:val="false"/>
                <w:i w:val="false"/>
                <w:color w:val="000000"/>
                <w:sz w:val="20"/>
              </w:rPr>
              <w:t>
устройств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Непрерывные</w:t>
            </w:r>
          </w:p>
          <w:p>
            <w:pPr>
              <w:spacing w:after="20"/>
              <w:ind w:left="20"/>
              <w:jc w:val="both"/>
            </w:pPr>
            <w:r>
              <w:rPr>
                <w:rFonts w:ascii="Times New Roman"/>
                <w:b w:val="false"/>
                <w:i w:val="false"/>
                <w:color w:val="000000"/>
                <w:sz w:val="20"/>
              </w:rPr>
              <w:t>
листовые станы</w:t>
            </w:r>
          </w:p>
          <w:p>
            <w:pPr>
              <w:spacing w:after="20"/>
              <w:ind w:left="20"/>
              <w:jc w:val="both"/>
            </w:pPr>
            <w:r>
              <w:rPr>
                <w:rFonts w:ascii="Times New Roman"/>
                <w:b w:val="false"/>
                <w:i w:val="false"/>
                <w:color w:val="000000"/>
                <w:sz w:val="20"/>
              </w:rPr>
              <w:t>
горячей прокатки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циферблате</w:t>
            </w:r>
          </w:p>
          <w:p>
            <w:pPr>
              <w:spacing w:after="20"/>
              <w:ind w:left="20"/>
              <w:jc w:val="both"/>
            </w:pPr>
            <w:r>
              <w:rPr>
                <w:rFonts w:ascii="Times New Roman"/>
                <w:b w:val="false"/>
                <w:i w:val="false"/>
                <w:color w:val="000000"/>
                <w:sz w:val="20"/>
              </w:rPr>
              <w:t>
нажимных</w:t>
            </w:r>
          </w:p>
          <w:p>
            <w:pPr>
              <w:spacing w:after="20"/>
              <w:ind w:left="20"/>
              <w:jc w:val="both"/>
            </w:pPr>
            <w:r>
              <w:rPr>
                <w:rFonts w:ascii="Times New Roman"/>
                <w:b w:val="false"/>
                <w:i w:val="false"/>
                <w:color w:val="000000"/>
                <w:sz w:val="20"/>
              </w:rPr>
              <w:t>
устройств</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Качающиеся столы,</w:t>
            </w:r>
          </w:p>
          <w:p>
            <w:pPr>
              <w:spacing w:after="20"/>
              <w:ind w:left="20"/>
              <w:jc w:val="both"/>
            </w:pPr>
            <w:r>
              <w:rPr>
                <w:rFonts w:ascii="Times New Roman"/>
                <w:b w:val="false"/>
                <w:i w:val="false"/>
                <w:color w:val="000000"/>
                <w:sz w:val="20"/>
              </w:rPr>
              <w:t>
кантователи,</w:t>
            </w:r>
          </w:p>
          <w:p>
            <w:pPr>
              <w:spacing w:after="20"/>
              <w:ind w:left="20"/>
              <w:jc w:val="both"/>
            </w:pPr>
            <w:r>
              <w:rPr>
                <w:rFonts w:ascii="Times New Roman"/>
                <w:b w:val="false"/>
                <w:i w:val="false"/>
                <w:color w:val="000000"/>
                <w:sz w:val="20"/>
              </w:rPr>
              <w:t>
манипуляторы,</w:t>
            </w:r>
          </w:p>
          <w:p>
            <w:pPr>
              <w:spacing w:after="20"/>
              <w:ind w:left="20"/>
              <w:jc w:val="both"/>
            </w:pPr>
            <w:r>
              <w:rPr>
                <w:rFonts w:ascii="Times New Roman"/>
                <w:b w:val="false"/>
                <w:i w:val="false"/>
                <w:color w:val="000000"/>
                <w:sz w:val="20"/>
              </w:rPr>
              <w:t>
петлеобразователи,</w:t>
            </w:r>
          </w:p>
          <w:p>
            <w:pPr>
              <w:spacing w:after="20"/>
              <w:ind w:left="20"/>
              <w:jc w:val="both"/>
            </w:pPr>
            <w:r>
              <w:rPr>
                <w:rFonts w:ascii="Times New Roman"/>
                <w:b w:val="false"/>
                <w:i w:val="false"/>
                <w:color w:val="000000"/>
                <w:sz w:val="20"/>
              </w:rPr>
              <w:t>
рабочие зоны</w:t>
            </w:r>
          </w:p>
          <w:p>
            <w:pPr>
              <w:spacing w:after="20"/>
              <w:ind w:left="20"/>
              <w:jc w:val="both"/>
            </w:pPr>
            <w:r>
              <w:rPr>
                <w:rFonts w:ascii="Times New Roman"/>
                <w:b w:val="false"/>
                <w:i w:val="false"/>
                <w:color w:val="000000"/>
                <w:sz w:val="20"/>
              </w:rPr>
              <w:t>
вальцовщиков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 со</w:t>
            </w:r>
          </w:p>
          <w:p>
            <w:pPr>
              <w:spacing w:after="20"/>
              <w:ind w:left="20"/>
              <w:jc w:val="both"/>
            </w:pPr>
            <w:r>
              <w:rPr>
                <w:rFonts w:ascii="Times New Roman"/>
                <w:b w:val="false"/>
                <w:i w:val="false"/>
                <w:color w:val="000000"/>
                <w:sz w:val="20"/>
              </w:rPr>
              <w:t>
стороны</w:t>
            </w:r>
          </w:p>
          <w:p>
            <w:pPr>
              <w:spacing w:after="20"/>
              <w:ind w:left="20"/>
              <w:jc w:val="both"/>
            </w:pPr>
            <w:r>
              <w:rPr>
                <w:rFonts w:ascii="Times New Roman"/>
                <w:b w:val="false"/>
                <w:i w:val="false"/>
                <w:color w:val="000000"/>
                <w:sz w:val="20"/>
              </w:rPr>
              <w:t>
постов</w:t>
            </w:r>
          </w:p>
          <w:p>
            <w:pPr>
              <w:spacing w:after="20"/>
              <w:ind w:left="20"/>
              <w:jc w:val="both"/>
            </w:pPr>
            <w:r>
              <w:rPr>
                <w:rFonts w:ascii="Times New Roman"/>
                <w:b w:val="false"/>
                <w:i w:val="false"/>
                <w:color w:val="000000"/>
                <w:sz w:val="20"/>
              </w:rPr>
              <w:t>
управления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приводов станков и</w:t>
            </w:r>
          </w:p>
          <w:p>
            <w:pPr>
              <w:spacing w:after="20"/>
              <w:ind w:left="20"/>
              <w:jc w:val="both"/>
            </w:pPr>
            <w:r>
              <w:rPr>
                <w:rFonts w:ascii="Times New Roman"/>
                <w:b w:val="false"/>
                <w:i w:val="false"/>
                <w:color w:val="000000"/>
                <w:sz w:val="20"/>
              </w:rPr>
              <w:t>
проходы около них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Моталки непрерывных</w:t>
            </w:r>
          </w:p>
          <w:p>
            <w:pPr>
              <w:spacing w:after="20"/>
              <w:ind w:left="20"/>
              <w:jc w:val="both"/>
            </w:pPr>
            <w:r>
              <w:rPr>
                <w:rFonts w:ascii="Times New Roman"/>
                <w:b w:val="false"/>
                <w:i w:val="false"/>
                <w:color w:val="000000"/>
                <w:sz w:val="20"/>
              </w:rPr>
              <w:t>
листовых станов,</w:t>
            </w:r>
          </w:p>
          <w:p>
            <w:pPr>
              <w:spacing w:after="20"/>
              <w:ind w:left="20"/>
              <w:jc w:val="both"/>
            </w:pPr>
            <w:r>
              <w:rPr>
                <w:rFonts w:ascii="Times New Roman"/>
                <w:b w:val="false"/>
                <w:i w:val="false"/>
                <w:color w:val="000000"/>
                <w:sz w:val="20"/>
              </w:rPr>
              <w:t>
холодильники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w:t>
            </w:r>
          </w:p>
          <w:p>
            <w:pPr>
              <w:spacing w:after="20"/>
              <w:ind w:left="20"/>
              <w:jc w:val="both"/>
            </w:pPr>
            <w:r>
              <w:rPr>
                <w:rFonts w:ascii="Times New Roman"/>
                <w:b w:val="false"/>
                <w:i w:val="false"/>
                <w:color w:val="000000"/>
                <w:sz w:val="20"/>
              </w:rPr>
              <w:t>
заправки</w:t>
            </w:r>
          </w:p>
          <w:p>
            <w:pPr>
              <w:spacing w:after="20"/>
              <w:ind w:left="20"/>
              <w:jc w:val="both"/>
            </w:pPr>
            <w:r>
              <w:rPr>
                <w:rFonts w:ascii="Times New Roman"/>
                <w:b w:val="false"/>
                <w:i w:val="false"/>
                <w:color w:val="000000"/>
                <w:sz w:val="20"/>
              </w:rPr>
              <w:t>
ленты, на</w:t>
            </w:r>
          </w:p>
          <w:p>
            <w:pPr>
              <w:spacing w:after="20"/>
              <w:ind w:left="20"/>
              <w:jc w:val="both"/>
            </w:pPr>
            <w:r>
              <w:rPr>
                <w:rFonts w:ascii="Times New Roman"/>
                <w:b w:val="false"/>
                <w:i w:val="false"/>
                <w:color w:val="000000"/>
                <w:sz w:val="20"/>
              </w:rPr>
              <w:t>
стеллажах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 и</w:t>
            </w:r>
          </w:p>
          <w:p>
            <w:pPr>
              <w:spacing w:after="20"/>
              <w:ind w:left="20"/>
              <w:jc w:val="both"/>
            </w:pPr>
            <w:r>
              <w:rPr>
                <w:rFonts w:ascii="Times New Roman"/>
                <w:b w:val="false"/>
                <w:i w:val="false"/>
                <w:color w:val="000000"/>
                <w:sz w:val="20"/>
              </w:rPr>
              <w:t>
прессы горячей</w:t>
            </w:r>
          </w:p>
          <w:p>
            <w:pPr>
              <w:spacing w:after="20"/>
              <w:ind w:left="20"/>
              <w:jc w:val="both"/>
            </w:pPr>
            <w:r>
              <w:rPr>
                <w:rFonts w:ascii="Times New Roman"/>
                <w:b w:val="false"/>
                <w:i w:val="false"/>
                <w:color w:val="000000"/>
                <w:sz w:val="20"/>
              </w:rPr>
              <w:t>
резки:</w:t>
            </w:r>
          </w:p>
          <w:p>
            <w:pPr>
              <w:spacing w:after="20"/>
              <w:ind w:left="20"/>
              <w:jc w:val="both"/>
            </w:pPr>
            <w:r>
              <w:rPr>
                <w:rFonts w:ascii="Times New Roman"/>
                <w:b w:val="false"/>
                <w:i w:val="false"/>
                <w:color w:val="000000"/>
                <w:sz w:val="20"/>
              </w:rPr>
              <w:t>
Зоны резания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Мерные шкалы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 и</w:t>
            </w:r>
          </w:p>
          <w:p>
            <w:pPr>
              <w:spacing w:after="20"/>
              <w:ind w:left="20"/>
              <w:jc w:val="both"/>
            </w:pPr>
            <w:r>
              <w:rPr>
                <w:rFonts w:ascii="Times New Roman"/>
                <w:b w:val="false"/>
                <w:i w:val="false"/>
                <w:color w:val="000000"/>
                <w:sz w:val="20"/>
              </w:rPr>
              <w:t>
прессы холодной</w:t>
            </w:r>
          </w:p>
          <w:p>
            <w:pPr>
              <w:spacing w:after="20"/>
              <w:ind w:left="20"/>
              <w:jc w:val="both"/>
            </w:pPr>
            <w:r>
              <w:rPr>
                <w:rFonts w:ascii="Times New Roman"/>
                <w:b w:val="false"/>
                <w:i w:val="false"/>
                <w:color w:val="000000"/>
                <w:sz w:val="20"/>
              </w:rPr>
              <w:t>
резки:</w:t>
            </w:r>
          </w:p>
          <w:p>
            <w:pPr>
              <w:spacing w:after="20"/>
              <w:ind w:left="20"/>
              <w:jc w:val="both"/>
            </w:pPr>
            <w:r>
              <w:rPr>
                <w:rFonts w:ascii="Times New Roman"/>
                <w:b w:val="false"/>
                <w:i w:val="false"/>
                <w:color w:val="000000"/>
                <w:sz w:val="20"/>
              </w:rPr>
              <w:t>
Зоны резания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Мерные шкалы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роликах</w:t>
            </w:r>
          </w:p>
          <w:p>
            <w:pPr>
              <w:spacing w:after="20"/>
              <w:ind w:left="20"/>
              <w:jc w:val="both"/>
            </w:pPr>
            <w:r>
              <w:rPr>
                <w:rFonts w:ascii="Times New Roman"/>
                <w:b w:val="false"/>
                <w:i w:val="false"/>
                <w:color w:val="000000"/>
                <w:sz w:val="20"/>
              </w:rPr>
              <w:t>
со стороны</w:t>
            </w:r>
          </w:p>
          <w:p>
            <w:pPr>
              <w:spacing w:after="20"/>
              <w:ind w:left="20"/>
              <w:jc w:val="both"/>
            </w:pPr>
            <w:r>
              <w:rPr>
                <w:rFonts w:ascii="Times New Roman"/>
                <w:b w:val="false"/>
                <w:i w:val="false"/>
                <w:color w:val="000000"/>
                <w:sz w:val="20"/>
              </w:rPr>
              <w:t>
наблюдения</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качеством</w:t>
            </w:r>
          </w:p>
          <w:p>
            <w:pPr>
              <w:spacing w:after="20"/>
              <w:ind w:left="20"/>
              <w:jc w:val="both"/>
            </w:pPr>
            <w:r>
              <w:rPr>
                <w:rFonts w:ascii="Times New Roman"/>
                <w:b w:val="false"/>
                <w:i w:val="false"/>
                <w:color w:val="000000"/>
                <w:sz w:val="20"/>
              </w:rPr>
              <w:t>
металла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Обдирочные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слитке</w:t>
            </w:r>
          </w:p>
          <w:p>
            <w:pPr>
              <w:spacing w:after="20"/>
              <w:ind w:left="20"/>
              <w:jc w:val="both"/>
            </w:pPr>
            <w:r>
              <w:rPr>
                <w:rFonts w:ascii="Times New Roman"/>
                <w:b w:val="false"/>
                <w:i w:val="false"/>
                <w:color w:val="000000"/>
                <w:sz w:val="20"/>
              </w:rPr>
              <w:t>
в зоне</w:t>
            </w:r>
          </w:p>
          <w:p>
            <w:pPr>
              <w:spacing w:after="20"/>
              <w:ind w:left="20"/>
              <w:jc w:val="both"/>
            </w:pPr>
            <w:r>
              <w:rPr>
                <w:rFonts w:ascii="Times New Roman"/>
                <w:b w:val="false"/>
                <w:i w:val="false"/>
                <w:color w:val="000000"/>
                <w:sz w:val="20"/>
              </w:rPr>
              <w:t>
обдирки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набора клейма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рабочей</w:t>
            </w:r>
          </w:p>
          <w:p>
            <w:pPr>
              <w:spacing w:after="20"/>
              <w:ind w:left="20"/>
              <w:jc w:val="both"/>
            </w:pPr>
            <w:r>
              <w:rPr>
                <w:rFonts w:ascii="Times New Roman"/>
                <w:b w:val="false"/>
                <w:i w:val="false"/>
                <w:color w:val="000000"/>
                <w:sz w:val="20"/>
              </w:rPr>
              <w:t>
поверхнос-</w:t>
            </w:r>
          </w:p>
          <w:p>
            <w:pPr>
              <w:spacing w:after="20"/>
              <w:ind w:left="20"/>
              <w:jc w:val="both"/>
            </w:pPr>
            <w:r>
              <w:rPr>
                <w:rFonts w:ascii="Times New Roman"/>
                <w:b w:val="false"/>
                <w:i w:val="false"/>
                <w:color w:val="000000"/>
                <w:sz w:val="20"/>
              </w:rPr>
              <w:t>
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клеймения</w:t>
            </w:r>
          </w:p>
          <w:p>
            <w:pPr>
              <w:spacing w:after="20"/>
              <w:ind w:left="20"/>
              <w:jc w:val="both"/>
            </w:pPr>
            <w:r>
              <w:rPr>
                <w:rFonts w:ascii="Times New Roman"/>
                <w:b w:val="false"/>
                <w:i w:val="false"/>
                <w:color w:val="000000"/>
                <w:sz w:val="20"/>
              </w:rPr>
              <w:t>
металла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отделки</w:t>
            </w:r>
          </w:p>
          <w:p>
            <w:pPr>
              <w:spacing w:after="20"/>
              <w:ind w:left="20"/>
              <w:jc w:val="both"/>
            </w:pPr>
            <w:r>
              <w:rPr>
                <w:rFonts w:ascii="Times New Roman"/>
                <w:b w:val="false"/>
                <w:i w:val="false"/>
                <w:color w:val="000000"/>
                <w:sz w:val="20"/>
              </w:rPr>
              <w:t>
металла</w:t>
            </w:r>
          </w:p>
          <w:p>
            <w:pPr>
              <w:spacing w:after="20"/>
              <w:ind w:left="20"/>
              <w:jc w:val="both"/>
            </w:pPr>
            <w:r>
              <w:rPr>
                <w:rFonts w:ascii="Times New Roman"/>
                <w:b w:val="false"/>
                <w:i w:val="false"/>
                <w:color w:val="000000"/>
                <w:sz w:val="20"/>
              </w:rPr>
              <w:t>
(пневмовырубка,</w:t>
            </w:r>
          </w:p>
          <w:p>
            <w:pPr>
              <w:spacing w:after="20"/>
              <w:ind w:left="20"/>
              <w:jc w:val="both"/>
            </w:pPr>
            <w:r>
              <w:rPr>
                <w:rFonts w:ascii="Times New Roman"/>
                <w:b w:val="false"/>
                <w:i w:val="false"/>
                <w:color w:val="000000"/>
                <w:sz w:val="20"/>
              </w:rPr>
              <w:t>
огневая и наждачная</w:t>
            </w:r>
          </w:p>
          <w:p>
            <w:pPr>
              <w:spacing w:after="20"/>
              <w:ind w:left="20"/>
              <w:jc w:val="both"/>
            </w:pPr>
            <w:r>
              <w:rPr>
                <w:rFonts w:ascii="Times New Roman"/>
                <w:b w:val="false"/>
                <w:i w:val="false"/>
                <w:color w:val="000000"/>
                <w:sz w:val="20"/>
              </w:rPr>
              <w:t>
зачистка, места</w:t>
            </w:r>
          </w:p>
          <w:p>
            <w:pPr>
              <w:spacing w:after="20"/>
              <w:ind w:left="20"/>
              <w:jc w:val="both"/>
            </w:pPr>
            <w:r>
              <w:rPr>
                <w:rFonts w:ascii="Times New Roman"/>
                <w:b w:val="false"/>
                <w:i w:val="false"/>
                <w:color w:val="000000"/>
                <w:sz w:val="20"/>
              </w:rPr>
              <w:t>
разметки и</w:t>
            </w:r>
          </w:p>
          <w:p>
            <w:pPr>
              <w:spacing w:after="20"/>
              <w:ind w:left="20"/>
              <w:jc w:val="both"/>
            </w:pPr>
            <w:r>
              <w:rPr>
                <w:rFonts w:ascii="Times New Roman"/>
                <w:b w:val="false"/>
                <w:i w:val="false"/>
                <w:color w:val="000000"/>
                <w:sz w:val="20"/>
              </w:rPr>
              <w:t>
маркирования</w:t>
            </w:r>
          </w:p>
          <w:p>
            <w:pPr>
              <w:spacing w:after="20"/>
              <w:ind w:left="20"/>
              <w:jc w:val="both"/>
            </w:pPr>
            <w:r>
              <w:rPr>
                <w:rFonts w:ascii="Times New Roman"/>
                <w:b w:val="false"/>
                <w:i w:val="false"/>
                <w:color w:val="000000"/>
                <w:sz w:val="20"/>
              </w:rPr>
              <w:t>
листов)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w:t>
            </w:r>
          </w:p>
          <w:p>
            <w:pPr>
              <w:spacing w:after="20"/>
              <w:ind w:left="20"/>
              <w:jc w:val="both"/>
            </w:pPr>
            <w:r>
              <w:rPr>
                <w:rFonts w:ascii="Times New Roman"/>
                <w:b w:val="false"/>
                <w:i w:val="false"/>
                <w:color w:val="000000"/>
                <w:sz w:val="20"/>
              </w:rPr>
              <w:t>
листов и</w:t>
            </w:r>
          </w:p>
          <w:p>
            <w:pPr>
              <w:spacing w:after="20"/>
              <w:ind w:left="20"/>
              <w:jc w:val="both"/>
            </w:pPr>
            <w:r>
              <w:rPr>
                <w:rFonts w:ascii="Times New Roman"/>
                <w:b w:val="false"/>
                <w:i w:val="false"/>
                <w:color w:val="000000"/>
                <w:sz w:val="20"/>
              </w:rPr>
              <w:t>
прокатанного</w:t>
            </w:r>
          </w:p>
          <w:p>
            <w:pPr>
              <w:spacing w:after="20"/>
              <w:ind w:left="20"/>
              <w:jc w:val="both"/>
            </w:pPr>
            <w:r>
              <w:rPr>
                <w:rFonts w:ascii="Times New Roman"/>
                <w:b w:val="false"/>
                <w:i w:val="false"/>
                <w:color w:val="000000"/>
                <w:sz w:val="20"/>
              </w:rPr>
              <w:t>
металла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поверх-</w:t>
            </w:r>
          </w:p>
          <w:p>
            <w:pPr>
              <w:spacing w:after="20"/>
              <w:ind w:left="20"/>
              <w:jc w:val="both"/>
            </w:pPr>
            <w:r>
              <w:rPr>
                <w:rFonts w:ascii="Times New Roman"/>
                <w:b w:val="false"/>
                <w:i w:val="false"/>
                <w:color w:val="000000"/>
                <w:sz w:val="20"/>
              </w:rPr>
              <w:t>
ности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 концов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транс-</w:t>
            </w:r>
          </w:p>
          <w:p>
            <w:pPr>
              <w:spacing w:after="20"/>
              <w:ind w:left="20"/>
              <w:jc w:val="both"/>
            </w:pPr>
            <w:r>
              <w:rPr>
                <w:rFonts w:ascii="Times New Roman"/>
                <w:b w:val="false"/>
                <w:i w:val="false"/>
                <w:color w:val="000000"/>
                <w:sz w:val="20"/>
              </w:rPr>
              <w:t>
портере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готовой</w:t>
            </w:r>
          </w:p>
          <w:p>
            <w:pPr>
              <w:spacing w:after="20"/>
              <w:ind w:left="20"/>
              <w:jc w:val="both"/>
            </w:pPr>
            <w:r>
              <w:rPr>
                <w:rFonts w:ascii="Times New Roman"/>
                <w:b w:val="false"/>
                <w:i w:val="false"/>
                <w:color w:val="000000"/>
                <w:sz w:val="20"/>
              </w:rPr>
              <w:t>
продукции, места</w:t>
            </w:r>
          </w:p>
          <w:p>
            <w:pPr>
              <w:spacing w:after="20"/>
              <w:ind w:left="20"/>
              <w:jc w:val="both"/>
            </w:pPr>
            <w:r>
              <w:rPr>
                <w:rFonts w:ascii="Times New Roman"/>
                <w:b w:val="false"/>
                <w:i w:val="false"/>
                <w:color w:val="000000"/>
                <w:sz w:val="20"/>
              </w:rPr>
              <w:t>
упаковки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фрезерные и</w:t>
            </w:r>
          </w:p>
          <w:p>
            <w:pPr>
              <w:spacing w:after="20"/>
              <w:ind w:left="20"/>
              <w:jc w:val="both"/>
            </w:pPr>
            <w:r>
              <w:rPr>
                <w:rFonts w:ascii="Times New Roman"/>
                <w:b w:val="false"/>
                <w:i w:val="false"/>
                <w:color w:val="000000"/>
                <w:sz w:val="20"/>
              </w:rPr>
              <w:t>
сверлильные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w:t>
            </w:r>
          </w:p>
          <w:p>
            <w:pPr>
              <w:spacing w:after="20"/>
              <w:ind w:left="20"/>
              <w:jc w:val="both"/>
            </w:pPr>
            <w:r>
              <w:rPr>
                <w:rFonts w:ascii="Times New Roman"/>
                <w:b w:val="false"/>
                <w:i w:val="false"/>
                <w:color w:val="000000"/>
                <w:sz w:val="20"/>
              </w:rPr>
              <w:t>
обработки,</w:t>
            </w:r>
          </w:p>
          <w:p>
            <w:pPr>
              <w:spacing w:after="20"/>
              <w:ind w:left="20"/>
              <w:jc w:val="both"/>
            </w:pPr>
            <w:r>
              <w:rPr>
                <w:rFonts w:ascii="Times New Roman"/>
                <w:b w:val="false"/>
                <w:i w:val="false"/>
                <w:color w:val="000000"/>
                <w:sz w:val="20"/>
              </w:rPr>
              <w:t>
на лимбах,</w:t>
            </w:r>
          </w:p>
          <w:p>
            <w:pPr>
              <w:spacing w:after="20"/>
              <w:ind w:left="20"/>
              <w:jc w:val="both"/>
            </w:pPr>
            <w:r>
              <w:rPr>
                <w:rFonts w:ascii="Times New Roman"/>
                <w:b w:val="false"/>
                <w:i w:val="false"/>
                <w:color w:val="000000"/>
                <w:sz w:val="20"/>
              </w:rPr>
              <w:t>
ручки</w:t>
            </w:r>
          </w:p>
          <w:p>
            <w:pPr>
              <w:spacing w:after="20"/>
              <w:ind w:left="20"/>
              <w:jc w:val="both"/>
            </w:pPr>
            <w:r>
              <w:rPr>
                <w:rFonts w:ascii="Times New Roman"/>
                <w:b w:val="false"/>
                <w:i w:val="false"/>
                <w:color w:val="000000"/>
                <w:sz w:val="20"/>
              </w:rPr>
              <w:t>
управления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валков</w:t>
            </w:r>
          </w:p>
          <w:p>
            <w:pPr>
              <w:spacing w:after="20"/>
              <w:ind w:left="20"/>
              <w:jc w:val="both"/>
            </w:pPr>
            <w:r>
              <w:rPr>
                <w:rFonts w:ascii="Times New Roman"/>
                <w:b w:val="false"/>
                <w:i w:val="false"/>
                <w:color w:val="000000"/>
                <w:sz w:val="20"/>
              </w:rPr>
              <w:t>
электродвигателей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холодного проката листа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 подачи</w:t>
            </w:r>
          </w:p>
          <w:p>
            <w:pPr>
              <w:spacing w:after="20"/>
              <w:ind w:left="20"/>
              <w:jc w:val="both"/>
            </w:pPr>
            <w:r>
              <w:rPr>
                <w:rFonts w:ascii="Times New Roman"/>
                <w:b w:val="false"/>
                <w:i w:val="false"/>
                <w:color w:val="000000"/>
                <w:sz w:val="20"/>
              </w:rPr>
              <w:t>
рулонов в</w:t>
            </w:r>
          </w:p>
          <w:p>
            <w:pPr>
              <w:spacing w:after="20"/>
              <w:ind w:left="20"/>
              <w:jc w:val="both"/>
            </w:pPr>
            <w:r>
              <w:rPr>
                <w:rFonts w:ascii="Times New Roman"/>
                <w:b w:val="false"/>
                <w:i w:val="false"/>
                <w:color w:val="000000"/>
                <w:sz w:val="20"/>
              </w:rPr>
              <w:t>
травильное</w:t>
            </w:r>
          </w:p>
          <w:p>
            <w:pPr>
              <w:spacing w:after="20"/>
              <w:ind w:left="20"/>
              <w:jc w:val="both"/>
            </w:pPr>
            <w:r>
              <w:rPr>
                <w:rFonts w:ascii="Times New Roman"/>
                <w:b w:val="false"/>
                <w:i w:val="false"/>
                <w:color w:val="000000"/>
                <w:sz w:val="20"/>
              </w:rPr>
              <w:t>
отделение;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w:t>
            </w:r>
          </w:p>
          <w:p>
            <w:pPr>
              <w:spacing w:after="20"/>
              <w:ind w:left="20"/>
              <w:jc w:val="both"/>
            </w:pPr>
            <w:r>
              <w:rPr>
                <w:rFonts w:ascii="Times New Roman"/>
                <w:b w:val="false"/>
                <w:i w:val="false"/>
                <w:color w:val="000000"/>
                <w:sz w:val="20"/>
              </w:rPr>
              <w:t>
непрерывного</w:t>
            </w:r>
          </w:p>
          <w:p>
            <w:pPr>
              <w:spacing w:after="20"/>
              <w:ind w:left="20"/>
              <w:jc w:val="both"/>
            </w:pPr>
            <w:r>
              <w:rPr>
                <w:rFonts w:ascii="Times New Roman"/>
                <w:b w:val="false"/>
                <w:i w:val="false"/>
                <w:color w:val="000000"/>
                <w:sz w:val="20"/>
              </w:rPr>
              <w:t>
травления:</w:t>
            </w:r>
          </w:p>
          <w:p>
            <w:pPr>
              <w:spacing w:after="20"/>
              <w:ind w:left="20"/>
              <w:jc w:val="both"/>
            </w:pPr>
            <w:r>
              <w:rPr>
                <w:rFonts w:ascii="Times New Roman"/>
                <w:b w:val="false"/>
                <w:i w:val="false"/>
                <w:color w:val="000000"/>
                <w:sz w:val="20"/>
              </w:rPr>
              <w:t>
Стыкосварочные,</w:t>
            </w:r>
          </w:p>
          <w:p>
            <w:pPr>
              <w:spacing w:after="20"/>
              <w:ind w:left="20"/>
              <w:jc w:val="both"/>
            </w:pPr>
            <w:r>
              <w:rPr>
                <w:rFonts w:ascii="Times New Roman"/>
                <w:b w:val="false"/>
                <w:i w:val="false"/>
                <w:color w:val="000000"/>
                <w:sz w:val="20"/>
              </w:rPr>
              <w:t>
ленто-сшивательные</w:t>
            </w:r>
          </w:p>
          <w:p>
            <w:pPr>
              <w:spacing w:after="20"/>
              <w:ind w:left="20"/>
              <w:jc w:val="both"/>
            </w:pPr>
            <w:r>
              <w:rPr>
                <w:rFonts w:ascii="Times New Roman"/>
                <w:b w:val="false"/>
                <w:i w:val="false"/>
                <w:color w:val="000000"/>
                <w:sz w:val="20"/>
              </w:rPr>
              <w:t>
машины, места</w:t>
            </w:r>
          </w:p>
          <w:p>
            <w:pPr>
              <w:spacing w:after="20"/>
              <w:ind w:left="20"/>
              <w:jc w:val="both"/>
            </w:pPr>
            <w:r>
              <w:rPr>
                <w:rFonts w:ascii="Times New Roman"/>
                <w:b w:val="false"/>
                <w:i w:val="false"/>
                <w:color w:val="000000"/>
                <w:sz w:val="20"/>
              </w:rPr>
              <w:t>
проверки качества</w:t>
            </w:r>
          </w:p>
          <w:p>
            <w:pPr>
              <w:spacing w:after="20"/>
              <w:ind w:left="20"/>
              <w:jc w:val="both"/>
            </w:pPr>
            <w:r>
              <w:rPr>
                <w:rFonts w:ascii="Times New Roman"/>
                <w:b w:val="false"/>
                <w:i w:val="false"/>
                <w:color w:val="000000"/>
                <w:sz w:val="20"/>
              </w:rPr>
              <w:t>
травления ленты;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ленты в</w:t>
            </w:r>
          </w:p>
          <w:p>
            <w:pPr>
              <w:spacing w:after="20"/>
              <w:ind w:left="20"/>
              <w:jc w:val="both"/>
            </w:pPr>
            <w:r>
              <w:rPr>
                <w:rFonts w:ascii="Times New Roman"/>
                <w:b w:val="false"/>
                <w:i w:val="false"/>
                <w:color w:val="000000"/>
                <w:sz w:val="20"/>
              </w:rPr>
              <w:t>
месте</w:t>
            </w:r>
          </w:p>
          <w:p>
            <w:pPr>
              <w:spacing w:after="20"/>
              <w:ind w:left="20"/>
              <w:jc w:val="both"/>
            </w:pPr>
            <w:r>
              <w:rPr>
                <w:rFonts w:ascii="Times New Roman"/>
                <w:b w:val="false"/>
                <w:i w:val="false"/>
                <w:color w:val="000000"/>
                <w:sz w:val="20"/>
              </w:rPr>
              <w:t>
сварки, в</w:t>
            </w:r>
          </w:p>
          <w:p>
            <w:pPr>
              <w:spacing w:after="20"/>
              <w:ind w:left="20"/>
              <w:jc w:val="both"/>
            </w:pPr>
            <w:r>
              <w:rPr>
                <w:rFonts w:ascii="Times New Roman"/>
                <w:b w:val="false"/>
                <w:i w:val="false"/>
                <w:color w:val="000000"/>
                <w:sz w:val="20"/>
              </w:rPr>
              <w:t>
месте</w:t>
            </w:r>
          </w:p>
          <w:p>
            <w:pPr>
              <w:spacing w:after="20"/>
              <w:ind w:left="20"/>
              <w:jc w:val="both"/>
            </w:pPr>
            <w:r>
              <w:rPr>
                <w:rFonts w:ascii="Times New Roman"/>
                <w:b w:val="false"/>
                <w:i w:val="false"/>
                <w:color w:val="000000"/>
                <w:sz w:val="20"/>
              </w:rPr>
              <w:t>
сшива, на</w:t>
            </w:r>
          </w:p>
          <w:p>
            <w:pPr>
              <w:spacing w:after="20"/>
              <w:ind w:left="20"/>
              <w:jc w:val="both"/>
            </w:pPr>
            <w:r>
              <w:rPr>
                <w:rFonts w:ascii="Times New Roman"/>
                <w:b w:val="false"/>
                <w:i w:val="false"/>
                <w:color w:val="000000"/>
                <w:sz w:val="20"/>
              </w:rPr>
              <w:t>
ленте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w:t>
            </w:r>
          </w:p>
          <w:p>
            <w:pPr>
              <w:spacing w:after="20"/>
              <w:ind w:left="20"/>
              <w:jc w:val="both"/>
            </w:pPr>
            <w:r>
              <w:rPr>
                <w:rFonts w:ascii="Times New Roman"/>
                <w:b w:val="false"/>
                <w:i w:val="false"/>
                <w:color w:val="000000"/>
                <w:sz w:val="20"/>
              </w:rPr>
              <w:t>
агрегата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уровне</w:t>
            </w:r>
          </w:p>
          <w:p>
            <w:pPr>
              <w:spacing w:after="20"/>
              <w:ind w:left="20"/>
              <w:jc w:val="both"/>
            </w:pPr>
            <w:r>
              <w:rPr>
                <w:rFonts w:ascii="Times New Roman"/>
                <w:b w:val="false"/>
                <w:i w:val="false"/>
                <w:color w:val="000000"/>
                <w:sz w:val="20"/>
              </w:rPr>
              <w:t>
ленты по</w:t>
            </w:r>
          </w:p>
          <w:p>
            <w:pPr>
              <w:spacing w:after="20"/>
              <w:ind w:left="20"/>
              <w:jc w:val="both"/>
            </w:pPr>
            <w:r>
              <w:rPr>
                <w:rFonts w:ascii="Times New Roman"/>
                <w:b w:val="false"/>
                <w:i w:val="false"/>
                <w:color w:val="000000"/>
                <w:sz w:val="20"/>
              </w:rPr>
              <w:t>
всему</w:t>
            </w:r>
          </w:p>
          <w:p>
            <w:pPr>
              <w:spacing w:after="20"/>
              <w:ind w:left="20"/>
              <w:jc w:val="both"/>
            </w:pPr>
            <w:r>
              <w:rPr>
                <w:rFonts w:ascii="Times New Roman"/>
                <w:b w:val="false"/>
                <w:i w:val="false"/>
                <w:color w:val="000000"/>
                <w:sz w:val="20"/>
              </w:rPr>
              <w:t>
агрегату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 отхода металла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коробе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сбора щеток,</w:t>
            </w:r>
          </w:p>
          <w:p>
            <w:pPr>
              <w:spacing w:after="20"/>
              <w:ind w:left="20"/>
              <w:jc w:val="both"/>
            </w:pPr>
            <w:r>
              <w:rPr>
                <w:rFonts w:ascii="Times New Roman"/>
                <w:b w:val="false"/>
                <w:i w:val="false"/>
                <w:color w:val="000000"/>
                <w:sz w:val="20"/>
              </w:rPr>
              <w:t>
растворные</w:t>
            </w:r>
          </w:p>
          <w:p>
            <w:pPr>
              <w:spacing w:after="20"/>
              <w:ind w:left="20"/>
              <w:jc w:val="both"/>
            </w:pPr>
            <w:r>
              <w:rPr>
                <w:rFonts w:ascii="Times New Roman"/>
                <w:b w:val="false"/>
                <w:i w:val="false"/>
                <w:color w:val="000000"/>
                <w:sz w:val="20"/>
              </w:rPr>
              <w:t>
отделения;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 на</w:t>
            </w:r>
          </w:p>
          <w:p>
            <w:pPr>
              <w:spacing w:after="20"/>
              <w:ind w:left="20"/>
              <w:jc w:val="both"/>
            </w:pPr>
            <w:r>
              <w:rPr>
                <w:rFonts w:ascii="Times New Roman"/>
                <w:b w:val="false"/>
                <w:i w:val="false"/>
                <w:color w:val="000000"/>
                <w:sz w:val="20"/>
              </w:rPr>
              <w:t>
площадках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w:t>
            </w:r>
          </w:p>
          <w:p>
            <w:pPr>
              <w:spacing w:after="20"/>
              <w:ind w:left="20"/>
              <w:jc w:val="both"/>
            </w:pPr>
            <w:r>
              <w:rPr>
                <w:rFonts w:ascii="Times New Roman"/>
                <w:b w:val="false"/>
                <w:i w:val="false"/>
                <w:color w:val="000000"/>
                <w:sz w:val="20"/>
              </w:rPr>
              <w:t>
оборудования стана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сборки</w:t>
            </w:r>
          </w:p>
          <w:p>
            <w:pPr>
              <w:spacing w:after="20"/>
              <w:ind w:left="20"/>
              <w:jc w:val="both"/>
            </w:pPr>
            <w:r>
              <w:rPr>
                <w:rFonts w:ascii="Times New Roman"/>
                <w:b w:val="false"/>
                <w:i w:val="false"/>
                <w:color w:val="000000"/>
                <w:sz w:val="20"/>
              </w:rPr>
              <w:t>
опорных волков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станине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складирования</w:t>
            </w:r>
          </w:p>
          <w:p>
            <w:pPr>
              <w:spacing w:after="20"/>
              <w:ind w:left="20"/>
              <w:jc w:val="both"/>
            </w:pPr>
            <w:r>
              <w:rPr>
                <w:rFonts w:ascii="Times New Roman"/>
                <w:b w:val="false"/>
                <w:i w:val="false"/>
                <w:color w:val="000000"/>
                <w:sz w:val="20"/>
              </w:rPr>
              <w:t>
пакетов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колпаковых печей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Прокатные станы:</w:t>
            </w:r>
          </w:p>
          <w:p>
            <w:pPr>
              <w:spacing w:after="20"/>
              <w:ind w:left="20"/>
              <w:jc w:val="both"/>
            </w:pPr>
            <w:r>
              <w:rPr>
                <w:rFonts w:ascii="Times New Roman"/>
                <w:b w:val="false"/>
                <w:i w:val="false"/>
                <w:color w:val="000000"/>
                <w:sz w:val="20"/>
              </w:rPr>
              <w:t>
Разматыватели</w:t>
            </w:r>
          </w:p>
          <w:p>
            <w:pPr>
              <w:spacing w:after="20"/>
              <w:ind w:left="20"/>
              <w:jc w:val="both"/>
            </w:pPr>
            <w:r>
              <w:rPr>
                <w:rFonts w:ascii="Times New Roman"/>
                <w:b w:val="false"/>
                <w:i w:val="false"/>
                <w:color w:val="000000"/>
                <w:sz w:val="20"/>
              </w:rPr>
              <w:t>
Клети</w:t>
            </w:r>
          </w:p>
          <w:p>
            <w:pPr>
              <w:spacing w:after="20"/>
              <w:ind w:left="20"/>
              <w:jc w:val="both"/>
            </w:pPr>
            <w:r>
              <w:rPr>
                <w:rFonts w:ascii="Times New Roman"/>
                <w:b w:val="false"/>
                <w:i w:val="false"/>
                <w:color w:val="000000"/>
                <w:sz w:val="20"/>
              </w:rPr>
              <w:t>
Оборудование стана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рулоне</w:t>
            </w:r>
          </w:p>
          <w:p>
            <w:pPr>
              <w:spacing w:after="20"/>
              <w:ind w:left="20"/>
              <w:jc w:val="both"/>
            </w:pPr>
            <w:r>
              <w:rPr>
                <w:rFonts w:ascii="Times New Roman"/>
                <w:b w:val="false"/>
                <w:i w:val="false"/>
                <w:color w:val="000000"/>
                <w:sz w:val="20"/>
              </w:rPr>
              <w:t>
На валках</w:t>
            </w:r>
          </w:p>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p>
            <w:pPr>
              <w:spacing w:after="20"/>
              <w:ind w:left="20"/>
              <w:jc w:val="both"/>
            </w:pPr>
            <w:r>
              <w:rPr>
                <w:rFonts w:ascii="Times New Roman"/>
                <w:b w:val="false"/>
                <w:i w:val="false"/>
                <w:color w:val="000000"/>
                <w:sz w:val="20"/>
              </w:rPr>
              <w:t>
I Y в</w:t>
            </w:r>
          </w:p>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Маслоподвалы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приборах,</w:t>
            </w:r>
          </w:p>
          <w:p>
            <w:pPr>
              <w:spacing w:after="20"/>
              <w:ind w:left="20"/>
              <w:jc w:val="both"/>
            </w:pPr>
            <w:r>
              <w:rPr>
                <w:rFonts w:ascii="Times New Roman"/>
                <w:b w:val="false"/>
                <w:i w:val="false"/>
                <w:color w:val="000000"/>
                <w:sz w:val="20"/>
              </w:rPr>
              <w:t>
задвижках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шлифовки</w:t>
            </w:r>
          </w:p>
          <w:p>
            <w:pPr>
              <w:spacing w:after="20"/>
              <w:ind w:left="20"/>
              <w:jc w:val="both"/>
            </w:pPr>
            <w:r>
              <w:rPr>
                <w:rFonts w:ascii="Times New Roman"/>
                <w:b w:val="false"/>
                <w:i w:val="false"/>
                <w:color w:val="000000"/>
                <w:sz w:val="20"/>
              </w:rPr>
              <w:t>
валков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обраба-</w:t>
            </w:r>
          </w:p>
          <w:p>
            <w:pPr>
              <w:spacing w:after="20"/>
              <w:ind w:left="20"/>
              <w:jc w:val="both"/>
            </w:pPr>
            <w:r>
              <w:rPr>
                <w:rFonts w:ascii="Times New Roman"/>
                <w:b w:val="false"/>
                <w:i w:val="false"/>
                <w:color w:val="000000"/>
                <w:sz w:val="20"/>
              </w:rPr>
              <w:t>
тываемой</w:t>
            </w:r>
          </w:p>
          <w:p>
            <w:pPr>
              <w:spacing w:after="20"/>
              <w:ind w:left="20"/>
              <w:jc w:val="both"/>
            </w:pPr>
            <w:r>
              <w:rPr>
                <w:rFonts w:ascii="Times New Roman"/>
                <w:b w:val="false"/>
                <w:i w:val="false"/>
                <w:color w:val="000000"/>
                <w:sz w:val="20"/>
              </w:rPr>
              <w:t>
поверх-</w:t>
            </w:r>
          </w:p>
          <w:p>
            <w:pPr>
              <w:spacing w:after="20"/>
              <w:ind w:left="20"/>
              <w:jc w:val="both"/>
            </w:pPr>
            <w:r>
              <w:rPr>
                <w:rFonts w:ascii="Times New Roman"/>
                <w:b w:val="false"/>
                <w:i w:val="false"/>
                <w:color w:val="000000"/>
                <w:sz w:val="20"/>
              </w:rPr>
              <w:t>
ности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продольной</w:t>
            </w:r>
          </w:p>
          <w:p>
            <w:pPr>
              <w:spacing w:after="20"/>
              <w:ind w:left="20"/>
              <w:jc w:val="both"/>
            </w:pPr>
            <w:r>
              <w:rPr>
                <w:rFonts w:ascii="Times New Roman"/>
                <w:b w:val="false"/>
                <w:i w:val="false"/>
                <w:color w:val="000000"/>
                <w:sz w:val="20"/>
              </w:rPr>
              <w:t>
резки ленты:</w:t>
            </w:r>
          </w:p>
          <w:p>
            <w:pPr>
              <w:spacing w:after="20"/>
              <w:ind w:left="20"/>
              <w:jc w:val="both"/>
            </w:pPr>
            <w:r>
              <w:rPr>
                <w:rFonts w:ascii="Times New Roman"/>
                <w:b w:val="false"/>
                <w:i w:val="false"/>
                <w:color w:val="000000"/>
                <w:sz w:val="20"/>
              </w:rPr>
              <w:t>
Дисковые ножи</w:t>
            </w:r>
          </w:p>
          <w:p>
            <w:pPr>
              <w:spacing w:after="20"/>
              <w:ind w:left="20"/>
              <w:jc w:val="both"/>
            </w:pPr>
            <w:r>
              <w:rPr>
                <w:rFonts w:ascii="Times New Roman"/>
                <w:b w:val="false"/>
                <w:i w:val="false"/>
                <w:color w:val="000000"/>
                <w:sz w:val="20"/>
              </w:rPr>
              <w:t>
Прочее оборудование</w:t>
            </w:r>
          </w:p>
          <w:p>
            <w:pPr>
              <w:spacing w:after="20"/>
              <w:ind w:left="20"/>
              <w:jc w:val="both"/>
            </w:pPr>
            <w:r>
              <w:rPr>
                <w:rFonts w:ascii="Times New Roman"/>
                <w:b w:val="false"/>
                <w:i w:val="false"/>
                <w:color w:val="000000"/>
                <w:sz w:val="20"/>
              </w:rPr>
              <w:t>
агрегата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Яма с коробами для</w:t>
            </w:r>
          </w:p>
          <w:p>
            <w:pPr>
              <w:spacing w:after="20"/>
              <w:ind w:left="20"/>
              <w:jc w:val="both"/>
            </w:pPr>
            <w:r>
              <w:rPr>
                <w:rFonts w:ascii="Times New Roman"/>
                <w:b w:val="false"/>
                <w:i w:val="false"/>
                <w:color w:val="000000"/>
                <w:sz w:val="20"/>
              </w:rPr>
              <w:t>
обрези металла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коробе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поперечной</w:t>
            </w:r>
          </w:p>
          <w:p>
            <w:pPr>
              <w:spacing w:after="20"/>
              <w:ind w:left="20"/>
              <w:jc w:val="both"/>
            </w:pPr>
            <w:r>
              <w:rPr>
                <w:rFonts w:ascii="Times New Roman"/>
                <w:b w:val="false"/>
                <w:i w:val="false"/>
                <w:color w:val="000000"/>
                <w:sz w:val="20"/>
              </w:rPr>
              <w:t>
мерной резки</w:t>
            </w:r>
          </w:p>
          <w:p>
            <w:pPr>
              <w:spacing w:after="20"/>
              <w:ind w:left="20"/>
              <w:jc w:val="both"/>
            </w:pPr>
            <w:r>
              <w:rPr>
                <w:rFonts w:ascii="Times New Roman"/>
                <w:b w:val="false"/>
                <w:i w:val="false"/>
                <w:color w:val="000000"/>
                <w:sz w:val="20"/>
              </w:rPr>
              <w:t>
полосы:</w:t>
            </w:r>
          </w:p>
          <w:p>
            <w:pPr>
              <w:spacing w:after="20"/>
              <w:ind w:left="20"/>
              <w:jc w:val="both"/>
            </w:pPr>
            <w:r>
              <w:rPr>
                <w:rFonts w:ascii="Times New Roman"/>
                <w:b w:val="false"/>
                <w:i w:val="false"/>
                <w:color w:val="000000"/>
                <w:sz w:val="20"/>
              </w:rPr>
              <w:t>
Столы набора листов</w:t>
            </w:r>
          </w:p>
          <w:p>
            <w:pPr>
              <w:spacing w:after="20"/>
              <w:ind w:left="20"/>
              <w:jc w:val="both"/>
            </w:pPr>
            <w:r>
              <w:rPr>
                <w:rFonts w:ascii="Times New Roman"/>
                <w:b w:val="false"/>
                <w:i w:val="false"/>
                <w:color w:val="000000"/>
                <w:sz w:val="20"/>
              </w:rPr>
              <w:t>
в пакеты, очистные</w:t>
            </w:r>
          </w:p>
          <w:p>
            <w:pPr>
              <w:spacing w:after="20"/>
              <w:ind w:left="20"/>
              <w:jc w:val="both"/>
            </w:pPr>
            <w:r>
              <w:rPr>
                <w:rFonts w:ascii="Times New Roman"/>
                <w:b w:val="false"/>
                <w:i w:val="false"/>
                <w:color w:val="000000"/>
                <w:sz w:val="20"/>
              </w:rPr>
              <w:t>
устройства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p>
            <w:pPr>
              <w:spacing w:after="20"/>
              <w:ind w:left="20"/>
              <w:jc w:val="both"/>
            </w:pPr>
            <w:r>
              <w:rPr>
                <w:rFonts w:ascii="Times New Roman"/>
                <w:b w:val="false"/>
                <w:i w:val="false"/>
                <w:color w:val="000000"/>
                <w:sz w:val="20"/>
              </w:rPr>
              <w:t>
циферблате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защитного</w:t>
            </w:r>
          </w:p>
          <w:p>
            <w:pPr>
              <w:spacing w:after="20"/>
              <w:ind w:left="20"/>
              <w:jc w:val="both"/>
            </w:pPr>
            <w:r>
              <w:rPr>
                <w:rFonts w:ascii="Times New Roman"/>
                <w:b w:val="false"/>
                <w:i w:val="false"/>
                <w:color w:val="000000"/>
                <w:sz w:val="20"/>
              </w:rPr>
              <w:t>
покрытия листа: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листе</w:t>
            </w:r>
          </w:p>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листа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осмотра</w:t>
            </w:r>
          </w:p>
          <w:p>
            <w:pPr>
              <w:spacing w:after="20"/>
              <w:ind w:left="20"/>
              <w:jc w:val="both"/>
            </w:pPr>
            <w:r>
              <w:rPr>
                <w:rFonts w:ascii="Times New Roman"/>
                <w:b w:val="false"/>
                <w:i w:val="false"/>
                <w:color w:val="000000"/>
                <w:sz w:val="20"/>
              </w:rPr>
              <w:t>
покрытых листов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агрегата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w:t>
            </w:r>
          </w:p>
          <w:p>
            <w:pPr>
              <w:spacing w:after="20"/>
              <w:ind w:left="20"/>
              <w:jc w:val="both"/>
            </w:pPr>
            <w:r>
              <w:rPr>
                <w:rFonts w:ascii="Times New Roman"/>
                <w:b w:val="false"/>
                <w:i w:val="false"/>
                <w:color w:val="000000"/>
                <w:sz w:val="20"/>
              </w:rPr>
              <w:t>
непрерывного отжига</w:t>
            </w:r>
          </w:p>
          <w:p>
            <w:pPr>
              <w:spacing w:after="20"/>
              <w:ind w:left="20"/>
              <w:jc w:val="both"/>
            </w:pPr>
            <w:r>
              <w:rPr>
                <w:rFonts w:ascii="Times New Roman"/>
                <w:b w:val="false"/>
                <w:i w:val="false"/>
                <w:color w:val="000000"/>
                <w:sz w:val="20"/>
              </w:rPr>
              <w:t>
полосы: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осмотра</w:t>
            </w:r>
          </w:p>
          <w:p>
            <w:pPr>
              <w:spacing w:after="20"/>
              <w:ind w:left="20"/>
              <w:jc w:val="both"/>
            </w:pPr>
            <w:r>
              <w:rPr>
                <w:rFonts w:ascii="Times New Roman"/>
                <w:b w:val="false"/>
                <w:i w:val="false"/>
                <w:color w:val="000000"/>
                <w:sz w:val="20"/>
              </w:rPr>
              <w:t>
поверхности ленты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ленты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 Y а</w:t>
            </w:r>
          </w:p>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w:t>
            </w:r>
          </w:p>
          <w:p>
            <w:pPr>
              <w:spacing w:after="20"/>
              <w:ind w:left="20"/>
              <w:jc w:val="both"/>
            </w:pPr>
            <w:r>
              <w:rPr>
                <w:rFonts w:ascii="Times New Roman"/>
                <w:b w:val="false"/>
                <w:i w:val="false"/>
                <w:color w:val="000000"/>
                <w:sz w:val="20"/>
              </w:rPr>
              <w:t>
химической и</w:t>
            </w:r>
          </w:p>
          <w:p>
            <w:pPr>
              <w:spacing w:after="20"/>
              <w:ind w:left="20"/>
              <w:jc w:val="both"/>
            </w:pPr>
            <w:r>
              <w:rPr>
                <w:rFonts w:ascii="Times New Roman"/>
                <w:b w:val="false"/>
                <w:i w:val="false"/>
                <w:color w:val="000000"/>
                <w:sz w:val="20"/>
              </w:rPr>
              <w:t>
электрической</w:t>
            </w:r>
          </w:p>
          <w:p>
            <w:pPr>
              <w:spacing w:after="20"/>
              <w:ind w:left="20"/>
              <w:jc w:val="both"/>
            </w:pPr>
            <w:r>
              <w:rPr>
                <w:rFonts w:ascii="Times New Roman"/>
                <w:b w:val="false"/>
                <w:i w:val="false"/>
                <w:color w:val="000000"/>
                <w:sz w:val="20"/>
              </w:rPr>
              <w:t>
очистки металла,</w:t>
            </w:r>
          </w:p>
          <w:p>
            <w:pPr>
              <w:spacing w:after="20"/>
              <w:ind w:left="20"/>
              <w:jc w:val="both"/>
            </w:pPr>
            <w:r>
              <w:rPr>
                <w:rFonts w:ascii="Times New Roman"/>
                <w:b w:val="false"/>
                <w:i w:val="false"/>
                <w:color w:val="000000"/>
                <w:sz w:val="20"/>
              </w:rPr>
              <w:t>
верхняя площадка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p>
            <w:pPr>
              <w:spacing w:after="20"/>
              <w:ind w:left="20"/>
              <w:jc w:val="both"/>
            </w:pPr>
            <w:r>
              <w:rPr>
                <w:rFonts w:ascii="Times New Roman"/>
                <w:b w:val="false"/>
                <w:i w:val="false"/>
                <w:color w:val="000000"/>
                <w:sz w:val="20"/>
              </w:rPr>
              <w:t>
вентилях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нижняя</w:t>
            </w:r>
          </w:p>
          <w:p>
            <w:pPr>
              <w:spacing w:after="20"/>
              <w:ind w:left="20"/>
              <w:jc w:val="both"/>
            </w:pPr>
            <w:r>
              <w:rPr>
                <w:rFonts w:ascii="Times New Roman"/>
                <w:b w:val="false"/>
                <w:i w:val="false"/>
                <w:color w:val="000000"/>
                <w:sz w:val="20"/>
              </w:rPr>
              <w:t>
площадка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площадки</w:t>
            </w:r>
          </w:p>
          <w:p>
            <w:pPr>
              <w:spacing w:after="20"/>
              <w:ind w:left="20"/>
              <w:jc w:val="both"/>
            </w:pPr>
            <w:r>
              <w:rPr>
                <w:rFonts w:ascii="Times New Roman"/>
                <w:b w:val="false"/>
                <w:i w:val="false"/>
                <w:color w:val="000000"/>
                <w:sz w:val="20"/>
              </w:rPr>
              <w:t>
роликов накопителей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p>
            <w:pPr>
              <w:spacing w:after="20"/>
              <w:ind w:left="20"/>
              <w:jc w:val="both"/>
            </w:pPr>
            <w:r>
              <w:rPr>
                <w:rFonts w:ascii="Times New Roman"/>
                <w:b w:val="false"/>
                <w:i w:val="false"/>
                <w:color w:val="000000"/>
                <w:sz w:val="20"/>
              </w:rPr>
              <w:t>
в зоне</w:t>
            </w:r>
          </w:p>
          <w:p>
            <w:pPr>
              <w:spacing w:after="20"/>
              <w:ind w:left="20"/>
              <w:jc w:val="both"/>
            </w:pPr>
            <w:r>
              <w:rPr>
                <w:rFonts w:ascii="Times New Roman"/>
                <w:b w:val="false"/>
                <w:i w:val="false"/>
                <w:color w:val="000000"/>
                <w:sz w:val="20"/>
              </w:rPr>
              <w:t>
осмотра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Накопители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p>
            <w:pPr>
              <w:spacing w:after="20"/>
              <w:ind w:left="20"/>
              <w:jc w:val="both"/>
            </w:pPr>
            <w:r>
              <w:rPr>
                <w:rFonts w:ascii="Times New Roman"/>
                <w:b w:val="false"/>
                <w:i w:val="false"/>
                <w:color w:val="000000"/>
                <w:sz w:val="20"/>
              </w:rPr>
              <w:t>
Y 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нижних и</w:t>
            </w:r>
          </w:p>
          <w:p>
            <w:pPr>
              <w:spacing w:after="20"/>
              <w:ind w:left="20"/>
              <w:jc w:val="both"/>
            </w:pPr>
            <w:r>
              <w:rPr>
                <w:rFonts w:ascii="Times New Roman"/>
                <w:b w:val="false"/>
                <w:i w:val="false"/>
                <w:color w:val="000000"/>
                <w:sz w:val="20"/>
              </w:rPr>
              <w:t>
верхних приводных</w:t>
            </w:r>
          </w:p>
          <w:p>
            <w:pPr>
              <w:spacing w:after="20"/>
              <w:ind w:left="20"/>
              <w:jc w:val="both"/>
            </w:pPr>
            <w:r>
              <w:rPr>
                <w:rFonts w:ascii="Times New Roman"/>
                <w:b w:val="false"/>
                <w:i w:val="false"/>
                <w:color w:val="000000"/>
                <w:sz w:val="20"/>
              </w:rPr>
              <w:t>
роликов башенных</w:t>
            </w:r>
          </w:p>
          <w:p>
            <w:pPr>
              <w:spacing w:after="20"/>
              <w:ind w:left="20"/>
              <w:jc w:val="both"/>
            </w:pPr>
            <w:r>
              <w:rPr>
                <w:rFonts w:ascii="Times New Roman"/>
                <w:b w:val="false"/>
                <w:i w:val="false"/>
                <w:color w:val="000000"/>
                <w:sz w:val="20"/>
              </w:rPr>
              <w:t>
печей</w:t>
            </w:r>
          </w:p>
          <w:p>
            <w:pPr>
              <w:spacing w:after="20"/>
              <w:ind w:left="20"/>
              <w:jc w:val="both"/>
            </w:pPr>
            <w:r>
              <w:rPr>
                <w:rFonts w:ascii="Times New Roman"/>
                <w:b w:val="false"/>
                <w:i w:val="false"/>
                <w:color w:val="000000"/>
                <w:sz w:val="20"/>
              </w:rPr>
              <w:t>
Средние площадки,</w:t>
            </w:r>
          </w:p>
          <w:p>
            <w:pPr>
              <w:spacing w:after="20"/>
              <w:ind w:left="20"/>
              <w:jc w:val="both"/>
            </w:pPr>
            <w:r>
              <w:rPr>
                <w:rFonts w:ascii="Times New Roman"/>
                <w:b w:val="false"/>
                <w:i w:val="false"/>
                <w:color w:val="000000"/>
                <w:sz w:val="20"/>
              </w:rPr>
              <w:t>
помещения под</w:t>
            </w:r>
          </w:p>
          <w:p>
            <w:pPr>
              <w:spacing w:after="20"/>
              <w:ind w:left="20"/>
              <w:jc w:val="both"/>
            </w:pPr>
            <w:r>
              <w:rPr>
                <w:rFonts w:ascii="Times New Roman"/>
                <w:b w:val="false"/>
                <w:i w:val="false"/>
                <w:color w:val="000000"/>
                <w:sz w:val="20"/>
              </w:rPr>
              <w:t>
печами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покрытия</w:t>
            </w:r>
          </w:p>
          <w:p>
            <w:pPr>
              <w:spacing w:after="20"/>
              <w:ind w:left="20"/>
              <w:jc w:val="both"/>
            </w:pPr>
            <w:r>
              <w:rPr>
                <w:rFonts w:ascii="Times New Roman"/>
                <w:b w:val="false"/>
                <w:i w:val="false"/>
                <w:color w:val="000000"/>
                <w:sz w:val="20"/>
              </w:rPr>
              <w:t>
листов тальком</w:t>
            </w:r>
          </w:p>
          <w:p>
            <w:pPr>
              <w:spacing w:after="20"/>
              <w:ind w:left="20"/>
              <w:jc w:val="both"/>
            </w:pPr>
            <w:r>
              <w:rPr>
                <w:rFonts w:ascii="Times New Roman"/>
                <w:b w:val="false"/>
                <w:i w:val="false"/>
                <w:color w:val="000000"/>
                <w:sz w:val="20"/>
              </w:rPr>
              <w:t>
- входная дверь</w:t>
            </w:r>
          </w:p>
          <w:p>
            <w:pPr>
              <w:spacing w:after="20"/>
              <w:ind w:left="20"/>
              <w:jc w:val="both"/>
            </w:pPr>
            <w:r>
              <w:rPr>
                <w:rFonts w:ascii="Times New Roman"/>
                <w:b w:val="false"/>
                <w:i w:val="false"/>
                <w:color w:val="000000"/>
                <w:sz w:val="20"/>
              </w:rPr>
              <w:t>
камеры покрытия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щели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укладки</w:t>
            </w:r>
          </w:p>
          <w:p>
            <w:pPr>
              <w:spacing w:after="20"/>
              <w:ind w:left="20"/>
              <w:jc w:val="both"/>
            </w:pPr>
            <w:r>
              <w:rPr>
                <w:rFonts w:ascii="Times New Roman"/>
                <w:b w:val="false"/>
                <w:i w:val="false"/>
                <w:color w:val="000000"/>
                <w:sz w:val="20"/>
              </w:rPr>
              <w:t>
покрытых листов в</w:t>
            </w:r>
          </w:p>
          <w:p>
            <w:pPr>
              <w:spacing w:after="20"/>
              <w:ind w:left="20"/>
              <w:jc w:val="both"/>
            </w:pPr>
            <w:r>
              <w:rPr>
                <w:rFonts w:ascii="Times New Roman"/>
                <w:b w:val="false"/>
                <w:i w:val="false"/>
                <w:color w:val="000000"/>
                <w:sz w:val="20"/>
              </w:rPr>
              <w:t>
пакеты Бункера</w:t>
            </w:r>
          </w:p>
          <w:p>
            <w:pPr>
              <w:spacing w:after="20"/>
              <w:ind w:left="20"/>
              <w:jc w:val="both"/>
            </w:pPr>
            <w:r>
              <w:rPr>
                <w:rFonts w:ascii="Times New Roman"/>
                <w:b w:val="false"/>
                <w:i w:val="false"/>
                <w:color w:val="000000"/>
                <w:sz w:val="20"/>
              </w:rPr>
              <w:t>
загрузки талька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вагонетке</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бункерах,</w:t>
            </w:r>
          </w:p>
          <w:p>
            <w:pPr>
              <w:spacing w:after="20"/>
              <w:ind w:left="20"/>
              <w:jc w:val="both"/>
            </w:pPr>
            <w:r>
              <w:rPr>
                <w:rFonts w:ascii="Times New Roman"/>
                <w:b w:val="false"/>
                <w:i w:val="false"/>
                <w:color w:val="000000"/>
                <w:sz w:val="20"/>
              </w:rPr>
              <w:t>
площадках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w:t>
            </w:r>
          </w:p>
          <w:p>
            <w:pPr>
              <w:spacing w:after="20"/>
              <w:ind w:left="20"/>
              <w:jc w:val="both"/>
            </w:pPr>
            <w:r>
              <w:rPr>
                <w:rFonts w:ascii="Times New Roman"/>
                <w:b w:val="false"/>
                <w:i w:val="false"/>
                <w:color w:val="000000"/>
                <w:sz w:val="20"/>
              </w:rPr>
              <w:t>
непрерывного</w:t>
            </w:r>
          </w:p>
          <w:p>
            <w:pPr>
              <w:spacing w:after="20"/>
              <w:ind w:left="20"/>
              <w:jc w:val="both"/>
            </w:pPr>
            <w:r>
              <w:rPr>
                <w:rFonts w:ascii="Times New Roman"/>
                <w:b w:val="false"/>
                <w:i w:val="false"/>
                <w:color w:val="000000"/>
                <w:sz w:val="20"/>
              </w:rPr>
              <w:t>
электроизоляционно-</w:t>
            </w:r>
          </w:p>
          <w:p>
            <w:pPr>
              <w:spacing w:after="20"/>
              <w:ind w:left="20"/>
              <w:jc w:val="both"/>
            </w:pPr>
            <w:r>
              <w:rPr>
                <w:rFonts w:ascii="Times New Roman"/>
                <w:b w:val="false"/>
                <w:i w:val="false"/>
                <w:color w:val="000000"/>
                <w:sz w:val="20"/>
              </w:rPr>
              <w:t>
го и защитного</w:t>
            </w:r>
          </w:p>
          <w:p>
            <w:pPr>
              <w:spacing w:after="20"/>
              <w:ind w:left="20"/>
              <w:jc w:val="both"/>
            </w:pPr>
            <w:r>
              <w:rPr>
                <w:rFonts w:ascii="Times New Roman"/>
                <w:b w:val="false"/>
                <w:i w:val="false"/>
                <w:color w:val="000000"/>
                <w:sz w:val="20"/>
              </w:rPr>
              <w:t>
покрытия ленты: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 в</w:t>
            </w:r>
          </w:p>
          <w:p>
            <w:pPr>
              <w:spacing w:after="20"/>
              <w:ind w:left="20"/>
              <w:jc w:val="both"/>
            </w:pPr>
            <w:r>
              <w:rPr>
                <w:rFonts w:ascii="Times New Roman"/>
                <w:b w:val="false"/>
                <w:i w:val="false"/>
                <w:color w:val="000000"/>
                <w:sz w:val="20"/>
              </w:rPr>
              <w:t>
месте</w:t>
            </w:r>
          </w:p>
          <w:p>
            <w:pPr>
              <w:spacing w:after="20"/>
              <w:ind w:left="20"/>
              <w:jc w:val="both"/>
            </w:pPr>
            <w:r>
              <w:rPr>
                <w:rFonts w:ascii="Times New Roman"/>
                <w:b w:val="false"/>
                <w:i w:val="false"/>
                <w:color w:val="000000"/>
                <w:sz w:val="20"/>
              </w:rPr>
              <w:t>
сварки</w:t>
            </w:r>
          </w:p>
          <w:p>
            <w:pPr>
              <w:spacing w:after="20"/>
              <w:ind w:left="20"/>
              <w:jc w:val="both"/>
            </w:pPr>
            <w:r>
              <w:rPr>
                <w:rFonts w:ascii="Times New Roman"/>
                <w:b w:val="false"/>
                <w:i w:val="false"/>
                <w:color w:val="000000"/>
                <w:sz w:val="20"/>
              </w:rPr>
              <w:t>
На ленте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Стыкосварочные</w:t>
            </w:r>
          </w:p>
          <w:p>
            <w:pPr>
              <w:spacing w:after="20"/>
              <w:ind w:left="20"/>
              <w:jc w:val="both"/>
            </w:pPr>
            <w:r>
              <w:rPr>
                <w:rFonts w:ascii="Times New Roman"/>
                <w:b w:val="false"/>
                <w:i w:val="false"/>
                <w:color w:val="000000"/>
                <w:sz w:val="20"/>
              </w:rPr>
              <w:t>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ленты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осмотра</w:t>
            </w:r>
          </w:p>
          <w:p>
            <w:pPr>
              <w:spacing w:after="20"/>
              <w:ind w:left="20"/>
              <w:jc w:val="both"/>
            </w:pPr>
            <w:r>
              <w:rPr>
                <w:rFonts w:ascii="Times New Roman"/>
                <w:b w:val="false"/>
                <w:i w:val="false"/>
                <w:color w:val="000000"/>
                <w:sz w:val="20"/>
              </w:rPr>
              <w:t>
качества покрытия</w:t>
            </w:r>
          </w:p>
          <w:p>
            <w:pPr>
              <w:spacing w:after="20"/>
              <w:ind w:left="20"/>
              <w:jc w:val="both"/>
            </w:pPr>
            <w:r>
              <w:rPr>
                <w:rFonts w:ascii="Times New Roman"/>
                <w:b w:val="false"/>
                <w:i w:val="false"/>
                <w:color w:val="000000"/>
                <w:sz w:val="20"/>
              </w:rPr>
              <w:t>
ленты, петлевые ямы</w:t>
            </w:r>
          </w:p>
          <w:p>
            <w:pPr>
              <w:spacing w:after="20"/>
              <w:ind w:left="20"/>
              <w:jc w:val="both"/>
            </w:pPr>
            <w:r>
              <w:rPr>
                <w:rFonts w:ascii="Times New Roman"/>
                <w:b w:val="false"/>
                <w:i w:val="false"/>
                <w:color w:val="000000"/>
                <w:sz w:val="20"/>
              </w:rPr>
              <w:t>
Прочее оборудование</w:t>
            </w:r>
          </w:p>
          <w:p>
            <w:pPr>
              <w:spacing w:after="20"/>
              <w:ind w:left="20"/>
              <w:jc w:val="both"/>
            </w:pPr>
            <w:r>
              <w:rPr>
                <w:rFonts w:ascii="Times New Roman"/>
                <w:b w:val="false"/>
                <w:i w:val="false"/>
                <w:color w:val="000000"/>
                <w:sz w:val="20"/>
              </w:rPr>
              <w:t>
агрегата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контроля</w:t>
            </w:r>
          </w:p>
          <w:p>
            <w:pPr>
              <w:spacing w:after="20"/>
              <w:ind w:left="20"/>
              <w:jc w:val="both"/>
            </w:pPr>
            <w:r>
              <w:rPr>
                <w:rFonts w:ascii="Times New Roman"/>
                <w:b w:val="false"/>
                <w:i w:val="false"/>
                <w:color w:val="000000"/>
                <w:sz w:val="20"/>
              </w:rPr>
              <w:t>
листов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w:t>
            </w:r>
          </w:p>
          <w:p>
            <w:pPr>
              <w:spacing w:after="20"/>
              <w:ind w:left="20"/>
              <w:jc w:val="both"/>
            </w:pPr>
            <w:r>
              <w:rPr>
                <w:rFonts w:ascii="Times New Roman"/>
                <w:b w:val="false"/>
                <w:i w:val="false"/>
                <w:color w:val="000000"/>
                <w:sz w:val="20"/>
              </w:rPr>
              <w:t>
листов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пакетов</w:t>
            </w:r>
          </w:p>
          <w:p>
            <w:pPr>
              <w:spacing w:after="20"/>
              <w:ind w:left="20"/>
              <w:jc w:val="both"/>
            </w:pPr>
            <w:r>
              <w:rPr>
                <w:rFonts w:ascii="Times New Roman"/>
                <w:b w:val="false"/>
                <w:i w:val="false"/>
                <w:color w:val="000000"/>
                <w:sz w:val="20"/>
              </w:rPr>
              <w:t>
листов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w:t>
            </w:r>
          </w:p>
          <w:p>
            <w:pPr>
              <w:spacing w:after="20"/>
              <w:ind w:left="20"/>
              <w:jc w:val="both"/>
            </w:pPr>
            <w:r>
              <w:rPr>
                <w:rFonts w:ascii="Times New Roman"/>
                <w:b w:val="false"/>
                <w:i w:val="false"/>
                <w:color w:val="000000"/>
                <w:sz w:val="20"/>
              </w:rPr>
              <w:t>
электролитического</w:t>
            </w:r>
          </w:p>
          <w:p>
            <w:pPr>
              <w:spacing w:after="20"/>
              <w:ind w:left="20"/>
              <w:jc w:val="both"/>
            </w:pPr>
            <w:r>
              <w:rPr>
                <w:rFonts w:ascii="Times New Roman"/>
                <w:b w:val="false"/>
                <w:i w:val="false"/>
                <w:color w:val="000000"/>
                <w:sz w:val="20"/>
              </w:rPr>
              <w:t>
лужения и</w:t>
            </w:r>
          </w:p>
          <w:p>
            <w:pPr>
              <w:spacing w:after="20"/>
              <w:ind w:left="20"/>
              <w:jc w:val="both"/>
            </w:pPr>
            <w:r>
              <w:rPr>
                <w:rFonts w:ascii="Times New Roman"/>
                <w:b w:val="false"/>
                <w:i w:val="false"/>
                <w:color w:val="000000"/>
                <w:sz w:val="20"/>
              </w:rPr>
              <w:t>
оцинкования;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разматы-</w:t>
            </w:r>
          </w:p>
          <w:p>
            <w:pPr>
              <w:spacing w:after="20"/>
              <w:ind w:left="20"/>
              <w:jc w:val="both"/>
            </w:pPr>
            <w:r>
              <w:rPr>
                <w:rFonts w:ascii="Times New Roman"/>
                <w:b w:val="false"/>
                <w:i w:val="false"/>
                <w:color w:val="000000"/>
                <w:sz w:val="20"/>
              </w:rPr>
              <w:t>
вателе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Разматыватель</w:t>
            </w:r>
          </w:p>
          <w:p>
            <w:pPr>
              <w:spacing w:after="20"/>
              <w:ind w:left="20"/>
              <w:jc w:val="both"/>
            </w:pPr>
            <w:r>
              <w:rPr>
                <w:rFonts w:ascii="Times New Roman"/>
                <w:b w:val="false"/>
                <w:i w:val="false"/>
                <w:color w:val="000000"/>
                <w:sz w:val="20"/>
              </w:rPr>
              <w:t>
Травильные,</w:t>
            </w:r>
          </w:p>
          <w:p>
            <w:pPr>
              <w:spacing w:after="20"/>
              <w:ind w:left="20"/>
              <w:jc w:val="both"/>
            </w:pPr>
            <w:r>
              <w:rPr>
                <w:rFonts w:ascii="Times New Roman"/>
                <w:b w:val="false"/>
                <w:i w:val="false"/>
                <w:color w:val="000000"/>
                <w:sz w:val="20"/>
              </w:rPr>
              <w:t>
промывочные и</w:t>
            </w:r>
          </w:p>
          <w:p>
            <w:pPr>
              <w:spacing w:after="20"/>
              <w:ind w:left="20"/>
              <w:jc w:val="both"/>
            </w:pPr>
            <w:r>
              <w:rPr>
                <w:rFonts w:ascii="Times New Roman"/>
                <w:b w:val="false"/>
                <w:i w:val="false"/>
                <w:color w:val="000000"/>
                <w:sz w:val="20"/>
              </w:rPr>
              <w:t>
другие ванны,</w:t>
            </w:r>
          </w:p>
          <w:p>
            <w:pPr>
              <w:spacing w:after="20"/>
              <w:ind w:left="20"/>
              <w:jc w:val="both"/>
            </w:pPr>
            <w:r>
              <w:rPr>
                <w:rFonts w:ascii="Times New Roman"/>
                <w:b w:val="false"/>
                <w:i w:val="false"/>
                <w:color w:val="000000"/>
                <w:sz w:val="20"/>
              </w:rPr>
              <w:t>
моечные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ванне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w:t>
            </w:r>
          </w:p>
          <w:p>
            <w:pPr>
              <w:spacing w:after="20"/>
              <w:ind w:left="20"/>
              <w:jc w:val="both"/>
            </w:pPr>
            <w:r>
              <w:rPr>
                <w:rFonts w:ascii="Times New Roman"/>
                <w:b w:val="false"/>
                <w:i w:val="false"/>
                <w:color w:val="000000"/>
                <w:sz w:val="20"/>
              </w:rPr>
              <w:t>
электролитеческих</w:t>
            </w:r>
          </w:p>
          <w:p>
            <w:pPr>
              <w:spacing w:after="20"/>
              <w:ind w:left="20"/>
              <w:jc w:val="both"/>
            </w:pPr>
            <w:r>
              <w:rPr>
                <w:rFonts w:ascii="Times New Roman"/>
                <w:b w:val="false"/>
                <w:i w:val="false"/>
                <w:color w:val="000000"/>
                <w:sz w:val="20"/>
              </w:rPr>
              <w:t>
покрытий;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полосе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Моталка готового</w:t>
            </w:r>
          </w:p>
          <w:p>
            <w:pPr>
              <w:spacing w:after="20"/>
              <w:ind w:left="20"/>
              <w:jc w:val="both"/>
            </w:pPr>
            <w:r>
              <w:rPr>
                <w:rFonts w:ascii="Times New Roman"/>
                <w:b w:val="false"/>
                <w:i w:val="false"/>
                <w:color w:val="000000"/>
                <w:sz w:val="20"/>
              </w:rPr>
              <w:t>
металла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полосе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Сортировочные столы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упаковки</w:t>
            </w:r>
          </w:p>
          <w:p>
            <w:pPr>
              <w:spacing w:after="20"/>
              <w:ind w:left="20"/>
              <w:jc w:val="both"/>
            </w:pPr>
            <w:r>
              <w:rPr>
                <w:rFonts w:ascii="Times New Roman"/>
                <w:b w:val="false"/>
                <w:i w:val="false"/>
                <w:color w:val="000000"/>
                <w:sz w:val="20"/>
              </w:rPr>
              <w:t>
жести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рекуперации олова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Кислотные и</w:t>
            </w:r>
          </w:p>
          <w:p>
            <w:pPr>
              <w:spacing w:after="20"/>
              <w:ind w:left="20"/>
              <w:jc w:val="both"/>
            </w:pPr>
            <w:r>
              <w:rPr>
                <w:rFonts w:ascii="Times New Roman"/>
                <w:b w:val="false"/>
                <w:i w:val="false"/>
                <w:color w:val="000000"/>
                <w:sz w:val="20"/>
              </w:rPr>
              <w:t>
электролизные ванны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ванне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p>
            <w:pPr>
              <w:spacing w:after="20"/>
              <w:ind w:left="20"/>
              <w:jc w:val="both"/>
            </w:pPr>
            <w:r>
              <w:rPr>
                <w:rFonts w:ascii="Times New Roman"/>
                <w:b w:val="false"/>
                <w:i w:val="false"/>
                <w:color w:val="000000"/>
                <w:sz w:val="20"/>
              </w:rPr>
              <w:t>
Цехи горячей прокатки труб (бесшовных)</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осмотра</w:t>
            </w:r>
          </w:p>
          <w:p>
            <w:pPr>
              <w:spacing w:after="20"/>
              <w:ind w:left="20"/>
              <w:jc w:val="both"/>
            </w:pPr>
            <w:r>
              <w:rPr>
                <w:rFonts w:ascii="Times New Roman"/>
                <w:b w:val="false"/>
                <w:i w:val="false"/>
                <w:color w:val="000000"/>
                <w:sz w:val="20"/>
              </w:rPr>
              <w:t>
заготовок,</w:t>
            </w:r>
          </w:p>
          <w:p>
            <w:pPr>
              <w:spacing w:after="20"/>
              <w:ind w:left="20"/>
              <w:jc w:val="both"/>
            </w:pPr>
            <w:r>
              <w:rPr>
                <w:rFonts w:ascii="Times New Roman"/>
                <w:b w:val="false"/>
                <w:i w:val="false"/>
                <w:color w:val="000000"/>
                <w:sz w:val="20"/>
              </w:rPr>
              <w:t>
инспекционные</w:t>
            </w:r>
          </w:p>
          <w:p>
            <w:pPr>
              <w:spacing w:after="20"/>
              <w:ind w:left="20"/>
              <w:jc w:val="both"/>
            </w:pPr>
            <w:r>
              <w:rPr>
                <w:rFonts w:ascii="Times New Roman"/>
                <w:b w:val="false"/>
                <w:i w:val="false"/>
                <w:color w:val="000000"/>
                <w:sz w:val="20"/>
              </w:rPr>
              <w:t>
участки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p>
            <w:pPr>
              <w:spacing w:after="20"/>
              <w:ind w:left="20"/>
              <w:jc w:val="both"/>
            </w:pPr>
            <w:r>
              <w:rPr>
                <w:rFonts w:ascii="Times New Roman"/>
                <w:b w:val="false"/>
                <w:i w:val="false"/>
                <w:color w:val="000000"/>
                <w:sz w:val="20"/>
              </w:rPr>
              <w:t>
стеллажах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ремонта</w:t>
            </w:r>
          </w:p>
          <w:p>
            <w:pPr>
              <w:spacing w:after="20"/>
              <w:ind w:left="20"/>
              <w:jc w:val="both"/>
            </w:pPr>
            <w:r>
              <w:rPr>
                <w:rFonts w:ascii="Times New Roman"/>
                <w:b w:val="false"/>
                <w:i w:val="false"/>
                <w:color w:val="000000"/>
                <w:sz w:val="20"/>
              </w:rPr>
              <w:t>
заготовок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ножницы,</w:t>
            </w:r>
          </w:p>
          <w:p>
            <w:pPr>
              <w:spacing w:after="20"/>
              <w:ind w:left="20"/>
              <w:jc w:val="both"/>
            </w:pPr>
            <w:r>
              <w:rPr>
                <w:rFonts w:ascii="Times New Roman"/>
                <w:b w:val="false"/>
                <w:i w:val="false"/>
                <w:color w:val="000000"/>
                <w:sz w:val="20"/>
              </w:rPr>
              <w:t>
пилы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металле,</w:t>
            </w:r>
          </w:p>
          <w:p>
            <w:pPr>
              <w:spacing w:after="20"/>
              <w:ind w:left="20"/>
              <w:jc w:val="both"/>
            </w:pPr>
            <w:r>
              <w:rPr>
                <w:rFonts w:ascii="Times New Roman"/>
                <w:b w:val="false"/>
                <w:i w:val="false"/>
                <w:color w:val="000000"/>
                <w:sz w:val="20"/>
              </w:rPr>
              <w:t>
зоне</w:t>
            </w:r>
          </w:p>
          <w:p>
            <w:pPr>
              <w:spacing w:after="20"/>
              <w:ind w:left="20"/>
              <w:jc w:val="both"/>
            </w:pPr>
            <w:r>
              <w:rPr>
                <w:rFonts w:ascii="Times New Roman"/>
                <w:b w:val="false"/>
                <w:i w:val="false"/>
                <w:color w:val="000000"/>
                <w:sz w:val="20"/>
              </w:rPr>
              <w:t>
резания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резки</w:t>
            </w:r>
          </w:p>
          <w:p>
            <w:pPr>
              <w:spacing w:after="20"/>
              <w:ind w:left="20"/>
              <w:jc w:val="both"/>
            </w:pPr>
            <w:r>
              <w:rPr>
                <w:rFonts w:ascii="Times New Roman"/>
                <w:b w:val="false"/>
                <w:i w:val="false"/>
                <w:color w:val="000000"/>
                <w:sz w:val="20"/>
              </w:rPr>
              <w:t>
автогеном,</w:t>
            </w:r>
          </w:p>
          <w:p>
            <w:pPr>
              <w:spacing w:after="20"/>
              <w:ind w:left="20"/>
              <w:jc w:val="both"/>
            </w:pPr>
            <w:r>
              <w:rPr>
                <w:rFonts w:ascii="Times New Roman"/>
                <w:b w:val="false"/>
                <w:i w:val="false"/>
                <w:color w:val="000000"/>
                <w:sz w:val="20"/>
              </w:rPr>
              <w:t>
загрузочные окна</w:t>
            </w:r>
          </w:p>
          <w:p>
            <w:pPr>
              <w:spacing w:after="20"/>
              <w:ind w:left="20"/>
              <w:jc w:val="both"/>
            </w:pPr>
            <w:r>
              <w:rPr>
                <w:rFonts w:ascii="Times New Roman"/>
                <w:b w:val="false"/>
                <w:i w:val="false"/>
                <w:color w:val="000000"/>
                <w:sz w:val="20"/>
              </w:rPr>
              <w:t>
печей, окна для</w:t>
            </w:r>
          </w:p>
          <w:p>
            <w:pPr>
              <w:spacing w:after="20"/>
              <w:ind w:left="20"/>
              <w:jc w:val="both"/>
            </w:pPr>
            <w:r>
              <w:rPr>
                <w:rFonts w:ascii="Times New Roman"/>
                <w:b w:val="false"/>
                <w:i w:val="false"/>
                <w:color w:val="000000"/>
                <w:sz w:val="20"/>
              </w:rPr>
              <w:t>
кантовки металла,</w:t>
            </w:r>
          </w:p>
          <w:p>
            <w:pPr>
              <w:spacing w:after="20"/>
              <w:ind w:left="20"/>
              <w:jc w:val="both"/>
            </w:pPr>
            <w:r>
              <w:rPr>
                <w:rFonts w:ascii="Times New Roman"/>
                <w:b w:val="false"/>
                <w:i w:val="false"/>
                <w:color w:val="000000"/>
                <w:sz w:val="20"/>
              </w:rPr>
              <w:t>
выбрасыватель</w:t>
            </w:r>
          </w:p>
          <w:p>
            <w:pPr>
              <w:spacing w:after="20"/>
              <w:ind w:left="20"/>
              <w:jc w:val="both"/>
            </w:pPr>
            <w:r>
              <w:rPr>
                <w:rFonts w:ascii="Times New Roman"/>
                <w:b w:val="false"/>
                <w:i w:val="false"/>
                <w:color w:val="000000"/>
                <w:sz w:val="20"/>
              </w:rPr>
              <w:t>
металла из печей,</w:t>
            </w:r>
          </w:p>
          <w:p>
            <w:pPr>
              <w:spacing w:after="20"/>
              <w:ind w:left="20"/>
              <w:jc w:val="both"/>
            </w:pPr>
            <w:r>
              <w:rPr>
                <w:rFonts w:ascii="Times New Roman"/>
                <w:b w:val="false"/>
                <w:i w:val="false"/>
                <w:color w:val="000000"/>
                <w:sz w:val="20"/>
              </w:rPr>
              <w:t>
выходные стороны</w:t>
            </w:r>
          </w:p>
          <w:p>
            <w:pPr>
              <w:spacing w:after="20"/>
              <w:ind w:left="20"/>
              <w:jc w:val="both"/>
            </w:pPr>
            <w:r>
              <w:rPr>
                <w:rFonts w:ascii="Times New Roman"/>
                <w:b w:val="false"/>
                <w:i w:val="false"/>
                <w:color w:val="000000"/>
                <w:sz w:val="20"/>
              </w:rPr>
              <w:t>
прошивных станам,</w:t>
            </w:r>
          </w:p>
          <w:p>
            <w:pPr>
              <w:spacing w:after="20"/>
              <w:ind w:left="20"/>
              <w:jc w:val="both"/>
            </w:pPr>
            <w:r>
              <w:rPr>
                <w:rFonts w:ascii="Times New Roman"/>
                <w:b w:val="false"/>
                <w:i w:val="false"/>
                <w:color w:val="000000"/>
                <w:sz w:val="20"/>
              </w:rPr>
              <w:t>
выбрасыватели,</w:t>
            </w:r>
          </w:p>
          <w:p>
            <w:pPr>
              <w:spacing w:after="20"/>
              <w:ind w:left="20"/>
              <w:jc w:val="both"/>
            </w:pPr>
            <w:r>
              <w:rPr>
                <w:rFonts w:ascii="Times New Roman"/>
                <w:b w:val="false"/>
                <w:i w:val="false"/>
                <w:color w:val="000000"/>
                <w:sz w:val="20"/>
              </w:rPr>
              <w:t>
рольганги</w:t>
            </w:r>
          </w:p>
          <w:p>
            <w:pPr>
              <w:spacing w:after="20"/>
              <w:ind w:left="20"/>
              <w:jc w:val="both"/>
            </w:pPr>
            <w:r>
              <w:rPr>
                <w:rFonts w:ascii="Times New Roman"/>
                <w:b w:val="false"/>
                <w:i w:val="false"/>
                <w:color w:val="000000"/>
                <w:sz w:val="20"/>
              </w:rPr>
              <w:t>
трубопрокатных</w:t>
            </w:r>
          </w:p>
          <w:p>
            <w:pPr>
              <w:spacing w:after="20"/>
              <w:ind w:left="20"/>
              <w:jc w:val="both"/>
            </w:pPr>
            <w:r>
              <w:rPr>
                <w:rFonts w:ascii="Times New Roman"/>
                <w:b w:val="false"/>
                <w:i w:val="false"/>
                <w:color w:val="000000"/>
                <w:sz w:val="20"/>
              </w:rPr>
              <w:t>
станов, сварочные</w:t>
            </w:r>
          </w:p>
          <w:p>
            <w:pPr>
              <w:spacing w:after="20"/>
              <w:ind w:left="20"/>
              <w:jc w:val="both"/>
            </w:pPr>
            <w:r>
              <w:rPr>
                <w:rFonts w:ascii="Times New Roman"/>
                <w:b w:val="false"/>
                <w:i w:val="false"/>
                <w:color w:val="000000"/>
                <w:sz w:val="20"/>
              </w:rPr>
              <w:t>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w:t>
            </w:r>
          </w:p>
          <w:p>
            <w:pPr>
              <w:spacing w:after="20"/>
              <w:ind w:left="20"/>
              <w:jc w:val="both"/>
            </w:pPr>
            <w:r>
              <w:rPr>
                <w:rFonts w:ascii="Times New Roman"/>
                <w:b w:val="false"/>
                <w:i w:val="false"/>
                <w:color w:val="000000"/>
                <w:sz w:val="20"/>
              </w:rPr>
              <w:t>
печи, на</w:t>
            </w:r>
          </w:p>
          <w:p>
            <w:pPr>
              <w:spacing w:after="20"/>
              <w:ind w:left="20"/>
              <w:jc w:val="both"/>
            </w:pPr>
            <w:r>
              <w:rPr>
                <w:rFonts w:ascii="Times New Roman"/>
                <w:b w:val="false"/>
                <w:i w:val="false"/>
                <w:color w:val="000000"/>
                <w:sz w:val="20"/>
              </w:rPr>
              <w:t>
уровне</w:t>
            </w:r>
          </w:p>
          <w:p>
            <w:pPr>
              <w:spacing w:after="20"/>
              <w:ind w:left="20"/>
              <w:jc w:val="both"/>
            </w:pPr>
            <w:r>
              <w:rPr>
                <w:rFonts w:ascii="Times New Roman"/>
                <w:b w:val="false"/>
                <w:i w:val="false"/>
                <w:color w:val="000000"/>
                <w:sz w:val="20"/>
              </w:rPr>
              <w:t>
рольганга</w:t>
            </w:r>
          </w:p>
          <w:p>
            <w:pPr>
              <w:spacing w:after="20"/>
              <w:ind w:left="20"/>
              <w:jc w:val="both"/>
            </w:pPr>
            <w:r>
              <w:rPr>
                <w:rFonts w:ascii="Times New Roman"/>
                <w:b w:val="false"/>
                <w:i w:val="false"/>
                <w:color w:val="000000"/>
                <w:sz w:val="20"/>
              </w:rPr>
              <w:t>
печи, на</w:t>
            </w:r>
          </w:p>
          <w:p>
            <w:pPr>
              <w:spacing w:after="20"/>
              <w:ind w:left="20"/>
              <w:jc w:val="both"/>
            </w:pPr>
            <w:r>
              <w:rPr>
                <w:rFonts w:ascii="Times New Roman"/>
                <w:b w:val="false"/>
                <w:i w:val="false"/>
                <w:color w:val="000000"/>
                <w:sz w:val="20"/>
              </w:rPr>
              <w:t>
рольгангах</w:t>
            </w:r>
          </w:p>
          <w:p>
            <w:pPr>
              <w:spacing w:after="20"/>
              <w:ind w:left="20"/>
              <w:jc w:val="both"/>
            </w:pPr>
            <w:r>
              <w:rPr>
                <w:rFonts w:ascii="Times New Roman"/>
                <w:b w:val="false"/>
                <w:i w:val="false"/>
                <w:color w:val="000000"/>
                <w:sz w:val="20"/>
              </w:rPr>
              <w:t>
прошивных</w:t>
            </w:r>
          </w:p>
          <w:p>
            <w:pPr>
              <w:spacing w:after="20"/>
              <w:ind w:left="20"/>
              <w:jc w:val="both"/>
            </w:pPr>
            <w:r>
              <w:rPr>
                <w:rFonts w:ascii="Times New Roman"/>
                <w:b w:val="false"/>
                <w:i w:val="false"/>
                <w:color w:val="000000"/>
                <w:sz w:val="20"/>
              </w:rPr>
              <w:t>
трубопро-</w:t>
            </w:r>
          </w:p>
          <w:p>
            <w:pPr>
              <w:spacing w:after="20"/>
              <w:ind w:left="20"/>
              <w:jc w:val="both"/>
            </w:pPr>
            <w:r>
              <w:rPr>
                <w:rFonts w:ascii="Times New Roman"/>
                <w:b w:val="false"/>
                <w:i w:val="false"/>
                <w:color w:val="000000"/>
                <w:sz w:val="20"/>
              </w:rPr>
              <w:t>
катных</w:t>
            </w:r>
          </w:p>
          <w:p>
            <w:pPr>
              <w:spacing w:after="20"/>
              <w:ind w:left="20"/>
              <w:jc w:val="both"/>
            </w:pPr>
            <w:r>
              <w:rPr>
                <w:rFonts w:ascii="Times New Roman"/>
                <w:b w:val="false"/>
                <w:i w:val="false"/>
                <w:color w:val="000000"/>
                <w:sz w:val="20"/>
              </w:rPr>
              <w:t>
станах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Загрузочные</w:t>
            </w:r>
          </w:p>
          <w:p>
            <w:pPr>
              <w:spacing w:after="20"/>
              <w:ind w:left="20"/>
              <w:jc w:val="both"/>
            </w:pPr>
            <w:r>
              <w:rPr>
                <w:rFonts w:ascii="Times New Roman"/>
                <w:b w:val="false"/>
                <w:i w:val="false"/>
                <w:color w:val="000000"/>
                <w:sz w:val="20"/>
              </w:rPr>
              <w:t>
площадки печей,</w:t>
            </w:r>
          </w:p>
          <w:p>
            <w:pPr>
              <w:spacing w:after="20"/>
              <w:ind w:left="20"/>
              <w:jc w:val="both"/>
            </w:pPr>
            <w:r>
              <w:rPr>
                <w:rFonts w:ascii="Times New Roman"/>
                <w:b w:val="false"/>
                <w:i w:val="false"/>
                <w:color w:val="000000"/>
                <w:sz w:val="20"/>
              </w:rPr>
              <w:t>
лебетки шиберного и</w:t>
            </w:r>
          </w:p>
          <w:p>
            <w:pPr>
              <w:spacing w:after="20"/>
              <w:ind w:left="20"/>
              <w:jc w:val="both"/>
            </w:pPr>
            <w:r>
              <w:rPr>
                <w:rFonts w:ascii="Times New Roman"/>
                <w:b w:val="false"/>
                <w:i w:val="false"/>
                <w:color w:val="000000"/>
                <w:sz w:val="20"/>
              </w:rPr>
              <w:t>
перекидного</w:t>
            </w:r>
          </w:p>
          <w:p>
            <w:pPr>
              <w:spacing w:after="20"/>
              <w:ind w:left="20"/>
              <w:jc w:val="both"/>
            </w:pPr>
            <w:r>
              <w:rPr>
                <w:rFonts w:ascii="Times New Roman"/>
                <w:b w:val="false"/>
                <w:i w:val="false"/>
                <w:color w:val="000000"/>
                <w:sz w:val="20"/>
              </w:rPr>
              <w:t>
устройства, карманы</w:t>
            </w:r>
          </w:p>
          <w:p>
            <w:pPr>
              <w:spacing w:after="20"/>
              <w:ind w:left="20"/>
              <w:jc w:val="both"/>
            </w:pPr>
            <w:r>
              <w:rPr>
                <w:rFonts w:ascii="Times New Roman"/>
                <w:b w:val="false"/>
                <w:i w:val="false"/>
                <w:color w:val="000000"/>
                <w:sz w:val="20"/>
              </w:rPr>
              <w:t>
для заготовок,</w:t>
            </w:r>
          </w:p>
          <w:p>
            <w:pPr>
              <w:spacing w:after="20"/>
              <w:ind w:left="20"/>
              <w:jc w:val="both"/>
            </w:pPr>
            <w:r>
              <w:rPr>
                <w:rFonts w:ascii="Times New Roman"/>
                <w:b w:val="false"/>
                <w:i w:val="false"/>
                <w:color w:val="000000"/>
                <w:sz w:val="20"/>
              </w:rPr>
              <w:t>
устройства для</w:t>
            </w:r>
          </w:p>
          <w:p>
            <w:pPr>
              <w:spacing w:after="20"/>
              <w:ind w:left="20"/>
              <w:jc w:val="both"/>
            </w:pPr>
            <w:r>
              <w:rPr>
                <w:rFonts w:ascii="Times New Roman"/>
                <w:b w:val="false"/>
                <w:i w:val="false"/>
                <w:color w:val="000000"/>
                <w:sz w:val="20"/>
              </w:rPr>
              <w:t>
распределения труб,</w:t>
            </w:r>
          </w:p>
          <w:p>
            <w:pPr>
              <w:spacing w:after="20"/>
              <w:ind w:left="20"/>
              <w:jc w:val="both"/>
            </w:pPr>
            <w:r>
              <w:rPr>
                <w:rFonts w:ascii="Times New Roman"/>
                <w:b w:val="false"/>
                <w:i w:val="false"/>
                <w:color w:val="000000"/>
                <w:sz w:val="20"/>
              </w:rPr>
              <w:t>
станки для продувки</w:t>
            </w:r>
          </w:p>
          <w:p>
            <w:pPr>
              <w:spacing w:after="20"/>
              <w:ind w:left="20"/>
              <w:jc w:val="both"/>
            </w:pPr>
            <w:r>
              <w:rPr>
                <w:rFonts w:ascii="Times New Roman"/>
                <w:b w:val="false"/>
                <w:i w:val="false"/>
                <w:color w:val="000000"/>
                <w:sz w:val="20"/>
              </w:rPr>
              <w:t>
труб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площадке,</w:t>
            </w:r>
          </w:p>
          <w:p>
            <w:pPr>
              <w:spacing w:after="20"/>
              <w:ind w:left="20"/>
              <w:jc w:val="both"/>
            </w:pPr>
            <w:r>
              <w:rPr>
                <w:rFonts w:ascii="Times New Roman"/>
                <w:b w:val="false"/>
                <w:i w:val="false"/>
                <w:color w:val="000000"/>
                <w:sz w:val="20"/>
              </w:rPr>
              <w:t>
лебедке,</w:t>
            </w:r>
          </w:p>
          <w:p>
            <w:pPr>
              <w:spacing w:after="20"/>
              <w:ind w:left="20"/>
              <w:jc w:val="both"/>
            </w:pPr>
            <w:r>
              <w:rPr>
                <w:rFonts w:ascii="Times New Roman"/>
                <w:b w:val="false"/>
                <w:i w:val="false"/>
                <w:color w:val="000000"/>
                <w:sz w:val="20"/>
              </w:rPr>
              <w:t>
металле,</w:t>
            </w:r>
          </w:p>
          <w:p>
            <w:pPr>
              <w:spacing w:after="20"/>
              <w:ind w:left="20"/>
              <w:jc w:val="both"/>
            </w:pPr>
            <w:r>
              <w:rPr>
                <w:rFonts w:ascii="Times New Roman"/>
                <w:b w:val="false"/>
                <w:i w:val="false"/>
                <w:color w:val="000000"/>
                <w:sz w:val="20"/>
              </w:rPr>
              <w:t>
стеллажах,</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Прошивные станы,</w:t>
            </w:r>
          </w:p>
          <w:p>
            <w:pPr>
              <w:spacing w:after="20"/>
              <w:ind w:left="20"/>
              <w:jc w:val="both"/>
            </w:pPr>
            <w:r>
              <w:rPr>
                <w:rFonts w:ascii="Times New Roman"/>
                <w:b w:val="false"/>
                <w:i w:val="false"/>
                <w:color w:val="000000"/>
                <w:sz w:val="20"/>
              </w:rPr>
              <w:t>
обдирочные обкатные</w:t>
            </w:r>
          </w:p>
          <w:p>
            <w:pPr>
              <w:spacing w:after="20"/>
              <w:ind w:left="20"/>
              <w:jc w:val="both"/>
            </w:pPr>
            <w:r>
              <w:rPr>
                <w:rFonts w:ascii="Times New Roman"/>
                <w:b w:val="false"/>
                <w:i w:val="false"/>
                <w:color w:val="000000"/>
                <w:sz w:val="20"/>
              </w:rPr>
              <w:t>
станки,</w:t>
            </w:r>
          </w:p>
          <w:p>
            <w:pPr>
              <w:spacing w:after="20"/>
              <w:ind w:left="20"/>
              <w:jc w:val="both"/>
            </w:pPr>
            <w:r>
              <w:rPr>
                <w:rFonts w:ascii="Times New Roman"/>
                <w:b w:val="false"/>
                <w:i w:val="false"/>
                <w:color w:val="000000"/>
                <w:sz w:val="20"/>
              </w:rPr>
              <w:t>
индукционные</w:t>
            </w:r>
          </w:p>
          <w:p>
            <w:pPr>
              <w:spacing w:after="20"/>
              <w:ind w:left="20"/>
              <w:jc w:val="both"/>
            </w:pPr>
            <w:r>
              <w:rPr>
                <w:rFonts w:ascii="Times New Roman"/>
                <w:b w:val="false"/>
                <w:i w:val="false"/>
                <w:color w:val="000000"/>
                <w:sz w:val="20"/>
              </w:rPr>
              <w:t>
нагревательные</w:t>
            </w:r>
          </w:p>
          <w:p>
            <w:pPr>
              <w:spacing w:after="20"/>
              <w:ind w:left="20"/>
              <w:jc w:val="both"/>
            </w:pPr>
            <w:r>
              <w:rPr>
                <w:rFonts w:ascii="Times New Roman"/>
                <w:b w:val="false"/>
                <w:i w:val="false"/>
                <w:color w:val="000000"/>
                <w:sz w:val="20"/>
              </w:rPr>
              <w:t>
приборы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пуансонах,</w:t>
            </w:r>
          </w:p>
          <w:p>
            <w:pPr>
              <w:spacing w:after="20"/>
              <w:ind w:left="20"/>
              <w:jc w:val="both"/>
            </w:pPr>
            <w:r>
              <w:rPr>
                <w:rFonts w:ascii="Times New Roman"/>
                <w:b w:val="false"/>
                <w:i w:val="false"/>
                <w:color w:val="000000"/>
                <w:sz w:val="20"/>
              </w:rPr>
              <w:t>
на резцах</w:t>
            </w:r>
          </w:p>
          <w:p>
            <w:pPr>
              <w:spacing w:after="20"/>
              <w:ind w:left="20"/>
              <w:jc w:val="both"/>
            </w:pPr>
            <w:r>
              <w:rPr>
                <w:rFonts w:ascii="Times New Roman"/>
                <w:b w:val="false"/>
                <w:i w:val="false"/>
                <w:color w:val="000000"/>
                <w:sz w:val="20"/>
              </w:rPr>
              <w:t>
и валках,</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приборах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w:t>
            </w:r>
          </w:p>
          <w:p>
            <w:pPr>
              <w:spacing w:after="20"/>
              <w:ind w:left="20"/>
              <w:jc w:val="both"/>
            </w:pPr>
            <w:r>
              <w:rPr>
                <w:rFonts w:ascii="Times New Roman"/>
                <w:b w:val="false"/>
                <w:i w:val="false"/>
                <w:color w:val="000000"/>
                <w:sz w:val="20"/>
              </w:rPr>
              <w:t>
станы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стержней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Трубообрезные</w:t>
            </w:r>
          </w:p>
          <w:p>
            <w:pPr>
              <w:spacing w:after="20"/>
              <w:ind w:left="20"/>
              <w:jc w:val="both"/>
            </w:pPr>
            <w:r>
              <w:rPr>
                <w:rFonts w:ascii="Times New Roman"/>
                <w:b w:val="false"/>
                <w:i w:val="false"/>
                <w:color w:val="000000"/>
                <w:sz w:val="20"/>
              </w:rPr>
              <w:t>
станки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пилах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w:t>
            </w:r>
          </w:p>
          <w:p>
            <w:pPr>
              <w:spacing w:after="20"/>
              <w:ind w:left="20"/>
              <w:jc w:val="both"/>
            </w:pPr>
            <w:r>
              <w:rPr>
                <w:rFonts w:ascii="Times New Roman"/>
                <w:b w:val="false"/>
                <w:i w:val="false"/>
                <w:color w:val="000000"/>
                <w:sz w:val="20"/>
              </w:rPr>
              <w:t>
заготовочные,</w:t>
            </w:r>
          </w:p>
          <w:p>
            <w:pPr>
              <w:spacing w:after="20"/>
              <w:ind w:left="20"/>
              <w:jc w:val="both"/>
            </w:pPr>
            <w:r>
              <w:rPr>
                <w:rFonts w:ascii="Times New Roman"/>
                <w:b w:val="false"/>
                <w:i w:val="false"/>
                <w:color w:val="000000"/>
                <w:sz w:val="20"/>
              </w:rPr>
              <w:t>
толсто и</w:t>
            </w:r>
          </w:p>
          <w:p>
            <w:pPr>
              <w:spacing w:after="20"/>
              <w:ind w:left="20"/>
              <w:jc w:val="both"/>
            </w:pPr>
            <w:r>
              <w:rPr>
                <w:rFonts w:ascii="Times New Roman"/>
                <w:b w:val="false"/>
                <w:i w:val="false"/>
                <w:color w:val="000000"/>
                <w:sz w:val="20"/>
              </w:rPr>
              <w:t>
среднелистовые</w:t>
            </w:r>
          </w:p>
          <w:p>
            <w:pPr>
              <w:spacing w:after="20"/>
              <w:ind w:left="20"/>
              <w:jc w:val="both"/>
            </w:pPr>
            <w:r>
              <w:rPr>
                <w:rFonts w:ascii="Times New Roman"/>
                <w:b w:val="false"/>
                <w:i w:val="false"/>
                <w:color w:val="000000"/>
                <w:sz w:val="20"/>
              </w:rPr>
              <w:t>
станы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циферблате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роликах,</w:t>
            </w:r>
          </w:p>
          <w:p>
            <w:pPr>
              <w:spacing w:after="20"/>
              <w:ind w:left="20"/>
              <w:jc w:val="both"/>
            </w:pPr>
            <w:r>
              <w:rPr>
                <w:rFonts w:ascii="Times New Roman"/>
                <w:b w:val="false"/>
                <w:i w:val="false"/>
                <w:color w:val="000000"/>
                <w:sz w:val="20"/>
              </w:rPr>
              <w:t>
со стороны</w:t>
            </w:r>
          </w:p>
          <w:p>
            <w:pPr>
              <w:spacing w:after="20"/>
              <w:ind w:left="20"/>
              <w:jc w:val="both"/>
            </w:pPr>
            <w:r>
              <w:rPr>
                <w:rFonts w:ascii="Times New Roman"/>
                <w:b w:val="false"/>
                <w:i w:val="false"/>
                <w:color w:val="000000"/>
                <w:sz w:val="20"/>
              </w:rPr>
              <w:t>
наблюдения</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качеством</w:t>
            </w:r>
          </w:p>
          <w:p>
            <w:pPr>
              <w:spacing w:after="20"/>
              <w:ind w:left="20"/>
              <w:jc w:val="both"/>
            </w:pPr>
            <w:r>
              <w:rPr>
                <w:rFonts w:ascii="Times New Roman"/>
                <w:b w:val="false"/>
                <w:i w:val="false"/>
                <w:color w:val="000000"/>
                <w:sz w:val="20"/>
              </w:rPr>
              <w:t>
правки</w:t>
            </w:r>
          </w:p>
          <w:p>
            <w:pPr>
              <w:spacing w:after="20"/>
              <w:ind w:left="20"/>
              <w:jc w:val="both"/>
            </w:pPr>
            <w:r>
              <w:rPr>
                <w:rFonts w:ascii="Times New Roman"/>
                <w:b w:val="false"/>
                <w:i w:val="false"/>
                <w:color w:val="000000"/>
                <w:sz w:val="20"/>
              </w:rPr>
              <w:t>
металла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пилы,</w:t>
            </w:r>
          </w:p>
          <w:p>
            <w:pPr>
              <w:spacing w:after="20"/>
              <w:ind w:left="20"/>
              <w:jc w:val="both"/>
            </w:pPr>
            <w:r>
              <w:rPr>
                <w:rFonts w:ascii="Times New Roman"/>
                <w:b w:val="false"/>
                <w:i w:val="false"/>
                <w:color w:val="000000"/>
                <w:sz w:val="20"/>
              </w:rPr>
              <w:t>
прессы холодной</w:t>
            </w:r>
          </w:p>
          <w:p>
            <w:pPr>
              <w:spacing w:after="20"/>
              <w:ind w:left="20"/>
              <w:jc w:val="both"/>
            </w:pPr>
            <w:r>
              <w:rPr>
                <w:rFonts w:ascii="Times New Roman"/>
                <w:b w:val="false"/>
                <w:i w:val="false"/>
                <w:color w:val="000000"/>
                <w:sz w:val="20"/>
              </w:rPr>
              <w:t>
резки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отделки</w:t>
            </w:r>
          </w:p>
          <w:p>
            <w:pPr>
              <w:spacing w:after="20"/>
              <w:ind w:left="20"/>
              <w:jc w:val="both"/>
            </w:pPr>
            <w:r>
              <w:rPr>
                <w:rFonts w:ascii="Times New Roman"/>
                <w:b w:val="false"/>
                <w:i w:val="false"/>
                <w:color w:val="000000"/>
                <w:sz w:val="20"/>
              </w:rPr>
              <w:t>
металла, разметки и</w:t>
            </w:r>
          </w:p>
          <w:p>
            <w:pPr>
              <w:spacing w:after="20"/>
              <w:ind w:left="20"/>
              <w:jc w:val="both"/>
            </w:pPr>
            <w:r>
              <w:rPr>
                <w:rFonts w:ascii="Times New Roman"/>
                <w:b w:val="false"/>
                <w:i w:val="false"/>
                <w:color w:val="000000"/>
                <w:sz w:val="20"/>
              </w:rPr>
              <w:t>
маркировки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металле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w:t>
            </w:r>
          </w:p>
          <w:p>
            <w:pPr>
              <w:spacing w:after="20"/>
              <w:ind w:left="20"/>
              <w:jc w:val="both"/>
            </w:pPr>
            <w:r>
              <w:rPr>
                <w:rFonts w:ascii="Times New Roman"/>
                <w:b w:val="false"/>
                <w:i w:val="false"/>
                <w:color w:val="000000"/>
                <w:sz w:val="20"/>
              </w:rPr>
              <w:t>
листов и прокатного</w:t>
            </w:r>
          </w:p>
          <w:p>
            <w:pPr>
              <w:spacing w:after="20"/>
              <w:ind w:left="20"/>
              <w:jc w:val="both"/>
            </w:pPr>
            <w:r>
              <w:rPr>
                <w:rFonts w:ascii="Times New Roman"/>
                <w:b w:val="false"/>
                <w:i w:val="false"/>
                <w:color w:val="000000"/>
                <w:sz w:val="20"/>
              </w:rPr>
              <w:t>
металла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осматри-</w:t>
            </w:r>
          </w:p>
          <w:p>
            <w:pPr>
              <w:spacing w:after="20"/>
              <w:ind w:left="20"/>
              <w:jc w:val="both"/>
            </w:pPr>
            <w:r>
              <w:rPr>
                <w:rFonts w:ascii="Times New Roman"/>
                <w:b w:val="false"/>
                <w:i w:val="false"/>
                <w:color w:val="000000"/>
                <w:sz w:val="20"/>
              </w:rPr>
              <w:t>
ваемой</w:t>
            </w:r>
          </w:p>
          <w:p>
            <w:pPr>
              <w:spacing w:after="20"/>
              <w:ind w:left="20"/>
              <w:jc w:val="both"/>
            </w:pPr>
            <w:r>
              <w:rPr>
                <w:rFonts w:ascii="Times New Roman"/>
                <w:b w:val="false"/>
                <w:i w:val="false"/>
                <w:color w:val="000000"/>
                <w:sz w:val="20"/>
              </w:rPr>
              <w:t>
поверхнос-</w:t>
            </w:r>
          </w:p>
          <w:p>
            <w:pPr>
              <w:spacing w:after="20"/>
              <w:ind w:left="20"/>
              <w:jc w:val="both"/>
            </w:pPr>
            <w:r>
              <w:rPr>
                <w:rFonts w:ascii="Times New Roman"/>
                <w:b w:val="false"/>
                <w:i w:val="false"/>
                <w:color w:val="000000"/>
                <w:sz w:val="20"/>
              </w:rPr>
              <w:t>
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фрезерные</w:t>
            </w:r>
          </w:p>
          <w:p>
            <w:pPr>
              <w:spacing w:after="20"/>
              <w:ind w:left="20"/>
              <w:jc w:val="both"/>
            </w:pPr>
            <w:r>
              <w:rPr>
                <w:rFonts w:ascii="Times New Roman"/>
                <w:b w:val="false"/>
                <w:i w:val="false"/>
                <w:color w:val="000000"/>
                <w:sz w:val="20"/>
              </w:rPr>
              <w:t>
сверлильные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лампах</w:t>
            </w:r>
          </w:p>
          <w:p>
            <w:pPr>
              <w:spacing w:after="20"/>
              <w:ind w:left="20"/>
              <w:jc w:val="both"/>
            </w:pPr>
            <w:r>
              <w:rPr>
                <w:rFonts w:ascii="Times New Roman"/>
                <w:b w:val="false"/>
                <w:i w:val="false"/>
                <w:color w:val="000000"/>
                <w:sz w:val="20"/>
              </w:rPr>
              <w:t>
ручках,</w:t>
            </w:r>
          </w:p>
          <w:p>
            <w:pPr>
              <w:spacing w:after="20"/>
              <w:ind w:left="20"/>
              <w:jc w:val="both"/>
            </w:pPr>
            <w:r>
              <w:rPr>
                <w:rFonts w:ascii="Times New Roman"/>
                <w:b w:val="false"/>
                <w:i w:val="false"/>
                <w:color w:val="000000"/>
                <w:sz w:val="20"/>
              </w:rPr>
              <w:t>
Кнопках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сварных труб больших диаметров (более 250 мм) из листового металла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Листоукладчики,</w:t>
            </w:r>
          </w:p>
          <w:p>
            <w:pPr>
              <w:spacing w:after="20"/>
              <w:ind w:left="20"/>
              <w:jc w:val="both"/>
            </w:pPr>
            <w:r>
              <w:rPr>
                <w:rFonts w:ascii="Times New Roman"/>
                <w:b w:val="false"/>
                <w:i w:val="false"/>
                <w:color w:val="000000"/>
                <w:sz w:val="20"/>
              </w:rPr>
              <w:t>
места укладки</w:t>
            </w:r>
          </w:p>
          <w:p>
            <w:pPr>
              <w:spacing w:after="20"/>
              <w:ind w:left="20"/>
              <w:jc w:val="both"/>
            </w:pPr>
            <w:r>
              <w:rPr>
                <w:rFonts w:ascii="Times New Roman"/>
                <w:b w:val="false"/>
                <w:i w:val="false"/>
                <w:color w:val="000000"/>
                <w:sz w:val="20"/>
              </w:rPr>
              <w:t>
листов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маркировки</w:t>
            </w:r>
          </w:p>
          <w:p>
            <w:pPr>
              <w:spacing w:after="20"/>
              <w:ind w:left="20"/>
              <w:jc w:val="both"/>
            </w:pPr>
            <w:r>
              <w:rPr>
                <w:rFonts w:ascii="Times New Roman"/>
                <w:b w:val="false"/>
                <w:i w:val="false"/>
                <w:color w:val="000000"/>
                <w:sz w:val="20"/>
              </w:rPr>
              <w:t>
листов, осмотра</w:t>
            </w:r>
          </w:p>
          <w:p>
            <w:pPr>
              <w:spacing w:after="20"/>
              <w:ind w:left="20"/>
              <w:jc w:val="both"/>
            </w:pPr>
            <w:r>
              <w:rPr>
                <w:rFonts w:ascii="Times New Roman"/>
                <w:b w:val="false"/>
                <w:i w:val="false"/>
                <w:color w:val="000000"/>
                <w:sz w:val="20"/>
              </w:rPr>
              <w:t>
листов и качества</w:t>
            </w:r>
          </w:p>
          <w:p>
            <w:pPr>
              <w:spacing w:after="20"/>
              <w:ind w:left="20"/>
              <w:jc w:val="both"/>
            </w:pPr>
            <w:r>
              <w:rPr>
                <w:rFonts w:ascii="Times New Roman"/>
                <w:b w:val="false"/>
                <w:i w:val="false"/>
                <w:color w:val="000000"/>
                <w:sz w:val="20"/>
              </w:rPr>
              <w:t>
шва, инспекционная</w:t>
            </w:r>
          </w:p>
          <w:p>
            <w:pPr>
              <w:spacing w:after="20"/>
              <w:ind w:left="20"/>
              <w:jc w:val="both"/>
            </w:pPr>
            <w:r>
              <w:rPr>
                <w:rFonts w:ascii="Times New Roman"/>
                <w:b w:val="false"/>
                <w:i w:val="false"/>
                <w:color w:val="000000"/>
                <w:sz w:val="20"/>
              </w:rPr>
              <w:t>
решетка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рольганге,</w:t>
            </w:r>
          </w:p>
          <w:p>
            <w:pPr>
              <w:spacing w:after="20"/>
              <w:ind w:left="20"/>
              <w:jc w:val="both"/>
            </w:pPr>
            <w:r>
              <w:rPr>
                <w:rFonts w:ascii="Times New Roman"/>
                <w:b w:val="false"/>
                <w:i w:val="false"/>
                <w:color w:val="000000"/>
                <w:sz w:val="20"/>
              </w:rPr>
              <w:t>
на шве, на</w:t>
            </w:r>
          </w:p>
          <w:p>
            <w:pPr>
              <w:spacing w:after="20"/>
              <w:ind w:left="20"/>
              <w:jc w:val="both"/>
            </w:pPr>
            <w:r>
              <w:rPr>
                <w:rFonts w:ascii="Times New Roman"/>
                <w:b w:val="false"/>
                <w:i w:val="false"/>
                <w:color w:val="000000"/>
                <w:sz w:val="20"/>
              </w:rPr>
              <w:t>
трубе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p>
            <w:pPr>
              <w:spacing w:after="20"/>
              <w:ind w:left="20"/>
              <w:jc w:val="both"/>
            </w:pPr>
            <w:r>
              <w:rPr>
                <w:rFonts w:ascii="Times New Roman"/>
                <w:b w:val="false"/>
                <w:i w:val="false"/>
                <w:color w:val="000000"/>
                <w:sz w:val="20"/>
              </w:rPr>
              <w:t>
кромкострогальные</w:t>
            </w:r>
          </w:p>
          <w:p>
            <w:pPr>
              <w:spacing w:after="20"/>
              <w:ind w:left="20"/>
              <w:jc w:val="both"/>
            </w:pPr>
            <w:r>
              <w:rPr>
                <w:rFonts w:ascii="Times New Roman"/>
                <w:b w:val="false"/>
                <w:i w:val="false"/>
                <w:color w:val="000000"/>
                <w:sz w:val="20"/>
              </w:rPr>
              <w:t>
станки, столы</w:t>
            </w:r>
          </w:p>
          <w:p>
            <w:pPr>
              <w:spacing w:after="20"/>
              <w:ind w:left="20"/>
              <w:jc w:val="both"/>
            </w:pPr>
            <w:r>
              <w:rPr>
                <w:rFonts w:ascii="Times New Roman"/>
                <w:b w:val="false"/>
                <w:i w:val="false"/>
                <w:color w:val="000000"/>
                <w:sz w:val="20"/>
              </w:rPr>
              <w:t>
наружной сварки,</w:t>
            </w:r>
          </w:p>
          <w:p>
            <w:pPr>
              <w:spacing w:after="20"/>
              <w:ind w:left="20"/>
              <w:jc w:val="both"/>
            </w:pPr>
            <w:r>
              <w:rPr>
                <w:rFonts w:ascii="Times New Roman"/>
                <w:b w:val="false"/>
                <w:i w:val="false"/>
                <w:color w:val="000000"/>
                <w:sz w:val="20"/>
              </w:rPr>
              <w:t>
приварки планок,</w:t>
            </w:r>
          </w:p>
          <w:p>
            <w:pPr>
              <w:spacing w:after="20"/>
              <w:ind w:left="20"/>
              <w:jc w:val="both"/>
            </w:pPr>
            <w:r>
              <w:rPr>
                <w:rFonts w:ascii="Times New Roman"/>
                <w:b w:val="false"/>
                <w:i w:val="false"/>
                <w:color w:val="000000"/>
                <w:sz w:val="20"/>
              </w:rPr>
              <w:t>
столы внутренней</w:t>
            </w:r>
          </w:p>
          <w:p>
            <w:pPr>
              <w:spacing w:after="20"/>
              <w:ind w:left="20"/>
              <w:jc w:val="both"/>
            </w:pPr>
            <w:r>
              <w:rPr>
                <w:rFonts w:ascii="Times New Roman"/>
                <w:b w:val="false"/>
                <w:i w:val="false"/>
                <w:color w:val="000000"/>
                <w:sz w:val="20"/>
              </w:rPr>
              <w:t>
сварки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p>
            <w:pPr>
              <w:spacing w:after="20"/>
              <w:ind w:left="20"/>
              <w:jc w:val="both"/>
            </w:pPr>
            <w:r>
              <w:rPr>
                <w:rFonts w:ascii="Times New Roman"/>
                <w:b w:val="false"/>
                <w:i w:val="false"/>
                <w:color w:val="000000"/>
                <w:sz w:val="20"/>
              </w:rPr>
              <w:t>
манометра,</w:t>
            </w:r>
          </w:p>
          <w:p>
            <w:pPr>
              <w:spacing w:after="20"/>
              <w:ind w:left="20"/>
              <w:jc w:val="both"/>
            </w:pPr>
            <w:r>
              <w:rPr>
                <w:rFonts w:ascii="Times New Roman"/>
                <w:b w:val="false"/>
                <w:i w:val="false"/>
                <w:color w:val="000000"/>
                <w:sz w:val="20"/>
              </w:rPr>
              <w:t>
резцах,</w:t>
            </w:r>
          </w:p>
          <w:p>
            <w:pPr>
              <w:spacing w:after="20"/>
              <w:ind w:left="20"/>
              <w:jc w:val="both"/>
            </w:pPr>
            <w:r>
              <w:rPr>
                <w:rFonts w:ascii="Times New Roman"/>
                <w:b w:val="false"/>
                <w:i w:val="false"/>
                <w:color w:val="000000"/>
                <w:sz w:val="20"/>
              </w:rPr>
              <w:t>
шкалах</w:t>
            </w:r>
          </w:p>
          <w:p>
            <w:pPr>
              <w:spacing w:after="20"/>
              <w:ind w:left="20"/>
              <w:jc w:val="both"/>
            </w:pPr>
            <w:r>
              <w:rPr>
                <w:rFonts w:ascii="Times New Roman"/>
                <w:b w:val="false"/>
                <w:i w:val="false"/>
                <w:color w:val="000000"/>
                <w:sz w:val="20"/>
              </w:rPr>
              <w:t>
приборов,</w:t>
            </w:r>
          </w:p>
          <w:p>
            <w:pPr>
              <w:spacing w:after="20"/>
              <w:ind w:left="20"/>
              <w:jc w:val="both"/>
            </w:pPr>
            <w:r>
              <w:rPr>
                <w:rFonts w:ascii="Times New Roman"/>
                <w:b w:val="false"/>
                <w:i w:val="false"/>
                <w:color w:val="000000"/>
                <w:sz w:val="20"/>
              </w:rPr>
              <w:t>
сварочной</w:t>
            </w:r>
          </w:p>
          <w:p>
            <w:pPr>
              <w:spacing w:after="20"/>
              <w:ind w:left="20"/>
              <w:jc w:val="both"/>
            </w:pPr>
            <w:r>
              <w:rPr>
                <w:rFonts w:ascii="Times New Roman"/>
                <w:b w:val="false"/>
                <w:i w:val="false"/>
                <w:color w:val="000000"/>
                <w:sz w:val="20"/>
              </w:rPr>
              <w:t>
головке,</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внутренней</w:t>
            </w:r>
          </w:p>
          <w:p>
            <w:pPr>
              <w:spacing w:after="20"/>
              <w:ind w:left="20"/>
              <w:jc w:val="both"/>
            </w:pPr>
            <w:r>
              <w:rPr>
                <w:rFonts w:ascii="Times New Roman"/>
                <w:b w:val="false"/>
                <w:i w:val="false"/>
                <w:color w:val="000000"/>
                <w:sz w:val="20"/>
              </w:rPr>
              <w:t>
поверхнос-</w:t>
            </w:r>
          </w:p>
          <w:p>
            <w:pPr>
              <w:spacing w:after="20"/>
              <w:ind w:left="20"/>
              <w:jc w:val="both"/>
            </w:pPr>
            <w:r>
              <w:rPr>
                <w:rFonts w:ascii="Times New Roman"/>
                <w:b w:val="false"/>
                <w:i w:val="false"/>
                <w:color w:val="000000"/>
                <w:sz w:val="20"/>
              </w:rPr>
              <w:t>
ти трубы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Правильные машины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циферблате</w:t>
            </w:r>
          </w:p>
          <w:p>
            <w:pPr>
              <w:spacing w:after="20"/>
              <w:ind w:left="20"/>
              <w:jc w:val="both"/>
            </w:pPr>
            <w:r>
              <w:rPr>
                <w:rFonts w:ascii="Times New Roman"/>
                <w:b w:val="false"/>
                <w:i w:val="false"/>
                <w:color w:val="000000"/>
                <w:sz w:val="20"/>
              </w:rPr>
              <w:t>
нажимного</w:t>
            </w:r>
          </w:p>
          <w:p>
            <w:pPr>
              <w:spacing w:after="20"/>
              <w:ind w:left="20"/>
              <w:jc w:val="both"/>
            </w:pPr>
            <w:r>
              <w:rPr>
                <w:rFonts w:ascii="Times New Roman"/>
                <w:b w:val="false"/>
                <w:i w:val="false"/>
                <w:color w:val="000000"/>
                <w:sz w:val="20"/>
              </w:rPr>
              <w:t>
устройства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Кромкозагибочные</w:t>
            </w:r>
          </w:p>
          <w:p>
            <w:pPr>
              <w:spacing w:after="20"/>
              <w:ind w:left="20"/>
              <w:jc w:val="both"/>
            </w:pPr>
            <w:r>
              <w:rPr>
                <w:rFonts w:ascii="Times New Roman"/>
                <w:b w:val="false"/>
                <w:i w:val="false"/>
                <w:color w:val="000000"/>
                <w:sz w:val="20"/>
              </w:rPr>
              <w:t>
станы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листе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подачи</w:t>
            </w:r>
          </w:p>
          <w:p>
            <w:pPr>
              <w:spacing w:after="20"/>
              <w:ind w:left="20"/>
              <w:jc w:val="both"/>
            </w:pPr>
            <w:r>
              <w:rPr>
                <w:rFonts w:ascii="Times New Roman"/>
                <w:b w:val="false"/>
                <w:i w:val="false"/>
                <w:color w:val="000000"/>
                <w:sz w:val="20"/>
              </w:rPr>
              <w:t>
заготовок,</w:t>
            </w:r>
          </w:p>
          <w:p>
            <w:pPr>
              <w:spacing w:after="20"/>
              <w:ind w:left="20"/>
              <w:jc w:val="both"/>
            </w:pPr>
            <w:r>
              <w:rPr>
                <w:rFonts w:ascii="Times New Roman"/>
                <w:b w:val="false"/>
                <w:i w:val="false"/>
                <w:color w:val="000000"/>
                <w:sz w:val="20"/>
              </w:rPr>
              <w:t>
подъемные</w:t>
            </w:r>
          </w:p>
          <w:p>
            <w:pPr>
              <w:spacing w:after="20"/>
              <w:ind w:left="20"/>
              <w:jc w:val="both"/>
            </w:pPr>
            <w:r>
              <w:rPr>
                <w:rFonts w:ascii="Times New Roman"/>
                <w:b w:val="false"/>
                <w:i w:val="false"/>
                <w:color w:val="000000"/>
                <w:sz w:val="20"/>
              </w:rPr>
              <w:t>
рольганги,</w:t>
            </w:r>
          </w:p>
          <w:p>
            <w:pPr>
              <w:spacing w:after="20"/>
              <w:ind w:left="20"/>
              <w:jc w:val="both"/>
            </w:pPr>
            <w:r>
              <w:rPr>
                <w:rFonts w:ascii="Times New Roman"/>
                <w:b w:val="false"/>
                <w:i w:val="false"/>
                <w:color w:val="000000"/>
                <w:sz w:val="20"/>
              </w:rPr>
              <w:t>
гидравлический</w:t>
            </w:r>
          </w:p>
          <w:p>
            <w:pPr>
              <w:spacing w:after="20"/>
              <w:ind w:left="20"/>
              <w:jc w:val="both"/>
            </w:pPr>
            <w:r>
              <w:rPr>
                <w:rFonts w:ascii="Times New Roman"/>
                <w:b w:val="false"/>
                <w:i w:val="false"/>
                <w:color w:val="000000"/>
                <w:sz w:val="20"/>
              </w:rPr>
              <w:t>
пресс</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заготовке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наружной и</w:t>
            </w:r>
          </w:p>
          <w:p>
            <w:pPr>
              <w:spacing w:after="20"/>
              <w:ind w:left="20"/>
              <w:jc w:val="both"/>
            </w:pPr>
            <w:r>
              <w:rPr>
                <w:rFonts w:ascii="Times New Roman"/>
                <w:b w:val="false"/>
                <w:i w:val="false"/>
                <w:color w:val="000000"/>
                <w:sz w:val="20"/>
              </w:rPr>
              <w:t>
внутренней сварки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Трубообрезные и</w:t>
            </w:r>
          </w:p>
          <w:p>
            <w:pPr>
              <w:spacing w:after="20"/>
              <w:ind w:left="20"/>
              <w:jc w:val="both"/>
            </w:pPr>
            <w:r>
              <w:rPr>
                <w:rFonts w:ascii="Times New Roman"/>
                <w:b w:val="false"/>
                <w:i w:val="false"/>
                <w:color w:val="000000"/>
                <w:sz w:val="20"/>
              </w:rPr>
              <w:t>
грато-снимающие</w:t>
            </w:r>
          </w:p>
          <w:p>
            <w:pPr>
              <w:spacing w:after="20"/>
              <w:ind w:left="20"/>
              <w:jc w:val="both"/>
            </w:pPr>
            <w:r>
              <w:rPr>
                <w:rFonts w:ascii="Times New Roman"/>
                <w:b w:val="false"/>
                <w:i w:val="false"/>
                <w:color w:val="000000"/>
                <w:sz w:val="20"/>
              </w:rPr>
              <w:t>
станки, места</w:t>
            </w:r>
          </w:p>
          <w:p>
            <w:pPr>
              <w:spacing w:after="20"/>
              <w:ind w:left="20"/>
              <w:jc w:val="both"/>
            </w:pPr>
            <w:r>
              <w:rPr>
                <w:rFonts w:ascii="Times New Roman"/>
                <w:b w:val="false"/>
                <w:i w:val="false"/>
                <w:color w:val="000000"/>
                <w:sz w:val="20"/>
              </w:rPr>
              <w:t>
обрезки труб на</w:t>
            </w:r>
          </w:p>
          <w:p>
            <w:pPr>
              <w:spacing w:after="20"/>
              <w:ind w:left="20"/>
              <w:jc w:val="both"/>
            </w:pPr>
            <w:r>
              <w:rPr>
                <w:rFonts w:ascii="Times New Roman"/>
                <w:b w:val="false"/>
                <w:i w:val="false"/>
                <w:color w:val="000000"/>
                <w:sz w:val="20"/>
              </w:rPr>
              <w:t>
инспекционной</w:t>
            </w:r>
          </w:p>
          <w:p>
            <w:pPr>
              <w:spacing w:after="20"/>
              <w:ind w:left="20"/>
              <w:jc w:val="both"/>
            </w:pPr>
            <w:r>
              <w:rPr>
                <w:rFonts w:ascii="Times New Roman"/>
                <w:b w:val="false"/>
                <w:i w:val="false"/>
                <w:color w:val="000000"/>
                <w:sz w:val="20"/>
              </w:rPr>
              <w:t>
решетке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w:t>
            </w:r>
          </w:p>
          <w:p>
            <w:pPr>
              <w:spacing w:after="20"/>
              <w:ind w:left="20"/>
              <w:jc w:val="both"/>
            </w:pPr>
            <w:r>
              <w:rPr>
                <w:rFonts w:ascii="Times New Roman"/>
                <w:b w:val="false"/>
                <w:i w:val="false"/>
                <w:color w:val="000000"/>
                <w:sz w:val="20"/>
              </w:rPr>
              <w:t>
резания,</w:t>
            </w:r>
          </w:p>
          <w:p>
            <w:pPr>
              <w:spacing w:after="20"/>
              <w:ind w:left="20"/>
              <w:jc w:val="both"/>
            </w:pPr>
            <w:r>
              <w:rPr>
                <w:rFonts w:ascii="Times New Roman"/>
                <w:b w:val="false"/>
                <w:i w:val="false"/>
                <w:color w:val="000000"/>
                <w:sz w:val="20"/>
              </w:rPr>
              <w:t>
на трубе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сварных труб (диаметром менее 250 мм)</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Лентоправильные</w:t>
            </w:r>
          </w:p>
          <w:p>
            <w:pPr>
              <w:spacing w:after="20"/>
              <w:ind w:left="20"/>
              <w:jc w:val="both"/>
            </w:pPr>
            <w:r>
              <w:rPr>
                <w:rFonts w:ascii="Times New Roman"/>
                <w:b w:val="false"/>
                <w:i w:val="false"/>
                <w:color w:val="000000"/>
                <w:sz w:val="20"/>
              </w:rPr>
              <w:t>
машины гидропрессы</w:t>
            </w:r>
          </w:p>
          <w:p>
            <w:pPr>
              <w:spacing w:after="20"/>
              <w:ind w:left="20"/>
              <w:jc w:val="both"/>
            </w:pPr>
            <w:r>
              <w:rPr>
                <w:rFonts w:ascii="Times New Roman"/>
                <w:b w:val="false"/>
                <w:i w:val="false"/>
                <w:color w:val="000000"/>
                <w:sz w:val="20"/>
              </w:rPr>
              <w:t>
испытания труб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w:t>
            </w:r>
          </w:p>
          <w:p>
            <w:pPr>
              <w:spacing w:after="20"/>
              <w:ind w:left="20"/>
              <w:jc w:val="both"/>
            </w:pPr>
            <w:r>
              <w:rPr>
                <w:rFonts w:ascii="Times New Roman"/>
                <w:b w:val="false"/>
                <w:i w:val="false"/>
                <w:color w:val="000000"/>
                <w:sz w:val="20"/>
              </w:rPr>
              <w:t>
заводки</w:t>
            </w:r>
          </w:p>
          <w:p>
            <w:pPr>
              <w:spacing w:after="20"/>
              <w:ind w:left="20"/>
              <w:jc w:val="both"/>
            </w:pPr>
            <w:r>
              <w:rPr>
                <w:rFonts w:ascii="Times New Roman"/>
                <w:b w:val="false"/>
                <w:i w:val="false"/>
                <w:color w:val="000000"/>
                <w:sz w:val="20"/>
              </w:rPr>
              <w:t>
ленты, на</w:t>
            </w:r>
          </w:p>
          <w:p>
            <w:pPr>
              <w:spacing w:after="20"/>
              <w:ind w:left="20"/>
              <w:jc w:val="both"/>
            </w:pPr>
            <w:r>
              <w:rPr>
                <w:rFonts w:ascii="Times New Roman"/>
                <w:b w:val="false"/>
                <w:i w:val="false"/>
                <w:color w:val="000000"/>
                <w:sz w:val="20"/>
              </w:rPr>
              <w:t>
трубе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ножницы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Разматыватели,</w:t>
            </w:r>
          </w:p>
          <w:p>
            <w:pPr>
              <w:spacing w:after="20"/>
              <w:ind w:left="20"/>
              <w:jc w:val="both"/>
            </w:pPr>
            <w:r>
              <w:rPr>
                <w:rFonts w:ascii="Times New Roman"/>
                <w:b w:val="false"/>
                <w:i w:val="false"/>
                <w:color w:val="000000"/>
                <w:sz w:val="20"/>
              </w:rPr>
              <w:t>
сварочные машины,</w:t>
            </w:r>
          </w:p>
          <w:p>
            <w:pPr>
              <w:spacing w:after="20"/>
              <w:ind w:left="20"/>
              <w:jc w:val="both"/>
            </w:pPr>
            <w:r>
              <w:rPr>
                <w:rFonts w:ascii="Times New Roman"/>
                <w:b w:val="false"/>
                <w:i w:val="false"/>
                <w:color w:val="000000"/>
                <w:sz w:val="20"/>
              </w:rPr>
              <w:t>
линии по</w:t>
            </w:r>
          </w:p>
          <w:p>
            <w:pPr>
              <w:spacing w:after="20"/>
              <w:ind w:left="20"/>
              <w:jc w:val="both"/>
            </w:pPr>
            <w:r>
              <w:rPr>
                <w:rFonts w:ascii="Times New Roman"/>
                <w:b w:val="false"/>
                <w:i w:val="false"/>
                <w:color w:val="000000"/>
                <w:sz w:val="20"/>
              </w:rPr>
              <w:t>
производству манжет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w:t>
            </w:r>
          </w:p>
          <w:p>
            <w:pPr>
              <w:spacing w:after="20"/>
              <w:ind w:left="20"/>
              <w:jc w:val="both"/>
            </w:pPr>
            <w:r>
              <w:rPr>
                <w:rFonts w:ascii="Times New Roman"/>
                <w:b w:val="false"/>
                <w:i w:val="false"/>
                <w:color w:val="000000"/>
                <w:sz w:val="20"/>
              </w:rPr>
              <w:t>
заправки</w:t>
            </w:r>
          </w:p>
          <w:p>
            <w:pPr>
              <w:spacing w:after="20"/>
              <w:ind w:left="20"/>
              <w:jc w:val="both"/>
            </w:pPr>
            <w:r>
              <w:rPr>
                <w:rFonts w:ascii="Times New Roman"/>
                <w:b w:val="false"/>
                <w:i w:val="false"/>
                <w:color w:val="000000"/>
                <w:sz w:val="20"/>
              </w:rPr>
              <w:t>
ленты,</w:t>
            </w:r>
          </w:p>
          <w:p>
            <w:pPr>
              <w:spacing w:after="20"/>
              <w:ind w:left="20"/>
              <w:jc w:val="both"/>
            </w:pPr>
            <w:r>
              <w:rPr>
                <w:rFonts w:ascii="Times New Roman"/>
                <w:b w:val="false"/>
                <w:i w:val="false"/>
                <w:color w:val="000000"/>
                <w:sz w:val="20"/>
              </w:rPr>
              <w:t>
проволоки,</w:t>
            </w:r>
          </w:p>
          <w:p>
            <w:pPr>
              <w:spacing w:after="20"/>
              <w:ind w:left="20"/>
              <w:jc w:val="both"/>
            </w:pPr>
            <w:r>
              <w:rPr>
                <w:rFonts w:ascii="Times New Roman"/>
                <w:b w:val="false"/>
                <w:i w:val="false"/>
                <w:color w:val="000000"/>
                <w:sz w:val="20"/>
              </w:rPr>
              <w:t>
расположе-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оператора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холодной прокатки и волочения труб</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холодной</w:t>
            </w:r>
          </w:p>
          <w:p>
            <w:pPr>
              <w:spacing w:after="20"/>
              <w:ind w:left="20"/>
              <w:jc w:val="both"/>
            </w:pPr>
            <w:r>
              <w:rPr>
                <w:rFonts w:ascii="Times New Roman"/>
                <w:b w:val="false"/>
                <w:i w:val="false"/>
                <w:color w:val="000000"/>
                <w:sz w:val="20"/>
              </w:rPr>
              <w:t>
прокатки и</w:t>
            </w:r>
          </w:p>
          <w:p>
            <w:pPr>
              <w:spacing w:after="20"/>
              <w:ind w:left="20"/>
              <w:jc w:val="both"/>
            </w:pPr>
            <w:r>
              <w:rPr>
                <w:rFonts w:ascii="Times New Roman"/>
                <w:b w:val="false"/>
                <w:i w:val="false"/>
                <w:color w:val="000000"/>
                <w:sz w:val="20"/>
              </w:rPr>
              <w:t>
волочения труб,</w:t>
            </w:r>
          </w:p>
          <w:p>
            <w:pPr>
              <w:spacing w:after="20"/>
              <w:ind w:left="20"/>
              <w:jc w:val="both"/>
            </w:pPr>
            <w:r>
              <w:rPr>
                <w:rFonts w:ascii="Times New Roman"/>
                <w:b w:val="false"/>
                <w:i w:val="false"/>
                <w:color w:val="000000"/>
                <w:sz w:val="20"/>
              </w:rPr>
              <w:t>
трубообрезные</w:t>
            </w:r>
          </w:p>
          <w:p>
            <w:pPr>
              <w:spacing w:after="20"/>
              <w:ind w:left="20"/>
              <w:jc w:val="both"/>
            </w:pPr>
            <w:r>
              <w:rPr>
                <w:rFonts w:ascii="Times New Roman"/>
                <w:b w:val="false"/>
                <w:i w:val="false"/>
                <w:color w:val="000000"/>
                <w:sz w:val="20"/>
              </w:rPr>
              <w:t>
станки, дисковые</w:t>
            </w:r>
          </w:p>
          <w:p>
            <w:pPr>
              <w:spacing w:after="20"/>
              <w:ind w:left="20"/>
              <w:jc w:val="both"/>
            </w:pPr>
            <w:r>
              <w:rPr>
                <w:rFonts w:ascii="Times New Roman"/>
                <w:b w:val="false"/>
                <w:i w:val="false"/>
                <w:color w:val="000000"/>
                <w:sz w:val="20"/>
              </w:rPr>
              <w:t>
пилы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p>
            <w:pPr>
              <w:spacing w:after="20"/>
              <w:ind w:left="20"/>
              <w:jc w:val="both"/>
            </w:pPr>
            <w:r>
              <w:rPr>
                <w:rFonts w:ascii="Times New Roman"/>
                <w:b w:val="false"/>
                <w:i w:val="false"/>
                <w:color w:val="000000"/>
                <w:sz w:val="20"/>
              </w:rPr>
              <w:t>
головках</w:t>
            </w:r>
          </w:p>
          <w:p>
            <w:pPr>
              <w:spacing w:after="20"/>
              <w:ind w:left="20"/>
              <w:jc w:val="both"/>
            </w:pPr>
            <w:r>
              <w:rPr>
                <w:rFonts w:ascii="Times New Roman"/>
                <w:b w:val="false"/>
                <w:i w:val="false"/>
                <w:color w:val="000000"/>
                <w:sz w:val="20"/>
              </w:rPr>
              <w:t>
волочиль-</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оправок,</w:t>
            </w:r>
          </w:p>
          <w:p>
            <w:pPr>
              <w:spacing w:after="20"/>
              <w:ind w:left="20"/>
              <w:jc w:val="both"/>
            </w:pPr>
            <w:r>
              <w:rPr>
                <w:rFonts w:ascii="Times New Roman"/>
                <w:b w:val="false"/>
                <w:i w:val="false"/>
                <w:color w:val="000000"/>
                <w:sz w:val="20"/>
              </w:rPr>
              <w:t>
на пилах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Кулачковые,</w:t>
            </w:r>
          </w:p>
          <w:p>
            <w:pPr>
              <w:spacing w:after="20"/>
              <w:ind w:left="20"/>
              <w:jc w:val="both"/>
            </w:pPr>
            <w:r>
              <w:rPr>
                <w:rFonts w:ascii="Times New Roman"/>
                <w:b w:val="false"/>
                <w:i w:val="false"/>
                <w:color w:val="000000"/>
                <w:sz w:val="20"/>
              </w:rPr>
              <w:t>
валковые правильные</w:t>
            </w:r>
          </w:p>
          <w:p>
            <w:pPr>
              <w:spacing w:after="20"/>
              <w:ind w:left="20"/>
              <w:jc w:val="both"/>
            </w:pPr>
            <w:r>
              <w:rPr>
                <w:rFonts w:ascii="Times New Roman"/>
                <w:b w:val="false"/>
                <w:i w:val="false"/>
                <w:color w:val="000000"/>
                <w:sz w:val="20"/>
              </w:rPr>
              <w:t>
станы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кулачках,</w:t>
            </w:r>
          </w:p>
          <w:p>
            <w:pPr>
              <w:spacing w:after="20"/>
              <w:ind w:left="20"/>
              <w:jc w:val="both"/>
            </w:pPr>
            <w:r>
              <w:rPr>
                <w:rFonts w:ascii="Times New Roman"/>
                <w:b w:val="false"/>
                <w:i w:val="false"/>
                <w:color w:val="000000"/>
                <w:sz w:val="20"/>
              </w:rPr>
              <w:t>
валках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Инспекционные столы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Разметочные столы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литых труб</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формовочных смесей,</w:t>
            </w:r>
          </w:p>
          <w:p>
            <w:pPr>
              <w:spacing w:after="20"/>
              <w:ind w:left="20"/>
              <w:jc w:val="both"/>
            </w:pPr>
            <w:r>
              <w:rPr>
                <w:rFonts w:ascii="Times New Roman"/>
                <w:b w:val="false"/>
                <w:i w:val="false"/>
                <w:color w:val="000000"/>
                <w:sz w:val="20"/>
              </w:rPr>
              <w:t>
места машинной</w:t>
            </w:r>
          </w:p>
          <w:p>
            <w:pPr>
              <w:spacing w:after="20"/>
              <w:ind w:left="20"/>
              <w:jc w:val="both"/>
            </w:pPr>
            <w:r>
              <w:rPr>
                <w:rFonts w:ascii="Times New Roman"/>
                <w:b w:val="false"/>
                <w:i w:val="false"/>
                <w:color w:val="000000"/>
                <w:sz w:val="20"/>
              </w:rPr>
              <w:t>
формовки стержней,</w:t>
            </w:r>
          </w:p>
          <w:p>
            <w:pPr>
              <w:spacing w:after="20"/>
              <w:ind w:left="20"/>
              <w:jc w:val="both"/>
            </w:pPr>
            <w:r>
              <w:rPr>
                <w:rFonts w:ascii="Times New Roman"/>
                <w:b w:val="false"/>
                <w:i w:val="false"/>
                <w:color w:val="000000"/>
                <w:sz w:val="20"/>
              </w:rPr>
              <w:t>
участки сборки</w:t>
            </w:r>
          </w:p>
          <w:p>
            <w:pPr>
              <w:spacing w:after="20"/>
              <w:ind w:left="20"/>
              <w:jc w:val="both"/>
            </w:pPr>
            <w:r>
              <w:rPr>
                <w:rFonts w:ascii="Times New Roman"/>
                <w:b w:val="false"/>
                <w:i w:val="false"/>
                <w:color w:val="000000"/>
                <w:sz w:val="20"/>
              </w:rPr>
              <w:t>
кристализаторов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для</w:t>
            </w:r>
          </w:p>
          <w:p>
            <w:pPr>
              <w:spacing w:after="20"/>
              <w:ind w:left="20"/>
              <w:jc w:val="both"/>
            </w:pPr>
            <w:r>
              <w:rPr>
                <w:rFonts w:ascii="Times New Roman"/>
                <w:b w:val="false"/>
                <w:i w:val="false"/>
                <w:color w:val="000000"/>
                <w:sz w:val="20"/>
              </w:rPr>
              <w:t>
подачи и</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смеси, сушильные</w:t>
            </w:r>
          </w:p>
          <w:p>
            <w:pPr>
              <w:spacing w:after="20"/>
              <w:ind w:left="20"/>
              <w:jc w:val="both"/>
            </w:pPr>
            <w:r>
              <w:rPr>
                <w:rFonts w:ascii="Times New Roman"/>
                <w:b w:val="false"/>
                <w:i w:val="false"/>
                <w:color w:val="000000"/>
                <w:sz w:val="20"/>
              </w:rPr>
              <w:t>
печи, кабины для</w:t>
            </w:r>
          </w:p>
          <w:p>
            <w:pPr>
              <w:spacing w:after="20"/>
              <w:ind w:left="20"/>
              <w:jc w:val="both"/>
            </w:pPr>
            <w:r>
              <w:rPr>
                <w:rFonts w:ascii="Times New Roman"/>
                <w:b w:val="false"/>
                <w:i w:val="false"/>
                <w:color w:val="000000"/>
                <w:sz w:val="20"/>
              </w:rPr>
              <w:t>
промывки ванн для</w:t>
            </w:r>
          </w:p>
          <w:p>
            <w:pPr>
              <w:spacing w:after="20"/>
              <w:ind w:left="20"/>
              <w:jc w:val="both"/>
            </w:pPr>
            <w:r>
              <w:rPr>
                <w:rFonts w:ascii="Times New Roman"/>
                <w:b w:val="false"/>
                <w:i w:val="false"/>
                <w:color w:val="000000"/>
                <w:sz w:val="20"/>
              </w:rPr>
              <w:t>
обеззараживания,</w:t>
            </w:r>
          </w:p>
          <w:p>
            <w:pPr>
              <w:spacing w:after="20"/>
              <w:ind w:left="20"/>
              <w:jc w:val="both"/>
            </w:pPr>
            <w:r>
              <w:rPr>
                <w:rFonts w:ascii="Times New Roman"/>
                <w:b w:val="false"/>
                <w:i w:val="false"/>
                <w:color w:val="000000"/>
                <w:sz w:val="20"/>
              </w:rPr>
              <w:t>
нейтрализации,</w:t>
            </w:r>
          </w:p>
          <w:p>
            <w:pPr>
              <w:spacing w:after="20"/>
              <w:ind w:left="20"/>
              <w:jc w:val="both"/>
            </w:pPr>
            <w:r>
              <w:rPr>
                <w:rFonts w:ascii="Times New Roman"/>
                <w:b w:val="false"/>
                <w:i w:val="false"/>
                <w:color w:val="000000"/>
                <w:sz w:val="20"/>
              </w:rPr>
              <w:t>
хромирования труб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p>
            <w:pPr>
              <w:spacing w:after="20"/>
              <w:ind w:left="20"/>
              <w:jc w:val="both"/>
            </w:pPr>
            <w:r>
              <w:rPr>
                <w:rFonts w:ascii="Times New Roman"/>
                <w:b w:val="false"/>
                <w:i w:val="false"/>
                <w:color w:val="000000"/>
                <w:sz w:val="20"/>
              </w:rPr>
              <w:t>
фронте</w:t>
            </w:r>
          </w:p>
          <w:p>
            <w:pPr>
              <w:spacing w:after="20"/>
              <w:ind w:left="20"/>
              <w:jc w:val="both"/>
            </w:pPr>
            <w:r>
              <w:rPr>
                <w:rFonts w:ascii="Times New Roman"/>
                <w:b w:val="false"/>
                <w:i w:val="false"/>
                <w:color w:val="000000"/>
                <w:sz w:val="20"/>
              </w:rPr>
              <w:t>
сушила,</w:t>
            </w:r>
          </w:p>
          <w:p>
            <w:pPr>
              <w:spacing w:after="20"/>
              <w:ind w:left="20"/>
              <w:jc w:val="both"/>
            </w:pPr>
            <w:r>
              <w:rPr>
                <w:rFonts w:ascii="Times New Roman"/>
                <w:b w:val="false"/>
                <w:i w:val="false"/>
                <w:color w:val="000000"/>
                <w:sz w:val="20"/>
              </w:rPr>
              <w:t>
ванне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ручной</w:t>
            </w:r>
          </w:p>
          <w:p>
            <w:pPr>
              <w:spacing w:after="20"/>
              <w:ind w:left="20"/>
              <w:jc w:val="both"/>
            </w:pPr>
            <w:r>
              <w:rPr>
                <w:rFonts w:ascii="Times New Roman"/>
                <w:b w:val="false"/>
                <w:i w:val="false"/>
                <w:color w:val="000000"/>
                <w:sz w:val="20"/>
              </w:rPr>
              <w:t>
формовки стержней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w:t>
            </w:r>
          </w:p>
          <w:p>
            <w:pPr>
              <w:spacing w:after="20"/>
              <w:ind w:left="20"/>
              <w:jc w:val="both"/>
            </w:pPr>
            <w:r>
              <w:rPr>
                <w:rFonts w:ascii="Times New Roman"/>
                <w:b w:val="false"/>
                <w:i w:val="false"/>
                <w:color w:val="000000"/>
                <w:sz w:val="20"/>
              </w:rPr>
              <w:t>
кристаллизатора в</w:t>
            </w:r>
          </w:p>
          <w:p>
            <w:pPr>
              <w:spacing w:after="20"/>
              <w:ind w:left="20"/>
              <w:jc w:val="both"/>
            </w:pPr>
            <w:r>
              <w:rPr>
                <w:rFonts w:ascii="Times New Roman"/>
                <w:b w:val="false"/>
                <w:i w:val="false"/>
                <w:color w:val="000000"/>
                <w:sz w:val="20"/>
              </w:rPr>
              <w:t>
заливочном</w:t>
            </w:r>
          </w:p>
          <w:p>
            <w:pPr>
              <w:spacing w:after="20"/>
              <w:ind w:left="20"/>
              <w:jc w:val="both"/>
            </w:pPr>
            <w:r>
              <w:rPr>
                <w:rFonts w:ascii="Times New Roman"/>
                <w:b w:val="false"/>
                <w:i w:val="false"/>
                <w:color w:val="000000"/>
                <w:sz w:val="20"/>
              </w:rPr>
              <w:t>
отделении, корпуса</w:t>
            </w:r>
          </w:p>
          <w:p>
            <w:pPr>
              <w:spacing w:after="20"/>
              <w:ind w:left="20"/>
              <w:jc w:val="both"/>
            </w:pPr>
            <w:r>
              <w:rPr>
                <w:rFonts w:ascii="Times New Roman"/>
                <w:b w:val="false"/>
                <w:i w:val="false"/>
                <w:color w:val="000000"/>
                <w:sz w:val="20"/>
              </w:rPr>
              <w:t>
изложниц в</w:t>
            </w:r>
          </w:p>
          <w:p>
            <w:pPr>
              <w:spacing w:after="20"/>
              <w:ind w:left="20"/>
              <w:jc w:val="both"/>
            </w:pPr>
            <w:r>
              <w:rPr>
                <w:rFonts w:ascii="Times New Roman"/>
                <w:b w:val="false"/>
                <w:i w:val="false"/>
                <w:color w:val="000000"/>
                <w:sz w:val="20"/>
              </w:rPr>
              <w:t>
отделении</w:t>
            </w:r>
          </w:p>
          <w:p>
            <w:pPr>
              <w:spacing w:after="20"/>
              <w:ind w:left="20"/>
              <w:jc w:val="both"/>
            </w:pPr>
            <w:r>
              <w:rPr>
                <w:rFonts w:ascii="Times New Roman"/>
                <w:b w:val="false"/>
                <w:i w:val="false"/>
                <w:color w:val="000000"/>
                <w:sz w:val="20"/>
              </w:rPr>
              <w:t>
центробежного литья</w:t>
            </w:r>
          </w:p>
          <w:p>
            <w:pPr>
              <w:spacing w:after="20"/>
              <w:ind w:left="20"/>
              <w:jc w:val="both"/>
            </w:pPr>
            <w:r>
              <w:rPr>
                <w:rFonts w:ascii="Times New Roman"/>
                <w:b w:val="false"/>
                <w:i w:val="false"/>
                <w:color w:val="000000"/>
                <w:sz w:val="20"/>
              </w:rPr>
              <w:t>
труб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w:t>
            </w:r>
          </w:p>
          <w:p>
            <w:pPr>
              <w:spacing w:after="20"/>
              <w:ind w:left="20"/>
              <w:jc w:val="both"/>
            </w:pPr>
            <w:r>
              <w:rPr>
                <w:rFonts w:ascii="Times New Roman"/>
                <w:b w:val="false"/>
                <w:i w:val="false"/>
                <w:color w:val="000000"/>
                <w:sz w:val="20"/>
              </w:rPr>
              <w:t>
заливки,</w:t>
            </w:r>
          </w:p>
          <w:p>
            <w:pPr>
              <w:spacing w:after="20"/>
              <w:ind w:left="20"/>
              <w:jc w:val="both"/>
            </w:pPr>
            <w:r>
              <w:rPr>
                <w:rFonts w:ascii="Times New Roman"/>
                <w:b w:val="false"/>
                <w:i w:val="false"/>
                <w:color w:val="000000"/>
                <w:sz w:val="20"/>
              </w:rPr>
              <w:t>
на металле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Подшивчики, станки</w:t>
            </w:r>
          </w:p>
          <w:p>
            <w:pPr>
              <w:spacing w:after="20"/>
              <w:ind w:left="20"/>
              <w:jc w:val="both"/>
            </w:pPr>
            <w:r>
              <w:rPr>
                <w:rFonts w:ascii="Times New Roman"/>
                <w:b w:val="false"/>
                <w:i w:val="false"/>
                <w:color w:val="000000"/>
                <w:sz w:val="20"/>
              </w:rPr>
              <w:t>
для продувки труб,</w:t>
            </w:r>
          </w:p>
          <w:p>
            <w:pPr>
              <w:spacing w:after="20"/>
              <w:ind w:left="20"/>
              <w:jc w:val="both"/>
            </w:pPr>
            <w:r>
              <w:rPr>
                <w:rFonts w:ascii="Times New Roman"/>
                <w:b w:val="false"/>
                <w:i w:val="false"/>
                <w:color w:val="000000"/>
                <w:sz w:val="20"/>
              </w:rPr>
              <w:t>
травильные ванны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p>
            <w:pPr>
              <w:spacing w:after="20"/>
              <w:ind w:left="20"/>
              <w:jc w:val="both"/>
            </w:pPr>
            <w:r>
              <w:rPr>
                <w:rFonts w:ascii="Times New Roman"/>
                <w:b w:val="false"/>
                <w:i w:val="false"/>
                <w:color w:val="000000"/>
                <w:sz w:val="20"/>
              </w:rPr>
              <w:t>
валках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Рольганги,</w:t>
            </w:r>
          </w:p>
          <w:p>
            <w:pPr>
              <w:spacing w:after="20"/>
              <w:ind w:left="20"/>
              <w:jc w:val="both"/>
            </w:pPr>
            <w:r>
              <w:rPr>
                <w:rFonts w:ascii="Times New Roman"/>
                <w:b w:val="false"/>
                <w:i w:val="false"/>
                <w:color w:val="000000"/>
                <w:sz w:val="20"/>
              </w:rPr>
              <w:t>
отделения</w:t>
            </w:r>
          </w:p>
          <w:p>
            <w:pPr>
              <w:spacing w:after="20"/>
              <w:ind w:left="20"/>
              <w:jc w:val="both"/>
            </w:pPr>
            <w:r>
              <w:rPr>
                <w:rFonts w:ascii="Times New Roman"/>
                <w:b w:val="false"/>
                <w:i w:val="false"/>
                <w:color w:val="000000"/>
                <w:sz w:val="20"/>
              </w:rPr>
              <w:t>
асфальтирования</w:t>
            </w:r>
          </w:p>
          <w:p>
            <w:pPr>
              <w:spacing w:after="20"/>
              <w:ind w:left="20"/>
              <w:jc w:val="both"/>
            </w:pPr>
            <w:r>
              <w:rPr>
                <w:rFonts w:ascii="Times New Roman"/>
                <w:b w:val="false"/>
                <w:i w:val="false"/>
                <w:color w:val="000000"/>
                <w:sz w:val="20"/>
              </w:rPr>
              <w:t>
труб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рольганге,</w:t>
            </w:r>
          </w:p>
          <w:p>
            <w:pPr>
              <w:spacing w:after="20"/>
              <w:ind w:left="20"/>
              <w:jc w:val="both"/>
            </w:pPr>
            <w:r>
              <w:rPr>
                <w:rFonts w:ascii="Times New Roman"/>
                <w:b w:val="false"/>
                <w:i w:val="false"/>
                <w:color w:val="000000"/>
                <w:sz w:val="20"/>
              </w:rPr>
              <w:t>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Инспекционные</w:t>
            </w:r>
          </w:p>
          <w:p>
            <w:pPr>
              <w:spacing w:after="20"/>
              <w:ind w:left="20"/>
              <w:jc w:val="both"/>
            </w:pPr>
            <w:r>
              <w:rPr>
                <w:rFonts w:ascii="Times New Roman"/>
                <w:b w:val="false"/>
                <w:i w:val="false"/>
                <w:color w:val="000000"/>
                <w:sz w:val="20"/>
              </w:rPr>
              <w:t>
участки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стеллажах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на щитах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приборах,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месте</w:t>
            </w:r>
          </w:p>
          <w:p>
            <w:pPr>
              <w:spacing w:after="20"/>
              <w:ind w:left="20"/>
              <w:jc w:val="both"/>
            </w:pPr>
            <w:r>
              <w:rPr>
                <w:rFonts w:ascii="Times New Roman"/>
                <w:b w:val="false"/>
                <w:i w:val="false"/>
                <w:color w:val="000000"/>
                <w:sz w:val="20"/>
              </w:rPr>
              <w:t>
расположе-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приборов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по ремонту и изготовлению трубопрокатного оборудования</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w:t>
            </w:r>
          </w:p>
          <w:p>
            <w:pPr>
              <w:spacing w:after="20"/>
              <w:ind w:left="20"/>
              <w:jc w:val="both"/>
            </w:pPr>
            <w:r>
              <w:rPr>
                <w:rFonts w:ascii="Times New Roman"/>
                <w:b w:val="false"/>
                <w:i w:val="false"/>
                <w:color w:val="000000"/>
                <w:sz w:val="20"/>
              </w:rPr>
              <w:t>
токарные,</w:t>
            </w:r>
          </w:p>
          <w:p>
            <w:pPr>
              <w:spacing w:after="20"/>
              <w:ind w:left="20"/>
              <w:jc w:val="both"/>
            </w:pPr>
            <w:r>
              <w:rPr>
                <w:rFonts w:ascii="Times New Roman"/>
                <w:b w:val="false"/>
                <w:i w:val="false"/>
                <w:color w:val="000000"/>
                <w:sz w:val="20"/>
              </w:rPr>
              <w:t>
полировальные</w:t>
            </w:r>
          </w:p>
          <w:p>
            <w:pPr>
              <w:spacing w:after="20"/>
              <w:ind w:left="20"/>
              <w:jc w:val="both"/>
            </w:pPr>
            <w:r>
              <w:rPr>
                <w:rFonts w:ascii="Times New Roman"/>
                <w:b w:val="false"/>
                <w:i w:val="false"/>
                <w:color w:val="000000"/>
                <w:sz w:val="20"/>
              </w:rPr>
              <w:t>
станки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обрабаты-</w:t>
            </w:r>
          </w:p>
          <w:p>
            <w:pPr>
              <w:spacing w:after="20"/>
              <w:ind w:left="20"/>
              <w:jc w:val="both"/>
            </w:pPr>
            <w:r>
              <w:rPr>
                <w:rFonts w:ascii="Times New Roman"/>
                <w:b w:val="false"/>
                <w:i w:val="false"/>
                <w:color w:val="000000"/>
                <w:sz w:val="20"/>
              </w:rPr>
              <w:t>
ваемой</w:t>
            </w:r>
          </w:p>
          <w:p>
            <w:pPr>
              <w:spacing w:after="20"/>
              <w:ind w:left="20"/>
              <w:jc w:val="both"/>
            </w:pPr>
            <w:r>
              <w:rPr>
                <w:rFonts w:ascii="Times New Roman"/>
                <w:b w:val="false"/>
                <w:i w:val="false"/>
                <w:color w:val="000000"/>
                <w:sz w:val="20"/>
              </w:rPr>
              <w:t>
поверхнос-</w:t>
            </w:r>
          </w:p>
          <w:p>
            <w:pPr>
              <w:spacing w:after="20"/>
              <w:ind w:left="20"/>
              <w:jc w:val="both"/>
            </w:pPr>
            <w:r>
              <w:rPr>
                <w:rFonts w:ascii="Times New Roman"/>
                <w:b w:val="false"/>
                <w:i w:val="false"/>
                <w:color w:val="000000"/>
                <w:sz w:val="20"/>
              </w:rPr>
              <w:t>
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w:t>
            </w:r>
          </w:p>
          <w:p>
            <w:pPr>
              <w:spacing w:after="20"/>
              <w:ind w:left="20"/>
              <w:jc w:val="both"/>
            </w:pPr>
            <w:r>
              <w:rPr>
                <w:rFonts w:ascii="Times New Roman"/>
                <w:b w:val="false"/>
                <w:i w:val="false"/>
                <w:color w:val="000000"/>
                <w:sz w:val="20"/>
              </w:rPr>
              <w:t>
обработки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Метизное производство, производство проволоки</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Травильное</w:t>
            </w:r>
          </w:p>
          <w:p>
            <w:pPr>
              <w:spacing w:after="20"/>
              <w:ind w:left="20"/>
              <w:jc w:val="both"/>
            </w:pPr>
            <w:r>
              <w:rPr>
                <w:rFonts w:ascii="Times New Roman"/>
                <w:b w:val="false"/>
                <w:i w:val="false"/>
                <w:color w:val="000000"/>
                <w:sz w:val="20"/>
              </w:rPr>
              <w:t>
отделение для</w:t>
            </w:r>
          </w:p>
          <w:p>
            <w:pPr>
              <w:spacing w:after="20"/>
              <w:ind w:left="20"/>
              <w:jc w:val="both"/>
            </w:pPr>
            <w:r>
              <w:rPr>
                <w:rFonts w:ascii="Times New Roman"/>
                <w:b w:val="false"/>
                <w:i w:val="false"/>
                <w:color w:val="000000"/>
                <w:sz w:val="20"/>
              </w:rPr>
              <w:t>
периодического</w:t>
            </w:r>
          </w:p>
          <w:p>
            <w:pPr>
              <w:spacing w:after="20"/>
              <w:ind w:left="20"/>
              <w:jc w:val="both"/>
            </w:pPr>
            <w:r>
              <w:rPr>
                <w:rFonts w:ascii="Times New Roman"/>
                <w:b w:val="false"/>
                <w:i w:val="false"/>
                <w:color w:val="000000"/>
                <w:sz w:val="20"/>
              </w:rPr>
              <w:t>
травления проволоки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w:t>
            </w:r>
          </w:p>
          <w:p>
            <w:pPr>
              <w:spacing w:after="20"/>
              <w:ind w:left="20"/>
              <w:jc w:val="both"/>
            </w:pPr>
            <w:r>
              <w:rPr>
                <w:rFonts w:ascii="Times New Roman"/>
                <w:b w:val="false"/>
                <w:i w:val="false"/>
                <w:color w:val="000000"/>
                <w:sz w:val="20"/>
              </w:rPr>
              <w:t>
пола, на</w:t>
            </w:r>
          </w:p>
          <w:p>
            <w:pPr>
              <w:spacing w:after="20"/>
              <w:ind w:left="20"/>
              <w:jc w:val="both"/>
            </w:pPr>
            <w:r>
              <w:rPr>
                <w:rFonts w:ascii="Times New Roman"/>
                <w:b w:val="false"/>
                <w:i w:val="false"/>
                <w:color w:val="000000"/>
                <w:sz w:val="20"/>
              </w:rPr>
              <w:t>
ванне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периодического</w:t>
            </w:r>
          </w:p>
          <w:p>
            <w:pPr>
              <w:spacing w:after="20"/>
              <w:ind w:left="20"/>
              <w:jc w:val="both"/>
            </w:pPr>
            <w:r>
              <w:rPr>
                <w:rFonts w:ascii="Times New Roman"/>
                <w:b w:val="false"/>
                <w:i w:val="false"/>
                <w:color w:val="000000"/>
                <w:sz w:val="20"/>
              </w:rPr>
              <w:t>
отжига проволоки в</w:t>
            </w:r>
          </w:p>
          <w:p>
            <w:pPr>
              <w:spacing w:after="20"/>
              <w:ind w:left="20"/>
              <w:jc w:val="both"/>
            </w:pPr>
            <w:r>
              <w:rPr>
                <w:rFonts w:ascii="Times New Roman"/>
                <w:b w:val="false"/>
                <w:i w:val="false"/>
                <w:color w:val="000000"/>
                <w:sz w:val="20"/>
              </w:rPr>
              <w:t>
матках, шахные,</w:t>
            </w:r>
          </w:p>
          <w:p>
            <w:pPr>
              <w:spacing w:after="20"/>
              <w:ind w:left="20"/>
              <w:jc w:val="both"/>
            </w:pPr>
            <w:r>
              <w:rPr>
                <w:rFonts w:ascii="Times New Roman"/>
                <w:b w:val="false"/>
                <w:i w:val="false"/>
                <w:color w:val="000000"/>
                <w:sz w:val="20"/>
              </w:rPr>
              <w:t>
колпаковые печи,</w:t>
            </w:r>
          </w:p>
          <w:p>
            <w:pPr>
              <w:spacing w:after="20"/>
              <w:ind w:left="20"/>
              <w:jc w:val="both"/>
            </w:pPr>
            <w:r>
              <w:rPr>
                <w:rFonts w:ascii="Times New Roman"/>
                <w:b w:val="false"/>
                <w:i w:val="false"/>
                <w:color w:val="000000"/>
                <w:sz w:val="20"/>
              </w:rPr>
              <w:t>
агрегаты</w:t>
            </w:r>
          </w:p>
          <w:p>
            <w:pPr>
              <w:spacing w:after="20"/>
              <w:ind w:left="20"/>
              <w:jc w:val="both"/>
            </w:pPr>
            <w:r>
              <w:rPr>
                <w:rFonts w:ascii="Times New Roman"/>
                <w:b w:val="false"/>
                <w:i w:val="false"/>
                <w:color w:val="000000"/>
                <w:sz w:val="20"/>
              </w:rPr>
              <w:t>
непрерывной</w:t>
            </w:r>
          </w:p>
          <w:p>
            <w:pPr>
              <w:spacing w:after="20"/>
              <w:ind w:left="20"/>
              <w:jc w:val="both"/>
            </w:pPr>
            <w:r>
              <w:rPr>
                <w:rFonts w:ascii="Times New Roman"/>
                <w:b w:val="false"/>
                <w:i w:val="false"/>
                <w:color w:val="000000"/>
                <w:sz w:val="20"/>
              </w:rPr>
              <w:t>
термообработки</w:t>
            </w:r>
          </w:p>
          <w:p>
            <w:pPr>
              <w:spacing w:after="20"/>
              <w:ind w:left="20"/>
              <w:jc w:val="both"/>
            </w:pPr>
            <w:r>
              <w:rPr>
                <w:rFonts w:ascii="Times New Roman"/>
                <w:b w:val="false"/>
                <w:i w:val="false"/>
                <w:color w:val="000000"/>
                <w:sz w:val="20"/>
              </w:rPr>
              <w:t>
проволоки диаметром</w:t>
            </w:r>
          </w:p>
          <w:p>
            <w:pPr>
              <w:spacing w:after="20"/>
              <w:ind w:left="20"/>
              <w:jc w:val="both"/>
            </w:pPr>
            <w:r>
              <w:rPr>
                <w:rFonts w:ascii="Times New Roman"/>
                <w:b w:val="false"/>
                <w:i w:val="false"/>
                <w:color w:val="000000"/>
                <w:sz w:val="20"/>
              </w:rPr>
              <w:t>
более 1,6 мм,</w:t>
            </w:r>
          </w:p>
          <w:p>
            <w:pPr>
              <w:spacing w:after="20"/>
              <w:ind w:left="20"/>
              <w:jc w:val="both"/>
            </w:pPr>
            <w:r>
              <w:rPr>
                <w:rFonts w:ascii="Times New Roman"/>
                <w:b w:val="false"/>
                <w:i w:val="false"/>
                <w:color w:val="000000"/>
                <w:sz w:val="20"/>
              </w:rPr>
              <w:t>
отделение</w:t>
            </w:r>
          </w:p>
          <w:p>
            <w:pPr>
              <w:spacing w:after="20"/>
              <w:ind w:left="20"/>
              <w:jc w:val="both"/>
            </w:pPr>
            <w:r>
              <w:rPr>
                <w:rFonts w:ascii="Times New Roman"/>
                <w:b w:val="false"/>
                <w:i w:val="false"/>
                <w:color w:val="000000"/>
                <w:sz w:val="20"/>
              </w:rPr>
              <w:t>
периодического</w:t>
            </w:r>
          </w:p>
          <w:p>
            <w:pPr>
              <w:spacing w:after="20"/>
              <w:ind w:left="20"/>
              <w:jc w:val="both"/>
            </w:pPr>
            <w:r>
              <w:rPr>
                <w:rFonts w:ascii="Times New Roman"/>
                <w:b w:val="false"/>
                <w:i w:val="false"/>
                <w:color w:val="000000"/>
                <w:sz w:val="20"/>
              </w:rPr>
              <w:t>
покрытия,</w:t>
            </w:r>
          </w:p>
          <w:p>
            <w:pPr>
              <w:spacing w:after="20"/>
              <w:ind w:left="20"/>
              <w:jc w:val="both"/>
            </w:pPr>
            <w:r>
              <w:rPr>
                <w:rFonts w:ascii="Times New Roman"/>
                <w:b w:val="false"/>
                <w:i w:val="false"/>
                <w:color w:val="000000"/>
                <w:sz w:val="20"/>
              </w:rPr>
              <w:t>
правильно-обрезные</w:t>
            </w:r>
          </w:p>
          <w:p>
            <w:pPr>
              <w:spacing w:after="20"/>
              <w:ind w:left="20"/>
              <w:jc w:val="both"/>
            </w:pPr>
            <w:r>
              <w:rPr>
                <w:rFonts w:ascii="Times New Roman"/>
                <w:b w:val="false"/>
                <w:i w:val="false"/>
                <w:color w:val="000000"/>
                <w:sz w:val="20"/>
              </w:rPr>
              <w:t>
станки в отделении</w:t>
            </w:r>
          </w:p>
          <w:p>
            <w:pPr>
              <w:spacing w:after="20"/>
              <w:ind w:left="20"/>
              <w:jc w:val="both"/>
            </w:pPr>
            <w:r>
              <w:rPr>
                <w:rFonts w:ascii="Times New Roman"/>
                <w:b w:val="false"/>
                <w:i w:val="false"/>
                <w:color w:val="000000"/>
                <w:sz w:val="20"/>
              </w:rPr>
              <w:t>
отделки проволоки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w:t>
            </w:r>
          </w:p>
          <w:p>
            <w:pPr>
              <w:spacing w:after="20"/>
              <w:ind w:left="20"/>
              <w:jc w:val="both"/>
            </w:pPr>
            <w:r>
              <w:rPr>
                <w:rFonts w:ascii="Times New Roman"/>
                <w:b w:val="false"/>
                <w:i w:val="false"/>
                <w:color w:val="000000"/>
                <w:sz w:val="20"/>
              </w:rPr>
              <w:t>
пола, на</w:t>
            </w:r>
          </w:p>
          <w:p>
            <w:pPr>
              <w:spacing w:after="20"/>
              <w:ind w:left="20"/>
              <w:jc w:val="both"/>
            </w:pPr>
            <w:r>
              <w:rPr>
                <w:rFonts w:ascii="Times New Roman"/>
                <w:b w:val="false"/>
                <w:i w:val="false"/>
                <w:color w:val="000000"/>
                <w:sz w:val="20"/>
              </w:rPr>
              <w:t>
уровне</w:t>
            </w:r>
          </w:p>
          <w:p>
            <w:pPr>
              <w:spacing w:after="20"/>
              <w:ind w:left="20"/>
              <w:jc w:val="both"/>
            </w:pPr>
            <w:r>
              <w:rPr>
                <w:rFonts w:ascii="Times New Roman"/>
                <w:b w:val="false"/>
                <w:i w:val="false"/>
                <w:color w:val="000000"/>
                <w:sz w:val="20"/>
              </w:rPr>
              <w:t>
проволоки,</w:t>
            </w:r>
          </w:p>
          <w:p>
            <w:pPr>
              <w:spacing w:after="20"/>
              <w:ind w:left="20"/>
              <w:jc w:val="both"/>
            </w:pPr>
            <w:r>
              <w:rPr>
                <w:rFonts w:ascii="Times New Roman"/>
                <w:b w:val="false"/>
                <w:i w:val="false"/>
                <w:color w:val="000000"/>
                <w:sz w:val="20"/>
              </w:rPr>
              <w:t>
на ванне,</w:t>
            </w:r>
          </w:p>
          <w:p>
            <w:pPr>
              <w:spacing w:after="20"/>
              <w:ind w:left="20"/>
              <w:jc w:val="both"/>
            </w:pPr>
            <w:r>
              <w:rPr>
                <w:rFonts w:ascii="Times New Roman"/>
                <w:b w:val="false"/>
                <w:i w:val="false"/>
                <w:color w:val="000000"/>
                <w:sz w:val="20"/>
              </w:rPr>
              <w:t>
на лотках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w:t>
            </w:r>
          </w:p>
          <w:p>
            <w:pPr>
              <w:spacing w:after="20"/>
              <w:ind w:left="20"/>
              <w:jc w:val="both"/>
            </w:pPr>
            <w:r>
              <w:rPr>
                <w:rFonts w:ascii="Times New Roman"/>
                <w:b w:val="false"/>
                <w:i w:val="false"/>
                <w:color w:val="000000"/>
                <w:sz w:val="20"/>
              </w:rPr>
              <w:t>
непрерывной</w:t>
            </w:r>
          </w:p>
          <w:p>
            <w:pPr>
              <w:spacing w:after="20"/>
              <w:ind w:left="20"/>
              <w:jc w:val="both"/>
            </w:pPr>
            <w:r>
              <w:rPr>
                <w:rFonts w:ascii="Times New Roman"/>
                <w:b w:val="false"/>
                <w:i w:val="false"/>
                <w:color w:val="000000"/>
                <w:sz w:val="20"/>
              </w:rPr>
              <w:t>
термообработки и</w:t>
            </w:r>
          </w:p>
          <w:p>
            <w:pPr>
              <w:spacing w:after="20"/>
              <w:ind w:left="20"/>
              <w:jc w:val="both"/>
            </w:pPr>
            <w:r>
              <w:rPr>
                <w:rFonts w:ascii="Times New Roman"/>
                <w:b w:val="false"/>
                <w:i w:val="false"/>
                <w:color w:val="000000"/>
                <w:sz w:val="20"/>
              </w:rPr>
              <w:t>
травления проволоки</w:t>
            </w:r>
          </w:p>
          <w:p>
            <w:pPr>
              <w:spacing w:after="20"/>
              <w:ind w:left="20"/>
              <w:jc w:val="both"/>
            </w:pPr>
            <w:r>
              <w:rPr>
                <w:rFonts w:ascii="Times New Roman"/>
                <w:b w:val="false"/>
                <w:i w:val="false"/>
                <w:color w:val="000000"/>
                <w:sz w:val="20"/>
              </w:rPr>
              <w:t>
диаметром от 0,4</w:t>
            </w:r>
          </w:p>
          <w:p>
            <w:pPr>
              <w:spacing w:after="20"/>
              <w:ind w:left="20"/>
              <w:jc w:val="both"/>
            </w:pPr>
            <w:r>
              <w:rPr>
                <w:rFonts w:ascii="Times New Roman"/>
                <w:b w:val="false"/>
                <w:i w:val="false"/>
                <w:color w:val="000000"/>
                <w:sz w:val="20"/>
              </w:rPr>
              <w:t>
- до 1,6 мм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агрегатах,</w:t>
            </w:r>
          </w:p>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проволоки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диаметром</w:t>
            </w:r>
          </w:p>
          <w:p>
            <w:pPr>
              <w:spacing w:after="20"/>
              <w:ind w:left="20"/>
              <w:jc w:val="both"/>
            </w:pPr>
            <w:r>
              <w:rPr>
                <w:rFonts w:ascii="Times New Roman"/>
                <w:b w:val="false"/>
                <w:i w:val="false"/>
                <w:color w:val="000000"/>
                <w:sz w:val="20"/>
              </w:rPr>
              <w:t>
менее 0,4 мм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агрегатах,</w:t>
            </w:r>
          </w:p>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проволоки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w:t>
            </w:r>
          </w:p>
          <w:p>
            <w:pPr>
              <w:spacing w:after="20"/>
              <w:ind w:left="20"/>
              <w:jc w:val="both"/>
            </w:pPr>
            <w:r>
              <w:rPr>
                <w:rFonts w:ascii="Times New Roman"/>
                <w:b w:val="false"/>
                <w:i w:val="false"/>
                <w:color w:val="000000"/>
                <w:sz w:val="20"/>
              </w:rPr>
              <w:t>
латунирования,</w:t>
            </w:r>
          </w:p>
          <w:p>
            <w:pPr>
              <w:spacing w:after="20"/>
              <w:ind w:left="20"/>
              <w:jc w:val="both"/>
            </w:pPr>
            <w:r>
              <w:rPr>
                <w:rFonts w:ascii="Times New Roman"/>
                <w:b w:val="false"/>
                <w:i w:val="false"/>
                <w:color w:val="000000"/>
                <w:sz w:val="20"/>
              </w:rPr>
              <w:t>
оцинкования,</w:t>
            </w:r>
          </w:p>
          <w:p>
            <w:pPr>
              <w:spacing w:after="20"/>
              <w:ind w:left="20"/>
              <w:jc w:val="both"/>
            </w:pPr>
            <w:r>
              <w:rPr>
                <w:rFonts w:ascii="Times New Roman"/>
                <w:b w:val="false"/>
                <w:i w:val="false"/>
                <w:color w:val="000000"/>
                <w:sz w:val="20"/>
              </w:rPr>
              <w:t>
омеднения, лужения</w:t>
            </w:r>
          </w:p>
          <w:p>
            <w:pPr>
              <w:spacing w:after="20"/>
              <w:ind w:left="20"/>
              <w:jc w:val="both"/>
            </w:pPr>
            <w:r>
              <w:rPr>
                <w:rFonts w:ascii="Times New Roman"/>
                <w:b w:val="false"/>
                <w:i w:val="false"/>
                <w:color w:val="000000"/>
                <w:sz w:val="20"/>
              </w:rPr>
              <w:t>
проволоки диаметром</w:t>
            </w:r>
          </w:p>
          <w:p>
            <w:pPr>
              <w:spacing w:after="20"/>
              <w:ind w:left="20"/>
              <w:jc w:val="both"/>
            </w:pPr>
            <w:r>
              <w:rPr>
                <w:rFonts w:ascii="Times New Roman"/>
                <w:b w:val="false"/>
                <w:i w:val="false"/>
                <w:color w:val="000000"/>
                <w:sz w:val="20"/>
              </w:rPr>
              <w:t>
более 0,5 мм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агрегатах,</w:t>
            </w:r>
          </w:p>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проволоки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диаметром</w:t>
            </w:r>
          </w:p>
          <w:p>
            <w:pPr>
              <w:spacing w:after="20"/>
              <w:ind w:left="20"/>
              <w:jc w:val="both"/>
            </w:pPr>
            <w:r>
              <w:rPr>
                <w:rFonts w:ascii="Times New Roman"/>
                <w:b w:val="false"/>
                <w:i w:val="false"/>
                <w:color w:val="000000"/>
                <w:sz w:val="20"/>
              </w:rPr>
              <w:t>
менее 0,5 мм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агрегатах,</w:t>
            </w:r>
          </w:p>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проволоки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w:t>
            </w:r>
          </w:p>
          <w:p>
            <w:pPr>
              <w:spacing w:after="20"/>
              <w:ind w:left="20"/>
              <w:jc w:val="both"/>
            </w:pPr>
            <w:r>
              <w:rPr>
                <w:rFonts w:ascii="Times New Roman"/>
                <w:b w:val="false"/>
                <w:i w:val="false"/>
                <w:color w:val="000000"/>
                <w:sz w:val="20"/>
              </w:rPr>
              <w:t>
грубого и среднего</w:t>
            </w:r>
          </w:p>
          <w:p>
            <w:pPr>
              <w:spacing w:after="20"/>
              <w:ind w:left="20"/>
              <w:jc w:val="both"/>
            </w:pPr>
            <w:r>
              <w:rPr>
                <w:rFonts w:ascii="Times New Roman"/>
                <w:b w:val="false"/>
                <w:i w:val="false"/>
                <w:color w:val="000000"/>
                <w:sz w:val="20"/>
              </w:rPr>
              <w:t>
волочения,</w:t>
            </w:r>
          </w:p>
          <w:p>
            <w:pPr>
              <w:spacing w:after="20"/>
              <w:ind w:left="20"/>
              <w:jc w:val="both"/>
            </w:pPr>
            <w:r>
              <w:rPr>
                <w:rFonts w:ascii="Times New Roman"/>
                <w:b w:val="false"/>
                <w:i w:val="false"/>
                <w:color w:val="000000"/>
                <w:sz w:val="20"/>
              </w:rPr>
              <w:t>
наждачные станки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фильерах, на круге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w:t>
            </w:r>
          </w:p>
          <w:p>
            <w:pPr>
              <w:spacing w:after="20"/>
              <w:ind w:left="20"/>
              <w:jc w:val="both"/>
            </w:pPr>
            <w:r>
              <w:rPr>
                <w:rFonts w:ascii="Times New Roman"/>
                <w:b w:val="false"/>
                <w:i w:val="false"/>
                <w:color w:val="000000"/>
                <w:sz w:val="20"/>
              </w:rPr>
              <w:t>
сварочные аппараты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станки</w:t>
            </w:r>
          </w:p>
          <w:p>
            <w:pPr>
              <w:spacing w:after="20"/>
              <w:ind w:left="20"/>
              <w:jc w:val="both"/>
            </w:pPr>
            <w:r>
              <w:rPr>
                <w:rFonts w:ascii="Times New Roman"/>
                <w:b w:val="false"/>
                <w:i w:val="false"/>
                <w:color w:val="000000"/>
                <w:sz w:val="20"/>
              </w:rPr>
              <w:t>
тонкого волочения,</w:t>
            </w:r>
          </w:p>
          <w:p>
            <w:pPr>
              <w:spacing w:after="20"/>
              <w:ind w:left="20"/>
              <w:jc w:val="both"/>
            </w:pPr>
            <w:r>
              <w:rPr>
                <w:rFonts w:ascii="Times New Roman"/>
                <w:b w:val="false"/>
                <w:i w:val="false"/>
                <w:color w:val="000000"/>
                <w:sz w:val="20"/>
              </w:rPr>
              <w:t>
наждачные станки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фильерах,</w:t>
            </w:r>
          </w:p>
          <w:p>
            <w:pPr>
              <w:spacing w:after="20"/>
              <w:ind w:left="20"/>
              <w:jc w:val="both"/>
            </w:pPr>
            <w:r>
              <w:rPr>
                <w:rFonts w:ascii="Times New Roman"/>
                <w:b w:val="false"/>
                <w:i w:val="false"/>
                <w:color w:val="000000"/>
                <w:sz w:val="20"/>
              </w:rPr>
              <w:t>
на круге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w:t>
            </w:r>
          </w:p>
          <w:p>
            <w:pPr>
              <w:spacing w:after="20"/>
              <w:ind w:left="20"/>
              <w:jc w:val="both"/>
            </w:pPr>
            <w:r>
              <w:rPr>
                <w:rFonts w:ascii="Times New Roman"/>
                <w:b w:val="false"/>
                <w:i w:val="false"/>
                <w:color w:val="000000"/>
                <w:sz w:val="20"/>
              </w:rPr>
              <w:t>
сварочные аппараты,</w:t>
            </w:r>
          </w:p>
          <w:p>
            <w:pPr>
              <w:spacing w:after="20"/>
              <w:ind w:left="20"/>
              <w:jc w:val="both"/>
            </w:pPr>
            <w:r>
              <w:rPr>
                <w:rFonts w:ascii="Times New Roman"/>
                <w:b w:val="false"/>
                <w:i w:val="false"/>
                <w:color w:val="000000"/>
                <w:sz w:val="20"/>
              </w:rPr>
              <w:t>
намоточные станки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шве, на</w:t>
            </w:r>
          </w:p>
          <w:p>
            <w:pPr>
              <w:spacing w:after="20"/>
              <w:ind w:left="20"/>
              <w:jc w:val="both"/>
            </w:pPr>
            <w:r>
              <w:rPr>
                <w:rFonts w:ascii="Times New Roman"/>
                <w:b w:val="false"/>
                <w:i w:val="false"/>
                <w:color w:val="000000"/>
                <w:sz w:val="20"/>
              </w:rPr>
              <w:t>
уровне</w:t>
            </w:r>
          </w:p>
          <w:p>
            <w:pPr>
              <w:spacing w:after="20"/>
              <w:ind w:left="20"/>
              <w:jc w:val="both"/>
            </w:pPr>
            <w:r>
              <w:rPr>
                <w:rFonts w:ascii="Times New Roman"/>
                <w:b w:val="false"/>
                <w:i w:val="false"/>
                <w:color w:val="000000"/>
                <w:sz w:val="20"/>
              </w:rPr>
              <w:t>
проволоки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w:t>
            </w:r>
          </w:p>
          <w:p>
            <w:pPr>
              <w:spacing w:after="20"/>
              <w:ind w:left="20"/>
              <w:jc w:val="both"/>
            </w:pPr>
            <w:r>
              <w:rPr>
                <w:rFonts w:ascii="Times New Roman"/>
                <w:b w:val="false"/>
                <w:i w:val="false"/>
                <w:color w:val="000000"/>
                <w:sz w:val="20"/>
              </w:rPr>
              <w:t>
тончайшего</w:t>
            </w:r>
          </w:p>
          <w:p>
            <w:pPr>
              <w:spacing w:after="20"/>
              <w:ind w:left="20"/>
              <w:jc w:val="both"/>
            </w:pPr>
            <w:r>
              <w:rPr>
                <w:rFonts w:ascii="Times New Roman"/>
                <w:b w:val="false"/>
                <w:i w:val="false"/>
                <w:color w:val="000000"/>
                <w:sz w:val="20"/>
              </w:rPr>
              <w:t>
волочения,</w:t>
            </w:r>
          </w:p>
          <w:p>
            <w:pPr>
              <w:spacing w:after="20"/>
              <w:ind w:left="20"/>
              <w:jc w:val="both"/>
            </w:pPr>
            <w:r>
              <w:rPr>
                <w:rFonts w:ascii="Times New Roman"/>
                <w:b w:val="false"/>
                <w:i w:val="false"/>
                <w:color w:val="000000"/>
                <w:sz w:val="20"/>
              </w:rPr>
              <w:t>
наждачные станки,</w:t>
            </w:r>
          </w:p>
          <w:p>
            <w:pPr>
              <w:spacing w:after="20"/>
              <w:ind w:left="20"/>
              <w:jc w:val="both"/>
            </w:pPr>
            <w:r>
              <w:rPr>
                <w:rFonts w:ascii="Times New Roman"/>
                <w:b w:val="false"/>
                <w:i w:val="false"/>
                <w:color w:val="000000"/>
                <w:sz w:val="20"/>
              </w:rPr>
              <w:t>
намоточные станки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фильерах,</w:t>
            </w:r>
          </w:p>
          <w:p>
            <w:pPr>
              <w:spacing w:after="20"/>
              <w:ind w:left="20"/>
              <w:jc w:val="both"/>
            </w:pPr>
            <w:r>
              <w:rPr>
                <w:rFonts w:ascii="Times New Roman"/>
                <w:b w:val="false"/>
                <w:i w:val="false"/>
                <w:color w:val="000000"/>
                <w:sz w:val="20"/>
              </w:rPr>
              <w:t>
круге,</w:t>
            </w:r>
          </w:p>
          <w:p>
            <w:pPr>
              <w:spacing w:after="20"/>
              <w:ind w:left="20"/>
              <w:jc w:val="both"/>
            </w:pPr>
            <w:r>
              <w:rPr>
                <w:rFonts w:ascii="Times New Roman"/>
                <w:b w:val="false"/>
                <w:i w:val="false"/>
                <w:color w:val="000000"/>
                <w:sz w:val="20"/>
              </w:rPr>
              <w:t>
уровне</w:t>
            </w:r>
          </w:p>
          <w:p>
            <w:pPr>
              <w:spacing w:after="20"/>
              <w:ind w:left="20"/>
              <w:jc w:val="both"/>
            </w:pPr>
            <w:r>
              <w:rPr>
                <w:rFonts w:ascii="Times New Roman"/>
                <w:b w:val="false"/>
                <w:i w:val="false"/>
                <w:color w:val="000000"/>
                <w:sz w:val="20"/>
              </w:rPr>
              <w:t>
проволоки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станы</w:t>
            </w:r>
          </w:p>
          <w:p>
            <w:pPr>
              <w:spacing w:after="20"/>
              <w:ind w:left="20"/>
              <w:jc w:val="both"/>
            </w:pPr>
            <w:r>
              <w:rPr>
                <w:rFonts w:ascii="Times New Roman"/>
                <w:b w:val="false"/>
                <w:i w:val="false"/>
                <w:color w:val="000000"/>
                <w:sz w:val="20"/>
              </w:rPr>
              <w:t>
наитончайшего</w:t>
            </w:r>
          </w:p>
          <w:p>
            <w:pPr>
              <w:spacing w:after="20"/>
              <w:ind w:left="20"/>
              <w:jc w:val="both"/>
            </w:pPr>
            <w:r>
              <w:rPr>
                <w:rFonts w:ascii="Times New Roman"/>
                <w:b w:val="false"/>
                <w:i w:val="false"/>
                <w:color w:val="000000"/>
                <w:sz w:val="20"/>
              </w:rPr>
              <w:t>
волочения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фильерах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Намоточные станки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проволоки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Волочильные машины</w:t>
            </w:r>
          </w:p>
          <w:p>
            <w:pPr>
              <w:spacing w:after="20"/>
              <w:ind w:left="20"/>
              <w:jc w:val="both"/>
            </w:pPr>
            <w:r>
              <w:rPr>
                <w:rFonts w:ascii="Times New Roman"/>
                <w:b w:val="false"/>
                <w:i w:val="false"/>
                <w:color w:val="000000"/>
                <w:sz w:val="20"/>
              </w:rPr>
              <w:t>
для микроволочения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фильерах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для</w:t>
            </w:r>
          </w:p>
          <w:p>
            <w:pPr>
              <w:spacing w:after="20"/>
              <w:ind w:left="20"/>
              <w:jc w:val="both"/>
            </w:pPr>
            <w:r>
              <w:rPr>
                <w:rFonts w:ascii="Times New Roman"/>
                <w:b w:val="false"/>
                <w:i w:val="false"/>
                <w:color w:val="000000"/>
                <w:sz w:val="20"/>
              </w:rPr>
              <w:t>
термо-обработки</w:t>
            </w:r>
          </w:p>
          <w:p>
            <w:pPr>
              <w:spacing w:after="20"/>
              <w:ind w:left="20"/>
              <w:jc w:val="both"/>
            </w:pPr>
            <w:r>
              <w:rPr>
                <w:rFonts w:ascii="Times New Roman"/>
                <w:b w:val="false"/>
                <w:i w:val="false"/>
                <w:color w:val="000000"/>
                <w:sz w:val="20"/>
              </w:rPr>
              <w:t>
микропровода,</w:t>
            </w:r>
          </w:p>
          <w:p>
            <w:pPr>
              <w:spacing w:after="20"/>
              <w:ind w:left="20"/>
              <w:jc w:val="both"/>
            </w:pPr>
            <w:r>
              <w:rPr>
                <w:rFonts w:ascii="Times New Roman"/>
                <w:b w:val="false"/>
                <w:i w:val="false"/>
                <w:color w:val="000000"/>
                <w:sz w:val="20"/>
              </w:rPr>
              <w:t>
электрополировки,</w:t>
            </w:r>
          </w:p>
          <w:p>
            <w:pPr>
              <w:spacing w:after="20"/>
              <w:ind w:left="20"/>
              <w:jc w:val="both"/>
            </w:pPr>
            <w:r>
              <w:rPr>
                <w:rFonts w:ascii="Times New Roman"/>
                <w:b w:val="false"/>
                <w:i w:val="false"/>
                <w:color w:val="000000"/>
                <w:sz w:val="20"/>
              </w:rPr>
              <w:t>
столы перемотки,</w:t>
            </w:r>
          </w:p>
          <w:p>
            <w:pPr>
              <w:spacing w:after="20"/>
              <w:ind w:left="20"/>
              <w:jc w:val="both"/>
            </w:pPr>
            <w:r>
              <w:rPr>
                <w:rFonts w:ascii="Times New Roman"/>
                <w:b w:val="false"/>
                <w:i w:val="false"/>
                <w:color w:val="000000"/>
                <w:sz w:val="20"/>
              </w:rPr>
              <w:t>
сортировки,</w:t>
            </w:r>
          </w:p>
          <w:p>
            <w:pPr>
              <w:spacing w:after="20"/>
              <w:ind w:left="20"/>
              <w:jc w:val="both"/>
            </w:pPr>
            <w:r>
              <w:rPr>
                <w:rFonts w:ascii="Times New Roman"/>
                <w:b w:val="false"/>
                <w:i w:val="false"/>
                <w:color w:val="000000"/>
                <w:sz w:val="20"/>
              </w:rPr>
              <w:t>
упаковки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проволоки,</w:t>
            </w:r>
          </w:p>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контроля</w:t>
            </w:r>
          </w:p>
          <w:p>
            <w:pPr>
              <w:spacing w:after="20"/>
              <w:ind w:left="20"/>
              <w:jc w:val="both"/>
            </w:pPr>
            <w:r>
              <w:rPr>
                <w:rFonts w:ascii="Times New Roman"/>
                <w:b w:val="false"/>
                <w:i w:val="false"/>
                <w:color w:val="000000"/>
                <w:sz w:val="20"/>
              </w:rPr>
              <w:t>
проволоки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w:t>
            </w:r>
          </w:p>
          <w:p>
            <w:pPr>
              <w:spacing w:after="20"/>
              <w:ind w:left="20"/>
              <w:jc w:val="both"/>
            </w:pPr>
            <w:r>
              <w:rPr>
                <w:rFonts w:ascii="Times New Roman"/>
                <w:b w:val="false"/>
                <w:i w:val="false"/>
                <w:color w:val="000000"/>
                <w:sz w:val="20"/>
              </w:rPr>
              <w:t>
полировальные</w:t>
            </w:r>
          </w:p>
          <w:p>
            <w:pPr>
              <w:spacing w:after="20"/>
              <w:ind w:left="20"/>
              <w:jc w:val="both"/>
            </w:pPr>
            <w:r>
              <w:rPr>
                <w:rFonts w:ascii="Times New Roman"/>
                <w:b w:val="false"/>
                <w:i w:val="false"/>
                <w:color w:val="000000"/>
                <w:sz w:val="20"/>
              </w:rPr>
              <w:t>
станки в отделениях</w:t>
            </w:r>
          </w:p>
          <w:p>
            <w:pPr>
              <w:spacing w:after="20"/>
              <w:ind w:left="20"/>
              <w:jc w:val="both"/>
            </w:pPr>
            <w:r>
              <w:rPr>
                <w:rFonts w:ascii="Times New Roman"/>
                <w:b w:val="false"/>
                <w:i w:val="false"/>
                <w:color w:val="000000"/>
                <w:sz w:val="20"/>
              </w:rPr>
              <w:t>
отделки проволки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обрабаты-</w:t>
            </w:r>
          </w:p>
          <w:p>
            <w:pPr>
              <w:spacing w:after="20"/>
              <w:ind w:left="20"/>
              <w:jc w:val="both"/>
            </w:pPr>
            <w:r>
              <w:rPr>
                <w:rFonts w:ascii="Times New Roman"/>
                <w:b w:val="false"/>
                <w:i w:val="false"/>
                <w:color w:val="000000"/>
                <w:sz w:val="20"/>
              </w:rPr>
              <w:t>
ваемой</w:t>
            </w:r>
          </w:p>
          <w:p>
            <w:pPr>
              <w:spacing w:after="20"/>
              <w:ind w:left="20"/>
              <w:jc w:val="both"/>
            </w:pPr>
            <w:r>
              <w:rPr>
                <w:rFonts w:ascii="Times New Roman"/>
                <w:b w:val="false"/>
                <w:i w:val="false"/>
                <w:color w:val="000000"/>
                <w:sz w:val="20"/>
              </w:rPr>
              <w:t>
поверхнос-</w:t>
            </w:r>
          </w:p>
          <w:p>
            <w:pPr>
              <w:spacing w:after="20"/>
              <w:ind w:left="20"/>
              <w:jc w:val="both"/>
            </w:pPr>
            <w:r>
              <w:rPr>
                <w:rFonts w:ascii="Times New Roman"/>
                <w:b w:val="false"/>
                <w:i w:val="false"/>
                <w:color w:val="000000"/>
                <w:sz w:val="20"/>
              </w:rPr>
              <w:t>
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канатов и металлокорда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Намоточные станки,</w:t>
            </w:r>
          </w:p>
          <w:p>
            <w:pPr>
              <w:spacing w:after="20"/>
              <w:ind w:left="20"/>
              <w:jc w:val="both"/>
            </w:pPr>
            <w:r>
              <w:rPr>
                <w:rFonts w:ascii="Times New Roman"/>
                <w:b w:val="false"/>
                <w:i w:val="false"/>
                <w:color w:val="000000"/>
                <w:sz w:val="20"/>
              </w:rPr>
              <w:t>
канатовьющие и</w:t>
            </w:r>
          </w:p>
          <w:p>
            <w:pPr>
              <w:spacing w:after="20"/>
              <w:ind w:left="20"/>
              <w:jc w:val="both"/>
            </w:pPr>
            <w:r>
              <w:rPr>
                <w:rFonts w:ascii="Times New Roman"/>
                <w:b w:val="false"/>
                <w:i w:val="false"/>
                <w:color w:val="000000"/>
                <w:sz w:val="20"/>
              </w:rPr>
              <w:t>
пряде-вьющие машины</w:t>
            </w:r>
          </w:p>
          <w:p>
            <w:pPr>
              <w:spacing w:after="20"/>
              <w:ind w:left="20"/>
              <w:jc w:val="both"/>
            </w:pPr>
            <w:r>
              <w:rPr>
                <w:rFonts w:ascii="Times New Roman"/>
                <w:b w:val="false"/>
                <w:i w:val="false"/>
                <w:color w:val="000000"/>
                <w:sz w:val="20"/>
              </w:rPr>
              <w:t>
(диаметр канатов</w:t>
            </w:r>
          </w:p>
          <w:p>
            <w:pPr>
              <w:spacing w:after="20"/>
              <w:ind w:left="20"/>
              <w:jc w:val="both"/>
            </w:pPr>
            <w:r>
              <w:rPr>
                <w:rFonts w:ascii="Times New Roman"/>
                <w:b w:val="false"/>
                <w:i w:val="false"/>
                <w:color w:val="000000"/>
                <w:sz w:val="20"/>
              </w:rPr>
              <w:t>
более 10мм)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проволоки,</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катушках,</w:t>
            </w:r>
          </w:p>
          <w:p>
            <w:pPr>
              <w:spacing w:after="20"/>
              <w:ind w:left="20"/>
              <w:jc w:val="both"/>
            </w:pPr>
            <w:r>
              <w:rPr>
                <w:rFonts w:ascii="Times New Roman"/>
                <w:b w:val="false"/>
                <w:i w:val="false"/>
                <w:color w:val="000000"/>
                <w:sz w:val="20"/>
              </w:rPr>
              <w:t>
ротаре,</w:t>
            </w:r>
          </w:p>
          <w:p>
            <w:pPr>
              <w:spacing w:after="20"/>
              <w:ind w:left="20"/>
              <w:jc w:val="both"/>
            </w:pPr>
            <w:r>
              <w:rPr>
                <w:rFonts w:ascii="Times New Roman"/>
                <w:b w:val="false"/>
                <w:i w:val="false"/>
                <w:color w:val="000000"/>
                <w:sz w:val="20"/>
              </w:rPr>
              <w:t>
плашкодер-</w:t>
            </w:r>
          </w:p>
          <w:p>
            <w:pPr>
              <w:spacing w:after="20"/>
              <w:ind w:left="20"/>
              <w:jc w:val="both"/>
            </w:pPr>
            <w:r>
              <w:rPr>
                <w:rFonts w:ascii="Times New Roman"/>
                <w:b w:val="false"/>
                <w:i w:val="false"/>
                <w:color w:val="000000"/>
                <w:sz w:val="20"/>
              </w:rPr>
              <w:t>
жателях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для канатов</w:t>
            </w:r>
          </w:p>
          <w:p>
            <w:pPr>
              <w:spacing w:after="20"/>
              <w:ind w:left="20"/>
              <w:jc w:val="both"/>
            </w:pPr>
            <w:r>
              <w:rPr>
                <w:rFonts w:ascii="Times New Roman"/>
                <w:b w:val="false"/>
                <w:i w:val="false"/>
                <w:color w:val="000000"/>
                <w:sz w:val="20"/>
              </w:rPr>
              <w:t>
менее 10 мм</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режущих</w:t>
            </w:r>
          </w:p>
          <w:p>
            <w:pPr>
              <w:spacing w:after="20"/>
              <w:ind w:left="20"/>
              <w:jc w:val="both"/>
            </w:pPr>
            <w:r>
              <w:rPr>
                <w:rFonts w:ascii="Times New Roman"/>
                <w:b w:val="false"/>
                <w:i w:val="false"/>
                <w:color w:val="000000"/>
                <w:sz w:val="20"/>
              </w:rPr>
              <w:t>
дисках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проволочных сеток</w:t>
            </w:r>
          </w:p>
          <w:p>
            <w:pPr>
              <w:spacing w:after="20"/>
              <w:ind w:left="20"/>
              <w:jc w:val="both"/>
            </w:pPr>
            <w:r>
              <w:rPr>
                <w:rFonts w:ascii="Times New Roman"/>
                <w:b w:val="false"/>
                <w:i w:val="false"/>
                <w:color w:val="000000"/>
                <w:sz w:val="20"/>
              </w:rPr>
              <w:t>
Цехи тканых сеток</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Перемоточные</w:t>
            </w:r>
          </w:p>
          <w:p>
            <w:pPr>
              <w:spacing w:after="20"/>
              <w:ind w:left="20"/>
              <w:jc w:val="both"/>
            </w:pPr>
            <w:r>
              <w:rPr>
                <w:rFonts w:ascii="Times New Roman"/>
                <w:b w:val="false"/>
                <w:i w:val="false"/>
                <w:color w:val="000000"/>
                <w:sz w:val="20"/>
              </w:rPr>
              <w:t>
машины, станции для</w:t>
            </w:r>
          </w:p>
          <w:p>
            <w:pPr>
              <w:spacing w:after="20"/>
              <w:ind w:left="20"/>
              <w:jc w:val="both"/>
            </w:pPr>
            <w:r>
              <w:rPr>
                <w:rFonts w:ascii="Times New Roman"/>
                <w:b w:val="false"/>
                <w:i w:val="false"/>
                <w:color w:val="000000"/>
                <w:sz w:val="20"/>
              </w:rPr>
              <w:t>
намотки основы,</w:t>
            </w:r>
          </w:p>
          <w:p>
            <w:pPr>
              <w:spacing w:after="20"/>
              <w:ind w:left="20"/>
              <w:jc w:val="both"/>
            </w:pPr>
            <w:r>
              <w:rPr>
                <w:rFonts w:ascii="Times New Roman"/>
                <w:b w:val="false"/>
                <w:i w:val="false"/>
                <w:color w:val="000000"/>
                <w:sz w:val="20"/>
              </w:rPr>
              <w:t>
места контроля</w:t>
            </w:r>
          </w:p>
          <w:p>
            <w:pPr>
              <w:spacing w:after="20"/>
              <w:ind w:left="20"/>
              <w:jc w:val="both"/>
            </w:pPr>
            <w:r>
              <w:rPr>
                <w:rFonts w:ascii="Times New Roman"/>
                <w:b w:val="false"/>
                <w:i w:val="false"/>
                <w:color w:val="000000"/>
                <w:sz w:val="20"/>
              </w:rPr>
              <w:t>
сеток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проволоки,</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барабане,</w:t>
            </w:r>
          </w:p>
          <w:p>
            <w:pPr>
              <w:spacing w:after="20"/>
              <w:ind w:left="20"/>
              <w:jc w:val="both"/>
            </w:pPr>
            <w:r>
              <w:rPr>
                <w:rFonts w:ascii="Times New Roman"/>
                <w:b w:val="false"/>
                <w:i w:val="false"/>
                <w:color w:val="000000"/>
                <w:sz w:val="20"/>
              </w:rPr>
              <w:t>
на галево</w:t>
            </w:r>
          </w:p>
          <w:p>
            <w:pPr>
              <w:spacing w:after="20"/>
              <w:ind w:left="20"/>
              <w:jc w:val="both"/>
            </w:pPr>
            <w:r>
              <w:rPr>
                <w:rFonts w:ascii="Times New Roman"/>
                <w:b w:val="false"/>
                <w:i w:val="false"/>
                <w:color w:val="000000"/>
                <w:sz w:val="20"/>
              </w:rPr>
              <w:t>
и бердо,</w:t>
            </w:r>
          </w:p>
          <w:p>
            <w:pPr>
              <w:spacing w:after="20"/>
              <w:ind w:left="20"/>
              <w:jc w:val="both"/>
            </w:pPr>
            <w:r>
              <w:rPr>
                <w:rFonts w:ascii="Times New Roman"/>
                <w:b w:val="false"/>
                <w:i w:val="false"/>
                <w:color w:val="000000"/>
                <w:sz w:val="20"/>
              </w:rPr>
              <w:t>
на сетке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Тоже, для тяжелых</w:t>
            </w:r>
          </w:p>
          <w:p>
            <w:pPr>
              <w:spacing w:after="20"/>
              <w:ind w:left="20"/>
              <w:jc w:val="both"/>
            </w:pPr>
            <w:r>
              <w:rPr>
                <w:rFonts w:ascii="Times New Roman"/>
                <w:b w:val="false"/>
                <w:i w:val="false"/>
                <w:color w:val="000000"/>
                <w:sz w:val="20"/>
              </w:rPr>
              <w:t>
сеток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w:t>
            </w:r>
          </w:p>
          <w:p>
            <w:pPr>
              <w:spacing w:after="20"/>
              <w:ind w:left="20"/>
              <w:jc w:val="both"/>
            </w:pPr>
            <w:r>
              <w:rPr>
                <w:rFonts w:ascii="Times New Roman"/>
                <w:b w:val="false"/>
                <w:i w:val="false"/>
                <w:color w:val="000000"/>
                <w:sz w:val="20"/>
              </w:rPr>
              <w:t>
площадки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м от</w:t>
            </w:r>
          </w:p>
          <w:p>
            <w:pPr>
              <w:spacing w:after="20"/>
              <w:ind w:left="20"/>
              <w:jc w:val="both"/>
            </w:pPr>
            <w:r>
              <w:rPr>
                <w:rFonts w:ascii="Times New Roman"/>
                <w:b w:val="false"/>
                <w:i w:val="false"/>
                <w:color w:val="000000"/>
                <w:sz w:val="20"/>
              </w:rPr>
              <w:t>
пола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Цехи тяжелых сеток</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намотки</w:t>
            </w:r>
          </w:p>
          <w:p>
            <w:pPr>
              <w:spacing w:after="20"/>
              <w:ind w:left="20"/>
              <w:jc w:val="both"/>
            </w:pPr>
            <w:r>
              <w:rPr>
                <w:rFonts w:ascii="Times New Roman"/>
                <w:b w:val="false"/>
                <w:i w:val="false"/>
                <w:color w:val="000000"/>
                <w:sz w:val="20"/>
              </w:rPr>
              <w:t>
основы (диаметр</w:t>
            </w:r>
          </w:p>
          <w:p>
            <w:pPr>
              <w:spacing w:after="20"/>
              <w:ind w:left="20"/>
              <w:jc w:val="both"/>
            </w:pPr>
            <w:r>
              <w:rPr>
                <w:rFonts w:ascii="Times New Roman"/>
                <w:b w:val="false"/>
                <w:i w:val="false"/>
                <w:color w:val="000000"/>
                <w:sz w:val="20"/>
              </w:rPr>
              <w:t>
более 2 мм), столы</w:t>
            </w:r>
          </w:p>
          <w:p>
            <w:pPr>
              <w:spacing w:after="20"/>
              <w:ind w:left="20"/>
              <w:jc w:val="both"/>
            </w:pPr>
            <w:r>
              <w:rPr>
                <w:rFonts w:ascii="Times New Roman"/>
                <w:b w:val="false"/>
                <w:i w:val="false"/>
                <w:color w:val="000000"/>
                <w:sz w:val="20"/>
              </w:rPr>
              <w:t>
сборки щелевых сит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барабане,</w:t>
            </w:r>
          </w:p>
          <w:p>
            <w:pPr>
              <w:spacing w:after="20"/>
              <w:ind w:left="20"/>
              <w:jc w:val="both"/>
            </w:pPr>
            <w:r>
              <w:rPr>
                <w:rFonts w:ascii="Times New Roman"/>
                <w:b w:val="false"/>
                <w:i w:val="false"/>
                <w:color w:val="000000"/>
                <w:sz w:val="20"/>
              </w:rPr>
              <w:t>
на столе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Пресс-автоматы,</w:t>
            </w:r>
          </w:p>
          <w:p>
            <w:pPr>
              <w:spacing w:after="20"/>
              <w:ind w:left="20"/>
              <w:jc w:val="both"/>
            </w:pPr>
            <w:r>
              <w:rPr>
                <w:rFonts w:ascii="Times New Roman"/>
                <w:b w:val="false"/>
                <w:i w:val="false"/>
                <w:color w:val="000000"/>
                <w:sz w:val="20"/>
              </w:rPr>
              <w:t>
станки: рефления</w:t>
            </w:r>
          </w:p>
          <w:p>
            <w:pPr>
              <w:spacing w:after="20"/>
              <w:ind w:left="20"/>
              <w:jc w:val="both"/>
            </w:pPr>
            <w:r>
              <w:rPr>
                <w:rFonts w:ascii="Times New Roman"/>
                <w:b w:val="false"/>
                <w:i w:val="false"/>
                <w:color w:val="000000"/>
                <w:sz w:val="20"/>
              </w:rPr>
              <w:t>
проволоки, ткацкие</w:t>
            </w:r>
          </w:p>
          <w:p>
            <w:pPr>
              <w:spacing w:after="20"/>
              <w:ind w:left="20"/>
              <w:jc w:val="both"/>
            </w:pPr>
            <w:r>
              <w:rPr>
                <w:rFonts w:ascii="Times New Roman"/>
                <w:b w:val="false"/>
                <w:i w:val="false"/>
                <w:color w:val="000000"/>
                <w:sz w:val="20"/>
              </w:rPr>
              <w:t>
канилированных</w:t>
            </w:r>
          </w:p>
          <w:p>
            <w:pPr>
              <w:spacing w:after="20"/>
              <w:ind w:left="20"/>
              <w:jc w:val="both"/>
            </w:pPr>
            <w:r>
              <w:rPr>
                <w:rFonts w:ascii="Times New Roman"/>
                <w:b w:val="false"/>
                <w:i w:val="false"/>
                <w:color w:val="000000"/>
                <w:sz w:val="20"/>
              </w:rPr>
              <w:t>
сеток, загибочные и</w:t>
            </w:r>
          </w:p>
          <w:p>
            <w:pPr>
              <w:spacing w:after="20"/>
              <w:ind w:left="20"/>
              <w:jc w:val="both"/>
            </w:pPr>
            <w:r>
              <w:rPr>
                <w:rFonts w:ascii="Times New Roman"/>
                <w:b w:val="false"/>
                <w:i w:val="false"/>
                <w:color w:val="000000"/>
                <w:sz w:val="20"/>
              </w:rPr>
              <w:t>
отрезные,</w:t>
            </w:r>
          </w:p>
          <w:p>
            <w:pPr>
              <w:spacing w:after="20"/>
              <w:ind w:left="20"/>
              <w:jc w:val="both"/>
            </w:pPr>
            <w:r>
              <w:rPr>
                <w:rFonts w:ascii="Times New Roman"/>
                <w:b w:val="false"/>
                <w:i w:val="false"/>
                <w:color w:val="000000"/>
                <w:sz w:val="20"/>
              </w:rPr>
              <w:t>
плетельные,</w:t>
            </w:r>
          </w:p>
          <w:p>
            <w:pPr>
              <w:spacing w:after="20"/>
              <w:ind w:left="20"/>
              <w:jc w:val="both"/>
            </w:pPr>
            <w:r>
              <w:rPr>
                <w:rFonts w:ascii="Times New Roman"/>
                <w:b w:val="false"/>
                <w:i w:val="false"/>
                <w:color w:val="000000"/>
                <w:sz w:val="20"/>
              </w:rPr>
              <w:t>
автоматы,</w:t>
            </w:r>
          </w:p>
          <w:p>
            <w:pPr>
              <w:spacing w:after="20"/>
              <w:ind w:left="20"/>
              <w:jc w:val="both"/>
            </w:pPr>
            <w:r>
              <w:rPr>
                <w:rFonts w:ascii="Times New Roman"/>
                <w:b w:val="false"/>
                <w:i w:val="false"/>
                <w:color w:val="000000"/>
                <w:sz w:val="20"/>
              </w:rPr>
              <w:t>
полуавтоматы, столы</w:t>
            </w:r>
          </w:p>
          <w:p>
            <w:pPr>
              <w:spacing w:after="20"/>
              <w:ind w:left="20"/>
              <w:jc w:val="both"/>
            </w:pPr>
            <w:r>
              <w:rPr>
                <w:rFonts w:ascii="Times New Roman"/>
                <w:b w:val="false"/>
                <w:i w:val="false"/>
                <w:color w:val="000000"/>
                <w:sz w:val="20"/>
              </w:rPr>
              <w:t>
контроля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матрице,</w:t>
            </w:r>
          </w:p>
          <w:p>
            <w:pPr>
              <w:spacing w:after="20"/>
              <w:ind w:left="20"/>
              <w:jc w:val="both"/>
            </w:pPr>
            <w:r>
              <w:rPr>
                <w:rFonts w:ascii="Times New Roman"/>
                <w:b w:val="false"/>
                <w:i w:val="false"/>
                <w:color w:val="000000"/>
                <w:sz w:val="20"/>
              </w:rPr>
              <w:t>
на волках,</w:t>
            </w:r>
          </w:p>
          <w:p>
            <w:pPr>
              <w:spacing w:after="20"/>
              <w:ind w:left="20"/>
              <w:jc w:val="both"/>
            </w:pPr>
            <w:r>
              <w:rPr>
                <w:rFonts w:ascii="Times New Roman"/>
                <w:b w:val="false"/>
                <w:i w:val="false"/>
                <w:color w:val="000000"/>
                <w:sz w:val="20"/>
              </w:rPr>
              <w:t>
сетке,</w:t>
            </w:r>
          </w:p>
          <w:p>
            <w:pPr>
              <w:spacing w:after="20"/>
              <w:ind w:left="20"/>
              <w:jc w:val="both"/>
            </w:pPr>
            <w:r>
              <w:rPr>
                <w:rFonts w:ascii="Times New Roman"/>
                <w:b w:val="false"/>
                <w:i w:val="false"/>
                <w:color w:val="000000"/>
                <w:sz w:val="20"/>
              </w:rPr>
              <w:t>
столах,</w:t>
            </w:r>
          </w:p>
          <w:p>
            <w:pPr>
              <w:spacing w:after="20"/>
              <w:ind w:left="20"/>
              <w:jc w:val="both"/>
            </w:pPr>
            <w:r>
              <w:rPr>
                <w:rFonts w:ascii="Times New Roman"/>
                <w:b w:val="false"/>
                <w:i w:val="false"/>
                <w:color w:val="000000"/>
                <w:sz w:val="20"/>
              </w:rPr>
              <w:t>
шнеках,</w:t>
            </w:r>
          </w:p>
          <w:p>
            <w:pPr>
              <w:spacing w:after="20"/>
              <w:ind w:left="20"/>
              <w:jc w:val="both"/>
            </w:pPr>
            <w:r>
              <w:rPr>
                <w:rFonts w:ascii="Times New Roman"/>
                <w:b w:val="false"/>
                <w:i w:val="false"/>
                <w:color w:val="000000"/>
                <w:sz w:val="20"/>
              </w:rPr>
              <w:t>
оправках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крепежных изделий</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Прессовые отделения</w:t>
            </w:r>
          </w:p>
          <w:p>
            <w:pPr>
              <w:spacing w:after="20"/>
              <w:ind w:left="20"/>
              <w:jc w:val="both"/>
            </w:pPr>
            <w:r>
              <w:rPr>
                <w:rFonts w:ascii="Times New Roman"/>
                <w:b w:val="false"/>
                <w:i w:val="false"/>
                <w:color w:val="000000"/>
                <w:sz w:val="20"/>
              </w:rPr>
              <w:t>
холодной и горячей</w:t>
            </w:r>
          </w:p>
          <w:p>
            <w:pPr>
              <w:spacing w:after="20"/>
              <w:ind w:left="20"/>
              <w:jc w:val="both"/>
            </w:pPr>
            <w:r>
              <w:rPr>
                <w:rFonts w:ascii="Times New Roman"/>
                <w:b w:val="false"/>
                <w:i w:val="false"/>
                <w:color w:val="000000"/>
                <w:sz w:val="20"/>
              </w:rPr>
              <w:t>
высадки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станках,</w:t>
            </w:r>
          </w:p>
          <w:p>
            <w:pPr>
              <w:spacing w:after="20"/>
              <w:ind w:left="20"/>
              <w:jc w:val="both"/>
            </w:pPr>
            <w:r>
              <w:rPr>
                <w:rFonts w:ascii="Times New Roman"/>
                <w:b w:val="false"/>
                <w:i w:val="false"/>
                <w:color w:val="000000"/>
                <w:sz w:val="20"/>
              </w:rPr>
              <w:t>
проволке,</w:t>
            </w:r>
          </w:p>
          <w:p>
            <w:pPr>
              <w:spacing w:after="20"/>
              <w:ind w:left="20"/>
              <w:jc w:val="both"/>
            </w:pPr>
            <w:r>
              <w:rPr>
                <w:rFonts w:ascii="Times New Roman"/>
                <w:b w:val="false"/>
                <w:i w:val="false"/>
                <w:color w:val="000000"/>
                <w:sz w:val="20"/>
              </w:rPr>
              <w:t>
0,8 м от</w:t>
            </w:r>
          </w:p>
          <w:p>
            <w:pPr>
              <w:spacing w:after="20"/>
              <w:ind w:left="20"/>
              <w:jc w:val="both"/>
            </w:pPr>
            <w:r>
              <w:rPr>
                <w:rFonts w:ascii="Times New Roman"/>
                <w:b w:val="false"/>
                <w:i w:val="false"/>
                <w:color w:val="000000"/>
                <w:sz w:val="20"/>
              </w:rPr>
              <w:t>
пола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w:t>
            </w:r>
          </w:p>
          <w:p>
            <w:pPr>
              <w:spacing w:after="20"/>
              <w:ind w:left="20"/>
              <w:jc w:val="both"/>
            </w:pPr>
            <w:r>
              <w:rPr>
                <w:rFonts w:ascii="Times New Roman"/>
                <w:b w:val="false"/>
                <w:i w:val="false"/>
                <w:color w:val="000000"/>
                <w:sz w:val="20"/>
              </w:rPr>
              <w:t>
консервации,</w:t>
            </w:r>
          </w:p>
          <w:p>
            <w:pPr>
              <w:spacing w:after="20"/>
              <w:ind w:left="20"/>
              <w:jc w:val="both"/>
            </w:pPr>
            <w:r>
              <w:rPr>
                <w:rFonts w:ascii="Times New Roman"/>
                <w:b w:val="false"/>
                <w:i w:val="false"/>
                <w:color w:val="000000"/>
                <w:sz w:val="20"/>
              </w:rPr>
              <w:t>
упаковочное</w:t>
            </w:r>
          </w:p>
          <w:p>
            <w:pPr>
              <w:spacing w:after="20"/>
              <w:ind w:left="20"/>
              <w:jc w:val="both"/>
            </w:pPr>
            <w:r>
              <w:rPr>
                <w:rFonts w:ascii="Times New Roman"/>
                <w:b w:val="false"/>
                <w:i w:val="false"/>
                <w:color w:val="000000"/>
                <w:sz w:val="20"/>
              </w:rPr>
              <w:t>
отделение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изделии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w:t>
            </w:r>
          </w:p>
          <w:p>
            <w:pPr>
              <w:spacing w:after="20"/>
              <w:ind w:left="20"/>
              <w:jc w:val="both"/>
            </w:pPr>
            <w:r>
              <w:rPr>
                <w:rFonts w:ascii="Times New Roman"/>
                <w:b w:val="false"/>
                <w:i w:val="false"/>
                <w:color w:val="000000"/>
                <w:sz w:val="20"/>
              </w:rPr>
              <w:t>
предварительной</w:t>
            </w:r>
          </w:p>
          <w:p>
            <w:pPr>
              <w:spacing w:after="20"/>
              <w:ind w:left="20"/>
              <w:jc w:val="both"/>
            </w:pPr>
            <w:r>
              <w:rPr>
                <w:rFonts w:ascii="Times New Roman"/>
                <w:b w:val="false"/>
                <w:i w:val="false"/>
                <w:color w:val="000000"/>
                <w:sz w:val="20"/>
              </w:rPr>
              <w:t>
обработки</w:t>
            </w:r>
          </w:p>
          <w:p>
            <w:pPr>
              <w:spacing w:after="20"/>
              <w:ind w:left="20"/>
              <w:jc w:val="both"/>
            </w:pPr>
            <w:r>
              <w:rPr>
                <w:rFonts w:ascii="Times New Roman"/>
                <w:b w:val="false"/>
                <w:i w:val="false"/>
                <w:color w:val="000000"/>
                <w:sz w:val="20"/>
              </w:rPr>
              <w:t>
компонентов,</w:t>
            </w:r>
          </w:p>
          <w:p>
            <w:pPr>
              <w:spacing w:after="20"/>
              <w:ind w:left="20"/>
              <w:jc w:val="both"/>
            </w:pPr>
            <w:r>
              <w:rPr>
                <w:rFonts w:ascii="Times New Roman"/>
                <w:b w:val="false"/>
                <w:i w:val="false"/>
                <w:color w:val="000000"/>
                <w:sz w:val="20"/>
              </w:rPr>
              <w:t>
смесительные</w:t>
            </w:r>
          </w:p>
          <w:p>
            <w:pPr>
              <w:spacing w:after="20"/>
              <w:ind w:left="20"/>
              <w:jc w:val="both"/>
            </w:pPr>
            <w:r>
              <w:rPr>
                <w:rFonts w:ascii="Times New Roman"/>
                <w:b w:val="false"/>
                <w:i w:val="false"/>
                <w:color w:val="000000"/>
                <w:sz w:val="20"/>
              </w:rPr>
              <w:t>
отделения бегунов,</w:t>
            </w:r>
          </w:p>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обслуживания в</w:t>
            </w:r>
          </w:p>
          <w:p>
            <w:pPr>
              <w:spacing w:after="20"/>
              <w:ind w:left="20"/>
              <w:jc w:val="both"/>
            </w:pPr>
            <w:r>
              <w:rPr>
                <w:rFonts w:ascii="Times New Roman"/>
                <w:b w:val="false"/>
                <w:i w:val="false"/>
                <w:color w:val="000000"/>
                <w:sz w:val="20"/>
              </w:rPr>
              <w:t>
отделениях</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жидкого стекла,</w:t>
            </w:r>
          </w:p>
          <w:p>
            <w:pPr>
              <w:spacing w:after="20"/>
              <w:ind w:left="20"/>
              <w:jc w:val="both"/>
            </w:pPr>
            <w:r>
              <w:rPr>
                <w:rFonts w:ascii="Times New Roman"/>
                <w:b w:val="false"/>
                <w:i w:val="false"/>
                <w:color w:val="000000"/>
                <w:sz w:val="20"/>
              </w:rPr>
              <w:t>
места обработки</w:t>
            </w:r>
          </w:p>
          <w:p>
            <w:pPr>
              <w:spacing w:after="20"/>
              <w:ind w:left="20"/>
              <w:jc w:val="both"/>
            </w:pPr>
            <w:r>
              <w:rPr>
                <w:rFonts w:ascii="Times New Roman"/>
                <w:b w:val="false"/>
                <w:i w:val="false"/>
                <w:color w:val="000000"/>
                <w:sz w:val="20"/>
              </w:rPr>
              <w:t>
ферросплавов,</w:t>
            </w:r>
          </w:p>
          <w:p>
            <w:pPr>
              <w:spacing w:after="20"/>
              <w:ind w:left="20"/>
              <w:jc w:val="both"/>
            </w:pPr>
            <w:r>
              <w:rPr>
                <w:rFonts w:ascii="Times New Roman"/>
                <w:b w:val="false"/>
                <w:i w:val="false"/>
                <w:color w:val="000000"/>
                <w:sz w:val="20"/>
              </w:rPr>
              <w:t>
мельницы,</w:t>
            </w:r>
          </w:p>
          <w:p>
            <w:pPr>
              <w:spacing w:after="20"/>
              <w:ind w:left="20"/>
              <w:jc w:val="both"/>
            </w:pPr>
            <w:r>
              <w:rPr>
                <w:rFonts w:ascii="Times New Roman"/>
                <w:b w:val="false"/>
                <w:i w:val="false"/>
                <w:color w:val="000000"/>
                <w:sz w:val="20"/>
              </w:rPr>
              <w:t>
классификаторы,</w:t>
            </w:r>
          </w:p>
          <w:p>
            <w:pPr>
              <w:spacing w:after="20"/>
              <w:ind w:left="20"/>
              <w:jc w:val="both"/>
            </w:pPr>
            <w:r>
              <w:rPr>
                <w:rFonts w:ascii="Times New Roman"/>
                <w:b w:val="false"/>
                <w:i w:val="false"/>
                <w:color w:val="000000"/>
                <w:sz w:val="20"/>
              </w:rPr>
              <w:t>
грохоты, сушильное</w:t>
            </w:r>
          </w:p>
          <w:p>
            <w:pPr>
              <w:spacing w:after="20"/>
              <w:ind w:left="20"/>
              <w:jc w:val="both"/>
            </w:pPr>
            <w:r>
              <w:rPr>
                <w:rFonts w:ascii="Times New Roman"/>
                <w:b w:val="false"/>
                <w:i w:val="false"/>
                <w:color w:val="000000"/>
                <w:sz w:val="20"/>
              </w:rPr>
              <w:t>
оборудование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 0,8 м</w:t>
            </w:r>
          </w:p>
          <w:p>
            <w:pPr>
              <w:spacing w:after="20"/>
              <w:ind w:left="20"/>
              <w:jc w:val="both"/>
            </w:pPr>
            <w:r>
              <w:rPr>
                <w:rFonts w:ascii="Times New Roman"/>
                <w:b w:val="false"/>
                <w:i w:val="false"/>
                <w:color w:val="000000"/>
                <w:sz w:val="20"/>
              </w:rPr>
              <w:t>
от пола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автоматических</w:t>
            </w:r>
          </w:p>
          <w:p>
            <w:pPr>
              <w:spacing w:after="20"/>
              <w:ind w:left="20"/>
              <w:jc w:val="both"/>
            </w:pPr>
            <w:r>
              <w:rPr>
                <w:rFonts w:ascii="Times New Roman"/>
                <w:b w:val="false"/>
                <w:i w:val="false"/>
                <w:color w:val="000000"/>
                <w:sz w:val="20"/>
              </w:rPr>
              <w:t>
весов, места</w:t>
            </w:r>
          </w:p>
          <w:p>
            <w:pPr>
              <w:spacing w:after="20"/>
              <w:ind w:left="20"/>
              <w:jc w:val="both"/>
            </w:pPr>
            <w:r>
              <w:rPr>
                <w:rFonts w:ascii="Times New Roman"/>
                <w:b w:val="false"/>
                <w:i w:val="false"/>
                <w:color w:val="000000"/>
                <w:sz w:val="20"/>
              </w:rPr>
              <w:t>
загрузки прессо</w:t>
            </w:r>
          </w:p>
          <w:p>
            <w:pPr>
              <w:spacing w:after="20"/>
              <w:ind w:left="20"/>
              <w:jc w:val="both"/>
            </w:pPr>
            <w:r>
              <w:rPr>
                <w:rFonts w:ascii="Times New Roman"/>
                <w:b w:val="false"/>
                <w:i w:val="false"/>
                <w:color w:val="000000"/>
                <w:sz w:val="20"/>
              </w:rPr>
              <w:t>
массой, брикетами,</w:t>
            </w:r>
          </w:p>
          <w:p>
            <w:pPr>
              <w:spacing w:after="20"/>
              <w:ind w:left="20"/>
              <w:jc w:val="both"/>
            </w:pPr>
            <w:r>
              <w:rPr>
                <w:rFonts w:ascii="Times New Roman"/>
                <w:b w:val="false"/>
                <w:i w:val="false"/>
                <w:color w:val="000000"/>
                <w:sz w:val="20"/>
              </w:rPr>
              <w:t>
проволокой, места</w:t>
            </w:r>
          </w:p>
          <w:p>
            <w:pPr>
              <w:spacing w:after="20"/>
              <w:ind w:left="20"/>
              <w:jc w:val="both"/>
            </w:pPr>
            <w:r>
              <w:rPr>
                <w:rFonts w:ascii="Times New Roman"/>
                <w:b w:val="false"/>
                <w:i w:val="false"/>
                <w:color w:val="000000"/>
                <w:sz w:val="20"/>
              </w:rPr>
              <w:t>
упаковки электродов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 на</w:t>
            </w:r>
          </w:p>
          <w:p>
            <w:pPr>
              <w:spacing w:after="20"/>
              <w:ind w:left="20"/>
              <w:jc w:val="both"/>
            </w:pPr>
            <w:r>
              <w:rPr>
                <w:rFonts w:ascii="Times New Roman"/>
                <w:b w:val="false"/>
                <w:i w:val="false"/>
                <w:color w:val="000000"/>
                <w:sz w:val="20"/>
              </w:rPr>
              <w:t>
цилиндрах</w:t>
            </w:r>
          </w:p>
          <w:p>
            <w:pPr>
              <w:spacing w:after="20"/>
              <w:ind w:left="20"/>
              <w:jc w:val="both"/>
            </w:pPr>
            <w:r>
              <w:rPr>
                <w:rFonts w:ascii="Times New Roman"/>
                <w:b w:val="false"/>
                <w:i w:val="false"/>
                <w:color w:val="000000"/>
                <w:sz w:val="20"/>
              </w:rPr>
              <w:t>
и брике-</w:t>
            </w:r>
          </w:p>
          <w:p>
            <w:pPr>
              <w:spacing w:after="20"/>
              <w:ind w:left="20"/>
              <w:jc w:val="both"/>
            </w:pPr>
            <w:r>
              <w:rPr>
                <w:rFonts w:ascii="Times New Roman"/>
                <w:b w:val="false"/>
                <w:i w:val="false"/>
                <w:color w:val="000000"/>
                <w:sz w:val="20"/>
              </w:rPr>
              <w:t>
тах, на</w:t>
            </w:r>
          </w:p>
          <w:p>
            <w:pPr>
              <w:spacing w:after="20"/>
              <w:ind w:left="20"/>
              <w:jc w:val="both"/>
            </w:pPr>
            <w:r>
              <w:rPr>
                <w:rFonts w:ascii="Times New Roman"/>
                <w:b w:val="false"/>
                <w:i w:val="false"/>
                <w:color w:val="000000"/>
                <w:sz w:val="20"/>
              </w:rPr>
              <w:t>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w:t>
            </w:r>
          </w:p>
          <w:p>
            <w:pPr>
              <w:spacing w:after="20"/>
              <w:ind w:left="20"/>
              <w:jc w:val="both"/>
            </w:pPr>
            <w:r>
              <w:rPr>
                <w:rFonts w:ascii="Times New Roman"/>
                <w:b w:val="false"/>
                <w:i w:val="false"/>
                <w:color w:val="000000"/>
                <w:sz w:val="20"/>
              </w:rPr>
              <w:t>
компонентов,</w:t>
            </w:r>
          </w:p>
          <w:p>
            <w:pPr>
              <w:spacing w:after="20"/>
              <w:ind w:left="20"/>
              <w:jc w:val="both"/>
            </w:pPr>
            <w:r>
              <w:rPr>
                <w:rFonts w:ascii="Times New Roman"/>
                <w:b w:val="false"/>
                <w:i w:val="false"/>
                <w:color w:val="000000"/>
                <w:sz w:val="20"/>
              </w:rPr>
              <w:t>
помещение</w:t>
            </w:r>
          </w:p>
          <w:p>
            <w:pPr>
              <w:spacing w:after="20"/>
              <w:ind w:left="20"/>
              <w:jc w:val="both"/>
            </w:pPr>
            <w:r>
              <w:rPr>
                <w:rFonts w:ascii="Times New Roman"/>
                <w:b w:val="false"/>
                <w:i w:val="false"/>
                <w:color w:val="000000"/>
                <w:sz w:val="20"/>
              </w:rPr>
              <w:t>
сепараторов,</w:t>
            </w:r>
          </w:p>
          <w:p>
            <w:pPr>
              <w:spacing w:after="20"/>
              <w:ind w:left="20"/>
              <w:jc w:val="both"/>
            </w:pPr>
            <w:r>
              <w:rPr>
                <w:rFonts w:ascii="Times New Roman"/>
                <w:b w:val="false"/>
                <w:i w:val="false"/>
                <w:color w:val="000000"/>
                <w:sz w:val="20"/>
              </w:rPr>
              <w:t>
вентиляции,</w:t>
            </w:r>
          </w:p>
          <w:p>
            <w:pPr>
              <w:spacing w:after="20"/>
              <w:ind w:left="20"/>
              <w:jc w:val="both"/>
            </w:pPr>
            <w:r>
              <w:rPr>
                <w:rFonts w:ascii="Times New Roman"/>
                <w:b w:val="false"/>
                <w:i w:val="false"/>
                <w:color w:val="000000"/>
                <w:sz w:val="20"/>
              </w:rPr>
              <w:t>
фильтров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w:t>
            </w:r>
          </w:p>
          <w:p>
            <w:pPr>
              <w:spacing w:after="20"/>
              <w:ind w:left="20"/>
              <w:jc w:val="both"/>
            </w:pPr>
            <w:r>
              <w:rPr>
                <w:rFonts w:ascii="Times New Roman"/>
                <w:b w:val="false"/>
                <w:i w:val="false"/>
                <w:color w:val="000000"/>
                <w:sz w:val="20"/>
              </w:rPr>
              <w:t>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w:t>
            </w:r>
          </w:p>
          <w:p>
            <w:pPr>
              <w:spacing w:after="20"/>
              <w:ind w:left="20"/>
              <w:jc w:val="both"/>
            </w:pPr>
            <w:r>
              <w:rPr>
                <w:rFonts w:ascii="Times New Roman"/>
                <w:b w:val="false"/>
                <w:i w:val="false"/>
                <w:color w:val="000000"/>
                <w:sz w:val="20"/>
              </w:rPr>
              <w:t>
качества обмазки и</w:t>
            </w:r>
          </w:p>
          <w:p>
            <w:pPr>
              <w:spacing w:after="20"/>
              <w:ind w:left="20"/>
              <w:jc w:val="both"/>
            </w:pPr>
            <w:r>
              <w:rPr>
                <w:rFonts w:ascii="Times New Roman"/>
                <w:b w:val="false"/>
                <w:i w:val="false"/>
                <w:color w:val="000000"/>
                <w:sz w:val="20"/>
              </w:rPr>
              <w:t>
зачистки концов,</w:t>
            </w:r>
          </w:p>
          <w:p>
            <w:pPr>
              <w:spacing w:after="20"/>
              <w:ind w:left="20"/>
              <w:jc w:val="both"/>
            </w:pPr>
            <w:r>
              <w:rPr>
                <w:rFonts w:ascii="Times New Roman"/>
                <w:b w:val="false"/>
                <w:i w:val="false"/>
                <w:color w:val="000000"/>
                <w:sz w:val="20"/>
              </w:rPr>
              <w:t>
загрузки печей и</w:t>
            </w:r>
          </w:p>
          <w:p>
            <w:pPr>
              <w:spacing w:after="20"/>
              <w:ind w:left="20"/>
              <w:jc w:val="both"/>
            </w:pPr>
            <w:r>
              <w:rPr>
                <w:rFonts w:ascii="Times New Roman"/>
                <w:b w:val="false"/>
                <w:i w:val="false"/>
                <w:color w:val="000000"/>
                <w:sz w:val="20"/>
              </w:rPr>
              <w:t>
укладки электродов</w:t>
            </w:r>
          </w:p>
          <w:p>
            <w:pPr>
              <w:spacing w:after="20"/>
              <w:ind w:left="20"/>
              <w:jc w:val="both"/>
            </w:pPr>
            <w:r>
              <w:rPr>
                <w:rFonts w:ascii="Times New Roman"/>
                <w:b w:val="false"/>
                <w:i w:val="false"/>
                <w:color w:val="000000"/>
                <w:sz w:val="20"/>
              </w:rPr>
              <w:t>
в рамки стопы,</w:t>
            </w:r>
          </w:p>
          <w:p>
            <w:pPr>
              <w:spacing w:after="20"/>
              <w:ind w:left="20"/>
              <w:jc w:val="both"/>
            </w:pPr>
            <w:r>
              <w:rPr>
                <w:rFonts w:ascii="Times New Roman"/>
                <w:b w:val="false"/>
                <w:i w:val="false"/>
                <w:color w:val="000000"/>
                <w:sz w:val="20"/>
              </w:rPr>
              <w:t>
столы развески,</w:t>
            </w:r>
          </w:p>
          <w:p>
            <w:pPr>
              <w:spacing w:after="20"/>
              <w:ind w:left="20"/>
              <w:jc w:val="both"/>
            </w:pPr>
            <w:r>
              <w:rPr>
                <w:rFonts w:ascii="Times New Roman"/>
                <w:b w:val="false"/>
                <w:i w:val="false"/>
                <w:color w:val="000000"/>
                <w:sz w:val="20"/>
              </w:rPr>
              <w:t>
отбраковки и</w:t>
            </w:r>
          </w:p>
          <w:p>
            <w:pPr>
              <w:spacing w:after="20"/>
              <w:ind w:left="20"/>
              <w:jc w:val="both"/>
            </w:pPr>
            <w:r>
              <w:rPr>
                <w:rFonts w:ascii="Times New Roman"/>
                <w:b w:val="false"/>
                <w:i w:val="false"/>
                <w:color w:val="000000"/>
                <w:sz w:val="20"/>
              </w:rPr>
              <w:t>
сортировки</w:t>
            </w:r>
          </w:p>
          <w:p>
            <w:pPr>
              <w:spacing w:after="20"/>
              <w:ind w:left="20"/>
              <w:jc w:val="both"/>
            </w:pPr>
            <w:r>
              <w:rPr>
                <w:rFonts w:ascii="Times New Roman"/>
                <w:b w:val="false"/>
                <w:i w:val="false"/>
                <w:color w:val="000000"/>
                <w:sz w:val="20"/>
              </w:rPr>
              <w:t>
электродов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транс-</w:t>
            </w:r>
          </w:p>
          <w:p>
            <w:pPr>
              <w:spacing w:after="20"/>
              <w:ind w:left="20"/>
              <w:jc w:val="both"/>
            </w:pPr>
            <w:r>
              <w:rPr>
                <w:rFonts w:ascii="Times New Roman"/>
                <w:b w:val="false"/>
                <w:i w:val="false"/>
                <w:color w:val="000000"/>
                <w:sz w:val="20"/>
              </w:rPr>
              <w:t>
порте, на</w:t>
            </w:r>
          </w:p>
          <w:p>
            <w:pPr>
              <w:spacing w:after="20"/>
              <w:ind w:left="20"/>
              <w:jc w:val="both"/>
            </w:pPr>
            <w:r>
              <w:rPr>
                <w:rFonts w:ascii="Times New Roman"/>
                <w:b w:val="false"/>
                <w:i w:val="false"/>
                <w:color w:val="000000"/>
                <w:sz w:val="20"/>
              </w:rPr>
              <w:t>
полу, на</w:t>
            </w:r>
          </w:p>
          <w:p>
            <w:pPr>
              <w:spacing w:after="20"/>
              <w:ind w:left="20"/>
              <w:jc w:val="both"/>
            </w:pPr>
            <w:r>
              <w:rPr>
                <w:rFonts w:ascii="Times New Roman"/>
                <w:b w:val="false"/>
                <w:i w:val="false"/>
                <w:color w:val="000000"/>
                <w:sz w:val="20"/>
              </w:rPr>
              <w:t>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холоднокатаных стальных лент</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Разматыватель</w:t>
            </w:r>
          </w:p>
          <w:p>
            <w:pPr>
              <w:spacing w:after="20"/>
              <w:ind w:left="20"/>
              <w:jc w:val="both"/>
            </w:pPr>
            <w:r>
              <w:rPr>
                <w:rFonts w:ascii="Times New Roman"/>
                <w:b w:val="false"/>
                <w:i w:val="false"/>
                <w:color w:val="000000"/>
                <w:sz w:val="20"/>
              </w:rPr>
              <w:t>
полосы металла,</w:t>
            </w:r>
          </w:p>
          <w:p>
            <w:pPr>
              <w:spacing w:after="20"/>
              <w:ind w:left="20"/>
              <w:jc w:val="both"/>
            </w:pPr>
            <w:r>
              <w:rPr>
                <w:rFonts w:ascii="Times New Roman"/>
                <w:b w:val="false"/>
                <w:i w:val="false"/>
                <w:color w:val="000000"/>
                <w:sz w:val="20"/>
              </w:rPr>
              <w:t>
стыкосварочные</w:t>
            </w:r>
          </w:p>
          <w:p>
            <w:pPr>
              <w:spacing w:after="20"/>
              <w:ind w:left="20"/>
              <w:jc w:val="both"/>
            </w:pPr>
            <w:r>
              <w:rPr>
                <w:rFonts w:ascii="Times New Roman"/>
                <w:b w:val="false"/>
                <w:i w:val="false"/>
                <w:color w:val="000000"/>
                <w:sz w:val="20"/>
              </w:rPr>
              <w:t>
машины, клети</w:t>
            </w:r>
          </w:p>
          <w:p>
            <w:pPr>
              <w:spacing w:after="20"/>
              <w:ind w:left="20"/>
              <w:jc w:val="both"/>
            </w:pPr>
            <w:r>
              <w:rPr>
                <w:rFonts w:ascii="Times New Roman"/>
                <w:b w:val="false"/>
                <w:i w:val="false"/>
                <w:color w:val="000000"/>
                <w:sz w:val="20"/>
              </w:rPr>
              <w:t>
станов холодной</w:t>
            </w:r>
          </w:p>
          <w:p>
            <w:pPr>
              <w:spacing w:after="20"/>
              <w:ind w:left="20"/>
              <w:jc w:val="both"/>
            </w:pPr>
            <w:r>
              <w:rPr>
                <w:rFonts w:ascii="Times New Roman"/>
                <w:b w:val="false"/>
                <w:i w:val="false"/>
                <w:color w:val="000000"/>
                <w:sz w:val="20"/>
              </w:rPr>
              <w:t>
прокатки и</w:t>
            </w:r>
          </w:p>
          <w:p>
            <w:pPr>
              <w:spacing w:after="20"/>
              <w:ind w:left="20"/>
              <w:jc w:val="both"/>
            </w:pPr>
            <w:r>
              <w:rPr>
                <w:rFonts w:ascii="Times New Roman"/>
                <w:b w:val="false"/>
                <w:i w:val="false"/>
                <w:color w:val="000000"/>
                <w:sz w:val="20"/>
              </w:rPr>
              <w:t>
дрессировки лент,</w:t>
            </w:r>
          </w:p>
          <w:p>
            <w:pPr>
              <w:spacing w:after="20"/>
              <w:ind w:left="20"/>
              <w:jc w:val="both"/>
            </w:pPr>
            <w:r>
              <w:rPr>
                <w:rFonts w:ascii="Times New Roman"/>
                <w:b w:val="false"/>
                <w:i w:val="false"/>
                <w:color w:val="000000"/>
                <w:sz w:val="20"/>
              </w:rPr>
              <w:t>
моталки, привод и</w:t>
            </w:r>
          </w:p>
          <w:p>
            <w:pPr>
              <w:spacing w:after="20"/>
              <w:ind w:left="20"/>
              <w:jc w:val="both"/>
            </w:pPr>
            <w:r>
              <w:rPr>
                <w:rFonts w:ascii="Times New Roman"/>
                <w:b w:val="false"/>
                <w:i w:val="false"/>
                <w:color w:val="000000"/>
                <w:sz w:val="20"/>
              </w:rPr>
              <w:t>
другие</w:t>
            </w:r>
          </w:p>
          <w:p>
            <w:pPr>
              <w:spacing w:after="20"/>
              <w:ind w:left="20"/>
              <w:jc w:val="both"/>
            </w:pPr>
            <w:r>
              <w:rPr>
                <w:rFonts w:ascii="Times New Roman"/>
                <w:b w:val="false"/>
                <w:i w:val="false"/>
                <w:color w:val="000000"/>
                <w:sz w:val="20"/>
              </w:rPr>
              <w:t>
вспомогательные</w:t>
            </w:r>
          </w:p>
          <w:p>
            <w:pPr>
              <w:spacing w:after="20"/>
              <w:ind w:left="20"/>
              <w:jc w:val="both"/>
            </w:pPr>
            <w:r>
              <w:rPr>
                <w:rFonts w:ascii="Times New Roman"/>
                <w:b w:val="false"/>
                <w:i w:val="false"/>
                <w:color w:val="000000"/>
                <w:sz w:val="20"/>
              </w:rPr>
              <w:t>
механизмы,</w:t>
            </w:r>
          </w:p>
          <w:p>
            <w:pPr>
              <w:spacing w:after="20"/>
              <w:ind w:left="20"/>
              <w:jc w:val="both"/>
            </w:pPr>
            <w:r>
              <w:rPr>
                <w:rFonts w:ascii="Times New Roman"/>
                <w:b w:val="false"/>
                <w:i w:val="false"/>
                <w:color w:val="000000"/>
                <w:sz w:val="20"/>
              </w:rPr>
              <w:t>
ленто-правильные</w:t>
            </w:r>
          </w:p>
          <w:p>
            <w:pPr>
              <w:spacing w:after="20"/>
              <w:ind w:left="20"/>
              <w:jc w:val="both"/>
            </w:pPr>
            <w:r>
              <w:rPr>
                <w:rFonts w:ascii="Times New Roman"/>
                <w:b w:val="false"/>
                <w:i w:val="false"/>
                <w:color w:val="000000"/>
                <w:sz w:val="20"/>
              </w:rPr>
              <w:t>
машины,</w:t>
            </w:r>
          </w:p>
          <w:p>
            <w:pPr>
              <w:spacing w:after="20"/>
              <w:ind w:left="20"/>
              <w:jc w:val="both"/>
            </w:pPr>
            <w:r>
              <w:rPr>
                <w:rFonts w:ascii="Times New Roman"/>
                <w:b w:val="false"/>
                <w:i w:val="false"/>
                <w:color w:val="000000"/>
                <w:sz w:val="20"/>
              </w:rPr>
              <w:t>
разматыватели,</w:t>
            </w:r>
          </w:p>
          <w:p>
            <w:pPr>
              <w:spacing w:after="20"/>
              <w:ind w:left="20"/>
              <w:jc w:val="both"/>
            </w:pPr>
            <w:r>
              <w:rPr>
                <w:rFonts w:ascii="Times New Roman"/>
                <w:b w:val="false"/>
                <w:i w:val="false"/>
                <w:color w:val="000000"/>
                <w:sz w:val="20"/>
              </w:rPr>
              <w:t>
моталки ножниц</w:t>
            </w:r>
          </w:p>
          <w:p>
            <w:pPr>
              <w:spacing w:after="20"/>
              <w:ind w:left="20"/>
              <w:jc w:val="both"/>
            </w:pPr>
            <w:r>
              <w:rPr>
                <w:rFonts w:ascii="Times New Roman"/>
                <w:b w:val="false"/>
                <w:i w:val="false"/>
                <w:color w:val="000000"/>
                <w:sz w:val="20"/>
              </w:rPr>
              <w:t>
продольной резки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обору-</w:t>
            </w:r>
          </w:p>
          <w:p>
            <w:pPr>
              <w:spacing w:after="20"/>
              <w:ind w:left="20"/>
              <w:jc w:val="both"/>
            </w:pPr>
            <w:r>
              <w:rPr>
                <w:rFonts w:ascii="Times New Roman"/>
                <w:b w:val="false"/>
                <w:i w:val="false"/>
                <w:color w:val="000000"/>
                <w:sz w:val="20"/>
              </w:rPr>
              <w:t>
довании,</w:t>
            </w:r>
          </w:p>
          <w:p>
            <w:pPr>
              <w:spacing w:after="20"/>
              <w:ind w:left="20"/>
              <w:jc w:val="both"/>
            </w:pPr>
            <w:r>
              <w:rPr>
                <w:rFonts w:ascii="Times New Roman"/>
                <w:b w:val="false"/>
                <w:i w:val="false"/>
                <w:color w:val="000000"/>
                <w:sz w:val="20"/>
              </w:rPr>
              <w:t>
рулоне,</w:t>
            </w:r>
          </w:p>
          <w:p>
            <w:pPr>
              <w:spacing w:after="20"/>
              <w:ind w:left="20"/>
              <w:jc w:val="both"/>
            </w:pPr>
            <w:r>
              <w:rPr>
                <w:rFonts w:ascii="Times New Roman"/>
                <w:b w:val="false"/>
                <w:i w:val="false"/>
                <w:color w:val="000000"/>
                <w:sz w:val="20"/>
              </w:rPr>
              <w:t>
ленте,</w:t>
            </w:r>
          </w:p>
          <w:p>
            <w:pPr>
              <w:spacing w:after="20"/>
              <w:ind w:left="20"/>
              <w:jc w:val="both"/>
            </w:pPr>
            <w:r>
              <w:rPr>
                <w:rFonts w:ascii="Times New Roman"/>
                <w:b w:val="false"/>
                <w:i w:val="false"/>
                <w:color w:val="000000"/>
                <w:sz w:val="20"/>
              </w:rPr>
              <w:t>
барабанах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Нажимные устройства</w:t>
            </w:r>
          </w:p>
          <w:p>
            <w:pPr>
              <w:spacing w:after="20"/>
              <w:ind w:left="20"/>
              <w:jc w:val="both"/>
            </w:pPr>
            <w:r>
              <w:rPr>
                <w:rFonts w:ascii="Times New Roman"/>
                <w:b w:val="false"/>
                <w:i w:val="false"/>
                <w:color w:val="000000"/>
                <w:sz w:val="20"/>
              </w:rPr>
              <w:t>
прокатных станов,</w:t>
            </w:r>
          </w:p>
          <w:p>
            <w:pPr>
              <w:spacing w:after="20"/>
              <w:ind w:left="20"/>
              <w:jc w:val="both"/>
            </w:pPr>
            <w:r>
              <w:rPr>
                <w:rFonts w:ascii="Times New Roman"/>
                <w:b w:val="false"/>
                <w:i w:val="false"/>
                <w:color w:val="000000"/>
                <w:sz w:val="20"/>
              </w:rPr>
              <w:t>
приборы измерения</w:t>
            </w:r>
          </w:p>
          <w:p>
            <w:pPr>
              <w:spacing w:after="20"/>
              <w:ind w:left="20"/>
              <w:jc w:val="both"/>
            </w:pPr>
            <w:r>
              <w:rPr>
                <w:rFonts w:ascii="Times New Roman"/>
                <w:b w:val="false"/>
                <w:i w:val="false"/>
                <w:color w:val="000000"/>
                <w:sz w:val="20"/>
              </w:rPr>
              <w:t>
толщены ленты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цифер-</w:t>
            </w:r>
          </w:p>
          <w:p>
            <w:pPr>
              <w:spacing w:after="20"/>
              <w:ind w:left="20"/>
              <w:jc w:val="both"/>
            </w:pPr>
            <w:r>
              <w:rPr>
                <w:rFonts w:ascii="Times New Roman"/>
                <w:b w:val="false"/>
                <w:i w:val="false"/>
                <w:color w:val="000000"/>
                <w:sz w:val="20"/>
              </w:rPr>
              <w:t>
блате, на</w:t>
            </w:r>
          </w:p>
          <w:p>
            <w:pPr>
              <w:spacing w:after="20"/>
              <w:ind w:left="20"/>
              <w:jc w:val="both"/>
            </w:pPr>
            <w:r>
              <w:rPr>
                <w:rFonts w:ascii="Times New Roman"/>
                <w:b w:val="false"/>
                <w:i w:val="false"/>
                <w:color w:val="000000"/>
                <w:sz w:val="20"/>
              </w:rPr>
              <w:t>
шкалах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плоскости</w:t>
            </w:r>
          </w:p>
          <w:p>
            <w:pPr>
              <w:spacing w:after="20"/>
              <w:ind w:left="20"/>
              <w:jc w:val="both"/>
            </w:pPr>
            <w:r>
              <w:rPr>
                <w:rFonts w:ascii="Times New Roman"/>
                <w:b w:val="false"/>
                <w:i w:val="false"/>
                <w:color w:val="000000"/>
                <w:sz w:val="20"/>
              </w:rPr>
              <w:t>
расположе-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приборов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Дисковые ножи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Моталки станов</w:t>
            </w:r>
          </w:p>
          <w:p>
            <w:pPr>
              <w:spacing w:after="20"/>
              <w:ind w:left="20"/>
              <w:jc w:val="both"/>
            </w:pPr>
            <w:r>
              <w:rPr>
                <w:rFonts w:ascii="Times New Roman"/>
                <w:b w:val="false"/>
                <w:i w:val="false"/>
                <w:color w:val="000000"/>
                <w:sz w:val="20"/>
              </w:rPr>
              <w:t>
плющения и прокатки</w:t>
            </w:r>
          </w:p>
          <w:p>
            <w:pPr>
              <w:spacing w:after="20"/>
              <w:ind w:left="20"/>
              <w:jc w:val="both"/>
            </w:pPr>
            <w:r>
              <w:rPr>
                <w:rFonts w:ascii="Times New Roman"/>
                <w:b w:val="false"/>
                <w:i w:val="false"/>
                <w:color w:val="000000"/>
                <w:sz w:val="20"/>
              </w:rPr>
              <w:t>
профильных лент и</w:t>
            </w:r>
          </w:p>
          <w:p>
            <w:pPr>
              <w:spacing w:after="20"/>
              <w:ind w:left="20"/>
              <w:jc w:val="both"/>
            </w:pPr>
            <w:r>
              <w:rPr>
                <w:rFonts w:ascii="Times New Roman"/>
                <w:b w:val="false"/>
                <w:i w:val="false"/>
                <w:color w:val="000000"/>
                <w:sz w:val="20"/>
              </w:rPr>
              <w:t>
подката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барабанах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Кромкошлифовальные</w:t>
            </w:r>
          </w:p>
          <w:p>
            <w:pPr>
              <w:spacing w:after="20"/>
              <w:ind w:left="20"/>
              <w:jc w:val="both"/>
            </w:pPr>
            <w:r>
              <w:rPr>
                <w:rFonts w:ascii="Times New Roman"/>
                <w:b w:val="false"/>
                <w:i w:val="false"/>
                <w:color w:val="000000"/>
                <w:sz w:val="20"/>
              </w:rPr>
              <w:t>
станки, намоточные</w:t>
            </w:r>
          </w:p>
          <w:p>
            <w:pPr>
              <w:spacing w:after="20"/>
              <w:ind w:left="20"/>
              <w:jc w:val="both"/>
            </w:pPr>
            <w:r>
              <w:rPr>
                <w:rFonts w:ascii="Times New Roman"/>
                <w:b w:val="false"/>
                <w:i w:val="false"/>
                <w:color w:val="000000"/>
                <w:sz w:val="20"/>
              </w:rPr>
              <w:t>
устройства</w:t>
            </w:r>
          </w:p>
          <w:p>
            <w:pPr>
              <w:spacing w:after="20"/>
              <w:ind w:left="20"/>
              <w:jc w:val="both"/>
            </w:pPr>
            <w:r>
              <w:rPr>
                <w:rFonts w:ascii="Times New Roman"/>
                <w:b w:val="false"/>
                <w:i w:val="false"/>
                <w:color w:val="000000"/>
                <w:sz w:val="20"/>
              </w:rPr>
              <w:t>
агрегатов полировки</w:t>
            </w:r>
          </w:p>
          <w:p>
            <w:pPr>
              <w:spacing w:after="20"/>
              <w:ind w:left="20"/>
              <w:jc w:val="both"/>
            </w:pPr>
            <w:r>
              <w:rPr>
                <w:rFonts w:ascii="Times New Roman"/>
                <w:b w:val="false"/>
                <w:i w:val="false"/>
                <w:color w:val="000000"/>
                <w:sz w:val="20"/>
              </w:rPr>
              <w:t>
ленты, рабочие</w:t>
            </w:r>
          </w:p>
          <w:p>
            <w:pPr>
              <w:spacing w:after="20"/>
              <w:ind w:left="20"/>
              <w:jc w:val="both"/>
            </w:pPr>
            <w:r>
              <w:rPr>
                <w:rFonts w:ascii="Times New Roman"/>
                <w:b w:val="false"/>
                <w:i w:val="false"/>
                <w:color w:val="000000"/>
                <w:sz w:val="20"/>
              </w:rPr>
              <w:t>
клети, правильные</w:t>
            </w:r>
          </w:p>
          <w:p>
            <w:pPr>
              <w:spacing w:after="20"/>
              <w:ind w:left="20"/>
              <w:jc w:val="both"/>
            </w:pPr>
            <w:r>
              <w:rPr>
                <w:rFonts w:ascii="Times New Roman"/>
                <w:b w:val="false"/>
                <w:i w:val="false"/>
                <w:color w:val="000000"/>
                <w:sz w:val="20"/>
              </w:rPr>
              <w:t>
устройства станов</w:t>
            </w:r>
          </w:p>
          <w:p>
            <w:pPr>
              <w:spacing w:after="20"/>
              <w:ind w:left="20"/>
              <w:jc w:val="both"/>
            </w:pPr>
            <w:r>
              <w:rPr>
                <w:rFonts w:ascii="Times New Roman"/>
                <w:b w:val="false"/>
                <w:i w:val="false"/>
                <w:color w:val="000000"/>
                <w:sz w:val="20"/>
              </w:rPr>
              <w:t>
плющения и прокатки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проволоке,</w:t>
            </w:r>
          </w:p>
          <w:p>
            <w:pPr>
              <w:spacing w:after="20"/>
              <w:ind w:left="20"/>
              <w:jc w:val="both"/>
            </w:pPr>
            <w:r>
              <w:rPr>
                <w:rFonts w:ascii="Times New Roman"/>
                <w:b w:val="false"/>
                <w:i w:val="false"/>
                <w:color w:val="000000"/>
                <w:sz w:val="20"/>
              </w:rPr>
              <w:t>
ленте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Полировальные</w:t>
            </w:r>
          </w:p>
          <w:p>
            <w:pPr>
              <w:spacing w:after="20"/>
              <w:ind w:left="20"/>
              <w:jc w:val="both"/>
            </w:pPr>
            <w:r>
              <w:rPr>
                <w:rFonts w:ascii="Times New Roman"/>
                <w:b w:val="false"/>
                <w:i w:val="false"/>
                <w:color w:val="000000"/>
                <w:sz w:val="20"/>
              </w:rPr>
              <w:t>
барабаны и валки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w:t>
            </w:r>
          </w:p>
          <w:p>
            <w:pPr>
              <w:spacing w:after="20"/>
              <w:ind w:left="20"/>
              <w:jc w:val="both"/>
            </w:pPr>
            <w:r>
              <w:rPr>
                <w:rFonts w:ascii="Times New Roman"/>
                <w:b w:val="false"/>
                <w:i w:val="false"/>
                <w:color w:val="000000"/>
                <w:sz w:val="20"/>
              </w:rPr>
              <w:t>
ленты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Вальцешлифовальные</w:t>
            </w:r>
          </w:p>
          <w:p>
            <w:pPr>
              <w:spacing w:after="20"/>
              <w:ind w:left="20"/>
              <w:jc w:val="both"/>
            </w:pPr>
            <w:r>
              <w:rPr>
                <w:rFonts w:ascii="Times New Roman"/>
                <w:b w:val="false"/>
                <w:i w:val="false"/>
                <w:color w:val="000000"/>
                <w:sz w:val="20"/>
              </w:rPr>
              <w:t>
станки,</w:t>
            </w:r>
          </w:p>
          <w:p>
            <w:pPr>
              <w:spacing w:after="20"/>
              <w:ind w:left="20"/>
              <w:jc w:val="both"/>
            </w:pPr>
            <w:r>
              <w:rPr>
                <w:rFonts w:ascii="Times New Roman"/>
                <w:b w:val="false"/>
                <w:i w:val="false"/>
                <w:color w:val="000000"/>
                <w:sz w:val="20"/>
              </w:rPr>
              <w:t>
перематывающие</w:t>
            </w:r>
          </w:p>
          <w:p>
            <w:pPr>
              <w:spacing w:after="20"/>
              <w:ind w:left="20"/>
              <w:jc w:val="both"/>
            </w:pPr>
            <w:r>
              <w:rPr>
                <w:rFonts w:ascii="Times New Roman"/>
                <w:b w:val="false"/>
                <w:i w:val="false"/>
                <w:color w:val="000000"/>
                <w:sz w:val="20"/>
              </w:rPr>
              <w:t>
станки, столы ОТК в</w:t>
            </w:r>
          </w:p>
          <w:p>
            <w:pPr>
              <w:spacing w:after="20"/>
              <w:ind w:left="20"/>
              <w:jc w:val="both"/>
            </w:pPr>
            <w:r>
              <w:rPr>
                <w:rFonts w:ascii="Times New Roman"/>
                <w:b w:val="false"/>
                <w:i w:val="false"/>
                <w:color w:val="000000"/>
                <w:sz w:val="20"/>
              </w:rPr>
              <w:t>
отделениях покрытий</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обрабаты-</w:t>
            </w:r>
          </w:p>
          <w:p>
            <w:pPr>
              <w:spacing w:after="20"/>
              <w:ind w:left="20"/>
              <w:jc w:val="both"/>
            </w:pPr>
            <w:r>
              <w:rPr>
                <w:rFonts w:ascii="Times New Roman"/>
                <w:b w:val="false"/>
                <w:i w:val="false"/>
                <w:color w:val="000000"/>
                <w:sz w:val="20"/>
              </w:rPr>
              <w:t>
ваемой</w:t>
            </w:r>
          </w:p>
          <w:p>
            <w:pPr>
              <w:spacing w:after="20"/>
              <w:ind w:left="20"/>
              <w:jc w:val="both"/>
            </w:pPr>
            <w:r>
              <w:rPr>
                <w:rFonts w:ascii="Times New Roman"/>
                <w:b w:val="false"/>
                <w:i w:val="false"/>
                <w:color w:val="000000"/>
                <w:sz w:val="20"/>
              </w:rPr>
              <w:t>
поверхнос-</w:t>
            </w:r>
          </w:p>
          <w:p>
            <w:pPr>
              <w:spacing w:after="20"/>
              <w:ind w:left="20"/>
              <w:jc w:val="both"/>
            </w:pPr>
            <w:r>
              <w:rPr>
                <w:rFonts w:ascii="Times New Roman"/>
                <w:b w:val="false"/>
                <w:i w:val="false"/>
                <w:color w:val="000000"/>
                <w:sz w:val="20"/>
              </w:rPr>
              <w:t>
ти, на</w:t>
            </w:r>
          </w:p>
          <w:p>
            <w:pPr>
              <w:spacing w:after="20"/>
              <w:ind w:left="20"/>
              <w:jc w:val="both"/>
            </w:pPr>
            <w:r>
              <w:rPr>
                <w:rFonts w:ascii="Times New Roman"/>
                <w:b w:val="false"/>
                <w:i w:val="false"/>
                <w:color w:val="000000"/>
                <w:sz w:val="20"/>
              </w:rPr>
              <w:t>
барабанах,</w:t>
            </w:r>
          </w:p>
          <w:p>
            <w:pPr>
              <w:spacing w:after="20"/>
              <w:ind w:left="20"/>
              <w:jc w:val="both"/>
            </w:pPr>
            <w:r>
              <w:rPr>
                <w:rFonts w:ascii="Times New Roman"/>
                <w:b w:val="false"/>
                <w:i w:val="false"/>
                <w:color w:val="000000"/>
                <w:sz w:val="20"/>
              </w:rPr>
              <w:t>
на столе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ленточных пружин</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рубки ленты,</w:t>
            </w:r>
          </w:p>
          <w:p>
            <w:pPr>
              <w:spacing w:after="20"/>
              <w:ind w:left="20"/>
              <w:jc w:val="both"/>
            </w:pPr>
            <w:r>
              <w:rPr>
                <w:rFonts w:ascii="Times New Roman"/>
                <w:b w:val="false"/>
                <w:i w:val="false"/>
                <w:color w:val="000000"/>
                <w:sz w:val="20"/>
              </w:rPr>
              <w:t>
рабочие места по</w:t>
            </w:r>
          </w:p>
          <w:p>
            <w:pPr>
              <w:spacing w:after="20"/>
              <w:ind w:left="20"/>
              <w:jc w:val="both"/>
            </w:pPr>
            <w:r>
              <w:rPr>
                <w:rFonts w:ascii="Times New Roman"/>
                <w:b w:val="false"/>
                <w:i w:val="false"/>
                <w:color w:val="000000"/>
                <w:sz w:val="20"/>
              </w:rPr>
              <w:t>
определению момента</w:t>
            </w:r>
          </w:p>
          <w:p>
            <w:pPr>
              <w:spacing w:after="20"/>
              <w:ind w:left="20"/>
              <w:jc w:val="both"/>
            </w:pPr>
            <w:r>
              <w:rPr>
                <w:rFonts w:ascii="Times New Roman"/>
                <w:b w:val="false"/>
                <w:i w:val="false"/>
                <w:color w:val="000000"/>
                <w:sz w:val="20"/>
              </w:rPr>
              <w:t>
кручения пружин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ножах,</w:t>
            </w:r>
          </w:p>
          <w:p>
            <w:pPr>
              <w:spacing w:after="20"/>
              <w:ind w:left="20"/>
              <w:jc w:val="both"/>
            </w:pPr>
            <w:r>
              <w:rPr>
                <w:rFonts w:ascii="Times New Roman"/>
                <w:b w:val="false"/>
                <w:i w:val="false"/>
                <w:color w:val="000000"/>
                <w:sz w:val="20"/>
              </w:rPr>
              <w:t>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Наждачные станки,</w:t>
            </w:r>
          </w:p>
          <w:p>
            <w:pPr>
              <w:spacing w:after="20"/>
              <w:ind w:left="20"/>
              <w:jc w:val="both"/>
            </w:pPr>
            <w:r>
              <w:rPr>
                <w:rFonts w:ascii="Times New Roman"/>
                <w:b w:val="false"/>
                <w:i w:val="false"/>
                <w:color w:val="000000"/>
                <w:sz w:val="20"/>
              </w:rPr>
              <w:t>
рабочие места у</w:t>
            </w:r>
          </w:p>
          <w:p>
            <w:pPr>
              <w:spacing w:after="20"/>
              <w:ind w:left="20"/>
              <w:jc w:val="both"/>
            </w:pPr>
            <w:r>
              <w:rPr>
                <w:rFonts w:ascii="Times New Roman"/>
                <w:b w:val="false"/>
                <w:i w:val="false"/>
                <w:color w:val="000000"/>
                <w:sz w:val="20"/>
              </w:rPr>
              <w:t>
печей обжига и</w:t>
            </w:r>
          </w:p>
          <w:p>
            <w:pPr>
              <w:spacing w:after="20"/>
              <w:ind w:left="20"/>
              <w:jc w:val="both"/>
            </w:pPr>
            <w:r>
              <w:rPr>
                <w:rFonts w:ascii="Times New Roman"/>
                <w:b w:val="false"/>
                <w:i w:val="false"/>
                <w:color w:val="000000"/>
                <w:sz w:val="20"/>
              </w:rPr>
              <w:t>
калоризации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круге,</w:t>
            </w:r>
          </w:p>
          <w:p>
            <w:pPr>
              <w:spacing w:after="20"/>
              <w:ind w:left="20"/>
              <w:jc w:val="both"/>
            </w:pPr>
            <w:r>
              <w:rPr>
                <w:rFonts w:ascii="Times New Roman"/>
                <w:b w:val="false"/>
                <w:i w:val="false"/>
                <w:color w:val="000000"/>
                <w:sz w:val="20"/>
              </w:rPr>
              <w:t>
на щели и</w:t>
            </w:r>
          </w:p>
          <w:p>
            <w:pPr>
              <w:spacing w:after="20"/>
              <w:ind w:left="20"/>
              <w:jc w:val="both"/>
            </w:pPr>
            <w:r>
              <w:rPr>
                <w:rFonts w:ascii="Times New Roman"/>
                <w:b w:val="false"/>
                <w:i w:val="false"/>
                <w:color w:val="000000"/>
                <w:sz w:val="20"/>
              </w:rPr>
              <w:t>
загрузоч-</w:t>
            </w:r>
          </w:p>
          <w:p>
            <w:pPr>
              <w:spacing w:after="20"/>
              <w:ind w:left="20"/>
              <w:jc w:val="both"/>
            </w:pPr>
            <w:r>
              <w:rPr>
                <w:rFonts w:ascii="Times New Roman"/>
                <w:b w:val="false"/>
                <w:i w:val="false"/>
                <w:color w:val="000000"/>
                <w:sz w:val="20"/>
              </w:rPr>
              <w:t>
ном люке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w:t>
            </w:r>
          </w:p>
          <w:p>
            <w:pPr>
              <w:spacing w:after="20"/>
              <w:ind w:left="20"/>
              <w:jc w:val="both"/>
            </w:pPr>
            <w:r>
              <w:rPr>
                <w:rFonts w:ascii="Times New Roman"/>
                <w:b w:val="false"/>
                <w:i w:val="false"/>
                <w:color w:val="000000"/>
                <w:sz w:val="20"/>
              </w:rPr>
              <w:t>
штамповки</w:t>
            </w:r>
          </w:p>
          <w:p>
            <w:pPr>
              <w:spacing w:after="20"/>
              <w:ind w:left="20"/>
              <w:jc w:val="both"/>
            </w:pPr>
            <w:r>
              <w:rPr>
                <w:rFonts w:ascii="Times New Roman"/>
                <w:b w:val="false"/>
                <w:i w:val="false"/>
                <w:color w:val="000000"/>
                <w:sz w:val="20"/>
              </w:rPr>
              <w:t>
отверстий, подгиба</w:t>
            </w:r>
          </w:p>
          <w:p>
            <w:pPr>
              <w:spacing w:after="20"/>
              <w:ind w:left="20"/>
              <w:jc w:val="both"/>
            </w:pPr>
            <w:r>
              <w:rPr>
                <w:rFonts w:ascii="Times New Roman"/>
                <w:b w:val="false"/>
                <w:i w:val="false"/>
                <w:color w:val="000000"/>
                <w:sz w:val="20"/>
              </w:rPr>
              <w:t>
и полировки концов,</w:t>
            </w:r>
          </w:p>
          <w:p>
            <w:pPr>
              <w:spacing w:after="20"/>
              <w:ind w:left="20"/>
              <w:jc w:val="both"/>
            </w:pPr>
            <w:r>
              <w:rPr>
                <w:rFonts w:ascii="Times New Roman"/>
                <w:b w:val="false"/>
                <w:i w:val="false"/>
                <w:color w:val="000000"/>
                <w:sz w:val="20"/>
              </w:rPr>
              <w:t>
вырубки и приклейки</w:t>
            </w:r>
          </w:p>
          <w:p>
            <w:pPr>
              <w:spacing w:after="20"/>
              <w:ind w:left="20"/>
              <w:jc w:val="both"/>
            </w:pPr>
            <w:r>
              <w:rPr>
                <w:rFonts w:ascii="Times New Roman"/>
                <w:b w:val="false"/>
                <w:i w:val="false"/>
                <w:color w:val="000000"/>
                <w:sz w:val="20"/>
              </w:rPr>
              <w:t>
наладок,</w:t>
            </w:r>
          </w:p>
          <w:p>
            <w:pPr>
              <w:spacing w:after="20"/>
              <w:ind w:left="20"/>
              <w:jc w:val="both"/>
            </w:pPr>
            <w:r>
              <w:rPr>
                <w:rFonts w:ascii="Times New Roman"/>
                <w:b w:val="false"/>
                <w:i w:val="false"/>
                <w:color w:val="000000"/>
                <w:sz w:val="20"/>
              </w:rPr>
              <w:t>
заневолирования,</w:t>
            </w:r>
          </w:p>
          <w:p>
            <w:pPr>
              <w:spacing w:after="20"/>
              <w:ind w:left="20"/>
              <w:jc w:val="both"/>
            </w:pPr>
            <w:r>
              <w:rPr>
                <w:rFonts w:ascii="Times New Roman"/>
                <w:b w:val="false"/>
                <w:i w:val="false"/>
                <w:color w:val="000000"/>
                <w:sz w:val="20"/>
              </w:rPr>
              <w:t>
формирование</w:t>
            </w:r>
          </w:p>
          <w:p>
            <w:pPr>
              <w:spacing w:after="20"/>
              <w:ind w:left="20"/>
              <w:jc w:val="both"/>
            </w:pPr>
            <w:r>
              <w:rPr>
                <w:rFonts w:ascii="Times New Roman"/>
                <w:b w:val="false"/>
                <w:i w:val="false"/>
                <w:color w:val="000000"/>
                <w:sz w:val="20"/>
              </w:rPr>
              <w:t>
наружного конца,</w:t>
            </w:r>
          </w:p>
          <w:p>
            <w:pPr>
              <w:spacing w:after="20"/>
              <w:ind w:left="20"/>
              <w:jc w:val="both"/>
            </w:pPr>
            <w:r>
              <w:rPr>
                <w:rFonts w:ascii="Times New Roman"/>
                <w:b w:val="false"/>
                <w:i w:val="false"/>
                <w:color w:val="000000"/>
                <w:sz w:val="20"/>
              </w:rPr>
              <w:t>
контроля пружин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w:t>
            </w:r>
          </w:p>
          <w:p>
            <w:pPr>
              <w:spacing w:after="20"/>
              <w:ind w:left="20"/>
              <w:jc w:val="both"/>
            </w:pPr>
            <w:r>
              <w:rPr>
                <w:rFonts w:ascii="Times New Roman"/>
                <w:b w:val="false"/>
                <w:i w:val="false"/>
                <w:color w:val="000000"/>
                <w:sz w:val="20"/>
              </w:rPr>
              <w:t>
упаковки пружин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стальных фасонных профилей</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Обдиро-шлифоваль-</w:t>
            </w:r>
          </w:p>
          <w:p>
            <w:pPr>
              <w:spacing w:after="20"/>
              <w:ind w:left="20"/>
              <w:jc w:val="both"/>
            </w:pPr>
            <w:r>
              <w:rPr>
                <w:rFonts w:ascii="Times New Roman"/>
                <w:b w:val="false"/>
                <w:i w:val="false"/>
                <w:color w:val="000000"/>
                <w:sz w:val="20"/>
              </w:rPr>
              <w:t>
ные, фрезерно-</w:t>
            </w:r>
          </w:p>
          <w:p>
            <w:pPr>
              <w:spacing w:after="20"/>
              <w:ind w:left="20"/>
              <w:jc w:val="both"/>
            </w:pPr>
            <w:r>
              <w:rPr>
                <w:rFonts w:ascii="Times New Roman"/>
                <w:b w:val="false"/>
                <w:i w:val="false"/>
                <w:color w:val="000000"/>
                <w:sz w:val="20"/>
              </w:rPr>
              <w:t>
отрезные, токарные</w:t>
            </w:r>
          </w:p>
          <w:p>
            <w:pPr>
              <w:spacing w:after="20"/>
              <w:ind w:left="20"/>
              <w:jc w:val="both"/>
            </w:pPr>
            <w:r>
              <w:rPr>
                <w:rFonts w:ascii="Times New Roman"/>
                <w:b w:val="false"/>
                <w:i w:val="false"/>
                <w:color w:val="000000"/>
                <w:sz w:val="20"/>
              </w:rPr>
              <w:t>
станки, установки</w:t>
            </w:r>
          </w:p>
          <w:p>
            <w:pPr>
              <w:spacing w:after="20"/>
              <w:ind w:left="20"/>
              <w:jc w:val="both"/>
            </w:pPr>
            <w:r>
              <w:rPr>
                <w:rFonts w:ascii="Times New Roman"/>
                <w:b w:val="false"/>
                <w:i w:val="false"/>
                <w:color w:val="000000"/>
                <w:sz w:val="20"/>
              </w:rPr>
              <w:t>
горячего пресования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изделии,</w:t>
            </w:r>
          </w:p>
          <w:p>
            <w:pPr>
              <w:spacing w:after="20"/>
              <w:ind w:left="20"/>
              <w:jc w:val="both"/>
            </w:pPr>
            <w:r>
              <w:rPr>
                <w:rFonts w:ascii="Times New Roman"/>
                <w:b w:val="false"/>
                <w:i w:val="false"/>
                <w:color w:val="000000"/>
                <w:sz w:val="20"/>
              </w:rPr>
              <w:t>
на прессе,</w:t>
            </w:r>
          </w:p>
          <w:p>
            <w:pPr>
              <w:spacing w:after="20"/>
              <w:ind w:left="20"/>
              <w:jc w:val="both"/>
            </w:pPr>
            <w:r>
              <w:rPr>
                <w:rFonts w:ascii="Times New Roman"/>
                <w:b w:val="false"/>
                <w:i w:val="false"/>
                <w:color w:val="000000"/>
                <w:sz w:val="20"/>
              </w:rPr>
              <w:t>
рольган-</w:t>
            </w:r>
          </w:p>
          <w:p>
            <w:pPr>
              <w:spacing w:after="20"/>
              <w:ind w:left="20"/>
              <w:jc w:val="both"/>
            </w:pPr>
            <w:r>
              <w:rPr>
                <w:rFonts w:ascii="Times New Roman"/>
                <w:b w:val="false"/>
                <w:i w:val="false"/>
                <w:color w:val="000000"/>
                <w:sz w:val="20"/>
              </w:rPr>
              <w:t>
гах,</w:t>
            </w:r>
          </w:p>
          <w:p>
            <w:pPr>
              <w:spacing w:after="20"/>
              <w:ind w:left="20"/>
              <w:jc w:val="both"/>
            </w:pPr>
            <w:r>
              <w:rPr>
                <w:rFonts w:ascii="Times New Roman"/>
                <w:b w:val="false"/>
                <w:i w:val="false"/>
                <w:color w:val="000000"/>
                <w:sz w:val="20"/>
              </w:rPr>
              <w:t>
холодиль-</w:t>
            </w:r>
          </w:p>
          <w:p>
            <w:pPr>
              <w:spacing w:after="20"/>
              <w:ind w:left="20"/>
              <w:jc w:val="both"/>
            </w:pPr>
            <w:r>
              <w:rPr>
                <w:rFonts w:ascii="Times New Roman"/>
                <w:b w:val="false"/>
                <w:i w:val="false"/>
                <w:color w:val="000000"/>
                <w:sz w:val="20"/>
              </w:rPr>
              <w:t>
нике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Y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горячего</w:t>
            </w:r>
          </w:p>
          <w:p>
            <w:pPr>
              <w:spacing w:after="20"/>
              <w:ind w:left="20"/>
              <w:jc w:val="both"/>
            </w:pPr>
            <w:r>
              <w:rPr>
                <w:rFonts w:ascii="Times New Roman"/>
                <w:b w:val="false"/>
                <w:i w:val="false"/>
                <w:color w:val="000000"/>
                <w:sz w:val="20"/>
              </w:rPr>
              <w:t>
проката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валках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фильер</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Ограночные станки,</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электроискрового,</w:t>
            </w:r>
          </w:p>
          <w:p>
            <w:pPr>
              <w:spacing w:after="20"/>
              <w:ind w:left="20"/>
              <w:jc w:val="both"/>
            </w:pPr>
            <w:r>
              <w:rPr>
                <w:rFonts w:ascii="Times New Roman"/>
                <w:b w:val="false"/>
                <w:i w:val="false"/>
                <w:color w:val="000000"/>
                <w:sz w:val="20"/>
              </w:rPr>
              <w:t>
электролитического,</w:t>
            </w:r>
          </w:p>
          <w:p>
            <w:pPr>
              <w:spacing w:after="20"/>
              <w:ind w:left="20"/>
              <w:jc w:val="both"/>
            </w:pPr>
            <w:r>
              <w:rPr>
                <w:rFonts w:ascii="Times New Roman"/>
                <w:b w:val="false"/>
                <w:i w:val="false"/>
                <w:color w:val="000000"/>
                <w:sz w:val="20"/>
              </w:rPr>
              <w:t>
ультразвукового,</w:t>
            </w:r>
          </w:p>
          <w:p>
            <w:pPr>
              <w:spacing w:after="20"/>
              <w:ind w:left="20"/>
              <w:jc w:val="both"/>
            </w:pPr>
            <w:r>
              <w:rPr>
                <w:rFonts w:ascii="Times New Roman"/>
                <w:b w:val="false"/>
                <w:i w:val="false"/>
                <w:color w:val="000000"/>
                <w:sz w:val="20"/>
              </w:rPr>
              <w:t>
механического</w:t>
            </w:r>
          </w:p>
          <w:p>
            <w:pPr>
              <w:spacing w:after="20"/>
              <w:ind w:left="20"/>
              <w:jc w:val="both"/>
            </w:pPr>
            <w:r>
              <w:rPr>
                <w:rFonts w:ascii="Times New Roman"/>
                <w:b w:val="false"/>
                <w:i w:val="false"/>
                <w:color w:val="000000"/>
                <w:sz w:val="20"/>
              </w:rPr>
              <w:t>
сверления</w:t>
            </w:r>
          </w:p>
          <w:p>
            <w:pPr>
              <w:spacing w:after="20"/>
              <w:ind w:left="20"/>
              <w:jc w:val="both"/>
            </w:pPr>
            <w:r>
              <w:rPr>
                <w:rFonts w:ascii="Times New Roman"/>
                <w:b w:val="false"/>
                <w:i w:val="false"/>
                <w:color w:val="000000"/>
                <w:sz w:val="20"/>
              </w:rPr>
              <w:t>
алмазополировальные</w:t>
            </w:r>
          </w:p>
          <w:p>
            <w:pPr>
              <w:spacing w:after="20"/>
              <w:ind w:left="20"/>
              <w:jc w:val="both"/>
            </w:pPr>
            <w:r>
              <w:rPr>
                <w:rFonts w:ascii="Times New Roman"/>
                <w:b w:val="false"/>
                <w:i w:val="false"/>
                <w:color w:val="000000"/>
                <w:sz w:val="20"/>
              </w:rPr>
              <w:t>
станки, столы</w:t>
            </w:r>
          </w:p>
          <w:p>
            <w:pPr>
              <w:spacing w:after="20"/>
              <w:ind w:left="20"/>
              <w:jc w:val="both"/>
            </w:pPr>
            <w:r>
              <w:rPr>
                <w:rFonts w:ascii="Times New Roman"/>
                <w:b w:val="false"/>
                <w:i w:val="false"/>
                <w:color w:val="000000"/>
                <w:sz w:val="20"/>
              </w:rPr>
              <w:t>
оптического</w:t>
            </w:r>
          </w:p>
          <w:p>
            <w:pPr>
              <w:spacing w:after="20"/>
              <w:ind w:left="20"/>
              <w:jc w:val="both"/>
            </w:pPr>
            <w:r>
              <w:rPr>
                <w:rFonts w:ascii="Times New Roman"/>
                <w:b w:val="false"/>
                <w:i w:val="false"/>
                <w:color w:val="000000"/>
                <w:sz w:val="20"/>
              </w:rPr>
              <w:t>
контроля формы и</w:t>
            </w:r>
          </w:p>
          <w:p>
            <w:pPr>
              <w:spacing w:after="20"/>
              <w:ind w:left="20"/>
              <w:jc w:val="both"/>
            </w:pPr>
            <w:r>
              <w:rPr>
                <w:rFonts w:ascii="Times New Roman"/>
                <w:b w:val="false"/>
                <w:i w:val="false"/>
                <w:color w:val="000000"/>
                <w:sz w:val="20"/>
              </w:rPr>
              <w:t>
размеры отверстий,</w:t>
            </w:r>
          </w:p>
          <w:p>
            <w:pPr>
              <w:spacing w:after="20"/>
              <w:ind w:left="20"/>
              <w:jc w:val="both"/>
            </w:pPr>
            <w:r>
              <w:rPr>
                <w:rFonts w:ascii="Times New Roman"/>
                <w:b w:val="false"/>
                <w:i w:val="false"/>
                <w:color w:val="000000"/>
                <w:sz w:val="20"/>
              </w:rPr>
              <w:t>
станки для заточки</w:t>
            </w:r>
          </w:p>
          <w:p>
            <w:pPr>
              <w:spacing w:after="20"/>
              <w:ind w:left="20"/>
              <w:jc w:val="both"/>
            </w:pPr>
            <w:r>
              <w:rPr>
                <w:rFonts w:ascii="Times New Roman"/>
                <w:b w:val="false"/>
                <w:i w:val="false"/>
                <w:color w:val="000000"/>
                <w:sz w:val="20"/>
              </w:rPr>
              <w:t>
игл станки для</w:t>
            </w:r>
          </w:p>
          <w:p>
            <w:pPr>
              <w:spacing w:after="20"/>
              <w:ind w:left="20"/>
              <w:jc w:val="both"/>
            </w:pPr>
            <w:r>
              <w:rPr>
                <w:rFonts w:ascii="Times New Roman"/>
                <w:b w:val="false"/>
                <w:i w:val="false"/>
                <w:color w:val="000000"/>
                <w:sz w:val="20"/>
              </w:rPr>
              <w:t>
шлифовки и доводки</w:t>
            </w:r>
          </w:p>
          <w:p>
            <w:pPr>
              <w:spacing w:after="20"/>
              <w:ind w:left="20"/>
              <w:jc w:val="both"/>
            </w:pPr>
            <w:r>
              <w:rPr>
                <w:rFonts w:ascii="Times New Roman"/>
                <w:b w:val="false"/>
                <w:i w:val="false"/>
                <w:color w:val="000000"/>
                <w:sz w:val="20"/>
              </w:rPr>
              <w:t>
отверстий,</w:t>
            </w:r>
          </w:p>
          <w:p>
            <w:pPr>
              <w:spacing w:after="20"/>
              <w:ind w:left="20"/>
              <w:jc w:val="both"/>
            </w:pPr>
            <w:r>
              <w:rPr>
                <w:rFonts w:ascii="Times New Roman"/>
                <w:b w:val="false"/>
                <w:i w:val="false"/>
                <w:color w:val="000000"/>
                <w:sz w:val="20"/>
              </w:rPr>
              <w:t>
настольные</w:t>
            </w:r>
          </w:p>
          <w:p>
            <w:pPr>
              <w:spacing w:after="20"/>
              <w:ind w:left="20"/>
              <w:jc w:val="both"/>
            </w:pPr>
            <w:r>
              <w:rPr>
                <w:rFonts w:ascii="Times New Roman"/>
                <w:b w:val="false"/>
                <w:i w:val="false"/>
                <w:color w:val="000000"/>
                <w:sz w:val="20"/>
              </w:rPr>
              <w:t>
сверлильные станки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изделии,</w:t>
            </w:r>
          </w:p>
          <w:p>
            <w:pPr>
              <w:spacing w:after="20"/>
              <w:ind w:left="20"/>
              <w:jc w:val="both"/>
            </w:pPr>
            <w:r>
              <w:rPr>
                <w:rFonts w:ascii="Times New Roman"/>
                <w:b w:val="false"/>
                <w:i w:val="false"/>
                <w:color w:val="000000"/>
                <w:sz w:val="20"/>
              </w:rPr>
              <w:t>
на столе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w:t>
            </w:r>
          </w:p>
          <w:p>
            <w:pPr>
              <w:spacing w:after="20"/>
              <w:ind w:left="20"/>
              <w:jc w:val="both"/>
            </w:pPr>
            <w:r>
              <w:rPr>
                <w:rFonts w:ascii="Times New Roman"/>
                <w:b w:val="false"/>
                <w:i w:val="false"/>
                <w:color w:val="000000"/>
                <w:sz w:val="20"/>
              </w:rPr>
              <w:t>
запресовки алмазов</w:t>
            </w:r>
          </w:p>
          <w:p>
            <w:pPr>
              <w:spacing w:after="20"/>
              <w:ind w:left="20"/>
              <w:jc w:val="both"/>
            </w:pPr>
            <w:r>
              <w:rPr>
                <w:rFonts w:ascii="Times New Roman"/>
                <w:b w:val="false"/>
                <w:i w:val="false"/>
                <w:color w:val="000000"/>
                <w:sz w:val="20"/>
              </w:rPr>
              <w:t>
в оправки, станки</w:t>
            </w:r>
          </w:p>
          <w:p>
            <w:pPr>
              <w:spacing w:after="20"/>
              <w:ind w:left="20"/>
              <w:jc w:val="both"/>
            </w:pPr>
            <w:r>
              <w:rPr>
                <w:rFonts w:ascii="Times New Roman"/>
                <w:b w:val="false"/>
                <w:i w:val="false"/>
                <w:color w:val="000000"/>
                <w:sz w:val="20"/>
              </w:rPr>
              <w:t>
для обточки оправок</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столе,</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обрабаты-</w:t>
            </w:r>
          </w:p>
          <w:p>
            <w:pPr>
              <w:spacing w:after="20"/>
              <w:ind w:left="20"/>
              <w:jc w:val="both"/>
            </w:pPr>
            <w:r>
              <w:rPr>
                <w:rFonts w:ascii="Times New Roman"/>
                <w:b w:val="false"/>
                <w:i w:val="false"/>
                <w:color w:val="000000"/>
                <w:sz w:val="20"/>
              </w:rPr>
              <w:t>
ваемой</w:t>
            </w:r>
          </w:p>
          <w:p>
            <w:pPr>
              <w:spacing w:after="20"/>
              <w:ind w:left="20"/>
              <w:jc w:val="both"/>
            </w:pPr>
            <w:r>
              <w:rPr>
                <w:rFonts w:ascii="Times New Roman"/>
                <w:b w:val="false"/>
                <w:i w:val="false"/>
                <w:color w:val="000000"/>
                <w:sz w:val="20"/>
              </w:rPr>
              <w:t>
поверхнос-</w:t>
            </w:r>
          </w:p>
          <w:p>
            <w:pPr>
              <w:spacing w:after="20"/>
              <w:ind w:left="20"/>
              <w:jc w:val="both"/>
            </w:pPr>
            <w:r>
              <w:rPr>
                <w:rFonts w:ascii="Times New Roman"/>
                <w:b w:val="false"/>
                <w:i w:val="false"/>
                <w:color w:val="000000"/>
                <w:sz w:val="20"/>
              </w:rPr>
              <w:t>
ти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для</w:t>
            </w:r>
          </w:p>
          <w:p>
            <w:pPr>
              <w:spacing w:after="20"/>
              <w:ind w:left="20"/>
              <w:jc w:val="both"/>
            </w:pPr>
            <w:r>
              <w:rPr>
                <w:rFonts w:ascii="Times New Roman"/>
                <w:b w:val="false"/>
                <w:i w:val="false"/>
                <w:color w:val="000000"/>
                <w:sz w:val="20"/>
              </w:rPr>
              <w:t>
определения</w:t>
            </w:r>
          </w:p>
          <w:p>
            <w:pPr>
              <w:spacing w:after="20"/>
              <w:ind w:left="20"/>
              <w:jc w:val="both"/>
            </w:pPr>
            <w:r>
              <w:rPr>
                <w:rFonts w:ascii="Times New Roman"/>
                <w:b w:val="false"/>
                <w:i w:val="false"/>
                <w:color w:val="000000"/>
                <w:sz w:val="20"/>
              </w:rPr>
              <w:t>
минимального усилия</w:t>
            </w:r>
          </w:p>
          <w:p>
            <w:pPr>
              <w:spacing w:after="20"/>
              <w:ind w:left="20"/>
              <w:jc w:val="both"/>
            </w:pPr>
            <w:r>
              <w:rPr>
                <w:rFonts w:ascii="Times New Roman"/>
                <w:b w:val="false"/>
                <w:i w:val="false"/>
                <w:color w:val="000000"/>
                <w:sz w:val="20"/>
              </w:rPr>
              <w:t>
волочения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шкале</w:t>
            </w:r>
          </w:p>
          <w:p>
            <w:pPr>
              <w:spacing w:after="20"/>
              <w:ind w:left="20"/>
              <w:jc w:val="both"/>
            </w:pPr>
            <w:r>
              <w:rPr>
                <w:rFonts w:ascii="Times New Roman"/>
                <w:b w:val="false"/>
                <w:i w:val="false"/>
                <w:color w:val="000000"/>
                <w:sz w:val="20"/>
              </w:rPr>
              <w:t>
прибора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железных порошков</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w:t>
            </w:r>
          </w:p>
          <w:p>
            <w:pPr>
              <w:spacing w:after="20"/>
              <w:ind w:left="20"/>
              <w:jc w:val="both"/>
            </w:pPr>
            <w:r>
              <w:rPr>
                <w:rFonts w:ascii="Times New Roman"/>
                <w:b w:val="false"/>
                <w:i w:val="false"/>
                <w:color w:val="000000"/>
                <w:sz w:val="20"/>
              </w:rPr>
              <w:t>
дробления,</w:t>
            </w:r>
          </w:p>
          <w:p>
            <w:pPr>
              <w:spacing w:after="20"/>
              <w:ind w:left="20"/>
              <w:jc w:val="both"/>
            </w:pPr>
            <w:r>
              <w:rPr>
                <w:rFonts w:ascii="Times New Roman"/>
                <w:b w:val="false"/>
                <w:i w:val="false"/>
                <w:color w:val="000000"/>
                <w:sz w:val="20"/>
              </w:rPr>
              <w:t>
измельчения,</w:t>
            </w:r>
          </w:p>
          <w:p>
            <w:pPr>
              <w:spacing w:after="20"/>
              <w:ind w:left="20"/>
              <w:jc w:val="both"/>
            </w:pPr>
            <w:r>
              <w:rPr>
                <w:rFonts w:ascii="Times New Roman"/>
                <w:b w:val="false"/>
                <w:i w:val="false"/>
                <w:color w:val="000000"/>
                <w:sz w:val="20"/>
              </w:rPr>
              <w:t>
гранулирования,</w:t>
            </w:r>
          </w:p>
          <w:p>
            <w:pPr>
              <w:spacing w:after="20"/>
              <w:ind w:left="20"/>
              <w:jc w:val="both"/>
            </w:pPr>
            <w:r>
              <w:rPr>
                <w:rFonts w:ascii="Times New Roman"/>
                <w:b w:val="false"/>
                <w:i w:val="false"/>
                <w:color w:val="000000"/>
                <w:sz w:val="20"/>
              </w:rPr>
              <w:t>
прессования,</w:t>
            </w:r>
          </w:p>
          <w:p>
            <w:pPr>
              <w:spacing w:after="20"/>
              <w:ind w:left="20"/>
              <w:jc w:val="both"/>
            </w:pPr>
            <w:r>
              <w:rPr>
                <w:rFonts w:ascii="Times New Roman"/>
                <w:b w:val="false"/>
                <w:i w:val="false"/>
                <w:color w:val="000000"/>
                <w:sz w:val="20"/>
              </w:rPr>
              <w:t>
грохочения,</w:t>
            </w:r>
          </w:p>
          <w:p>
            <w:pPr>
              <w:spacing w:after="20"/>
              <w:ind w:left="20"/>
              <w:jc w:val="both"/>
            </w:pPr>
            <w:r>
              <w:rPr>
                <w:rFonts w:ascii="Times New Roman"/>
                <w:b w:val="false"/>
                <w:i w:val="false"/>
                <w:color w:val="000000"/>
                <w:sz w:val="20"/>
              </w:rPr>
              <w:t>
сепарации,</w:t>
            </w:r>
          </w:p>
          <w:p>
            <w:pPr>
              <w:spacing w:after="20"/>
              <w:ind w:left="20"/>
              <w:jc w:val="both"/>
            </w:pPr>
            <w:r>
              <w:rPr>
                <w:rFonts w:ascii="Times New Roman"/>
                <w:b w:val="false"/>
                <w:i w:val="false"/>
                <w:color w:val="000000"/>
                <w:sz w:val="20"/>
              </w:rPr>
              <w:t>
усреднение порошка;</w:t>
            </w:r>
          </w:p>
          <w:p>
            <w:pPr>
              <w:spacing w:after="20"/>
              <w:ind w:left="20"/>
              <w:jc w:val="both"/>
            </w:pPr>
            <w:r>
              <w:rPr>
                <w:rFonts w:ascii="Times New Roman"/>
                <w:b w:val="false"/>
                <w:i w:val="false"/>
                <w:color w:val="000000"/>
                <w:sz w:val="20"/>
              </w:rPr>
              <w:t>
площадки</w:t>
            </w:r>
          </w:p>
          <w:p>
            <w:pPr>
              <w:spacing w:after="20"/>
              <w:ind w:left="20"/>
              <w:jc w:val="both"/>
            </w:pPr>
            <w:r>
              <w:rPr>
                <w:rFonts w:ascii="Times New Roman"/>
                <w:b w:val="false"/>
                <w:i w:val="false"/>
                <w:color w:val="000000"/>
                <w:sz w:val="20"/>
              </w:rPr>
              <w:t>
термических,</w:t>
            </w:r>
          </w:p>
          <w:p>
            <w:pPr>
              <w:spacing w:after="20"/>
              <w:ind w:left="20"/>
              <w:jc w:val="both"/>
            </w:pPr>
            <w:r>
              <w:rPr>
                <w:rFonts w:ascii="Times New Roman"/>
                <w:b w:val="false"/>
                <w:i w:val="false"/>
                <w:color w:val="000000"/>
                <w:sz w:val="20"/>
              </w:rPr>
              <w:t>
электродуговых и</w:t>
            </w:r>
          </w:p>
          <w:p>
            <w:pPr>
              <w:spacing w:after="20"/>
              <w:ind w:left="20"/>
              <w:jc w:val="both"/>
            </w:pPr>
            <w:r>
              <w:rPr>
                <w:rFonts w:ascii="Times New Roman"/>
                <w:b w:val="false"/>
                <w:i w:val="false"/>
                <w:color w:val="000000"/>
                <w:sz w:val="20"/>
              </w:rPr>
              <w:t>
других печей,</w:t>
            </w:r>
          </w:p>
          <w:p>
            <w:pPr>
              <w:spacing w:after="20"/>
              <w:ind w:left="20"/>
              <w:jc w:val="both"/>
            </w:pPr>
            <w:r>
              <w:rPr>
                <w:rFonts w:ascii="Times New Roman"/>
                <w:b w:val="false"/>
                <w:i w:val="false"/>
                <w:color w:val="000000"/>
                <w:sz w:val="20"/>
              </w:rPr>
              <w:t>
фасовочные и</w:t>
            </w:r>
          </w:p>
          <w:p>
            <w:pPr>
              <w:spacing w:after="20"/>
              <w:ind w:left="20"/>
              <w:jc w:val="both"/>
            </w:pPr>
            <w:r>
              <w:rPr>
                <w:rFonts w:ascii="Times New Roman"/>
                <w:b w:val="false"/>
                <w:i w:val="false"/>
                <w:color w:val="000000"/>
                <w:sz w:val="20"/>
              </w:rPr>
              <w:t>
упаковочные</w:t>
            </w:r>
          </w:p>
          <w:p>
            <w:pPr>
              <w:spacing w:after="20"/>
              <w:ind w:left="20"/>
              <w:jc w:val="both"/>
            </w:pPr>
            <w:r>
              <w:rPr>
                <w:rFonts w:ascii="Times New Roman"/>
                <w:b w:val="false"/>
                <w:i w:val="false"/>
                <w:color w:val="000000"/>
                <w:sz w:val="20"/>
              </w:rPr>
              <w:t>
отделения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 0,8 м</w:t>
            </w:r>
          </w:p>
          <w:p>
            <w:pPr>
              <w:spacing w:after="20"/>
              <w:ind w:left="20"/>
              <w:jc w:val="both"/>
            </w:pPr>
            <w:r>
              <w:rPr>
                <w:rFonts w:ascii="Times New Roman"/>
                <w:b w:val="false"/>
                <w:i w:val="false"/>
                <w:color w:val="000000"/>
                <w:sz w:val="20"/>
              </w:rPr>
              <w:t>
от пола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горловине</w:t>
            </w:r>
          </w:p>
          <w:p>
            <w:pPr>
              <w:spacing w:after="20"/>
              <w:ind w:left="20"/>
              <w:jc w:val="both"/>
            </w:pPr>
            <w:r>
              <w:rPr>
                <w:rFonts w:ascii="Times New Roman"/>
                <w:b w:val="false"/>
                <w:i w:val="false"/>
                <w:color w:val="000000"/>
                <w:sz w:val="20"/>
              </w:rPr>
              <w:t>
миксера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 переработке вторичных черных металлов</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резка</w:t>
            </w:r>
          </w:p>
          <w:p>
            <w:pPr>
              <w:spacing w:after="20"/>
              <w:ind w:left="20"/>
              <w:jc w:val="both"/>
            </w:pPr>
            <w:r>
              <w:rPr>
                <w:rFonts w:ascii="Times New Roman"/>
                <w:b w:val="false"/>
                <w:i w:val="false"/>
                <w:color w:val="000000"/>
                <w:sz w:val="20"/>
              </w:rPr>
              <w:t>
стального лома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w:t>
            </w:r>
          </w:p>
          <w:p>
            <w:pPr>
              <w:spacing w:after="20"/>
              <w:ind w:left="20"/>
              <w:jc w:val="both"/>
            </w:pPr>
            <w:r>
              <w:rPr>
                <w:rFonts w:ascii="Times New Roman"/>
                <w:b w:val="false"/>
                <w:i w:val="false"/>
                <w:color w:val="000000"/>
                <w:sz w:val="20"/>
              </w:rPr>
              <w:t>
обработка стального</w:t>
            </w:r>
          </w:p>
          <w:p>
            <w:pPr>
              <w:spacing w:after="20"/>
              <w:ind w:left="20"/>
              <w:jc w:val="both"/>
            </w:pPr>
            <w:r>
              <w:rPr>
                <w:rFonts w:ascii="Times New Roman"/>
                <w:b w:val="false"/>
                <w:i w:val="false"/>
                <w:color w:val="000000"/>
                <w:sz w:val="20"/>
              </w:rPr>
              <w:t>
лома: ножницы,</w:t>
            </w:r>
          </w:p>
          <w:p>
            <w:pPr>
              <w:spacing w:after="20"/>
              <w:ind w:left="20"/>
              <w:jc w:val="both"/>
            </w:pPr>
            <w:r>
              <w:rPr>
                <w:rFonts w:ascii="Times New Roman"/>
                <w:b w:val="false"/>
                <w:i w:val="false"/>
                <w:color w:val="000000"/>
                <w:sz w:val="20"/>
              </w:rPr>
              <w:t>
стружко-дробильные</w:t>
            </w:r>
          </w:p>
          <w:p>
            <w:pPr>
              <w:spacing w:after="20"/>
              <w:ind w:left="20"/>
              <w:jc w:val="both"/>
            </w:pPr>
            <w:r>
              <w:rPr>
                <w:rFonts w:ascii="Times New Roman"/>
                <w:b w:val="false"/>
                <w:i w:val="false"/>
                <w:color w:val="000000"/>
                <w:sz w:val="20"/>
              </w:rPr>
              <w:t>
агрегаты,</w:t>
            </w:r>
          </w:p>
          <w:p>
            <w:pPr>
              <w:spacing w:after="20"/>
              <w:ind w:left="20"/>
              <w:jc w:val="both"/>
            </w:pPr>
            <w:r>
              <w:rPr>
                <w:rFonts w:ascii="Times New Roman"/>
                <w:b w:val="false"/>
                <w:i w:val="false"/>
                <w:color w:val="000000"/>
                <w:sz w:val="20"/>
              </w:rPr>
              <w:t>
пакетировочные и</w:t>
            </w:r>
          </w:p>
          <w:p>
            <w:pPr>
              <w:spacing w:after="20"/>
              <w:ind w:left="20"/>
              <w:jc w:val="both"/>
            </w:pPr>
            <w:r>
              <w:rPr>
                <w:rFonts w:ascii="Times New Roman"/>
                <w:b w:val="false"/>
                <w:i w:val="false"/>
                <w:color w:val="000000"/>
                <w:sz w:val="20"/>
              </w:rPr>
              <w:t>
брикетировочные</w:t>
            </w:r>
          </w:p>
          <w:p>
            <w:pPr>
              <w:spacing w:after="20"/>
              <w:ind w:left="20"/>
              <w:jc w:val="both"/>
            </w:pPr>
            <w:r>
              <w:rPr>
                <w:rFonts w:ascii="Times New Roman"/>
                <w:b w:val="false"/>
                <w:i w:val="false"/>
                <w:color w:val="000000"/>
                <w:sz w:val="20"/>
              </w:rPr>
              <w:t>
прессы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месте</w:t>
            </w:r>
          </w:p>
          <w:p>
            <w:pPr>
              <w:spacing w:after="20"/>
              <w:ind w:left="20"/>
              <w:jc w:val="both"/>
            </w:pPr>
            <w:r>
              <w:rPr>
                <w:rFonts w:ascii="Times New Roman"/>
                <w:b w:val="false"/>
                <w:i w:val="false"/>
                <w:color w:val="000000"/>
                <w:sz w:val="20"/>
              </w:rPr>
              <w:t>
загрузки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Бойный зал копра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металлолома:</w:t>
            </w:r>
          </w:p>
          <w:p>
            <w:pPr>
              <w:spacing w:after="20"/>
              <w:ind w:left="20"/>
              <w:jc w:val="both"/>
            </w:pPr>
            <w:r>
              <w:rPr>
                <w:rFonts w:ascii="Times New Roman"/>
                <w:b w:val="false"/>
                <w:i w:val="false"/>
                <w:color w:val="000000"/>
                <w:sz w:val="20"/>
              </w:rPr>
              <w:t>
Открытые</w:t>
            </w:r>
          </w:p>
          <w:p>
            <w:pPr>
              <w:spacing w:after="20"/>
              <w:ind w:left="20"/>
              <w:jc w:val="both"/>
            </w:pPr>
            <w:r>
              <w:rPr>
                <w:rFonts w:ascii="Times New Roman"/>
                <w:b w:val="false"/>
                <w:i w:val="false"/>
                <w:color w:val="000000"/>
                <w:sz w:val="20"/>
              </w:rPr>
              <w:t>
Закрытые</w:t>
            </w:r>
          </w:p>
          <w:p>
            <w:pPr>
              <w:spacing w:after="20"/>
              <w:ind w:left="20"/>
              <w:jc w:val="both"/>
            </w:pPr>
            <w:r>
              <w:rPr>
                <w:rFonts w:ascii="Times New Roman"/>
                <w:b w:val="false"/>
                <w:i w:val="false"/>
                <w:color w:val="000000"/>
                <w:sz w:val="20"/>
              </w:rPr>
              <w:t>
резервные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ХI</w:t>
            </w:r>
          </w:p>
          <w:p>
            <w:pPr>
              <w:spacing w:after="20"/>
              <w:ind w:left="20"/>
              <w:jc w:val="both"/>
            </w:pPr>
            <w:r>
              <w:rPr>
                <w:rFonts w:ascii="Times New Roman"/>
                <w:b w:val="false"/>
                <w:i w:val="false"/>
                <w:color w:val="000000"/>
                <w:sz w:val="20"/>
              </w:rPr>
              <w:t>
YIII</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готовой</w:t>
            </w:r>
          </w:p>
          <w:p>
            <w:pPr>
              <w:spacing w:after="20"/>
              <w:ind w:left="20"/>
              <w:jc w:val="both"/>
            </w:pPr>
            <w:r>
              <w:rPr>
                <w:rFonts w:ascii="Times New Roman"/>
                <w:b w:val="false"/>
                <w:i w:val="false"/>
                <w:color w:val="000000"/>
                <w:sz w:val="20"/>
              </w:rPr>
              <w:t>
продукции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сырья:</w:t>
            </w:r>
          </w:p>
          <w:p>
            <w:pPr>
              <w:spacing w:after="20"/>
              <w:ind w:left="20"/>
              <w:jc w:val="both"/>
            </w:pPr>
            <w:r>
              <w:rPr>
                <w:rFonts w:ascii="Times New Roman"/>
                <w:b w:val="false"/>
                <w:i w:val="false"/>
                <w:color w:val="000000"/>
                <w:sz w:val="20"/>
              </w:rPr>
              <w:t>
Открытые</w:t>
            </w:r>
          </w:p>
          <w:p>
            <w:pPr>
              <w:spacing w:after="20"/>
              <w:ind w:left="20"/>
              <w:jc w:val="both"/>
            </w:pPr>
            <w:r>
              <w:rPr>
                <w:rFonts w:ascii="Times New Roman"/>
                <w:b w:val="false"/>
                <w:i w:val="false"/>
                <w:color w:val="000000"/>
                <w:sz w:val="20"/>
              </w:rPr>
              <w:t>
закрытые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ХII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Дробильное</w:t>
            </w:r>
          </w:p>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мельницы, грохоты,</w:t>
            </w:r>
          </w:p>
          <w:p>
            <w:pPr>
              <w:spacing w:after="20"/>
              <w:ind w:left="20"/>
              <w:jc w:val="both"/>
            </w:pPr>
            <w:r>
              <w:rPr>
                <w:rFonts w:ascii="Times New Roman"/>
                <w:b w:val="false"/>
                <w:i w:val="false"/>
                <w:color w:val="000000"/>
                <w:sz w:val="20"/>
              </w:rPr>
              <w:t>
сита, дозировочное,</w:t>
            </w:r>
          </w:p>
          <w:p>
            <w:pPr>
              <w:spacing w:after="20"/>
              <w:ind w:left="20"/>
              <w:jc w:val="both"/>
            </w:pPr>
            <w:r>
              <w:rPr>
                <w:rFonts w:ascii="Times New Roman"/>
                <w:b w:val="false"/>
                <w:i w:val="false"/>
                <w:color w:val="000000"/>
                <w:sz w:val="20"/>
              </w:rPr>
              <w:t>
сушильное</w:t>
            </w:r>
          </w:p>
          <w:p>
            <w:pPr>
              <w:spacing w:after="20"/>
              <w:ind w:left="20"/>
              <w:jc w:val="both"/>
            </w:pPr>
            <w:r>
              <w:rPr>
                <w:rFonts w:ascii="Times New Roman"/>
                <w:b w:val="false"/>
                <w:i w:val="false"/>
                <w:color w:val="000000"/>
                <w:sz w:val="20"/>
              </w:rPr>
              <w:t>
отделения,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ленте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Обжиговые печи:</w:t>
            </w:r>
          </w:p>
          <w:p>
            <w:pPr>
              <w:spacing w:after="20"/>
              <w:ind w:left="20"/>
              <w:jc w:val="both"/>
            </w:pPr>
            <w:r>
              <w:rPr>
                <w:rFonts w:ascii="Times New Roman"/>
                <w:b w:val="false"/>
                <w:i w:val="false"/>
                <w:color w:val="000000"/>
                <w:sz w:val="20"/>
              </w:rPr>
              <w:t>
В местах загрузки и</w:t>
            </w:r>
          </w:p>
          <w:p>
            <w:pPr>
              <w:spacing w:after="20"/>
              <w:ind w:left="20"/>
              <w:jc w:val="both"/>
            </w:pPr>
            <w:r>
              <w:rPr>
                <w:rFonts w:ascii="Times New Roman"/>
                <w:b w:val="false"/>
                <w:i w:val="false"/>
                <w:color w:val="000000"/>
                <w:sz w:val="20"/>
              </w:rPr>
              <w:t>
выгрузки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стенке</w:t>
            </w:r>
          </w:p>
          <w:p>
            <w:pPr>
              <w:spacing w:after="20"/>
              <w:ind w:left="20"/>
              <w:jc w:val="both"/>
            </w:pPr>
            <w:r>
              <w:rPr>
                <w:rFonts w:ascii="Times New Roman"/>
                <w:b w:val="false"/>
                <w:i w:val="false"/>
                <w:color w:val="000000"/>
                <w:sz w:val="20"/>
              </w:rPr>
              <w:t>
печи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w:t>
            </w:r>
          </w:p>
          <w:p>
            <w:pPr>
              <w:spacing w:after="20"/>
              <w:ind w:left="20"/>
              <w:jc w:val="both"/>
            </w:pPr>
            <w:r>
              <w:rPr>
                <w:rFonts w:ascii="Times New Roman"/>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смотровых окнах</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окне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YIII</w:t>
            </w:r>
          </w:p>
          <w:p>
            <w:pPr>
              <w:spacing w:after="20"/>
              <w:ind w:left="20"/>
              <w:jc w:val="both"/>
            </w:pPr>
            <w:r>
              <w:rPr>
                <w:rFonts w:ascii="Times New Roman"/>
                <w:b w:val="false"/>
                <w:i w:val="false"/>
                <w:color w:val="000000"/>
                <w:sz w:val="20"/>
              </w:rPr>
              <w:t>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Прессовое</w:t>
            </w:r>
          </w:p>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оборудование, места</w:t>
            </w:r>
          </w:p>
          <w:p>
            <w:pPr>
              <w:spacing w:after="20"/>
              <w:ind w:left="20"/>
              <w:jc w:val="both"/>
            </w:pPr>
            <w:r>
              <w:rPr>
                <w:rFonts w:ascii="Times New Roman"/>
                <w:b w:val="false"/>
                <w:i w:val="false"/>
                <w:color w:val="000000"/>
                <w:sz w:val="20"/>
              </w:rPr>
              <w:t>
ручной формовки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оборудова-</w:t>
            </w:r>
          </w:p>
          <w:p>
            <w:pPr>
              <w:spacing w:after="20"/>
              <w:ind w:left="20"/>
              <w:jc w:val="both"/>
            </w:pPr>
            <w:r>
              <w:rPr>
                <w:rFonts w:ascii="Times New Roman"/>
                <w:b w:val="false"/>
                <w:i w:val="false"/>
                <w:color w:val="000000"/>
                <w:sz w:val="20"/>
              </w:rPr>
              <w:t>
нии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контроля</w:t>
            </w:r>
          </w:p>
          <w:p>
            <w:pPr>
              <w:spacing w:after="20"/>
              <w:ind w:left="20"/>
              <w:jc w:val="both"/>
            </w:pPr>
            <w:r>
              <w:rPr>
                <w:rFonts w:ascii="Times New Roman"/>
                <w:b w:val="false"/>
                <w:i w:val="false"/>
                <w:color w:val="000000"/>
                <w:sz w:val="20"/>
              </w:rPr>
              <w:t>
сырых и сортировки</w:t>
            </w:r>
          </w:p>
          <w:p>
            <w:pPr>
              <w:spacing w:after="20"/>
              <w:ind w:left="20"/>
              <w:jc w:val="both"/>
            </w:pPr>
            <w:r>
              <w:rPr>
                <w:rFonts w:ascii="Times New Roman"/>
                <w:b w:val="false"/>
                <w:i w:val="false"/>
                <w:color w:val="000000"/>
                <w:sz w:val="20"/>
              </w:rPr>
              <w:t>
обожженных</w:t>
            </w:r>
          </w:p>
          <w:p>
            <w:pPr>
              <w:spacing w:after="20"/>
              <w:ind w:left="20"/>
              <w:jc w:val="both"/>
            </w:pPr>
            <w:r>
              <w:rPr>
                <w:rFonts w:ascii="Times New Roman"/>
                <w:b w:val="false"/>
                <w:i w:val="false"/>
                <w:color w:val="000000"/>
                <w:sz w:val="20"/>
              </w:rPr>
              <w:t>
огнеупоров</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стеллажах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Склады готовой</w:t>
            </w:r>
          </w:p>
          <w:p>
            <w:pPr>
              <w:spacing w:after="20"/>
              <w:ind w:left="20"/>
              <w:jc w:val="both"/>
            </w:pPr>
            <w:r>
              <w:rPr>
                <w:rFonts w:ascii="Times New Roman"/>
                <w:b w:val="false"/>
                <w:i w:val="false"/>
                <w:color w:val="000000"/>
                <w:sz w:val="20"/>
              </w:rPr>
              <w:t>
продукции</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тальная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*В таблице использованы "Отраслевые нормы искусственного освещения</w:t>
      </w:r>
    </w:p>
    <w:p>
      <w:pPr>
        <w:spacing w:after="0"/>
        <w:ind w:left="0"/>
        <w:jc w:val="both"/>
      </w:pPr>
      <w:r>
        <w:rPr>
          <w:rFonts w:ascii="Times New Roman"/>
          <w:b w:val="false"/>
          <w:i w:val="false"/>
          <w:color w:val="000000"/>
          <w:sz w:val="28"/>
        </w:rPr>
        <w:t>
      основных цехов, заводов черной металлургии", "Нормы проектирования</w:t>
      </w:r>
    </w:p>
    <w:p>
      <w:pPr>
        <w:spacing w:after="0"/>
        <w:ind w:left="0"/>
        <w:jc w:val="both"/>
      </w:pPr>
      <w:r>
        <w:rPr>
          <w:rFonts w:ascii="Times New Roman"/>
          <w:b w:val="false"/>
          <w:i w:val="false"/>
          <w:color w:val="000000"/>
          <w:sz w:val="28"/>
        </w:rPr>
        <w:t>
      искусственного освещения метизных заводов".</w:t>
      </w:r>
    </w:p>
    <w:p>
      <w:pPr>
        <w:spacing w:after="0"/>
        <w:ind w:left="0"/>
        <w:jc w:val="both"/>
      </w:pPr>
      <w:r>
        <w:rPr>
          <w:rFonts w:ascii="Times New Roman"/>
          <w:b w:val="false"/>
          <w:i w:val="false"/>
          <w:color w:val="000000"/>
          <w:sz w:val="28"/>
        </w:rPr>
        <w:t>
      ** Освещенность увеличена на одну ступень из-за опасности</w:t>
      </w:r>
    </w:p>
    <w:p>
      <w:pPr>
        <w:spacing w:after="0"/>
        <w:ind w:left="0"/>
        <w:jc w:val="both"/>
      </w:pPr>
      <w:r>
        <w:rPr>
          <w:rFonts w:ascii="Times New Roman"/>
          <w:b w:val="false"/>
          <w:i w:val="false"/>
          <w:color w:val="000000"/>
          <w:sz w:val="28"/>
        </w:rPr>
        <w:t>
      травматизма.</w:t>
      </w:r>
    </w:p>
    <w:p>
      <w:pPr>
        <w:spacing w:after="0"/>
        <w:ind w:left="0"/>
        <w:jc w:val="both"/>
      </w:pPr>
      <w:r>
        <w:rPr>
          <w:rFonts w:ascii="Times New Roman"/>
          <w:b w:val="false"/>
          <w:i w:val="false"/>
          <w:color w:val="000000"/>
          <w:sz w:val="28"/>
        </w:rPr>
        <w:t>
      *** Коэффициент пульсации в виде дроби соответствует в числителе</w:t>
      </w:r>
    </w:p>
    <w:p>
      <w:pPr>
        <w:spacing w:after="0"/>
        <w:ind w:left="0"/>
        <w:jc w:val="both"/>
      </w:pPr>
      <w:r>
        <w:rPr>
          <w:rFonts w:ascii="Times New Roman"/>
          <w:b w:val="false"/>
          <w:i w:val="false"/>
          <w:color w:val="000000"/>
          <w:sz w:val="28"/>
        </w:rPr>
        <w:t>
      значению для общего освещения в системе комбинированного, в</w:t>
      </w:r>
    </w:p>
    <w:p>
      <w:pPr>
        <w:spacing w:after="0"/>
        <w:ind w:left="0"/>
        <w:jc w:val="both"/>
      </w:pPr>
      <w:r>
        <w:rPr>
          <w:rFonts w:ascii="Times New Roman"/>
          <w:b w:val="false"/>
          <w:i w:val="false"/>
          <w:color w:val="000000"/>
          <w:sz w:val="28"/>
        </w:rPr>
        <w:t>
      знаменателе - значению местного освещения в системе комбинированного</w:t>
      </w:r>
    </w:p>
    <w:bookmarkStart w:name="z931" w:id="921"/>
    <w:p>
      <w:pPr>
        <w:spacing w:after="0"/>
        <w:ind w:left="0"/>
        <w:jc w:val="left"/>
      </w:pPr>
      <w:r>
        <w:rPr>
          <w:rFonts w:ascii="Times New Roman"/>
          <w:b/>
          <w:i w:val="false"/>
          <w:color w:val="000000"/>
        </w:rPr>
        <w:t xml:space="preserve">  Нормы освещенности аварийного освещения</w:t>
      </w:r>
    </w:p>
    <w:bookmarkEnd w:id="921"/>
    <w:bookmarkStart w:name="z932" w:id="922"/>
    <w:p>
      <w:pPr>
        <w:spacing w:after="0"/>
        <w:ind w:left="0"/>
        <w:jc w:val="left"/>
      </w:pPr>
      <w:r>
        <w:rPr>
          <w:rFonts w:ascii="Times New Roman"/>
          <w:b/>
          <w:i w:val="false"/>
          <w:color w:val="000000"/>
        </w:rPr>
        <w:t xml:space="preserve">                                                         Таблица 2</w:t>
      </w:r>
    </w:p>
    <w:bookmarkEnd w:id="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6003"/>
        <w:gridCol w:w="2890"/>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 рабочих мест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 лк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и пекококсовые батареи, коксовыталкивающая машина,</w:t>
            </w:r>
          </w:p>
          <w:p>
            <w:pPr>
              <w:spacing w:after="20"/>
              <w:ind w:left="20"/>
              <w:jc w:val="both"/>
            </w:pPr>
            <w:r>
              <w:rPr>
                <w:rFonts w:ascii="Times New Roman"/>
                <w:b w:val="false"/>
                <w:i w:val="false"/>
                <w:color w:val="000000"/>
                <w:sz w:val="20"/>
              </w:rPr>
              <w:t>
помещения насосов, трубчатые газовые холодильники, пиридиновая</w:t>
            </w:r>
          </w:p>
          <w:p>
            <w:pPr>
              <w:spacing w:after="20"/>
              <w:ind w:left="20"/>
              <w:jc w:val="both"/>
            </w:pPr>
            <w:r>
              <w:rPr>
                <w:rFonts w:ascii="Times New Roman"/>
                <w:b w:val="false"/>
                <w:i w:val="false"/>
                <w:color w:val="000000"/>
                <w:sz w:val="20"/>
              </w:rPr>
              <w:t>
установка, обесфеноливающий скруббер, помещение компрессоров,</w:t>
            </w:r>
          </w:p>
          <w:p>
            <w:pPr>
              <w:spacing w:after="20"/>
              <w:ind w:left="20"/>
              <w:jc w:val="both"/>
            </w:pPr>
            <w:r>
              <w:rPr>
                <w:rFonts w:ascii="Times New Roman"/>
                <w:b w:val="false"/>
                <w:i w:val="false"/>
                <w:color w:val="000000"/>
                <w:sz w:val="20"/>
              </w:rPr>
              <w:t>
сухой сероочистки, места установки измерительных приборов</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механизмов угольной башни, промежуточные и концевые</w:t>
            </w:r>
          </w:p>
          <w:p>
            <w:pPr>
              <w:spacing w:after="20"/>
              <w:ind w:left="20"/>
              <w:jc w:val="both"/>
            </w:pPr>
            <w:r>
              <w:rPr>
                <w:rFonts w:ascii="Times New Roman"/>
                <w:b w:val="false"/>
                <w:i w:val="false"/>
                <w:color w:val="000000"/>
                <w:sz w:val="20"/>
              </w:rPr>
              <w:t>
площадки, коридоры газопроводов вдоль печей, площадки</w:t>
            </w:r>
          </w:p>
          <w:p>
            <w:pPr>
              <w:spacing w:after="20"/>
              <w:ind w:left="20"/>
              <w:jc w:val="both"/>
            </w:pPr>
            <w:r>
              <w:rPr>
                <w:rFonts w:ascii="Times New Roman"/>
                <w:b w:val="false"/>
                <w:i w:val="false"/>
                <w:color w:val="000000"/>
                <w:sz w:val="20"/>
              </w:rPr>
              <w:t>
обслуживания оборудования</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Доменное производство</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Чугунная и шлаковая сторона цеха, летки, место заливки чугуна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Фурменная зона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Проходы вокруг печи, площадка около печи</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ферросплавов</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площадки печей, летки в местах гранулирования</w:t>
            </w:r>
          </w:p>
          <w:p>
            <w:pPr>
              <w:spacing w:after="20"/>
              <w:ind w:left="20"/>
              <w:jc w:val="both"/>
            </w:pPr>
            <w:r>
              <w:rPr>
                <w:rFonts w:ascii="Times New Roman"/>
                <w:b w:val="false"/>
                <w:i w:val="false"/>
                <w:color w:val="000000"/>
                <w:sz w:val="20"/>
              </w:rPr>
              <w:t>
ферросплавов и разливки</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Пекоплавители</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Сталеплавильное производство</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заливки и сливки миксера, площадки обслуживания миксера,</w:t>
            </w:r>
          </w:p>
          <w:p>
            <w:pPr>
              <w:spacing w:after="20"/>
              <w:ind w:left="20"/>
              <w:jc w:val="both"/>
            </w:pPr>
            <w:r>
              <w:rPr>
                <w:rFonts w:ascii="Times New Roman"/>
                <w:b w:val="false"/>
                <w:i w:val="false"/>
                <w:color w:val="000000"/>
                <w:sz w:val="20"/>
              </w:rPr>
              <w:t>
места загрузки печей, желоба для заливки чугуна, выпуска стали</w:t>
            </w:r>
          </w:p>
          <w:p>
            <w:pPr>
              <w:spacing w:after="20"/>
              <w:ind w:left="20"/>
              <w:jc w:val="both"/>
            </w:pPr>
            <w:r>
              <w:rPr>
                <w:rFonts w:ascii="Times New Roman"/>
                <w:b w:val="false"/>
                <w:i w:val="false"/>
                <w:color w:val="000000"/>
                <w:sz w:val="20"/>
              </w:rPr>
              <w:t>
шлака, разливочные площадки, промежуточный ковш и верх</w:t>
            </w:r>
          </w:p>
          <w:p>
            <w:pPr>
              <w:spacing w:after="20"/>
              <w:ind w:left="20"/>
              <w:jc w:val="both"/>
            </w:pPr>
            <w:r>
              <w:rPr>
                <w:rFonts w:ascii="Times New Roman"/>
                <w:b w:val="false"/>
                <w:i w:val="false"/>
                <w:color w:val="000000"/>
                <w:sz w:val="20"/>
              </w:rPr>
              <w:t>
кристаллизатора УНРС, конвертер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обслуживания печей, УНРС, конвертер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 нагревательных колодцев, загрузочные окна, окна выгрузки</w:t>
            </w:r>
          </w:p>
          <w:p>
            <w:pPr>
              <w:spacing w:after="20"/>
              <w:ind w:left="20"/>
              <w:jc w:val="both"/>
            </w:pPr>
            <w:r>
              <w:rPr>
                <w:rFonts w:ascii="Times New Roman"/>
                <w:b w:val="false"/>
                <w:i w:val="false"/>
                <w:color w:val="000000"/>
                <w:sz w:val="20"/>
              </w:rPr>
              <w:t>
методических печей, пути движения самосветящегося металла,</w:t>
            </w:r>
          </w:p>
          <w:p>
            <w:pPr>
              <w:spacing w:after="20"/>
              <w:ind w:left="20"/>
              <w:jc w:val="both"/>
            </w:pPr>
            <w:r>
              <w:rPr>
                <w:rFonts w:ascii="Times New Roman"/>
                <w:b w:val="false"/>
                <w:i w:val="false"/>
                <w:color w:val="000000"/>
                <w:sz w:val="20"/>
              </w:rPr>
              <w:t>
валки клетей прокатных станов, разкатные поля, холодильники,</w:t>
            </w:r>
          </w:p>
          <w:p>
            <w:pPr>
              <w:spacing w:after="20"/>
              <w:ind w:left="20"/>
              <w:jc w:val="both"/>
            </w:pPr>
            <w:r>
              <w:rPr>
                <w:rFonts w:ascii="Times New Roman"/>
                <w:b w:val="false"/>
                <w:i w:val="false"/>
                <w:color w:val="000000"/>
                <w:sz w:val="20"/>
              </w:rPr>
              <w:t>
ножницы, пилы, прессы горячей резки, непрерывные листовые станы</w:t>
            </w:r>
          </w:p>
          <w:p>
            <w:pPr>
              <w:spacing w:after="20"/>
              <w:ind w:left="20"/>
              <w:jc w:val="both"/>
            </w:pPr>
            <w:r>
              <w:rPr>
                <w:rFonts w:ascii="Times New Roman"/>
                <w:b w:val="false"/>
                <w:i w:val="false"/>
                <w:color w:val="000000"/>
                <w:sz w:val="20"/>
              </w:rPr>
              <w:t>
горячей прокатки, места выдачи листов из лудильных машин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Обжимные, заготовочные, сортовые толсто- и среднелистовые станы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Загрузочные окна секционных и методических печей, окна для</w:t>
            </w:r>
          </w:p>
          <w:p>
            <w:pPr>
              <w:spacing w:after="20"/>
              <w:ind w:left="20"/>
              <w:jc w:val="both"/>
            </w:pPr>
            <w:r>
              <w:rPr>
                <w:rFonts w:ascii="Times New Roman"/>
                <w:b w:val="false"/>
                <w:i w:val="false"/>
                <w:color w:val="000000"/>
                <w:sz w:val="20"/>
              </w:rPr>
              <w:t>
кантовки металла, выбрасыватель металла из печи, выходные</w:t>
            </w:r>
          </w:p>
          <w:p>
            <w:pPr>
              <w:spacing w:after="20"/>
              <w:ind w:left="20"/>
              <w:jc w:val="both"/>
            </w:pPr>
            <w:r>
              <w:rPr>
                <w:rFonts w:ascii="Times New Roman"/>
                <w:b w:val="false"/>
                <w:i w:val="false"/>
                <w:color w:val="000000"/>
                <w:sz w:val="20"/>
              </w:rPr>
              <w:t>
стороны прошивных станов, сварочные машины, петлевые</w:t>
            </w:r>
          </w:p>
          <w:p>
            <w:pPr>
              <w:spacing w:after="20"/>
              <w:ind w:left="20"/>
              <w:jc w:val="both"/>
            </w:pPr>
            <w:r>
              <w:rPr>
                <w:rFonts w:ascii="Times New Roman"/>
                <w:b w:val="false"/>
                <w:i w:val="false"/>
                <w:color w:val="000000"/>
                <w:sz w:val="20"/>
              </w:rPr>
              <w:t>
устройства, летучие ножницы калибровочных и редукционных</w:t>
            </w:r>
          </w:p>
          <w:p>
            <w:pPr>
              <w:spacing w:after="20"/>
              <w:ind w:left="20"/>
              <w:jc w:val="both"/>
            </w:pPr>
            <w:r>
              <w:rPr>
                <w:rFonts w:ascii="Times New Roman"/>
                <w:b w:val="false"/>
                <w:i w:val="false"/>
                <w:color w:val="000000"/>
                <w:sz w:val="20"/>
              </w:rPr>
              <w:t>
станов, правильные машины, непрерывные станы наружной сварки,</w:t>
            </w:r>
          </w:p>
          <w:p>
            <w:pPr>
              <w:spacing w:after="20"/>
              <w:ind w:left="20"/>
              <w:jc w:val="both"/>
            </w:pPr>
            <w:r>
              <w:rPr>
                <w:rFonts w:ascii="Times New Roman"/>
                <w:b w:val="false"/>
                <w:i w:val="false"/>
                <w:color w:val="000000"/>
                <w:sz w:val="20"/>
              </w:rPr>
              <w:t>
трубосварочные станы, печи предварительного отжига, места</w:t>
            </w:r>
          </w:p>
          <w:p>
            <w:pPr>
              <w:spacing w:after="20"/>
              <w:ind w:left="20"/>
              <w:jc w:val="both"/>
            </w:pPr>
            <w:r>
              <w:rPr>
                <w:rFonts w:ascii="Times New Roman"/>
                <w:b w:val="false"/>
                <w:i w:val="false"/>
                <w:color w:val="000000"/>
                <w:sz w:val="20"/>
              </w:rPr>
              <w:t>
заливки в литейном отделении, корпуса изложниц, рольганги в</w:t>
            </w:r>
          </w:p>
          <w:p>
            <w:pPr>
              <w:spacing w:after="20"/>
              <w:ind w:left="20"/>
              <w:jc w:val="both"/>
            </w:pPr>
            <w:r>
              <w:rPr>
                <w:rFonts w:ascii="Times New Roman"/>
                <w:b w:val="false"/>
                <w:i w:val="false"/>
                <w:color w:val="000000"/>
                <w:sz w:val="20"/>
              </w:rPr>
              <w:t>
отделении центробежного литья труб, прошивные станы,</w:t>
            </w:r>
          </w:p>
          <w:p>
            <w:pPr>
              <w:spacing w:after="20"/>
              <w:ind w:left="20"/>
              <w:jc w:val="both"/>
            </w:pPr>
            <w:r>
              <w:rPr>
                <w:rFonts w:ascii="Times New Roman"/>
                <w:b w:val="false"/>
                <w:i w:val="false"/>
                <w:color w:val="000000"/>
                <w:sz w:val="20"/>
              </w:rPr>
              <w:t>
кромкострогальные станки, кромкозагибочные станки, на приборах</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Метизное производство</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Травильные ванны, термотравильные агрегаты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железных порошков</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Шахтные обжиговые и другие печи</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p>
    <w:bookmarkStart w:name="z933" w:id="923"/>
    <w:p>
      <w:pPr>
        <w:spacing w:after="0"/>
        <w:ind w:left="0"/>
        <w:jc w:val="left"/>
      </w:pPr>
      <w:r>
        <w:rPr>
          <w:rFonts w:ascii="Times New Roman"/>
          <w:b/>
          <w:i w:val="false"/>
          <w:color w:val="000000"/>
        </w:rPr>
        <w:t xml:space="preserve"> Коэффициенты запаса и сроки очистки светильников</w:t>
      </w:r>
    </w:p>
    <w:bookmarkEnd w:id="923"/>
    <w:bookmarkStart w:name="z934" w:id="924"/>
    <w:p>
      <w:pPr>
        <w:spacing w:after="0"/>
        <w:ind w:left="0"/>
        <w:jc w:val="left"/>
      </w:pPr>
      <w:r>
        <w:rPr>
          <w:rFonts w:ascii="Times New Roman"/>
          <w:b/>
          <w:i w:val="false"/>
          <w:color w:val="000000"/>
        </w:rPr>
        <w:t xml:space="preserve">                                                          Таблица 3</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4478"/>
        <w:gridCol w:w="3071"/>
        <w:gridCol w:w="2606"/>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помещения</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запаса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очистки</w:t>
            </w:r>
          </w:p>
          <w:p>
            <w:pPr>
              <w:spacing w:after="20"/>
              <w:ind w:left="20"/>
              <w:jc w:val="both"/>
            </w:pPr>
            <w:r>
              <w:rPr>
                <w:rFonts w:ascii="Times New Roman"/>
                <w:b w:val="false"/>
                <w:i w:val="false"/>
                <w:color w:val="000000"/>
                <w:sz w:val="20"/>
              </w:rPr>
              <w:t>
светильников,</w:t>
            </w:r>
          </w:p>
          <w:p>
            <w:pPr>
              <w:spacing w:after="20"/>
              <w:ind w:left="20"/>
              <w:jc w:val="both"/>
            </w:pPr>
            <w:r>
              <w:rPr>
                <w:rFonts w:ascii="Times New Roman"/>
                <w:b w:val="false"/>
                <w:i w:val="false"/>
                <w:color w:val="000000"/>
                <w:sz w:val="20"/>
              </w:rPr>
              <w:t>
в год</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дворы доменных цехов, помещения коксовых</w:t>
            </w:r>
          </w:p>
          <w:p>
            <w:pPr>
              <w:spacing w:after="20"/>
              <w:ind w:left="20"/>
              <w:jc w:val="both"/>
            </w:pPr>
            <w:r>
              <w:rPr>
                <w:rFonts w:ascii="Times New Roman"/>
                <w:b w:val="false"/>
                <w:i w:val="false"/>
                <w:color w:val="000000"/>
                <w:sz w:val="20"/>
              </w:rPr>
              <w:t>
батарей, коксосортировки, помещения производства</w:t>
            </w:r>
          </w:p>
          <w:p>
            <w:pPr>
              <w:spacing w:after="20"/>
              <w:ind w:left="20"/>
              <w:jc w:val="both"/>
            </w:pPr>
            <w:r>
              <w:rPr>
                <w:rFonts w:ascii="Times New Roman"/>
                <w:b w:val="false"/>
                <w:i w:val="false"/>
                <w:color w:val="000000"/>
                <w:sz w:val="20"/>
              </w:rPr>
              <w:t>
агломерата и железных порошков, дробильные,</w:t>
            </w:r>
          </w:p>
          <w:p>
            <w:pPr>
              <w:spacing w:after="20"/>
              <w:ind w:left="20"/>
              <w:jc w:val="both"/>
            </w:pPr>
            <w:r>
              <w:rPr>
                <w:rFonts w:ascii="Times New Roman"/>
                <w:b w:val="false"/>
                <w:i w:val="false"/>
                <w:color w:val="000000"/>
                <w:sz w:val="20"/>
              </w:rPr>
              <w:t>
шихтовочные отделения огнеупорного производства,</w:t>
            </w:r>
          </w:p>
          <w:p>
            <w:pPr>
              <w:spacing w:after="20"/>
              <w:ind w:left="20"/>
              <w:jc w:val="both"/>
            </w:pPr>
            <w:r>
              <w:rPr>
                <w:rFonts w:ascii="Times New Roman"/>
                <w:b w:val="false"/>
                <w:i w:val="false"/>
                <w:color w:val="000000"/>
                <w:sz w:val="20"/>
              </w:rPr>
              <w:t>
места формовки кирпичей</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Мартеновские, конвертерные, электросталеплавильные</w:t>
            </w:r>
          </w:p>
          <w:p>
            <w:pPr>
              <w:spacing w:after="20"/>
              <w:ind w:left="20"/>
              <w:jc w:val="both"/>
            </w:pPr>
            <w:r>
              <w:rPr>
                <w:rFonts w:ascii="Times New Roman"/>
                <w:b w:val="false"/>
                <w:i w:val="false"/>
                <w:color w:val="000000"/>
                <w:sz w:val="20"/>
              </w:rPr>
              <w:t>
цехи, цехи горячего проката, помещения по</w:t>
            </w:r>
          </w:p>
          <w:p>
            <w:pPr>
              <w:spacing w:after="20"/>
              <w:ind w:left="20"/>
              <w:jc w:val="both"/>
            </w:pPr>
            <w:r>
              <w:rPr>
                <w:rFonts w:ascii="Times New Roman"/>
                <w:b w:val="false"/>
                <w:i w:val="false"/>
                <w:color w:val="000000"/>
                <w:sz w:val="20"/>
              </w:rPr>
              <w:t>
вторичной переработке металла, скрапные пролеты</w:t>
            </w:r>
          </w:p>
          <w:p>
            <w:pPr>
              <w:spacing w:after="20"/>
              <w:ind w:left="20"/>
              <w:jc w:val="both"/>
            </w:pPr>
            <w:r>
              <w:rPr>
                <w:rFonts w:ascii="Times New Roman"/>
                <w:b w:val="false"/>
                <w:i w:val="false"/>
                <w:color w:val="000000"/>
                <w:sz w:val="20"/>
              </w:rPr>
              <w:t>
прокатных цехов, растворные отделения непрерывного</w:t>
            </w:r>
          </w:p>
          <w:p>
            <w:pPr>
              <w:spacing w:after="20"/>
              <w:ind w:left="20"/>
              <w:jc w:val="both"/>
            </w:pPr>
            <w:r>
              <w:rPr>
                <w:rFonts w:ascii="Times New Roman"/>
                <w:b w:val="false"/>
                <w:i w:val="false"/>
                <w:color w:val="000000"/>
                <w:sz w:val="20"/>
              </w:rPr>
              <w:t>
травления, машины покрытия листов тальком,</w:t>
            </w:r>
          </w:p>
          <w:p>
            <w:pPr>
              <w:spacing w:after="20"/>
              <w:ind w:left="20"/>
              <w:jc w:val="both"/>
            </w:pPr>
            <w:r>
              <w:rPr>
                <w:rFonts w:ascii="Times New Roman"/>
                <w:b w:val="false"/>
                <w:i w:val="false"/>
                <w:color w:val="000000"/>
                <w:sz w:val="20"/>
              </w:rPr>
              <w:t>
отделения холодильников и отделочные пролеты</w:t>
            </w:r>
          </w:p>
          <w:p>
            <w:pPr>
              <w:spacing w:after="20"/>
              <w:ind w:left="20"/>
              <w:jc w:val="both"/>
            </w:pPr>
            <w:r>
              <w:rPr>
                <w:rFonts w:ascii="Times New Roman"/>
                <w:b w:val="false"/>
                <w:i w:val="false"/>
                <w:color w:val="000000"/>
                <w:sz w:val="20"/>
              </w:rPr>
              <w:t>
трубных цехов, цехи сварки труб, цехи холодного</w:t>
            </w:r>
          </w:p>
          <w:p>
            <w:pPr>
              <w:spacing w:after="20"/>
              <w:ind w:left="20"/>
              <w:jc w:val="both"/>
            </w:pPr>
            <w:r>
              <w:rPr>
                <w:rFonts w:ascii="Times New Roman"/>
                <w:b w:val="false"/>
                <w:i w:val="false"/>
                <w:color w:val="000000"/>
                <w:sz w:val="20"/>
              </w:rPr>
              <w:t>
проката и волочения труб, помещения мельниц,</w:t>
            </w:r>
          </w:p>
          <w:p>
            <w:pPr>
              <w:spacing w:after="20"/>
              <w:ind w:left="20"/>
              <w:jc w:val="both"/>
            </w:pPr>
            <w:r>
              <w:rPr>
                <w:rFonts w:ascii="Times New Roman"/>
                <w:b w:val="false"/>
                <w:i w:val="false"/>
                <w:color w:val="000000"/>
                <w:sz w:val="20"/>
              </w:rPr>
              <w:t>
классификаторов, дозировочные, склады шихты и</w:t>
            </w:r>
          </w:p>
          <w:p>
            <w:pPr>
              <w:spacing w:after="20"/>
              <w:ind w:left="20"/>
              <w:jc w:val="both"/>
            </w:pPr>
            <w:r>
              <w:rPr>
                <w:rFonts w:ascii="Times New Roman"/>
                <w:b w:val="false"/>
                <w:i w:val="false"/>
                <w:color w:val="000000"/>
                <w:sz w:val="20"/>
              </w:rPr>
              <w:t>
формовочных материалов, смолоперегонные цехи</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Вальцешлифовальные мастерские, мастерские по</w:t>
            </w:r>
          </w:p>
          <w:p>
            <w:pPr>
              <w:spacing w:after="20"/>
              <w:ind w:left="20"/>
              <w:jc w:val="both"/>
            </w:pPr>
            <w:r>
              <w:rPr>
                <w:rFonts w:ascii="Times New Roman"/>
                <w:b w:val="false"/>
                <w:i w:val="false"/>
                <w:color w:val="000000"/>
                <w:sz w:val="20"/>
              </w:rPr>
              <w:t>
ремонту и изготовлению трубопрокатного</w:t>
            </w:r>
          </w:p>
          <w:p>
            <w:pPr>
              <w:spacing w:after="20"/>
              <w:ind w:left="20"/>
              <w:jc w:val="both"/>
            </w:pPr>
            <w:r>
              <w:rPr>
                <w:rFonts w:ascii="Times New Roman"/>
                <w:b w:val="false"/>
                <w:i w:val="false"/>
                <w:color w:val="000000"/>
                <w:sz w:val="20"/>
              </w:rPr>
              <w:t>
инструмента, цехи по производству проволоки,</w:t>
            </w:r>
          </w:p>
          <w:p>
            <w:pPr>
              <w:spacing w:after="20"/>
              <w:ind w:left="20"/>
              <w:jc w:val="both"/>
            </w:pPr>
            <w:r>
              <w:rPr>
                <w:rFonts w:ascii="Times New Roman"/>
                <w:b w:val="false"/>
                <w:i w:val="false"/>
                <w:color w:val="000000"/>
                <w:sz w:val="20"/>
              </w:rPr>
              <w:t>
металлической сетки и другие</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наружной установки коммуникаций, открытые</w:t>
            </w:r>
          </w:p>
          <w:p>
            <w:pPr>
              <w:spacing w:after="20"/>
              <w:ind w:left="20"/>
              <w:jc w:val="both"/>
            </w:pPr>
            <w:r>
              <w:rPr>
                <w:rFonts w:ascii="Times New Roman"/>
                <w:b w:val="false"/>
                <w:i w:val="false"/>
                <w:color w:val="000000"/>
                <w:sz w:val="20"/>
              </w:rPr>
              <w:t>
склады продуктов, железнодорожные пути</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черной металлургии"</w:t>
            </w:r>
          </w:p>
        </w:tc>
      </w:tr>
    </w:tbl>
    <w:bookmarkStart w:name="z936" w:id="925"/>
    <w:p>
      <w:pPr>
        <w:spacing w:after="0"/>
        <w:ind w:left="0"/>
        <w:jc w:val="left"/>
      </w:pPr>
      <w:r>
        <w:rPr>
          <w:rFonts w:ascii="Times New Roman"/>
          <w:b/>
          <w:i w:val="false"/>
          <w:color w:val="000000"/>
        </w:rPr>
        <w:t xml:space="preserve">  Контроль содержания вредных веществ в воздухе рабочей зоны</w:t>
      </w:r>
    </w:p>
    <w:bookmarkEnd w:id="925"/>
    <w:bookmarkStart w:name="z937" w:id="926"/>
    <w:p>
      <w:pPr>
        <w:spacing w:after="0"/>
        <w:ind w:left="0"/>
        <w:jc w:val="both"/>
      </w:pPr>
      <w:r>
        <w:rPr>
          <w:rFonts w:ascii="Times New Roman"/>
          <w:b w:val="false"/>
          <w:i w:val="false"/>
          <w:color w:val="000000"/>
          <w:sz w:val="28"/>
        </w:rPr>
        <w:t>
      1. Контроль включает получение путем измерений достоверной характеристики содержания вредных веществ в воздухе рабочей зоны и последующее сравнение полученных результатов с установленными максимально разовыми и среднесменными предельно допустимыми концентрациями.</w:t>
      </w:r>
    </w:p>
    <w:bookmarkEnd w:id="926"/>
    <w:bookmarkStart w:name="z938" w:id="927"/>
    <w:p>
      <w:pPr>
        <w:spacing w:after="0"/>
        <w:ind w:left="0"/>
        <w:jc w:val="both"/>
      </w:pPr>
      <w:r>
        <w:rPr>
          <w:rFonts w:ascii="Times New Roman"/>
          <w:b w:val="false"/>
          <w:i w:val="false"/>
          <w:color w:val="000000"/>
          <w:sz w:val="28"/>
        </w:rPr>
        <w:t xml:space="preserve">
      2. Достоверной характеристикой содержания вредных веществ в воздухе рабочей зоны является выборочная средняя х из концентраций ряда отобранных проб, если она находится с доверительной вероятностью  </w:t>
      </w:r>
    </w:p>
    <w:bookmarkEnd w:id="927"/>
    <w:p>
      <w:pPr>
        <w:spacing w:after="0"/>
        <w:ind w:left="0"/>
        <w:jc w:val="both"/>
      </w:pPr>
      <w:r>
        <w:drawing>
          <wp:inline distT="0" distB="0" distL="0" distR="0">
            <wp:extent cx="266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0,95 в доверительном интервале </w:t>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 ±0,4.</w:t>
      </w:r>
      <w:r>
        <w:br/>
      </w:r>
      <w:r>
        <w:rPr>
          <w:rFonts w:ascii="Times New Roman"/>
          <w:b w:val="false"/>
          <w:i w:val="false"/>
          <w:color w:val="000000"/>
          <w:sz w:val="28"/>
        </w:rPr>
        <w:t>
</w:t>
      </w:r>
    </w:p>
    <w:bookmarkStart w:name="z939" w:id="928"/>
    <w:p>
      <w:pPr>
        <w:spacing w:after="0"/>
        <w:ind w:left="0"/>
        <w:jc w:val="both"/>
      </w:pPr>
      <w:r>
        <w:rPr>
          <w:rFonts w:ascii="Times New Roman"/>
          <w:b w:val="false"/>
          <w:i w:val="false"/>
          <w:color w:val="000000"/>
          <w:sz w:val="28"/>
        </w:rPr>
        <w:t>
      3. Контроль состояния воздуха рабочей зоны осуществляется лабораториями промышленных предприятий и центрами санитарно-эпидемиологической экспертизы по рабочим программам.</w:t>
      </w:r>
    </w:p>
    <w:bookmarkEnd w:id="928"/>
    <w:bookmarkStart w:name="z940" w:id="929"/>
    <w:p>
      <w:pPr>
        <w:spacing w:after="0"/>
        <w:ind w:left="0"/>
        <w:jc w:val="both"/>
      </w:pPr>
      <w:r>
        <w:rPr>
          <w:rFonts w:ascii="Times New Roman"/>
          <w:b w:val="false"/>
          <w:i w:val="false"/>
          <w:color w:val="000000"/>
          <w:sz w:val="28"/>
        </w:rPr>
        <w:t>
      4. Программы должны составляться с учетом основных стадий технологического процесса, размещения источников выделения вредных веществ и распространения последних по производственному помещению в связи с особенностями циркуляции воздуха, а также качественного состава и класса опасности вредных веществ, в том числе за счет их возможных превращений в воздушной среде (гидролиз, окисление, деструкция).</w:t>
      </w:r>
    </w:p>
    <w:bookmarkEnd w:id="929"/>
    <w:bookmarkStart w:name="z941" w:id="930"/>
    <w:p>
      <w:pPr>
        <w:spacing w:after="0"/>
        <w:ind w:left="0"/>
        <w:jc w:val="both"/>
      </w:pPr>
      <w:r>
        <w:rPr>
          <w:rFonts w:ascii="Times New Roman"/>
          <w:b w:val="false"/>
          <w:i w:val="false"/>
          <w:color w:val="000000"/>
          <w:sz w:val="28"/>
        </w:rPr>
        <w:t>
      5. Отбор проб воздуха не следует проводить при нарушении технологии, либо при неисправном состоянии или неправильной эксплуатации оборудования и всех предусмотренных средств, предотвращения загрязнения воздуха рабочей зоны вредными веществами (вентиляция, укрытия и другие).</w:t>
      </w:r>
    </w:p>
    <w:bookmarkEnd w:id="930"/>
    <w:bookmarkStart w:name="z942" w:id="931"/>
    <w:p>
      <w:pPr>
        <w:spacing w:after="0"/>
        <w:ind w:left="0"/>
        <w:jc w:val="both"/>
      </w:pPr>
      <w:r>
        <w:rPr>
          <w:rFonts w:ascii="Times New Roman"/>
          <w:b w:val="false"/>
          <w:i w:val="false"/>
          <w:color w:val="000000"/>
          <w:sz w:val="28"/>
        </w:rPr>
        <w:t>
      6. Контроль соблюдения максимально разовой предельно допустимой концентрации предусматривается на каждом рабочем месте с постоянным или временным пребыванием работающих на всех стадиях процесса или отдельных операциях (независимо от их продолжительности).</w:t>
      </w:r>
    </w:p>
    <w:bookmarkEnd w:id="931"/>
    <w:bookmarkStart w:name="z943" w:id="932"/>
    <w:p>
      <w:pPr>
        <w:spacing w:after="0"/>
        <w:ind w:left="0"/>
        <w:jc w:val="both"/>
      </w:pPr>
      <w:r>
        <w:rPr>
          <w:rFonts w:ascii="Times New Roman"/>
          <w:b w:val="false"/>
          <w:i w:val="false"/>
          <w:color w:val="000000"/>
          <w:sz w:val="28"/>
        </w:rPr>
        <w:t>
      Допускается проведение выборочного контроля на отдельных наиболее неблагоприятных рабочих местах либо отдельных наиболее неблагоприятных стадиях процесса (операциях), на отдельных рабочих местах, если на обследуемом производственном участке размещено, значительное количество идентичного оборудования либо одинаково; оформленных рабочих мест, на которых выполняются; одни и те же операции.</w:t>
      </w:r>
    </w:p>
    <w:bookmarkEnd w:id="932"/>
    <w:bookmarkStart w:name="z944" w:id="933"/>
    <w:p>
      <w:pPr>
        <w:spacing w:after="0"/>
        <w:ind w:left="0"/>
        <w:jc w:val="both"/>
      </w:pPr>
      <w:r>
        <w:rPr>
          <w:rFonts w:ascii="Times New Roman"/>
          <w:b w:val="false"/>
          <w:i w:val="false"/>
          <w:color w:val="000000"/>
          <w:sz w:val="28"/>
        </w:rPr>
        <w:t>
      7. Программа должна предусматривать также контроль воздуха рабочей зоны на основных местах пребывания работающих в период проведения ими планового ремонта технологического, санитарно-технического и другого оборудования, если эти операции могут сопровождаться выделением вредных веществ.</w:t>
      </w:r>
    </w:p>
    <w:bookmarkEnd w:id="933"/>
    <w:bookmarkStart w:name="z945" w:id="934"/>
    <w:p>
      <w:pPr>
        <w:spacing w:after="0"/>
        <w:ind w:left="0"/>
        <w:jc w:val="both"/>
      </w:pPr>
      <w:r>
        <w:rPr>
          <w:rFonts w:ascii="Times New Roman"/>
          <w:b w:val="false"/>
          <w:i w:val="false"/>
          <w:color w:val="000000"/>
          <w:sz w:val="28"/>
        </w:rPr>
        <w:t>
      8. Периодичность планового контроля на каждом рабочем месте устанавливается в зависимости от класса опасности выделяющихся вредных веществ и диапазона колебаний их концентраций в воздухе рабочей зоны, обусловленного особенностями технологического процесса и оборудования.</w:t>
      </w:r>
    </w:p>
    <w:bookmarkEnd w:id="934"/>
    <w:bookmarkStart w:name="z946" w:id="935"/>
    <w:p>
      <w:pPr>
        <w:spacing w:after="0"/>
        <w:ind w:left="0"/>
        <w:jc w:val="both"/>
      </w:pPr>
      <w:r>
        <w:rPr>
          <w:rFonts w:ascii="Times New Roman"/>
          <w:b w:val="false"/>
          <w:i w:val="false"/>
          <w:color w:val="000000"/>
          <w:sz w:val="28"/>
        </w:rPr>
        <w:t>
      Во всех случаях возможного поступления в воздух рабочей зоны вредных веществ 1 класса опасности, а также тех веществ 2 класса опасности, которые из-за высокой летучести могут явиться причиной тяжелого либо смертельного острого отравления должен обеспечиваться непрерывный, предпочтительно автоматический контроль.</w:t>
      </w:r>
    </w:p>
    <w:bookmarkEnd w:id="935"/>
    <w:bookmarkStart w:name="z947" w:id="936"/>
    <w:p>
      <w:pPr>
        <w:spacing w:after="0"/>
        <w:ind w:left="0"/>
        <w:jc w:val="both"/>
      </w:pPr>
      <w:r>
        <w:rPr>
          <w:rFonts w:ascii="Times New Roman"/>
          <w:b w:val="false"/>
          <w:i w:val="false"/>
          <w:color w:val="000000"/>
          <w:sz w:val="28"/>
        </w:rPr>
        <w:t>
      9. При поступлении в воздух рабочей зоны остальных вредных веществ 2 класса опасности контроль осуществляется не реже 1 раза в месяц, веществ 3 и 4 классов опасности - не реже 1 раза в квартал, если недостаточная стабильность режима технологического процесса или изменение технического состояния оборудования в процессе эксплуатации может оказывать существенное влияние на загрязнение воздуха рабочей зоны, а также в случае возможных сезонных колебаний концентраций вредных веществ и не реже 1 раза в год в остальных случаях.</w:t>
      </w:r>
    </w:p>
    <w:bookmarkEnd w:id="936"/>
    <w:bookmarkStart w:name="z948" w:id="937"/>
    <w:p>
      <w:pPr>
        <w:spacing w:after="0"/>
        <w:ind w:left="0"/>
        <w:jc w:val="both"/>
      </w:pPr>
      <w:r>
        <w:rPr>
          <w:rFonts w:ascii="Times New Roman"/>
          <w:b w:val="false"/>
          <w:i w:val="false"/>
          <w:color w:val="000000"/>
          <w:sz w:val="28"/>
        </w:rPr>
        <w:t>
      10. На обследуемом рабочем месте на каждой стадии технологического процесса либо отдельной операции, должно быть отобрано не менее 5 последовательных проб воздуха. Если продолжительность стадии (операции) не позволяет отобрать 5 последовательных проб, то они отбираются при повторении этих стадий (операций).</w:t>
      </w:r>
    </w:p>
    <w:bookmarkEnd w:id="937"/>
    <w:bookmarkStart w:name="z949" w:id="938"/>
    <w:p>
      <w:pPr>
        <w:spacing w:after="0"/>
        <w:ind w:left="0"/>
        <w:jc w:val="both"/>
      </w:pPr>
      <w:r>
        <w:rPr>
          <w:rFonts w:ascii="Times New Roman"/>
          <w:b w:val="false"/>
          <w:i w:val="false"/>
          <w:color w:val="000000"/>
          <w:sz w:val="28"/>
        </w:rPr>
        <w:t>
      11. При оценке кратковременных стадий процесса (операций) следует учитывать время, необходимое для поступления на данное рабочее место вредных веществ от источников их выделения в зависимости от их удаленности и особенностей воздухообмена в помещении. Поэтому в соответствующих случаях отбор проб воздуха должен начинаться и заканчиваться с необходимой задержкой по отношению к оцениваемой стадии процесса (операции).</w:t>
      </w:r>
    </w:p>
    <w:bookmarkEnd w:id="938"/>
    <w:bookmarkStart w:name="z950" w:id="939"/>
    <w:p>
      <w:pPr>
        <w:spacing w:after="0"/>
        <w:ind w:left="0"/>
        <w:jc w:val="both"/>
      </w:pPr>
      <w:r>
        <w:rPr>
          <w:rFonts w:ascii="Times New Roman"/>
          <w:b w:val="false"/>
          <w:i w:val="false"/>
          <w:color w:val="000000"/>
          <w:sz w:val="28"/>
        </w:rPr>
        <w:t>
      12. По отобранным 5 пробам вычисляются средняя арифметическая (X) и ее доверительный интервал (</w:t>
      </w:r>
    </w:p>
    <w:bookmarkEnd w:id="939"/>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 К</w:t>
      </w:r>
      <w:r>
        <w:rPr>
          <w:rFonts w:ascii="Times New Roman"/>
          <w:b w:val="false"/>
          <w:i w:val="false"/>
          <w:color w:val="000000"/>
          <w:vertAlign w:val="subscript"/>
        </w:rPr>
        <w:t>1</w:t>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К</w:t>
      </w:r>
      <w:r>
        <w:rPr>
          <w:rFonts w:ascii="Times New Roman"/>
          <w:b w:val="false"/>
          <w:i w:val="false"/>
          <w:color w:val="000000"/>
          <w:vertAlign w:val="subscript"/>
        </w:rPr>
        <w:t>4</w:t>
      </w:r>
      <w:r>
        <w:rPr>
          <w:rFonts w:ascii="Times New Roman"/>
          <w:b w:val="false"/>
          <w:i w:val="false"/>
          <w:color w:val="000000"/>
          <w:sz w:val="28"/>
        </w:rPr>
        <w:t>+ К</w:t>
      </w:r>
      <w:r>
        <w:rPr>
          <w:rFonts w:ascii="Times New Roman"/>
          <w:b w:val="false"/>
          <w:i w:val="false"/>
          <w:color w:val="000000"/>
          <w:vertAlign w:val="subscript"/>
        </w:rPr>
        <w:t>5</w:t>
      </w:r>
      <w:r>
        <w:rPr>
          <w:rFonts w:ascii="Times New Roman"/>
          <w:b w:val="false"/>
          <w:i w:val="false"/>
          <w:color w:val="000000"/>
          <w:sz w:val="28"/>
        </w:rPr>
        <w:t>): 5 мг/м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=[(К</w:t>
      </w:r>
      <w:r>
        <w:rPr>
          <w:rFonts w:ascii="Times New Roman"/>
          <w:b w:val="false"/>
          <w:i w:val="false"/>
          <w:color w:val="000000"/>
          <w:vertAlign w:val="subscript"/>
        </w:rPr>
        <w:t>макс</w:t>
      </w:r>
      <w:r>
        <w:rPr>
          <w:rFonts w:ascii="Times New Roman"/>
          <w:b w:val="false"/>
          <w:i w:val="false"/>
          <w:color w:val="000000"/>
          <w:sz w:val="28"/>
        </w:rPr>
        <w:t xml:space="preserve"> - К</w:t>
      </w:r>
      <w:r>
        <w:rPr>
          <w:rFonts w:ascii="Times New Roman"/>
          <w:b w:val="false"/>
          <w:i w:val="false"/>
          <w:color w:val="000000"/>
          <w:vertAlign w:val="subscript"/>
        </w:rPr>
        <w:t>мин</w:t>
      </w:r>
      <w:r>
        <w:rPr>
          <w:rFonts w:ascii="Times New Roman"/>
          <w:b w:val="false"/>
          <w:i w:val="false"/>
          <w:color w:val="000000"/>
          <w:sz w:val="28"/>
        </w:rPr>
        <w:t>) * 60]: X %, где</w:t>
      </w:r>
      <w:r>
        <w:br/>
      </w:r>
      <w:r>
        <w:rPr>
          <w:rFonts w:ascii="Times New Roman"/>
          <w:b w:val="false"/>
          <w:i w:val="false"/>
          <w:color w:val="000000"/>
          <w:sz w:val="28"/>
        </w:rPr>
        <w:t>
</w:t>
      </w:r>
    </w:p>
    <w:bookmarkStart w:name="z951" w:id="94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К</w:t>
      </w:r>
      <w:r>
        <w:rPr>
          <w:rFonts w:ascii="Times New Roman"/>
          <w:b w:val="false"/>
          <w:i w:val="false"/>
          <w:color w:val="000000"/>
          <w:vertAlign w:val="subscript"/>
        </w:rPr>
        <w:t>5</w:t>
      </w:r>
      <w:r>
        <w:rPr>
          <w:rFonts w:ascii="Times New Roman"/>
          <w:b w:val="false"/>
          <w:i w:val="false"/>
          <w:color w:val="000000"/>
          <w:sz w:val="28"/>
        </w:rPr>
        <w:t xml:space="preserve"> - концентрации в отдельных пробах; К</w:t>
      </w:r>
      <w:r>
        <w:rPr>
          <w:rFonts w:ascii="Times New Roman"/>
          <w:b w:val="false"/>
          <w:i w:val="false"/>
          <w:color w:val="000000"/>
          <w:vertAlign w:val="subscript"/>
        </w:rPr>
        <w:t>макс</w:t>
      </w:r>
      <w:r>
        <w:rPr>
          <w:rFonts w:ascii="Times New Roman"/>
          <w:b w:val="false"/>
          <w:i w:val="false"/>
          <w:color w:val="000000"/>
          <w:sz w:val="28"/>
        </w:rPr>
        <w:t xml:space="preserve"> - максимальная концентрация в отобранных пробах; К</w:t>
      </w:r>
      <w:r>
        <w:rPr>
          <w:rFonts w:ascii="Times New Roman"/>
          <w:b w:val="false"/>
          <w:i w:val="false"/>
          <w:color w:val="000000"/>
          <w:vertAlign w:val="subscript"/>
        </w:rPr>
        <w:t>мин</w:t>
      </w:r>
      <w:r>
        <w:rPr>
          <w:rFonts w:ascii="Times New Roman"/>
          <w:b w:val="false"/>
          <w:i w:val="false"/>
          <w:color w:val="000000"/>
          <w:sz w:val="28"/>
        </w:rPr>
        <w:t xml:space="preserve"> - минимальная концентрация в отобранных пробах.</w:t>
      </w:r>
    </w:p>
    <w:bookmarkEnd w:id="940"/>
    <w:bookmarkStart w:name="z952" w:id="941"/>
    <w:p>
      <w:pPr>
        <w:spacing w:after="0"/>
        <w:ind w:left="0"/>
        <w:jc w:val="both"/>
      </w:pPr>
      <w:r>
        <w:rPr>
          <w:rFonts w:ascii="Times New Roman"/>
          <w:b w:val="false"/>
          <w:i w:val="false"/>
          <w:color w:val="000000"/>
          <w:sz w:val="28"/>
        </w:rPr>
        <w:t>
      Если полученное значение доверительного интервала равно или меньше 40 %, то определенная величина средней арифметической считается достоверной. Если вычисленный доверительный интервал превышает 40 %, должны быть отобраны дополнительные пробы, количество которых (n) определяется по формуле:</w:t>
      </w:r>
    </w:p>
    <w:bookmarkEnd w:id="941"/>
    <w:p>
      <w:pPr>
        <w:spacing w:after="0"/>
        <w:ind w:left="0"/>
        <w:jc w:val="both"/>
      </w:pPr>
      <w:r>
        <w:rPr>
          <w:rFonts w:ascii="Times New Roman"/>
          <w:b w:val="false"/>
          <w:i w:val="false"/>
          <w:color w:val="000000"/>
          <w:sz w:val="28"/>
        </w:rPr>
        <w:t>
      n = 5,8 [(</w:t>
      </w:r>
      <w:r>
        <w:rPr>
          <w:rFonts w:ascii="Times New Roman"/>
          <w:b w:val="false"/>
          <w:i w:val="false"/>
          <w:color w:val="000000"/>
          <w:sz w:val="28"/>
          <w:u w:val="single"/>
        </w:rPr>
        <w:t>К</w:t>
      </w:r>
      <w:r>
        <w:rPr>
          <w:rFonts w:ascii="Times New Roman"/>
          <w:b w:val="false"/>
          <w:i w:val="false"/>
          <w:color w:val="000000"/>
          <w:vertAlign w:val="subscript"/>
        </w:rPr>
        <w:t>макс</w:t>
      </w:r>
      <w:r>
        <w:rPr>
          <w:rFonts w:ascii="Times New Roman"/>
          <w:b w:val="false"/>
          <w:i w:val="false"/>
          <w:color w:val="000000"/>
          <w:sz w:val="28"/>
          <w:u w:val="single"/>
        </w:rPr>
        <w:t xml:space="preserve"> - К</w:t>
      </w:r>
      <w:r>
        <w:rPr>
          <w:rFonts w:ascii="Times New Roman"/>
          <w:b w:val="false"/>
          <w:i w:val="false"/>
          <w:color w:val="000000"/>
          <w:vertAlign w:val="subscript"/>
        </w:rPr>
        <w:t>мин</w:t>
      </w:r>
      <w:r>
        <w:rPr>
          <w:rFonts w:ascii="Times New Roman"/>
          <w:b w:val="false"/>
          <w:i w:val="false"/>
          <w:color w:val="000000"/>
          <w:sz w:val="28"/>
        </w:rPr>
        <w:t>)]</w:t>
      </w:r>
      <w:r>
        <w:rPr>
          <w:rFonts w:ascii="Times New Roman"/>
          <w:b w:val="false"/>
          <w:i w:val="false"/>
          <w:color w:val="000000"/>
          <w:vertAlign w:val="superscript"/>
        </w:rPr>
        <w:t>2</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Х</w:t>
      </w:r>
    </w:p>
    <w:bookmarkStart w:name="z953" w:id="942"/>
    <w:p>
      <w:pPr>
        <w:spacing w:after="0"/>
        <w:ind w:left="0"/>
        <w:jc w:val="both"/>
      </w:pPr>
      <w:r>
        <w:rPr>
          <w:rFonts w:ascii="Times New Roman"/>
          <w:b w:val="false"/>
          <w:i w:val="false"/>
          <w:color w:val="000000"/>
          <w:sz w:val="28"/>
        </w:rPr>
        <w:t>
      По результатам ранее выполненных и дополнительных проб вычисляется средняя арифметическая, которая считается достоверной.</w:t>
      </w:r>
    </w:p>
    <w:bookmarkEnd w:id="942"/>
    <w:bookmarkStart w:name="z954" w:id="943"/>
    <w:p>
      <w:pPr>
        <w:spacing w:after="0"/>
        <w:ind w:left="0"/>
        <w:jc w:val="both"/>
      </w:pPr>
      <w:r>
        <w:rPr>
          <w:rFonts w:ascii="Times New Roman"/>
          <w:b w:val="false"/>
          <w:i w:val="false"/>
          <w:color w:val="000000"/>
          <w:sz w:val="28"/>
        </w:rPr>
        <w:t>
      13. Если полученное значение средней арифметической не превышает максимально разовую предельно допустимую концентрацию вредного вещества, состояние воздуха рабочей зоны оценивается как соответствующее установленным предельно допустимым концентрациям.</w:t>
      </w:r>
    </w:p>
    <w:bookmarkEnd w:id="943"/>
    <w:bookmarkStart w:name="z955" w:id="944"/>
    <w:p>
      <w:pPr>
        <w:spacing w:after="0"/>
        <w:ind w:left="0"/>
        <w:jc w:val="both"/>
      </w:pPr>
      <w:r>
        <w:rPr>
          <w:rFonts w:ascii="Times New Roman"/>
          <w:b w:val="false"/>
          <w:i w:val="false"/>
          <w:color w:val="000000"/>
          <w:sz w:val="28"/>
        </w:rPr>
        <w:t>
      14. Контроль соблюдения среднесменной предельно допустимой концентрации предусматривается применительно к отдельным профессиональным группам работающих. Он должен осуществляться с применением индивидуальных пробоотборников. Для профессий, лица которых выполняют работу на фиксированных рабочих местах, допускается выполнять отбор проб воздуха в зоне дыхания иными устройствами.</w:t>
      </w:r>
    </w:p>
    <w:bookmarkEnd w:id="944"/>
    <w:bookmarkStart w:name="z956" w:id="945"/>
    <w:p>
      <w:pPr>
        <w:spacing w:after="0"/>
        <w:ind w:left="0"/>
        <w:jc w:val="both"/>
      </w:pPr>
      <w:r>
        <w:rPr>
          <w:rFonts w:ascii="Times New Roman"/>
          <w:b w:val="false"/>
          <w:i w:val="false"/>
          <w:color w:val="000000"/>
          <w:sz w:val="28"/>
        </w:rPr>
        <w:t>
      Пробы воздуха отбираются в течение 5 смен, в каждую из которых суммарная продолжительность отбора проб должна составлять не менее 70 % смены и охватывать все основные стадии технологического процесса, а также выполнение наиболее неблагоприятных операций на постоянных рабочих местах и вне их.</w:t>
      </w:r>
    </w:p>
    <w:bookmarkEnd w:id="945"/>
    <w:bookmarkStart w:name="z957" w:id="946"/>
    <w:p>
      <w:pPr>
        <w:spacing w:after="0"/>
        <w:ind w:left="0"/>
        <w:jc w:val="both"/>
      </w:pPr>
      <w:r>
        <w:rPr>
          <w:rFonts w:ascii="Times New Roman"/>
          <w:b w:val="false"/>
          <w:i w:val="false"/>
          <w:color w:val="000000"/>
          <w:sz w:val="28"/>
        </w:rPr>
        <w:t>
      В течение смены отбирается одна непрерывная проба, либо соответствующий ей ряд последовательных проб, который рассматривается как единая проба и характеризуется средневзвешенной величиной.</w:t>
      </w:r>
    </w:p>
    <w:bookmarkEnd w:id="946"/>
    <w:bookmarkStart w:name="z958" w:id="947"/>
    <w:p>
      <w:pPr>
        <w:spacing w:after="0"/>
        <w:ind w:left="0"/>
        <w:jc w:val="both"/>
      </w:pPr>
      <w:r>
        <w:rPr>
          <w:rFonts w:ascii="Times New Roman"/>
          <w:b w:val="false"/>
          <w:i w:val="false"/>
          <w:color w:val="000000"/>
          <w:sz w:val="28"/>
        </w:rPr>
        <w:t>
      15. Среднесменная концентрация вычисляется как средняя арифметическая из результатов отбора проб по 5 сменам. Если она не превышает среднесменную предельно допустимую концентрацию, то состояние воздуха рабочей зоны для данной профессиональной группы оценивается как соответствующее установленной средне-сменной предельно допустимой концентрации.</w:t>
      </w:r>
    </w:p>
    <w:bookmarkEnd w:id="947"/>
    <w:bookmarkStart w:name="z959" w:id="948"/>
    <w:p>
      <w:pPr>
        <w:spacing w:after="0"/>
        <w:ind w:left="0"/>
        <w:jc w:val="both"/>
      </w:pPr>
      <w:r>
        <w:rPr>
          <w:rFonts w:ascii="Times New Roman"/>
          <w:b w:val="false"/>
          <w:i w:val="false"/>
          <w:color w:val="000000"/>
          <w:sz w:val="28"/>
        </w:rPr>
        <w:t>
      16. Для решения вопроса о величине предельно допустимой концентрации кремнеземсодержащих пылей определение процентного содержания в них свободной двуокиси кремния должно проводиться по мере изменения состава используемых материалов и по требованию контролирующих организаций, но не реже 1 раза в год.</w:t>
      </w:r>
    </w:p>
    <w:bookmarkEnd w:id="948"/>
    <w:bookmarkStart w:name="z960" w:id="949"/>
    <w:p>
      <w:pPr>
        <w:spacing w:after="0"/>
        <w:ind w:left="0"/>
        <w:jc w:val="both"/>
      </w:pPr>
      <w:r>
        <w:rPr>
          <w:rFonts w:ascii="Times New Roman"/>
          <w:b w:val="false"/>
          <w:i w:val="false"/>
          <w:color w:val="000000"/>
          <w:sz w:val="28"/>
        </w:rPr>
        <w:t>
      17. Вся аппаратура и приборы, используемые при санитарно-химических исследованиях, подлежат поверке и тарировке в установленном порядке.</w:t>
      </w:r>
    </w:p>
    <w:bookmarkEnd w:id="9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черной металлургии"</w:t>
            </w:r>
          </w:p>
        </w:tc>
      </w:tr>
    </w:tbl>
    <w:bookmarkStart w:name="z962" w:id="950"/>
    <w:p>
      <w:pPr>
        <w:spacing w:after="0"/>
        <w:ind w:left="0"/>
        <w:jc w:val="left"/>
      </w:pPr>
      <w:r>
        <w:rPr>
          <w:rFonts w:ascii="Times New Roman"/>
          <w:b/>
          <w:i w:val="false"/>
          <w:color w:val="000000"/>
        </w:rPr>
        <w:t xml:space="preserve"> Перечень дополнительных вредных веществ, содержание которых в</w:t>
      </w:r>
      <w:r>
        <w:br/>
      </w:r>
      <w:r>
        <w:rPr>
          <w:rFonts w:ascii="Times New Roman"/>
          <w:b/>
          <w:i w:val="false"/>
          <w:color w:val="000000"/>
        </w:rPr>
        <w:t>атмосферном воздухе населенных пунктов в районах размещение</w:t>
      </w:r>
      <w:r>
        <w:br/>
      </w:r>
      <w:r>
        <w:rPr>
          <w:rFonts w:ascii="Times New Roman"/>
          <w:b/>
          <w:i w:val="false"/>
          <w:color w:val="000000"/>
        </w:rPr>
        <w:t>объектов черной металлургии подлежит санитарному контролю</w:t>
      </w:r>
    </w:p>
    <w:bookmarkEnd w:id="950"/>
    <w:p>
      <w:pPr>
        <w:spacing w:after="0"/>
        <w:ind w:left="0"/>
        <w:jc w:val="both"/>
      </w:pPr>
      <w:r>
        <w:rPr>
          <w:rFonts w:ascii="Times New Roman"/>
          <w:b w:val="false"/>
          <w:i w:val="false"/>
          <w:color w:val="000000"/>
          <w:sz w:val="28"/>
        </w:rPr>
        <w:t>
      Производство                     Основные вредные вещества</w:t>
      </w:r>
    </w:p>
    <w:p>
      <w:pPr>
        <w:spacing w:after="0"/>
        <w:ind w:left="0"/>
        <w:jc w:val="both"/>
      </w:pPr>
      <w:r>
        <w:rPr>
          <w:rFonts w:ascii="Times New Roman"/>
          <w:b w:val="false"/>
          <w:i w:val="false"/>
          <w:color w:val="000000"/>
          <w:sz w:val="28"/>
        </w:rPr>
        <w:t>
      Коксохимическе                   Фенол, бенз (а) пирен, сероводород,</w:t>
      </w:r>
    </w:p>
    <w:p>
      <w:pPr>
        <w:spacing w:after="0"/>
        <w:ind w:left="0"/>
        <w:jc w:val="both"/>
      </w:pPr>
      <w:r>
        <w:rPr>
          <w:rFonts w:ascii="Times New Roman"/>
          <w:b w:val="false"/>
          <w:i w:val="false"/>
          <w:color w:val="000000"/>
          <w:sz w:val="28"/>
        </w:rPr>
        <w:t>
                                       цианистый водород, аммиак</w:t>
      </w:r>
    </w:p>
    <w:p>
      <w:pPr>
        <w:spacing w:after="0"/>
        <w:ind w:left="0"/>
        <w:jc w:val="both"/>
      </w:pPr>
      <w:r>
        <w:rPr>
          <w:rFonts w:ascii="Times New Roman"/>
          <w:b w:val="false"/>
          <w:i w:val="false"/>
          <w:color w:val="000000"/>
          <w:sz w:val="28"/>
        </w:rPr>
        <w:t>
      Ферросплавов:</w:t>
      </w:r>
    </w:p>
    <w:p>
      <w:pPr>
        <w:spacing w:after="0"/>
        <w:ind w:left="0"/>
        <w:jc w:val="both"/>
      </w:pPr>
      <w:r>
        <w:rPr>
          <w:rFonts w:ascii="Times New Roman"/>
          <w:b w:val="false"/>
          <w:i w:val="false"/>
          <w:color w:val="000000"/>
          <w:sz w:val="28"/>
        </w:rPr>
        <w:t>
      Ферромарганцевое                 Аэрозоль окислов марганца</w:t>
      </w:r>
    </w:p>
    <w:p>
      <w:pPr>
        <w:spacing w:after="0"/>
        <w:ind w:left="0"/>
        <w:jc w:val="both"/>
      </w:pPr>
      <w:r>
        <w:rPr>
          <w:rFonts w:ascii="Times New Roman"/>
          <w:b w:val="false"/>
          <w:i w:val="false"/>
          <w:color w:val="000000"/>
          <w:sz w:val="28"/>
        </w:rPr>
        <w:t>
      Феррохромовое                    Окислы хрома</w:t>
      </w:r>
    </w:p>
    <w:p>
      <w:pPr>
        <w:spacing w:after="0"/>
        <w:ind w:left="0"/>
        <w:jc w:val="both"/>
      </w:pPr>
      <w:r>
        <w:rPr>
          <w:rFonts w:ascii="Times New Roman"/>
          <w:b w:val="false"/>
          <w:i w:val="false"/>
          <w:color w:val="000000"/>
          <w:sz w:val="28"/>
        </w:rPr>
        <w:t>
      Феррованадиевое                  Аэрозоль окиси ванадия</w:t>
      </w:r>
    </w:p>
    <w:p>
      <w:pPr>
        <w:spacing w:after="0"/>
        <w:ind w:left="0"/>
        <w:jc w:val="both"/>
      </w:pPr>
      <w:r>
        <w:rPr>
          <w:rFonts w:ascii="Times New Roman"/>
          <w:b w:val="false"/>
          <w:i w:val="false"/>
          <w:color w:val="000000"/>
          <w:sz w:val="28"/>
        </w:rPr>
        <w:t>
      Силикомарганцевое и              Аэрозоль окислов марганца, кремнезем</w:t>
      </w:r>
    </w:p>
    <w:p>
      <w:pPr>
        <w:spacing w:after="0"/>
        <w:ind w:left="0"/>
        <w:jc w:val="both"/>
      </w:pPr>
      <w:r>
        <w:rPr>
          <w:rFonts w:ascii="Times New Roman"/>
          <w:b w:val="false"/>
          <w:i w:val="false"/>
          <w:color w:val="000000"/>
          <w:sz w:val="28"/>
        </w:rPr>
        <w:t>
      металлического марганца          содержащая пыль</w:t>
      </w:r>
    </w:p>
    <w:p>
      <w:pPr>
        <w:spacing w:after="0"/>
        <w:ind w:left="0"/>
        <w:jc w:val="both"/>
      </w:pPr>
      <w:r>
        <w:rPr>
          <w:rFonts w:ascii="Times New Roman"/>
          <w:b w:val="false"/>
          <w:i w:val="false"/>
          <w:color w:val="000000"/>
          <w:sz w:val="28"/>
        </w:rPr>
        <w:t>
      Ферросилициевое                  Кремнеземсодержащая пыль</w:t>
      </w:r>
    </w:p>
    <w:p>
      <w:pPr>
        <w:spacing w:after="0"/>
        <w:ind w:left="0"/>
        <w:jc w:val="both"/>
      </w:pPr>
      <w:r>
        <w:rPr>
          <w:rFonts w:ascii="Times New Roman"/>
          <w:b w:val="false"/>
          <w:i w:val="false"/>
          <w:color w:val="000000"/>
          <w:sz w:val="28"/>
        </w:rPr>
        <w:t>
      Ферромолибденовое                Соединения молибдена</w:t>
      </w:r>
    </w:p>
    <w:p>
      <w:pPr>
        <w:spacing w:after="0"/>
        <w:ind w:left="0"/>
        <w:jc w:val="both"/>
      </w:pPr>
      <w:r>
        <w:rPr>
          <w:rFonts w:ascii="Times New Roman"/>
          <w:b w:val="false"/>
          <w:i w:val="false"/>
          <w:color w:val="000000"/>
          <w:sz w:val="28"/>
        </w:rPr>
        <w:t>
      Ферровольфрамовое                Пыль вольфрама</w:t>
      </w:r>
    </w:p>
    <w:p>
      <w:pPr>
        <w:spacing w:after="0"/>
        <w:ind w:left="0"/>
        <w:jc w:val="both"/>
      </w:pPr>
      <w:r>
        <w:rPr>
          <w:rFonts w:ascii="Times New Roman"/>
          <w:b w:val="false"/>
          <w:i w:val="false"/>
          <w:color w:val="000000"/>
          <w:sz w:val="28"/>
        </w:rPr>
        <w:t>
      Огнеупоров                       Кремнеземсодержащая пыль</w:t>
      </w:r>
    </w:p>
    <w:bookmarkStart w:name="z963" w:id="951"/>
    <w:p>
      <w:pPr>
        <w:spacing w:after="0"/>
        <w:ind w:left="0"/>
        <w:jc w:val="both"/>
      </w:pPr>
      <w:r>
        <w:rPr>
          <w:rFonts w:ascii="Times New Roman"/>
          <w:b w:val="false"/>
          <w:i w:val="false"/>
          <w:color w:val="000000"/>
          <w:sz w:val="28"/>
        </w:rPr>
        <w:t>
      1) кроме поименованных вредных веществ, контроль может проводиться за другими ингредиентами, представляющими опасность для населения;</w:t>
      </w:r>
    </w:p>
    <w:bookmarkEnd w:id="951"/>
    <w:bookmarkStart w:name="z964" w:id="952"/>
    <w:p>
      <w:pPr>
        <w:spacing w:after="0"/>
        <w:ind w:left="0"/>
        <w:jc w:val="both"/>
      </w:pPr>
      <w:r>
        <w:rPr>
          <w:rFonts w:ascii="Times New Roman"/>
          <w:b w:val="false"/>
          <w:i w:val="false"/>
          <w:color w:val="000000"/>
          <w:sz w:val="28"/>
        </w:rPr>
        <w:t>
      2) следует учитывать возможность трансформации компонентов выбросов в атмосферный воздух, в частности, возможность окисления SО</w:t>
      </w:r>
      <w:r>
        <w:rPr>
          <w:rFonts w:ascii="Times New Roman"/>
          <w:b w:val="false"/>
          <w:i w:val="false"/>
          <w:color w:val="000000"/>
          <w:vertAlign w:val="subscript"/>
        </w:rPr>
        <w:t>2</w:t>
      </w:r>
      <w:r>
        <w:rPr>
          <w:rFonts w:ascii="Times New Roman"/>
          <w:b w:val="false"/>
          <w:i w:val="false"/>
          <w:color w:val="000000"/>
          <w:sz w:val="28"/>
        </w:rPr>
        <w:t xml:space="preserve"> в SО</w:t>
      </w:r>
      <w:r>
        <w:rPr>
          <w:rFonts w:ascii="Times New Roman"/>
          <w:b w:val="false"/>
          <w:i w:val="false"/>
          <w:color w:val="000000"/>
          <w:vertAlign w:val="subscript"/>
        </w:rPr>
        <w:t>3</w:t>
      </w:r>
      <w:r>
        <w:rPr>
          <w:rFonts w:ascii="Times New Roman"/>
          <w:b w:val="false"/>
          <w:i w:val="false"/>
          <w:color w:val="000000"/>
          <w:sz w:val="28"/>
        </w:rPr>
        <w:t xml:space="preserve"> в присутствии окислов железа и других металлов, что определяет необходимость включать в число специфических ингредиентов и аэрозоль серной кислоты;</w:t>
      </w:r>
    </w:p>
    <w:bookmarkEnd w:id="952"/>
    <w:bookmarkStart w:name="z965" w:id="953"/>
    <w:p>
      <w:pPr>
        <w:spacing w:after="0"/>
        <w:ind w:left="0"/>
        <w:jc w:val="both"/>
      </w:pPr>
      <w:r>
        <w:rPr>
          <w:rFonts w:ascii="Times New Roman"/>
          <w:b w:val="false"/>
          <w:i w:val="false"/>
          <w:color w:val="000000"/>
          <w:sz w:val="28"/>
        </w:rPr>
        <w:t>
      3) при оценке степени загрязнения атмосферного воздуха пылью следует руководствоваться дифференцированной ПДК в зависимости от содержания свободной двуокиси кремния;</w:t>
      </w:r>
    </w:p>
    <w:bookmarkEnd w:id="953"/>
    <w:bookmarkStart w:name="z966" w:id="954"/>
    <w:p>
      <w:pPr>
        <w:spacing w:after="0"/>
        <w:ind w:left="0"/>
        <w:jc w:val="both"/>
      </w:pPr>
      <w:r>
        <w:rPr>
          <w:rFonts w:ascii="Times New Roman"/>
          <w:b w:val="false"/>
          <w:i w:val="false"/>
          <w:color w:val="000000"/>
          <w:sz w:val="28"/>
        </w:rPr>
        <w:t>
      4) при оценке степени загрязнения атмосферного воздуха при совместном присутствии нескольких веществ учитывается эффект биологической суммации в соответствии со списком ПДК.</w:t>
      </w:r>
    </w:p>
    <w:bookmarkEnd w:id="9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объектам черной металлургии"</w:t>
            </w:r>
          </w:p>
        </w:tc>
      </w:tr>
    </w:tbl>
    <w:bookmarkStart w:name="z968" w:id="955"/>
    <w:p>
      <w:pPr>
        <w:spacing w:after="0"/>
        <w:ind w:left="0"/>
        <w:jc w:val="left"/>
      </w:pPr>
      <w:r>
        <w:rPr>
          <w:rFonts w:ascii="Times New Roman"/>
          <w:b/>
          <w:i w:val="false"/>
          <w:color w:val="000000"/>
        </w:rPr>
        <w:t xml:space="preserve">  Перечень</w:t>
      </w:r>
      <w:r>
        <w:br/>
      </w:r>
      <w:r>
        <w:rPr>
          <w:rFonts w:ascii="Times New Roman"/>
          <w:b/>
          <w:i w:val="false"/>
          <w:color w:val="000000"/>
        </w:rPr>
        <w:t>основных вредных веществ, подлежащих контролю</w:t>
      </w:r>
      <w:r>
        <w:br/>
      </w:r>
      <w:r>
        <w:rPr>
          <w:rFonts w:ascii="Times New Roman"/>
          <w:b/>
          <w:i w:val="false"/>
          <w:color w:val="000000"/>
        </w:rPr>
        <w:t>в воздухе рабочей зоны</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3037"/>
        <w:gridCol w:w="3970"/>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участок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Коксохимическое производство:</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и транспортировка</w:t>
            </w:r>
          </w:p>
          <w:p>
            <w:pPr>
              <w:spacing w:after="20"/>
              <w:ind w:left="20"/>
              <w:jc w:val="both"/>
            </w:pPr>
            <w:r>
              <w:rPr>
                <w:rFonts w:ascii="Times New Roman"/>
                <w:b w:val="false"/>
                <w:i w:val="false"/>
                <w:color w:val="000000"/>
                <w:sz w:val="20"/>
              </w:rPr>
              <w:t>
угля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верхние площадки коксовых печей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p>
            <w:pPr>
              <w:spacing w:after="20"/>
              <w:ind w:left="20"/>
              <w:jc w:val="both"/>
            </w:pPr>
            <w:r>
              <w:rPr>
                <w:rFonts w:ascii="Times New Roman"/>
                <w:b w:val="false"/>
                <w:i w:val="false"/>
                <w:color w:val="000000"/>
                <w:sz w:val="20"/>
              </w:rPr>
              <w:t>
возгоны каменноугольной</w:t>
            </w:r>
          </w:p>
          <w:p>
            <w:pPr>
              <w:spacing w:after="20"/>
              <w:ind w:left="20"/>
              <w:jc w:val="both"/>
            </w:pPr>
            <w:r>
              <w:rPr>
                <w:rFonts w:ascii="Times New Roman"/>
                <w:b w:val="false"/>
                <w:i w:val="false"/>
                <w:color w:val="000000"/>
                <w:sz w:val="20"/>
              </w:rPr>
              <w:t>
смолы и пека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 получении</w:t>
            </w:r>
          </w:p>
          <w:p>
            <w:pPr>
              <w:spacing w:after="20"/>
              <w:ind w:left="20"/>
              <w:jc w:val="both"/>
            </w:pPr>
            <w:r>
              <w:rPr>
                <w:rFonts w:ascii="Times New Roman"/>
                <w:b w:val="false"/>
                <w:i w:val="false"/>
                <w:color w:val="000000"/>
                <w:sz w:val="20"/>
              </w:rPr>
              <w:t>
кокса каменноугольного</w:t>
            </w:r>
          </w:p>
          <w:p>
            <w:pPr>
              <w:spacing w:after="20"/>
              <w:ind w:left="20"/>
              <w:jc w:val="both"/>
            </w:pPr>
            <w:r>
              <w:rPr>
                <w:rFonts w:ascii="Times New Roman"/>
                <w:b w:val="false"/>
                <w:i w:val="false"/>
                <w:color w:val="000000"/>
                <w:sz w:val="20"/>
              </w:rPr>
              <w:t>
- сернистый ангидрид,</w:t>
            </w:r>
          </w:p>
          <w:p>
            <w:pPr>
              <w:spacing w:after="20"/>
              <w:ind w:left="20"/>
              <w:jc w:val="both"/>
            </w:pPr>
            <w:r>
              <w:rPr>
                <w:rFonts w:ascii="Times New Roman"/>
                <w:b w:val="false"/>
                <w:i w:val="false"/>
                <w:color w:val="000000"/>
                <w:sz w:val="20"/>
              </w:rPr>
              <w:t>
пекового - фенол</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боковые площадки коксовых и</w:t>
            </w:r>
          </w:p>
          <w:p>
            <w:pPr>
              <w:spacing w:after="20"/>
              <w:ind w:left="20"/>
              <w:jc w:val="both"/>
            </w:pPr>
            <w:r>
              <w:rPr>
                <w:rFonts w:ascii="Times New Roman"/>
                <w:b w:val="false"/>
                <w:i w:val="false"/>
                <w:color w:val="000000"/>
                <w:sz w:val="20"/>
              </w:rPr>
              <w:t>
пекоксовых печей (кабины</w:t>
            </w:r>
          </w:p>
          <w:p>
            <w:pPr>
              <w:spacing w:after="20"/>
              <w:ind w:left="20"/>
              <w:jc w:val="both"/>
            </w:pPr>
            <w:r>
              <w:rPr>
                <w:rFonts w:ascii="Times New Roman"/>
                <w:b w:val="false"/>
                <w:i w:val="false"/>
                <w:color w:val="000000"/>
                <w:sz w:val="20"/>
              </w:rPr>
              <w:t>
коксовыталкивающих и двересъемных</w:t>
            </w:r>
          </w:p>
          <w:p>
            <w:pPr>
              <w:spacing w:after="20"/>
              <w:ind w:left="20"/>
              <w:jc w:val="both"/>
            </w:pPr>
            <w:r>
              <w:rPr>
                <w:rFonts w:ascii="Times New Roman"/>
                <w:b w:val="false"/>
                <w:i w:val="false"/>
                <w:color w:val="000000"/>
                <w:sz w:val="20"/>
              </w:rPr>
              <w:t>
машин, около печных дверей, уборка</w:t>
            </w:r>
          </w:p>
          <w:p>
            <w:pPr>
              <w:spacing w:after="20"/>
              <w:ind w:left="20"/>
              <w:jc w:val="both"/>
            </w:pPr>
            <w:r>
              <w:rPr>
                <w:rFonts w:ascii="Times New Roman"/>
                <w:b w:val="false"/>
                <w:i w:val="false"/>
                <w:color w:val="000000"/>
                <w:sz w:val="20"/>
              </w:rPr>
              <w:t>
просыпей кокса)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p>
            <w:pPr>
              <w:spacing w:after="20"/>
              <w:ind w:left="20"/>
              <w:jc w:val="both"/>
            </w:pPr>
            <w:r>
              <w:rPr>
                <w:rFonts w:ascii="Times New Roman"/>
                <w:b w:val="false"/>
                <w:i w:val="false"/>
                <w:color w:val="000000"/>
                <w:sz w:val="20"/>
              </w:rPr>
              <w:t>
возгоны каменно угольной</w:t>
            </w:r>
          </w:p>
          <w:p>
            <w:pPr>
              <w:spacing w:after="20"/>
              <w:ind w:left="20"/>
              <w:jc w:val="both"/>
            </w:pPr>
            <w:r>
              <w:rPr>
                <w:rFonts w:ascii="Times New Roman"/>
                <w:b w:val="false"/>
                <w:i w:val="false"/>
                <w:color w:val="000000"/>
                <w:sz w:val="20"/>
              </w:rPr>
              <w:t>
смолы и пека, фенол, окислы</w:t>
            </w:r>
          </w:p>
          <w:p>
            <w:pPr>
              <w:spacing w:after="20"/>
              <w:ind w:left="20"/>
              <w:jc w:val="both"/>
            </w:pPr>
            <w:r>
              <w:rPr>
                <w:rFonts w:ascii="Times New Roman"/>
                <w:b w:val="false"/>
                <w:i w:val="false"/>
                <w:color w:val="000000"/>
                <w:sz w:val="20"/>
              </w:rPr>
              <w:t>
азота, цианистый водород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тоннелях коксовых и</w:t>
            </w:r>
          </w:p>
          <w:p>
            <w:pPr>
              <w:spacing w:after="20"/>
              <w:ind w:left="20"/>
              <w:jc w:val="both"/>
            </w:pPr>
            <w:r>
              <w:rPr>
                <w:rFonts w:ascii="Times New Roman"/>
                <w:b w:val="false"/>
                <w:i w:val="false"/>
                <w:color w:val="000000"/>
                <w:sz w:val="20"/>
              </w:rPr>
              <w:t>
пекококсовых батарей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p>
            <w:pPr>
              <w:spacing w:after="20"/>
              <w:ind w:left="20"/>
              <w:jc w:val="both"/>
            </w:pPr>
            <w:r>
              <w:rPr>
                <w:rFonts w:ascii="Times New Roman"/>
                <w:b w:val="false"/>
                <w:i w:val="false"/>
                <w:color w:val="000000"/>
                <w:sz w:val="20"/>
              </w:rPr>
              <w:t>
цианистый водород, фенол</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участки ремонта кладки печей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кабина загрузочного вагона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p>
            <w:pPr>
              <w:spacing w:after="20"/>
              <w:ind w:left="20"/>
              <w:jc w:val="both"/>
            </w:pPr>
            <w:r>
              <w:rPr>
                <w:rFonts w:ascii="Times New Roman"/>
                <w:b w:val="false"/>
                <w:i w:val="false"/>
                <w:color w:val="000000"/>
                <w:sz w:val="20"/>
              </w:rPr>
              <w:t>
цианистый водород, фенол,</w:t>
            </w:r>
          </w:p>
          <w:p>
            <w:pPr>
              <w:spacing w:after="20"/>
              <w:ind w:left="20"/>
              <w:jc w:val="both"/>
            </w:pPr>
            <w:r>
              <w:rPr>
                <w:rFonts w:ascii="Times New Roman"/>
                <w:b w:val="false"/>
                <w:i w:val="false"/>
                <w:color w:val="000000"/>
                <w:sz w:val="20"/>
              </w:rPr>
              <w:t>
сернистый ангидрид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участки коксосортировки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8)Кабина машиниста электровоза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цианистый водород,</w:t>
            </w:r>
          </w:p>
          <w:p>
            <w:pPr>
              <w:spacing w:after="20"/>
              <w:ind w:left="20"/>
              <w:jc w:val="both"/>
            </w:pPr>
            <w:r>
              <w:rPr>
                <w:rFonts w:ascii="Times New Roman"/>
                <w:b w:val="false"/>
                <w:i w:val="false"/>
                <w:color w:val="000000"/>
                <w:sz w:val="20"/>
              </w:rPr>
              <w:t>
фенол</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9)цехи конденсации и улавливания. В</w:t>
            </w:r>
          </w:p>
          <w:p>
            <w:pPr>
              <w:spacing w:after="20"/>
              <w:ind w:left="20"/>
              <w:jc w:val="both"/>
            </w:pPr>
            <w:r>
              <w:rPr>
                <w:rFonts w:ascii="Times New Roman"/>
                <w:b w:val="false"/>
                <w:i w:val="false"/>
                <w:color w:val="000000"/>
                <w:sz w:val="20"/>
              </w:rPr>
              <w:t>
насосных помещениях и машинном</w:t>
            </w:r>
          </w:p>
          <w:p>
            <w:pPr>
              <w:spacing w:after="20"/>
              <w:ind w:left="20"/>
              <w:jc w:val="both"/>
            </w:pPr>
            <w:r>
              <w:rPr>
                <w:rFonts w:ascii="Times New Roman"/>
                <w:b w:val="false"/>
                <w:i w:val="false"/>
                <w:color w:val="000000"/>
                <w:sz w:val="20"/>
              </w:rPr>
              <w:t>
зале, в отделении дистилляции</w:t>
            </w:r>
          </w:p>
          <w:p>
            <w:pPr>
              <w:spacing w:after="20"/>
              <w:ind w:left="20"/>
              <w:jc w:val="both"/>
            </w:pPr>
            <w:r>
              <w:rPr>
                <w:rFonts w:ascii="Times New Roman"/>
                <w:b w:val="false"/>
                <w:i w:val="false"/>
                <w:color w:val="000000"/>
                <w:sz w:val="20"/>
              </w:rPr>
              <w:t>
бензола</w:t>
            </w:r>
          </w:p>
          <w:p>
            <w:pPr>
              <w:spacing w:after="20"/>
              <w:ind w:left="20"/>
              <w:jc w:val="both"/>
            </w:pPr>
            <w:r>
              <w:rPr>
                <w:rFonts w:ascii="Times New Roman"/>
                <w:b w:val="false"/>
                <w:i w:val="false"/>
                <w:color w:val="000000"/>
                <w:sz w:val="20"/>
              </w:rPr>
              <w:t>
В сульфатном отделении</w:t>
            </w:r>
          </w:p>
          <w:p>
            <w:pPr>
              <w:spacing w:after="20"/>
              <w:ind w:left="20"/>
              <w:jc w:val="both"/>
            </w:pPr>
            <w:r>
              <w:rPr>
                <w:rFonts w:ascii="Times New Roman"/>
                <w:b w:val="false"/>
                <w:i w:val="false"/>
                <w:color w:val="000000"/>
                <w:sz w:val="20"/>
              </w:rPr>
              <w:t>
На крыше механизированных</w:t>
            </w:r>
          </w:p>
          <w:p>
            <w:pPr>
              <w:spacing w:after="20"/>
              <w:ind w:left="20"/>
              <w:jc w:val="both"/>
            </w:pPr>
            <w:r>
              <w:rPr>
                <w:rFonts w:ascii="Times New Roman"/>
                <w:b w:val="false"/>
                <w:i w:val="false"/>
                <w:color w:val="000000"/>
                <w:sz w:val="20"/>
              </w:rPr>
              <w:t>
отстойников, на участке выгрузки</w:t>
            </w:r>
          </w:p>
          <w:p>
            <w:pPr>
              <w:spacing w:after="20"/>
              <w:ind w:left="20"/>
              <w:jc w:val="both"/>
            </w:pPr>
            <w:r>
              <w:rPr>
                <w:rFonts w:ascii="Times New Roman"/>
                <w:b w:val="false"/>
                <w:i w:val="false"/>
                <w:color w:val="000000"/>
                <w:sz w:val="20"/>
              </w:rPr>
              <w:t>
фусов и отжима смолы, возле</w:t>
            </w:r>
          </w:p>
          <w:p>
            <w:pPr>
              <w:spacing w:after="20"/>
              <w:ind w:left="20"/>
              <w:jc w:val="both"/>
            </w:pPr>
            <w:r>
              <w:rPr>
                <w:rFonts w:ascii="Times New Roman"/>
                <w:b w:val="false"/>
                <w:i w:val="false"/>
                <w:color w:val="000000"/>
                <w:sz w:val="20"/>
              </w:rPr>
              <w:t>
сборника конденсата, у абсорбентов,</w:t>
            </w:r>
          </w:p>
          <w:p>
            <w:pPr>
              <w:spacing w:after="20"/>
              <w:ind w:left="20"/>
              <w:jc w:val="both"/>
            </w:pPr>
            <w:r>
              <w:rPr>
                <w:rFonts w:ascii="Times New Roman"/>
                <w:b w:val="false"/>
                <w:i w:val="false"/>
                <w:color w:val="000000"/>
                <w:sz w:val="20"/>
              </w:rPr>
              <w:t>
питающих и циркуляционных</w:t>
            </w:r>
          </w:p>
          <w:p>
            <w:pPr>
              <w:spacing w:after="20"/>
              <w:ind w:left="20"/>
              <w:jc w:val="both"/>
            </w:pPr>
            <w:r>
              <w:rPr>
                <w:rFonts w:ascii="Times New Roman"/>
                <w:b w:val="false"/>
                <w:i w:val="false"/>
                <w:color w:val="000000"/>
                <w:sz w:val="20"/>
              </w:rPr>
              <w:t>
сборников, смолоотделителей,</w:t>
            </w:r>
          </w:p>
          <w:p>
            <w:pPr>
              <w:spacing w:after="20"/>
              <w:ind w:left="20"/>
              <w:jc w:val="both"/>
            </w:pPr>
            <w:r>
              <w:rPr>
                <w:rFonts w:ascii="Times New Roman"/>
                <w:b w:val="false"/>
                <w:i w:val="false"/>
                <w:color w:val="000000"/>
                <w:sz w:val="20"/>
              </w:rPr>
              <w:t>
испарителей, центрифуг, сушилок</w:t>
            </w:r>
          </w:p>
          <w:p>
            <w:pPr>
              <w:spacing w:after="20"/>
              <w:ind w:left="20"/>
              <w:jc w:val="both"/>
            </w:pPr>
            <w:r>
              <w:rPr>
                <w:rFonts w:ascii="Times New Roman"/>
                <w:b w:val="false"/>
                <w:i w:val="false"/>
                <w:color w:val="000000"/>
                <w:sz w:val="20"/>
              </w:rPr>
              <w:t>
сульфата аммония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толуол, бензол,</w:t>
            </w:r>
          </w:p>
          <w:p>
            <w:pPr>
              <w:spacing w:after="20"/>
              <w:ind w:left="20"/>
              <w:jc w:val="both"/>
            </w:pPr>
            <w:r>
              <w:rPr>
                <w:rFonts w:ascii="Times New Roman"/>
                <w:b w:val="false"/>
                <w:i w:val="false"/>
                <w:color w:val="000000"/>
                <w:sz w:val="20"/>
              </w:rPr>
              <w:t>
цианистый водород Аммиак,</w:t>
            </w:r>
          </w:p>
          <w:p>
            <w:pPr>
              <w:spacing w:after="20"/>
              <w:ind w:left="20"/>
              <w:jc w:val="both"/>
            </w:pPr>
            <w:r>
              <w:rPr>
                <w:rFonts w:ascii="Times New Roman"/>
                <w:b w:val="false"/>
                <w:i w:val="false"/>
                <w:color w:val="000000"/>
                <w:sz w:val="20"/>
              </w:rPr>
              <w:t>
фенол, цианистый водород</w:t>
            </w:r>
          </w:p>
          <w:p>
            <w:pPr>
              <w:spacing w:after="20"/>
              <w:ind w:left="20"/>
              <w:jc w:val="both"/>
            </w:pPr>
            <w:r>
              <w:rPr>
                <w:rFonts w:ascii="Times New Roman"/>
                <w:b w:val="false"/>
                <w:i w:val="false"/>
                <w:color w:val="000000"/>
                <w:sz w:val="20"/>
              </w:rPr>
              <w:t>
Аммиак, фенол, цианистый</w:t>
            </w:r>
          </w:p>
          <w:p>
            <w:pPr>
              <w:spacing w:after="20"/>
              <w:ind w:left="20"/>
              <w:jc w:val="both"/>
            </w:pPr>
            <w:r>
              <w:rPr>
                <w:rFonts w:ascii="Times New Roman"/>
                <w:b w:val="false"/>
                <w:i w:val="false"/>
                <w:color w:val="000000"/>
                <w:sz w:val="20"/>
              </w:rPr>
              <w:t>
водород, сероводород,</w:t>
            </w:r>
          </w:p>
          <w:p>
            <w:pPr>
              <w:spacing w:after="20"/>
              <w:ind w:left="20"/>
              <w:jc w:val="both"/>
            </w:pPr>
            <w:r>
              <w:rPr>
                <w:rFonts w:ascii="Times New Roman"/>
                <w:b w:val="false"/>
                <w:i w:val="false"/>
                <w:color w:val="000000"/>
                <w:sz w:val="20"/>
              </w:rPr>
              <w:t>
нафталин</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цех роданистого аммония и</w:t>
            </w:r>
          </w:p>
          <w:p>
            <w:pPr>
              <w:spacing w:after="20"/>
              <w:ind w:left="20"/>
              <w:jc w:val="both"/>
            </w:pPr>
            <w:r>
              <w:rPr>
                <w:rFonts w:ascii="Times New Roman"/>
                <w:b w:val="false"/>
                <w:i w:val="false"/>
                <w:color w:val="000000"/>
                <w:sz w:val="20"/>
              </w:rPr>
              <w:t>
натрия (у кристализаторов и</w:t>
            </w:r>
          </w:p>
          <w:p>
            <w:pPr>
              <w:spacing w:after="20"/>
              <w:ind w:left="20"/>
              <w:jc w:val="both"/>
            </w:pPr>
            <w:r>
              <w:rPr>
                <w:rFonts w:ascii="Times New Roman"/>
                <w:b w:val="false"/>
                <w:i w:val="false"/>
                <w:color w:val="000000"/>
                <w:sz w:val="20"/>
              </w:rPr>
              <w:t>
центрифуг)</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Сероводород, сернистый</w:t>
            </w:r>
          </w:p>
          <w:p>
            <w:pPr>
              <w:spacing w:after="20"/>
              <w:ind w:left="20"/>
              <w:jc w:val="both"/>
            </w:pPr>
            <w:r>
              <w:rPr>
                <w:rFonts w:ascii="Times New Roman"/>
                <w:b w:val="false"/>
                <w:i w:val="false"/>
                <w:color w:val="000000"/>
                <w:sz w:val="20"/>
              </w:rPr>
              <w:t>
ангидрид, цианистый водород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цех очистки коксового газа (у</w:t>
            </w:r>
          </w:p>
          <w:p>
            <w:pPr>
              <w:spacing w:after="20"/>
              <w:ind w:left="20"/>
              <w:jc w:val="both"/>
            </w:pPr>
            <w:r>
              <w:rPr>
                <w:rFonts w:ascii="Times New Roman"/>
                <w:b w:val="false"/>
                <w:i w:val="false"/>
                <w:color w:val="000000"/>
                <w:sz w:val="20"/>
              </w:rPr>
              <w:t>
вакуум-фильтров, центрифуг, в</w:t>
            </w:r>
          </w:p>
          <w:p>
            <w:pPr>
              <w:spacing w:after="20"/>
              <w:ind w:left="20"/>
              <w:jc w:val="both"/>
            </w:pPr>
            <w:r>
              <w:rPr>
                <w:rFonts w:ascii="Times New Roman"/>
                <w:b w:val="false"/>
                <w:i w:val="false"/>
                <w:color w:val="000000"/>
                <w:sz w:val="20"/>
              </w:rPr>
              <w:t>
насосной аммиачной воды)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Сернистый ангидрид,</w:t>
            </w:r>
          </w:p>
          <w:p>
            <w:pPr>
              <w:spacing w:after="20"/>
              <w:ind w:left="20"/>
              <w:jc w:val="both"/>
            </w:pPr>
            <w:r>
              <w:rPr>
                <w:rFonts w:ascii="Times New Roman"/>
                <w:b w:val="false"/>
                <w:i w:val="false"/>
                <w:color w:val="000000"/>
                <w:sz w:val="20"/>
              </w:rPr>
              <w:t>
цианистый водород,</w:t>
            </w:r>
          </w:p>
          <w:p>
            <w:pPr>
              <w:spacing w:after="20"/>
              <w:ind w:left="20"/>
              <w:jc w:val="both"/>
            </w:pPr>
            <w:r>
              <w:rPr>
                <w:rFonts w:ascii="Times New Roman"/>
                <w:b w:val="false"/>
                <w:i w:val="false"/>
                <w:color w:val="000000"/>
                <w:sz w:val="20"/>
              </w:rPr>
              <w:t>
мышьяковистый ангидрид,</w:t>
            </w:r>
          </w:p>
          <w:p>
            <w:pPr>
              <w:spacing w:after="20"/>
              <w:ind w:left="20"/>
              <w:jc w:val="both"/>
            </w:pPr>
            <w:r>
              <w:rPr>
                <w:rFonts w:ascii="Times New Roman"/>
                <w:b w:val="false"/>
                <w:i w:val="false"/>
                <w:color w:val="000000"/>
                <w:sz w:val="20"/>
              </w:rPr>
              <w:t>
сероводород, аммиак</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цех переработки смолы</w:t>
            </w:r>
          </w:p>
          <w:p>
            <w:pPr>
              <w:spacing w:after="20"/>
              <w:ind w:left="20"/>
              <w:jc w:val="both"/>
            </w:pPr>
            <w:r>
              <w:rPr>
                <w:rFonts w:ascii="Times New Roman"/>
                <w:b w:val="false"/>
                <w:i w:val="false"/>
                <w:color w:val="000000"/>
                <w:sz w:val="20"/>
              </w:rPr>
              <w:t>
склад смолы и масел</w:t>
            </w:r>
          </w:p>
          <w:p>
            <w:pPr>
              <w:spacing w:after="20"/>
              <w:ind w:left="20"/>
              <w:jc w:val="both"/>
            </w:pPr>
            <w:r>
              <w:rPr>
                <w:rFonts w:ascii="Times New Roman"/>
                <w:b w:val="false"/>
                <w:i w:val="false"/>
                <w:color w:val="000000"/>
                <w:sz w:val="20"/>
              </w:rPr>
              <w:t>
отделение дистилляции смолы</w:t>
            </w:r>
          </w:p>
          <w:p>
            <w:pPr>
              <w:spacing w:after="20"/>
              <w:ind w:left="20"/>
              <w:jc w:val="both"/>
            </w:pPr>
            <w:r>
              <w:rPr>
                <w:rFonts w:ascii="Times New Roman"/>
                <w:b w:val="false"/>
                <w:i w:val="false"/>
                <w:color w:val="000000"/>
                <w:sz w:val="20"/>
              </w:rPr>
              <w:t>
отделение антраценовой фракции</w:t>
            </w:r>
          </w:p>
          <w:p>
            <w:pPr>
              <w:spacing w:after="20"/>
              <w:ind w:left="20"/>
              <w:jc w:val="both"/>
            </w:pPr>
            <w:r>
              <w:rPr>
                <w:rFonts w:ascii="Times New Roman"/>
                <w:b w:val="false"/>
                <w:i w:val="false"/>
                <w:color w:val="000000"/>
                <w:sz w:val="20"/>
              </w:rPr>
              <w:t>
отделение переработки нафталиновой</w:t>
            </w:r>
          </w:p>
          <w:p>
            <w:pPr>
              <w:spacing w:after="20"/>
              <w:ind w:left="20"/>
              <w:jc w:val="both"/>
            </w:pPr>
            <w:r>
              <w:rPr>
                <w:rFonts w:ascii="Times New Roman"/>
                <w:b w:val="false"/>
                <w:i w:val="false"/>
                <w:color w:val="000000"/>
                <w:sz w:val="20"/>
              </w:rPr>
              <w:t>
фракции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Возгоны каменно угольной</w:t>
            </w:r>
          </w:p>
          <w:p>
            <w:pPr>
              <w:spacing w:after="20"/>
              <w:ind w:left="20"/>
              <w:jc w:val="both"/>
            </w:pPr>
            <w:r>
              <w:rPr>
                <w:rFonts w:ascii="Times New Roman"/>
                <w:b w:val="false"/>
                <w:i w:val="false"/>
                <w:color w:val="000000"/>
                <w:sz w:val="20"/>
              </w:rPr>
              <w:t>
смолы и пека</w:t>
            </w:r>
          </w:p>
          <w:p>
            <w:pPr>
              <w:spacing w:after="20"/>
              <w:ind w:left="20"/>
              <w:jc w:val="both"/>
            </w:pPr>
            <w:r>
              <w:rPr>
                <w:rFonts w:ascii="Times New Roman"/>
                <w:b w:val="false"/>
                <w:i w:val="false"/>
                <w:color w:val="000000"/>
                <w:sz w:val="20"/>
              </w:rPr>
              <w:t>
Возгоны каменно угольной</w:t>
            </w:r>
          </w:p>
          <w:p>
            <w:pPr>
              <w:spacing w:after="20"/>
              <w:ind w:left="20"/>
              <w:jc w:val="both"/>
            </w:pPr>
            <w:r>
              <w:rPr>
                <w:rFonts w:ascii="Times New Roman"/>
                <w:b w:val="false"/>
                <w:i w:val="false"/>
                <w:color w:val="000000"/>
                <w:sz w:val="20"/>
              </w:rPr>
              <w:t>
смолы и пека, фенол,</w:t>
            </w:r>
          </w:p>
          <w:p>
            <w:pPr>
              <w:spacing w:after="20"/>
              <w:ind w:left="20"/>
              <w:jc w:val="both"/>
            </w:pPr>
            <w:r>
              <w:rPr>
                <w:rFonts w:ascii="Times New Roman"/>
                <w:b w:val="false"/>
                <w:i w:val="false"/>
                <w:color w:val="000000"/>
                <w:sz w:val="20"/>
              </w:rPr>
              <w:t>
нафталин, фенантрен</w:t>
            </w:r>
          </w:p>
          <w:p>
            <w:pPr>
              <w:spacing w:after="20"/>
              <w:ind w:left="20"/>
              <w:jc w:val="both"/>
            </w:pPr>
            <w:r>
              <w:rPr>
                <w:rFonts w:ascii="Times New Roman"/>
                <w:b w:val="false"/>
                <w:i w:val="false"/>
                <w:color w:val="000000"/>
                <w:sz w:val="20"/>
              </w:rPr>
              <w:t>
Фенол, нафталин, фенантрен</w:t>
            </w:r>
          </w:p>
          <w:p>
            <w:pPr>
              <w:spacing w:after="20"/>
              <w:ind w:left="20"/>
              <w:jc w:val="both"/>
            </w:pPr>
            <w:r>
              <w:rPr>
                <w:rFonts w:ascii="Times New Roman"/>
                <w:b w:val="false"/>
                <w:i w:val="false"/>
                <w:color w:val="000000"/>
                <w:sz w:val="20"/>
              </w:rPr>
              <w:t>
Нафталин</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цех кристалического нафталина</w:t>
            </w:r>
          </w:p>
          <w:p>
            <w:pPr>
              <w:spacing w:after="20"/>
              <w:ind w:left="20"/>
              <w:jc w:val="both"/>
            </w:pPr>
            <w:r>
              <w:rPr>
                <w:rFonts w:ascii="Times New Roman"/>
                <w:b w:val="false"/>
                <w:i w:val="false"/>
                <w:color w:val="000000"/>
                <w:sz w:val="20"/>
              </w:rPr>
              <w:t>
(дистилляция, разливка, расфасовка,</w:t>
            </w:r>
          </w:p>
          <w:p>
            <w:pPr>
              <w:spacing w:after="20"/>
              <w:ind w:left="20"/>
              <w:jc w:val="both"/>
            </w:pPr>
            <w:r>
              <w:rPr>
                <w:rFonts w:ascii="Times New Roman"/>
                <w:b w:val="false"/>
                <w:i w:val="false"/>
                <w:color w:val="000000"/>
                <w:sz w:val="20"/>
              </w:rPr>
              <w:t>
упаковка)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нафталин</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цех обогащения антрацена</w:t>
            </w:r>
          </w:p>
          <w:p>
            <w:pPr>
              <w:spacing w:after="20"/>
              <w:ind w:left="20"/>
              <w:jc w:val="both"/>
            </w:pPr>
            <w:r>
              <w:rPr>
                <w:rFonts w:ascii="Times New Roman"/>
                <w:b w:val="false"/>
                <w:i w:val="false"/>
                <w:color w:val="000000"/>
                <w:sz w:val="20"/>
              </w:rPr>
              <w:t>
(кристализаторы, насосные,</w:t>
            </w:r>
          </w:p>
          <w:p>
            <w:pPr>
              <w:spacing w:after="20"/>
              <w:ind w:left="20"/>
              <w:jc w:val="both"/>
            </w:pPr>
            <w:r>
              <w:rPr>
                <w:rFonts w:ascii="Times New Roman"/>
                <w:b w:val="false"/>
                <w:i w:val="false"/>
                <w:color w:val="000000"/>
                <w:sz w:val="20"/>
              </w:rPr>
              <w:t>
расфасовка)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Возгоны каменноугольной</w:t>
            </w:r>
          </w:p>
          <w:p>
            <w:pPr>
              <w:spacing w:after="20"/>
              <w:ind w:left="20"/>
              <w:jc w:val="both"/>
            </w:pPr>
            <w:r>
              <w:rPr>
                <w:rFonts w:ascii="Times New Roman"/>
                <w:b w:val="false"/>
                <w:i w:val="false"/>
                <w:color w:val="000000"/>
                <w:sz w:val="20"/>
              </w:rPr>
              <w:t>
смолы и пека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цех фталевого ангидрида</w:t>
            </w:r>
          </w:p>
          <w:p>
            <w:pPr>
              <w:spacing w:after="20"/>
              <w:ind w:left="20"/>
              <w:jc w:val="both"/>
            </w:pPr>
            <w:r>
              <w:rPr>
                <w:rFonts w:ascii="Times New Roman"/>
                <w:b w:val="false"/>
                <w:i w:val="false"/>
                <w:color w:val="000000"/>
                <w:sz w:val="20"/>
              </w:rPr>
              <w:t>
(дистиляция, насосные, расфасовка,</w:t>
            </w:r>
          </w:p>
          <w:p>
            <w:pPr>
              <w:spacing w:after="20"/>
              <w:ind w:left="20"/>
              <w:jc w:val="both"/>
            </w:pPr>
            <w:r>
              <w:rPr>
                <w:rFonts w:ascii="Times New Roman"/>
                <w:b w:val="false"/>
                <w:i w:val="false"/>
                <w:color w:val="000000"/>
                <w:sz w:val="20"/>
              </w:rPr>
              <w:t>
погрузка)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Нафтохинон, фталевый</w:t>
            </w:r>
          </w:p>
          <w:p>
            <w:pPr>
              <w:spacing w:after="20"/>
              <w:ind w:left="20"/>
              <w:jc w:val="both"/>
            </w:pPr>
            <w:r>
              <w:rPr>
                <w:rFonts w:ascii="Times New Roman"/>
                <w:b w:val="false"/>
                <w:i w:val="false"/>
                <w:color w:val="000000"/>
                <w:sz w:val="20"/>
              </w:rPr>
              <w:t>
ангидрид, малеиновый</w:t>
            </w:r>
          </w:p>
          <w:p>
            <w:pPr>
              <w:spacing w:after="20"/>
              <w:ind w:left="20"/>
              <w:jc w:val="both"/>
            </w:pPr>
            <w:r>
              <w:rPr>
                <w:rFonts w:ascii="Times New Roman"/>
                <w:b w:val="false"/>
                <w:i w:val="false"/>
                <w:color w:val="000000"/>
                <w:sz w:val="20"/>
              </w:rPr>
              <w:t>
ангидрид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цех ректификации бензола</w:t>
            </w:r>
          </w:p>
          <w:p>
            <w:pPr>
              <w:spacing w:after="20"/>
              <w:ind w:left="20"/>
              <w:jc w:val="both"/>
            </w:pPr>
            <w:r>
              <w:rPr>
                <w:rFonts w:ascii="Times New Roman"/>
                <w:b w:val="false"/>
                <w:i w:val="false"/>
                <w:color w:val="000000"/>
                <w:sz w:val="20"/>
              </w:rPr>
              <w:t>
отделение ректификации</w:t>
            </w:r>
          </w:p>
          <w:p>
            <w:pPr>
              <w:spacing w:after="20"/>
              <w:ind w:left="20"/>
              <w:jc w:val="both"/>
            </w:pPr>
            <w:r>
              <w:rPr>
                <w:rFonts w:ascii="Times New Roman"/>
                <w:b w:val="false"/>
                <w:i w:val="false"/>
                <w:color w:val="000000"/>
                <w:sz w:val="20"/>
              </w:rPr>
              <w:t>
Сборники "бензине" и "дебензине",</w:t>
            </w:r>
          </w:p>
          <w:p>
            <w:pPr>
              <w:spacing w:after="20"/>
              <w:ind w:left="20"/>
              <w:jc w:val="both"/>
            </w:pPr>
            <w:r>
              <w:rPr>
                <w:rFonts w:ascii="Times New Roman"/>
                <w:b w:val="false"/>
                <w:i w:val="false"/>
                <w:color w:val="000000"/>
                <w:sz w:val="20"/>
              </w:rPr>
              <w:t>
тяжелого бензола, полимеров,</w:t>
            </w:r>
          </w:p>
          <w:p>
            <w:pPr>
              <w:spacing w:after="20"/>
              <w:ind w:left="20"/>
              <w:jc w:val="both"/>
            </w:pPr>
            <w:r>
              <w:rPr>
                <w:rFonts w:ascii="Times New Roman"/>
                <w:b w:val="false"/>
                <w:i w:val="false"/>
                <w:color w:val="000000"/>
                <w:sz w:val="20"/>
              </w:rPr>
              <w:t>
беспламенная печь, сепаратор,</w:t>
            </w:r>
          </w:p>
          <w:p>
            <w:pPr>
              <w:spacing w:after="20"/>
              <w:ind w:left="20"/>
              <w:jc w:val="both"/>
            </w:pPr>
            <w:r>
              <w:rPr>
                <w:rFonts w:ascii="Times New Roman"/>
                <w:b w:val="false"/>
                <w:i w:val="false"/>
                <w:color w:val="000000"/>
                <w:sz w:val="20"/>
              </w:rPr>
              <w:t>
моечные аппараты, мерники</w:t>
            </w:r>
          </w:p>
          <w:p>
            <w:pPr>
              <w:spacing w:after="20"/>
              <w:ind w:left="20"/>
              <w:jc w:val="both"/>
            </w:pPr>
            <w:r>
              <w:rPr>
                <w:rFonts w:ascii="Times New Roman"/>
                <w:b w:val="false"/>
                <w:i w:val="false"/>
                <w:color w:val="000000"/>
                <w:sz w:val="20"/>
              </w:rPr>
              <w:t>
Склад пиридиновых оснований</w:t>
            </w:r>
          </w:p>
          <w:p>
            <w:pPr>
              <w:spacing w:after="20"/>
              <w:ind w:left="20"/>
              <w:jc w:val="both"/>
            </w:pPr>
            <w:r>
              <w:rPr>
                <w:rFonts w:ascii="Times New Roman"/>
                <w:b w:val="false"/>
                <w:i w:val="false"/>
                <w:color w:val="000000"/>
                <w:sz w:val="20"/>
              </w:rPr>
              <w:t>
(насосные, места разливки в тару)</w:t>
            </w:r>
          </w:p>
          <w:p>
            <w:pPr>
              <w:spacing w:after="20"/>
              <w:ind w:left="20"/>
              <w:jc w:val="both"/>
            </w:pPr>
            <w:r>
              <w:rPr>
                <w:rFonts w:ascii="Times New Roman"/>
                <w:b w:val="false"/>
                <w:i w:val="false"/>
                <w:color w:val="000000"/>
                <w:sz w:val="20"/>
              </w:rPr>
              <w:t>
Нейтрализатор, сепаратор, мерник</w:t>
            </w:r>
          </w:p>
          <w:p>
            <w:pPr>
              <w:spacing w:after="20"/>
              <w:ind w:left="20"/>
              <w:jc w:val="both"/>
            </w:pPr>
            <w:r>
              <w:rPr>
                <w:rFonts w:ascii="Times New Roman"/>
                <w:b w:val="false"/>
                <w:i w:val="false"/>
                <w:color w:val="000000"/>
                <w:sz w:val="20"/>
              </w:rPr>
              <w:t>
пиридиновых оснований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ксилол, толуол,</w:t>
            </w:r>
          </w:p>
          <w:p>
            <w:pPr>
              <w:spacing w:after="20"/>
              <w:ind w:left="20"/>
              <w:jc w:val="both"/>
            </w:pPr>
            <w:r>
              <w:rPr>
                <w:rFonts w:ascii="Times New Roman"/>
                <w:b w:val="false"/>
                <w:i w:val="false"/>
                <w:color w:val="000000"/>
                <w:sz w:val="20"/>
              </w:rPr>
              <w:t>
сероуглерод</w:t>
            </w:r>
          </w:p>
          <w:p>
            <w:pPr>
              <w:spacing w:after="20"/>
              <w:ind w:left="20"/>
              <w:jc w:val="both"/>
            </w:pPr>
            <w:r>
              <w:rPr>
                <w:rFonts w:ascii="Times New Roman"/>
                <w:b w:val="false"/>
                <w:i w:val="false"/>
                <w:color w:val="000000"/>
                <w:sz w:val="20"/>
              </w:rPr>
              <w:t>
Бензол, фенол, нафталин</w:t>
            </w:r>
          </w:p>
          <w:p>
            <w:pPr>
              <w:spacing w:after="20"/>
              <w:ind w:left="20"/>
              <w:jc w:val="both"/>
            </w:pPr>
            <w:r>
              <w:rPr>
                <w:rFonts w:ascii="Times New Roman"/>
                <w:b w:val="false"/>
                <w:i w:val="false"/>
                <w:color w:val="000000"/>
                <w:sz w:val="20"/>
              </w:rPr>
              <w:t>
Пиридин</w:t>
            </w:r>
          </w:p>
          <w:p>
            <w:pPr>
              <w:spacing w:after="20"/>
              <w:ind w:left="20"/>
              <w:jc w:val="both"/>
            </w:pPr>
            <w:r>
              <w:rPr>
                <w:rFonts w:ascii="Times New Roman"/>
                <w:b w:val="false"/>
                <w:i w:val="false"/>
                <w:color w:val="000000"/>
                <w:sz w:val="20"/>
              </w:rPr>
              <w:t>
Пиридин, фенол, нафталин,</w:t>
            </w:r>
          </w:p>
          <w:p>
            <w:pPr>
              <w:spacing w:after="20"/>
              <w:ind w:left="20"/>
              <w:jc w:val="both"/>
            </w:pPr>
            <w:r>
              <w:rPr>
                <w:rFonts w:ascii="Times New Roman"/>
                <w:b w:val="false"/>
                <w:i w:val="false"/>
                <w:color w:val="000000"/>
                <w:sz w:val="20"/>
              </w:rPr>
              <w:t>
цианистый водород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17)амиачнообесфеноливающие цехи</w:t>
            </w:r>
          </w:p>
          <w:p>
            <w:pPr>
              <w:spacing w:after="20"/>
              <w:ind w:left="20"/>
              <w:jc w:val="both"/>
            </w:pPr>
            <w:r>
              <w:rPr>
                <w:rFonts w:ascii="Times New Roman"/>
                <w:b w:val="false"/>
                <w:i w:val="false"/>
                <w:color w:val="000000"/>
                <w:sz w:val="20"/>
              </w:rPr>
              <w:t>
(колонны, отстойники, скрубберы,</w:t>
            </w:r>
          </w:p>
          <w:p>
            <w:pPr>
              <w:spacing w:after="20"/>
              <w:ind w:left="20"/>
              <w:jc w:val="both"/>
            </w:pPr>
            <w:r>
              <w:rPr>
                <w:rFonts w:ascii="Times New Roman"/>
                <w:b w:val="false"/>
                <w:i w:val="false"/>
                <w:color w:val="000000"/>
                <w:sz w:val="20"/>
              </w:rPr>
              <w:t>
аппаратные)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фенол</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цех биохимической очистки</w:t>
            </w:r>
          </w:p>
          <w:p>
            <w:pPr>
              <w:spacing w:after="20"/>
              <w:ind w:left="20"/>
              <w:jc w:val="both"/>
            </w:pPr>
            <w:r>
              <w:rPr>
                <w:rFonts w:ascii="Times New Roman"/>
                <w:b w:val="false"/>
                <w:i w:val="false"/>
                <w:color w:val="000000"/>
                <w:sz w:val="20"/>
              </w:rPr>
              <w:t>
(отстойники, маслоотделители,</w:t>
            </w:r>
          </w:p>
          <w:p>
            <w:pPr>
              <w:spacing w:after="20"/>
              <w:ind w:left="20"/>
              <w:jc w:val="both"/>
            </w:pPr>
            <w:r>
              <w:rPr>
                <w:rFonts w:ascii="Times New Roman"/>
                <w:b w:val="false"/>
                <w:i w:val="false"/>
                <w:color w:val="000000"/>
                <w:sz w:val="20"/>
              </w:rPr>
              <w:t>
усреднители, аэротенки, сборники</w:t>
            </w:r>
          </w:p>
          <w:p>
            <w:pPr>
              <w:spacing w:after="20"/>
              <w:ind w:left="20"/>
              <w:jc w:val="both"/>
            </w:pPr>
            <w:r>
              <w:rPr>
                <w:rFonts w:ascii="Times New Roman"/>
                <w:b w:val="false"/>
                <w:i w:val="false"/>
                <w:color w:val="000000"/>
                <w:sz w:val="20"/>
              </w:rPr>
              <w:t>
очищенных вод, насосные,</w:t>
            </w:r>
          </w:p>
          <w:p>
            <w:pPr>
              <w:spacing w:after="20"/>
              <w:ind w:left="20"/>
              <w:jc w:val="both"/>
            </w:pPr>
            <w:r>
              <w:rPr>
                <w:rFonts w:ascii="Times New Roman"/>
                <w:b w:val="false"/>
                <w:i w:val="false"/>
                <w:color w:val="000000"/>
                <w:sz w:val="20"/>
              </w:rPr>
              <w:t>
аппаратные)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фенол, нафталин,</w:t>
            </w:r>
          </w:p>
          <w:p>
            <w:pPr>
              <w:spacing w:after="20"/>
              <w:ind w:left="20"/>
              <w:jc w:val="both"/>
            </w:pPr>
            <w:r>
              <w:rPr>
                <w:rFonts w:ascii="Times New Roman"/>
                <w:b w:val="false"/>
                <w:i w:val="false"/>
                <w:color w:val="000000"/>
                <w:sz w:val="20"/>
              </w:rPr>
              <w:t>
цианистый водород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цех улавливания германия</w:t>
            </w:r>
          </w:p>
          <w:p>
            <w:pPr>
              <w:spacing w:after="20"/>
              <w:ind w:left="20"/>
              <w:jc w:val="both"/>
            </w:pPr>
            <w:r>
              <w:rPr>
                <w:rFonts w:ascii="Times New Roman"/>
                <w:b w:val="false"/>
                <w:i w:val="false"/>
                <w:color w:val="000000"/>
                <w:sz w:val="20"/>
              </w:rPr>
              <w:t>
(отстойники, насосы, выгрузка</w:t>
            </w:r>
          </w:p>
          <w:p>
            <w:pPr>
              <w:spacing w:after="20"/>
              <w:ind w:left="20"/>
              <w:jc w:val="both"/>
            </w:pPr>
            <w:r>
              <w:rPr>
                <w:rFonts w:ascii="Times New Roman"/>
                <w:b w:val="false"/>
                <w:i w:val="false"/>
                <w:color w:val="000000"/>
                <w:sz w:val="20"/>
              </w:rPr>
              <w:t>
фусов, бачок с формалином,</w:t>
            </w:r>
          </w:p>
          <w:p>
            <w:pPr>
              <w:spacing w:after="20"/>
              <w:ind w:left="20"/>
              <w:jc w:val="both"/>
            </w:pPr>
            <w:r>
              <w:rPr>
                <w:rFonts w:ascii="Times New Roman"/>
                <w:b w:val="false"/>
                <w:i w:val="false"/>
                <w:color w:val="000000"/>
                <w:sz w:val="20"/>
              </w:rPr>
              <w:t>
вакуум-фильтры, вибросито, барабан)</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формальдегид,</w:t>
            </w:r>
          </w:p>
          <w:p>
            <w:pPr>
              <w:spacing w:after="20"/>
              <w:ind w:left="20"/>
              <w:jc w:val="both"/>
            </w:pPr>
            <w:r>
              <w:rPr>
                <w:rFonts w:ascii="Times New Roman"/>
                <w:b w:val="false"/>
                <w:i w:val="false"/>
                <w:color w:val="000000"/>
                <w:sz w:val="20"/>
              </w:rPr>
              <w:t>
аммиак,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Производство агломерата и железорудных окатышей:</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и транспортирование</w:t>
            </w:r>
          </w:p>
          <w:p>
            <w:pPr>
              <w:spacing w:after="20"/>
              <w:ind w:left="20"/>
              <w:jc w:val="both"/>
            </w:pPr>
            <w:r>
              <w:rPr>
                <w:rFonts w:ascii="Times New Roman"/>
                <w:b w:val="false"/>
                <w:i w:val="false"/>
                <w:color w:val="000000"/>
                <w:sz w:val="20"/>
              </w:rPr>
              <w:t>
шихтовых материалов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подготовке и</w:t>
            </w:r>
          </w:p>
          <w:p>
            <w:pPr>
              <w:spacing w:after="20"/>
              <w:ind w:left="20"/>
              <w:jc w:val="both"/>
            </w:pPr>
            <w:r>
              <w:rPr>
                <w:rFonts w:ascii="Times New Roman"/>
                <w:b w:val="false"/>
                <w:i w:val="false"/>
                <w:color w:val="000000"/>
                <w:sz w:val="20"/>
              </w:rPr>
              <w:t>
транспортировании</w:t>
            </w:r>
          </w:p>
          <w:p>
            <w:pPr>
              <w:spacing w:after="20"/>
              <w:ind w:left="20"/>
              <w:jc w:val="both"/>
            </w:pPr>
            <w:r>
              <w:rPr>
                <w:rFonts w:ascii="Times New Roman"/>
                <w:b w:val="false"/>
                <w:i w:val="false"/>
                <w:color w:val="000000"/>
                <w:sz w:val="20"/>
              </w:rPr>
              <w:t>
извести также свободная</w:t>
            </w:r>
          </w:p>
          <w:p>
            <w:pPr>
              <w:spacing w:after="20"/>
              <w:ind w:left="20"/>
              <w:jc w:val="both"/>
            </w:pPr>
            <w:r>
              <w:rPr>
                <w:rFonts w:ascii="Times New Roman"/>
                <w:b w:val="false"/>
                <w:i w:val="false"/>
                <w:color w:val="000000"/>
                <w:sz w:val="20"/>
              </w:rPr>
              <w:t>
окись кальция</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спекание (обжиг), дробление,</w:t>
            </w:r>
          </w:p>
          <w:p>
            <w:pPr>
              <w:spacing w:after="20"/>
              <w:ind w:left="20"/>
              <w:jc w:val="both"/>
            </w:pPr>
            <w:r>
              <w:rPr>
                <w:rFonts w:ascii="Times New Roman"/>
                <w:b w:val="false"/>
                <w:i w:val="false"/>
                <w:color w:val="000000"/>
                <w:sz w:val="20"/>
              </w:rPr>
              <w:t>
охлаждение, сортировка и выдача</w:t>
            </w:r>
          </w:p>
          <w:p>
            <w:pPr>
              <w:spacing w:after="20"/>
              <w:ind w:left="20"/>
              <w:jc w:val="both"/>
            </w:pPr>
            <w:r>
              <w:rPr>
                <w:rFonts w:ascii="Times New Roman"/>
                <w:b w:val="false"/>
                <w:i w:val="false"/>
                <w:color w:val="000000"/>
                <w:sz w:val="20"/>
              </w:rPr>
              <w:t>
готовой продукции, тракт горячего</w:t>
            </w:r>
          </w:p>
          <w:p>
            <w:pPr>
              <w:spacing w:after="20"/>
              <w:ind w:left="20"/>
              <w:jc w:val="both"/>
            </w:pPr>
            <w:r>
              <w:rPr>
                <w:rFonts w:ascii="Times New Roman"/>
                <w:b w:val="false"/>
                <w:i w:val="false"/>
                <w:color w:val="000000"/>
                <w:sz w:val="20"/>
              </w:rPr>
              <w:t>
возврата, пылегазоочистные</w:t>
            </w:r>
          </w:p>
          <w:p>
            <w:pPr>
              <w:spacing w:after="20"/>
              <w:ind w:left="20"/>
              <w:jc w:val="both"/>
            </w:pPr>
            <w:r>
              <w:rPr>
                <w:rFonts w:ascii="Times New Roman"/>
                <w:b w:val="false"/>
                <w:i w:val="false"/>
                <w:color w:val="000000"/>
                <w:sz w:val="20"/>
              </w:rPr>
              <w:t>
устройства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окись углерода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w:t>
            </w:r>
          </w:p>
          <w:p>
            <w:pPr>
              <w:spacing w:after="20"/>
              <w:ind w:left="20"/>
              <w:jc w:val="both"/>
            </w:pPr>
            <w:r>
              <w:rPr>
                <w:rFonts w:ascii="Times New Roman"/>
                <w:b w:val="false"/>
                <w:i w:val="false"/>
                <w:color w:val="000000"/>
                <w:sz w:val="20"/>
              </w:rPr>
              <w:t>
серосодержащих</w:t>
            </w:r>
          </w:p>
          <w:p>
            <w:pPr>
              <w:spacing w:after="20"/>
              <w:ind w:left="20"/>
              <w:jc w:val="both"/>
            </w:pPr>
            <w:r>
              <w:rPr>
                <w:rFonts w:ascii="Times New Roman"/>
                <w:b w:val="false"/>
                <w:i w:val="false"/>
                <w:color w:val="000000"/>
                <w:sz w:val="20"/>
              </w:rPr>
              <w:t>
материалов также</w:t>
            </w:r>
          </w:p>
          <w:p>
            <w:pPr>
              <w:spacing w:after="20"/>
              <w:ind w:left="20"/>
              <w:jc w:val="both"/>
            </w:pPr>
            <w:r>
              <w:rPr>
                <w:rFonts w:ascii="Times New Roman"/>
                <w:b w:val="false"/>
                <w:i w:val="false"/>
                <w:color w:val="000000"/>
                <w:sz w:val="20"/>
              </w:rPr>
              <w:t>
сернистый ангидрид</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эксгаустерное отделение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Доменное производство:</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литейный двор, поддоменник</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тракт шихтоподачи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w:t>
            </w:r>
          </w:p>
          <w:p>
            <w:pPr>
              <w:spacing w:after="20"/>
              <w:ind w:left="20"/>
              <w:jc w:val="both"/>
            </w:pPr>
            <w:r>
              <w:rPr>
                <w:rFonts w:ascii="Times New Roman"/>
                <w:b w:val="false"/>
                <w:i w:val="false"/>
                <w:color w:val="000000"/>
                <w:sz w:val="20"/>
              </w:rPr>
              <w:t>
офлюсованного сырья</w:t>
            </w:r>
          </w:p>
          <w:p>
            <w:pPr>
              <w:spacing w:after="20"/>
              <w:ind w:left="20"/>
              <w:jc w:val="both"/>
            </w:pPr>
            <w:r>
              <w:rPr>
                <w:rFonts w:ascii="Times New Roman"/>
                <w:b w:val="false"/>
                <w:i w:val="false"/>
                <w:color w:val="000000"/>
                <w:sz w:val="20"/>
              </w:rPr>
              <w:t>
также свободная окись</w:t>
            </w:r>
          </w:p>
          <w:p>
            <w:pPr>
              <w:spacing w:after="20"/>
              <w:ind w:left="20"/>
              <w:jc w:val="both"/>
            </w:pPr>
            <w:r>
              <w:rPr>
                <w:rFonts w:ascii="Times New Roman"/>
                <w:b w:val="false"/>
                <w:i w:val="false"/>
                <w:color w:val="000000"/>
                <w:sz w:val="20"/>
              </w:rPr>
              <w:t>
кальция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Ферросплавное производство:</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шихтоподготовительные цехи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на всех этапах в</w:t>
            </w:r>
          </w:p>
          <w:p>
            <w:pPr>
              <w:spacing w:after="20"/>
              <w:ind w:left="20"/>
              <w:jc w:val="both"/>
            </w:pPr>
            <w:r>
              <w:rPr>
                <w:rFonts w:ascii="Times New Roman"/>
                <w:b w:val="false"/>
                <w:i w:val="false"/>
                <w:color w:val="000000"/>
                <w:sz w:val="20"/>
              </w:rPr>
              <w:t>
производствах:</w:t>
            </w:r>
          </w:p>
          <w:p>
            <w:pPr>
              <w:spacing w:after="20"/>
              <w:ind w:left="20"/>
              <w:jc w:val="both"/>
            </w:pPr>
            <w:r>
              <w:rPr>
                <w:rFonts w:ascii="Times New Roman"/>
                <w:b w:val="false"/>
                <w:i w:val="false"/>
                <w:color w:val="000000"/>
                <w:sz w:val="20"/>
              </w:rPr>
              <w:t>
феррохрома - окислы3 и</w:t>
            </w:r>
          </w:p>
          <w:p>
            <w:pPr>
              <w:spacing w:after="20"/>
              <w:ind w:left="20"/>
              <w:jc w:val="both"/>
            </w:pPr>
            <w:r>
              <w:rPr>
                <w:rFonts w:ascii="Times New Roman"/>
                <w:b w:val="false"/>
                <w:i w:val="false"/>
                <w:color w:val="000000"/>
                <w:sz w:val="20"/>
              </w:rPr>
              <w:t>
6-валентного хрома;</w:t>
            </w:r>
          </w:p>
          <w:p>
            <w:pPr>
              <w:spacing w:after="20"/>
              <w:ind w:left="20"/>
              <w:jc w:val="both"/>
            </w:pPr>
            <w:r>
              <w:rPr>
                <w:rFonts w:ascii="Times New Roman"/>
                <w:b w:val="false"/>
                <w:i w:val="false"/>
                <w:color w:val="000000"/>
                <w:sz w:val="20"/>
              </w:rPr>
              <w:t>
ферромарганца -окислы</w:t>
            </w:r>
          </w:p>
          <w:p>
            <w:pPr>
              <w:spacing w:after="20"/>
              <w:ind w:left="20"/>
              <w:jc w:val="both"/>
            </w:pPr>
            <w:r>
              <w:rPr>
                <w:rFonts w:ascii="Times New Roman"/>
                <w:b w:val="false"/>
                <w:i w:val="false"/>
                <w:color w:val="000000"/>
                <w:sz w:val="20"/>
              </w:rPr>
              <w:t>
марганца в виде</w:t>
            </w:r>
          </w:p>
          <w:p>
            <w:pPr>
              <w:spacing w:after="20"/>
              <w:ind w:left="20"/>
              <w:jc w:val="both"/>
            </w:pPr>
            <w:r>
              <w:rPr>
                <w:rFonts w:ascii="Times New Roman"/>
                <w:b w:val="false"/>
                <w:i w:val="false"/>
                <w:color w:val="000000"/>
                <w:sz w:val="20"/>
              </w:rPr>
              <w:t>
аэрозолей дезинтеграции</w:t>
            </w:r>
          </w:p>
          <w:p>
            <w:pPr>
              <w:spacing w:after="20"/>
              <w:ind w:left="20"/>
              <w:jc w:val="both"/>
            </w:pPr>
            <w:r>
              <w:rPr>
                <w:rFonts w:ascii="Times New Roman"/>
                <w:b w:val="false"/>
                <w:i w:val="false"/>
                <w:color w:val="000000"/>
                <w:sz w:val="20"/>
              </w:rPr>
              <w:t>
и конденсации;</w:t>
            </w:r>
          </w:p>
          <w:p>
            <w:pPr>
              <w:spacing w:after="20"/>
              <w:ind w:left="20"/>
              <w:jc w:val="both"/>
            </w:pPr>
            <w:r>
              <w:rPr>
                <w:rFonts w:ascii="Times New Roman"/>
                <w:b w:val="false"/>
                <w:i w:val="false"/>
                <w:color w:val="000000"/>
                <w:sz w:val="20"/>
              </w:rPr>
              <w:t>
феррованадия - пяти и</w:t>
            </w:r>
          </w:p>
          <w:p>
            <w:pPr>
              <w:spacing w:after="20"/>
              <w:ind w:left="20"/>
              <w:jc w:val="both"/>
            </w:pPr>
            <w:r>
              <w:rPr>
                <w:rFonts w:ascii="Times New Roman"/>
                <w:b w:val="false"/>
                <w:i w:val="false"/>
                <w:color w:val="000000"/>
                <w:sz w:val="20"/>
              </w:rPr>
              <w:t>
трехокиси ванадия в</w:t>
            </w:r>
          </w:p>
          <w:p>
            <w:pPr>
              <w:spacing w:after="20"/>
              <w:ind w:left="20"/>
              <w:jc w:val="both"/>
            </w:pPr>
            <w:r>
              <w:rPr>
                <w:rFonts w:ascii="Times New Roman"/>
                <w:b w:val="false"/>
                <w:i w:val="false"/>
                <w:color w:val="000000"/>
                <w:sz w:val="20"/>
              </w:rPr>
              <w:t>
виде аэрозолей</w:t>
            </w:r>
          </w:p>
          <w:p>
            <w:pPr>
              <w:spacing w:after="20"/>
              <w:ind w:left="20"/>
              <w:jc w:val="both"/>
            </w:pPr>
            <w:r>
              <w:rPr>
                <w:rFonts w:ascii="Times New Roman"/>
                <w:b w:val="false"/>
                <w:i w:val="false"/>
                <w:color w:val="000000"/>
                <w:sz w:val="20"/>
              </w:rPr>
              <w:t>
дезинтеграции и</w:t>
            </w:r>
          </w:p>
          <w:p>
            <w:pPr>
              <w:spacing w:after="20"/>
              <w:ind w:left="20"/>
              <w:jc w:val="both"/>
            </w:pPr>
            <w:r>
              <w:rPr>
                <w:rFonts w:ascii="Times New Roman"/>
                <w:b w:val="false"/>
                <w:i w:val="false"/>
                <w:color w:val="000000"/>
                <w:sz w:val="20"/>
              </w:rPr>
              <w:t>
конденсации;</w:t>
            </w:r>
          </w:p>
          <w:p>
            <w:pPr>
              <w:spacing w:after="20"/>
              <w:ind w:left="20"/>
              <w:jc w:val="both"/>
            </w:pPr>
            <w:r>
              <w:rPr>
                <w:rFonts w:ascii="Times New Roman"/>
                <w:b w:val="false"/>
                <w:i w:val="false"/>
                <w:color w:val="000000"/>
                <w:sz w:val="20"/>
              </w:rPr>
              <w:t>
феромолибдена</w:t>
            </w:r>
          </w:p>
          <w:p>
            <w:pPr>
              <w:spacing w:after="20"/>
              <w:ind w:left="20"/>
              <w:jc w:val="both"/>
            </w:pPr>
            <w:r>
              <w:rPr>
                <w:rFonts w:ascii="Times New Roman"/>
                <w:b w:val="false"/>
                <w:i w:val="false"/>
                <w:color w:val="000000"/>
                <w:sz w:val="20"/>
              </w:rPr>
              <w:t>
- растворимых и</w:t>
            </w:r>
          </w:p>
          <w:p>
            <w:pPr>
              <w:spacing w:after="20"/>
              <w:ind w:left="20"/>
              <w:jc w:val="both"/>
            </w:pPr>
            <w:r>
              <w:rPr>
                <w:rFonts w:ascii="Times New Roman"/>
                <w:b w:val="false"/>
                <w:i w:val="false"/>
                <w:color w:val="000000"/>
                <w:sz w:val="20"/>
              </w:rPr>
              <w:t>
нерастворимых</w:t>
            </w:r>
          </w:p>
          <w:p>
            <w:pPr>
              <w:spacing w:after="20"/>
              <w:ind w:left="20"/>
              <w:jc w:val="both"/>
            </w:pPr>
            <w:r>
              <w:rPr>
                <w:rFonts w:ascii="Times New Roman"/>
                <w:b w:val="false"/>
                <w:i w:val="false"/>
                <w:color w:val="000000"/>
                <w:sz w:val="20"/>
              </w:rPr>
              <w:t>
соединений молибдена;</w:t>
            </w:r>
          </w:p>
          <w:p>
            <w:pPr>
              <w:spacing w:after="20"/>
              <w:ind w:left="20"/>
              <w:jc w:val="both"/>
            </w:pPr>
            <w:r>
              <w:rPr>
                <w:rFonts w:ascii="Times New Roman"/>
                <w:b w:val="false"/>
                <w:i w:val="false"/>
                <w:color w:val="000000"/>
                <w:sz w:val="20"/>
              </w:rPr>
              <w:t>
ферровольфрама - пыли и</w:t>
            </w:r>
          </w:p>
          <w:p>
            <w:pPr>
              <w:spacing w:after="20"/>
              <w:ind w:left="20"/>
              <w:jc w:val="both"/>
            </w:pPr>
            <w:r>
              <w:rPr>
                <w:rFonts w:ascii="Times New Roman"/>
                <w:b w:val="false"/>
                <w:i w:val="false"/>
                <w:color w:val="000000"/>
                <w:sz w:val="20"/>
              </w:rPr>
              <w:t>
другие</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участки печей, оборудованных</w:t>
            </w:r>
          </w:p>
          <w:p>
            <w:pPr>
              <w:spacing w:after="20"/>
              <w:ind w:left="20"/>
              <w:jc w:val="both"/>
            </w:pPr>
            <w:r>
              <w:rPr>
                <w:rFonts w:ascii="Times New Roman"/>
                <w:b w:val="false"/>
                <w:i w:val="false"/>
                <w:color w:val="000000"/>
                <w:sz w:val="20"/>
              </w:rPr>
              <w:t>
самоспекающимися электродами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p>
            <w:pPr>
              <w:spacing w:after="20"/>
              <w:ind w:left="20"/>
              <w:jc w:val="both"/>
            </w:pPr>
            <w:r>
              <w:rPr>
                <w:rFonts w:ascii="Times New Roman"/>
                <w:b w:val="false"/>
                <w:i w:val="false"/>
                <w:color w:val="000000"/>
                <w:sz w:val="20"/>
              </w:rPr>
              <w:t>
возгоны каменноугольных</w:t>
            </w:r>
          </w:p>
          <w:p>
            <w:pPr>
              <w:spacing w:after="20"/>
              <w:ind w:left="20"/>
              <w:jc w:val="both"/>
            </w:pPr>
            <w:r>
              <w:rPr>
                <w:rFonts w:ascii="Times New Roman"/>
                <w:b w:val="false"/>
                <w:i w:val="false"/>
                <w:color w:val="000000"/>
                <w:sz w:val="20"/>
              </w:rPr>
              <w:t>
смол, пеков, три, черыте</w:t>
            </w:r>
          </w:p>
          <w:p>
            <w:pPr>
              <w:spacing w:after="20"/>
              <w:ind w:left="20"/>
              <w:jc w:val="both"/>
            </w:pPr>
            <w:r>
              <w:rPr>
                <w:rFonts w:ascii="Times New Roman"/>
                <w:b w:val="false"/>
                <w:i w:val="false"/>
                <w:color w:val="000000"/>
                <w:sz w:val="20"/>
              </w:rPr>
              <w:t>
бензпирен</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участки хранения ферросилиция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Мышьяковистый и фосфористый</w:t>
            </w:r>
          </w:p>
          <w:p>
            <w:pPr>
              <w:spacing w:after="20"/>
              <w:ind w:left="20"/>
              <w:jc w:val="both"/>
            </w:pPr>
            <w:r>
              <w:rPr>
                <w:rFonts w:ascii="Times New Roman"/>
                <w:b w:val="false"/>
                <w:i w:val="false"/>
                <w:color w:val="000000"/>
                <w:sz w:val="20"/>
              </w:rPr>
              <w:t>
водород, сероводород,</w:t>
            </w:r>
          </w:p>
          <w:p>
            <w:pPr>
              <w:spacing w:after="20"/>
              <w:ind w:left="20"/>
              <w:jc w:val="both"/>
            </w:pPr>
            <w:r>
              <w:rPr>
                <w:rFonts w:ascii="Times New Roman"/>
                <w:b w:val="false"/>
                <w:i w:val="false"/>
                <w:color w:val="000000"/>
                <w:sz w:val="20"/>
              </w:rPr>
              <w:t>
ацетилен</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Сталеплавильное производство:</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шихтовый двор и люнкеритное</w:t>
            </w:r>
          </w:p>
          <w:p>
            <w:pPr>
              <w:spacing w:after="20"/>
              <w:ind w:left="20"/>
              <w:jc w:val="both"/>
            </w:pPr>
            <w:r>
              <w:rPr>
                <w:rFonts w:ascii="Times New Roman"/>
                <w:b w:val="false"/>
                <w:i w:val="false"/>
                <w:color w:val="000000"/>
                <w:sz w:val="20"/>
              </w:rPr>
              <w:t>
отделение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миксерное отделение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марок</w:t>
            </w:r>
          </w:p>
          <w:p>
            <w:pPr>
              <w:spacing w:after="20"/>
              <w:ind w:left="20"/>
              <w:jc w:val="both"/>
            </w:pPr>
            <w:r>
              <w:rPr>
                <w:rFonts w:ascii="Times New Roman"/>
                <w:b w:val="false"/>
                <w:i w:val="false"/>
                <w:color w:val="000000"/>
                <w:sz w:val="20"/>
              </w:rPr>
              <w:t>
выплавляемых сталей</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печной пролет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входящие в их</w:t>
            </w:r>
          </w:p>
          <w:p>
            <w:pPr>
              <w:spacing w:after="20"/>
              <w:ind w:left="20"/>
              <w:jc w:val="both"/>
            </w:pPr>
            <w:r>
              <w:rPr>
                <w:rFonts w:ascii="Times New Roman"/>
                <w:b w:val="false"/>
                <w:i w:val="false"/>
                <w:color w:val="000000"/>
                <w:sz w:val="20"/>
              </w:rPr>
              <w:t>
состав вредные вещества</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разливочный пролет</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марок</w:t>
            </w:r>
          </w:p>
          <w:p>
            <w:pPr>
              <w:spacing w:after="20"/>
              <w:ind w:left="20"/>
              <w:jc w:val="both"/>
            </w:pPr>
            <w:r>
              <w:rPr>
                <w:rFonts w:ascii="Times New Roman"/>
                <w:b w:val="false"/>
                <w:i w:val="false"/>
                <w:color w:val="000000"/>
                <w:sz w:val="20"/>
              </w:rPr>
              <w:t>
выплавляемых сталей,</w:t>
            </w:r>
          </w:p>
          <w:p>
            <w:pPr>
              <w:spacing w:after="20"/>
              <w:ind w:left="20"/>
              <w:jc w:val="both"/>
            </w:pPr>
            <w:r>
              <w:rPr>
                <w:rFonts w:ascii="Times New Roman"/>
                <w:b w:val="false"/>
                <w:i w:val="false"/>
                <w:color w:val="000000"/>
                <w:sz w:val="20"/>
              </w:rPr>
              <w:t>
защитных смесей и</w:t>
            </w:r>
          </w:p>
          <w:p>
            <w:pPr>
              <w:spacing w:after="20"/>
              <w:ind w:left="20"/>
              <w:jc w:val="both"/>
            </w:pPr>
            <w:r>
              <w:rPr>
                <w:rFonts w:ascii="Times New Roman"/>
                <w:b w:val="false"/>
                <w:i w:val="false"/>
                <w:color w:val="000000"/>
                <w:sz w:val="20"/>
              </w:rPr>
              <w:t>
материалов для</w:t>
            </w:r>
          </w:p>
          <w:p>
            <w:pPr>
              <w:spacing w:after="20"/>
              <w:ind w:left="20"/>
              <w:jc w:val="both"/>
            </w:pPr>
            <w:r>
              <w:rPr>
                <w:rFonts w:ascii="Times New Roman"/>
                <w:b w:val="false"/>
                <w:i w:val="false"/>
                <w:color w:val="000000"/>
                <w:sz w:val="20"/>
              </w:rPr>
              <w:t>
внепечной обработки,</w:t>
            </w:r>
          </w:p>
          <w:p>
            <w:pPr>
              <w:spacing w:after="20"/>
              <w:ind w:left="20"/>
              <w:jc w:val="both"/>
            </w:pPr>
            <w:r>
              <w:rPr>
                <w:rFonts w:ascii="Times New Roman"/>
                <w:b w:val="false"/>
                <w:i w:val="false"/>
                <w:color w:val="000000"/>
                <w:sz w:val="20"/>
              </w:rPr>
              <w:t>
также входящие в их</w:t>
            </w:r>
          </w:p>
          <w:p>
            <w:pPr>
              <w:spacing w:after="20"/>
              <w:ind w:left="20"/>
              <w:jc w:val="both"/>
            </w:pPr>
            <w:r>
              <w:rPr>
                <w:rFonts w:ascii="Times New Roman"/>
                <w:b w:val="false"/>
                <w:i w:val="false"/>
                <w:color w:val="000000"/>
                <w:sz w:val="20"/>
              </w:rPr>
              <w:t>
состав вредные вещества</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участок подготовки ковшей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шлаковое отделение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цехи и участки подготовки</w:t>
            </w:r>
          </w:p>
          <w:p>
            <w:pPr>
              <w:spacing w:after="20"/>
              <w:ind w:left="20"/>
              <w:jc w:val="both"/>
            </w:pPr>
            <w:r>
              <w:rPr>
                <w:rFonts w:ascii="Times New Roman"/>
                <w:b w:val="false"/>
                <w:i w:val="false"/>
                <w:color w:val="000000"/>
                <w:sz w:val="20"/>
              </w:rPr>
              <w:t>
составов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Прокатное производство:</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участки нагревательных печей и</w:t>
            </w:r>
          </w:p>
          <w:p>
            <w:pPr>
              <w:spacing w:after="20"/>
              <w:ind w:left="20"/>
              <w:jc w:val="both"/>
            </w:pPr>
            <w:r>
              <w:rPr>
                <w:rFonts w:ascii="Times New Roman"/>
                <w:b w:val="false"/>
                <w:i w:val="false"/>
                <w:color w:val="000000"/>
                <w:sz w:val="20"/>
              </w:rPr>
              <w:t>
колодцев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 сернистый</w:t>
            </w:r>
          </w:p>
          <w:p>
            <w:pPr>
              <w:spacing w:after="20"/>
              <w:ind w:left="20"/>
              <w:jc w:val="both"/>
            </w:pPr>
            <w:r>
              <w:rPr>
                <w:rFonts w:ascii="Times New Roman"/>
                <w:b w:val="false"/>
                <w:i w:val="false"/>
                <w:color w:val="000000"/>
                <w:sz w:val="20"/>
              </w:rPr>
              <w:t>
ангидрид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w:t>
            </w:r>
          </w:p>
          <w:p>
            <w:pPr>
              <w:spacing w:after="20"/>
              <w:ind w:left="20"/>
              <w:jc w:val="both"/>
            </w:pPr>
            <w:r>
              <w:rPr>
                <w:rFonts w:ascii="Times New Roman"/>
                <w:b w:val="false"/>
                <w:i w:val="false"/>
                <w:color w:val="000000"/>
                <w:sz w:val="20"/>
              </w:rPr>
              <w:t>
нагревательного металла</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становый пролет (вальцовка,</w:t>
            </w:r>
          </w:p>
          <w:p>
            <w:pPr>
              <w:spacing w:after="20"/>
              <w:ind w:left="20"/>
              <w:jc w:val="both"/>
            </w:pPr>
            <w:r>
              <w:rPr>
                <w:rFonts w:ascii="Times New Roman"/>
                <w:b w:val="false"/>
                <w:i w:val="false"/>
                <w:color w:val="000000"/>
                <w:sz w:val="20"/>
              </w:rPr>
              <w:t>
обрезание, клеймовка)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w:t>
            </w:r>
          </w:p>
          <w:p>
            <w:pPr>
              <w:spacing w:after="20"/>
              <w:ind w:left="20"/>
              <w:jc w:val="both"/>
            </w:pPr>
            <w:r>
              <w:rPr>
                <w:rFonts w:ascii="Times New Roman"/>
                <w:b w:val="false"/>
                <w:i w:val="false"/>
                <w:color w:val="000000"/>
                <w:sz w:val="20"/>
              </w:rPr>
              <w:t>
обрабатываемой стали</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участок холодильника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углерода, сернистый</w:t>
            </w:r>
          </w:p>
          <w:p>
            <w:pPr>
              <w:spacing w:after="20"/>
              <w:ind w:left="20"/>
              <w:jc w:val="both"/>
            </w:pPr>
            <w:r>
              <w:rPr>
                <w:rFonts w:ascii="Times New Roman"/>
                <w:b w:val="false"/>
                <w:i w:val="false"/>
                <w:color w:val="000000"/>
                <w:sz w:val="20"/>
              </w:rPr>
              <w:t>
ангидрид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участок удаления пороков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w:t>
            </w:r>
          </w:p>
          <w:p>
            <w:pPr>
              <w:spacing w:after="20"/>
              <w:ind w:left="20"/>
              <w:jc w:val="both"/>
            </w:pPr>
            <w:r>
              <w:rPr>
                <w:rFonts w:ascii="Times New Roman"/>
                <w:b w:val="false"/>
                <w:i w:val="false"/>
                <w:color w:val="000000"/>
                <w:sz w:val="20"/>
              </w:rPr>
              <w:t>
обрабатываемой стали,</w:t>
            </w:r>
          </w:p>
          <w:p>
            <w:pPr>
              <w:spacing w:after="20"/>
              <w:ind w:left="20"/>
              <w:jc w:val="both"/>
            </w:pPr>
            <w:r>
              <w:rPr>
                <w:rFonts w:ascii="Times New Roman"/>
                <w:b w:val="false"/>
                <w:i w:val="false"/>
                <w:color w:val="000000"/>
                <w:sz w:val="20"/>
              </w:rPr>
              <w:t>
при огневой зачистке</w:t>
            </w:r>
          </w:p>
          <w:p>
            <w:pPr>
              <w:spacing w:after="20"/>
              <w:ind w:left="20"/>
              <w:jc w:val="both"/>
            </w:pPr>
            <w:r>
              <w:rPr>
                <w:rFonts w:ascii="Times New Roman"/>
                <w:b w:val="false"/>
                <w:i w:val="false"/>
                <w:color w:val="000000"/>
                <w:sz w:val="20"/>
              </w:rPr>
              <w:t>
дополнительно окись</w:t>
            </w:r>
          </w:p>
          <w:p>
            <w:pPr>
              <w:spacing w:after="20"/>
              <w:ind w:left="20"/>
              <w:jc w:val="both"/>
            </w:pPr>
            <w:r>
              <w:rPr>
                <w:rFonts w:ascii="Times New Roman"/>
                <w:b w:val="false"/>
                <w:i w:val="false"/>
                <w:color w:val="000000"/>
                <w:sz w:val="20"/>
              </w:rPr>
              <w:t>
углерода и сернистый</w:t>
            </w:r>
          </w:p>
          <w:p>
            <w:pPr>
              <w:spacing w:after="20"/>
              <w:ind w:left="20"/>
              <w:jc w:val="both"/>
            </w:pPr>
            <w:r>
              <w:rPr>
                <w:rFonts w:ascii="Times New Roman"/>
                <w:b w:val="false"/>
                <w:i w:val="false"/>
                <w:color w:val="000000"/>
                <w:sz w:val="20"/>
              </w:rPr>
              <w:t>
ангидрид</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участок травления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и аэрозоли кислот и</w:t>
            </w:r>
          </w:p>
          <w:p>
            <w:pPr>
              <w:spacing w:after="20"/>
              <w:ind w:left="20"/>
              <w:jc w:val="both"/>
            </w:pPr>
            <w:r>
              <w:rPr>
                <w:rFonts w:ascii="Times New Roman"/>
                <w:b w:val="false"/>
                <w:i w:val="false"/>
                <w:color w:val="000000"/>
                <w:sz w:val="20"/>
              </w:rPr>
              <w:t>
щелочей</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участок покрытий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 с учетом</w:t>
            </w:r>
          </w:p>
          <w:p>
            <w:pPr>
              <w:spacing w:after="20"/>
              <w:ind w:left="20"/>
              <w:jc w:val="both"/>
            </w:pPr>
            <w:r>
              <w:rPr>
                <w:rFonts w:ascii="Times New Roman"/>
                <w:b w:val="false"/>
                <w:i w:val="false"/>
                <w:color w:val="000000"/>
                <w:sz w:val="20"/>
              </w:rPr>
              <w:t>
состава покрытий</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маслоподвалы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масла, окись</w:t>
            </w:r>
          </w:p>
          <w:p>
            <w:pPr>
              <w:spacing w:after="20"/>
              <w:ind w:left="20"/>
              <w:jc w:val="both"/>
            </w:pPr>
            <w:r>
              <w:rPr>
                <w:rFonts w:ascii="Times New Roman"/>
                <w:b w:val="false"/>
                <w:i w:val="false"/>
                <w:color w:val="000000"/>
                <w:sz w:val="20"/>
              </w:rPr>
              <w:t>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машинные залы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Трубное производство:</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 нагревальщика и</w:t>
            </w:r>
          </w:p>
          <w:p>
            <w:pPr>
              <w:spacing w:after="20"/>
              <w:ind w:left="20"/>
              <w:jc w:val="both"/>
            </w:pPr>
            <w:r>
              <w:rPr>
                <w:rFonts w:ascii="Times New Roman"/>
                <w:b w:val="false"/>
                <w:i w:val="false"/>
                <w:color w:val="000000"/>
                <w:sz w:val="20"/>
              </w:rPr>
              <w:t>
подручных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рабочее место вальцовщика и</w:t>
            </w:r>
          </w:p>
          <w:p>
            <w:pPr>
              <w:spacing w:after="20"/>
              <w:ind w:left="20"/>
              <w:jc w:val="both"/>
            </w:pPr>
            <w:r>
              <w:rPr>
                <w:rFonts w:ascii="Times New Roman"/>
                <w:b w:val="false"/>
                <w:i w:val="false"/>
                <w:color w:val="000000"/>
                <w:sz w:val="20"/>
              </w:rPr>
              <w:t>
подручных, операторов на прошивных,</w:t>
            </w:r>
          </w:p>
          <w:p>
            <w:pPr>
              <w:spacing w:after="20"/>
              <w:ind w:left="20"/>
              <w:jc w:val="both"/>
            </w:pPr>
            <w:r>
              <w:rPr>
                <w:rFonts w:ascii="Times New Roman"/>
                <w:b w:val="false"/>
                <w:i w:val="false"/>
                <w:color w:val="000000"/>
                <w:sz w:val="20"/>
              </w:rPr>
              <w:t>
автоматических, раскатных,</w:t>
            </w:r>
          </w:p>
          <w:p>
            <w:pPr>
              <w:spacing w:after="20"/>
              <w:ind w:left="20"/>
              <w:jc w:val="both"/>
            </w:pPr>
            <w:r>
              <w:rPr>
                <w:rFonts w:ascii="Times New Roman"/>
                <w:b w:val="false"/>
                <w:i w:val="false"/>
                <w:color w:val="000000"/>
                <w:sz w:val="20"/>
              </w:rPr>
              <w:t>
непрерывной прокатки на оправку,</w:t>
            </w:r>
          </w:p>
          <w:p>
            <w:pPr>
              <w:spacing w:after="20"/>
              <w:ind w:left="20"/>
              <w:jc w:val="both"/>
            </w:pPr>
            <w:r>
              <w:rPr>
                <w:rFonts w:ascii="Times New Roman"/>
                <w:b w:val="false"/>
                <w:i w:val="false"/>
                <w:color w:val="000000"/>
                <w:sz w:val="20"/>
              </w:rPr>
              <w:t>
пилигримовых станах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ручное место прессовщика и</w:t>
            </w:r>
          </w:p>
          <w:p>
            <w:pPr>
              <w:spacing w:after="20"/>
              <w:ind w:left="20"/>
              <w:jc w:val="both"/>
            </w:pPr>
            <w:r>
              <w:rPr>
                <w:rFonts w:ascii="Times New Roman"/>
                <w:b w:val="false"/>
                <w:i w:val="false"/>
                <w:color w:val="000000"/>
                <w:sz w:val="20"/>
              </w:rPr>
              <w:t>
подручных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рабочее место оператора</w:t>
            </w:r>
          </w:p>
          <w:p>
            <w:pPr>
              <w:spacing w:after="20"/>
              <w:ind w:left="20"/>
              <w:jc w:val="both"/>
            </w:pPr>
            <w:r>
              <w:rPr>
                <w:rFonts w:ascii="Times New Roman"/>
                <w:b w:val="false"/>
                <w:i w:val="false"/>
                <w:color w:val="000000"/>
                <w:sz w:val="20"/>
              </w:rPr>
              <w:t>
колибровочного, редукционного стана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рабочее место сварщика на</w:t>
            </w:r>
          </w:p>
          <w:p>
            <w:pPr>
              <w:spacing w:after="20"/>
              <w:ind w:left="20"/>
              <w:jc w:val="both"/>
            </w:pPr>
            <w:r>
              <w:rPr>
                <w:rFonts w:ascii="Times New Roman"/>
                <w:b w:val="false"/>
                <w:i w:val="false"/>
                <w:color w:val="000000"/>
                <w:sz w:val="20"/>
              </w:rPr>
              <w:t>
установках непрерывной печной</w:t>
            </w:r>
          </w:p>
          <w:p>
            <w:pPr>
              <w:spacing w:after="20"/>
              <w:ind w:left="20"/>
              <w:jc w:val="both"/>
            </w:pPr>
            <w:r>
              <w:rPr>
                <w:rFonts w:ascii="Times New Roman"/>
                <w:b w:val="false"/>
                <w:i w:val="false"/>
                <w:color w:val="000000"/>
                <w:sz w:val="20"/>
              </w:rPr>
              <w:t>
сварки труб, станах электросварки</w:t>
            </w:r>
          </w:p>
          <w:p>
            <w:pPr>
              <w:spacing w:after="20"/>
              <w:ind w:left="20"/>
              <w:jc w:val="both"/>
            </w:pPr>
            <w:r>
              <w:rPr>
                <w:rFonts w:ascii="Times New Roman"/>
                <w:b w:val="false"/>
                <w:i w:val="false"/>
                <w:color w:val="000000"/>
                <w:sz w:val="20"/>
              </w:rPr>
              <w:t>
труб сопротивлением, токами высокой</w:t>
            </w:r>
          </w:p>
          <w:p>
            <w:pPr>
              <w:spacing w:after="20"/>
              <w:ind w:left="20"/>
              <w:jc w:val="both"/>
            </w:pPr>
            <w:r>
              <w:rPr>
                <w:rFonts w:ascii="Times New Roman"/>
                <w:b w:val="false"/>
                <w:i w:val="false"/>
                <w:color w:val="000000"/>
                <w:sz w:val="20"/>
              </w:rPr>
              <w:t>
частоты, оплавлением,</w:t>
            </w:r>
          </w:p>
          <w:p>
            <w:pPr>
              <w:spacing w:after="20"/>
              <w:ind w:left="20"/>
              <w:jc w:val="both"/>
            </w:pPr>
            <w:r>
              <w:rPr>
                <w:rFonts w:ascii="Times New Roman"/>
                <w:b w:val="false"/>
                <w:i w:val="false"/>
                <w:color w:val="000000"/>
                <w:sz w:val="20"/>
              </w:rPr>
              <w:t>
плоскосматываемых двухшовных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рабочее место дробеструйной и</w:t>
            </w:r>
          </w:p>
          <w:p>
            <w:pPr>
              <w:spacing w:after="20"/>
              <w:ind w:left="20"/>
              <w:jc w:val="both"/>
            </w:pPr>
            <w:r>
              <w:rPr>
                <w:rFonts w:ascii="Times New Roman"/>
                <w:b w:val="false"/>
                <w:i w:val="false"/>
                <w:color w:val="000000"/>
                <w:sz w:val="20"/>
              </w:rPr>
              <w:t>
пескоструйной установки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рабочее место сварщика на станах</w:t>
            </w:r>
          </w:p>
          <w:p>
            <w:pPr>
              <w:spacing w:after="20"/>
              <w:ind w:left="20"/>
              <w:jc w:val="both"/>
            </w:pPr>
            <w:r>
              <w:rPr>
                <w:rFonts w:ascii="Times New Roman"/>
                <w:b w:val="false"/>
                <w:i w:val="false"/>
                <w:color w:val="000000"/>
                <w:sz w:val="20"/>
              </w:rPr>
              <w:t>
электросварки под слоем флюса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окислы марганца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рабочее место оператора</w:t>
            </w:r>
          </w:p>
          <w:p>
            <w:pPr>
              <w:spacing w:after="20"/>
              <w:ind w:left="20"/>
              <w:jc w:val="both"/>
            </w:pPr>
            <w:r>
              <w:rPr>
                <w:rFonts w:ascii="Times New Roman"/>
                <w:b w:val="false"/>
                <w:i w:val="false"/>
                <w:color w:val="000000"/>
                <w:sz w:val="20"/>
              </w:rPr>
              <w:t>
листозагибочной машины</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рабочее место у абразивного</w:t>
            </w:r>
          </w:p>
          <w:p>
            <w:pPr>
              <w:spacing w:after="20"/>
              <w:ind w:left="20"/>
              <w:jc w:val="both"/>
            </w:pPr>
            <w:r>
              <w:rPr>
                <w:rFonts w:ascii="Times New Roman"/>
                <w:b w:val="false"/>
                <w:i w:val="false"/>
                <w:color w:val="000000"/>
                <w:sz w:val="20"/>
              </w:rPr>
              <w:t>
станка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рабочее место оператора</w:t>
            </w:r>
          </w:p>
          <w:p>
            <w:pPr>
              <w:spacing w:after="20"/>
              <w:ind w:left="20"/>
              <w:jc w:val="both"/>
            </w:pPr>
            <w:r>
              <w:rPr>
                <w:rFonts w:ascii="Times New Roman"/>
                <w:b w:val="false"/>
                <w:i w:val="false"/>
                <w:color w:val="000000"/>
                <w:sz w:val="20"/>
              </w:rPr>
              <w:t>
установки для очистки труб от</w:t>
            </w:r>
          </w:p>
          <w:p>
            <w:pPr>
              <w:spacing w:after="20"/>
              <w:ind w:left="20"/>
              <w:jc w:val="both"/>
            </w:pPr>
            <w:r>
              <w:rPr>
                <w:rFonts w:ascii="Times New Roman"/>
                <w:b w:val="false"/>
                <w:i w:val="false"/>
                <w:color w:val="000000"/>
                <w:sz w:val="20"/>
              </w:rPr>
              <w:t>
флюса, у станка обработки труб</w:t>
            </w:r>
          </w:p>
          <w:p>
            <w:pPr>
              <w:spacing w:after="20"/>
              <w:ind w:left="20"/>
              <w:jc w:val="both"/>
            </w:pPr>
            <w:r>
              <w:rPr>
                <w:rFonts w:ascii="Times New Roman"/>
                <w:b w:val="false"/>
                <w:i w:val="false"/>
                <w:color w:val="000000"/>
                <w:sz w:val="20"/>
              </w:rPr>
              <w:t>
после сварки под слоем флюса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окислы марганца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рабочее место загранщика и</w:t>
            </w:r>
          </w:p>
          <w:p>
            <w:pPr>
              <w:spacing w:after="20"/>
              <w:ind w:left="20"/>
              <w:jc w:val="both"/>
            </w:pPr>
            <w:r>
              <w:rPr>
                <w:rFonts w:ascii="Times New Roman"/>
                <w:b w:val="false"/>
                <w:i w:val="false"/>
                <w:color w:val="000000"/>
                <w:sz w:val="20"/>
              </w:rPr>
              <w:t>
подручных, оператора центробежной</w:t>
            </w:r>
          </w:p>
          <w:p>
            <w:pPr>
              <w:spacing w:after="20"/>
              <w:ind w:left="20"/>
              <w:jc w:val="both"/>
            </w:pPr>
            <w:r>
              <w:rPr>
                <w:rFonts w:ascii="Times New Roman"/>
                <w:b w:val="false"/>
                <w:i w:val="false"/>
                <w:color w:val="000000"/>
                <w:sz w:val="20"/>
              </w:rPr>
              <w:t>
машины, оператора полунепрерывной</w:t>
            </w:r>
          </w:p>
          <w:p>
            <w:pPr>
              <w:spacing w:after="20"/>
              <w:ind w:left="20"/>
              <w:jc w:val="both"/>
            </w:pPr>
            <w:r>
              <w:rPr>
                <w:rFonts w:ascii="Times New Roman"/>
                <w:b w:val="false"/>
                <w:i w:val="false"/>
                <w:color w:val="000000"/>
                <w:sz w:val="20"/>
              </w:rPr>
              <w:t>
отливки труб</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Пыль, окись углерода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рабочее место стерженщика,</w:t>
            </w:r>
          </w:p>
          <w:p>
            <w:pPr>
              <w:spacing w:after="20"/>
              <w:ind w:left="20"/>
              <w:jc w:val="both"/>
            </w:pPr>
            <w:r>
              <w:rPr>
                <w:rFonts w:ascii="Times New Roman"/>
                <w:b w:val="false"/>
                <w:i w:val="false"/>
                <w:color w:val="000000"/>
                <w:sz w:val="20"/>
              </w:rPr>
              <w:t>
бункеровщика в</w:t>
            </w:r>
          </w:p>
          <w:p>
            <w:pPr>
              <w:spacing w:after="20"/>
              <w:ind w:left="20"/>
              <w:jc w:val="both"/>
            </w:pPr>
            <w:r>
              <w:rPr>
                <w:rFonts w:ascii="Times New Roman"/>
                <w:b w:val="false"/>
                <w:i w:val="false"/>
                <w:color w:val="000000"/>
                <w:sz w:val="20"/>
              </w:rPr>
              <w:t>
смесеприготовительном отделении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рабочее место промасловщика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масла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рабочее место травильщика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соляная, серная,</w:t>
            </w:r>
          </w:p>
          <w:p>
            <w:pPr>
              <w:spacing w:after="20"/>
              <w:ind w:left="20"/>
              <w:jc w:val="both"/>
            </w:pPr>
            <w:r>
              <w:rPr>
                <w:rFonts w:ascii="Times New Roman"/>
                <w:b w:val="false"/>
                <w:i w:val="false"/>
                <w:color w:val="000000"/>
                <w:sz w:val="20"/>
              </w:rPr>
              <w:t>
азотная, фтористый водород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рабочее место оцинковщика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цинка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Метизное производство:</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участки травления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 кислот и щелочей</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участки покрытий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 входящие</w:t>
            </w:r>
          </w:p>
          <w:p>
            <w:pPr>
              <w:spacing w:after="20"/>
              <w:ind w:left="20"/>
              <w:jc w:val="both"/>
            </w:pPr>
            <w:r>
              <w:rPr>
                <w:rFonts w:ascii="Times New Roman"/>
                <w:b w:val="false"/>
                <w:i w:val="false"/>
                <w:color w:val="000000"/>
                <w:sz w:val="20"/>
              </w:rPr>
              <w:t>
в состав покрытий</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участки производства электродов</w:t>
            </w:r>
          </w:p>
          <w:p>
            <w:pPr>
              <w:spacing w:after="20"/>
              <w:ind w:left="20"/>
              <w:jc w:val="both"/>
            </w:pPr>
            <w:r>
              <w:rPr>
                <w:rFonts w:ascii="Times New Roman"/>
                <w:b w:val="false"/>
                <w:i w:val="false"/>
                <w:color w:val="000000"/>
                <w:sz w:val="20"/>
              </w:rPr>
              <w:t>
и порошковой проволоки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w:t>
            </w:r>
          </w:p>
          <w:p>
            <w:pPr>
              <w:spacing w:after="20"/>
              <w:ind w:left="20"/>
              <w:jc w:val="both"/>
            </w:pPr>
            <w:r>
              <w:rPr>
                <w:rFonts w:ascii="Times New Roman"/>
                <w:b w:val="false"/>
                <w:i w:val="false"/>
                <w:color w:val="000000"/>
                <w:sz w:val="20"/>
              </w:rPr>
              <w:t>
используемых материалов</w:t>
            </w:r>
          </w:p>
          <w:p>
            <w:pPr>
              <w:spacing w:after="20"/>
              <w:ind w:left="20"/>
              <w:jc w:val="both"/>
            </w:pPr>
            <w:r>
              <w:rPr>
                <w:rFonts w:ascii="Times New Roman"/>
                <w:b w:val="false"/>
                <w:i w:val="false"/>
                <w:color w:val="000000"/>
                <w:sz w:val="20"/>
              </w:rPr>
              <w:t>
в зависимости от</w:t>
            </w:r>
          </w:p>
          <w:p>
            <w:pPr>
              <w:spacing w:after="20"/>
              <w:ind w:left="20"/>
              <w:jc w:val="both"/>
            </w:pPr>
            <w:r>
              <w:rPr>
                <w:rFonts w:ascii="Times New Roman"/>
                <w:b w:val="false"/>
                <w:i w:val="false"/>
                <w:color w:val="000000"/>
                <w:sz w:val="20"/>
              </w:rPr>
              <w:t>
рецептуры</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прочие участки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мокрого</w:t>
            </w:r>
          </w:p>
          <w:p>
            <w:pPr>
              <w:spacing w:after="20"/>
              <w:ind w:left="20"/>
              <w:jc w:val="both"/>
            </w:pPr>
            <w:r>
              <w:rPr>
                <w:rFonts w:ascii="Times New Roman"/>
                <w:b w:val="false"/>
                <w:i w:val="false"/>
                <w:color w:val="000000"/>
                <w:sz w:val="20"/>
              </w:rPr>
              <w:t>
волочения также</w:t>
            </w:r>
          </w:p>
          <w:p>
            <w:pPr>
              <w:spacing w:after="20"/>
              <w:ind w:left="20"/>
              <w:jc w:val="both"/>
            </w:pPr>
            <w:r>
              <w:rPr>
                <w:rFonts w:ascii="Times New Roman"/>
                <w:b w:val="false"/>
                <w:i w:val="false"/>
                <w:color w:val="000000"/>
                <w:sz w:val="20"/>
              </w:rPr>
              <w:t>
продукты</w:t>
            </w:r>
          </w:p>
          <w:p>
            <w:pPr>
              <w:spacing w:after="20"/>
              <w:ind w:left="20"/>
              <w:jc w:val="both"/>
            </w:pPr>
            <w:r>
              <w:rPr>
                <w:rFonts w:ascii="Times New Roman"/>
                <w:b w:val="false"/>
                <w:i w:val="false"/>
                <w:color w:val="000000"/>
                <w:sz w:val="20"/>
              </w:rPr>
              <w:t>
термодеструкции масел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Производство железных порошков:</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размольнозаготовительные</w:t>
            </w:r>
          </w:p>
          <w:p>
            <w:pPr>
              <w:spacing w:after="20"/>
              <w:ind w:left="20"/>
              <w:jc w:val="both"/>
            </w:pPr>
            <w:r>
              <w:rPr>
                <w:rFonts w:ascii="Times New Roman"/>
                <w:b w:val="false"/>
                <w:i w:val="false"/>
                <w:color w:val="000000"/>
                <w:sz w:val="20"/>
              </w:rPr>
              <w:t>
отделения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сажа, если она</w:t>
            </w:r>
          </w:p>
          <w:p>
            <w:pPr>
              <w:spacing w:after="20"/>
              <w:ind w:left="20"/>
              <w:jc w:val="both"/>
            </w:pPr>
            <w:r>
              <w:rPr>
                <w:rFonts w:ascii="Times New Roman"/>
                <w:b w:val="false"/>
                <w:i w:val="false"/>
                <w:color w:val="000000"/>
                <w:sz w:val="20"/>
              </w:rPr>
              <w:t>
используется</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термическое отделение</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отделение брикетирования</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возгоны пеков и</w:t>
            </w:r>
          </w:p>
          <w:p>
            <w:pPr>
              <w:spacing w:after="20"/>
              <w:ind w:left="20"/>
              <w:jc w:val="both"/>
            </w:pPr>
            <w:r>
              <w:rPr>
                <w:rFonts w:ascii="Times New Roman"/>
                <w:b w:val="false"/>
                <w:i w:val="false"/>
                <w:color w:val="000000"/>
                <w:sz w:val="20"/>
              </w:rPr>
              <w:t>
3, 4-бензпирен при</w:t>
            </w:r>
          </w:p>
          <w:p>
            <w:pPr>
              <w:spacing w:after="20"/>
              <w:ind w:left="20"/>
              <w:jc w:val="both"/>
            </w:pPr>
            <w:r>
              <w:rPr>
                <w:rFonts w:ascii="Times New Roman"/>
                <w:b w:val="false"/>
                <w:i w:val="false"/>
                <w:color w:val="000000"/>
                <w:sz w:val="20"/>
              </w:rPr>
              <w:t>
использовании пеков</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участки получения порошков</w:t>
            </w:r>
          </w:p>
          <w:p>
            <w:pPr>
              <w:spacing w:after="20"/>
              <w:ind w:left="20"/>
              <w:jc w:val="both"/>
            </w:pPr>
            <w:r>
              <w:rPr>
                <w:rFonts w:ascii="Times New Roman"/>
                <w:b w:val="false"/>
                <w:i w:val="false"/>
                <w:color w:val="000000"/>
                <w:sz w:val="20"/>
              </w:rPr>
              <w:t>
хлоридным методом</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хлористый водород, фтористый водород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Переработка вторичных черных металлов:</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 газорезчика,</w:t>
            </w:r>
          </w:p>
          <w:p>
            <w:pPr>
              <w:spacing w:after="20"/>
              <w:ind w:left="20"/>
              <w:jc w:val="both"/>
            </w:pPr>
            <w:r>
              <w:rPr>
                <w:rFonts w:ascii="Times New Roman"/>
                <w:b w:val="false"/>
                <w:i w:val="false"/>
                <w:color w:val="000000"/>
                <w:sz w:val="20"/>
              </w:rPr>
              <w:t>
бурщика стальных массивов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 стали</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рабочее место резчика на</w:t>
            </w:r>
          </w:p>
          <w:p>
            <w:pPr>
              <w:spacing w:after="20"/>
              <w:ind w:left="20"/>
              <w:jc w:val="both"/>
            </w:pPr>
            <w:r>
              <w:rPr>
                <w:rFonts w:ascii="Times New Roman"/>
                <w:b w:val="false"/>
                <w:i w:val="false"/>
                <w:color w:val="000000"/>
                <w:sz w:val="20"/>
              </w:rPr>
              <w:t>
плазменных установках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p>
            <w:pPr>
              <w:spacing w:after="20"/>
              <w:ind w:left="20"/>
              <w:jc w:val="both"/>
            </w:pPr>
            <w:r>
              <w:rPr>
                <w:rFonts w:ascii="Times New Roman"/>
                <w:b w:val="false"/>
                <w:i w:val="false"/>
                <w:color w:val="000000"/>
                <w:sz w:val="20"/>
              </w:rPr>
              <w:t>
окислы азота, озон</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 стали</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рабочее место газорезчика</w:t>
            </w:r>
          </w:p>
          <w:p>
            <w:pPr>
              <w:spacing w:after="20"/>
              <w:ind w:left="20"/>
              <w:jc w:val="both"/>
            </w:pPr>
            <w:r>
              <w:rPr>
                <w:rFonts w:ascii="Times New Roman"/>
                <w:b w:val="false"/>
                <w:i w:val="false"/>
                <w:color w:val="000000"/>
                <w:sz w:val="20"/>
              </w:rPr>
              <w:t>
судового лома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озон, окислы азота,</w:t>
            </w:r>
          </w:p>
          <w:p>
            <w:pPr>
              <w:spacing w:after="20"/>
              <w:ind w:left="20"/>
              <w:jc w:val="both"/>
            </w:pPr>
            <w:r>
              <w:rPr>
                <w:rFonts w:ascii="Times New Roman"/>
                <w:b w:val="false"/>
                <w:i w:val="false"/>
                <w:color w:val="000000"/>
                <w:sz w:val="20"/>
              </w:rPr>
              <w:t>
свинец</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 стали</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рабочее место сталевара,</w:t>
            </w:r>
          </w:p>
          <w:p>
            <w:pPr>
              <w:spacing w:after="20"/>
              <w:ind w:left="20"/>
              <w:jc w:val="both"/>
            </w:pPr>
            <w:r>
              <w:rPr>
                <w:rFonts w:ascii="Times New Roman"/>
                <w:b w:val="false"/>
                <w:i w:val="false"/>
                <w:color w:val="000000"/>
                <w:sz w:val="20"/>
              </w:rPr>
              <w:t>
подручных, крановщика в</w:t>
            </w:r>
          </w:p>
          <w:p>
            <w:pPr>
              <w:spacing w:after="20"/>
              <w:ind w:left="20"/>
              <w:jc w:val="both"/>
            </w:pPr>
            <w:r>
              <w:rPr>
                <w:rFonts w:ascii="Times New Roman"/>
                <w:b w:val="false"/>
                <w:i w:val="false"/>
                <w:color w:val="000000"/>
                <w:sz w:val="20"/>
              </w:rPr>
              <w:t>
элекросталевавильных цехах</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p>
            <w:pPr>
              <w:spacing w:after="20"/>
              <w:ind w:left="20"/>
              <w:jc w:val="both"/>
            </w:pPr>
            <w:r>
              <w:rPr>
                <w:rFonts w:ascii="Times New Roman"/>
                <w:b w:val="false"/>
                <w:i w:val="false"/>
                <w:color w:val="000000"/>
                <w:sz w:val="20"/>
              </w:rPr>
              <w:t>
акролеин</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 стали</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рабочее место операторов</w:t>
            </w:r>
          </w:p>
          <w:p>
            <w:pPr>
              <w:spacing w:after="20"/>
              <w:ind w:left="20"/>
              <w:jc w:val="both"/>
            </w:pPr>
            <w:r>
              <w:rPr>
                <w:rFonts w:ascii="Times New Roman"/>
                <w:b w:val="false"/>
                <w:i w:val="false"/>
                <w:color w:val="000000"/>
                <w:sz w:val="20"/>
              </w:rPr>
              <w:t>
установок дробления чугуна,</w:t>
            </w:r>
          </w:p>
          <w:p>
            <w:pPr>
              <w:spacing w:after="20"/>
              <w:ind w:left="20"/>
              <w:jc w:val="both"/>
            </w:pPr>
            <w:r>
              <w:rPr>
                <w:rFonts w:ascii="Times New Roman"/>
                <w:b w:val="false"/>
                <w:i w:val="false"/>
                <w:color w:val="000000"/>
                <w:sz w:val="20"/>
              </w:rPr>
              <w:t>
копровщиков, пакетировочных и</w:t>
            </w:r>
          </w:p>
          <w:p>
            <w:pPr>
              <w:spacing w:after="20"/>
              <w:ind w:left="20"/>
              <w:jc w:val="both"/>
            </w:pPr>
            <w:r>
              <w:rPr>
                <w:rFonts w:ascii="Times New Roman"/>
                <w:b w:val="false"/>
                <w:i w:val="false"/>
                <w:color w:val="000000"/>
                <w:sz w:val="20"/>
              </w:rPr>
              <w:t>
брикетировочных пресов,</w:t>
            </w:r>
          </w:p>
          <w:p>
            <w:pPr>
              <w:spacing w:after="20"/>
              <w:ind w:left="20"/>
              <w:jc w:val="both"/>
            </w:pPr>
            <w:r>
              <w:rPr>
                <w:rFonts w:ascii="Times New Roman"/>
                <w:b w:val="false"/>
                <w:i w:val="false"/>
                <w:color w:val="000000"/>
                <w:sz w:val="20"/>
              </w:rPr>
              <w:t>
сортировщика стружки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рабочее место машинистов,</w:t>
            </w:r>
          </w:p>
          <w:p>
            <w:pPr>
              <w:spacing w:after="20"/>
              <w:ind w:left="20"/>
              <w:jc w:val="both"/>
            </w:pPr>
            <w:r>
              <w:rPr>
                <w:rFonts w:ascii="Times New Roman"/>
                <w:b w:val="false"/>
                <w:i w:val="false"/>
                <w:color w:val="000000"/>
                <w:sz w:val="20"/>
              </w:rPr>
              <w:t>
пакетировочных и брикетировочных</w:t>
            </w:r>
          </w:p>
          <w:p>
            <w:pPr>
              <w:spacing w:after="20"/>
              <w:ind w:left="20"/>
              <w:jc w:val="both"/>
            </w:pPr>
            <w:r>
              <w:rPr>
                <w:rFonts w:ascii="Times New Roman"/>
                <w:b w:val="false"/>
                <w:i w:val="false"/>
                <w:color w:val="000000"/>
                <w:sz w:val="20"/>
              </w:rPr>
              <w:t>
прессов, установок дробления чугуна</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аэрозоль, масла</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рабочее место машинистов</w:t>
            </w:r>
          </w:p>
          <w:p>
            <w:pPr>
              <w:spacing w:after="20"/>
              <w:ind w:left="20"/>
              <w:jc w:val="both"/>
            </w:pPr>
            <w:r>
              <w:rPr>
                <w:rFonts w:ascii="Times New Roman"/>
                <w:b w:val="false"/>
                <w:i w:val="false"/>
                <w:color w:val="000000"/>
                <w:sz w:val="20"/>
              </w:rPr>
              <w:t>
мостовых кранов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окись углерода,</w:t>
            </w:r>
          </w:p>
          <w:p>
            <w:pPr>
              <w:spacing w:after="20"/>
              <w:ind w:left="20"/>
              <w:jc w:val="both"/>
            </w:pPr>
            <w:r>
              <w:rPr>
                <w:rFonts w:ascii="Times New Roman"/>
                <w:b w:val="false"/>
                <w:i w:val="false"/>
                <w:color w:val="000000"/>
                <w:sz w:val="20"/>
              </w:rPr>
              <w:t>
сернистый ангидрид</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вредные вещества,</w:t>
            </w:r>
          </w:p>
          <w:p>
            <w:pPr>
              <w:spacing w:after="20"/>
              <w:ind w:left="20"/>
              <w:jc w:val="both"/>
            </w:pPr>
            <w:r>
              <w:rPr>
                <w:rFonts w:ascii="Times New Roman"/>
                <w:b w:val="false"/>
                <w:i w:val="false"/>
                <w:color w:val="000000"/>
                <w:sz w:val="20"/>
              </w:rPr>
              <w:t>
входящие в состав</w:t>
            </w:r>
          </w:p>
          <w:p>
            <w:pPr>
              <w:spacing w:after="20"/>
              <w:ind w:left="20"/>
              <w:jc w:val="both"/>
            </w:pPr>
            <w:r>
              <w:rPr>
                <w:rFonts w:ascii="Times New Roman"/>
                <w:b w:val="false"/>
                <w:i w:val="false"/>
                <w:color w:val="000000"/>
                <w:sz w:val="20"/>
              </w:rPr>
              <w:t>
используемых материалов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Производство огнеупоров:</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огнеупорное производство</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печных отделениях</w:t>
            </w:r>
          </w:p>
          <w:p>
            <w:pPr>
              <w:spacing w:after="20"/>
              <w:ind w:left="20"/>
              <w:jc w:val="both"/>
            </w:pPr>
            <w:r>
              <w:rPr>
                <w:rFonts w:ascii="Times New Roman"/>
                <w:b w:val="false"/>
                <w:i w:val="false"/>
                <w:color w:val="000000"/>
                <w:sz w:val="20"/>
              </w:rPr>
              <w:t>
также окись углерода,</w:t>
            </w:r>
          </w:p>
          <w:p>
            <w:pPr>
              <w:spacing w:after="20"/>
              <w:ind w:left="20"/>
              <w:jc w:val="both"/>
            </w:pPr>
            <w:r>
              <w:rPr>
                <w:rFonts w:ascii="Times New Roman"/>
                <w:b w:val="false"/>
                <w:i w:val="false"/>
                <w:color w:val="000000"/>
                <w:sz w:val="20"/>
              </w:rPr>
              <w:t>
сернистый ангидрид</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смолодоломитовые,</w:t>
            </w:r>
          </w:p>
          <w:p>
            <w:pPr>
              <w:spacing w:after="20"/>
              <w:ind w:left="20"/>
              <w:jc w:val="both"/>
            </w:pPr>
            <w:r>
              <w:rPr>
                <w:rFonts w:ascii="Times New Roman"/>
                <w:b w:val="false"/>
                <w:i w:val="false"/>
                <w:color w:val="000000"/>
                <w:sz w:val="20"/>
              </w:rPr>
              <w:t>
смоломагнезитовые цехи</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w:t>
            </w:r>
          </w:p>
          <w:p>
            <w:pPr>
              <w:spacing w:after="20"/>
              <w:ind w:left="20"/>
              <w:jc w:val="both"/>
            </w:pPr>
            <w:r>
              <w:rPr>
                <w:rFonts w:ascii="Times New Roman"/>
                <w:b w:val="false"/>
                <w:i w:val="false"/>
                <w:color w:val="000000"/>
                <w:sz w:val="20"/>
              </w:rPr>
              <w:t>
дозирования, смешения,</w:t>
            </w:r>
          </w:p>
          <w:p>
            <w:pPr>
              <w:spacing w:after="20"/>
              <w:ind w:left="20"/>
              <w:jc w:val="both"/>
            </w:pPr>
            <w:r>
              <w:rPr>
                <w:rFonts w:ascii="Times New Roman"/>
                <w:b w:val="false"/>
                <w:i w:val="false"/>
                <w:color w:val="000000"/>
                <w:sz w:val="20"/>
              </w:rPr>
              <w:t>
прессования, складе</w:t>
            </w:r>
          </w:p>
          <w:p>
            <w:pPr>
              <w:spacing w:after="20"/>
              <w:ind w:left="20"/>
              <w:jc w:val="both"/>
            </w:pPr>
            <w:r>
              <w:rPr>
                <w:rFonts w:ascii="Times New Roman"/>
                <w:b w:val="false"/>
                <w:i w:val="false"/>
                <w:color w:val="000000"/>
                <w:sz w:val="20"/>
              </w:rPr>
              <w:t>
готовой продукции также</w:t>
            </w:r>
          </w:p>
          <w:p>
            <w:pPr>
              <w:spacing w:after="20"/>
              <w:ind w:left="20"/>
              <w:jc w:val="both"/>
            </w:pPr>
            <w:r>
              <w:rPr>
                <w:rFonts w:ascii="Times New Roman"/>
                <w:b w:val="false"/>
                <w:i w:val="false"/>
                <w:color w:val="000000"/>
                <w:sz w:val="20"/>
              </w:rPr>
              <w:t>
смолодоломитовая пыль,</w:t>
            </w:r>
          </w:p>
          <w:p>
            <w:pPr>
              <w:spacing w:after="20"/>
              <w:ind w:left="20"/>
              <w:jc w:val="both"/>
            </w:pPr>
            <w:r>
              <w:rPr>
                <w:rFonts w:ascii="Times New Roman"/>
                <w:b w:val="false"/>
                <w:i w:val="false"/>
                <w:color w:val="000000"/>
                <w:sz w:val="20"/>
              </w:rPr>
              <w:t>
возгоны</w:t>
            </w:r>
          </w:p>
          <w:p>
            <w:pPr>
              <w:spacing w:after="20"/>
              <w:ind w:left="20"/>
              <w:jc w:val="both"/>
            </w:pPr>
            <w:r>
              <w:rPr>
                <w:rFonts w:ascii="Times New Roman"/>
                <w:b w:val="false"/>
                <w:i w:val="false"/>
                <w:color w:val="000000"/>
                <w:sz w:val="20"/>
              </w:rPr>
              <w:t>
каменно-угольных смол и</w:t>
            </w:r>
          </w:p>
          <w:p>
            <w:pPr>
              <w:spacing w:after="20"/>
              <w:ind w:left="20"/>
              <w:jc w:val="both"/>
            </w:pPr>
            <w:r>
              <w:rPr>
                <w:rFonts w:ascii="Times New Roman"/>
                <w:b w:val="false"/>
                <w:i w:val="false"/>
                <w:color w:val="000000"/>
                <w:sz w:val="20"/>
              </w:rPr>
              <w:t>
пеков</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цеха огнеупорных бетонов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варочных</w:t>
            </w:r>
          </w:p>
          <w:p>
            <w:pPr>
              <w:spacing w:after="20"/>
              <w:ind w:left="20"/>
              <w:jc w:val="both"/>
            </w:pPr>
            <w:r>
              <w:rPr>
                <w:rFonts w:ascii="Times New Roman"/>
                <w:b w:val="false"/>
                <w:i w:val="false"/>
                <w:color w:val="000000"/>
                <w:sz w:val="20"/>
              </w:rPr>
              <w:t>
котлов и сушил также</w:t>
            </w:r>
          </w:p>
          <w:p>
            <w:pPr>
              <w:spacing w:after="20"/>
              <w:ind w:left="20"/>
              <w:jc w:val="both"/>
            </w:pPr>
            <w:r>
              <w:rPr>
                <w:rFonts w:ascii="Times New Roman"/>
                <w:b w:val="false"/>
                <w:i w:val="false"/>
                <w:color w:val="000000"/>
                <w:sz w:val="20"/>
              </w:rPr>
              <w:t>
фосфорная кислота</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цехи теплоизоляционных вкладышей</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прессового</w:t>
            </w:r>
          </w:p>
          <w:p>
            <w:pPr>
              <w:spacing w:after="20"/>
              <w:ind w:left="20"/>
              <w:jc w:val="both"/>
            </w:pPr>
            <w:r>
              <w:rPr>
                <w:rFonts w:ascii="Times New Roman"/>
                <w:b w:val="false"/>
                <w:i w:val="false"/>
                <w:color w:val="000000"/>
                <w:sz w:val="20"/>
              </w:rPr>
              <w:t>
отделения и сушил также</w:t>
            </w:r>
          </w:p>
          <w:p>
            <w:pPr>
              <w:spacing w:after="20"/>
              <w:ind w:left="20"/>
              <w:jc w:val="both"/>
            </w:pPr>
            <w:r>
              <w:rPr>
                <w:rFonts w:ascii="Times New Roman"/>
                <w:b w:val="false"/>
                <w:i w:val="false"/>
                <w:color w:val="000000"/>
                <w:sz w:val="20"/>
              </w:rPr>
              <w:t>
формальдегид</w:t>
            </w:r>
          </w:p>
        </w:tc>
      </w:tr>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цехи циркониевых огнеупоров</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участках кислотного</w:t>
            </w:r>
          </w:p>
          <w:p>
            <w:pPr>
              <w:spacing w:after="20"/>
              <w:ind w:left="20"/>
              <w:jc w:val="both"/>
            </w:pPr>
            <w:r>
              <w:rPr>
                <w:rFonts w:ascii="Times New Roman"/>
                <w:b w:val="false"/>
                <w:i w:val="false"/>
                <w:color w:val="000000"/>
                <w:sz w:val="20"/>
              </w:rPr>
              <w:t>
отделения также соляная</w:t>
            </w:r>
          </w:p>
          <w:p>
            <w:pPr>
              <w:spacing w:after="20"/>
              <w:ind w:left="20"/>
              <w:jc w:val="both"/>
            </w:pPr>
            <w:r>
              <w:rPr>
                <w:rFonts w:ascii="Times New Roman"/>
                <w:b w:val="false"/>
                <w:i w:val="false"/>
                <w:color w:val="000000"/>
                <w:sz w:val="20"/>
              </w:rPr>
              <w:t>
кислота</w:t>
            </w:r>
          </w:p>
        </w:tc>
      </w:tr>
    </w:tbl>
    <w:p>
      <w:pPr>
        <w:spacing w:after="0"/>
        <w:ind w:left="0"/>
        <w:jc w:val="left"/>
      </w:pPr>
      <w:r>
        <w:br/>
      </w:r>
      <w:r>
        <w:rPr>
          <w:rFonts w:ascii="Times New Roman"/>
          <w:b w:val="false"/>
          <w:i w:val="false"/>
          <w:color w:val="000000"/>
          <w:sz w:val="28"/>
        </w:rPr>
        <w:t>
</w:t>
      </w:r>
    </w:p>
    <w:bookmarkStart w:name="z969" w:id="956"/>
    <w:p>
      <w:pPr>
        <w:spacing w:after="0"/>
        <w:ind w:left="0"/>
        <w:jc w:val="both"/>
      </w:pPr>
      <w:r>
        <w:rPr>
          <w:rFonts w:ascii="Times New Roman"/>
          <w:b w:val="false"/>
          <w:i w:val="false"/>
          <w:color w:val="000000"/>
          <w:sz w:val="28"/>
        </w:rPr>
        <w:t>
      Примечание: С учетом специфики конкретных предприятий перечень основных вредных веществ, подлежащих контролю, должен дополняться.</w:t>
      </w:r>
    </w:p>
    <w:bookmarkEnd w:id="9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