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d31a" w14:textId="630d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прокурорского надзора за законностью судебных актов по гражданским делам и представительства интересов государства в гражданском судопроизводстве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12 августа 2010 года № 46. Зарегистрирован в Министерстве юстиции Республики Казахстан 8 сентября 2010 года № 6464. Утратил силу приказом Генерального прокурора Республики Казахстан от 13 декабря 2012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Генерального прокурора РК от 13.12.2012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надзора за законностью судебных актов по гражданским делам и представительства интересов государства в гражданском судопроизводстве, руководствуясь статьями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организации прокурорского надзора за законностью судебных актов по гражданским делам и представительства интересов государства в гражданском судопроизводстве.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№ 37 от 27 июня 2006 года "Об утверждении Инструкции об организации прокурорского надзора за законностью судебных актов по гражданским делам", зарегистрированный в Реестре государственной регистрации нормативных правовых актов за № 4295;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№ 38 от 16 сентября 2008 года "О внесении изменения и дополнения в приказ Генерального Прокурора Республики Казахстан от 27 июня 2006 года № 37 "Об утверждении Инструкции об организации прокурорского надзора за законностью судебных актов по гражданским делам", зарегистрированный в Реестре государственной регистрации нормативных правовых актов за № 5334.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приказа возложить на заместителя Генерального Прокурора Республики Казахстан Даулбаева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направить Главному военному прокурору, прокурорам областей, г.г. Астаны, Алматы и приравненным к ним, прокурорам городов и районов, военным, транспортным и специализированным прокурорам, руководителям научных и других учреждений при Генеральной прокуратуре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2010 года № 46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об организации прокурорского надзора за законностью судебных</w:t>
      </w:r>
      <w:r>
        <w:br/>
      </w:r>
      <w:r>
        <w:rPr>
          <w:rFonts w:ascii="Times New Roman"/>
          <w:b/>
          <w:i w:val="false"/>
          <w:color w:val="000000"/>
        </w:rPr>
        <w:t>
актов по гражданским делам и представительству интересов</w:t>
      </w:r>
      <w:r>
        <w:br/>
      </w:r>
      <w:r>
        <w:rPr>
          <w:rFonts w:ascii="Times New Roman"/>
          <w:b/>
          <w:i w:val="false"/>
          <w:color w:val="000000"/>
        </w:rPr>
        <w:t>
государства в судах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Гражданским процессуальным 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ГПК),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(далее – Закон) и другими законодательными актами Республики Казахстан и регламентирует организацию и осуществление надзора за законностью судебных актов по гражданским делам и представительству интересов государства в судах.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непосредственно, так и через подчиненных ему прокуроров путем участия и дачи заключения в судебном разбирательстве, проверки законности не вступивших и вступивших в законную силу судебных актов и их опротестования в случае незаконности.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Задачами надзора за законностью судебных актов по гражданским делам и представительству интересов государства в судах являются обеспечение защиты конституционных и иных охраняемых законом прав, свобод и интересов граждан, государства и юридических лиц, неукоснительное соблюдение принципов отправления правосудия, укрепление законности и правопорядка, предупреждение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Генеральной прокуратуры Республики Казахстан (далее - Департамент), прокуроры областей, городов Алматы, Астаны, межрайонные, районные, городские и приравненные к ним военные и другие специализированные прокуратуры обеспечивают постоянный и эффективный надзор за законностью судебных актов по гражданским делам, проверяют соблюдение судами процессуальных сроков при рассмотрении гражданских дел, систематически анализируют состояние законности при отправлении правосудия по гражданским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Департаменте, прокуратурах областей, городов Алматы, Астаны и приравненных к ним прокуратурах работа организуется по зонально-предметному принципу в целях прогнозирования состояния законности, системного анализа прокурорской практики по актуальным категориям гражданских дел с рассмотрением их результатов в рабочих предметных группах, оперативных совещаниях и коллегиях, с принятием конкретных мер по повышению эффективности осуществляемого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Работа по предметному принципу осуществляется путем определения актуальных категорий гражданско-правовых споров и закрепления ответственных лиц, которые проводят систематический анализ состояния законности, прокурорского надзора, вносят предложения по совершенствованию действующего законодательства, форм, методов надзорной деятельности с целью выработки предложений по его совершенствованию.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предметных направлений исходить из состояния законности и особенностей обслуживаемого региона, распространенности тех или иных гражданско-правовых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Специализация прокуроров учитывается при планировании работы, прокуратуры, проведении анализов и обобщений, рассмотрении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Зональный принцип заключается в закреплении за прокурорами, осуществляющими надзор за законностью судебных актов, определенных регионов с целью мониторинга и анализа состояния законности в этом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осуществлении надзора за точным и единообразным применением законов в гражданском судопроизводстве, не допускается необоснованное вмешательство в споры между субъектами частного предпринимательства, а также в корпоративные споры (часть 2 статьи 24 ГПК).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Представительство интересов государства в судах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Представляя интересы государства в судах в ходе гражданского судопроизводства, в апелляционном, кассационном и надзорном порядке, прокурор осуществляет свои полномочия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и иными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к рассмотрению гражданских дел, относящихся к подведомственности транспортных прокуроров, в судах, расположенных по месту дислокации соответствующих транспортных прокуратур, участие по ним и последующий надзор возлагается на транспортных прокуроров.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транспортных прокуратур по месту расположения судов, в которых назначены к рассмотрению подведомственные им дела, участие в суде первой инстанции и осуществление надзора в апелляционном и кассационном порядке возлагается на соответствующих территориальных прокуроров.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суде первой инстанции в специализированных судах возлагается на прокуроров, дислоцированных по месту расположения данных судов, кроме случаев рассмотрения исков других прокуроров.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в специализированных судах исков других прокуроров участие при рассмотрении дела по первой инстанции обеспечивают работники соответствующих подразделений областных или приравненных к ним прокуратур. В городах Алматы и Астане порядок осуществления надзора за законностью судебных актов специализированных судов определяется прокурорами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рассмотренным судами делам территориальные и специализированные прокуроры ежеквартально проводят сверку.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при рассмотрении дел в военных судах возлагается на военных прокуроров, дислоцированных по месту расположения этих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Прокуроры в обязательном порядке вступают в процесс и дают заключения по делам: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когда это предусмотрено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признано необходимым судом или вышестоящим прокурором;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делам, затрагивающим интересы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оспаривании решений и действий (бездействия) органов государственного управления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возмещении ущерба, причиненного жизни и здоровью гражданина в результате несчастного случая на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предусматривается обязательное участие прокурора в качестве стороны по делам, возбужденным по его инициативе.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Законом предусмотрено участие прокурора по делам: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лишении, восстановлении, ограничении родительских прав, об отобрании ребенка, об отмене усыновления (удочерения) ребенка (статьи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браке и семье в Республике Казахстан");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усыновлении (удочерении) ребенка (</w:t>
      </w:r>
      <w:r>
        <w:rPr>
          <w:rFonts w:ascii="Times New Roman"/>
          <w:b w:val="false"/>
          <w:i w:val="false"/>
          <w:color w:val="000000"/>
          <w:sz w:val="28"/>
        </w:rPr>
        <w:t>Глава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оспаривании законности нормативных правовых актов (статья 284 ГПК);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признании гражданина безвестно отсутствующим или об объявлении гражданина умершим (</w:t>
      </w:r>
      <w:r>
        <w:rPr>
          <w:rFonts w:ascii="Times New Roman"/>
          <w:b w:val="false"/>
          <w:i w:val="false"/>
          <w:color w:val="000000"/>
          <w:sz w:val="28"/>
        </w:rPr>
        <w:t>статья 299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делам, затрагивающим интересы государства, относятся дела, сторонами в которых являются государственные учреждения, за исключением дел о взыскании с потребителей сумм задолженности за оказанные услуги государственными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делам об оспаривании решений и действий (бездействия) органов государственного управления и должностных лиц относятся дела об обжаловании: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решений, действий (бездействия), нарушающих гарантированные Конституцией права и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действий, в результате которых на гражданина или юридическое лицо наложена какая-либо обязанность, или они привлечены к ответственности (действия налоговых (таможенных, антимонопольных) органов по принудительному взысканию налоговой (таможенной) задолженности, аннулированию свидетельства плательщика НДС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требуется участие прокурора при рассмотрении дела, если оспариваемое решение, действие (бездействие) местных исполнительных органов (в том числе, регистрирующих) связано с имеющимся между физическими или негосударственными юридическими лицами спором о праве собственности на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необходимо вступать в процесс для дачи заключения по своей инициативе, если рассматриваемый судом спор затрагивает интересы значительного числа граждан, может привести к тяжким последствиям для их жизни и здоровья, экономике и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всех стадиях гражданского судопроизводства прокуроры, вступившие в процесс по делам,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и по своей инициативе определяют свою позицию в строгом соответствии с требованиями закона, материалами дел, последовательно отстаивают ее, руководствуются принципами законности, равенства юридических лиц и граждан перед законом и судом, состязательности и равноправия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ознакомления с материалами дела на всех стадиях гражданского процесса участвующий прокурор предварительно докладывает соответствующему вышестоящему прокурору или курирующему заместителю с утверждением последними заключения по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прокурора составляется в письменном виде и в нем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суть заявленных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обстоятельства, на которые ссылаются истец и ответчик;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мнение прокурора о представленных сторонами доказательствах с точки зрения их относимости, допустимости, достоверности и достаточности;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материального и процессуального права, подлежащие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выводы прокурора по существу заявленных требований, распределению судебных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по делу, подлежащему пересмотру в апелляционном, кассационном, надзорном порядке, должно содержать также сведения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судье (докладчике, составе коллегии), содержании судебных актов, подлежащих пересмотру, позиции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участвовавших прокурорах, кратком содержании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доводах жалобы (ходатайства);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результатах изучения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выводы об обоснованности жалобы (ходатайства).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в ходе надзорной деятельности нарушений законности со стороны должностных лиц государственных органов, физических и юридических лиц, прокурор ходатайствует перед судом о вынесении частного определения, письменно доводит об этом до сведения вышестоящего прокурора с целью принятия мер к проведению дополнительных проверок и решения вопроса о привлечении виновных лиц к установленной законом ответственности, устранения причин и условий, способствовавших нарушению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Прокуроры постоянно проверяют законность определений суда о приостановлении производства по всем гражданским делам, при выявлении нарушений законности принимают меры к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Прокурор, представляющий интересы органов прокуратуры в рассматриваемом судом споре в качестве истца или ответчика, пользуется процессуальными правами и обязанностями стороны (часть 6 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делам, возбужденным по искам и заявлениям прокуроров, участие в суде первой инстанции в качестве представителей прокуратуры обеспечивают работники тех подразделений, по чьей инициативе было возбуждено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делам, где в качестве ответчика выступает орган или учреждение прокуратуры, кандидатуры сотрудников для участия по ним в качестве представителя ответчика определяют руководители соответствующих прокуратур и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таких дел заключение прокурора по существу дела в целом после судебных прений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обеспечение состязательности в процессе и обжалование незаконных судебных решений в апелляционные и кассационные сроки по делам указанной категории возлагается на этих сотрудников.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Прокурорам необходимо своевременно реагировать на допущенные судом ошибки по делам, перечисленным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а также по делам, участие в которых принято по собственной инициативе, путем опротестования в апелляционном, кассационном порядке не вступивших в законную силу судебных актов, внесения иных актов прокурорского надзора.</w:t>
      </w:r>
    </w:p>
    <w:bookmarkEnd w:id="5"/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надзора за законностью судебных актов по</w:t>
      </w:r>
      <w:r>
        <w:br/>
      </w:r>
      <w:r>
        <w:rPr>
          <w:rFonts w:ascii="Times New Roman"/>
          <w:b/>
          <w:i w:val="false"/>
          <w:color w:val="000000"/>
        </w:rPr>
        <w:t>
гражданским делам в прокуратурах областей, городов Алматы,</w:t>
      </w:r>
      <w:r>
        <w:br/>
      </w:r>
      <w:r>
        <w:rPr>
          <w:rFonts w:ascii="Times New Roman"/>
          <w:b/>
          <w:i w:val="false"/>
          <w:color w:val="000000"/>
        </w:rPr>
        <w:t>
Астаны и приравненных к ним прокуратурах</w:t>
      </w:r>
    </w:p>
    <w:bookmarkEnd w:id="6"/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даче заключения в суде апелляционной (кассационной) инстанции прокурор обязан учесть как обстоятельства дела, так и заслушанные в суде пояснения, дополнительно представленные в суд материалы. При этом прокурор не связан доводами протеста и действует, исходя из требований закона и имеющихся фактических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Каждый случай последующего изменения позиции прокуратуры, изложенной в суде первой инстанции, ввиду ее необоснованности, за исключением дел, судебные акты по которым отменены на основании новых доказательств, представленных суду апелляционной (кассационной) инстанции, подлежит обсуждению на оперативных совещаниях руководством прокуратуры с рассмотрением вопроса об ответственности сотрудников, подготовивших необоснованное заключение или протест.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Апелляционный протест приносится лишь при наличии оснований к отмене либо изменению решения суда, предусмотренных частью 1 статьи </w:t>
      </w:r>
      <w:r>
        <w:rPr>
          <w:rFonts w:ascii="Times New Roman"/>
          <w:b w:val="false"/>
          <w:i w:val="false"/>
          <w:color w:val="000000"/>
          <w:sz w:val="28"/>
        </w:rPr>
        <w:t>364</w:t>
      </w:r>
      <w:r>
        <w:rPr>
          <w:rFonts w:ascii="Times New Roman"/>
          <w:b w:val="false"/>
          <w:i w:val="false"/>
          <w:color w:val="000000"/>
          <w:sz w:val="28"/>
        </w:rPr>
        <w:t> ГПК.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Нарушения, неправильное применение судами первой и апелляционной инстанций норм материального и процессуального права, являющиеся основаниями для кассационного опротестования, установлены статьями </w:t>
      </w:r>
      <w:r>
        <w:rPr>
          <w:rFonts w:ascii="Times New Roman"/>
          <w:b w:val="false"/>
          <w:i w:val="false"/>
          <w:color w:val="000000"/>
          <w:sz w:val="28"/>
        </w:rPr>
        <w:t>365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Апелляционный и кассационный протесты должны отвечать требованиям статьей </w:t>
      </w:r>
      <w:r>
        <w:rPr>
          <w:rFonts w:ascii="Times New Roman"/>
          <w:b w:val="false"/>
          <w:i w:val="false"/>
          <w:color w:val="000000"/>
          <w:sz w:val="28"/>
        </w:rPr>
        <w:t>335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необоснованном отклонении судами апелляционного или кассационного протестов, а также при установлении существенных нарушений норм материального и процессуального права, допущенных судами при рассмотрении гражданского дела, прокуроры областей, городов Алматы, Астаны и приравненные к ним прокуроры вносят представление о принесении Генеральным Прокурором Республики Казахстан надзорного протеста и истребовании дела, которое должно отвечать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390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 К представлению прилагаются надзорное производство (при его наличии) и копии всех состоявшихся по делу судебных актов, внесенных протестов.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рассмотрении дел в апелляционном порядке прокуроры областей, городов Алматы, Астаны и приравненные к ним прокуроры обеспечивают участие соответствующих прокуроров по делам, предусмотренным частью 2 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(часть 2 </w:t>
      </w:r>
      <w:r>
        <w:rPr>
          <w:rFonts w:ascii="Times New Roman"/>
          <w:b w:val="false"/>
          <w:i w:val="false"/>
          <w:color w:val="000000"/>
          <w:sz w:val="28"/>
        </w:rPr>
        <w:t>статьи 350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 и пунктом 8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дел в кассационном порядке прокуроры областей, городов Алматы, Астана и приравненные к ним прокуроры обеспечивают участие подчиненных прокуроров (начальников управления и отделов) по всем делам (часть 2 </w:t>
      </w:r>
      <w:r>
        <w:rPr>
          <w:rFonts w:ascii="Times New Roman"/>
          <w:b w:val="false"/>
          <w:i w:val="false"/>
          <w:color w:val="000000"/>
          <w:sz w:val="28"/>
        </w:rPr>
        <w:t>статьи 383-15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Прокуроры областей, городов Алматы, Астаны и приравненные к ним прокуроры лично обеспечивают квалифицированное поддержание протестов Генеральной прокуратуры Республики Казахстан в судах кассационной инстанции с незамедлительным уведомлением Департамента о результатах рассмотрения протеста и последующим направлением копий судебных постановлений.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областей, городов Алматы, Астаны и приравненным к ним прокурорам необходимо организовать учет судебных актов, вынесенных судами апелляционной и кассационной инстанций по гражданским делам, рассмотренным с участием прокуроров и заключений прокуроров, данных при их рассмотрении, которые формируются в соответствующие номенклатурные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Критериями оценки состояния прокурорского надзора в гражданском судопроизводстве являются эффективность апелляционного (кассационного) опротестования, удовлетворяемость апелляционных (кассационных) протестов, достижение целевых индикаторов Стратегического плана Генеральной прокуратуры, а также результативность принятых мер по защите интересов государства, возмещение ущерба, причиненного государственному бюджету и гражданам актами прокурорского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апелляционного (кассационного) опротестования, как критерий оценки состояния надзора, не применяется к транспортным и иным специализированным (кроме военных) прокурорам, работа которых оценивается исходя из удовлетворяемости протестов.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апелляционного (кассационного) опротестования исчисляется из соотношения отмененных по протестам прокурора судебных актов по делам,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к общему количеству отмененных в апелляционном (кассационном) порядке решений по делам обязательной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эффективности апелляционного (кассационного) опротестования не учитываются решения, отмененные на основании новых доказательств, представленных суду апелляционной (кассационной) инстанции.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Удовлетворяемость апелляционных (кассационных) протестов исчисляется из соотношения удовлетворенных протестов к общему количеству рассмотренных.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областей, городов Алматы, Астаны и приравненным к ним прокурорам в случае отзыва необоснованного протеста письменно сообщать нижестоящему прокурору мотивы такого решения и принимать меры к предупреждению подобных ошибок.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Протест считается отозванным в случае вынесения судом апелляционной (кассационной) инстанции соответствующего постановления об удовлетворении просьбы лица, принесшего протест, либо вышестоящего прокурора.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Поступившие в органы прокуратуры ходатайства о принесении надзорных протестов от физических лиц, а также от юридических лиц по спорам, затрагивающим интересы государства, отвечающие требованиям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в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порядке рассмотрения обращений физических и юридических лиц" трехдневный срок подлежат направлению в Генеральную прокуратуру Республики Казахстан с одновременным уведомлением лиц, подавших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о принесении надзорного протеста, не отвечающее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содержащее сведений о лице, подающем ходатайство, его месте жительства или местонахождении и процессуальном положение в 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указаний о содержании решения, определения, постановления суда, участвующих в деле лицах с указанием места их жительства или места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указаний о судах, рассматривавших дело в первой, апелляционной и кассационных инстанциях, и содержании принятых ими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указаний о решении, определении, постановлении суда, которое предлагается опротестовать;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указаний, в чем заключается существенное нарушение норм материального либо процессуального;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указаний о причинах неподачи апелляционной и кассационной жалоб;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подписанное лицом, подающим ходатайство или его представителем;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приложения к нему доверенности или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 приложения заверенных судом копий состоявшихся по делу судебных актов,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392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подлежит возвращению лицу, подавшему ходатайство.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заявителю разъясняется право повторного обращения с соответствующим ходатайством к Генеральному Прокурору Республики Казахстан либо непосредственно в Верховный Суд Республики Казахстан после устранении недостатков, явившихся основанием для возврата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 разъяснения судебного акта в случае его неясности 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отнесено к компетенции суда, рассмотревшего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соответствии с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гражданское дело может быть истребовано из соответствующего суда для проверки в порядке надзора Генеральным Прокурором Республики Казахстан либо по его поручению заместителями Генерального Прокурора Республики Казахстан, прокурорами областей, городов Алматы, Астаны и приравненными к ним прокурорами.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областей, городов Алматы, Астаны и приравненным к ним прокурорам при поступлении соответствующего запроса незамедлительно запрашивать из судов истребуемые дела для дальнейшего направления в Генеральную прокуратуру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заданий и поручений Генеральной прокуратуры Республики Казахстан о проведении анализов и обобщений состояния прокурорского надзора гражданские дела истребуются в порядке, установленном совместным письмом председателя Верховного Суда и Генерального Прокурора от 7 апреля 2003 года, либо законность и обоснованность судебных актов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проверяется непосредственно в судах.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целях совершенствования своей деятельности территориальные прокуроры и приравненные к ним прокуроры систематически анализируют практику прокурорского надзора в гражданском судопроизводстве по актуальным категориям дел и по делам, указанным в пункте восьмом настоящей Инструкции, информации по ним направляются в вышестоящую прокуратуру не реже одного раза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Прокуроры областей, городов Алматы, Астаны и приравненные к ним прокуроры указанные информации предоставляют в Генеральную прокуратуру Республики Казахстан к 7 числу месяца, следующего за отчетным полугодием.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 о состоянии прокурорского надзора в гражданском судопроизводстве и состоянии законности при отправлении правосудия, а также основанные на таких анализах предложения о совершенствовании прокурорского надзора, внесении изменений и дополнений в действующее законодательство в целях устранения причин и условий, способствующих нарушениям законности, направляются в Генеральную прокуратуру Республики Казахстан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Вышестоящие прокуроры обеспечивают нижестоящих прокуроров материалами организационно-методического характера, распространяют положительный опыт работы. Регулярно проводят учебно-методические мероприятия по повышению деловой и правовой квалификации работников прокуратуры, практикуют их стажировку.</w:t>
      </w:r>
    </w:p>
    <w:bookmarkEnd w:id="7"/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надзора за законностью судебных актов по</w:t>
      </w:r>
      <w:r>
        <w:br/>
      </w:r>
      <w:r>
        <w:rPr>
          <w:rFonts w:ascii="Times New Roman"/>
          <w:b/>
          <w:i w:val="false"/>
          <w:color w:val="000000"/>
        </w:rPr>
        <w:t>
гражданским делам в Генеральной прокуратуре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</w:t>
      </w:r>
    </w:p>
    <w:bookmarkEnd w:id="8"/>
    <w:bookmarkStart w:name="z1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Прокуроры Департамента участвуют в рассмотрении Верховным Судом Республики Казахстан по первой инстанции дел, предусмотренных пунктом 8 </w:t>
      </w:r>
      <w:r>
        <w:rPr>
          <w:rFonts w:ascii="Times New Roman"/>
          <w:b w:val="false"/>
          <w:i w:val="false"/>
          <w:color w:val="000000"/>
          <w:sz w:val="28"/>
        </w:rPr>
        <w:t>статьи 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 также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республиканском референдуме".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Законность вступивших в законную силу судебных актов проверяется Генеральной прокуратурой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изучения гражданских дел, назначенных к рассмотрению надзорной судебной коллегией по гражданским и административным делам Верховного Суда Республики Казахстан, прокурорами Департамента составляются мотивированные заключения, которые утверждаются курирующим заместителем Генерального Прокурора Республики Казахстан. Заключение должно соответствовать требованиям, определенным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Дача заключений по делам, рассматриваемым в заседаниях надзорной судебной коллегии по гражданским и административным делам Верховного Суда Республики Казахстан, по поручению Генерального Прокурора Республики Казахстан, обеспечивается, прежде всего, его заместителями, а при невозможности их участия - подчиненными прокурорами (начальником Департамента, начальниками управлений и отделов Департамента).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ведет учет судебных актов по гражданским делам, рассмотренным с участием прокуроров Верховным Судом и заключений прокуроров, данных при их рассмотрении.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поручению Генерального Прокурора и его заместителей подчиненные прокуроры (начальники Департамента, управлений и отделов) принимают участие в предварительном рассмотрении Верховным Судом ходатайств участников гражданского процесса об оспаривании вступивших в законную силу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Ходатайство субъекта частного предпринимательства, участника корпоративного спора о принесении протеста в порядке надзора по делу, не затрагивающему интересы государства, рассматривается Генеральной прокуратурой Республики Казахстан только при наличии сведений об отклонении аналогичного ходатайства надзорной судебной коллегией по гражданским и административным делам Верховного Суда Республики Казахстан и выявлении существенных нарушений норм материального либо процессуального права, допущенных судами.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иных случаях, субъекту частного предпринимательства, участнику корпоративного спора разъясняется его право на обращение с аналогичным ходатайством об оспаривании судебного акта непосредственно в Верховный Суд Республики Казахстан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Рассмотрение ходатайства о принесении протеста в порядке надзора при необходимости осуществляется с истребованием дел. В случае оставления ходатайства без удовлетворения составляется мотивированное заключение, соответствующее требованиям, определенным в пункте 9 настоящей Инструкции и утверждаемое в порядке, предусмотренном ведомственными нормативными актами по рассмотрению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ГПК, правом опротестования вступивших в законную силу судебных актов обладает Генеральный Прокурор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 доводов принесенного Генеральным Прокурором Республики Казахстан надзорного протеста по поручению Генерального Прокурора Республики Казахстан, обеспечивается, прежде всего, его заместителями, а при невозможности их участия - подчиненными прокурорами (начальником Департамента, начальниками управлений и отделов Департамента).</w:t>
      </w:r>
    </w:p>
    <w:bookmarkEnd w:id="9"/>
    <w:bookmarkStart w:name="z1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10"/>
    <w:bookmarkStart w:name="z1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Департамент обеспечивает руководство и контроль за деятельностью нижестоящих прокуратур по осуществлению надзора за законностью судебных актов по гражданским делам, способствуя повышению эффективности работы в данной отрасли надзора, осуществляет взаимодействие с другими подразделениями Генеральной прокуратуры Республики Казахстан, Верховным Судом Республики Казахстан, научными и учебными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Департамент проводит работу по внедрению современных методов организации надзора, повышению квалификации прокурорских работников, осуществляющих надзор за законностью судебных актов по гражданским делам, путем их обучения и стажировки, в том числе, в учебных заведениях иностранных государств, оказания методической и практической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Департамент участвует в нормотворческой деятельности путем внесения предложений по совершенствованию действующего законодательства, участия по поручению Генерального Прокурора и его заместителей в составе рабочих групп, комитетов и комиссий палат Парламента Республики Казахстан, Правительства Республики Казахстан, иных центральных государственных органов, подготовки заключений по проектам законодательных и иных нормативных правовых актов, в том числе, нормативных постановлений Верховного Суда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Департамент, прокуроры областей, городов Алматы, Астаны, межрайонные, районные, городские и приравненные к ним военные и другие специализированные прокуратуры обеспечивают реализацию имиджевой программы органов прокуратуры путем освещения в средствах массовой информации состояния законности и правопорядка, результатов надзорной деятельности.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