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bb6f5" w14:textId="25bb6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Программы переподготовки специалистов служб авиационной безопасности, должностных лиц уполномоченного органа в сфере гражданской авиации по вопросам авиационной безопасности и безопасности полетов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транспорта и коммуникаций Республики Казахстан от 26 августа 2010 года № 385. Зарегистрирован в Министерстве юстиции Республики Казахстан 17 сентября 2010 года № 6501. Утратил силу приказом и.о. Министра транспорта и коммуникаций Республики Казахстан от 3 июня 2014 года № 347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и.о. Министра транспорта и коммуникаций РК от 03.06.2014 </w:t>
      </w:r>
      <w:r>
        <w:rPr>
          <w:rFonts w:ascii="Times New Roman"/>
          <w:b w:val="false"/>
          <w:i w:val="false"/>
          <w:color w:val="ff0000"/>
          <w:sz w:val="28"/>
        </w:rPr>
        <w:t>№ 347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Порядок введения в действие приказа см. </w:t>
      </w:r>
      <w:r>
        <w:rPr>
          <w:rFonts w:ascii="Times New Roman"/>
          <w:b w:val="false"/>
          <w:i w:val="false"/>
          <w:color w:val="ff0000"/>
          <w:sz w:val="28"/>
        </w:rPr>
        <w:t>п. 5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30)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cтатьи 14 Закона Республики Казахстан от 15 июля 2010 года "Об использовании воздушного пространства Республики Казахстан и деятельности авиации",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прилагаемую Программу подготовки и переподготовки специалистов служб авиационной безопасности, должностных лиц уполномоченного органа в сфере гражданской авиации по вопросам авиационной безопасности и безопасности полетов.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Комитета гражданской авиации Министерства транспорта и коммуникаций Республики Казахстан от 29 ноября 2006 года № 275 "Об утверждении Программы переподготовки авиационного персонала по вопросам авиационной безопасности" (зарегистрированный в Реестре государственной регистрации нормативных правовых актов за № 4499, опубликованный в "Юридической газете" от 16 января 2007 г. № 6 (1209), от 25 мая 2007 г. № 78 (1281)).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Комитету гражданской авиации Министерства транспорта и коммуникаций Республики Казахстан (Адимолда Р.О.) обеспечить государственную регистрацию настоящего приказа в Министерстве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вице-министра транспорта и коммуникаций Республики Казахстан Дюсембаева Е.С.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А. Кусаинов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Утверждена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 транспорта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коммуникаций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августа 2010 года № 385  </w:t>
      </w:r>
    </w:p>
    <w:bookmarkEnd w:id="1"/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Программа подготовки и переподготовки специалистов служб</w:t>
      </w:r>
      <w:r>
        <w:br/>
      </w:r>
      <w:r>
        <w:rPr>
          <w:rFonts w:ascii="Times New Roman"/>
          <w:b/>
          <w:i w:val="false"/>
          <w:color w:val="000000"/>
        </w:rPr>
        <w:t>
авиационной безопасности, должностных лиц уполномоченного</w:t>
      </w:r>
      <w:r>
        <w:br/>
      </w:r>
      <w:r>
        <w:rPr>
          <w:rFonts w:ascii="Times New Roman"/>
          <w:b/>
          <w:i w:val="false"/>
          <w:color w:val="000000"/>
        </w:rPr>
        <w:t>
органа в сфере гражданской авиации по вопросам авиационной</w:t>
      </w:r>
      <w:r>
        <w:br/>
      </w:r>
      <w:r>
        <w:rPr>
          <w:rFonts w:ascii="Times New Roman"/>
          <w:b/>
          <w:i w:val="false"/>
          <w:color w:val="000000"/>
        </w:rPr>
        <w:t>
безопасности и безопасности полетов</w:t>
      </w:r>
    </w:p>
    <w:bookmarkEnd w:id="2"/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Настоящая Программа подготовки и переподготовки специалистов служб авиационной безопасности, должностных лиц уполномоченного органа в сфере гражданской авиации по вопросам авиационной безопасности и безопасности полетов (далее - Программа) разработана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июля 2010 года "Об использовании воздушного пространства Республики Казахстан и деятельности авиации" с целью подготовки авиационного персонала и персонала гражданской авиации, располагающего надлежащей квалификацией для организации и обеспечения защиты гражданской авиации от актов незаконного вмешательства.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Основные термины и определения, используемые в настоящей Программе: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авиационная безопасность - безопасная деятельность авиации, обеспечиваемая предупреждением и предотвращением актов незаконного вмешательства в ее деятельность;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авиационный персонал - физические лица, имеющие специальную и (или) профессиональную подготовку, осуществляющие деятельность по выполнению и обеспечению полетов воздушных судов, воздушных перевозок и авиационных работ, техническому обслуживанию воздушных судов, организации и обслуживанию воздушного движения, управлению воздушным движением;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авиационный учебный центр - юридическое лицо, осуществляющее подготовку, переподготовку и поддержание профессионального уровня авиационного персонала;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аэропортовская деятельность - деятельность, осуществляемая физическими и (или) юридическими лицами в аэропортах, связанная с обеспечением воздушных перевозок, авиационных работ, безопасности полетов и авиационной безопасности;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инструктор - преподаватель, осуществляющий теоретическую или практическую подготовку персонала, в качестве которого используется высококвалифицированный специалист, имеющий соответствующий сертификат;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контролируемая зона аэропорта - рабочая площадь аэропорта, аэродрома, объектов аэронавигационного обеспечения полетов и прилегающая к ним территория, служебные здания, строения, склады, доступ в которые контролируется службой авиационной безопасности;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повышение квалификации - этап профессиональной подготовки персонала, имеющий целью обновление и углубление знаний и умений, направленных на совершенствование профессионального и методического мастерства;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профессиональная переподготовка (переучивание) - этап процесса профессиональной подготовки персонала, имеющий целью освоения новых для него типов оборудования, технологий, функциональных обязанностей, авиационных работ;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практическая подготовка - этап профессиональной подготовки персонала, имеющий целью приобретение, поддержание и совершенствование необходимых умений и навыков с помощью различного вида тренирующих устройств и технического оборудования;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руководитель службы авиационной безопасности - должностное лицо, соответствующее установленным Квалификационным требованиям, подчиненное руководителю организации гражданской авиации;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сертификат - документ, подтверждающий у лица требуемой квалификации для выполнения своих функциональных обязанностей на приемлемом уровне, определенных в данной Программе;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служба авиационной безопасности (далее - САБ) - самостоятельное структурное подразделение, в обязательном порядке создаваемое в организациях гражданской авиации Республики Казахстан, непосредственно осуществляющее мероприятия по обеспечению безопасности пассажиров, авиационного персонала, воздушных судов, объектов аэропорта и аэронавигационных средств от актов незаконного вмешательства, совершаемых на земле и в воздухе;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теоретическая подготовка - этап профессиональной подготовки персонала, имеющий целью приобретение обучаемыми специальных знаний, их поддержание и совершенствование в соответствии с установленными требованиями;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незаконное вмешательство в деятельность авиации - противоправное действие, посягающее на безопасную деятельность авиации, повлекшее несчастные случаи с людьми, материальный ущерб, захват или угон воздушного судна или создавшее угрозу наступления таких последствий;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 </w:t>
      </w:r>
      <w:r>
        <w:rPr>
          <w:rFonts w:ascii="Times New Roman"/>
          <w:b w:val="false"/>
          <w:i w:val="false"/>
          <w:color w:val="000000"/>
          <w:sz w:val="28"/>
        </w:rPr>
        <w:t>уполномоченный орган</w:t>
      </w:r>
      <w:r>
        <w:rPr>
          <w:rFonts w:ascii="Times New Roman"/>
          <w:b w:val="false"/>
          <w:i w:val="false"/>
          <w:color w:val="000000"/>
          <w:sz w:val="28"/>
        </w:rPr>
        <w:t xml:space="preserve"> - центральный исполнительный орган в сфере гражданской, осуществляющий руководство в области использования воздушного пространства Республики Казахстан и деятельности гражданской и экспериментальной авиации.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Для осуществления взаимодействия и сотрудничества в уполномоченном органе назначается национальный координатор по обучению, функциями которого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осуществление координации по взаимодействию и сотрудничеству с организациями гражданской авиации для реализации настоящей Программы;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предоставление рекомендаций, инициатив, консультативной и непосредственной помощи по вопросам, связанным непосредственно с реализацией настоящей Программы.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Приказом руководителя организации гражданской авиации, в службе авиационной безопасности назначается координатор по обучению, функциями которого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обеспечение подготовки и переподготовки персонала организации гражданской авиации;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разработка планов подготовки и переподготовки (обучения) по структурным подразделениям и контроль выполнения этих планов, утверждаемых руководителями организаций гражданской авиации;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взаимодействие с уполномоченным органом и авиационными учебными центрами по вопросам обучения.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Уполномоченный орган вносит изменения в настоящую Программу и дает рекомендации для внесения изменений в учебные материалы.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Обучению подлежит весь авиационный персонал и персонал, задействованный в аэропортовой деятельности.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Периодичность обучения персонала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Программе.</w:t>
      </w:r>
    </w:p>
    <w:bookmarkEnd w:id="4"/>
    <w:bookmarkStart w:name="z3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Виды обучения по авиационной безопасности</w:t>
      </w:r>
    </w:p>
    <w:bookmarkEnd w:id="5"/>
    <w:bookmarkStart w:name="z3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Для подготовки и переподготовки по авиационной безопасности проводятся следующие виды обучения: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вводный курс обучения специалистов САБ - начальная профессиональная подготовка в организациях гражданской авиации работника, принятого на работу с испытательным сроком до 3-х месяцев перед допуском к самостоятельному выполнению обязанностей специалиста САБ. Обучение проводится в соответствии с Листами ввода в должность специалиста подразделения безопасности (типовой) и специалиста подразделения досмотра (типовой),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Программе.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Подготовка проводится руководителями САБ (их заместителями), ответственными лицами по авиационной безопасности и инструкторами по авиационной безопасности - координаторами по обучению;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первоначальная подготовка - обучение и сертификация персонала в учебных центрах Международной организации гражданской авиации (далее - ИКАО) по авиационной безопасности или авиационных учебных центрах, сертифицированных уполномоченным органом. Обучение проводится в объеме рабочих учебных программ, разработанных авиационным учебным центром, тематическое содержание и объем которых должны соответствовать Типовой схематической программе, приведенной в  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Программе;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курсы повышения квалификации - периодическое обучение и сертификация персонала в учебных центрах ИКАО по авиационной безопасности или авиационных учебных центрах, сертифицированных уполномоченным органом, с целью поддержания профессионального уровня, изучения новых видов угроз, имевших место последних актов незаконного вмешательства, новых профессиональных методов и навыков для обеспечения авиационной безопасности. Обучение проводится в объеме рабочих учебных программ, разработанных авиационным учебным центром, тематическое содержание и объемы которых предусмотрены в Типовой схематической программе, согласно приложения 4 к настоящей Программе;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переподготовка (обучение) по авиационной безопасности руководителей аэропортов и авиакомпаний (руководителей служб авиационной безопасности, ответственных лиц по авиационной безопасности), сотрудников уполномоченного органа проводится в учебных центрах ИКАО по авиационной безопасности и авиационных учебных центрах, сертифицированных уполномоченным органом. Обучение проводится в объеме рабочих учебных программ, разработанных авиационным учебным центром, тематическое содержание и объем которых должны соответствовать Типовой схематической программе, приведенной в 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Программе;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подготовка инструкторов по авиационной безопасности - первоначальная подготовка и курсы повышения квалификации по методике преподавания в учебных центрах ИКАО по авиационной безопасности или авиационных учебных центрах, сертифицированных уполномоченным органом. Обучение проводится в объеме рабочих учебных программ, разработанных авиационным учебным центром, тематическое содержание и объем которых должны соответствовать Типовой схематической программе, приведенной в 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Программе;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подготовка национальных аудиторов по авиационной безопасности - первоначальная подготовка и курсы повышения квалификации для должностных лиц уполномоченного органа и аудиторов контроля качества организации гражданской авиации в учебных центрах ИКАО. Кандидатуры на курс аудиторов контроля качества согласуются с уполномоченным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Обучение проводится в объеме рабочих учебных программ, разработанных авиационным учебным центром, тематическое содержание и объемы которых предусмотрены в Типовой схематической программе,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Программе;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подготовка специалистов-кинологов САБ - первоначальная подготовка и курсы повышения квалификации для должностных лиц, задействованных в обеспечении авиационной безопасности с использованием служебно-розыскных и караульных собак в специализированных кинологических центрах или авиационных учебных центрах, сертифицированных уполномоченным органом. Обучение проводится в объеме рабочих учебных программ, разработанных авиационным учебным центром, тематическое содержание и объемы которых предусмотрены в Типовой схематической программе, согласно приложения 4 к настоящей Программе;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ознакомительный курс обучения по авиационной безопасности руководителей и персонала служб и организаций, задействованных в аэропортовой деятельности - подготовка в авиационных учебных центрах, сертифицированных уполномоченным органом или в организациях гражданской авиации. Данный курс также предназначен для: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специалистов грузовых, охранно-инкассаторских организаций, почтовых служб, осуществляющих свою деятельность в аэропорту;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должностных лиц государственных органов, осуществляющих свою деятельность в аэропорту;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специалистов пунктов обеспечения бортпитанием и бортзапасами, бытового обслуживания, складов ГСМ, водителей, техничек, агентов по бронированию и продаже авиабилетов, работников складов и багажных отделений, специалистов, обеспечивающие функционирование инженерных коммуникаций аэропортового комплекса;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арендаторов помещений в не контролируемой зоне аэропорта.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Обучение проводится в объеме программ, разработанных сертифицированным авиационным учебным центром или руководителями САБ (координаторами по обучению) или ответственными лицами по авиационной безопасности авиапредприятия по темам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Программе. Учебная программа ознакомительного курса обучения утверждается руководителем организации гражданской авиации после согласования с уполномоченным органом. Ознакомительный курс обучения по авиационной безопасности проводят руководители САБ (их заместители), ответственные лица по авиационной безопасности и инструкторы по авиационной безопасности. Обучение по ознакомительному курсу по авиационной безопасности производится перед допуском к самостоятельному выполнению функциональных обязанностей и далее один раз в три года. Ознакомительный курс обучения не сопровождается итоговой аттестацией (экзамен, тест, зачет);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текущая учеба по авиационной безопасности - подготовка по месту работы персонала в организациях гражданской авиации 2 раза в год при переходе к сезонной эксплуатации воздушных судов. Обучение проводится в организациях гражданской авиации в объеме программ, разработанных руководителями САБ или ответственными лицами по авиационной безопасности, утвержденных руководителем организации гражданской авиации, согласованных с уполномоченным органом. Обучение проводят руководители САБ (их заместители), ответственные лица по авиационной безопасности или инструкторы по авиационной безопасности.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с изменением, внесенным приказом Министра транспорта и коммуникаций РК от 28.04.2011 </w:t>
      </w:r>
      <w:r>
        <w:rPr>
          <w:rFonts w:ascii="Times New Roman"/>
          <w:b w:val="false"/>
          <w:i w:val="false"/>
          <w:color w:val="000000"/>
          <w:sz w:val="28"/>
        </w:rPr>
        <w:t>№ 239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опубликования).</w:t>
      </w:r>
    </w:p>
    <w:bookmarkEnd w:id="6"/>
    <w:bookmarkStart w:name="z5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Требования по организации учебного процесса</w:t>
      </w:r>
      <w:r>
        <w:br/>
      </w:r>
      <w:r>
        <w:rPr>
          <w:rFonts w:ascii="Times New Roman"/>
          <w:b/>
          <w:i w:val="false"/>
          <w:color w:val="000000"/>
        </w:rPr>
        <w:t>
по авиационной безопасности</w:t>
      </w:r>
    </w:p>
    <w:bookmarkEnd w:id="7"/>
    <w:bookmarkStart w:name="z5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Обучение по подготовке и переподготовке проводится: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вводный курс обучения по авиационной безопасности и текущая учеба по авиационной безопасности проводятся в подразделениях САБ авиапредприятия;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ознакомительный курс обучения по авиационной безопасности проводится в сертифицированных авиационных учебных центрах или в авиапредприятиях;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первоначальная подготовка и курсы повышения квалификации авиационного персонала, руководителей САБ, специалистов САБ, ответственными лицами по авиационной безопасности, руководителей организаций гражданской авиации производится в учебных центрах ИКАО по авиационной безопасности или авиационных учебных центрах, сертифицированных уполномоченным органом. Авиационные учебные центры могут проводить выездные занятия в авиапредприятиях с уведомлением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Авиационные учебные центры, сертифицированные уполномоченным органом, на основе Типовой схематической программы,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Программе, разрабатывают рабочие учебные программы.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Рабочая учебная программа должна содержать следующие разделы: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название курса;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график учебного процесса;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распределение учебных часов по дисциплинам;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назначение курса;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контингент обучаемых и предварительные требования;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условия допуска к экзаменам и аттестации;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учебная цель;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методические рекомендации;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тематический план занятий;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содержание тем;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список литературы.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Типовая форма рабочей учебной программы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Программе.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Основными видами и формами учебных занятий со слушателями, при использовании комплексной методики обучения,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теоретические (лекционные);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практические занятия в специальных учебных аудиториях;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занятия с использованием автоматизированных учебных курсов;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консультации и самостоятельные занятия;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обучение на рабочем месте и в производственном процессе;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использование слайдов и учебных фильмов;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групповые упражнения и деловые игры;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обучение с использованием компьютерных технологий;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использование системы проецирования изображений запрещенных к перевозке на воздушных судах предметов;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использование учебных комплектов ИКАО по авиационной безопасности (УКАБ).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Учебный процесс по авиационной безопасности обеспечивается учебно-методическими материалами, учебными пособиями, современными техническими средствами обучения.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Обучение проводится в учебных аудиториях, оснащенных: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специальными техническими средствами досмотра;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аудио-видео - компьютерной техникой;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имитаторами оружия, боеприпасов и взрывчатых веществ;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учебными фильмами, слайдами, иными аудио-визуальными и демонстрационными средствами обучения, в том числе с изображением скрытого огнестрельного и холодного оружия, теневых изображений содержимого багажа.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Слушатели курса обеспечиваются учебными пособиями, раздаточным и справочным материалом на бумажных и электронных носителях. Авиационные учебные центры, осуществляющие реализацию настоящей Программы, должны иметь библиотеку с необходимым книжным фондом.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Учебные группы формируются приказом (распоряжением) руководителя авиационного учебного центра на основе письменных заявок (гарантийных писем) организаций гражданской авиации и других заинтересованных организаций и государственных органов.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Слушателям, прошедшим курс обучения и итоговую аттестацию, выдаются: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для руководителей аэропортов (авиакомпаний), должностных лиц уполномоченного органа, руководителей САБ, ответственных лиц по авиационной безопасности, специалистов подразделения безопасности САБ, инструкторов по авиационной безопасности, специалистов-кинологов САБ - сертификаты авиационного учебного центра, проводившего их обучение. Типовые формы сертификатов для каждой категории слушателей приведены соответственно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приложениях 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Программе;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для специалистов подразделения досмотра САБ - сертификат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Программе. Действие сертификата специалиста подразделения досмотра может быть приостановлено или прекращено уполномоченным органом в случае неоднократного нарушения установленных мер и процедур авиационной безопасности, а также по обращению руководителя организации гражданской авиации;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авиационному персоналу и сотрудникам служб организации перевозок - документ об окончании курсов повышения квалификации с соответствующей оценкой по результатам сдачи экзамена.</w:t>
      </w:r>
    </w:p>
    <w:bookmarkEnd w:id="8"/>
    <w:bookmarkStart w:name="z9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Подготовка должностных лиц уполномоченного органа,</w:t>
      </w:r>
      <w:r>
        <w:br/>
      </w:r>
      <w:r>
        <w:rPr>
          <w:rFonts w:ascii="Times New Roman"/>
          <w:b/>
          <w:i w:val="false"/>
          <w:color w:val="000000"/>
        </w:rPr>
        <w:t>
работающих по линии авиационной безопасности</w:t>
      </w:r>
    </w:p>
    <w:bookmarkEnd w:id="9"/>
    <w:bookmarkStart w:name="z9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Специалисты уполномоченного органа по линии авиационной безопасности обязаны пройти следующую подготовку: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начальную – проводится на рабочем месте до прохождения соответствующих курсов по авиационной безопасности, но не более трех календарных месяцев с момента трудоустройства, под руководством специалиста уполномоченного органа. Данный вид подготовки включает: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ознакомление с нормативными правовыми актами по линии авиационной безопасности Республики Казахстан и Международной организации гражданской авиации;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ознакомление с порядком взаимодействия и координации с организациями гражданской авиации, государственными органами и сторонними организациями;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ознакомление с порядком проведения инспекционных проверок по линии авиационной безопасности;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привлечение в качестве стажера на инспекционные проверки по линии авиационной безопасности;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ознакомление с делопроизводством;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курсы первоначальной подготовки в качестве руководителя САБ;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курсы первоначальной подготовки в качестве национального аудитора по авиационной безопасности.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18 с изменением, внесенным приказом Министра транспорта и коммуникаций РК от 28.04.2011 </w:t>
      </w:r>
      <w:r>
        <w:rPr>
          <w:rFonts w:ascii="Times New Roman"/>
          <w:b w:val="false"/>
          <w:i w:val="false"/>
          <w:color w:val="000000"/>
          <w:sz w:val="28"/>
        </w:rPr>
        <w:t>№ 239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опубликования).</w:t>
      </w:r>
    </w:p>
    <w:bookmarkEnd w:id="10"/>
    <w:bookmarkStart w:name="z10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Программе подготовки и переподготовки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специалистов служб авиационной безопасности,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должностных лиц уполномоченного органа в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сфере гражданской авиации по вопросам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авиационной безопасности и безопасности полетов</w:t>
      </w:r>
    </w:p>
    <w:bookmarkEnd w:id="11"/>
    <w:bookmarkStart w:name="z10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 </w:t>
      </w:r>
      <w:r>
        <w:rPr>
          <w:rFonts w:ascii="Times New Roman"/>
          <w:b/>
          <w:i w:val="false"/>
          <w:color w:val="000000"/>
          <w:sz w:val="28"/>
        </w:rPr>
        <w:t>Периодичность обучения персонала всех категорий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28"/>
        <w:gridCol w:w="3025"/>
        <w:gridCol w:w="4327"/>
      </w:tblGrid>
      <w:tr>
        <w:trPr>
          <w:trHeight w:val="30" w:hRule="atLeast"/>
        </w:trPr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персонала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обучения</w:t>
            </w:r>
          </w:p>
        </w:tc>
        <w:tc>
          <w:tcPr>
            <w:tcW w:w="4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подготовки,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переподготовки</w:t>
            </w:r>
          </w:p>
        </w:tc>
      </w:tr>
      <w:tr>
        <w:trPr>
          <w:trHeight w:val="30" w:hRule="atLeast"/>
        </w:trPr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Стажеры САБ, вновь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принятые на работу 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вводный курс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обучения </w:t>
            </w:r>
          </w:p>
        </w:tc>
        <w:tc>
          <w:tcPr>
            <w:tcW w:w="4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стажировки</w:t>
            </w:r>
          </w:p>
        </w:tc>
      </w:tr>
      <w:tr>
        <w:trPr>
          <w:trHeight w:val="30" w:hRule="atLeast"/>
        </w:trPr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Руководитель САБ,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САБ, ответственное лицо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авиационной безопасности 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первоначальная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курсы повышения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квалификации</w:t>
            </w:r>
          </w:p>
        </w:tc>
        <w:tc>
          <w:tcPr>
            <w:tcW w:w="4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со дня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 в 3 года</w:t>
            </w:r>
          </w:p>
        </w:tc>
      </w:tr>
      <w:tr>
        <w:trPr>
          <w:trHeight w:val="30" w:hRule="atLeast"/>
        </w:trPr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Специалисты подразделения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досмотра САБ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первоначальная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курсы повышения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квалификации </w:t>
            </w:r>
          </w:p>
        </w:tc>
        <w:tc>
          <w:tcPr>
            <w:tcW w:w="4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со дня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приема на работу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 в 3 года</w:t>
            </w:r>
          </w:p>
        </w:tc>
      </w:tr>
      <w:tr>
        <w:trPr>
          <w:trHeight w:val="30" w:hRule="atLeast"/>
        </w:trPr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Специалисты подразделения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 САБ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первоначальная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курсы повышения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квалификации</w:t>
            </w:r>
          </w:p>
        </w:tc>
        <w:tc>
          <w:tcPr>
            <w:tcW w:w="4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со дня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приема на работу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 в 5 лет</w:t>
            </w:r>
          </w:p>
        </w:tc>
      </w:tr>
      <w:tr>
        <w:trPr>
          <w:trHeight w:val="30" w:hRule="atLeast"/>
        </w:trPr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Члены экипажа воздушного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судна, бортпроводники,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бортоператоры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курсы повышения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квалификации</w:t>
            </w:r>
          </w:p>
        </w:tc>
        <w:tc>
          <w:tcPr>
            <w:tcW w:w="4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 в 3 года</w:t>
            </w:r>
          </w:p>
        </w:tc>
      </w:tr>
      <w:tr>
        <w:trPr>
          <w:trHeight w:val="30" w:hRule="atLeast"/>
        </w:trPr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Специалисты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инженерно-авиационной службы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курсы повышения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квалификации</w:t>
            </w:r>
          </w:p>
        </w:tc>
        <w:tc>
          <w:tcPr>
            <w:tcW w:w="4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 в 5 лет</w:t>
            </w:r>
          </w:p>
        </w:tc>
      </w:tr>
      <w:tr>
        <w:trPr>
          <w:trHeight w:val="30" w:hRule="atLeast"/>
        </w:trPr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Персонал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обслуживания воздушного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курсы повышения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квалификации</w:t>
            </w:r>
          </w:p>
        </w:tc>
        <w:tc>
          <w:tcPr>
            <w:tcW w:w="4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 в 5 лет</w:t>
            </w:r>
          </w:p>
        </w:tc>
      </w:tr>
      <w:tr>
        <w:trPr>
          <w:trHeight w:val="30" w:hRule="atLeast"/>
        </w:trPr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Работники служб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перевозок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курсы повышения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квалификации </w:t>
            </w:r>
          </w:p>
        </w:tc>
        <w:tc>
          <w:tcPr>
            <w:tcW w:w="4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 в 5 лет</w:t>
            </w:r>
          </w:p>
        </w:tc>
      </w:tr>
      <w:tr>
        <w:trPr>
          <w:trHeight w:val="30" w:hRule="atLeast"/>
        </w:trPr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Руководители аэропортов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авиакомпаний (их заместители)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безопасности </w:t>
            </w:r>
          </w:p>
        </w:tc>
        <w:tc>
          <w:tcPr>
            <w:tcW w:w="4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6 месяцев со дня назначения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должность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далее один раз в 5 лет</w:t>
            </w:r>
          </w:p>
        </w:tc>
      </w:tr>
      <w:tr>
        <w:trPr>
          <w:trHeight w:val="30" w:hRule="atLeast"/>
        </w:trPr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Инструкторы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авиационной безопасности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первоначальная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курсы повышения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квалификации</w:t>
            </w:r>
          </w:p>
        </w:tc>
        <w:tc>
          <w:tcPr>
            <w:tcW w:w="4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необходимости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 в 5 лет</w:t>
            </w:r>
          </w:p>
        </w:tc>
      </w:tr>
      <w:tr>
        <w:trPr>
          <w:trHeight w:val="30" w:hRule="atLeast"/>
        </w:trPr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Текущая подготовка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авиационного персонала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 САБ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уровня</w:t>
            </w:r>
          </w:p>
        </w:tc>
        <w:tc>
          <w:tcPr>
            <w:tcW w:w="4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раза в год –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плану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гражданской авиации</w:t>
            </w:r>
          </w:p>
        </w:tc>
      </w:tr>
      <w:tr>
        <w:trPr>
          <w:trHeight w:val="30" w:hRule="atLeast"/>
        </w:trPr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Руководители (их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заместители) и персонал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задействованных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аэропортовой деятельности 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обучения</w:t>
            </w:r>
          </w:p>
        </w:tc>
        <w:tc>
          <w:tcPr>
            <w:tcW w:w="4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3 месяцев 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дня назначения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 и далее один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 в 3 года</w:t>
            </w:r>
          </w:p>
        </w:tc>
      </w:tr>
      <w:tr>
        <w:trPr>
          <w:trHeight w:val="30" w:hRule="atLeast"/>
        </w:trPr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Национальные аудиторы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Первоначальная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Курсы повышения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квалификации</w:t>
            </w:r>
          </w:p>
        </w:tc>
        <w:tc>
          <w:tcPr>
            <w:tcW w:w="4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необходимости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 в 3 три</w:t>
            </w:r>
          </w:p>
        </w:tc>
      </w:tr>
      <w:tr>
        <w:trPr>
          <w:trHeight w:val="30" w:hRule="atLeast"/>
        </w:trPr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 Специалисты-кинологи САБ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Первоначальная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Курсы повышения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квалификации</w:t>
            </w:r>
          </w:p>
        </w:tc>
        <w:tc>
          <w:tcPr>
            <w:tcW w:w="4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необходимости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 в 5 лет</w:t>
            </w:r>
          </w:p>
        </w:tc>
      </w:tr>
    </w:tbl>
    <w:bookmarkStart w:name="z10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Программе подготовки и переподготовки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специалистов служб авиационной безопасности,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должностных лиц уполномоченного органа 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сфере гражданской авиации по вопросам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авиационной безопасности и безопасности полетов</w:t>
      </w:r>
    </w:p>
    <w:bookmarkEnd w:id="13"/>
    <w:bookmarkStart w:name="z11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 Лист ввода в должность специалиста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 подразделения безопасности САБ (типовой)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Ф.И.О. специалиста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Должность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Сроки ввода в должность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Теоретическая подготовка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(Ф.И.О. инструктора)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Практическая подготовка на рабочем месте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(Ф.И.О. инструктора)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Ответственный руководитель стажировки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(Ф.И.О.)</w:t>
      </w:r>
    </w:p>
    <w:bookmarkStart w:name="z11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Теоретическая подготовка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0"/>
        <w:gridCol w:w="5379"/>
        <w:gridCol w:w="2629"/>
        <w:gridCol w:w="2251"/>
        <w:gridCol w:w="2171"/>
      </w:tblGrid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Перечень, основных 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(вопросов), подлежащих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изучению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теоретической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часах)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Роспись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стажировки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Роспись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обучаемого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изучении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Введение в курс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Терроризм на воздушном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транспорте. Цели.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Краткая характеристика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преступников, способы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методы совершения актов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незаконного вмешательства.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час.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Нормативно-правовые акты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обеспечению авиационной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безопасности.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Правила авиационной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безопасности. Инструкция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авиационной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 гражданской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авиации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Инструкция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авиационной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аэропорта (авиакомпании).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час.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Типовое Положение о службе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авиационной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гражданской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авиации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Казахстан.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мин.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Структура САБ аэропорта. 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мин.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Должностная инструкция.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час.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применяемые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актах незаконного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вмешательства. Способы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проноса, сокрытия.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Отличительные признаки,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методы обнаружения.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час.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 перевозки опасных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грузов на воздушном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транспорте.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час.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 – люди.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Аэропортовые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пропусков,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запрещенные предметы,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проверка эксплуатационного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состояния контрольно-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пропускных пунктов,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эксплуатационных процедур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контролю за доступом,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паспортный контроль.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Правила ручного досмотра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багажа, ручной клади,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предметов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приносимых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контролируемую зону.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Досмотр лиц вручную,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проходящих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контролируемую зону.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необычной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контрольно-пропускных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пунктах.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час.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22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 за доступом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транспорта. Проверка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готовности оборудования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контрольно-пропускных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пунктов, пропуска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транспортных средств.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Досмотр транспортных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с целью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обнаружения запрещенных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предметов, досмотр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находящихся в транспорте.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час.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Патрулирование и охрана,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приемы введения караульной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службы. Организация защиты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аэропорта, порядок допуска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зоны ограниченного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доступа. Методы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защиты, элементы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ограждения, защита зданий,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периметрового ограждения.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Наиболее уязвимые места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аэропорта. Регулирование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 транспортных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средств. Применение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эксплуатационных процедур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обнаружения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признаков проникновения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ограждения аэропорта.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правонарушителей,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допустимые приемы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конвоирования.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час.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Защита воздушного судна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наиболее уязвимых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аэропорта. Организация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защиты воздушных судов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стоянке.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авиационной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аэровокзального комплекса.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складов горюче-смазочных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материалов,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воздушного движения.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час.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Чрезвычайные ситуации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меры по предотвращению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пожара. Правила пожарной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безопасности, основы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борьбы с ними. Виды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возникающих в аэропорту.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Порядок досмотра служебных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помещений, внутри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снаружи.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час.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досмотра – металлоискатели,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принцип действия, правила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применения.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час.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при обнаружении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запрещенных предметов.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мин.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в 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ситуациях при актах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незаконного вмешательства.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час.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 перевозки оружия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борту гражданских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воздушных судов.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мин.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Инструкция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противопожарной безопасности.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час.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Инструкция по охране труда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технике безопасности.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час.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 взаимодействия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подразделениями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дислоцированных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аэропорту. 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час.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час.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Практическая подготовка 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1"/>
        <w:gridCol w:w="5384"/>
        <w:gridCol w:w="2678"/>
        <w:gridCol w:w="2593"/>
        <w:gridCol w:w="2594"/>
      </w:tblGrid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основных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операций технологического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процесса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часах)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Роспись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подготовки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Роспись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прохождении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подготовки 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обязанностей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инспектора подразделения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 САБ.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час.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Сдача экзаменов 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69"/>
        <w:gridCol w:w="2150"/>
        <w:gridCol w:w="1931"/>
        <w:gridCol w:w="2869"/>
        <w:gridCol w:w="1771"/>
        <w:gridCol w:w="2390"/>
      </w:tblGrid>
      <w:tr>
        <w:trPr>
          <w:trHeight w:val="30" w:hRule="atLeast"/>
        </w:trPr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экзаменов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Теорет.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труда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техники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Роспись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сдавшего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роспись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принявшего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Председатель комиссии 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Заместитель председателя комиссии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Члены комиссии: 1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2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3 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Решение о допуске к самостоятельной работе 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Председатель комиссии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"__" ____________ 200__ г.</w:t>
      </w:r>
    </w:p>
    <w:bookmarkStart w:name="z11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Программе подготовки и переподготовки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специалистов служб авиационной безопасности,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должностных лиц уполномоченного органа 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сфере гражданской авиации по вопросам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авиационной безопасности и безопасности полетов</w:t>
      </w:r>
    </w:p>
    <w:bookmarkEnd w:id="18"/>
    <w:bookmarkStart w:name="z11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 Лист ввода в должность специалиста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 </w:t>
      </w:r>
      <w:r>
        <w:rPr>
          <w:rFonts w:ascii="Times New Roman"/>
          <w:b/>
          <w:i w:val="false"/>
          <w:color w:val="000000"/>
          <w:sz w:val="28"/>
        </w:rPr>
        <w:t>подразделения досмотра САБ (типовой)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Ф.И.О. специалиста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Должность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Сроки ввода в должность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Теоретическая подготовка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(Ф.И.О. инструктора)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Практическая подготовка на рабочем месте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(Ф.И.О. инструктора)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Ответственный руководитель стажировки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(Ф.И.О.)</w:t>
      </w:r>
    </w:p>
    <w:bookmarkStart w:name="z11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Теоретическая подготовка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8"/>
        <w:gridCol w:w="5122"/>
        <w:gridCol w:w="2807"/>
        <w:gridCol w:w="2270"/>
        <w:gridCol w:w="2053"/>
      </w:tblGrid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Перечень, основных 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(вопросов), подлежащих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изучению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теоретической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часах)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Роспись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стажировки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Роспись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обучаемого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изучении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Введение в курс обучения.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Терроризм на воздушном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транспорте. Цели. Краткая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характеристика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преступников, способы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методы совершения актов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незаконного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вмешательства. 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час.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65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Нормативно-правовые акты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авиационной безопасности.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Правила авиационной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Инструкция –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авиационной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гражданской авиации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Инструкция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авиационной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аэропорта (авиакомпании).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час.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Типовое Положение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службе авиационной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гражданской авиации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Казахстан.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мин.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Структура САБ аэропорта. 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мин.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Должностная инструкция.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час.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применяемые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актах незаконного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вмешательства. Способы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проноса, сокрытия.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Отличительные признаки,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методы обнаружения.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час.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 перевозки опасных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грузов на воздушном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транспорте.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час.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досмотра, рентгено-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телевизионные установки,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металлоискатели, принцип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действия, правила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применения.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час.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 досмотра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пассажиров, 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экипажей воздушных судов,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обслуживающего персонала,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ручной клади, багажа,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грузов, почты и бортовых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запасов.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час.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 ручного досмотра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багажа, ручной клади,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почты, грузов,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бортприпасов. Личный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досмотр. Правила досмотра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служебных помещениях.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час.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Особенности досмотра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международном секторе.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час.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Действия при обнаружении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запрещенных предметов.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час.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6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в 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ситуациях при актах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незаконного вмешательства.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час.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 перевозки оружия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борту гражданских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воздушных судов.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мин.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Инструкция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противопожарной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безопасности.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мин.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Инструкция по охране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труда и технике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безопасности.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час.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 взаимодействия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подразделениями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госорганов,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дислоцированных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аэропорту. 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час.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час.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Практическая подготовка 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7"/>
        <w:gridCol w:w="4032"/>
        <w:gridCol w:w="2511"/>
        <w:gridCol w:w="2627"/>
        <w:gridCol w:w="3083"/>
      </w:tblGrid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основных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процесса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часах)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Роспись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подготовки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Роспись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работника САБ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прохождении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подготовки 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обязанностей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досмотра.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час.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Сдача экзаменов 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63"/>
        <w:gridCol w:w="2264"/>
        <w:gridCol w:w="2264"/>
        <w:gridCol w:w="2474"/>
        <w:gridCol w:w="1864"/>
        <w:gridCol w:w="2391"/>
      </w:tblGrid>
      <w:tr>
        <w:trPr>
          <w:trHeight w:val="30" w:hRule="atLeast"/>
        </w:trPr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экзаменов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Теорет.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Роспись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сдавшего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Должность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роспись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принявшего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Председатель комиссии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Заместитель председателя комиссии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Члены комиссии: 1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2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3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Решение о допуске к самостоятельной работе 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Председатель комиссии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"__" _____________ 20__ г.</w:t>
      </w:r>
    </w:p>
    <w:bookmarkStart w:name="z11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Программе подготовки и переподготовки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специалистов служб авиационной безопасности,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должностных лиц уполномоченного органа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сфере гражданской авиации по вопросам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авиационной безопасности и безопасности полетов</w:t>
      </w:r>
    </w:p>
    <w:bookmarkEnd w:id="23"/>
    <w:bookmarkStart w:name="z12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 Типовая схематическая программа первоначальной подготовки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и </w:t>
      </w:r>
      <w:r>
        <w:rPr>
          <w:rFonts w:ascii="Times New Roman"/>
          <w:b/>
          <w:i w:val="false"/>
          <w:color w:val="000000"/>
          <w:sz w:val="28"/>
        </w:rPr>
        <w:t>курсов повышения квалификации авиационного персонала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 </w:t>
      </w:r>
      <w:r>
        <w:rPr>
          <w:rFonts w:ascii="Times New Roman"/>
          <w:b/>
          <w:i w:val="false"/>
          <w:color w:val="000000"/>
          <w:sz w:val="28"/>
        </w:rPr>
        <w:t>персонала по вопросам авиационной безопасности</w:t>
      </w:r>
    </w:p>
    <w:bookmarkEnd w:id="24"/>
    <w:bookmarkStart w:name="z12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Для заместителей руководителей организаций гражданской авиации по авиационной безопасности, их заместителей, начальников САБ и их заместителей, а также для сотрудников уполномоченного органа по линии авиационной безопасности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8813"/>
        <w:gridCol w:w="3113"/>
      </w:tblGrid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тем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часов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Введение в курс.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– 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Нормативно-правовое обеспечение авиационной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безопасности.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– 4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службой авиационной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безопасности.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– 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людскими ресурсами.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 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Набор, отбор и подготовка кадров.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 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материальными ресурсами.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 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Обнаружение взрывных устройств и оружия.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– 4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Безопасная перевозка опасных грузов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воздуху.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– 4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потенциальных правонарушителей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вербальным и невербальным признакам.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– 6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Контрольная проверка, досмотр пассажиров,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ручной клади, багажа, грузов, почты,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бортприпасов.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– 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Стандартные эксплуатационные процедуры.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– 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Контроль за доступом – люди.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– 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 за доступом транспорта.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– 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Патрулирование и охрана.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 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Предполетный и специальный досмотр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воздушного судна.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– 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 перевозки оружия и боеприпасов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борту гражданских воздушных судов.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 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Новые виды угроз, меры для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авиационной безопасности.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 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Чрезвычайные ситуации и меры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предотвращению пожаров.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 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Обзоры, проверки состояния авиационной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безопасности.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 2</w:t>
            </w:r>
          </w:p>
        </w:tc>
      </w:tr>
      <w:tr>
        <w:trPr>
          <w:trHeight w:val="6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мероприятий на случай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непредвиденных обстоятельств.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– 2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 ответными действиями при угрозе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авиационной безопасности.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– 4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Экзамен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– 63</w:t>
            </w:r>
          </w:p>
        </w:tc>
      </w:tr>
    </w:tbl>
    <w:bookmarkStart w:name="z12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Для специалистов подразделения досмотра САБ.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0"/>
        <w:gridCol w:w="9603"/>
        <w:gridCol w:w="2597"/>
      </w:tblGrid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</w:p>
        </w:tc>
        <w:tc>
          <w:tcPr>
            <w:tcW w:w="9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тем 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часов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9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Введение в курс.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– 3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9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Нормативно-правовое обеспечение авиационной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безопасности.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– 4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9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Обнаружение взрывных устройств и оружия.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– 6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9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Безопасная перевозка опасных грузов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воздуху.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– 6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9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потенциальных правонарушителей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вербальным и невербальным признакам поведения.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– 8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9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Досмотр багажа и грузов с помощью РТУ.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– 5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9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Досмотр багажа с помощью металлоискателей.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– 3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9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Досмотр и обеспечение безопасности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стерильной зоне. 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– 2 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9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Контрольная проверка, досмотр пассажира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техническими средствами и вручную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– 4 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9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Досмотр багажа вручную. 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– 3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9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 перевозки оружия и боеприпасов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гражданских воздушных судах.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 2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9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Новые виды угроз, меры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авиационной безопасности.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 2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9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сотрудников групп досмотра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ситуациях.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– 3</w:t>
            </w:r>
          </w:p>
        </w:tc>
      </w:tr>
      <w:tr>
        <w:trPr>
          <w:trHeight w:val="225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Экзамен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– 53</w:t>
            </w:r>
          </w:p>
        </w:tc>
      </w:tr>
    </w:tbl>
    <w:bookmarkStart w:name="z12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специалистов подразделения безопасности САБ.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9273"/>
        <w:gridCol w:w="2593"/>
      </w:tblGrid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тем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часов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Введение в курс.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– 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Нормативно-правовое обеспечение авиационной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безопасности.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– 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Обнаружение взрывных устройств и оружия.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– 6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Безопасная перевозка опасных грузов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воздуху.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– 6</w:t>
            </w:r>
          </w:p>
        </w:tc>
      </w:tr>
      <w:tr>
        <w:trPr>
          <w:trHeight w:val="64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потенциальных правонарушителей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вербальным и невербальным признакам.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– 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Досмотр и обеспечение безопасности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стерильной зоне аэропорта.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 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Досмотр багажа вручную.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 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Контроль за доступом – люди.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– 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 за доступом транспорта.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– 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Патрулирование и охрана.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– 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Сопровождение людей и грузов.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 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Защита воздушного судна и наиболее уязвимых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аэропорта.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– 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Предполетный и специальный досмотр воздушных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судов.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– 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 перевозки оружия и боеприпасов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гражданских воздушных судах.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 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специалистов САБ в 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ситуациях и меры по предотвращению пожаров.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– 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Новые виды угроз, меры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авиационной безопасности.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 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Экзамен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– 56</w:t>
            </w:r>
          </w:p>
        </w:tc>
      </w:tr>
    </w:tbl>
    <w:bookmarkStart w:name="z12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Члены экипажа воздушного судна, бортпроводники, бортоператоры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8993"/>
        <w:gridCol w:w="2873"/>
      </w:tblGrid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тем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часов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Введение в курс.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 – 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Законодательства и программы авиационной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безопасности.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 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 принципы и меры защиты гражданской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авиации от актов незаконного вмешательства.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 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Обнаружение запрещенных к провозу устройств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предметов.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– 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Досмотр воздушного судна в целях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авиационной безопасности.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– 2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действий в случае угрозы взрыва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земле и в полете.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 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действий в случае попытки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захвата, захвата воздушного судна на земле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полете.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 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Переговоры с террористами и организация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действий в чрезвычайных ситуациях.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 – 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Опрос пассажиров по принадлежности ручной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клади и багажа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 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Экзамен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– 19</w:t>
            </w:r>
          </w:p>
        </w:tc>
      </w:tr>
    </w:tbl>
    <w:bookmarkStart w:name="z12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специалистов инженерно-авиационной службы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8833"/>
        <w:gridCol w:w="3033"/>
      </w:tblGrid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тем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часов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Введение в дисциплину.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 – 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Законодательство и программы авиационной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безопасности.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 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 в целях обеспечения авиационной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 технического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воздушных судов.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 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Средства, применяемые в актах незаконного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вмешательства.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 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Досмотр воздушного судна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безопасности.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– 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Ответственные действия в условиях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чрезвычайной ситуации в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гражданской авиации.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 – 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Экзамен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– 13</w:t>
            </w:r>
          </w:p>
        </w:tc>
      </w:tr>
    </w:tbl>
    <w:bookmarkStart w:name="z12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Для персонала органов обслуживания воздушного движения.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9313"/>
        <w:gridCol w:w="2553"/>
      </w:tblGrid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тем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часов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Введение в курс.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 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Законодательства и программы авиационной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безопасности.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– 3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 принципы и меры защиты гражданской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авиации от актов незаконного вмешательства.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 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Обнаружение запрещенных к провозу предметов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устройств.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– 3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действий в случае акта незаконного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вмешательства на земле и в полете.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– 3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Экзамен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– 15</w:t>
            </w:r>
          </w:p>
        </w:tc>
      </w:tr>
    </w:tbl>
    <w:bookmarkStart w:name="z12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Для персонала служб организации перевозок. 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9353"/>
        <w:gridCol w:w="2513"/>
      </w:tblGrid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тем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часов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Введение в курс.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 – 1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Законодательство и программы авиационной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безопасности.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– 2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 принципы и меры защиты гражданской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авиации от актов незаконного вмешательства.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– 2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Обнаружение запрещенных к провозу предметов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устройств.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– 3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Процедуры обеспечения безопасности пассажиров,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членов экипажей, посетителей, багажа, ручной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клади, грузов, почты, бортприпасов.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– 3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действий в случае актов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незаконного вмешательства.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 – 1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Опрос пассажиров по принадлежности ручной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клади и багажа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 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Экзамен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– 16 </w:t>
            </w:r>
          </w:p>
        </w:tc>
      </w:tr>
    </w:tbl>
    <w:bookmarkStart w:name="z12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Для руководителей аэропортов и авиакомпаний (их заместителей) 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9353"/>
        <w:gridCol w:w="2513"/>
      </w:tblGrid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тем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часов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Введение в курс.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– 2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 принципы и меры защиты гражданской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авиации от актов незаконного вмешательства.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– 2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Нормативно-правовое обеспечение авиационной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безопасности.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– 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Средства, применяемые при актах незаконного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вмешательства.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 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Безопасная перевозка опасных грузов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воздуху.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 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Ознакомительная программа обучения по вопросам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авиационной безопасности для персонала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задействованных в аэропортовой деятельности.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– 2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действий в условиях чрезвычайной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ситуации.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– 14 </w:t>
            </w:r>
          </w:p>
        </w:tc>
      </w:tr>
    </w:tbl>
    <w:bookmarkStart w:name="z12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Для инструкторов по авиационной безопасности.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9333"/>
        <w:gridCol w:w="2533"/>
      </w:tblGrid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тем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часов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Введение в курс.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– 2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Роль инструктора и его обязанности.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– 2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Основы педагогики и психологии.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– 12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Принципы обучения и преподавания.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– 2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курсов обучения.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– 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учебных помещений и оборудования.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– 2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Методика проведения учебных курсов.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– 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Методика преподавания.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– 3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 типовых учебно-методических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разработок ИКАО.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– 4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 разработки тестов, типы.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– 3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Групповое и индивидуальное обучение.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– 3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усвоения знаний и приобретенных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навыков.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– 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Педагогическая практика (проведение занятий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слушателями курса).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– 12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Экзамен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– 56</w:t>
            </w:r>
          </w:p>
        </w:tc>
      </w:tr>
    </w:tbl>
    <w:bookmarkStart w:name="z13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Для национальных аудиторов по авиационной безопасности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9273"/>
        <w:gridCol w:w="2493"/>
      </w:tblGrid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п.п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тем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Кол. часов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Введение в курс обучения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инспекционного обследования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Международное и национальное законодательство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Методология проведения аудита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инспектирования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Приемы проведения аудита и инспектирования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аудитора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 качества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Практические занятия и правила 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документации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Экзамен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30-42</w:t>
            </w:r>
          </w:p>
        </w:tc>
      </w:tr>
    </w:tbl>
    <w:bookmarkStart w:name="z13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Для специалистов-кинологов САБ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2"/>
        <w:gridCol w:w="9609"/>
        <w:gridCol w:w="2889"/>
      </w:tblGrid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п\п.</w:t>
            </w:r>
          </w:p>
        </w:tc>
        <w:tc>
          <w:tcPr>
            <w:tcW w:w="9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тем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Кол. часов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Методика и техника дрессировки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Теория дрессировки собак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Тактика применения служебно-розыскных собак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Ветеринарная подготовка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Специальная подготовка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Практические занятия по подготовке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собак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Экзамен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</w:tr>
    </w:tbl>
    <w:bookmarkStart w:name="z13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Содержание тем программ должны составляться с учетом требований содержания модулей Учебных комплектов по авиационной безопасности (УКАБ) ИКАО.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Авиационные учебные центры, реализующие настоящую Программу, могут дополнительно включать в программы темы из Учебных комплектов по авиационной безопасности (УКАБ) ИКАО, в зависимости от уровня подготовленности обучаемых слушателей.</w:t>
      </w:r>
    </w:p>
    <w:bookmarkEnd w:id="36"/>
    <w:bookmarkStart w:name="z13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Программе подготовки и переподготовки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специалистов служб авиационной безопасности,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должностных лиц уполномоченного органа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сфере гражданской авиации по вопросам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авиационной безопасности и безопасности полетов</w:t>
      </w:r>
    </w:p>
    <w:bookmarkEnd w:id="37"/>
    <w:bookmarkStart w:name="z13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 </w:t>
      </w:r>
      <w:r>
        <w:rPr>
          <w:rFonts w:ascii="Times New Roman"/>
          <w:b/>
          <w:i w:val="false"/>
          <w:color w:val="000000"/>
          <w:sz w:val="28"/>
        </w:rPr>
        <w:t>Для слушателей ознакомительного курса обучения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по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/>
          <w:i w:val="false"/>
          <w:color w:val="000000"/>
          <w:sz w:val="28"/>
        </w:rPr>
        <w:t>авиационной безопасности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3"/>
        <w:gridCol w:w="9013"/>
        <w:gridCol w:w="2953"/>
      </w:tblGrid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тем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часов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Терроризм на воздушном транспорте. Акты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незаконного вмешательства в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гражданской авиации. Документация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авиационной безопасности.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Пропускной режим в аэропорту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персонала при обнаружении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аэропорта (в воздушных судах,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транспорте, помещениях) взрывных устройств,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оружия, боеприпасов, подозрительных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бесхозных предметов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Порядок действий персонала при получении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 (анонимный телефонный звонок)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акте незаконного вмешательства.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Взаимодействия служб аэропорта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уполномоченных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(МВД, СОП, КНБ, МЧС) в случае актов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незаконного вмешательства.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</w:tbl>
    <w:bookmarkStart w:name="z13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6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Программе подготовки и переподготовки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специалистов служб авиационной безопасности,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должностных лиц уполномоченного органа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сфере гражданской авиации по вопросам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авиационной безопасности и безопасности полетов</w:t>
      </w:r>
    </w:p>
    <w:bookmarkEnd w:id="39"/>
    <w:bookmarkStart w:name="z13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 Типовая рабочая учебная программа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по курсу: "Предполетный досмотр"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для первоначальной подготовки специалистов подразделения досмотра</w:t>
      </w:r>
    </w:p>
    <w:bookmarkEnd w:id="40"/>
    <w:bookmarkStart w:name="z13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График учебного процесса</w:t>
      </w:r>
    </w:p>
    <w:bookmarkEnd w:id="41"/>
    <w:bookmarkStart w:name="z14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Количество учебных дней - 6 дней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Аудиторная нагрузка     - 6 - 8 часов в день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Теоретическое обучение  - 29 часов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Практические занятия    - 11 часов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Общее количество часов по расписанию - 41 часов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Место проведения -________________________________________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(наименование организации образования)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Количество слушателей - не более 25 человек.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Примечание: Экзамены планируются на четвертую пару.</w:t>
      </w:r>
    </w:p>
    <w:bookmarkEnd w:id="42"/>
    <w:bookmarkStart w:name="z1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Распределение учебных часов по дисциплинам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6"/>
        <w:gridCol w:w="5320"/>
        <w:gridCol w:w="1449"/>
        <w:gridCol w:w="1449"/>
        <w:gridCol w:w="1450"/>
        <w:gridCol w:w="1635"/>
      </w:tblGrid>
      <w:tr>
        <w:trPr>
          <w:trHeight w:val="30" w:hRule="atLeast"/>
        </w:trPr>
        <w:tc>
          <w:tcPr>
            <w:tcW w:w="9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5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тем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часов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Лекции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Практ.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Экзамен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Авиационная безопасность.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</w:tbl>
    <w:bookmarkStart w:name="z1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учебных часов по программе на одного слушателя вместе с экзаменом составляет - 41 часов (40+1=41).</w:t>
      </w:r>
    </w:p>
    <w:bookmarkEnd w:id="44"/>
    <w:bookmarkStart w:name="z1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3. Назначение курса</w:t>
      </w:r>
    </w:p>
    <w:bookmarkEnd w:id="45"/>
    <w:bookmarkStart w:name="z1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первоначальной подготовки с выдачей сертификата для специалистов подразделения досмотра (руководителей служб авиационной безопасности, их заместителей) САБ, а также сотрудников полномочных органов или организаций, которые несут основную ответственность за осуществление мер по обеспечению авиационной безопасности в аэропортах и других учреждениях, обслуживающих гражданскую авиацию.</w:t>
      </w:r>
    </w:p>
    <w:bookmarkEnd w:id="46"/>
    <w:bookmarkStart w:name="z1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4. Требования к поступающим на обучение</w:t>
      </w:r>
    </w:p>
    <w:bookmarkEnd w:id="47"/>
    <w:bookmarkStart w:name="z1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Кандидаты должны соответствовать следующим требованиям: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иметь начальную профессиональную подготовку и обучение на рабочем месте по программе утвержденной уполномоченным органом (при приеме на работу, перед допуском к самостоятельному выполнению обязанностей специалиста подразделения досмотра);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иметь направление на обучение, подписанное первым руководителем организации гражданской авиации.</w:t>
      </w:r>
    </w:p>
    <w:bookmarkEnd w:id="48"/>
    <w:bookmarkStart w:name="z1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5. Условия допуска к экзаменам и аттестации</w:t>
      </w:r>
    </w:p>
    <w:bookmarkEnd w:id="49"/>
    <w:bookmarkStart w:name="z1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слушатель, пропустивший больше 25 % занятий к экзаменам не допускается;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слушатель, ответивший на 30 % контрольных вопросов неудовлетворительно, не аттестовывается;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слушатель, получивший неудовлетворительную оценку, к повторной сдаче экзаменов допускается не ранее чем через 3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пересдача экзамена более двух раз не допускается.</w:t>
      </w:r>
    </w:p>
    <w:bookmarkEnd w:id="50"/>
    <w:bookmarkStart w:name="z1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6. Учебная цель</w:t>
      </w:r>
    </w:p>
    <w:bookmarkEnd w:id="51"/>
    <w:bookmarkStart w:name="z1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Изучение со слушателями принципов обеспечения авиационной безопасности, норм, правил, процедур для осуществления превентивных и ответных мер для защиты гражданской авиации от актов незаконного вмешательства. В результате изучения дисциплины в объеме данной программы слушатели должны знать: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основы деятельности гражданской авиации, структуру САБ авиакомпании, аэропорта, взаимодействие служб аэропорта и авиакомпании;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основы воздушного терроризма, формы и методы борьбы с ним;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Стандарты и Рекомендуемую практику ИКАО по авиационной безопасности;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нормативную правовую базу обеспечения авиационной безопасности в отрасли гражданской авиации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организацию обеспечения авиационной безопасности в авиакомпании, аэропорту;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инструкцию - программу авиационной безопасности аэропорта (авиакомпании), по контролю за доступом людей и транспортных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нормы, правила и процедуры по досмотру пассажиров, ручной клади, багажа, почты и бортприпасов и методы их выполнения;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основы конструкции оружия, взрывных устройств отличительные признаки и методы их обнаружения;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меры безопасности при обнаружении оружия, боеприпасов, взрывных и подозрительных устройств;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систему определения потенциальных правонарушителей с учетом психологии поведения.</w:t>
      </w:r>
    </w:p>
    <w:bookmarkEnd w:id="52"/>
    <w:bookmarkStart w:name="z17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Уметь: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обнаруживать запрещенные к провозу опасные предметы и вещества;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принимать все необходимые меры для обеспечения авиационной безопасности;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требовать выполнения авиационным персоналом авиакомпании, пассажирами и посетителями норм, правил и процедур по обеспечению авиационной безопасности;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обращаться с выявленным оружием, боеприпасами, взрывчатыми веществами, взрывными устройствами и опасными предметами до прибытия специалистов;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правильно действовать в условиях чрезвычайной обстановки, связанной с актом незаконного вмешательства в аэропорту;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вести связь и взаимодействовать с другими службами аэропорта, выполнять свои функциональные обязанности;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выполнять физический досмотр ручной клади и багажа;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выполнять личный досмотр пассажиров, и всех лиц проходящих в контролируемые зоны аэропорта;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проводить опрос пассажиров по принадлежности ручной клади и багажа;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выполнять и контролировать реализацию мероприятий по досмотру пассажиров, ручной клади, багажа, грузов, почты и бортприпасов в соответствии с Инструкцией - программой авиационной безопасности аэропорта (авиакомпании).</w:t>
      </w:r>
    </w:p>
    <w:bookmarkEnd w:id="53"/>
    <w:bookmarkStart w:name="z18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7. Методические рекомендации</w:t>
      </w:r>
    </w:p>
    <w:bookmarkEnd w:id="54"/>
    <w:bookmarkStart w:name="z18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обучение проводить с использованием инструктивного материала, изложенного в "Руководстве по безопасности для защиты гражданской авиации от актов незаконного вмешательства" ИКАО;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занятие проводить с использованием типовых учебно-методических разработок ИКАО в специальных учебных лабораториях оснащенных запрещенными к провозу предметами, имитаторами оружия, боеприпасов, взрывчатых веществ, взрывных устройств и с использованием тематических учебных аудиовизуальных средств обучения.</w:t>
      </w:r>
    </w:p>
    <w:bookmarkEnd w:id="55"/>
    <w:bookmarkStart w:name="z18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8. Тематический план</w:t>
      </w:r>
    </w:p>
    <w:bookmarkEnd w:id="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8033"/>
        <w:gridCol w:w="1253"/>
        <w:gridCol w:w="1513"/>
        <w:gridCol w:w="1293"/>
      </w:tblGrid>
      <w:tr>
        <w:trPr>
          <w:trHeight w:val="30" w:hRule="atLeast"/>
        </w:trPr>
        <w:tc>
          <w:tcPr>
            <w:tcW w:w="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8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тем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часов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Лекций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Практ.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Введение в курс.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Нормативно-правовое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авиационной безопасности.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Обнаружение взрывных устройств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оружия.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Безопасная перевозка опасных грузов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воздуху.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потенциальных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правонарушителей по вербальным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невербальным признакам.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Досмотр багажа и грузов с помощью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рентгено-телевизионной установки.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Досмотр с помощью металлоискателей.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Досмотр и обеспечение безопасности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стерильной зоне аэропорта.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Контрольная проверка, досмотр пассажира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техническими средствами и вручную.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Досмотр багажа вручную.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 перевозки оружия и боеприпасов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гражданских воздушных судах.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сотрудников групп досмотра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чрезвычайных ситуациях.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Опрос пассажиров по принадлежности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ручной клади и багажа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Экзамен.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</w:tbl>
    <w:bookmarkStart w:name="z18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Содержание программы</w:t>
      </w:r>
    </w:p>
    <w:bookmarkEnd w:id="57"/>
    <w:bookmarkStart w:name="z18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Тема 1. Введение в курс.                          - 2 часа </w:t>
      </w:r>
    </w:p>
    <w:bookmarkEnd w:id="58"/>
    <w:bookmarkStart w:name="z19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Цели курса, тематический план и методика обучения.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Характеристика угрозы безопасности авиатранспортной системы.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Краткое описание правонарушителей, их методов и целей.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Особенности воздушного судна, как объекта акта незаконного вмешательства.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Анализ актов незаконного вмешательства, состояние авиационной безопасности в гражданской авиации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Оценки возможности сделать карьеру в области авиационной безопасности.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Наиболее уязвимые места аэропорта.</w:t>
      </w:r>
    </w:p>
    <w:bookmarkEnd w:id="59"/>
    <w:bookmarkStart w:name="z19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Тема 2. Нормативно-правовое обеспечение авиационной безопасности.                                            - 3 часа</w:t>
      </w:r>
    </w:p>
    <w:bookmarkEnd w:id="60"/>
    <w:bookmarkStart w:name="z19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Конвенции ИКАО по авиационной безопасности.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Приложение 17 к Конвенции о Международной организации гражданской авиации, "Безопасность. Защита Международной организации гражданской авиации от актов незаконного вмешательства. Международные Стандарты и Рекомендуемая практика".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"Руководство по безопасности для защиты гражданской авиации от актов незаконного вмешательства", ИКАО.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Нормативные правовые акты по обеспечению авиационной безопасности гражданской авиации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Основные принципы обеспечения авиационной безопасности.</w:t>
      </w:r>
    </w:p>
    <w:bookmarkEnd w:id="61"/>
    <w:bookmarkStart w:name="z20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Тема 3. Обнаружение взрывных устройств и оружия.     - 6 часов</w:t>
      </w:r>
    </w:p>
    <w:bookmarkEnd w:id="62"/>
    <w:bookmarkStart w:name="z20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Определение и классификация запрещенных к провозу предметов.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Основы конструкции, отличительные признаки самодельных взрывных и зажигательных устройств, мин-ловушек, запрещенных к провозу предметов, оружия и опасных предметов, включая случаи, когда они замаскированы под другие предметы, разобраны на части или спрятаны, способы обнаружения. Элементы неизвлекаемости. Меры безопасности.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Изучение способов укрытия правонарушителями взрывных и зажигательных устройств, оружия, боеприпасов, а также предметов, провоз которых запрещен.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Признаки "бомбы-посылки", "бомбы-письма".</w:t>
      </w:r>
    </w:p>
    <w:bookmarkEnd w:id="63"/>
    <w:bookmarkStart w:name="z20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Тема 4. Безопасная перевозка опасных грузов по воздуху. - 6 часов</w:t>
      </w:r>
    </w:p>
    <w:bookmarkEnd w:id="64"/>
    <w:bookmarkStart w:name="z20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Опасные вещества и изделия. Определение термина опасные грузы. Особенности перевозки воздушным транспортом. Авиационные происшествия и инциденты с опасными грузами при перевозке воздушным транспортом.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Требования по организации перевозок в нормативных документах, регламентирующих перевозки опасных грузов.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Классификация опасных грузов.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Маркировка грузовых мест и знаки опасных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Ограничения при перевозках опасных грузов.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Положения, касающихся опасных грузов, перевозимыми пассажирами или членами экипажа.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Положения для оказания помощи не декларированных опасных грузов.</w:t>
      </w:r>
    </w:p>
    <w:bookmarkEnd w:id="65"/>
    <w:bookmarkStart w:name="z21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Тема 5. Определение потенциальных правонарушителей по вербальным и невербальным признакам.                       - 6 часов</w:t>
      </w:r>
    </w:p>
    <w:bookmarkEnd w:id="66"/>
    <w:bookmarkStart w:name="z21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Понятие о терроризме. Терроризм как социальная проблема. Социально-психологические факторы терроризма. Личность террориста и его особенности.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Определение понятия общения, структура и средства общения. Первое впечатление в общении. Основные виды общения.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Психологические приемы влияния на партнера.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Определение потенциального правонарушителя по не вербальным особенностям поведения (мимика, жесты, пантомимика). Выражение лица и ее основные характеристики. Определение лжи по выражению лица. Виды взглядов. Жесты и их особенности.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Определение потенциального правонарушителя по вербальным признакам общения.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Основные показатели враждебности.</w:t>
      </w:r>
    </w:p>
    <w:bookmarkEnd w:id="67"/>
    <w:bookmarkStart w:name="z22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Тема 6. Досмотр багажа с помощью рентгено-телевизионной установки.                                                 - 4 часа</w:t>
      </w:r>
    </w:p>
    <w:bookmarkEnd w:id="68"/>
    <w:bookmarkStart w:name="z22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Принцип работы рентгено-телевизионной установки. Порядок подготовки рентгено-телевизионной установки к работе, включение и безопасная эксплуатация рентгеновской установки.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Определение предметов, которые, судя по их теневому изображению на мониторе рентгеновской установки, могут быть запрещенными к провозу или опасными.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Способы правильного размещения различных видов ручной клади и багажа на ленточном транспортере.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Выбор багажа для досмотра вручную в соответствии со стандартными эксплуатационными процедурами.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Действие при обнаружении запрещенных к провозу предметов.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Порядок изъятия запрещенных к провозу предметов.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Основные недостатки рентгено-телевизионных установок.</w:t>
      </w:r>
    </w:p>
    <w:bookmarkEnd w:id="69"/>
    <w:bookmarkStart w:name="z231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Тема 7. Досмотр с помощью металлоискателей.          - 2 часа</w:t>
      </w:r>
    </w:p>
    <w:bookmarkEnd w:id="70"/>
    <w:bookmarkStart w:name="z232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Принцип работы металлоискателей. Порядок подготовки к работе, включение и безопасная эксплуатация металлоискателей.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Основные недостатки металлоискателей.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Досмотр пассажиров с помощью портативного металлоискателя. Контроль сигнализации металлоискателя и порядок действий в случае ее срабатывания в соответствии со стандартными эксплуатационными процедурами.</w:t>
      </w:r>
    </w:p>
    <w:bookmarkEnd w:id="71"/>
    <w:bookmarkStart w:name="z235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Тема 8. Досмотр и обеспечение безопасности в стерильной зоне аэропорта.                                                  - 1 час</w:t>
      </w:r>
    </w:p>
    <w:bookmarkEnd w:id="72"/>
    <w:bookmarkStart w:name="z236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Основные типы "стерильных" зон ожидания.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Проведение досмотра вручную зоны ожидания с целью обнаружения запрещенных к провозу предметов.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Изучение порядка действий в случае обнаружения "подозрительных" предметов в зоне ожидания, согласно эксплуатационным процедурам.</w:t>
      </w:r>
    </w:p>
    <w:bookmarkEnd w:id="73"/>
    <w:bookmarkStart w:name="z23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Тема 9. Контрольная проверка, досмотр пассажира техническими средствами и вручную.                                    - 4 часа </w:t>
      </w:r>
    </w:p>
    <w:bookmarkEnd w:id="74"/>
    <w:bookmarkStart w:name="z24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Ознакомление с четырьмя этапами процесса проверки и досмотра пассажиров.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Оборудование пунктов досмотра. Обеспечение стерильности зоны досмотра перед началом контроля на безопасность. Технология досмотра.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Обслуживание потока пассажиров и досмотр в целях безопасности.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Запрещенные предметы.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Изучение функций каждого сотрудника группы досмотра, занимающейся проверкой и досмотром.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Определение опасных пассажиров по документам, удостоверяющим личность, билету, багажу и по поведению. Опрос пассажира, стандартные вопросы.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Осуществление контроля за потоком пассажиров и направление каждого пассажира через металлоискатель.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Физический обыск пассажиров в соответствии со стандартными процедурами.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Паспортно-визовый контроль.</w:t>
      </w:r>
    </w:p>
    <w:bookmarkEnd w:id="75"/>
    <w:bookmarkStart w:name="z249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Тема 10. Досмотр багажа вручную.                      - 3 часа</w:t>
      </w:r>
    </w:p>
    <w:bookmarkEnd w:id="76"/>
    <w:bookmarkStart w:name="z250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Технология досмотра вручную ручной клади, почты, багажа и бортприпасов.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Порядок действий при досмотре вручную различных видов ручной клади в присутствии пассажира.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Опознавание запрещенных к провозу и опасных предметов, которые могут находиться, быть спрятаны или замаскированы в ручной клади.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Действия в случае обнаружения в ручной клади или багаж запрещенных к провозу или опасных предметов.</w:t>
      </w:r>
    </w:p>
    <w:bookmarkEnd w:id="77"/>
    <w:bookmarkStart w:name="z25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Тема 11. Правила перевозки оружия и боеприпасов на гражданских воздушных судах.                                            - 1 час </w:t>
      </w:r>
    </w:p>
    <w:bookmarkEnd w:id="78"/>
    <w:bookmarkStart w:name="z25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Организация разрешаемого провоза оружия и боеприпасов.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Порядок и условия разрешаемого провоза оружия в пассажирском салоне воздушного судна.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Порядок и условия провоза оружия и боеприпасов в изолированных багажных отсеках воздушного судна.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Технология передачи оружия и боеприпасов экипажу на время полета воздушного судна.</w:t>
      </w:r>
    </w:p>
    <w:bookmarkEnd w:id="79"/>
    <w:bookmarkStart w:name="z25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Тема 12. Действия сотрудников групп досмотра в чрезвычайных ситуациях.                                                  - 2 часа</w:t>
      </w:r>
    </w:p>
    <w:bookmarkEnd w:id="80"/>
    <w:bookmarkStart w:name="z26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Виды чрезвычайных ситуаций, возникающих в аэропорту.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Действия сотрудников досмотра при угрозе взрыва воздушного судна.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Порядок досмотра места конкретного происшествия.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Досмотр, под руководством уполномоченного лица, конкретной зоны для обнаружения "подозрительного" предмета.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Порядок действий в случае обнаружения "подозрительного" предмета.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Порядок действий при получении информации об акте незаконного вмешательства.</w:t>
      </w:r>
    </w:p>
    <w:bookmarkEnd w:id="81"/>
    <w:bookmarkStart w:name="z26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Тема 13. Опрос пассажиров по принадлежности ручной клади и багажа.                                                    - 2 часа </w:t>
      </w:r>
    </w:p>
    <w:bookmarkEnd w:id="82"/>
    <w:bookmarkStart w:name="z26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психология поведения пассажиров.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Порядок проведения опроса.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Действия при обнаружении подозрительных предметов.</w:t>
      </w:r>
    </w:p>
    <w:bookmarkEnd w:id="83"/>
    <w:bookmarkStart w:name="z27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Программе прилагается список рекомендуемой литературы</w:t>
      </w:r>
    </w:p>
    <w:bookmarkEnd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Программу составил               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     (должность, подпись, 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"__"____________ 200__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Программа обсуждена и одобрена на заседании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     (название структурного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подразделения)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Протокол № ___ от "__"____________ 20__ г.</w:t>
      </w:r>
    </w:p>
    <w:bookmarkStart w:name="z27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7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Программе подготовки и переподготовки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специалистов служб авиационной безопасности,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должностных лиц уполномоченного органа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сфере гражданской авиации по вопросам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авиационной безопасности и безопасности полетов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(типовой сертификат)            </w:t>
      </w:r>
    </w:p>
    <w:bookmarkEnd w:id="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80"/>
      </w:tblGrid>
      <w:tr>
        <w:trPr>
          <w:trHeight w:val="30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 Республикасы                     РЕСПУБЛИКА КАЗАХСТАН 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________________________                     ______________________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  Оқу орнының атауы                          название учебного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                                                  заведения
СЕРТИФИКАТЫ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СЕРТИФИКАТ • CERTIFICATE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 __________
авиациялық қауіпсіздік жөніндегі маман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специалиста по авиационной безопасности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aviation security specialist
Мамандану: “Әуежайдың бақыланатын аймағына кіруге жол бермеу”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Cпециализация: “Предотвращение доступа в контролируемые зоны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аэропорта”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Speciality: “To prevent Access to Terminal Controlled Area”
1. ______________________________________________________________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                       тегі / фамилия / name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2. ______________________________________________________________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                       аты / имя / given name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3. ______________________________________________________________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                 әкесінің аты / отчество / middle name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4. ______________________________________________________________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               қызметі, лауазымы / должность / position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5. ______________________________________________________________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               азаматтығы /гражданство / citizenship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6.    Оның иесі мамандықты жетілдіру курсынан өткендігі, авиациялық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қауіпсіздік саласындағы жұмысқа қажетті білім игергендігі жөнінде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берілді.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     Осы аталған мамандану бойынша Азаматтық авиацияны заңсыз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әрекеттерден қорғау туралы нормалардың, ережелер мен рәсімдердің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орындалуын талап етуге құқығы бар.
      Выдан в том, что его владелец прошел Курс повышения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квалификации, обладает знаниями, необходимыми для работы в области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авиационной безопасности.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     Имеет право требовать соблюдения норм, правил и процедур по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защите Гражданской Авиации от актов незаконного вмешательства по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названной специализации.
      This is Certify the holder has completed the Qualification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Course and have knowledge that are necessary for work in the field of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aviation security, the holder have the right to demand to observe the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norms, rules and technologies aimed on defense of Civil Aviation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against acts unlawful interference according to his speciality.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7.    Сертификат берілді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     Сертификат выдан / Certificate issuing "__" _________ 20___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8.               Сертификат _____ жылға дейін жарамды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                Срок действия сертификата _____ года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                Certificate is valid for _____ years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            __________________________________________________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МО              оқу орны жетекшісінің қызметі, қолы, аты-жөні /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МП              должность, подпись, Ф.И.О. руководителя учебного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                             заведения /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PS              the leader’s position, signature, S.N.P. of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                        educational institution
</w:t>
            </w:r>
          </w:p>
        </w:tc>
      </w:tr>
    </w:tbl>
    <w:bookmarkStart w:name="z27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8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Программе подготовки и переподготовки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специалистов служб авиационной безопасности,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должностных лиц уполномоченного органа в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сфере гражданской авиации по вопросам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авиационной безопасности и безопасности полетов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(типовой сертификат)              </w:t>
      </w:r>
    </w:p>
    <w:bookmarkEnd w:id="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42"/>
      </w:tblGrid>
      <w:tr>
        <w:trPr>
          <w:trHeight w:val="30" w:hRule="atLeast"/>
        </w:trPr>
        <w:tc>
          <w:tcPr>
            <w:tcW w:w="1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 Республикасы                     РЕСПУБЛИКА КАЗАХСТАН 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________________________                    ______________________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   Оқу орнының атауы                            название учебного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                                                  заведения
СЕРТИФИКАТЫ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СЕРТИФИКАТ • CERTIFICATE
№ __________
авиациялық қауіпсіздік жөніндегі инспектор-аудитор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инспектор-аудитора по авиационной безопасности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aviation security inspektor-auditor
1. ______________________________________________________________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                     тегі / фамилия / name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2. ______________________________________________________________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                    аты / имя / given name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3. ______________________________________________________________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                 әкесінің аты / отчество / middle name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4. ______________________________________________________________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               қызметі, лауазымы / должность / position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5. ______________________________________________________________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               азаматтығы /гражданство / citizenship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6.    Оның иесі мамандықты жетілдіру курсынан өткендігі, авиациялық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қауіпсіздік саласындағы жұмысқа қажетті білім игергендігі, Азаматтық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авиацияны заңсыз әрекеттерден қорғауды тексеру өткiзуге құқылы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екендігі жөнінде берілді.
      Выдан в том, что его владелец прошел Курс повышения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квалификации, обладает знаниями, необходимыми для работы в области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авиационной безопасности. Имеет право производить инспектирование 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аудит по защите Гражданской Авиации от актов незаконного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вмешательства.
      This is Certify the holder has completed the Qualification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Course and have knowledge and ability that are necessary for work in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the field of aviation security, the holder have the right to inspect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and audit in defense of Civil Aviation against acts unlawful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interference. 
7.    Сертификат берілді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     Сертификат выдан / Certificate issuing "__" __________ 20__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8.              Сертификат _____ жылға дейін жарамды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               Срок действия сертификата _____ года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               Certificate is valid for _____ years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          __________________________________________________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МО          оқу орны жетекшісінің қызметі, қолы, аты-жөні /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МП      должность, подпись, Ф.И.О. руководителя учебного заведения /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PS       the leader’s position, signature, S.N.P. of educational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                               institution
</w:t>
            </w:r>
          </w:p>
        </w:tc>
      </w:tr>
    </w:tbl>
    <w:bookmarkStart w:name="z27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9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Программе подготовки и переподготовки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специалистов служб авиационной безопасности,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должностных лиц уполномоченного органа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сфере гражданской авиации по вопросам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авиационной безопасности и безопасности полетов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(типовой сертификат)               </w:t>
      </w:r>
    </w:p>
    <w:bookmarkEnd w:id="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45"/>
      </w:tblGrid>
      <w:tr>
        <w:trPr>
          <w:trHeight w:val="30" w:hRule="atLeast"/>
        </w:trPr>
        <w:tc>
          <w:tcPr>
            <w:tcW w:w="1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 Республикасы                    РЕСПУБЛИКА КАЗАХСТАН 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________________________                    ______________________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   Оқу орнының атауы                            название учебного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                                                  заведения
СЕРТИФИКАТЫ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СЕРТИФИКАТ • CERTIFICATE
№ __________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КИНОЛОГ-МАМАН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СПЕЦИАЛИСТА-КИНОЛОГА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Сynology SPECIALIST
1. _______________________________________________________________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                   тегі / фамилия / name
2. _______________________________________________________________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                    аты / имя / given name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3. _______________________________________________________________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           әкесінің аты / отчество / middle name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4. _______________________________________________________________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           қызметі, лауазымы / должность / position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5. _______________________________________________________________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            азаматтығы /гражданство / citizenship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6.    Оның иесі мамандықты жетілдіру курсынан өткендігі, авиациялық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қауіпсіздік саласындағы жұмысқа қажетті білім игергендігі, Азаматтық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авиацияны заңсыз әрекеттерден қорғауға қызметтiк иттердi қолдануына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құқылы екендігі үшін берілді.
      Выдан в том, что его владелец прошел Курс повышения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квалификации, обладает знаниями, необходимыми для работы в области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авиационной безопасности.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     Имеет право использовать служебно-розыскные собаки для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защиты Гражданской Авиации от актов незаконного вмешательства.
      This is Certify the holder has completed the Qualification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Course and have knowledge and ability that are necessary for work in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the field of aviation security, the holder have the right to use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dogs in defense of Civil Aviation against acts unlawful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interference. 
7.    Сертификат берілді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     Сертификат выдан / Certificate issuing "__" _________ 20___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8.              Сертификат _____ жылға дейін жарамды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               Срок действия сертификата _____ лет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               Certificate is valid for _____ years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         __________________________________________________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МО          оқу орны жетекшісінің қызметі, қолы, аты-жөні /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МП      должность, подпись, Ф.И.О. руководителя учебного заведения /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PS        the leader’s position, signature, S.N.P. of educational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                            institution
</w:t>
            </w:r>
          </w:p>
        </w:tc>
      </w:tr>
    </w:tbl>
    <w:bookmarkStart w:name="z27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10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Программе подготовки и переподготовки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специалистов служб авиационной безопасности,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должностных лиц уполномоченного органа 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сфере гражданской авиации по вопросам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авиационной безопасности и безопасности полетов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(типовой сертификат)              </w:t>
      </w:r>
    </w:p>
    <w:bookmarkEnd w:id="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33"/>
      </w:tblGrid>
      <w:tr>
        <w:trPr>
          <w:trHeight w:val="30" w:hRule="atLeast"/>
        </w:trPr>
        <w:tc>
          <w:tcPr>
            <w:tcW w:w="1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 Республикасы                     РЕСПУБЛИКА КАЗАХСТАН 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________________________                     ______________________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Оқу орнының атауы                              название учебного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                                                   заведения
СЕРТИФИКАТЫ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СЕРТИФИКАТ • CERTIFICATE
№ __________
авиациялық қауіпсіздік қызметінің жетекшісі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руководителя службы авиационной безопасности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aviation security manager
1. ______________________________________________________________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                      тегі / фамилия / name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2. ______________________________________________________________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                     аты / имя / given name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3. ______________________________________________________________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              әкесінің аты / отчество / middle name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4. ______________________________________________________________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              қызметі, лауазымы / должность / position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5. ______________________________________________________________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                азаматтығы /гражданство / citizenship
6.    Оның иесі мамандықты жетілдіру курсынан өткендігі, авиациялы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қауіпсіздік саласындағы жұмысқа қажетті білім мен біліктілікті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игергендігіне берілді. Осы аталған мамандану бойынша Азаматтық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авиацияны заңсыз әрекеттерден қорғау жөніндегі нормалардың,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ережелер мен рәсімдердің орындалуын талап етуге құқығы бар.
      Выдан в том, что его владелец прошел Курс повышения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квалификации, обладает знаниями, необходимыми для работы в области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авиационной безопасности.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     Имеет право требовать соблюдения норм, правил и процедур по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защите Гражданской Авиации от актов незаконного вмешательства по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названной специализации.
      This is Certify the holder has completed the Qualification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Course and have knowledge that are necessary for work in the field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of aviation security, the holder have the right to demand to observe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the norms, rules and technologies aimed on defense of Civil Aviation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against acts unlawful interference according to his speciality.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7.    Сертификат берілді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     Сертификат выдан / Certificate issuing "--" __________ 20__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8.              Сертификат _____ жылға дейін жарамды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               Срок действия сертификата _____ года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               Certificate is valid for _____ years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          __________________________________________________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МО          оқу орны жетекшісінің қызметі, қолы, аты-жөні /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МП      должность, подпись, Ф.И.О. руководителя учебного заведения /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PS      the leader’s position, signature, S.N.P. of educational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                         institution
</w:t>
            </w:r>
          </w:p>
        </w:tc>
      </w:tr>
    </w:tbl>
    <w:bookmarkStart w:name="z27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11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Программе подготовки и переподготовки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специалистов служб авиационной безопасности,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должностных лиц уполномоченного органа 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сфере гражданской авиации по вопросам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авиационной безопасности и безопасности полетов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(типовой сертификат)             </w:t>
      </w:r>
    </w:p>
    <w:bookmarkEnd w:id="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60"/>
      </w:tblGrid>
      <w:tr>
        <w:trPr>
          <w:trHeight w:val="30" w:hRule="atLeast"/>
        </w:trPr>
        <w:tc>
          <w:tcPr>
            <w:tcW w:w="1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 Республикасы                    РЕСПУБЛИКА КАЗАХСТАН 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________________________                     ______________________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Оқу орнының атауы                               название учебного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                                                   заведения
СЕРТИФИКАТЫ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СЕРТИФИКАТ • CERTIFICATE 
№ __________
авиациялық қауіпсіздік жөніндегі нұсқаушы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инструктора по авиационной безопасности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Aviation security instructor 
1. _______________________________________________________________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                        тегі / фамилия / name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2. _______________________________________________________________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                        аты / имя / given name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3. _______________________________________________________________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                 әкесінің аты / отчество / middle name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4. _______________________________________________________________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                 қызметі, лауазымы / должность / position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5. _______________________________________________________________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                 азаматтығы /гражданство / citizenship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6.    Оның иесі мамандықты жетілдіру курсынан өткендігі, авиациялық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қауіпсіздік саласындағы жұмысқа қажетті білім игергендігі, Азаматтық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авиацияны заңсыз әрекеттерден қорғау жөнінде жеке құрамды оқытып-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үретуге құқылы екендігі жөнінде берілді.
      Выдан в том, что его владелец прошел Курс повышения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квалификации, обладает знаниями, необходимыми для работы в области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авиационной безопасности.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     Имеет право производить обучение личного состава по защите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Гражданской Авиации от актов незаконного вмешательства.
      This is Certify the holder has completed the Qualification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Course and have knowledge and ability that are necessary for work in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the field of aviation security, the holder have the right to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instruct the security staff in defense of Civil Aviation against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acts unlawful interference.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7.    Сертификат берілді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      Сертификат выдан / Certificate issuing "__" _________ 20__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8.                Сертификат _____ жылға дейін жарамды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                 Срок действия сертификата _____ года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                 Certificate is valid for _____ years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         __________________________________________________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МО          оқу орны жетекшісінің қызметі, қолы, аты-жөні /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МП    должность, подпись, Ф.И.О. руководителя учебного заведения /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PS    the leader’s position, signature, S.N.P. of educational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                             institution
</w:t>
            </w:r>
          </w:p>
        </w:tc>
      </w:tr>
    </w:tbl>
    <w:bookmarkStart w:name="z27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12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Программе подготовки и переподготовки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специалистов служб авиационной безопасности,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должностных лиц уполномоченного органа 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сфере гражданской авиации по вопросам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авиационной безопасности и безопасности полетов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(типовой сертификат)             </w:t>
      </w:r>
    </w:p>
    <w:bookmarkEnd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12 в редакции приказа Министра транспорта и коммуникаций РК от 28.04.2011 </w:t>
      </w:r>
      <w:r>
        <w:rPr>
          <w:rFonts w:ascii="Times New Roman"/>
          <w:b w:val="false"/>
          <w:i w:val="false"/>
          <w:color w:val="ff0000"/>
          <w:sz w:val="28"/>
        </w:rPr>
        <w:t>№ 239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80"/>
      </w:tblGrid>
      <w:tr>
        <w:trPr>
          <w:trHeight w:val="3300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3658"/>
              <w:gridCol w:w="3791"/>
            </w:tblGrid>
            <w:tr>
              <w:trPr>
                <w:trHeight w:val="30" w:hRule="atLeast"/>
              </w:trPr>
              <w:tc>
                <w:tcPr>
                  <w:tcW w:w="365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ҚАЗАҚСТАН РЕСПУБЛИКАСЫ</w:t>
                  </w:r>
                  <w:r>
                    <w:br/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
___________________________</w:t>
                  </w:r>
                  <w:r>
                    <w:br/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
оку орнының атауы
</w:t>
                  </w:r>
                </w:p>
              </w:tc>
              <w:tc>
                <w:tcPr>
                  <w:tcW w:w="3791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РЕСПУБЛИКА КАЗАХСТАН</w:t>
                  </w:r>
                  <w:r>
                    <w:br/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
____________________________</w:t>
                  </w:r>
                  <w:r>
                    <w:br/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
название учебного заведения
</w:t>
                  </w:r>
                </w:p>
              </w:tc>
            </w:tr>
          </w:tbl>
          <w:p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СЕРТИФИКАТЫ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СЕРТИФИКАТ CERTIFICATE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авиациялық қауіпсіздік жөніндегі маман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специалиста по авиационной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aviation security specialist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Мамандану: "Ұшу алдындағы тексеру"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Cпециализация: "Предполетный досмотр"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Speciality: "Pre-flight Screening"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____________________________________________________________________________________________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                      тегі / фамилия / name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____________________________________________________________________________________________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                      аты / имя / given name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____________________________________________________________________________________________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               әкесінің аты / отчество / middle name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____________________________________________________________________________________________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              қызметі, лауазымы / должность / position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____________________________________________________________________________________________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                азаматтығы /гражданство / citizenship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Оның иесі біліктілігін арттыру курсынан өткендігі, авиациялық қауіпсіздік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саласындағы жұмысқа қажетті білім игергендігі жөнінде берілді. Осы аталған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мамандану бойынша Азаматтық авиацияны заңсыз әрекеттерден қорғау туралы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нормалардың, ережелер мен рәсімдердің орындалуын талап етуге құқығы бар.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Выдан в том, что его владелец прошел курс повышения квалификации, обладает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знаниями, необходимыми для работы в области авиационной безопасности. Имеет право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требовать соблюдения норм, правил и процедур по защите Гражданской Авиации от актов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незаконного вмешательства по названной специализации.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This is Certify the holder has completed the Qualification Course and have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knowledge that are necessary for work in the field of aviation security, the holder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have the right to demand to observe the norms, rules and technologies aimed on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defense of Civil Aviation against acts unlawful interference according to his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speciality.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Сертификат берілді /Сертификат выдан / Certificate issuing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«____» ____________________ 20____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             Сертификат  _____ жылға дейін жарамды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    Срок действия сертификата  _____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    Certificate is valid for  _____ years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 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М.О.             оку орны басшысының қызметі, қолы, Т.А.Ә./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М.П.         должность, подпись, Ф.И.О. руководителя учебного заведения/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P.S.       the leader’s position, signature, S.N.P. of educational institution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 _____________________________________________________________________________________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М.О.     уәкілетті органның лауазымды тұлғасымен келісілді (лауазымы, қолы, Т.А.Ә.)/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М.П.  согласовано с должностным лицом уполномоченного органа (должность, подпись, Ф.И.О.)/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P.S.  concerted official the civil aviation administration (position, signature, S.N.P.)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