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496e0" w14:textId="1c496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юстиции Республики Казахстан от 28 июля 1998 года № 539 "Об утверждении Инструкции о порядке совершения нотариальных действий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30 сентября 2010 года № 271. Зарегистрирован в Министерстве юстиции Республики Казахстан 30 сентября 2010 года № 6512. Утратил силу приказом Министра юстиции Республики Казахстан от 31 января 2012 года № 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юстиции РК от 31.01.2012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и дополнений в некоторые законодательные акты Республики Казахстан по вопросам развития "электронного правительства",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"Об органах юстиции",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28 июля 1998 года № 539 "Об утверждении Инструкции о порядке совершения нотариальных действий в Республике Казахстан" (зарегистрированный в Реестре государственной регистрации нормативных правовых актов за № 564, опубликованный в Бюллетене нормативных правовых актов центральных исполнительных и иных государственных органов Республики Казахстан от 30 ноября 1998 года № 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совершения нотариальных действий в Республике Казахстан,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"действий" дополнить словами ", в электронном реестре единой нотариальной информационной системы (далее - ЕНИС)";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второй частью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этом запись в электронном реестре ЕНИС, может производиться после осуществления выезда, но не позднее текущего дня, когда совершено нотариальное действие с выездом.";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добавить частью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"Через ЕНИС в государственных электронных информационных ресурсах сверяется информация о личностях обратившихся за совершением нотариальных действий.";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"(Положению) юридического лица" добавить словами ", а также через ЕНИС в государственных электронных информационных ресурсах";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"паспорту" дополнить словами ", а также сверяется через ЕНИС в государственных электронных информационных ресурсах";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второй части </w:t>
      </w:r>
      <w:r>
        <w:rPr>
          <w:rFonts w:ascii="Times New Roman"/>
          <w:b w:val="false"/>
          <w:i w:val="false"/>
          <w:color w:val="000000"/>
          <w:sz w:val="28"/>
        </w:rPr>
        <w:t>пункта 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"действий," заменить словами "действий и в электронном реестре ЕНИС";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второй части </w:t>
      </w:r>
      <w:r>
        <w:rPr>
          <w:rFonts w:ascii="Times New Roman"/>
          <w:b w:val="false"/>
          <w:i w:val="false"/>
          <w:color w:val="000000"/>
          <w:sz w:val="28"/>
        </w:rPr>
        <w:t>пункта 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"действий," заменить словами "действий и в электронном реестре ЕНИС";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 второй части слово "по" заменить словом "для", после слова "действий" дополнить словами "и в электронном реестре ЕНИС";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четвертой части после слова "реестре" дополнить словами "для регистрации нотариальных действий и в электронном реестре ЕНИС";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слова "реестрах (статья 49 Закона Республики Казахстан "О нотариате")" заменить словами "реестре для регистрации нотариальных действий и в электронном реестре ЕНИС";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четвертой частью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 остановки работы ЕНИС по техническим причинам нотариус составляет об этом акт и производит запись в реестре для регистрации нотариальных действий. При восстановлении работы ЕНИС записи, не отраженные в электронном реестре ЕНИС, производятся не позднее 24 часов, в той последовательности в котором произведена запись в реестре для регистрации нотариальных действий.";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"реестре" дополнить словами "для регистрации нотариальных действий и электронном реестре ЕНИС";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"Факт смерти, родственные либо иные отношения, являющиеся основанием для принятия наследства, проверяются также через ЕНИС в государственных электронных информационных ресурсах.";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 </w:t>
      </w:r>
      <w:r>
        <w:rPr>
          <w:rFonts w:ascii="Times New Roman"/>
          <w:b w:val="false"/>
          <w:i w:val="false"/>
          <w:color w:val="000000"/>
          <w:sz w:val="28"/>
        </w:rPr>
        <w:t>пункта 57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"постановление" дополнить словами "зарегистрированное в ЕНИС";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"реестре" дополнить словами "для регистрации нотариальных действий, электронном реестре ЕНИС";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"реестре" дополнить словами "для регистрации нотариальных действий, электронном реестре ЕНИС";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73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предложением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"Сведения о гражданском состоянии лица сверяются через ЕНИС в государственных электронных информационных ресурсах.";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79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предложением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"Сведения о правоустанавливающих документах на недвижимое имущество сверяются через ЕНИС в государственных электронных информационных ресурсах.";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82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предложением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"Сведения о правоустанавливающих документах на недвижимое имущество сверяются через ЕНИС в государственных электронных информационных ресурсах.";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предложением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"Сведения об отсутствии или наличии обременения на недвижимое имущество сверяются через ЕНИС в государственных электронных информационных ресурсах.";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предложением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"Сведения об отсутствии или наличии обременения на недвижимое имущество сверяются через ЕНИС в государственных электронных информационных ресурсах.";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предложением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"Сведения об отсутствии или наличии обременения на недвижимое имущество сверяются через ЕНИС в государственных электронных информационных ресурсах.";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предложением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"Сведения об отсутствии или наличии обременения на недвижимое имущество сверяются через ЕНИС в государственных электронных информационных ресурсах.";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четвертой </w:t>
      </w:r>
      <w:r>
        <w:rPr>
          <w:rFonts w:ascii="Times New Roman"/>
          <w:b w:val="false"/>
          <w:i w:val="false"/>
          <w:color w:val="000000"/>
          <w:sz w:val="28"/>
        </w:rPr>
        <w:t>пункта 146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"действий" дополнить словами "и электронном реестре ЕНИС";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205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предложением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"Сведения о правоустанавливающих документах на имущество сверяются через ЕНИС в государственных электронных информационных ресурсах.";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244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предложением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"Сведения о наложении ограничений в распоряжении имуществом заносятся в ЕНИС.".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председателя Комитета регистрационной службы и оказания правовой помощи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Д. Куставлетов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