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bc06" w14:textId="8f4b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4 квартал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сентября 2010 года № 327-ө. Зарегистрирован в Министерстве юстиции Республики Казахстан 30 сентября 2010 года № 6514. Утратил силу приказом Министра труда и социальной защиты населения Республики Казахстан от 29 декабря 2010 года № 435-ө.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29.12.2010 </w:t>
      </w:r>
      <w:r>
        <w:rPr>
          <w:rFonts w:ascii="Times New Roman"/>
          <w:b w:val="false"/>
          <w:i w:val="false"/>
          <w:color w:val="ff0000"/>
          <w:sz w:val="28"/>
        </w:rPr>
        <w:t>№ 435-ө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4 Правил определения черты бедности,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2000 года № 537 "О порядке определения черты бедности",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4 квартал 2010 года по Республике Казахстан в размере 40 процентов от </w:t>
      </w:r>
      <w:r>
        <w:rPr>
          <w:rFonts w:ascii="Times New Roman"/>
          <w:b w:val="false"/>
          <w:i w:val="false"/>
          <w:color w:val="000000"/>
          <w:sz w:val="28"/>
        </w:rPr>
        <w:t>прожиточного минимума</w:t>
      </w:r>
      <w:r>
        <w:rPr>
          <w:rFonts w:ascii="Times New Roman"/>
          <w:b w:val="false"/>
          <w:i w:val="false"/>
          <w:color w:val="000000"/>
          <w:sz w:val="28"/>
        </w:rPr>
        <w:t>, рассчитанного за истекший квартал Агентством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30 июня 2010 года № 233-ө "Об определении черты бедности на 3 квартал 2010 года" (зарегистрированный в Реестре государственной регистрации нормативных правовых актов за № 6318, опубликованный в Собрании актов центральных исполнительных и иных центральных государственных органов Республики Казахстан № 10, 2010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и социальных услуг (Манабаева К.А.)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официальное опубликование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доведение настоящего приказа до областных, гг. Астана и Алматы управлений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Нусупову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отношения, возникшие с 1 октября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