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0ea6" w14:textId="ad10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21 декабря 2009 года N 284/42-IV "О бюджете города Астаны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13 октября 2010 года № 399/52-IV. Зарегистрировано Департаментом юстиции города Астаны 21 октября 2010 года № 651. Утратило силу решением маслихата города Астаны от 12 мая 2011 года № 449/62-IV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города Астаны от 12.05.2011 № 449/62-IV.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21 декабря 2009 года № 284/42-IV «О бюджете города Астаны на 2010-2012 годы» (зарегистрировано в Реестре государственной регистрации нормативных правовых актов от 19 января 2010 года за № 610, опубликовано в газетах «Астана ақшамы» от 21 января 2010 года № 6, «Вечерняя Астана» от 21 января 2010 года №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«247 360 737,0» заменить цифрами «271 465 492,0»;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«66 959 136,0» заменить цифрами «67 526 136,0»;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«1 514 319,0» заменить цифрами «1 697 319,0»;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«7 907 300,0» заменить цифрами «8 083 600,0»;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«170 979 982,0» заменить цифрами «194 158 437,0»;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«256 253 315,4» заменить цифрами «266 286 145,4»;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«10 978 689,0» заменить цифрами «25 050 614,0».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2, 3,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Астаны"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(УЭ и БП)                                  Ж. Нурпиисов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№ 399/52-IV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284/42-IV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 города Астаны на 2010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46"/>
        <w:gridCol w:w="624"/>
        <w:gridCol w:w="8388"/>
        <w:gridCol w:w="283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271 465 492,0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67 526 136,0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31 176 815,0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31 176 815,0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22 602 205,0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22 602 205,0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9 985 044,0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7 042 357,0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921 012,0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2 021 675,0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2 662 778,0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140 116,0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1 515 206,0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787 012,0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220 444,0</w:t>
            </w:r>
          </w:p>
        </w:tc>
      </w:tr>
      <w:tr>
        <w:trPr>
          <w:trHeight w:val="8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1 099 294,0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1 099 294,0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1 697 319,0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220 190,0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18 300,0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59 300,0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92 000,0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50 590,0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9 031,0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9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1 229 860,0</w:t>
            </w:r>
          </w:p>
        </w:tc>
      </w:tr>
      <w:tr>
        <w:trPr>
          <w:trHeight w:val="10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1 229 860,0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238 228,0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238 228,0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8 083 600,0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6 647 300,0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6 647 300,0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1 436 300,0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1 371 300,0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194 158 437,0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194 158 437,0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194 158 437,0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65"/>
        <w:gridCol w:w="881"/>
        <w:gridCol w:w="7924"/>
        <w:gridCol w:w="286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266 286 145,4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2 715 566,0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76 594,0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1 631 288,0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463 282,0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330 991,0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по принципу "одного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окна"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640 915,0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саммита в г. Астане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196 100,0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493 884,0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478 290,0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15 594,0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272 007,0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195 970,0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6 188,0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46 944,0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241 793,0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241 793,0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142 085,0</w:t>
            </w:r>
          </w:p>
        </w:tc>
      </w:tr>
      <w:tr>
        <w:trPr>
          <w:trHeight w:val="7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142 085,0</w:t>
            </w:r>
          </w:p>
        </w:tc>
      </w:tr>
      <w:tr>
        <w:trPr>
          <w:trHeight w:val="7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44 352,0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15 347,0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5 710,0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25 885,0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5 641 835,0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4 901 830,0</w:t>
            </w:r>
          </w:p>
        </w:tc>
      </w:tr>
      <w:tr>
        <w:trPr>
          <w:trHeight w:val="8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3 932 611,0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медвытрезвителей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42 280,0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12 757,0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 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33 943,0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484 705,0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40 188,0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39 778,0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административном порядке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17 541,0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время проведений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282 622,0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501 472,0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501 472,0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238 533,0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238 533,0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28 511 284,4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6 551 604,0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2 543 705,0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4 007 899,0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377 469,0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137 600,0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205 309,0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656 028,0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 по спорту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656 028,0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11 514 455,0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129 692,0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7 355 044,0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программам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109 778,0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113 078,0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5 392,0</w:t>
            </w:r>
          </w:p>
        </w:tc>
      </w:tr>
      <w:tr>
        <w:trPr>
          <w:trHeight w:val="8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191 382,0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394 967,0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41 703,0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892 205,0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47 018,0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29 014,0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24 911,0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1 644 291,0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34 351,0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501 179,0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9 405 414,4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9 405 414,4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22 514 193,8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12 099 032,0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98 779,0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501 063,0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376 852,0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181 835,0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99 153,0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139 054,0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заболеваниями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1 997 238,0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3 802 682,0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870 927,0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103 583,0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1 144 558,0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68 031,0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28 127,0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121 070,0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83 914,0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194 439,0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49 373,0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239 057,0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1 117 700,0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48 212,0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66 632,0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 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744 923,0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18 398,0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10 415 161,8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10 415 161,8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4 036 229,0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56 249,0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3 424 643,0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137 160,0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345 246,0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461 931,0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131 131,0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27 653,0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68 364,0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1 224 691,0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158 509,0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39 461,0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2 996,0</w:t>
            </w:r>
          </w:p>
        </w:tc>
      </w:tr>
      <w:tr>
        <w:trPr>
          <w:trHeight w:val="13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помощника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передвижении, и специалиста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для инвалидов по слуху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116 348,0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74 814,0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32 105,0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 психоневрологи-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ческими заболеваниями, в психоневро-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логических 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236 409,0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274 191,0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питание, проживание, проезд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4 487, 0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 период с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1941 года по 3 сентября 1945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 входивших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"За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 (прослужившим)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шести месяцев в тылу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88 563,0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551 043,0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426 306,0</w:t>
            </w:r>
          </w:p>
        </w:tc>
      </w:tr>
      <w:tr>
        <w:trPr>
          <w:trHeight w:val="6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124 737,0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96 848 519,9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13 795 937,0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705 149,0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6 204 701,0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24 059,0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4 521 788,0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2 340 240,0</w:t>
            </w:r>
          </w:p>
        </w:tc>
      </w:tr>
      <w:tr>
        <w:trPr>
          <w:trHeight w:val="6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44 823 421,7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126 846,0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14 853 578,9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157 775,0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23 380 900,0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5 115 295,8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600 280,0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588 746,0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36 021 201,2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14 525 149,7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4 416 036,2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1 885 029,0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12 117 886,3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2 768 100,0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2 207 960,0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58 969,0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1 692 560,0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353 419,0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земельных участков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 иностранных государств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101 462,0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27 774 014,3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78 708,0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29 859,0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48 849,0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2 335 114,0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49 225,0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128 291,0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54 840,0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1 999 871,0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102 887,0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4 068 164,0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73 390,0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2 690 549,0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228 894,0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191 035,0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776 166,0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108 130,0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904 793,0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279 260,0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88 805,0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333 000,0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203 028,0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137 046,0</w:t>
            </w:r>
          </w:p>
        </w:tc>
      </w:tr>
      <w:tr>
        <w:trPr>
          <w:trHeight w:val="6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41 487,0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95 559,0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20 250 189,3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2 163 549,7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18 086 639,6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30 446 972,7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30 446 972,7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ремонтно-восстановительных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кабелей электроснабжения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482 300,0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29 964 672,7</w:t>
            </w:r>
          </w:p>
        </w:tc>
      </w:tr>
      <w:tr>
        <w:trPr>
          <w:trHeight w:val="8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904 141,0</w:t>
            </w:r>
          </w:p>
        </w:tc>
      </w:tr>
      <w:tr>
        <w:trPr>
          <w:trHeight w:val="8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71 175,0</w:t>
            </w:r>
          </w:p>
        </w:tc>
      </w:tr>
      <w:tr>
        <w:trPr>
          <w:trHeight w:val="8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60 345,0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781 385,0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45 401,0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611 417,0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124 567,0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51 581,0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28 738,0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14 303,0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2 928 876,1</w:t>
            </w:r>
          </w:p>
        </w:tc>
      </w:tr>
      <w:tr>
        <w:trPr>
          <w:trHeight w:val="5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687 458,0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51 404,0</w:t>
            </w:r>
          </w:p>
        </w:tc>
      </w:tr>
      <w:tr>
        <w:trPr>
          <w:trHeight w:val="4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636 054,0</w:t>
            </w:r>
          </w:p>
        </w:tc>
      </w:tr>
      <w:tr>
        <w:trPr>
          <w:trHeight w:val="6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75 606,0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75 606,0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2 019 288,1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«Инвестор - 2020»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2 019 288,1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146 524,0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146 524,0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31 873 183,0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31 873 183,0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на местном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93 592,0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22 849 900,0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дорог, улиц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8 792 065,0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сообщениям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137 626,0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2 377 525,0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1 420 052,0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1 420 052,0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145 604,0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145 604,0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500 575,0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96 082,0</w:t>
            </w:r>
          </w:p>
        </w:tc>
      </w:tr>
      <w:tr>
        <w:trPr>
          <w:trHeight w:val="3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- 2020"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273 584,0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85 495,0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34 198,0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206 400,0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206 400,0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новый город"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104 894,0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по обеспечению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роста конкурентоспособности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имиджа города Астаны как новой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международном уровне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104 894,0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71 893,0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71 893,0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71 893,0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9 499 827,2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9 499 827,2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1 328 515,2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1 492 718,0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6 578 594,0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людей,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-25 000,0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25 050 614,0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25 050 614,0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25 050 614,0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18 050 614,0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18 050 614,0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строительстве незавершенных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с участием дольщиков города Астаны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7 000 000,0</w:t>
            </w:r>
          </w:p>
        </w:tc>
      </w:tr>
      <w:tr>
        <w:trPr>
          <w:trHeight w:val="3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-19 846 267,4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19 846 267,4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9 300 000,0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9 300 000,0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9 300 000,0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-2 003 429,0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-2 003 429,0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-2 003 429,0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12 549 696,4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В. Редкокашин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№ 399/52-IV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284/42-IV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развития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города Астаны на 2010 год с разделением на бюджетные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программы, направленные на реализацию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инвестиционных проектов (программ) и формирование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06"/>
        <w:gridCol w:w="865"/>
        <w:gridCol w:w="1080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 отношения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направления "Инвестор - 2020"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 республиканского значения, столицы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-2020"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участия в строительстве незавершенных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жилья с участием дольщиков города Астаны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В. Редкокашин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№ 399/52-IV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284/42-IV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района "Алматы"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города Астаны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89"/>
        <w:gridCol w:w="731"/>
        <w:gridCol w:w="8781"/>
        <w:gridCol w:w="215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164 143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164 143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148 549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15 594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2 900 779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2 900 779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1 288 484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1 612 295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26 122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26 122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26 122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5 081 261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5 081 261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969 897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247 679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2 287 125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1 576 560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8 172 305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В. Редкокашин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№ 399/52-IV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284/42-IV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Перечень бюджетных программ района "Есиль"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города Астаны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2"/>
        <w:gridCol w:w="733"/>
        <w:gridCol w:w="8738"/>
        <w:gridCol w:w="218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154 286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154 286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154 286</w:t>
            </w:r>
          </w:p>
        </w:tc>
      </w:tr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151 584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151 584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151 584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4 775 340</w:t>
            </w:r>
          </w:p>
        </w:tc>
      </w:tr>
      <w:tr>
        <w:trPr>
          <w:trHeight w:val="7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4 775 340</w:t>
            </w:r>
          </w:p>
        </w:tc>
      </w:tr>
      <w:tr>
        <w:trPr>
          <w:trHeight w:val="8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834 350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259 513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1 961 236</w:t>
            </w:r>
          </w:p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1 720 241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5 081 210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В. Редкокашин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2010 года № 399/52-IV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284/42-IV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Перечень бюджетных программ района "Сарыарка"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города Астаны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693"/>
        <w:gridCol w:w="8773"/>
        <w:gridCol w:w="22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175 455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175 455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175 455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3 499 241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3 499 241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1 103 637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2 395 604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30 127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30 127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30 127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3 939 336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3 939 336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535 993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197 957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1 956 340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24 059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1 224 987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7 644 159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