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0495" w14:textId="e790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9 июля 2008 года № 114/18-IV "О Правилах оказания социальной помощи нуждающимся гражданам, больным активным туберкулезом"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13 декабря 2010 года № 411/54-IV. Зарегистрировано Департаментом юстиции города Астаны 12 января 2011 года № 665. Утратило силу решение маслихата города Астаны от 27 июня 2014 года № 250/36-V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 маслихата города Астаны от 27.06.2014 </w:t>
      </w:r>
      <w:r>
        <w:rPr>
          <w:rFonts w:ascii="Times New Roman"/>
          <w:b w:val="false"/>
          <w:i w:val="false"/>
          <w:color w:val="00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Рассмотрев предложение акимата города Астаны, руководствуясь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статусе столицы Республики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июля 2008 года № 114/18-IV «О Правилах оказания социальной помощи нуждающимся гражданам, больным активным туберкулезом» (зарегистрировано в Реестре государственной регистрации нормативных правовых актов 15 августа 2008 года за № 540, опубликовано в газетах «Вечерняя Астана» № 102 от 21 августа 2008 года, «Астана акшамы» № 99 от 21 августа 2008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 нуждающимся гражданам, больным активным туберкулезом,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«и находящимся на амбулаторном лечении»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«Нуждающимися в Социальной помощи признаются граждане, состоящие на диспансерном учете в Противотуберкулезном диспансере города Астаны и находящиеся на амбулаторном лечении.».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В. Редкокашин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