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ffdd34" w14:textId="bffdd3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Правилах оказания социальной помощи отдельным категориям нуждающихся граждан города Астаны</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маслихата города Астаны от 13 декабря 2010 года № 410/54-IV. Зарегистрировано Департаментом юстиции города Астаны 24 января 2011 года № 666. Утратило силу решением маслихата города Астаны от 27 июня 2014 года № 250/36-V</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Сноска. Утратило силу решением маслихата города Астаны от 27.06.2014 </w:t>
      </w:r>
      <w:r>
        <w:rPr>
          <w:rFonts w:ascii="Times New Roman"/>
          <w:b w:val="false"/>
          <w:i w:val="false"/>
          <w:color w:val="000000"/>
          <w:sz w:val="28"/>
        </w:rPr>
        <w:t>№ 250/36-V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rPr>
          <w:rFonts w:ascii="Times New Roman"/>
          <w:b w:val="false"/>
          <w:i w:val="false"/>
          <w:color w:val="000000"/>
          <w:sz w:val="28"/>
        </w:rPr>
        <w:t xml:space="preserve">. </w:t>
      </w:r>
    </w:p>
    <w:bookmarkStart w:name="z2" w:id="0"/>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Бюджетным</w:t>
      </w:r>
      <w:r>
        <w:rPr>
          <w:rFonts w:ascii="Times New Roman"/>
          <w:b w:val="false"/>
          <w:i w:val="false"/>
          <w:color w:val="000000"/>
          <w:sz w:val="28"/>
        </w:rPr>
        <w:t xml:space="preserve"> кодексом Республики Казахстан, законами Республики Казахстан </w:t>
      </w:r>
      <w:r>
        <w:rPr>
          <w:rFonts w:ascii="Times New Roman"/>
          <w:b w:val="false"/>
          <w:i w:val="false"/>
          <w:color w:val="000000"/>
          <w:sz w:val="28"/>
        </w:rPr>
        <w:t>«О льготах</w:t>
      </w:r>
      <w:r>
        <w:rPr>
          <w:rFonts w:ascii="Times New Roman"/>
          <w:b w:val="false"/>
          <w:i w:val="false"/>
          <w:color w:val="000000"/>
          <w:sz w:val="28"/>
        </w:rPr>
        <w:t xml:space="preserve"> и социальной защите участников, инвалидов Великой Отечественной войны и лиц, приравненных к ним», </w:t>
      </w:r>
      <w:r>
        <w:rPr>
          <w:rFonts w:ascii="Times New Roman"/>
          <w:b w:val="false"/>
          <w:i w:val="false"/>
          <w:color w:val="000000"/>
          <w:sz w:val="28"/>
        </w:rPr>
        <w:t>«О государственных наградах</w:t>
      </w:r>
      <w:r>
        <w:rPr>
          <w:rFonts w:ascii="Times New Roman"/>
          <w:b w:val="false"/>
          <w:i w:val="false"/>
          <w:color w:val="000000"/>
          <w:sz w:val="28"/>
        </w:rPr>
        <w:t xml:space="preserve"> Республики Казахстан», </w:t>
      </w:r>
      <w:r>
        <w:rPr>
          <w:rFonts w:ascii="Times New Roman"/>
          <w:b w:val="false"/>
          <w:i w:val="false"/>
          <w:color w:val="000000"/>
          <w:sz w:val="28"/>
        </w:rPr>
        <w:t>«О социальной защите</w:t>
      </w:r>
      <w:r>
        <w:rPr>
          <w:rFonts w:ascii="Times New Roman"/>
          <w:b w:val="false"/>
          <w:i w:val="false"/>
          <w:color w:val="000000"/>
          <w:sz w:val="28"/>
        </w:rPr>
        <w:t xml:space="preserve"> инвалидов в Республике Казахстан», </w:t>
      </w:r>
      <w:r>
        <w:rPr>
          <w:rFonts w:ascii="Times New Roman"/>
          <w:b w:val="false"/>
          <w:i w:val="false"/>
          <w:color w:val="000000"/>
          <w:sz w:val="28"/>
        </w:rPr>
        <w:t>«О статусе столицы</w:t>
      </w:r>
      <w:r>
        <w:rPr>
          <w:rFonts w:ascii="Times New Roman"/>
          <w:b w:val="false"/>
          <w:i w:val="false"/>
          <w:color w:val="000000"/>
          <w:sz w:val="28"/>
        </w:rPr>
        <w:t xml:space="preserve"> Республики Казахстан», маслихат города Астаны </w:t>
      </w:r>
      <w:r>
        <w:rPr>
          <w:rFonts w:ascii="Times New Roman"/>
          <w:b/>
          <w:i w:val="false"/>
          <w:color w:val="000000"/>
          <w:sz w:val="28"/>
        </w:rPr>
        <w:t>РЕШИЛ</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Утвердить Правила оказания социальной помощи отдельным категориям нуждающихся граждан города Астаны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решению.</w:t>
      </w:r>
      <w:r>
        <w:br/>
      </w:r>
      <w:r>
        <w:rPr>
          <w:rFonts w:ascii="Times New Roman"/>
          <w:b w:val="false"/>
          <w:i w:val="false"/>
          <w:color w:val="000000"/>
          <w:sz w:val="28"/>
        </w:rPr>
        <w:t>
</w:t>
      </w:r>
      <w:r>
        <w:rPr>
          <w:rFonts w:ascii="Times New Roman"/>
          <w:b w:val="false"/>
          <w:i w:val="false"/>
          <w:color w:val="000000"/>
          <w:sz w:val="28"/>
        </w:rPr>
        <w:t>
      2. Признать утратившими силу некоторые решения маслихата города Астаны по перечню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решению.</w:t>
      </w:r>
      <w:r>
        <w:br/>
      </w:r>
      <w:r>
        <w:rPr>
          <w:rFonts w:ascii="Times New Roman"/>
          <w:b w:val="false"/>
          <w:i w:val="false"/>
          <w:color w:val="000000"/>
          <w:sz w:val="28"/>
        </w:rPr>
        <w:t>
</w:t>
      </w:r>
      <w:r>
        <w:rPr>
          <w:rFonts w:ascii="Times New Roman"/>
          <w:b w:val="false"/>
          <w:i w:val="false"/>
          <w:color w:val="000000"/>
          <w:sz w:val="28"/>
        </w:rPr>
        <w:t>
      3. Настоящее решение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Председатель сессии</w:t>
      </w:r>
      <w:r>
        <w:br/>
      </w:r>
      <w:r>
        <w:rPr>
          <w:rFonts w:ascii="Times New Roman"/>
          <w:b w:val="false"/>
          <w:i w:val="false"/>
          <w:color w:val="000000"/>
          <w:sz w:val="28"/>
        </w:rPr>
        <w:t>
</w:t>
      </w:r>
      <w:r>
        <w:rPr>
          <w:rFonts w:ascii="Times New Roman"/>
          <w:b w:val="false"/>
          <w:i/>
          <w:color w:val="000000"/>
          <w:sz w:val="28"/>
        </w:rPr>
        <w:t>      маслихата города Астаны                    Е. Оспанов</w:t>
      </w:r>
    </w:p>
    <w:p>
      <w:pPr>
        <w:spacing w:after="0"/>
        <w:ind w:left="0"/>
        <w:jc w:val="both"/>
      </w:pPr>
      <w:r>
        <w:rPr>
          <w:rFonts w:ascii="Times New Roman"/>
          <w:b w:val="false"/>
          <w:i/>
          <w:color w:val="000000"/>
          <w:sz w:val="28"/>
        </w:rPr>
        <w:t>      Секретарь маслихата</w:t>
      </w:r>
      <w:r>
        <w:br/>
      </w:r>
      <w:r>
        <w:rPr>
          <w:rFonts w:ascii="Times New Roman"/>
          <w:b w:val="false"/>
          <w:i w:val="false"/>
          <w:color w:val="000000"/>
          <w:sz w:val="28"/>
        </w:rPr>
        <w:t>
</w:t>
      </w:r>
      <w:r>
        <w:rPr>
          <w:rFonts w:ascii="Times New Roman"/>
          <w:b w:val="false"/>
          <w:i/>
          <w:color w:val="000000"/>
          <w:sz w:val="28"/>
        </w:rPr>
        <w:t>      города Астаны                              В. Редкокашин</w:t>
      </w:r>
    </w:p>
    <w:bookmarkStart w:name="z5" w:id="1"/>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решению маслихата города Астаны  </w:t>
      </w:r>
      <w:r>
        <w:br/>
      </w:r>
      <w:r>
        <w:rPr>
          <w:rFonts w:ascii="Times New Roman"/>
          <w:b w:val="false"/>
          <w:i w:val="false"/>
          <w:color w:val="000000"/>
          <w:sz w:val="28"/>
        </w:rPr>
        <w:t>
от 13 декабря 2010 года № 410/54-IV</w:t>
      </w:r>
    </w:p>
    <w:bookmarkEnd w:id="1"/>
    <w:bookmarkStart w:name="z6" w:id="2"/>
    <w:p>
      <w:pPr>
        <w:spacing w:after="0"/>
        <w:ind w:left="0"/>
        <w:jc w:val="left"/>
      </w:pPr>
      <w:r>
        <w:rPr>
          <w:rFonts w:ascii="Times New Roman"/>
          <w:b/>
          <w:i w:val="false"/>
          <w:color w:val="000000"/>
        </w:rPr>
        <w:t xml:space="preserve"> 
ПРАВИЛА</w:t>
      </w:r>
      <w:r>
        <w:br/>
      </w:r>
      <w:r>
        <w:rPr>
          <w:rFonts w:ascii="Times New Roman"/>
          <w:b/>
          <w:i w:val="false"/>
          <w:color w:val="000000"/>
        </w:rPr>
        <w:t>
оказания социальной помощи отдельным категориям</w:t>
      </w:r>
      <w:r>
        <w:br/>
      </w:r>
      <w:r>
        <w:rPr>
          <w:rFonts w:ascii="Times New Roman"/>
          <w:b/>
          <w:i w:val="false"/>
          <w:color w:val="000000"/>
        </w:rPr>
        <w:t>
нуждающихся граждан города Астаны</w:t>
      </w:r>
    </w:p>
    <w:bookmarkEnd w:id="2"/>
    <w:bookmarkStart w:name="z7" w:id="3"/>
    <w:p>
      <w:pPr>
        <w:spacing w:after="0"/>
        <w:ind w:left="0"/>
        <w:jc w:val="both"/>
      </w:pPr>
      <w:r>
        <w:rPr>
          <w:rFonts w:ascii="Times New Roman"/>
          <w:b w:val="false"/>
          <w:i w:val="false"/>
          <w:color w:val="000000"/>
          <w:sz w:val="28"/>
        </w:rPr>
        <w:t>
      Настоящие Правила оказания социальной помощи отдельным категориям нуждающихся граждан города Астаны (далее – Правила) разработаны в соответствии с </w:t>
      </w:r>
      <w:r>
        <w:rPr>
          <w:rFonts w:ascii="Times New Roman"/>
          <w:b w:val="false"/>
          <w:i w:val="false"/>
          <w:color w:val="000000"/>
          <w:sz w:val="28"/>
        </w:rPr>
        <w:t>Бюджетным</w:t>
      </w:r>
      <w:r>
        <w:rPr>
          <w:rFonts w:ascii="Times New Roman"/>
          <w:b w:val="false"/>
          <w:i w:val="false"/>
          <w:color w:val="000000"/>
          <w:sz w:val="28"/>
        </w:rPr>
        <w:t xml:space="preserve"> кодексом Республики Казахстан от 4 декабря 2008 года, законами Республики Казахстан от 28 апреля 1995 года </w:t>
      </w:r>
      <w:r>
        <w:rPr>
          <w:rFonts w:ascii="Times New Roman"/>
          <w:b w:val="false"/>
          <w:i w:val="false"/>
          <w:color w:val="000000"/>
          <w:sz w:val="28"/>
        </w:rPr>
        <w:t>«О льготах</w:t>
      </w:r>
      <w:r>
        <w:rPr>
          <w:rFonts w:ascii="Times New Roman"/>
          <w:b w:val="false"/>
          <w:i w:val="false"/>
          <w:color w:val="000000"/>
          <w:sz w:val="28"/>
        </w:rPr>
        <w:t xml:space="preserve"> и социальной защите участников, инвалидов Великой Отечественной войны и лиц, приравненных к ним», от 12 декабря 1995 года </w:t>
      </w:r>
      <w:r>
        <w:rPr>
          <w:rFonts w:ascii="Times New Roman"/>
          <w:b w:val="false"/>
          <w:i w:val="false"/>
          <w:color w:val="000000"/>
          <w:sz w:val="28"/>
        </w:rPr>
        <w:t>«О государственных</w:t>
      </w:r>
      <w:r>
        <w:rPr>
          <w:rFonts w:ascii="Times New Roman"/>
          <w:b w:val="false"/>
          <w:i w:val="false"/>
          <w:color w:val="000000"/>
          <w:sz w:val="28"/>
        </w:rPr>
        <w:t xml:space="preserve"> наградах Республики Казахстан», от 13 апреля 2005 года </w:t>
      </w:r>
      <w:r>
        <w:rPr>
          <w:rFonts w:ascii="Times New Roman"/>
          <w:b w:val="false"/>
          <w:i w:val="false"/>
          <w:color w:val="000000"/>
          <w:sz w:val="28"/>
        </w:rPr>
        <w:t>«О социальной защите</w:t>
      </w:r>
      <w:r>
        <w:rPr>
          <w:rFonts w:ascii="Times New Roman"/>
          <w:b w:val="false"/>
          <w:i w:val="false"/>
          <w:color w:val="000000"/>
          <w:sz w:val="28"/>
        </w:rPr>
        <w:t xml:space="preserve"> инвалидов в Республике Казахстан», от 21 июля 2007 года </w:t>
      </w:r>
      <w:r>
        <w:rPr>
          <w:rFonts w:ascii="Times New Roman"/>
          <w:b w:val="false"/>
          <w:i w:val="false"/>
          <w:color w:val="000000"/>
          <w:sz w:val="28"/>
        </w:rPr>
        <w:t>«О статусе</w:t>
      </w:r>
      <w:r>
        <w:rPr>
          <w:rFonts w:ascii="Times New Roman"/>
          <w:b w:val="false"/>
          <w:i w:val="false"/>
          <w:color w:val="000000"/>
          <w:sz w:val="28"/>
        </w:rPr>
        <w:t xml:space="preserve"> столицы Республики Казахстан».</w:t>
      </w:r>
    </w:p>
    <w:bookmarkEnd w:id="3"/>
    <w:bookmarkStart w:name="z8" w:id="4"/>
    <w:p>
      <w:pPr>
        <w:spacing w:after="0"/>
        <w:ind w:left="0"/>
        <w:jc w:val="left"/>
      </w:pPr>
      <w:r>
        <w:rPr>
          <w:rFonts w:ascii="Times New Roman"/>
          <w:b/>
          <w:i w:val="false"/>
          <w:color w:val="000000"/>
        </w:rPr>
        <w:t xml:space="preserve"> 
Раздел 1. Общие положения</w:t>
      </w:r>
    </w:p>
    <w:bookmarkEnd w:id="4"/>
    <w:bookmarkStart w:name="z9" w:id="5"/>
    <w:p>
      <w:pPr>
        <w:spacing w:after="0"/>
        <w:ind w:left="0"/>
        <w:jc w:val="both"/>
      </w:pPr>
      <w:r>
        <w:rPr>
          <w:rFonts w:ascii="Times New Roman"/>
          <w:b w:val="false"/>
          <w:i w:val="false"/>
          <w:color w:val="000000"/>
          <w:sz w:val="28"/>
        </w:rPr>
        <w:t>
      1. Социальная помощь отдельным категориям нуждающихся граждан (далее – Социальная помощь) оказывается в виде предоставления бесплатных услуг, в форме денежных выплат и в виде освобождения от оплаты проезда на маршрутах городского пассажирского транспорта.</w:t>
      </w:r>
      <w:r>
        <w:br/>
      </w:r>
      <w:r>
        <w:rPr>
          <w:rFonts w:ascii="Times New Roman"/>
          <w:b w:val="false"/>
          <w:i w:val="false"/>
          <w:color w:val="000000"/>
          <w:sz w:val="28"/>
        </w:rPr>
        <w:t>
      Порядок оказания, размеры и виды Социальной помощи устанавливаются настоящими Правилами.</w:t>
      </w:r>
      <w:r>
        <w:br/>
      </w:r>
      <w:r>
        <w:rPr>
          <w:rFonts w:ascii="Times New Roman"/>
          <w:b w:val="false"/>
          <w:i w:val="false"/>
          <w:color w:val="000000"/>
          <w:sz w:val="28"/>
        </w:rPr>
        <w:t>
</w:t>
      </w:r>
      <w:r>
        <w:rPr>
          <w:rFonts w:ascii="Times New Roman"/>
          <w:b w:val="false"/>
          <w:i w:val="false"/>
          <w:color w:val="000000"/>
          <w:sz w:val="28"/>
        </w:rPr>
        <w:t>
      2. Социальная помощь предоставляется гражданам, зарегистрированным и постоянно проживающим в городе Астане.</w:t>
      </w:r>
      <w:r>
        <w:br/>
      </w:r>
      <w:r>
        <w:rPr>
          <w:rFonts w:ascii="Times New Roman"/>
          <w:b w:val="false"/>
          <w:i w:val="false"/>
          <w:color w:val="000000"/>
          <w:sz w:val="28"/>
        </w:rPr>
        <w:t>
</w:t>
      </w:r>
      <w:r>
        <w:rPr>
          <w:rFonts w:ascii="Times New Roman"/>
          <w:b w:val="false"/>
          <w:i w:val="false"/>
          <w:color w:val="000000"/>
          <w:sz w:val="28"/>
        </w:rPr>
        <w:t>
      3. Источником финансирования Социальной помощи является бюджет города Астаны.</w:t>
      </w:r>
      <w:r>
        <w:br/>
      </w:r>
      <w:r>
        <w:rPr>
          <w:rFonts w:ascii="Times New Roman"/>
          <w:b w:val="false"/>
          <w:i w:val="false"/>
          <w:color w:val="000000"/>
          <w:sz w:val="28"/>
        </w:rPr>
        <w:t>
</w:t>
      </w:r>
      <w:r>
        <w:rPr>
          <w:rFonts w:ascii="Times New Roman"/>
          <w:b w:val="false"/>
          <w:i w:val="false"/>
          <w:color w:val="000000"/>
          <w:sz w:val="28"/>
        </w:rPr>
        <w:t>
      4. Социальная помощь предоставляется согласно бюджетной программе «Социальная помощь отдельным категориям нуждающихся граждан по решениям местных представительных органов» (далее – Программа), администратором которой является Государственное учреждение «Управление занятости и социальных программ города Астаны» (далее – Администратор), и в пределах средств, предусмотренных в бюджете города на данные цели на соответствующий финансовый год.</w:t>
      </w:r>
      <w:r>
        <w:br/>
      </w:r>
      <w:r>
        <w:rPr>
          <w:rFonts w:ascii="Times New Roman"/>
          <w:b w:val="false"/>
          <w:i w:val="false"/>
          <w:color w:val="000000"/>
          <w:sz w:val="28"/>
        </w:rPr>
        <w:t>
</w:t>
      </w:r>
      <w:r>
        <w:rPr>
          <w:rFonts w:ascii="Times New Roman"/>
          <w:b w:val="false"/>
          <w:i w:val="false"/>
          <w:color w:val="000000"/>
          <w:sz w:val="28"/>
        </w:rPr>
        <w:t>
      5. В целях реализации Программы Администратор в соответствии с законодательством о государственных закупках определяет поставщиков услуг по оказанию Социальной помощи в виде предоставления бесплатных услуг (далее – Поставщики), заключает договоры о государственных закупках, в которых оговариваются обязательства сторон и условия выполнения этих обязательств.</w:t>
      </w:r>
      <w:r>
        <w:br/>
      </w:r>
      <w:r>
        <w:rPr>
          <w:rFonts w:ascii="Times New Roman"/>
          <w:b w:val="false"/>
          <w:i w:val="false"/>
          <w:color w:val="000000"/>
          <w:sz w:val="28"/>
        </w:rPr>
        <w:t>
</w:t>
      </w:r>
      <w:r>
        <w:rPr>
          <w:rFonts w:ascii="Times New Roman"/>
          <w:b w:val="false"/>
          <w:i w:val="false"/>
          <w:color w:val="000000"/>
          <w:sz w:val="28"/>
        </w:rPr>
        <w:t>
      6. Для оказания Социальной помощи Городской филиал г. Астаны Республиканского государственного казенного предприятия «Государственный центр по выплате пенсий» Министерства труда и социальной защиты населения Республики Казахстан (далее – ГЦВП) по мере необходимости предоставляет Администратору сведения о гражданах, относящихся к категориям, указанным в Правилах, а также ежемесячно сведения о вновь назначенных и прибывших гражданах, зарегистрированных в базе данных ГЦВП (на электронных и бумажных носителях).</w:t>
      </w:r>
      <w:r>
        <w:br/>
      </w:r>
      <w:r>
        <w:rPr>
          <w:rFonts w:ascii="Times New Roman"/>
          <w:b w:val="false"/>
          <w:i w:val="false"/>
          <w:color w:val="000000"/>
          <w:sz w:val="28"/>
        </w:rPr>
        <w:t>
</w:t>
      </w:r>
      <w:r>
        <w:rPr>
          <w:rFonts w:ascii="Times New Roman"/>
          <w:b w:val="false"/>
          <w:i w:val="false"/>
          <w:color w:val="000000"/>
          <w:sz w:val="28"/>
        </w:rPr>
        <w:t>
      7. В случае снятия с регистрации в городе Астане или смерти получателя Социальной помощи предоставление Социальной помощи прекращается с месяца установления указанного факта.</w:t>
      </w:r>
      <w:r>
        <w:br/>
      </w:r>
      <w:r>
        <w:rPr>
          <w:rFonts w:ascii="Times New Roman"/>
          <w:b w:val="false"/>
          <w:i w:val="false"/>
          <w:color w:val="000000"/>
          <w:sz w:val="28"/>
        </w:rPr>
        <w:t>
</w:t>
      </w:r>
      <w:r>
        <w:rPr>
          <w:rFonts w:ascii="Times New Roman"/>
          <w:b w:val="false"/>
          <w:i w:val="false"/>
          <w:color w:val="000000"/>
          <w:sz w:val="28"/>
        </w:rPr>
        <w:t>
      8. В настоящих Правилах используются следующие понятия:</w:t>
      </w:r>
      <w:r>
        <w:br/>
      </w:r>
      <w:r>
        <w:rPr>
          <w:rFonts w:ascii="Times New Roman"/>
          <w:b w:val="false"/>
          <w:i w:val="false"/>
          <w:color w:val="000000"/>
          <w:sz w:val="28"/>
        </w:rPr>
        <w:t>
</w:t>
      </w:r>
      <w:r>
        <w:rPr>
          <w:rFonts w:ascii="Times New Roman"/>
          <w:b w:val="false"/>
          <w:i w:val="false"/>
          <w:color w:val="000000"/>
          <w:sz w:val="28"/>
        </w:rPr>
        <w:t>
      1) малообеспеченные семьи – семьи, совокупный доход которых ниже стоимости продовольственной корзины, из числа получателей адресной социальной помощи и ежемесячного государственного пособия, назначаемого и выплачиваемого на детей до восемнадцати лет;</w:t>
      </w:r>
      <w:r>
        <w:br/>
      </w:r>
      <w:r>
        <w:rPr>
          <w:rFonts w:ascii="Times New Roman"/>
          <w:b w:val="false"/>
          <w:i w:val="false"/>
          <w:color w:val="000000"/>
          <w:sz w:val="28"/>
        </w:rPr>
        <w:t>
</w:t>
      </w:r>
      <w:r>
        <w:rPr>
          <w:rFonts w:ascii="Times New Roman"/>
          <w:b w:val="false"/>
          <w:i w:val="false"/>
          <w:color w:val="000000"/>
          <w:sz w:val="28"/>
        </w:rPr>
        <w:t>
      2) Совет ветеранов – городской филиал общественного объединения «Организация ветеранов Республики Казахстан»;</w:t>
      </w:r>
      <w:r>
        <w:br/>
      </w:r>
      <w:r>
        <w:rPr>
          <w:rFonts w:ascii="Times New Roman"/>
          <w:b w:val="false"/>
          <w:i w:val="false"/>
          <w:color w:val="000000"/>
          <w:sz w:val="28"/>
        </w:rPr>
        <w:t>
</w:t>
      </w:r>
      <w:r>
        <w:rPr>
          <w:rFonts w:ascii="Times New Roman"/>
          <w:b w:val="false"/>
          <w:i w:val="false"/>
          <w:color w:val="000000"/>
          <w:sz w:val="28"/>
        </w:rPr>
        <w:t>
      3) члены постоянно действующих комиссий Совета ветеранов – лица пенсионного возраста, осуществляющие совместно с Советом ветеранов работу с ветеранами войны и труда, пенсионерами;</w:t>
      </w:r>
      <w:r>
        <w:br/>
      </w:r>
      <w:r>
        <w:rPr>
          <w:rFonts w:ascii="Times New Roman"/>
          <w:b w:val="false"/>
          <w:i w:val="false"/>
          <w:color w:val="000000"/>
          <w:sz w:val="28"/>
        </w:rPr>
        <w:t>
</w:t>
      </w:r>
      <w:r>
        <w:rPr>
          <w:rFonts w:ascii="Times New Roman"/>
          <w:b w:val="false"/>
          <w:i w:val="false"/>
          <w:color w:val="000000"/>
          <w:sz w:val="28"/>
        </w:rPr>
        <w:t>
      4) дети, оставшиеся без попечения родителей – дети, которые остались без попечения единственного или обоих родителей, в связи с ограничением или лишением их родительских прав, признанием родителей безвестно отсутствующими, объявлением их умершими, признанием недееспособными (ограниченно дееспособными), отбыванием родителями наказания в местах лишения свободы, уклонением родителей от воспитания ребенка или от защиты его прав и интересов, в том числе при отказе родителей взять своего ребенка из воспитательного или лечебного учреждения, а также в иных случаях отсутствия родительского попечения;</w:t>
      </w:r>
      <w:r>
        <w:br/>
      </w:r>
      <w:r>
        <w:rPr>
          <w:rFonts w:ascii="Times New Roman"/>
          <w:b w:val="false"/>
          <w:i w:val="false"/>
          <w:color w:val="000000"/>
          <w:sz w:val="28"/>
        </w:rPr>
        <w:t>
</w:t>
      </w:r>
      <w:r>
        <w:rPr>
          <w:rFonts w:ascii="Times New Roman"/>
          <w:b w:val="false"/>
          <w:i w:val="false"/>
          <w:color w:val="000000"/>
          <w:sz w:val="28"/>
        </w:rPr>
        <w:t>
      5) инвалиды с детства – лица, которые имеют нарушения здоровья со стойким расстройством функций организма, обусловленные заболеваниями, последствиями травм или дефектами, приводящие к ограничению жизнедеятельности и наступившие до достижения восемнадцати лет;</w:t>
      </w:r>
      <w:r>
        <w:br/>
      </w:r>
      <w:r>
        <w:rPr>
          <w:rFonts w:ascii="Times New Roman"/>
          <w:b w:val="false"/>
          <w:i w:val="false"/>
          <w:color w:val="000000"/>
          <w:sz w:val="28"/>
        </w:rPr>
        <w:t>
</w:t>
      </w:r>
      <w:r>
        <w:rPr>
          <w:rFonts w:ascii="Times New Roman"/>
          <w:b w:val="false"/>
          <w:i w:val="false"/>
          <w:color w:val="000000"/>
          <w:sz w:val="28"/>
        </w:rPr>
        <w:t>
      6) выпускники детских домов – опекаемые детских домов, приютов, содержавшиеся в них по решению органов опеки и попечительства;</w:t>
      </w:r>
      <w:r>
        <w:br/>
      </w:r>
      <w:r>
        <w:rPr>
          <w:rFonts w:ascii="Times New Roman"/>
          <w:b w:val="false"/>
          <w:i w:val="false"/>
          <w:color w:val="000000"/>
          <w:sz w:val="28"/>
        </w:rPr>
        <w:t>
</w:t>
      </w:r>
      <w:r>
        <w:rPr>
          <w:rFonts w:ascii="Times New Roman"/>
          <w:b w:val="false"/>
          <w:i w:val="false"/>
          <w:color w:val="000000"/>
          <w:sz w:val="28"/>
        </w:rPr>
        <w:t>
      7) комиссия по присуждению грантов – городская комиссия по назначению денежных выплат выпускникам общеобразовательных школ для оплаты обучения в высших учебных заведениях города, которая создается акиматом города Астаны и утверждается маслихатом города;</w:t>
      </w:r>
      <w:r>
        <w:br/>
      </w:r>
      <w:r>
        <w:rPr>
          <w:rFonts w:ascii="Times New Roman"/>
          <w:b w:val="false"/>
          <w:i w:val="false"/>
          <w:color w:val="000000"/>
          <w:sz w:val="28"/>
        </w:rPr>
        <w:t>
</w:t>
      </w:r>
      <w:r>
        <w:rPr>
          <w:rFonts w:ascii="Times New Roman"/>
          <w:b w:val="false"/>
          <w:i w:val="false"/>
          <w:color w:val="000000"/>
          <w:sz w:val="28"/>
        </w:rPr>
        <w:t>
      8) ветераны труда – лица пенсионного возраста, не получающие помощи от организаций и предприятий из которых они вышли на пенсию, ввиду прекращения их деятельности;</w:t>
      </w:r>
      <w:r>
        <w:br/>
      </w:r>
      <w:r>
        <w:rPr>
          <w:rFonts w:ascii="Times New Roman"/>
          <w:b w:val="false"/>
          <w:i w:val="false"/>
          <w:color w:val="000000"/>
          <w:sz w:val="28"/>
        </w:rPr>
        <w:t>
</w:t>
      </w:r>
      <w:r>
        <w:rPr>
          <w:rFonts w:ascii="Times New Roman"/>
          <w:b w:val="false"/>
          <w:i w:val="false"/>
          <w:color w:val="000000"/>
          <w:sz w:val="28"/>
        </w:rPr>
        <w:t>
      9) заслуженные ветераны войны и труда – ветераны войны и труда, принимающие активное участие в общественной жизни города;</w:t>
      </w:r>
      <w:r>
        <w:br/>
      </w:r>
      <w:r>
        <w:rPr>
          <w:rFonts w:ascii="Times New Roman"/>
          <w:b w:val="false"/>
          <w:i w:val="false"/>
          <w:color w:val="000000"/>
          <w:sz w:val="28"/>
        </w:rPr>
        <w:t>
</w:t>
      </w:r>
      <w:r>
        <w:rPr>
          <w:rFonts w:ascii="Times New Roman"/>
          <w:b w:val="false"/>
          <w:i w:val="false"/>
          <w:color w:val="000000"/>
          <w:sz w:val="28"/>
        </w:rPr>
        <w:t>
      10) маршруты городского пассажирского транспорта – регулярные маршруты автомобильных перевозок пассажиров города Астаны, осуществляемые в соответствии с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о транспорте;</w:t>
      </w:r>
      <w:r>
        <w:br/>
      </w:r>
      <w:r>
        <w:rPr>
          <w:rFonts w:ascii="Times New Roman"/>
          <w:b w:val="false"/>
          <w:i w:val="false"/>
          <w:color w:val="000000"/>
          <w:sz w:val="28"/>
        </w:rPr>
        <w:t>
</w:t>
      </w:r>
      <w:r>
        <w:rPr>
          <w:rFonts w:ascii="Times New Roman"/>
          <w:b w:val="false"/>
          <w:i w:val="false"/>
          <w:color w:val="000000"/>
          <w:sz w:val="28"/>
        </w:rPr>
        <w:t>
      11) многодетные матери – многодетные матери, награжденные подвесками «Алтын алка» и «Кумыс алка»;</w:t>
      </w:r>
      <w:r>
        <w:br/>
      </w:r>
      <w:r>
        <w:rPr>
          <w:rFonts w:ascii="Times New Roman"/>
          <w:b w:val="false"/>
          <w:i w:val="false"/>
          <w:color w:val="000000"/>
          <w:sz w:val="28"/>
        </w:rPr>
        <w:t>
</w:t>
      </w:r>
      <w:r>
        <w:rPr>
          <w:rFonts w:ascii="Times New Roman"/>
          <w:b w:val="false"/>
          <w:i w:val="false"/>
          <w:color w:val="000000"/>
          <w:sz w:val="28"/>
        </w:rPr>
        <w:t>
      12) многодетные семьи – семьи, имеющие четырех и более совместно проживающих несовершеннолетних детей, в том числе детей, обучающихся в средних общеобразовательных, высших и средних профессиональных учебных заведениях очной формы обучения, после достижения ими совершеннолетия – до времени окончания ими учебных заведений, но не более чем до достижения 23-летнего возраста; от имени семьи имеет право обратиться мать, отец либо опекун (попечитель) детей;</w:t>
      </w:r>
      <w:r>
        <w:br/>
      </w:r>
      <w:r>
        <w:rPr>
          <w:rFonts w:ascii="Times New Roman"/>
          <w:b w:val="false"/>
          <w:i w:val="false"/>
          <w:color w:val="000000"/>
          <w:sz w:val="28"/>
        </w:rPr>
        <w:t>
</w:t>
      </w:r>
      <w:r>
        <w:rPr>
          <w:rFonts w:ascii="Times New Roman"/>
          <w:b w:val="false"/>
          <w:i w:val="false"/>
          <w:color w:val="000000"/>
          <w:sz w:val="28"/>
        </w:rPr>
        <w:t>
      13) нуждающиеся пенсионеры – пенсионеры из числа одиноко проживающих, получателей минимального размера пенсии и государственного социального пособия по возрасту;</w:t>
      </w:r>
      <w:r>
        <w:br/>
      </w:r>
      <w:r>
        <w:rPr>
          <w:rFonts w:ascii="Times New Roman"/>
          <w:b w:val="false"/>
          <w:i w:val="false"/>
          <w:color w:val="000000"/>
          <w:sz w:val="28"/>
        </w:rPr>
        <w:t>
</w:t>
      </w:r>
      <w:r>
        <w:rPr>
          <w:rFonts w:ascii="Times New Roman"/>
          <w:b w:val="false"/>
          <w:i w:val="false"/>
          <w:color w:val="000000"/>
          <w:sz w:val="28"/>
        </w:rPr>
        <w:t>
      14) ветераны войны – участники и инвалиды Великой Отечественной войны;</w:t>
      </w:r>
      <w:r>
        <w:br/>
      </w:r>
      <w:r>
        <w:rPr>
          <w:rFonts w:ascii="Times New Roman"/>
          <w:b w:val="false"/>
          <w:i w:val="false"/>
          <w:color w:val="000000"/>
          <w:sz w:val="28"/>
        </w:rPr>
        <w:t>
</w:t>
      </w:r>
      <w:r>
        <w:rPr>
          <w:rFonts w:ascii="Times New Roman"/>
          <w:b w:val="false"/>
          <w:i w:val="false"/>
          <w:color w:val="000000"/>
          <w:sz w:val="28"/>
        </w:rPr>
        <w:t>
      15) дети-сироты – дети, потерявшие обоих или единственного родителя.</w:t>
      </w:r>
    </w:p>
    <w:bookmarkEnd w:id="5"/>
    <w:bookmarkStart w:name="z32" w:id="6"/>
    <w:p>
      <w:pPr>
        <w:spacing w:after="0"/>
        <w:ind w:left="0"/>
        <w:jc w:val="left"/>
      </w:pPr>
      <w:r>
        <w:rPr>
          <w:rFonts w:ascii="Times New Roman"/>
          <w:b/>
          <w:i w:val="false"/>
          <w:color w:val="000000"/>
        </w:rPr>
        <w:t xml:space="preserve"> 
Раздел 2. Социальная помощь в виде предоставления бесплатных услуг</w:t>
      </w:r>
    </w:p>
    <w:bookmarkEnd w:id="6"/>
    <w:p>
      <w:pPr>
        <w:spacing w:after="0"/>
        <w:ind w:left="0"/>
        <w:jc w:val="both"/>
      </w:pPr>
      <w:r>
        <w:rPr>
          <w:rFonts w:ascii="Times New Roman"/>
          <w:b w:val="false"/>
          <w:i w:val="false"/>
          <w:color w:val="ff0000"/>
          <w:sz w:val="28"/>
        </w:rPr>
        <w:t xml:space="preserve">      Сноска. Раздел 2 дополнен главой 6 в соответствии с решением маслихата города Астаны от 11.03.2011 </w:t>
      </w:r>
      <w:r>
        <w:rPr>
          <w:rFonts w:ascii="Times New Roman"/>
          <w:b w:val="false"/>
          <w:i w:val="false"/>
          <w:color w:val="ff0000"/>
          <w:sz w:val="28"/>
        </w:rPr>
        <w:t>№ 439/59-IV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33" w:id="7"/>
    <w:p>
      <w:pPr>
        <w:spacing w:after="0"/>
        <w:ind w:left="0"/>
        <w:jc w:val="left"/>
      </w:pPr>
      <w:r>
        <w:rPr>
          <w:rFonts w:ascii="Times New Roman"/>
          <w:b/>
          <w:i w:val="false"/>
          <w:color w:val="000000"/>
        </w:rPr>
        <w:t xml:space="preserve"> 
Глава 1. Общие положения</w:t>
      </w:r>
    </w:p>
    <w:bookmarkEnd w:id="7"/>
    <w:bookmarkStart w:name="z34" w:id="8"/>
    <w:p>
      <w:pPr>
        <w:spacing w:after="0"/>
        <w:ind w:left="0"/>
        <w:jc w:val="both"/>
      </w:pPr>
      <w:r>
        <w:rPr>
          <w:rFonts w:ascii="Times New Roman"/>
          <w:b w:val="false"/>
          <w:i w:val="false"/>
          <w:color w:val="000000"/>
          <w:sz w:val="28"/>
        </w:rPr>
        <w:t>
      9. Настоящий раздел определяет порядок оказания Социальной помощи в виде предоставления следующих видов бесплатных услуг:</w:t>
      </w:r>
      <w:r>
        <w:br/>
      </w:r>
      <w:r>
        <w:rPr>
          <w:rFonts w:ascii="Times New Roman"/>
          <w:b w:val="false"/>
          <w:i w:val="false"/>
          <w:color w:val="000000"/>
          <w:sz w:val="28"/>
        </w:rPr>
        <w:t>
</w:t>
      </w:r>
      <w:r>
        <w:rPr>
          <w:rFonts w:ascii="Times New Roman"/>
          <w:b w:val="false"/>
          <w:i w:val="false"/>
          <w:color w:val="000000"/>
          <w:sz w:val="28"/>
        </w:rPr>
        <w:t>
      1) зубопротезирование, за исключением протезов из драгоценных металлов, (далее – зубопротезирование);</w:t>
      </w:r>
      <w:r>
        <w:br/>
      </w:r>
      <w:r>
        <w:rPr>
          <w:rFonts w:ascii="Times New Roman"/>
          <w:b w:val="false"/>
          <w:i w:val="false"/>
          <w:color w:val="000000"/>
          <w:sz w:val="28"/>
        </w:rPr>
        <w:t>
</w:t>
      </w:r>
      <w:r>
        <w:rPr>
          <w:rFonts w:ascii="Times New Roman"/>
          <w:b w:val="false"/>
          <w:i w:val="false"/>
          <w:color w:val="000000"/>
          <w:sz w:val="28"/>
        </w:rPr>
        <w:t>
      2) санаторно-курортное лечение;</w:t>
      </w:r>
      <w:r>
        <w:br/>
      </w:r>
      <w:r>
        <w:rPr>
          <w:rFonts w:ascii="Times New Roman"/>
          <w:b w:val="false"/>
          <w:i w:val="false"/>
          <w:color w:val="000000"/>
          <w:sz w:val="28"/>
        </w:rPr>
        <w:t>
</w:t>
      </w:r>
      <w:r>
        <w:rPr>
          <w:rFonts w:ascii="Times New Roman"/>
          <w:b w:val="false"/>
          <w:i w:val="false"/>
          <w:color w:val="000000"/>
          <w:sz w:val="28"/>
        </w:rPr>
        <w:t>
      3) перевозка инвалидов города Астаны, испытывающих затруднение при передвижении;</w:t>
      </w:r>
      <w:r>
        <w:br/>
      </w:r>
      <w:r>
        <w:rPr>
          <w:rFonts w:ascii="Times New Roman"/>
          <w:b w:val="false"/>
          <w:i w:val="false"/>
          <w:color w:val="000000"/>
          <w:sz w:val="28"/>
        </w:rPr>
        <w:t>
</w:t>
      </w:r>
      <w:r>
        <w:rPr>
          <w:rFonts w:ascii="Times New Roman"/>
          <w:b w:val="false"/>
          <w:i w:val="false"/>
          <w:color w:val="000000"/>
          <w:sz w:val="28"/>
        </w:rPr>
        <w:t>
      4) подписка на официальные периодические печатные издания.</w:t>
      </w:r>
      <w:r>
        <w:br/>
      </w:r>
      <w:r>
        <w:rPr>
          <w:rFonts w:ascii="Times New Roman"/>
          <w:b w:val="false"/>
          <w:i w:val="false"/>
          <w:color w:val="000000"/>
          <w:sz w:val="28"/>
        </w:rPr>
        <w:t>
      Социальная помощь, указанная в подпункте 4) настоящего пункта, оказывается до 1 июля 2011 года;</w:t>
      </w:r>
      <w:r>
        <w:br/>
      </w:r>
      <w:r>
        <w:rPr>
          <w:rFonts w:ascii="Times New Roman"/>
          <w:b w:val="false"/>
          <w:i w:val="false"/>
          <w:color w:val="000000"/>
          <w:sz w:val="28"/>
        </w:rPr>
        <w:t>
      5) обеспечение лекарственными средствами.</w:t>
      </w:r>
      <w:r>
        <w:br/>
      </w:r>
      <w:r>
        <w:rPr>
          <w:rFonts w:ascii="Times New Roman"/>
          <w:b w:val="false"/>
          <w:i w:val="false"/>
          <w:color w:val="000000"/>
          <w:sz w:val="28"/>
        </w:rPr>
        <w:t>
      </w:t>
      </w:r>
      <w:r>
        <w:rPr>
          <w:rFonts w:ascii="Times New Roman"/>
          <w:b w:val="false"/>
          <w:i w:val="false"/>
          <w:color w:val="ff0000"/>
          <w:sz w:val="28"/>
        </w:rPr>
        <w:t xml:space="preserve">Сноска. Пункт 9 дополнен подпунктом 5) в соответствии с решением маслихата города Астаны от 11.03.2011 </w:t>
      </w:r>
      <w:r>
        <w:rPr>
          <w:rFonts w:ascii="Times New Roman"/>
          <w:b w:val="false"/>
          <w:i w:val="false"/>
          <w:color w:val="000000"/>
          <w:sz w:val="28"/>
        </w:rPr>
        <w:t>№ 439/59-IV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10. Оплата услуг Поставщиков производится Администратором согласно заключенным договорам о государственных закупках на основании представленных реестров оказанных услуг, актов выполненных работ и списков граждан, получивших Социальную помощь, сверенных с базой данных ГЦВП.</w:t>
      </w:r>
      <w:r>
        <w:br/>
      </w:r>
      <w:r>
        <w:rPr>
          <w:rFonts w:ascii="Times New Roman"/>
          <w:b w:val="false"/>
          <w:i w:val="false"/>
          <w:color w:val="000000"/>
          <w:sz w:val="28"/>
        </w:rPr>
        <w:t>
</w:t>
      </w:r>
      <w:r>
        <w:rPr>
          <w:rFonts w:ascii="Times New Roman"/>
          <w:b w:val="false"/>
          <w:i w:val="false"/>
          <w:color w:val="000000"/>
          <w:sz w:val="28"/>
        </w:rPr>
        <w:t>
      11. Ветеранам войны Социальная помощь, указанная в пункте 9 настоящих Правил, предоставляется вне очереди.</w:t>
      </w:r>
      <w:r>
        <w:br/>
      </w:r>
      <w:r>
        <w:rPr>
          <w:rFonts w:ascii="Times New Roman"/>
          <w:b w:val="false"/>
          <w:i w:val="false"/>
          <w:color w:val="000000"/>
          <w:sz w:val="28"/>
        </w:rPr>
        <w:t>
</w:t>
      </w:r>
      <w:r>
        <w:rPr>
          <w:rFonts w:ascii="Times New Roman"/>
          <w:b w:val="false"/>
          <w:i w:val="false"/>
          <w:color w:val="000000"/>
          <w:sz w:val="28"/>
        </w:rPr>
        <w:t>
      12. Денежная компенсация за неиспользованную Социальную помощь в виде предоставления бесплатных услуг не выплачивается.</w:t>
      </w:r>
    </w:p>
    <w:bookmarkEnd w:id="8"/>
    <w:bookmarkStart w:name="z42" w:id="9"/>
    <w:p>
      <w:pPr>
        <w:spacing w:after="0"/>
        <w:ind w:left="0"/>
        <w:jc w:val="left"/>
      </w:pPr>
      <w:r>
        <w:rPr>
          <w:rFonts w:ascii="Times New Roman"/>
          <w:b/>
          <w:i w:val="false"/>
          <w:color w:val="000000"/>
        </w:rPr>
        <w:t xml:space="preserve"> 
Глава 2. Социальная помощь на зубопротезирование </w:t>
      </w:r>
    </w:p>
    <w:bookmarkEnd w:id="9"/>
    <w:bookmarkStart w:name="z43" w:id="10"/>
    <w:p>
      <w:pPr>
        <w:spacing w:after="0"/>
        <w:ind w:left="0"/>
        <w:jc w:val="both"/>
      </w:pPr>
      <w:r>
        <w:rPr>
          <w:rFonts w:ascii="Times New Roman"/>
          <w:b w:val="false"/>
          <w:i w:val="false"/>
          <w:color w:val="000000"/>
          <w:sz w:val="28"/>
        </w:rPr>
        <w:t>
      13. Социальная помощь на зубопротезирование предоставляется один раз в два года следующим категориям граждан:</w:t>
      </w:r>
      <w:r>
        <w:br/>
      </w:r>
      <w:r>
        <w:rPr>
          <w:rFonts w:ascii="Times New Roman"/>
          <w:b w:val="false"/>
          <w:i w:val="false"/>
          <w:color w:val="000000"/>
          <w:sz w:val="28"/>
        </w:rPr>
        <w:t>
</w:t>
      </w:r>
      <w:r>
        <w:rPr>
          <w:rFonts w:ascii="Times New Roman"/>
          <w:b w:val="false"/>
          <w:i w:val="false"/>
          <w:color w:val="000000"/>
          <w:sz w:val="28"/>
        </w:rPr>
        <w:t>
      1) ветеранам войны и лицам, приравненным к ним, статус которых определен </w:t>
      </w:r>
      <w:r>
        <w:rPr>
          <w:rFonts w:ascii="Times New Roman"/>
          <w:b w:val="false"/>
          <w:i w:val="false"/>
          <w:color w:val="000000"/>
          <w:sz w:val="28"/>
        </w:rPr>
        <w:t>статьями 6</w:t>
      </w:r>
      <w:r>
        <w:rPr>
          <w:rFonts w:ascii="Times New Roman"/>
          <w:b w:val="false"/>
          <w:i w:val="false"/>
          <w:color w:val="000000"/>
          <w:sz w:val="28"/>
        </w:rPr>
        <w:t>, </w:t>
      </w:r>
      <w:r>
        <w:rPr>
          <w:rFonts w:ascii="Times New Roman"/>
          <w:b w:val="false"/>
          <w:i w:val="false"/>
          <w:color w:val="000000"/>
          <w:sz w:val="28"/>
        </w:rPr>
        <w:t>8</w:t>
      </w:r>
      <w:r>
        <w:rPr>
          <w:rFonts w:ascii="Times New Roman"/>
          <w:b w:val="false"/>
          <w:i w:val="false"/>
          <w:color w:val="000000"/>
          <w:sz w:val="28"/>
        </w:rPr>
        <w:t xml:space="preserve"> Закона Республики Казахстан «О льготах и социальной защите участников, инвалидов Великой Отечественной войны и лиц, приравненных к ним»;</w:t>
      </w:r>
      <w:r>
        <w:br/>
      </w:r>
      <w:r>
        <w:rPr>
          <w:rFonts w:ascii="Times New Roman"/>
          <w:b w:val="false"/>
          <w:i w:val="false"/>
          <w:color w:val="000000"/>
          <w:sz w:val="28"/>
        </w:rPr>
        <w:t>
</w:t>
      </w:r>
      <w:r>
        <w:rPr>
          <w:rFonts w:ascii="Times New Roman"/>
          <w:b w:val="false"/>
          <w:i w:val="false"/>
          <w:color w:val="000000"/>
          <w:sz w:val="28"/>
        </w:rPr>
        <w:t>
      2) пенсионерам по возрасту;</w:t>
      </w:r>
      <w:r>
        <w:br/>
      </w:r>
      <w:r>
        <w:rPr>
          <w:rFonts w:ascii="Times New Roman"/>
          <w:b w:val="false"/>
          <w:i w:val="false"/>
          <w:color w:val="000000"/>
          <w:sz w:val="28"/>
        </w:rPr>
        <w:t>
</w:t>
      </w:r>
      <w:r>
        <w:rPr>
          <w:rFonts w:ascii="Times New Roman"/>
          <w:b w:val="false"/>
          <w:i w:val="false"/>
          <w:color w:val="000000"/>
          <w:sz w:val="28"/>
        </w:rPr>
        <w:t>
      3) инвалидам первой и второй групп;</w:t>
      </w:r>
      <w:r>
        <w:br/>
      </w:r>
      <w:r>
        <w:rPr>
          <w:rFonts w:ascii="Times New Roman"/>
          <w:b w:val="false"/>
          <w:i w:val="false"/>
          <w:color w:val="000000"/>
          <w:sz w:val="28"/>
        </w:rPr>
        <w:t>
</w:t>
      </w:r>
      <w:r>
        <w:rPr>
          <w:rFonts w:ascii="Times New Roman"/>
          <w:b w:val="false"/>
          <w:i w:val="false"/>
          <w:color w:val="000000"/>
          <w:sz w:val="28"/>
        </w:rPr>
        <w:t>
      4) многодетным семьям.</w:t>
      </w:r>
      <w:r>
        <w:br/>
      </w:r>
      <w:r>
        <w:rPr>
          <w:rFonts w:ascii="Times New Roman"/>
          <w:b w:val="false"/>
          <w:i w:val="false"/>
          <w:color w:val="000000"/>
          <w:sz w:val="28"/>
        </w:rPr>
        <w:t>
</w:t>
      </w:r>
      <w:r>
        <w:rPr>
          <w:rFonts w:ascii="Times New Roman"/>
          <w:b w:val="false"/>
          <w:i w:val="false"/>
          <w:color w:val="000000"/>
          <w:sz w:val="28"/>
        </w:rPr>
        <w:t>
      14. Администратор, в течение десяти календарных дней с момента заключения договоров с Поставщиками услуг по зубопротезированию, через местные средства массовой информации информирует население о сроках и местах проведения регистрации на зубопротезирование граждан, относящихся к категориям, указанным в пункте 13 настоящих Правил.</w:t>
      </w:r>
      <w:r>
        <w:br/>
      </w:r>
      <w:r>
        <w:rPr>
          <w:rFonts w:ascii="Times New Roman"/>
          <w:b w:val="false"/>
          <w:i w:val="false"/>
          <w:color w:val="000000"/>
          <w:sz w:val="28"/>
        </w:rPr>
        <w:t>
</w:t>
      </w:r>
      <w:r>
        <w:rPr>
          <w:rFonts w:ascii="Times New Roman"/>
          <w:b w:val="false"/>
          <w:i w:val="false"/>
          <w:color w:val="000000"/>
          <w:sz w:val="28"/>
        </w:rPr>
        <w:t>
      15. Основанием для оказания социальной помощи на зубопротезирование являются оригиналы удостоверения личности и удостоверения, подтверждающего принадлежность к категориям граждан, указанным в пункте 13 настоящих Правил.</w:t>
      </w:r>
      <w:r>
        <w:br/>
      </w:r>
      <w:r>
        <w:rPr>
          <w:rFonts w:ascii="Times New Roman"/>
          <w:b w:val="false"/>
          <w:i w:val="false"/>
          <w:color w:val="000000"/>
          <w:sz w:val="28"/>
        </w:rPr>
        <w:t>
</w:t>
      </w:r>
      <w:r>
        <w:rPr>
          <w:rFonts w:ascii="Times New Roman"/>
          <w:b w:val="false"/>
          <w:i w:val="false"/>
          <w:color w:val="000000"/>
          <w:sz w:val="28"/>
        </w:rPr>
        <w:t>
      16. Поставщики ежемесячно, до 10 числа следующего месяца, представляют Администратору реестры оказанных услуг и акты выполненных работ.</w:t>
      </w:r>
    </w:p>
    <w:bookmarkEnd w:id="10"/>
    <w:bookmarkStart w:name="z51" w:id="11"/>
    <w:p>
      <w:pPr>
        <w:spacing w:after="0"/>
        <w:ind w:left="0"/>
        <w:jc w:val="left"/>
      </w:pPr>
      <w:r>
        <w:rPr>
          <w:rFonts w:ascii="Times New Roman"/>
          <w:b/>
          <w:i w:val="false"/>
          <w:color w:val="000000"/>
        </w:rPr>
        <w:t xml:space="preserve"> 
Глава 3. Социальная помощь на санаторно-курортное лечение </w:t>
      </w:r>
    </w:p>
    <w:bookmarkEnd w:id="11"/>
    <w:bookmarkStart w:name="z52" w:id="12"/>
    <w:p>
      <w:pPr>
        <w:spacing w:after="0"/>
        <w:ind w:left="0"/>
        <w:jc w:val="both"/>
      </w:pPr>
      <w:r>
        <w:rPr>
          <w:rFonts w:ascii="Times New Roman"/>
          <w:b w:val="false"/>
          <w:i w:val="false"/>
          <w:color w:val="000000"/>
          <w:sz w:val="28"/>
        </w:rPr>
        <w:t>
      17. Социальная помощь на санаторно-курортное лечение предоставляется следующим категориям граждан:</w:t>
      </w:r>
      <w:r>
        <w:br/>
      </w:r>
      <w:r>
        <w:rPr>
          <w:rFonts w:ascii="Times New Roman"/>
          <w:b w:val="false"/>
          <w:i w:val="false"/>
          <w:color w:val="000000"/>
          <w:sz w:val="28"/>
        </w:rPr>
        <w:t>
</w:t>
      </w:r>
      <w:r>
        <w:rPr>
          <w:rFonts w:ascii="Times New Roman"/>
          <w:b w:val="false"/>
          <w:i w:val="false"/>
          <w:color w:val="000000"/>
          <w:sz w:val="28"/>
        </w:rPr>
        <w:t>
      1) ветеранам войны;</w:t>
      </w:r>
      <w:r>
        <w:br/>
      </w:r>
      <w:r>
        <w:rPr>
          <w:rFonts w:ascii="Times New Roman"/>
          <w:b w:val="false"/>
          <w:i w:val="false"/>
          <w:color w:val="000000"/>
          <w:sz w:val="28"/>
        </w:rPr>
        <w:t>
</w:t>
      </w:r>
      <w:r>
        <w:rPr>
          <w:rFonts w:ascii="Times New Roman"/>
          <w:b w:val="false"/>
          <w:i w:val="false"/>
          <w:color w:val="000000"/>
          <w:sz w:val="28"/>
        </w:rPr>
        <w:t>
      2) лицам, приравненным к ветеранам войны, статус которых определен </w:t>
      </w:r>
      <w:r>
        <w:rPr>
          <w:rFonts w:ascii="Times New Roman"/>
          <w:b w:val="false"/>
          <w:i w:val="false"/>
          <w:color w:val="000000"/>
          <w:sz w:val="28"/>
        </w:rPr>
        <w:t>статьями 6</w:t>
      </w:r>
      <w:r>
        <w:rPr>
          <w:rFonts w:ascii="Times New Roman"/>
          <w:b w:val="false"/>
          <w:i w:val="false"/>
          <w:color w:val="000000"/>
          <w:sz w:val="28"/>
        </w:rPr>
        <w:t>, </w:t>
      </w:r>
      <w:r>
        <w:rPr>
          <w:rFonts w:ascii="Times New Roman"/>
          <w:b w:val="false"/>
          <w:i w:val="false"/>
          <w:color w:val="000000"/>
          <w:sz w:val="28"/>
        </w:rPr>
        <w:t>8</w:t>
      </w:r>
      <w:r>
        <w:rPr>
          <w:rFonts w:ascii="Times New Roman"/>
          <w:b w:val="false"/>
          <w:i w:val="false"/>
          <w:color w:val="000000"/>
          <w:sz w:val="28"/>
        </w:rPr>
        <w:t xml:space="preserve"> Закона Республики Казахстан «О льготах и социальной защите участников, инвалидов Великой Отечественной войны и лиц, приравненных к ним».</w:t>
      </w:r>
      <w:r>
        <w:br/>
      </w:r>
      <w:r>
        <w:rPr>
          <w:rFonts w:ascii="Times New Roman"/>
          <w:b w:val="false"/>
          <w:i w:val="false"/>
          <w:color w:val="000000"/>
          <w:sz w:val="28"/>
        </w:rPr>
        <w:t>
</w:t>
      </w:r>
      <w:r>
        <w:rPr>
          <w:rFonts w:ascii="Times New Roman"/>
          <w:b w:val="false"/>
          <w:i w:val="false"/>
          <w:color w:val="000000"/>
          <w:sz w:val="28"/>
        </w:rPr>
        <w:t>
      18. Санаторно-курортное лечение граждан, указанных в пункте 17 настоящих Правил, осуществляется в специализированных учреждениях, расположенных на территории Республики Казахстан.</w:t>
      </w:r>
      <w:r>
        <w:br/>
      </w:r>
      <w:r>
        <w:rPr>
          <w:rFonts w:ascii="Times New Roman"/>
          <w:b w:val="false"/>
          <w:i w:val="false"/>
          <w:color w:val="000000"/>
          <w:sz w:val="28"/>
        </w:rPr>
        <w:t>
</w:t>
      </w:r>
      <w:r>
        <w:rPr>
          <w:rFonts w:ascii="Times New Roman"/>
          <w:b w:val="false"/>
          <w:i w:val="false"/>
          <w:color w:val="000000"/>
          <w:sz w:val="28"/>
        </w:rPr>
        <w:t>
      19. Срок прохождения санаторно-курортного лечения определяется медико-социальной экспертизой при территориальном подразделении Министерства труда и социальной защиты населения Республики Казахстан и указывается в санаторно-курортной карте.</w:t>
      </w:r>
      <w:r>
        <w:br/>
      </w:r>
      <w:r>
        <w:rPr>
          <w:rFonts w:ascii="Times New Roman"/>
          <w:b w:val="false"/>
          <w:i w:val="false"/>
          <w:color w:val="000000"/>
          <w:sz w:val="28"/>
        </w:rPr>
        <w:t>
      Право на санаторно-курортное лечение предоставляется не более одного раза в год.</w:t>
      </w:r>
      <w:r>
        <w:br/>
      </w:r>
      <w:r>
        <w:rPr>
          <w:rFonts w:ascii="Times New Roman"/>
          <w:b w:val="false"/>
          <w:i w:val="false"/>
          <w:color w:val="000000"/>
          <w:sz w:val="28"/>
        </w:rPr>
        <w:t>
</w:t>
      </w:r>
      <w:r>
        <w:rPr>
          <w:rFonts w:ascii="Times New Roman"/>
          <w:b w:val="false"/>
          <w:i w:val="false"/>
          <w:color w:val="000000"/>
          <w:sz w:val="28"/>
        </w:rPr>
        <w:t>
      20. Оплата стоимости проезда до места прохождения санаторно-курортного лечения и обратно производится за счет собственных средств получателя санаторно-курортного лечения.</w:t>
      </w:r>
      <w:r>
        <w:br/>
      </w:r>
      <w:r>
        <w:rPr>
          <w:rFonts w:ascii="Times New Roman"/>
          <w:b w:val="false"/>
          <w:i w:val="false"/>
          <w:color w:val="000000"/>
          <w:sz w:val="28"/>
        </w:rPr>
        <w:t>
</w:t>
      </w:r>
      <w:r>
        <w:rPr>
          <w:rFonts w:ascii="Times New Roman"/>
          <w:b w:val="false"/>
          <w:i w:val="false"/>
          <w:color w:val="000000"/>
          <w:sz w:val="28"/>
        </w:rPr>
        <w:t>
      21. Граждане, указанные в пункте 17 настоящих Правил, обращаются за получением путевок на санаторно-курортное лечение (далее – Путевки) к Администратору с заявлением и представляют копии следующих документов (с оригиналами для сверки):</w:t>
      </w:r>
      <w:r>
        <w:br/>
      </w:r>
      <w:r>
        <w:rPr>
          <w:rFonts w:ascii="Times New Roman"/>
          <w:b w:val="false"/>
          <w:i w:val="false"/>
          <w:color w:val="000000"/>
          <w:sz w:val="28"/>
        </w:rPr>
        <w:t>
</w:t>
      </w:r>
      <w:r>
        <w:rPr>
          <w:rFonts w:ascii="Times New Roman"/>
          <w:b w:val="false"/>
          <w:i w:val="false"/>
          <w:color w:val="000000"/>
          <w:sz w:val="28"/>
        </w:rPr>
        <w:t>
      1) удостоверение личности заявителя;</w:t>
      </w:r>
      <w:r>
        <w:br/>
      </w:r>
      <w:r>
        <w:rPr>
          <w:rFonts w:ascii="Times New Roman"/>
          <w:b w:val="false"/>
          <w:i w:val="false"/>
          <w:color w:val="000000"/>
          <w:sz w:val="28"/>
        </w:rPr>
        <w:t>
</w:t>
      </w:r>
      <w:r>
        <w:rPr>
          <w:rFonts w:ascii="Times New Roman"/>
          <w:b w:val="false"/>
          <w:i w:val="false"/>
          <w:color w:val="000000"/>
          <w:sz w:val="28"/>
        </w:rPr>
        <w:t>
      2) документы, подтверждающие принадлежность к категориям граждан, указанным в пункте 17 настоящих Правил.</w:t>
      </w:r>
      <w:r>
        <w:br/>
      </w:r>
      <w:r>
        <w:rPr>
          <w:rFonts w:ascii="Times New Roman"/>
          <w:b w:val="false"/>
          <w:i w:val="false"/>
          <w:color w:val="000000"/>
          <w:sz w:val="28"/>
        </w:rPr>
        <w:t>
      После принятия заявления с необходимыми документами заявителю выдается отрывной талон с указанием даты и номера регистрации заявления.</w:t>
      </w:r>
      <w:r>
        <w:br/>
      </w:r>
      <w:r>
        <w:rPr>
          <w:rFonts w:ascii="Times New Roman"/>
          <w:b w:val="false"/>
          <w:i w:val="false"/>
          <w:color w:val="000000"/>
          <w:sz w:val="28"/>
        </w:rPr>
        <w:t>
      Кроме указанных документов в сроки, указанные в пункте 26 настоящих Правил получателем представляется также санаторно-курортная карта.</w:t>
      </w:r>
      <w:r>
        <w:br/>
      </w:r>
      <w:r>
        <w:rPr>
          <w:rFonts w:ascii="Times New Roman"/>
          <w:b w:val="false"/>
          <w:i w:val="false"/>
          <w:color w:val="000000"/>
          <w:sz w:val="28"/>
        </w:rPr>
        <w:t>
</w:t>
      </w:r>
      <w:r>
        <w:rPr>
          <w:rFonts w:ascii="Times New Roman"/>
          <w:b w:val="false"/>
          <w:i w:val="false"/>
          <w:color w:val="000000"/>
          <w:sz w:val="28"/>
        </w:rPr>
        <w:t>
      22. Администратор согласно поступившим заявлениям в соответствии с графиком заезда, представленным Поставщиком, формирует списки граждан на предоставление Путевок в порядке очередности (регистрации заявлений).</w:t>
      </w:r>
      <w:r>
        <w:br/>
      </w:r>
      <w:r>
        <w:rPr>
          <w:rFonts w:ascii="Times New Roman"/>
          <w:b w:val="false"/>
          <w:i w:val="false"/>
          <w:color w:val="000000"/>
          <w:sz w:val="28"/>
        </w:rPr>
        <w:t>
</w:t>
      </w:r>
      <w:r>
        <w:rPr>
          <w:rFonts w:ascii="Times New Roman"/>
          <w:b w:val="false"/>
          <w:i w:val="false"/>
          <w:color w:val="000000"/>
          <w:sz w:val="28"/>
        </w:rPr>
        <w:t>
      23. В случае отказа заявителя от прохождения санаторно-курортного лечения по собственному желанию Путевка подлежит возврату Администратору и выдаче другому заявителю согласно списку.</w:t>
      </w:r>
      <w:r>
        <w:br/>
      </w:r>
      <w:r>
        <w:rPr>
          <w:rFonts w:ascii="Times New Roman"/>
          <w:b w:val="false"/>
          <w:i w:val="false"/>
          <w:color w:val="000000"/>
          <w:sz w:val="28"/>
        </w:rPr>
        <w:t>
</w:t>
      </w:r>
      <w:r>
        <w:rPr>
          <w:rFonts w:ascii="Times New Roman"/>
          <w:b w:val="false"/>
          <w:i w:val="false"/>
          <w:color w:val="000000"/>
          <w:sz w:val="28"/>
        </w:rPr>
        <w:t>
      24. При неиспользовании Путевки по уважительным причинам она может быть по возможности заменена на Путевку другого периода согласно графику заезда, но не позднее трех дней до начала заезда, указанного в Путевке, подлежащей обмену.</w:t>
      </w:r>
      <w:r>
        <w:br/>
      </w:r>
      <w:r>
        <w:rPr>
          <w:rFonts w:ascii="Times New Roman"/>
          <w:b w:val="false"/>
          <w:i w:val="false"/>
          <w:color w:val="000000"/>
          <w:sz w:val="28"/>
        </w:rPr>
        <w:t>
</w:t>
      </w:r>
      <w:r>
        <w:rPr>
          <w:rFonts w:ascii="Times New Roman"/>
          <w:b w:val="false"/>
          <w:i w:val="false"/>
          <w:color w:val="000000"/>
          <w:sz w:val="28"/>
        </w:rPr>
        <w:t>
      25. Санаторно-курортное лечение по поданному заявлению не предоставляется в случае отсутствия обращения по дважды направленным заявителю по почте письменным уведомлениям Администратора о необходимости явки за получением Путевки.</w:t>
      </w:r>
      <w:r>
        <w:br/>
      </w:r>
      <w:r>
        <w:rPr>
          <w:rFonts w:ascii="Times New Roman"/>
          <w:b w:val="false"/>
          <w:i w:val="false"/>
          <w:color w:val="000000"/>
          <w:sz w:val="28"/>
        </w:rPr>
        <w:t>
</w:t>
      </w:r>
      <w:r>
        <w:rPr>
          <w:rFonts w:ascii="Times New Roman"/>
          <w:b w:val="false"/>
          <w:i w:val="false"/>
          <w:color w:val="000000"/>
          <w:sz w:val="28"/>
        </w:rPr>
        <w:t>
      26. Заявителю не позднее пяти календарных дней до начала санаторно-курортного лечения необходимо получить у Администратора Путевку при предъявлении санаторно-курортной карты.</w:t>
      </w:r>
      <w:r>
        <w:br/>
      </w:r>
      <w:r>
        <w:rPr>
          <w:rFonts w:ascii="Times New Roman"/>
          <w:b w:val="false"/>
          <w:i w:val="false"/>
          <w:color w:val="000000"/>
          <w:sz w:val="28"/>
        </w:rPr>
        <w:t>
      </w:t>
      </w:r>
      <w:r>
        <w:rPr>
          <w:rFonts w:ascii="Times New Roman"/>
          <w:b w:val="false"/>
          <w:i w:val="false"/>
          <w:color w:val="ff0000"/>
          <w:sz w:val="28"/>
        </w:rPr>
        <w:t>Сноска. Пункт 26 с изменениями, внесенными</w:t>
      </w:r>
      <w:r>
        <w:rPr>
          <w:rFonts w:ascii="Times New Roman"/>
          <w:b w:val="false"/>
          <w:i w:val="false"/>
          <w:color w:val="000000"/>
          <w:sz w:val="28"/>
        </w:rPr>
        <w:t> </w:t>
      </w:r>
      <w:r>
        <w:rPr>
          <w:rFonts w:ascii="Times New Roman"/>
          <w:b w:val="false"/>
          <w:i w:val="false"/>
          <w:color w:val="ff0000"/>
          <w:sz w:val="28"/>
        </w:rPr>
        <w:t xml:space="preserve">решением маслихата города Астаны от 11.03.2011 </w:t>
      </w:r>
      <w:r>
        <w:rPr>
          <w:rFonts w:ascii="Times New Roman"/>
          <w:b w:val="false"/>
          <w:i w:val="false"/>
          <w:color w:val="000000"/>
          <w:sz w:val="28"/>
        </w:rPr>
        <w:t>№ 439/59-IV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27. В выдаваемой Путевке, подписанной первым руководителем Администратора (либо его заместителем) и скрепленной печатью, указываются фамилия, имя и отчество лица, которому предоставлено право санаторно-курортного лечения.</w:t>
      </w:r>
      <w:r>
        <w:br/>
      </w:r>
      <w:r>
        <w:rPr>
          <w:rFonts w:ascii="Times New Roman"/>
          <w:b w:val="false"/>
          <w:i w:val="false"/>
          <w:color w:val="000000"/>
          <w:sz w:val="28"/>
        </w:rPr>
        <w:t>
</w:t>
      </w:r>
      <w:r>
        <w:rPr>
          <w:rFonts w:ascii="Times New Roman"/>
          <w:b w:val="false"/>
          <w:i w:val="false"/>
          <w:color w:val="000000"/>
          <w:sz w:val="28"/>
        </w:rPr>
        <w:t>
      28. Поставщики ежемесячно по окончании санаторно-курортного лечения предоставляют Администратору списки лиц, прошедших санаторно-курортное лечение.</w:t>
      </w:r>
    </w:p>
    <w:bookmarkEnd w:id="12"/>
    <w:bookmarkStart w:name="z68" w:id="13"/>
    <w:p>
      <w:pPr>
        <w:spacing w:after="0"/>
        <w:ind w:left="0"/>
        <w:jc w:val="left"/>
      </w:pPr>
      <w:r>
        <w:rPr>
          <w:rFonts w:ascii="Times New Roman"/>
          <w:b/>
          <w:i w:val="false"/>
          <w:color w:val="000000"/>
        </w:rPr>
        <w:t xml:space="preserve"> 
Глава 4. Перевозка инвалидов города Астаны,</w:t>
      </w:r>
      <w:r>
        <w:br/>
      </w:r>
      <w:r>
        <w:rPr>
          <w:rFonts w:ascii="Times New Roman"/>
          <w:b/>
          <w:i w:val="false"/>
          <w:color w:val="000000"/>
        </w:rPr>
        <w:t>
испытывающих затруднение при передвижении</w:t>
      </w:r>
    </w:p>
    <w:bookmarkEnd w:id="13"/>
    <w:bookmarkStart w:name="z69" w:id="14"/>
    <w:p>
      <w:pPr>
        <w:spacing w:after="0"/>
        <w:ind w:left="0"/>
        <w:jc w:val="both"/>
      </w:pPr>
      <w:r>
        <w:rPr>
          <w:rFonts w:ascii="Times New Roman"/>
          <w:b w:val="false"/>
          <w:i w:val="false"/>
          <w:color w:val="000000"/>
          <w:sz w:val="28"/>
        </w:rPr>
        <w:t>
      29. Перевозка инвалидов города Астаны, испытывающих затруднение при передвижении, то есть инвалидов «колясочников», осуществляется в пределах города специализированным транспортом Поставщика услуги.</w:t>
      </w:r>
      <w:r>
        <w:br/>
      </w:r>
      <w:r>
        <w:rPr>
          <w:rFonts w:ascii="Times New Roman"/>
          <w:b w:val="false"/>
          <w:i w:val="false"/>
          <w:color w:val="000000"/>
          <w:sz w:val="28"/>
        </w:rPr>
        <w:t>
</w:t>
      </w:r>
      <w:r>
        <w:rPr>
          <w:rFonts w:ascii="Times New Roman"/>
          <w:b w:val="false"/>
          <w:i w:val="false"/>
          <w:color w:val="000000"/>
          <w:sz w:val="28"/>
        </w:rPr>
        <w:t>
      30. Поставщик обеспечивает бесперебойное функционирование диспетчерской службы, техническую исправность специализированного транспорта, маркировку автомобилей надписью «Инватакси» и телефонами диспетчерской службы, безопасные и комфортные условия проезда для инвалида и другие условия в соответствии с заключенным договором о государственных закупках.</w:t>
      </w:r>
      <w:r>
        <w:br/>
      </w:r>
      <w:r>
        <w:rPr>
          <w:rFonts w:ascii="Times New Roman"/>
          <w:b w:val="false"/>
          <w:i w:val="false"/>
          <w:color w:val="000000"/>
          <w:sz w:val="28"/>
        </w:rPr>
        <w:t>
</w:t>
      </w:r>
      <w:r>
        <w:rPr>
          <w:rFonts w:ascii="Times New Roman"/>
          <w:b w:val="false"/>
          <w:i w:val="false"/>
          <w:color w:val="000000"/>
          <w:sz w:val="28"/>
        </w:rPr>
        <w:t>
      31. Перевозка осуществляется в соответствии с поступившей на телефон диспетчерской службы Поставщика заявкой инвалида. В заявке указываются следующие сведения:</w:t>
      </w:r>
      <w:r>
        <w:br/>
      </w:r>
      <w:r>
        <w:rPr>
          <w:rFonts w:ascii="Times New Roman"/>
          <w:b w:val="false"/>
          <w:i w:val="false"/>
          <w:color w:val="000000"/>
          <w:sz w:val="28"/>
        </w:rPr>
        <w:t>
      1) Ф.И.О. инвалида;</w:t>
      </w:r>
      <w:r>
        <w:br/>
      </w:r>
      <w:r>
        <w:rPr>
          <w:rFonts w:ascii="Times New Roman"/>
          <w:b w:val="false"/>
          <w:i w:val="false"/>
          <w:color w:val="000000"/>
          <w:sz w:val="28"/>
        </w:rPr>
        <w:t>
      2) группа инвалидности;</w:t>
      </w:r>
      <w:r>
        <w:br/>
      </w:r>
      <w:r>
        <w:rPr>
          <w:rFonts w:ascii="Times New Roman"/>
          <w:b w:val="false"/>
          <w:i w:val="false"/>
          <w:color w:val="000000"/>
          <w:sz w:val="28"/>
        </w:rPr>
        <w:t>
      3) номер пенсионного удостоверения;</w:t>
      </w:r>
      <w:r>
        <w:br/>
      </w:r>
      <w:r>
        <w:rPr>
          <w:rFonts w:ascii="Times New Roman"/>
          <w:b w:val="false"/>
          <w:i w:val="false"/>
          <w:color w:val="000000"/>
          <w:sz w:val="28"/>
        </w:rPr>
        <w:t>
      4) адрес проживания (адрес нахождения на момент вызова);</w:t>
      </w:r>
      <w:r>
        <w:br/>
      </w:r>
      <w:r>
        <w:rPr>
          <w:rFonts w:ascii="Times New Roman"/>
          <w:b w:val="false"/>
          <w:i w:val="false"/>
          <w:color w:val="000000"/>
          <w:sz w:val="28"/>
        </w:rPr>
        <w:t>
      5) адрес места назначения;</w:t>
      </w:r>
      <w:r>
        <w:br/>
      </w:r>
      <w:r>
        <w:rPr>
          <w:rFonts w:ascii="Times New Roman"/>
          <w:b w:val="false"/>
          <w:i w:val="false"/>
          <w:color w:val="000000"/>
          <w:sz w:val="28"/>
        </w:rPr>
        <w:t>
      6) время доставки;</w:t>
      </w:r>
      <w:r>
        <w:br/>
      </w:r>
      <w:r>
        <w:rPr>
          <w:rFonts w:ascii="Times New Roman"/>
          <w:b w:val="false"/>
          <w:i w:val="false"/>
          <w:color w:val="000000"/>
          <w:sz w:val="28"/>
        </w:rPr>
        <w:t>
      7) необходимость (отсутствие необходимости) сопровождающего лица;</w:t>
      </w:r>
      <w:r>
        <w:br/>
      </w:r>
      <w:r>
        <w:rPr>
          <w:rFonts w:ascii="Times New Roman"/>
          <w:b w:val="false"/>
          <w:i w:val="false"/>
          <w:color w:val="000000"/>
          <w:sz w:val="28"/>
        </w:rPr>
        <w:t>
      8) контактный телефон.</w:t>
      </w:r>
      <w:r>
        <w:br/>
      </w:r>
      <w:r>
        <w:rPr>
          <w:rFonts w:ascii="Times New Roman"/>
          <w:b w:val="false"/>
          <w:i w:val="false"/>
          <w:color w:val="000000"/>
          <w:sz w:val="28"/>
        </w:rPr>
        <w:t>
</w:t>
      </w:r>
      <w:r>
        <w:rPr>
          <w:rFonts w:ascii="Times New Roman"/>
          <w:b w:val="false"/>
          <w:i w:val="false"/>
          <w:color w:val="000000"/>
          <w:sz w:val="28"/>
        </w:rPr>
        <w:t>
      32. Услуга по перевозке предоставляется одному инвалиду общей продолжительностью не более четырех часов в день и не более двух часов единовременно.</w:t>
      </w:r>
      <w:r>
        <w:br/>
      </w:r>
      <w:r>
        <w:rPr>
          <w:rFonts w:ascii="Times New Roman"/>
          <w:b w:val="false"/>
          <w:i w:val="false"/>
          <w:color w:val="000000"/>
          <w:sz w:val="28"/>
        </w:rPr>
        <w:t>
</w:t>
      </w:r>
      <w:r>
        <w:rPr>
          <w:rFonts w:ascii="Times New Roman"/>
          <w:b w:val="false"/>
          <w:i w:val="false"/>
          <w:color w:val="000000"/>
          <w:sz w:val="28"/>
        </w:rPr>
        <w:t>
      33. Если у инвалида отсутствует сопровождающее лицо, оно обеспечивается Поставщиком.</w:t>
      </w:r>
      <w:r>
        <w:br/>
      </w:r>
      <w:r>
        <w:rPr>
          <w:rFonts w:ascii="Times New Roman"/>
          <w:b w:val="false"/>
          <w:i w:val="false"/>
          <w:color w:val="000000"/>
          <w:sz w:val="28"/>
        </w:rPr>
        <w:t>
</w:t>
      </w:r>
      <w:r>
        <w:rPr>
          <w:rFonts w:ascii="Times New Roman"/>
          <w:b w:val="false"/>
          <w:i w:val="false"/>
          <w:color w:val="000000"/>
          <w:sz w:val="28"/>
        </w:rPr>
        <w:t>
      34. По окончании поездки пассажир-инвалид расписывается о выполнении заказа в реестре оказанных услуг, представленном Поставщиком.</w:t>
      </w:r>
      <w:r>
        <w:br/>
      </w:r>
      <w:r>
        <w:rPr>
          <w:rFonts w:ascii="Times New Roman"/>
          <w:b w:val="false"/>
          <w:i w:val="false"/>
          <w:color w:val="000000"/>
          <w:sz w:val="28"/>
        </w:rPr>
        <w:t>
</w:t>
      </w:r>
      <w:r>
        <w:rPr>
          <w:rFonts w:ascii="Times New Roman"/>
          <w:b w:val="false"/>
          <w:i w:val="false"/>
          <w:color w:val="000000"/>
          <w:sz w:val="28"/>
        </w:rPr>
        <w:t>
      35. Ежемесячно до 5 числа следующего месяца Поставщик представляет Администратору акты и реестры оказанных услуг, содержащие сведения, указанные в пункте 31 настоящих Правил и сведения о продолжительности оказания услуги.</w:t>
      </w:r>
    </w:p>
    <w:bookmarkEnd w:id="14"/>
    <w:bookmarkStart w:name="z76" w:id="15"/>
    <w:p>
      <w:pPr>
        <w:spacing w:after="0"/>
        <w:ind w:left="0"/>
        <w:jc w:val="left"/>
      </w:pPr>
      <w:r>
        <w:rPr>
          <w:rFonts w:ascii="Times New Roman"/>
          <w:b/>
          <w:i w:val="false"/>
          <w:color w:val="000000"/>
        </w:rPr>
        <w:t xml:space="preserve"> 
Глава 5. Социальная помощь на подписку</w:t>
      </w:r>
      <w:r>
        <w:br/>
      </w:r>
      <w:r>
        <w:rPr>
          <w:rFonts w:ascii="Times New Roman"/>
          <w:b/>
          <w:i w:val="false"/>
          <w:color w:val="000000"/>
        </w:rPr>
        <w:t>
на официальные периодические печатные издания</w:t>
      </w:r>
    </w:p>
    <w:bookmarkEnd w:id="15"/>
    <w:bookmarkStart w:name="z77" w:id="16"/>
    <w:p>
      <w:pPr>
        <w:spacing w:after="0"/>
        <w:ind w:left="0"/>
        <w:jc w:val="both"/>
      </w:pPr>
      <w:r>
        <w:rPr>
          <w:rFonts w:ascii="Times New Roman"/>
          <w:b w:val="false"/>
          <w:i w:val="false"/>
          <w:color w:val="000000"/>
          <w:sz w:val="28"/>
        </w:rPr>
        <w:t>
      36. Социальная помощь на подписку на официальные периодические печатные издания города Астаны (далее – Подписка) на государственном или русском языках, (по выбору подписчиков) предоставляется ветеранам войны.</w:t>
      </w:r>
      <w:r>
        <w:br/>
      </w:r>
      <w:r>
        <w:rPr>
          <w:rFonts w:ascii="Times New Roman"/>
          <w:b w:val="false"/>
          <w:i w:val="false"/>
          <w:color w:val="000000"/>
          <w:sz w:val="28"/>
        </w:rPr>
        <w:t>
</w:t>
      </w:r>
      <w:r>
        <w:rPr>
          <w:rFonts w:ascii="Times New Roman"/>
          <w:b w:val="false"/>
          <w:i w:val="false"/>
          <w:color w:val="000000"/>
          <w:sz w:val="28"/>
        </w:rPr>
        <w:t>
      37. Подписка производится по полугодиям и только на одно наименование периодического издания на семью.</w:t>
      </w:r>
      <w:r>
        <w:br/>
      </w:r>
      <w:r>
        <w:rPr>
          <w:rFonts w:ascii="Times New Roman"/>
          <w:b w:val="false"/>
          <w:i w:val="false"/>
          <w:color w:val="000000"/>
          <w:sz w:val="28"/>
        </w:rPr>
        <w:t>
</w:t>
      </w:r>
      <w:r>
        <w:rPr>
          <w:rFonts w:ascii="Times New Roman"/>
          <w:b w:val="false"/>
          <w:i w:val="false"/>
          <w:color w:val="000000"/>
          <w:sz w:val="28"/>
        </w:rPr>
        <w:t>
      38. Администратор заключает договоры с Поставщиками услуг по подписке на периодические издания с условием адресной доставки периодических изданий подписчикам.</w:t>
      </w:r>
    </w:p>
    <w:bookmarkEnd w:id="16"/>
    <w:bookmarkStart w:name="z154" w:id="17"/>
    <w:p>
      <w:pPr>
        <w:spacing w:after="0"/>
        <w:ind w:left="0"/>
        <w:jc w:val="left"/>
      </w:pPr>
      <w:r>
        <w:rPr>
          <w:rFonts w:ascii="Times New Roman"/>
          <w:b/>
          <w:i w:val="false"/>
          <w:color w:val="000000"/>
        </w:rPr>
        <w:t xml:space="preserve"> 
Глава 6. Обеспечение лекарственными средствами</w:t>
      </w:r>
    </w:p>
    <w:bookmarkEnd w:id="17"/>
    <w:bookmarkStart w:name="z155" w:id="18"/>
    <w:p>
      <w:pPr>
        <w:spacing w:after="0"/>
        <w:ind w:left="0"/>
        <w:jc w:val="both"/>
      </w:pPr>
      <w:r>
        <w:rPr>
          <w:rFonts w:ascii="Times New Roman"/>
          <w:b w:val="false"/>
          <w:i w:val="false"/>
          <w:color w:val="000000"/>
          <w:sz w:val="28"/>
        </w:rPr>
        <w:t>
      38-1. Социальная помощь на обеспечение лекарственными средствами при амбулаторном лечении предоставляется следующим категориям граждан:</w:t>
      </w:r>
      <w:r>
        <w:br/>
      </w:r>
      <w:r>
        <w:rPr>
          <w:rFonts w:ascii="Times New Roman"/>
          <w:b w:val="false"/>
          <w:i w:val="false"/>
          <w:color w:val="000000"/>
          <w:sz w:val="28"/>
        </w:rPr>
        <w:t>
      1) ветеранам войны и лицам, приравненных к ним, статус которых определен </w:t>
      </w:r>
      <w:r>
        <w:rPr>
          <w:rFonts w:ascii="Times New Roman"/>
          <w:b w:val="false"/>
          <w:i w:val="false"/>
          <w:color w:val="000000"/>
          <w:sz w:val="28"/>
        </w:rPr>
        <w:t>статьями 5</w:t>
      </w:r>
      <w:r>
        <w:rPr>
          <w:rFonts w:ascii="Times New Roman"/>
          <w:b w:val="false"/>
          <w:i w:val="false"/>
          <w:color w:val="000000"/>
          <w:sz w:val="28"/>
        </w:rPr>
        <w:t>-</w:t>
      </w:r>
      <w:r>
        <w:rPr>
          <w:rFonts w:ascii="Times New Roman"/>
          <w:b w:val="false"/>
          <w:i w:val="false"/>
          <w:color w:val="000000"/>
          <w:sz w:val="28"/>
        </w:rPr>
        <w:t>8</w:t>
      </w:r>
      <w:r>
        <w:rPr>
          <w:rFonts w:ascii="Times New Roman"/>
          <w:b w:val="false"/>
          <w:i w:val="false"/>
          <w:color w:val="000000"/>
          <w:sz w:val="28"/>
        </w:rPr>
        <w:t xml:space="preserve"> Закона Республики Казахстан «О льготах и социальной защите участников, инвалидов Великой Отечественной войны и лиц, приравненных к ним»;</w:t>
      </w:r>
      <w:r>
        <w:br/>
      </w:r>
      <w:r>
        <w:rPr>
          <w:rFonts w:ascii="Times New Roman"/>
          <w:b w:val="false"/>
          <w:i w:val="false"/>
          <w:color w:val="000000"/>
          <w:sz w:val="28"/>
        </w:rPr>
        <w:t>
      2) пенсионерам, получателям пенсий за особые заслуги перед Республикой Казахстан.</w:t>
      </w:r>
      <w:r>
        <w:br/>
      </w:r>
      <w:r>
        <w:rPr>
          <w:rFonts w:ascii="Times New Roman"/>
          <w:b w:val="false"/>
          <w:i w:val="false"/>
          <w:color w:val="000000"/>
          <w:sz w:val="28"/>
        </w:rPr>
        <w:t>
</w:t>
      </w:r>
      <w:r>
        <w:rPr>
          <w:rFonts w:ascii="Times New Roman"/>
          <w:b w:val="false"/>
          <w:i w:val="false"/>
          <w:color w:val="000000"/>
          <w:sz w:val="28"/>
        </w:rPr>
        <w:t xml:space="preserve">
      38-2. </w:t>
      </w:r>
      <w:r>
        <w:rPr>
          <w:rFonts w:ascii="Times New Roman"/>
          <w:b w:val="false"/>
          <w:i w:val="false"/>
          <w:color w:val="ff0000"/>
          <w:sz w:val="28"/>
        </w:rPr>
        <w:t xml:space="preserve">Исключен </w:t>
      </w:r>
      <w:r>
        <w:rPr>
          <w:rFonts w:ascii="Times New Roman"/>
          <w:b w:val="false"/>
          <w:i w:val="false"/>
          <w:color w:val="ff0000"/>
          <w:sz w:val="28"/>
        </w:rPr>
        <w:t xml:space="preserve">решением маслихата города Астаны от 26.06.2012 </w:t>
      </w:r>
      <w:r>
        <w:rPr>
          <w:rFonts w:ascii="Times New Roman"/>
          <w:b w:val="false"/>
          <w:i w:val="false"/>
          <w:color w:val="000000"/>
          <w:sz w:val="28"/>
        </w:rPr>
        <w:t>№ 48/5-V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38-3. Администратор ежегодно до 3 января представляет в Центральный клинический госпиталь для инвалидов Великой Отечественной войны Министерства здравоохранения Республики Казахстан (далее – Клинический госпиталь) списки граждан, относящихся к категориям, указанным в пункте 38-1 настоящих Правил, а также сведения о вновь назначенных и прибывших гражданах.</w:t>
      </w:r>
      <w:r>
        <w:br/>
      </w:r>
      <w:r>
        <w:rPr>
          <w:rFonts w:ascii="Times New Roman"/>
          <w:b w:val="false"/>
          <w:i w:val="false"/>
          <w:color w:val="000000"/>
          <w:sz w:val="28"/>
        </w:rPr>
        <w:t>
</w:t>
      </w:r>
      <w:r>
        <w:rPr>
          <w:rFonts w:ascii="Times New Roman"/>
          <w:b w:val="false"/>
          <w:i w:val="false"/>
          <w:color w:val="000000"/>
          <w:sz w:val="28"/>
        </w:rPr>
        <w:t>
      38-4. Граждане, относящиеся к категориям, указанным в пункте 38-1 настоящих Правил, нуждающиеся в лекарственных средствах, обращаются в Клинический госпиталь для получения льготного рецепта установленного образца.</w:t>
      </w:r>
      <w:r>
        <w:br/>
      </w:r>
      <w:r>
        <w:rPr>
          <w:rFonts w:ascii="Times New Roman"/>
          <w:b w:val="false"/>
          <w:i w:val="false"/>
          <w:color w:val="000000"/>
          <w:sz w:val="28"/>
        </w:rPr>
        <w:t>
</w:t>
      </w:r>
      <w:r>
        <w:rPr>
          <w:rFonts w:ascii="Times New Roman"/>
          <w:b w:val="false"/>
          <w:i w:val="false"/>
          <w:color w:val="000000"/>
          <w:sz w:val="28"/>
        </w:rPr>
        <w:t>
      38-5. Лекарственные средства в рамках Социальной помощи предоставляются по перечню лекарственных средств для бесплатного обеспечения отдельных категорий нуждающихся граждан города Астаны при амбулаторном лечении (далее – Перечень лекарственных средств)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настоящим Правилам.</w:t>
      </w:r>
      <w:r>
        <w:br/>
      </w:r>
      <w:r>
        <w:rPr>
          <w:rFonts w:ascii="Times New Roman"/>
          <w:b w:val="false"/>
          <w:i w:val="false"/>
          <w:color w:val="000000"/>
          <w:sz w:val="28"/>
        </w:rPr>
        <w:t>
      Клинический госпиталь в соответствии с утвержденным Перечнем лекарственных средств и списков граждан, представленных Администратором, производит выдачу льготных рецептов установленного образца по мере обращения.</w:t>
      </w:r>
      <w:r>
        <w:br/>
      </w:r>
      <w:r>
        <w:rPr>
          <w:rFonts w:ascii="Times New Roman"/>
          <w:b w:val="false"/>
          <w:i w:val="false"/>
          <w:color w:val="000000"/>
          <w:sz w:val="28"/>
        </w:rPr>
        <w:t>
      </w:t>
      </w:r>
      <w:r>
        <w:rPr>
          <w:rFonts w:ascii="Times New Roman"/>
          <w:b w:val="false"/>
          <w:i w:val="false"/>
          <w:color w:val="ff0000"/>
          <w:sz w:val="28"/>
        </w:rPr>
        <w:t xml:space="preserve">Сноска. Пункт 38-5 в редакции решения маслихата города Астаны от 31.08.2012 </w:t>
      </w:r>
      <w:r>
        <w:rPr>
          <w:rFonts w:ascii="Times New Roman"/>
          <w:b w:val="false"/>
          <w:i w:val="false"/>
          <w:color w:val="000000"/>
          <w:sz w:val="28"/>
        </w:rPr>
        <w:t>№ 64/8-V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38-6. Отпуск лекарственных средств производится в аптечных учреждениях Поставщиков согласно предъявленным льготным рецептам установленного образца, выданным Клиническим госпиталем.</w:t>
      </w:r>
      <w:r>
        <w:br/>
      </w:r>
      <w:r>
        <w:rPr>
          <w:rFonts w:ascii="Times New Roman"/>
          <w:b w:val="false"/>
          <w:i w:val="false"/>
          <w:color w:val="000000"/>
          <w:sz w:val="28"/>
        </w:rPr>
        <w:t>
</w:t>
      </w:r>
      <w:r>
        <w:rPr>
          <w:rFonts w:ascii="Times New Roman"/>
          <w:b w:val="false"/>
          <w:i w:val="false"/>
          <w:color w:val="000000"/>
          <w:sz w:val="28"/>
        </w:rPr>
        <w:t>
      38-7. Поставщики ежемесячно, до 5 числа следующего месяца, представляют Администратору реестры отпущенных лекарственных средств и оригиналы выданных льготных рецептов.</w:t>
      </w:r>
    </w:p>
    <w:bookmarkEnd w:id="18"/>
    <w:bookmarkStart w:name="z80" w:id="19"/>
    <w:p>
      <w:pPr>
        <w:spacing w:after="0"/>
        <w:ind w:left="0"/>
        <w:jc w:val="left"/>
      </w:pPr>
      <w:r>
        <w:rPr>
          <w:rFonts w:ascii="Times New Roman"/>
          <w:b/>
          <w:i w:val="false"/>
          <w:color w:val="000000"/>
        </w:rPr>
        <w:t xml:space="preserve"> 
Раздел 3. Социальная помощь в виде денежных выплат</w:t>
      </w:r>
    </w:p>
    <w:bookmarkEnd w:id="19"/>
    <w:bookmarkStart w:name="z81" w:id="20"/>
    <w:p>
      <w:pPr>
        <w:spacing w:after="0"/>
        <w:ind w:left="0"/>
        <w:jc w:val="left"/>
      </w:pPr>
      <w:r>
        <w:rPr>
          <w:rFonts w:ascii="Times New Roman"/>
          <w:b/>
          <w:i w:val="false"/>
          <w:color w:val="000000"/>
        </w:rPr>
        <w:t xml:space="preserve"> 
Глава 1. Общие положения</w:t>
      </w:r>
    </w:p>
    <w:bookmarkEnd w:id="20"/>
    <w:bookmarkStart w:name="z82" w:id="21"/>
    <w:p>
      <w:pPr>
        <w:spacing w:after="0"/>
        <w:ind w:left="0"/>
        <w:jc w:val="both"/>
      </w:pPr>
      <w:r>
        <w:rPr>
          <w:rFonts w:ascii="Times New Roman"/>
          <w:b w:val="false"/>
          <w:i w:val="false"/>
          <w:color w:val="000000"/>
          <w:sz w:val="28"/>
        </w:rPr>
        <w:t>
      39. Настоящий раздел определяет порядок оказания Социальной помощи в виде:</w:t>
      </w:r>
      <w:r>
        <w:br/>
      </w:r>
      <w:r>
        <w:rPr>
          <w:rFonts w:ascii="Times New Roman"/>
          <w:b w:val="false"/>
          <w:i w:val="false"/>
          <w:color w:val="000000"/>
          <w:sz w:val="28"/>
        </w:rPr>
        <w:t>
      1) денежных выплат ветеранам войны и лицам, приравненным к ним;</w:t>
      </w:r>
      <w:r>
        <w:br/>
      </w:r>
      <w:r>
        <w:rPr>
          <w:rFonts w:ascii="Times New Roman"/>
          <w:b w:val="false"/>
          <w:i w:val="false"/>
          <w:color w:val="000000"/>
          <w:sz w:val="28"/>
        </w:rPr>
        <w:t>
      2) компенсации на приобретение твердого топлива;</w:t>
      </w:r>
      <w:r>
        <w:br/>
      </w:r>
      <w:r>
        <w:rPr>
          <w:rFonts w:ascii="Times New Roman"/>
          <w:b w:val="false"/>
          <w:i w:val="false"/>
          <w:color w:val="000000"/>
          <w:sz w:val="28"/>
        </w:rPr>
        <w:t>
      3) единовременных денежных выплат к праздничным и знаменательным датам;</w:t>
      </w:r>
      <w:r>
        <w:br/>
      </w:r>
      <w:r>
        <w:rPr>
          <w:rFonts w:ascii="Times New Roman"/>
          <w:b w:val="false"/>
          <w:i w:val="false"/>
          <w:color w:val="000000"/>
          <w:sz w:val="28"/>
        </w:rPr>
        <w:t>
      4) денежных выплат выпускникам общеобразовательных школ для оплаты обучения в высших учебных заведениях города Астаны;</w:t>
      </w:r>
      <w:r>
        <w:br/>
      </w:r>
      <w:r>
        <w:rPr>
          <w:rFonts w:ascii="Times New Roman"/>
          <w:b w:val="false"/>
          <w:i w:val="false"/>
          <w:color w:val="000000"/>
          <w:sz w:val="28"/>
        </w:rPr>
        <w:t>
      5) денежных выплат гражданам, удостоенным звания «Астана қаласының құрметті азаматы»;</w:t>
      </w:r>
      <w:r>
        <w:br/>
      </w:r>
      <w:r>
        <w:rPr>
          <w:rFonts w:ascii="Times New Roman"/>
          <w:b w:val="false"/>
          <w:i w:val="false"/>
          <w:color w:val="000000"/>
          <w:sz w:val="28"/>
        </w:rPr>
        <w:t>
      6) денежных выплат лицам, попавшим в трудную жизненную ситуацию.</w:t>
      </w:r>
      <w:r>
        <w:br/>
      </w:r>
      <w:r>
        <w:rPr>
          <w:rFonts w:ascii="Times New Roman"/>
          <w:b w:val="false"/>
          <w:i w:val="false"/>
          <w:color w:val="000000"/>
          <w:sz w:val="28"/>
        </w:rPr>
        <w:t>
      </w:t>
      </w:r>
      <w:r>
        <w:rPr>
          <w:rFonts w:ascii="Times New Roman"/>
          <w:b w:val="false"/>
          <w:i w:val="false"/>
          <w:color w:val="ff0000"/>
          <w:sz w:val="28"/>
        </w:rPr>
        <w:t>Сноска. Пункт 39 с изменениями, внесенными</w:t>
      </w:r>
      <w:r>
        <w:rPr>
          <w:rFonts w:ascii="Times New Roman"/>
          <w:b w:val="false"/>
          <w:i w:val="false"/>
          <w:color w:val="000000"/>
          <w:sz w:val="28"/>
        </w:rPr>
        <w:t> </w:t>
      </w:r>
      <w:r>
        <w:rPr>
          <w:rFonts w:ascii="Times New Roman"/>
          <w:b w:val="false"/>
          <w:i w:val="false"/>
          <w:color w:val="ff0000"/>
          <w:sz w:val="28"/>
        </w:rPr>
        <w:t xml:space="preserve">решением маслихата города Астаны от 11.03.2011 </w:t>
      </w:r>
      <w:r>
        <w:rPr>
          <w:rFonts w:ascii="Times New Roman"/>
          <w:b w:val="false"/>
          <w:i w:val="false"/>
          <w:color w:val="000000"/>
          <w:sz w:val="28"/>
        </w:rPr>
        <w:t>№ 439/59-IV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40. Социальная помощь в виде денежных выплат производится через отделения банков второго уровня города Астаны путем перечисления денежных средств на лицевые счета или картсчета получателей.</w:t>
      </w:r>
      <w:r>
        <w:br/>
      </w:r>
      <w:r>
        <w:rPr>
          <w:rFonts w:ascii="Times New Roman"/>
          <w:b w:val="false"/>
          <w:i w:val="false"/>
          <w:color w:val="000000"/>
          <w:sz w:val="28"/>
        </w:rPr>
        <w:t>
</w:t>
      </w:r>
      <w:r>
        <w:rPr>
          <w:rFonts w:ascii="Times New Roman"/>
          <w:b w:val="false"/>
          <w:i w:val="false"/>
          <w:color w:val="000000"/>
          <w:sz w:val="28"/>
        </w:rPr>
        <w:t>
      41. Отделения банков второго уровня города Астаны составляют акты сверки выплаченных сумм Социальной помощи в виде денежных выплат и ежеквартально представляют их Администратору.</w:t>
      </w:r>
    </w:p>
    <w:bookmarkEnd w:id="21"/>
    <w:bookmarkStart w:name="z85" w:id="22"/>
    <w:p>
      <w:pPr>
        <w:spacing w:after="0"/>
        <w:ind w:left="0"/>
        <w:jc w:val="left"/>
      </w:pPr>
      <w:r>
        <w:rPr>
          <w:rFonts w:ascii="Times New Roman"/>
          <w:b/>
          <w:i w:val="false"/>
          <w:color w:val="000000"/>
        </w:rPr>
        <w:t xml:space="preserve"> 
Глава 2. Денежные выплаты ветеранам войны и лицам, приравненным к ним</w:t>
      </w:r>
    </w:p>
    <w:bookmarkEnd w:id="22"/>
    <w:bookmarkStart w:name="z86" w:id="23"/>
    <w:p>
      <w:pPr>
        <w:spacing w:after="0"/>
        <w:ind w:left="0"/>
        <w:jc w:val="both"/>
      </w:pPr>
      <w:r>
        <w:rPr>
          <w:rFonts w:ascii="Times New Roman"/>
          <w:b w:val="false"/>
          <w:i w:val="false"/>
          <w:color w:val="000000"/>
          <w:sz w:val="28"/>
        </w:rPr>
        <w:t>
      42. Денежные выплаты ветеранам войны и лицам, приравненным к ним, осуществляются на оплату коммунальных услуг, содержания жилья, абонентской платы за телефон.</w:t>
      </w:r>
      <w:r>
        <w:br/>
      </w:r>
      <w:r>
        <w:rPr>
          <w:rFonts w:ascii="Times New Roman"/>
          <w:b w:val="false"/>
          <w:i w:val="false"/>
          <w:color w:val="000000"/>
          <w:sz w:val="28"/>
        </w:rPr>
        <w:t>
      </w:t>
      </w:r>
      <w:r>
        <w:rPr>
          <w:rFonts w:ascii="Times New Roman"/>
          <w:b w:val="false"/>
          <w:i w:val="false"/>
          <w:color w:val="ff0000"/>
          <w:sz w:val="28"/>
        </w:rPr>
        <w:t>Сноска. Пункт 42 с изменениями, внесенными</w:t>
      </w:r>
      <w:r>
        <w:rPr>
          <w:rFonts w:ascii="Times New Roman"/>
          <w:b w:val="false"/>
          <w:i w:val="false"/>
          <w:color w:val="000000"/>
          <w:sz w:val="28"/>
        </w:rPr>
        <w:t> </w:t>
      </w:r>
      <w:r>
        <w:rPr>
          <w:rFonts w:ascii="Times New Roman"/>
          <w:b w:val="false"/>
          <w:i w:val="false"/>
          <w:color w:val="ff0000"/>
          <w:sz w:val="28"/>
        </w:rPr>
        <w:t xml:space="preserve">решением маслихата города Астаны от 11.03.2011 </w:t>
      </w:r>
      <w:r>
        <w:rPr>
          <w:rFonts w:ascii="Times New Roman"/>
          <w:b w:val="false"/>
          <w:i w:val="false"/>
          <w:color w:val="000000"/>
          <w:sz w:val="28"/>
        </w:rPr>
        <w:t>№ 439/59-IV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43. Денежные выплаты ветеранам войны и лицам, приравненным к ним, осуществляются ежемесячно в следующих размерах:</w:t>
      </w:r>
      <w:r>
        <w:br/>
      </w:r>
      <w:r>
        <w:rPr>
          <w:rFonts w:ascii="Times New Roman"/>
          <w:b w:val="false"/>
          <w:i w:val="false"/>
          <w:color w:val="000000"/>
          <w:sz w:val="28"/>
        </w:rPr>
        <w:t>
      1) ветеранам войны, зарегистрированным и проживающим в благоустроенных квартирах – в зависимости от площади занимаемого жилья:</w:t>
      </w:r>
      <w:r>
        <w:br/>
      </w:r>
      <w:r>
        <w:rPr>
          <w:rFonts w:ascii="Times New Roman"/>
          <w:b w:val="false"/>
          <w:i w:val="false"/>
          <w:color w:val="000000"/>
          <w:sz w:val="28"/>
        </w:rPr>
        <w:t>
      до 35 квадратных метров – 5 месячных расчетных показателей;</w:t>
      </w:r>
      <w:r>
        <w:br/>
      </w:r>
      <w:r>
        <w:rPr>
          <w:rFonts w:ascii="Times New Roman"/>
          <w:b w:val="false"/>
          <w:i w:val="false"/>
          <w:color w:val="000000"/>
          <w:sz w:val="28"/>
        </w:rPr>
        <w:t>
      от 35 до 50 квадратных метров – 6 месячных расчетных показателей;</w:t>
      </w:r>
      <w:r>
        <w:br/>
      </w:r>
      <w:r>
        <w:rPr>
          <w:rFonts w:ascii="Times New Roman"/>
          <w:b w:val="false"/>
          <w:i w:val="false"/>
          <w:color w:val="000000"/>
          <w:sz w:val="28"/>
        </w:rPr>
        <w:t>
      от 50 до 80 квадратных метров – 7 месячных расчетных показателей;</w:t>
      </w:r>
      <w:r>
        <w:br/>
      </w:r>
      <w:r>
        <w:rPr>
          <w:rFonts w:ascii="Times New Roman"/>
          <w:b w:val="false"/>
          <w:i w:val="false"/>
          <w:color w:val="000000"/>
          <w:sz w:val="28"/>
        </w:rPr>
        <w:t>
      от 80 квадратных метров и более – 8 месячных расчетных показателей;</w:t>
      </w:r>
      <w:r>
        <w:br/>
      </w:r>
      <w:r>
        <w:rPr>
          <w:rFonts w:ascii="Times New Roman"/>
          <w:b w:val="false"/>
          <w:i w:val="false"/>
          <w:color w:val="000000"/>
          <w:sz w:val="28"/>
        </w:rPr>
        <w:t>
      2) ветеранам войны, зарегистрированным и проживающим в индивидуальных жилых домах, – 5 месячных расчетных показателей;</w:t>
      </w:r>
      <w:r>
        <w:br/>
      </w:r>
      <w:r>
        <w:rPr>
          <w:rFonts w:ascii="Times New Roman"/>
          <w:b w:val="false"/>
          <w:i w:val="false"/>
          <w:color w:val="000000"/>
          <w:sz w:val="28"/>
        </w:rPr>
        <w:t>
      3) лицам, приравненным по льготам и гарантиям к ветеранам войны, статус которых определен статьями 6, 8 Закона Республики Казахстан «О льготах и социальной защите участников, инвалидов Великой Отечественной войны и лиц, приравненных к ним», – 2,4 месячных расчетных показателей;</w:t>
      </w:r>
      <w:r>
        <w:br/>
      </w:r>
      <w:r>
        <w:rPr>
          <w:rFonts w:ascii="Times New Roman"/>
          <w:b w:val="false"/>
          <w:i w:val="false"/>
          <w:color w:val="000000"/>
          <w:sz w:val="28"/>
        </w:rPr>
        <w:t>
      4) вдовам воинов, погибших (умерших, пропавших без вести) в Великой Отечественной войне, не вступившим в повторный брак, – 4,4 месячных расчетных показателей.</w:t>
      </w:r>
      <w:r>
        <w:br/>
      </w:r>
      <w:r>
        <w:rPr>
          <w:rFonts w:ascii="Times New Roman"/>
          <w:b w:val="false"/>
          <w:i w:val="false"/>
          <w:color w:val="000000"/>
          <w:sz w:val="28"/>
        </w:rPr>
        <w:t>
      С 1 июля 2011 года денежная выплата лицам, указанным в подпунктах 1) и 2) настоящего пункта, также осуществляется и на приобретение официальных периодических печатных изданий города Астаны в размере 0,3 месячного расчетного показателя.</w:t>
      </w:r>
      <w:r>
        <w:br/>
      </w:r>
      <w:r>
        <w:rPr>
          <w:rFonts w:ascii="Times New Roman"/>
          <w:b w:val="false"/>
          <w:i w:val="false"/>
          <w:color w:val="000000"/>
          <w:sz w:val="28"/>
        </w:rPr>
        <w:t>
</w:t>
      </w:r>
      <w:r>
        <w:rPr>
          <w:rFonts w:ascii="Times New Roman"/>
          <w:b w:val="false"/>
          <w:i w:val="false"/>
          <w:color w:val="ff0000"/>
          <w:sz w:val="28"/>
        </w:rPr>
        <w:t>      Сноска. Пункт 43 с изменениями, внесенными</w:t>
      </w:r>
      <w:r>
        <w:rPr>
          <w:rFonts w:ascii="Times New Roman"/>
          <w:b w:val="false"/>
          <w:i w:val="false"/>
          <w:color w:val="000000"/>
          <w:sz w:val="28"/>
        </w:rPr>
        <w:t> </w:t>
      </w:r>
      <w:r>
        <w:rPr>
          <w:rFonts w:ascii="Times New Roman"/>
          <w:b w:val="false"/>
          <w:i w:val="false"/>
          <w:color w:val="ff0000"/>
          <w:sz w:val="28"/>
        </w:rPr>
        <w:t xml:space="preserve">решением маслихата города Астаны от 11.03.2011 </w:t>
      </w:r>
      <w:r>
        <w:rPr>
          <w:rFonts w:ascii="Times New Roman"/>
          <w:b w:val="false"/>
          <w:i w:val="false"/>
          <w:color w:val="000000"/>
          <w:sz w:val="28"/>
        </w:rPr>
        <w:t>№ 439/59-IV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44. Администратор формирует списки граждан, относящихся к категориям, указанным в пункте 43 настоящих Правил, на основании базы данных ГЦВП.</w:t>
      </w:r>
      <w:r>
        <w:br/>
      </w:r>
      <w:r>
        <w:rPr>
          <w:rFonts w:ascii="Times New Roman"/>
          <w:b w:val="false"/>
          <w:i w:val="false"/>
          <w:color w:val="000000"/>
          <w:sz w:val="28"/>
        </w:rPr>
        <w:t>
</w:t>
      </w:r>
      <w:r>
        <w:rPr>
          <w:rFonts w:ascii="Times New Roman"/>
          <w:b w:val="false"/>
          <w:i w:val="false"/>
          <w:color w:val="000000"/>
          <w:sz w:val="28"/>
        </w:rPr>
        <w:t>
      45. В случае регистрации по одному месту жительства нескольких лиц, имеющих право на денежную выплату ветеранам войны и лицам, приравненным к ним, за исключением лиц, указанных в подпункте 3) пункта 43 настоящих Правил, она осуществляется только одному из них.</w:t>
      </w:r>
      <w:r>
        <w:br/>
      </w:r>
      <w:r>
        <w:rPr>
          <w:rFonts w:ascii="Times New Roman"/>
          <w:b w:val="false"/>
          <w:i w:val="false"/>
          <w:color w:val="000000"/>
          <w:sz w:val="28"/>
        </w:rPr>
        <w:t>
      </w:t>
      </w:r>
      <w:r>
        <w:rPr>
          <w:rFonts w:ascii="Times New Roman"/>
          <w:b w:val="false"/>
          <w:i w:val="false"/>
          <w:color w:val="ff0000"/>
          <w:sz w:val="28"/>
        </w:rPr>
        <w:t>Сноска. Пункт 45 с изменениями, внесенными</w:t>
      </w:r>
      <w:r>
        <w:rPr>
          <w:rFonts w:ascii="Times New Roman"/>
          <w:b w:val="false"/>
          <w:i w:val="false"/>
          <w:color w:val="000000"/>
          <w:sz w:val="28"/>
        </w:rPr>
        <w:t> </w:t>
      </w:r>
      <w:r>
        <w:rPr>
          <w:rFonts w:ascii="Times New Roman"/>
          <w:b w:val="false"/>
          <w:i w:val="false"/>
          <w:color w:val="ff0000"/>
          <w:sz w:val="28"/>
        </w:rPr>
        <w:t xml:space="preserve">решением маслихата города Астаны от 11.03.2011 </w:t>
      </w:r>
      <w:r>
        <w:rPr>
          <w:rFonts w:ascii="Times New Roman"/>
          <w:b w:val="false"/>
          <w:i w:val="false"/>
          <w:color w:val="000000"/>
          <w:sz w:val="28"/>
        </w:rPr>
        <w:t>№ 439/59-IV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23"/>
    <w:bookmarkStart w:name="z90" w:id="24"/>
    <w:p>
      <w:pPr>
        <w:spacing w:after="0"/>
        <w:ind w:left="0"/>
        <w:jc w:val="left"/>
      </w:pPr>
      <w:r>
        <w:rPr>
          <w:rFonts w:ascii="Times New Roman"/>
          <w:b/>
          <w:i w:val="false"/>
          <w:color w:val="000000"/>
        </w:rPr>
        <w:t xml:space="preserve"> 
Глава 3. Компенсация на приобретение твердого топлива</w:t>
      </w:r>
    </w:p>
    <w:bookmarkEnd w:id="24"/>
    <w:bookmarkStart w:name="z91" w:id="25"/>
    <w:p>
      <w:pPr>
        <w:spacing w:after="0"/>
        <w:ind w:left="0"/>
        <w:jc w:val="both"/>
      </w:pPr>
      <w:r>
        <w:rPr>
          <w:rFonts w:ascii="Times New Roman"/>
          <w:b w:val="false"/>
          <w:i w:val="false"/>
          <w:color w:val="000000"/>
          <w:sz w:val="28"/>
        </w:rPr>
        <w:t>
      46. Компенсация на приобретение твердого топлива производится пенсионерам и инвалидам города, проживающим в частных жилых домах с местным (печным) отоплением, являющихся для них единственным жильем.</w:t>
      </w:r>
      <w:r>
        <w:br/>
      </w:r>
      <w:r>
        <w:rPr>
          <w:rFonts w:ascii="Times New Roman"/>
          <w:b w:val="false"/>
          <w:i w:val="false"/>
          <w:color w:val="000000"/>
          <w:sz w:val="28"/>
        </w:rPr>
        <w:t>
</w:t>
      </w:r>
      <w:r>
        <w:rPr>
          <w:rFonts w:ascii="Times New Roman"/>
          <w:b w:val="false"/>
          <w:i w:val="false"/>
          <w:color w:val="000000"/>
          <w:sz w:val="28"/>
        </w:rPr>
        <w:t>
      47. Компенсация производится в размере 8 месячных расчетных показателей на отопительный сезон.</w:t>
      </w:r>
      <w:r>
        <w:br/>
      </w:r>
      <w:r>
        <w:rPr>
          <w:rFonts w:ascii="Times New Roman"/>
          <w:b w:val="false"/>
          <w:i w:val="false"/>
          <w:color w:val="000000"/>
          <w:sz w:val="28"/>
        </w:rPr>
        <w:t>
</w:t>
      </w:r>
      <w:r>
        <w:rPr>
          <w:rFonts w:ascii="Times New Roman"/>
          <w:b w:val="false"/>
          <w:i w:val="false"/>
          <w:color w:val="000000"/>
          <w:sz w:val="28"/>
        </w:rPr>
        <w:t>
      48. В случае проживания в одном частном жилом доме нескольких лиц, имеющих право на получение компенсации на приобретение твердого топлива, она выплачивается только одному из них.</w:t>
      </w:r>
      <w:r>
        <w:br/>
      </w:r>
      <w:r>
        <w:rPr>
          <w:rFonts w:ascii="Times New Roman"/>
          <w:b w:val="false"/>
          <w:i w:val="false"/>
          <w:color w:val="000000"/>
          <w:sz w:val="28"/>
        </w:rPr>
        <w:t>
</w:t>
      </w:r>
      <w:r>
        <w:rPr>
          <w:rFonts w:ascii="Times New Roman"/>
          <w:b w:val="false"/>
          <w:i w:val="false"/>
          <w:color w:val="000000"/>
          <w:sz w:val="28"/>
        </w:rPr>
        <w:t>
      49. Для оформления компенсации на приобретение твердого топлива гражданин предъявляет Администратору заявление и копии следующих документов (с оригиналами для сверки):</w:t>
      </w:r>
      <w:r>
        <w:br/>
      </w:r>
      <w:r>
        <w:rPr>
          <w:rFonts w:ascii="Times New Roman"/>
          <w:b w:val="false"/>
          <w:i w:val="false"/>
          <w:color w:val="000000"/>
          <w:sz w:val="28"/>
        </w:rPr>
        <w:t>
      1) удостоверение личности;</w:t>
      </w:r>
      <w:r>
        <w:br/>
      </w:r>
      <w:r>
        <w:rPr>
          <w:rFonts w:ascii="Times New Roman"/>
          <w:b w:val="false"/>
          <w:i w:val="false"/>
          <w:color w:val="000000"/>
          <w:sz w:val="28"/>
        </w:rPr>
        <w:t>
      2) пенсионное удостоверение или справка об инвалидности;</w:t>
      </w:r>
      <w:r>
        <w:br/>
      </w:r>
      <w:r>
        <w:rPr>
          <w:rFonts w:ascii="Times New Roman"/>
          <w:b w:val="false"/>
          <w:i w:val="false"/>
          <w:color w:val="000000"/>
          <w:sz w:val="28"/>
        </w:rPr>
        <w:t>
      3) книга регистрации граждан либо адресная справка;</w:t>
      </w:r>
      <w:r>
        <w:br/>
      </w:r>
      <w:r>
        <w:rPr>
          <w:rFonts w:ascii="Times New Roman"/>
          <w:b w:val="false"/>
          <w:i w:val="false"/>
          <w:color w:val="000000"/>
          <w:sz w:val="28"/>
        </w:rPr>
        <w:t>
      4) справка об отсутствии (наличии) зарегистрированных прав на недвижимое имущество, выданная территориальным органом Министерства юстиции Республики Казахстан.</w:t>
      </w:r>
      <w:r>
        <w:br/>
      </w:r>
      <w:r>
        <w:rPr>
          <w:rFonts w:ascii="Times New Roman"/>
          <w:b w:val="false"/>
          <w:i w:val="false"/>
          <w:color w:val="000000"/>
          <w:sz w:val="28"/>
        </w:rPr>
        <w:t>
      </w:t>
      </w:r>
      <w:r>
        <w:rPr>
          <w:rFonts w:ascii="Times New Roman"/>
          <w:b w:val="false"/>
          <w:i w:val="false"/>
          <w:color w:val="ff0000"/>
          <w:sz w:val="28"/>
        </w:rPr>
        <w:t xml:space="preserve">Сноска. Пункт 49 с изменением, внесенным решением маслихата города Астаны от 28.03.2013 </w:t>
      </w:r>
      <w:r>
        <w:rPr>
          <w:rFonts w:ascii="Times New Roman"/>
          <w:b w:val="false"/>
          <w:i w:val="false"/>
          <w:color w:val="000000"/>
          <w:sz w:val="28"/>
        </w:rPr>
        <w:t>№ 118/14-V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w:t>
      </w:r>
      <w:r>
        <w:br/>
      </w:r>
      <w:r>
        <w:rPr>
          <w:rFonts w:ascii="Times New Roman"/>
          <w:b w:val="false"/>
          <w:i w:val="false"/>
          <w:color w:val="000000"/>
          <w:sz w:val="28"/>
        </w:rPr>
        <w:t>
</w:t>
      </w:r>
      <w:r>
        <w:rPr>
          <w:rFonts w:ascii="Times New Roman"/>
          <w:b w:val="false"/>
          <w:i w:val="false"/>
          <w:color w:val="000000"/>
          <w:sz w:val="28"/>
        </w:rPr>
        <w:t>
      50. Компенсация на приобретение топлива перечисляется на лицевой счет гражданина в течение десяти дней с момента подачи заявления.</w:t>
      </w:r>
    </w:p>
    <w:bookmarkEnd w:id="25"/>
    <w:bookmarkStart w:name="z96" w:id="26"/>
    <w:p>
      <w:pPr>
        <w:spacing w:after="0"/>
        <w:ind w:left="0"/>
        <w:jc w:val="left"/>
      </w:pPr>
      <w:r>
        <w:rPr>
          <w:rFonts w:ascii="Times New Roman"/>
          <w:b/>
          <w:i w:val="false"/>
          <w:color w:val="000000"/>
        </w:rPr>
        <w:t xml:space="preserve"> 
Глава 4. Единовременные денежные выплаты к праздничным</w:t>
      </w:r>
      <w:r>
        <w:br/>
      </w:r>
      <w:r>
        <w:rPr>
          <w:rFonts w:ascii="Times New Roman"/>
          <w:b/>
          <w:i w:val="false"/>
          <w:color w:val="000000"/>
        </w:rPr>
        <w:t>
и знаменательным датам</w:t>
      </w:r>
    </w:p>
    <w:bookmarkEnd w:id="26"/>
    <w:bookmarkStart w:name="z97" w:id="27"/>
    <w:p>
      <w:pPr>
        <w:spacing w:after="0"/>
        <w:ind w:left="0"/>
        <w:jc w:val="both"/>
      </w:pPr>
      <w:r>
        <w:rPr>
          <w:rFonts w:ascii="Times New Roman"/>
          <w:b w:val="false"/>
          <w:i w:val="false"/>
          <w:color w:val="000000"/>
          <w:sz w:val="28"/>
        </w:rPr>
        <w:t>
      51. Единовременные денежные выплаты к праздничным и знаменательным датам в размере 3000 (три тысячи) тенге предоставляются следующим категориям граждан:</w:t>
      </w:r>
      <w:r>
        <w:br/>
      </w:r>
      <w:r>
        <w:rPr>
          <w:rFonts w:ascii="Times New Roman"/>
          <w:b w:val="false"/>
          <w:i w:val="false"/>
          <w:color w:val="000000"/>
          <w:sz w:val="28"/>
        </w:rPr>
        <w:t>
      15 февраля (День вывода ограниченного контингента советских войск из Афганистана) – участникам и инвалидам войны в Афганистане;</w:t>
      </w:r>
      <w:r>
        <w:br/>
      </w:r>
      <w:r>
        <w:rPr>
          <w:rFonts w:ascii="Times New Roman"/>
          <w:b w:val="false"/>
          <w:i w:val="false"/>
          <w:color w:val="000000"/>
          <w:sz w:val="28"/>
        </w:rPr>
        <w:t>
      8 марта (Международный женский день) – многодетным семьям, многодетным матерям, членам постоянно действующих комиссий Совета ветеранов;</w:t>
      </w:r>
      <w:r>
        <w:br/>
      </w:r>
      <w:r>
        <w:rPr>
          <w:rFonts w:ascii="Times New Roman"/>
          <w:b w:val="false"/>
          <w:i w:val="false"/>
          <w:color w:val="000000"/>
          <w:sz w:val="28"/>
        </w:rPr>
        <w:t>
      22 марта (Наурыз мейрамы) – малообеспеченным семьям (из числа получателей адресной социальной помощи), членам постоянно действующих комиссий Совета ветеранов;</w:t>
      </w:r>
      <w:r>
        <w:br/>
      </w:r>
      <w:r>
        <w:rPr>
          <w:rFonts w:ascii="Times New Roman"/>
          <w:b w:val="false"/>
          <w:i w:val="false"/>
          <w:color w:val="000000"/>
          <w:sz w:val="28"/>
        </w:rPr>
        <w:t>
      26 апреля (День памяти жертв аварии на Чернобыльской атомной электростанции) – лицам, принимавшим участие в ликвидации последствий катастрофы на Чернобыльской атомной электростанции;</w:t>
      </w:r>
      <w:r>
        <w:br/>
      </w:r>
      <w:r>
        <w:rPr>
          <w:rFonts w:ascii="Times New Roman"/>
          <w:b w:val="false"/>
          <w:i w:val="false"/>
          <w:color w:val="000000"/>
          <w:sz w:val="28"/>
        </w:rPr>
        <w:t>
      1 мая (праздник единства народа Казахстана) – нуждающимся пенсионерам (из числа одиноко проживающих), членам постоянно действующих комиссий Совета ветеранов;</w:t>
      </w:r>
      <w:r>
        <w:br/>
      </w:r>
      <w:r>
        <w:rPr>
          <w:rFonts w:ascii="Times New Roman"/>
          <w:b w:val="false"/>
          <w:i w:val="false"/>
          <w:color w:val="000000"/>
          <w:sz w:val="28"/>
        </w:rPr>
        <w:t>
      31 мая (День памяти жертв политических репрессий) – жертвам политических репрессий;</w:t>
      </w:r>
      <w:r>
        <w:br/>
      </w:r>
      <w:r>
        <w:rPr>
          <w:rFonts w:ascii="Times New Roman"/>
          <w:b w:val="false"/>
          <w:i w:val="false"/>
          <w:color w:val="000000"/>
          <w:sz w:val="28"/>
        </w:rPr>
        <w:t>
      1 июня (День защиты детей) – детям-сиротам;</w:t>
      </w:r>
      <w:r>
        <w:br/>
      </w:r>
      <w:r>
        <w:rPr>
          <w:rFonts w:ascii="Times New Roman"/>
          <w:b w:val="false"/>
          <w:i w:val="false"/>
          <w:color w:val="000000"/>
          <w:sz w:val="28"/>
        </w:rPr>
        <w:t>
      6 июля (День Столицы) – малообеспеченным семьям (из числа получателей ежемесячного государственного пособия, назначаемого и выплачиваемого на детей до восемнадцати лет), членам постоянно действующих комиссий Совета ветеранов, заслуженным ветеранам войны и труда, ветеранам труда;</w:t>
      </w:r>
      <w:r>
        <w:br/>
      </w:r>
      <w:r>
        <w:rPr>
          <w:rFonts w:ascii="Times New Roman"/>
          <w:b w:val="false"/>
          <w:i w:val="false"/>
          <w:color w:val="000000"/>
          <w:sz w:val="28"/>
        </w:rPr>
        <w:t>
      30 августа (День Конституции Республики Казахстан) – нуждающимся пенсионерам (из числа получателей минимального размера пенсии), членам постоянно действующих комиссий Совета ветеранов;</w:t>
      </w:r>
      <w:r>
        <w:br/>
      </w:r>
      <w:r>
        <w:rPr>
          <w:rFonts w:ascii="Times New Roman"/>
          <w:b w:val="false"/>
          <w:i w:val="false"/>
          <w:color w:val="000000"/>
          <w:sz w:val="28"/>
        </w:rPr>
        <w:t>
      1 октября (День пожилых) – нуждающимся пенсионерам, достигшим семидесяти и более лет;</w:t>
      </w:r>
      <w:r>
        <w:br/>
      </w:r>
      <w:r>
        <w:rPr>
          <w:rFonts w:ascii="Times New Roman"/>
          <w:b w:val="false"/>
          <w:i w:val="false"/>
          <w:color w:val="000000"/>
          <w:sz w:val="28"/>
        </w:rPr>
        <w:t>
      10 октября (День инвалидов) – инвалидам и детям-инвалидам до восемнадцати лет;</w:t>
      </w:r>
      <w:r>
        <w:br/>
      </w:r>
      <w:r>
        <w:rPr>
          <w:rFonts w:ascii="Times New Roman"/>
          <w:b w:val="false"/>
          <w:i w:val="false"/>
          <w:color w:val="000000"/>
          <w:sz w:val="28"/>
        </w:rPr>
        <w:t>
      16 декабря (День Независимости) – нуждающимся пенсионерам (из числа получателей государственного социального пособия по возрасту), членам постоянно действующих комиссий Совета ветеранов.</w:t>
      </w:r>
      <w:r>
        <w:br/>
      </w:r>
      <w:r>
        <w:rPr>
          <w:rFonts w:ascii="Times New Roman"/>
          <w:b w:val="false"/>
          <w:i w:val="false"/>
          <w:color w:val="000000"/>
          <w:sz w:val="28"/>
        </w:rPr>
        <w:t>
      </w:t>
      </w:r>
      <w:r>
        <w:rPr>
          <w:rFonts w:ascii="Times New Roman"/>
          <w:b w:val="false"/>
          <w:i w:val="false"/>
          <w:color w:val="ff0000"/>
          <w:sz w:val="28"/>
        </w:rPr>
        <w:t>Сноска. Пункт 51 с изменениями, внесенными</w:t>
      </w:r>
      <w:r>
        <w:rPr>
          <w:rFonts w:ascii="Times New Roman"/>
          <w:b w:val="false"/>
          <w:i w:val="false"/>
          <w:color w:val="000000"/>
          <w:sz w:val="28"/>
        </w:rPr>
        <w:t> </w:t>
      </w:r>
      <w:r>
        <w:rPr>
          <w:rFonts w:ascii="Times New Roman"/>
          <w:b w:val="false"/>
          <w:i w:val="false"/>
          <w:color w:val="ff0000"/>
          <w:sz w:val="28"/>
        </w:rPr>
        <w:t xml:space="preserve">решением маслихата города Астаны от 11.03.2011 </w:t>
      </w:r>
      <w:r>
        <w:rPr>
          <w:rFonts w:ascii="Times New Roman"/>
          <w:b w:val="false"/>
          <w:i w:val="false"/>
          <w:color w:val="000000"/>
          <w:sz w:val="28"/>
        </w:rPr>
        <w:t>№ 439/59-IV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52. К 9 мая (День Победы) единовременные денежные выплаты предоставляются членам постоянно действующих комиссий Совета ветеранов и получателям специального государственного пособия по категориям:</w:t>
      </w:r>
      <w:r>
        <w:br/>
      </w:r>
      <w:r>
        <w:rPr>
          <w:rFonts w:ascii="Times New Roman"/>
          <w:b w:val="false"/>
          <w:i w:val="false"/>
          <w:color w:val="000000"/>
          <w:sz w:val="28"/>
        </w:rPr>
        <w:t>
      ветераны войны, узники фашизма, не вступившие в повторный брак вдовы погибших (умерших, пропавших без вести) военнослужащих в Великой Отечественной войне – по 10000 (десять тысяч) тенге;</w:t>
      </w:r>
      <w:r>
        <w:br/>
      </w:r>
      <w:r>
        <w:rPr>
          <w:rFonts w:ascii="Times New Roman"/>
          <w:b w:val="false"/>
          <w:i w:val="false"/>
          <w:color w:val="000000"/>
          <w:sz w:val="28"/>
        </w:rPr>
        <w:t>
      лица, приравненные по льготам и гарантиям к ветеранам войны, статус которых определен </w:t>
      </w:r>
      <w:r>
        <w:rPr>
          <w:rFonts w:ascii="Times New Roman"/>
          <w:b w:val="false"/>
          <w:i w:val="false"/>
          <w:color w:val="000000"/>
          <w:sz w:val="28"/>
        </w:rPr>
        <w:t>статьями 6</w:t>
      </w:r>
      <w:r>
        <w:rPr>
          <w:rFonts w:ascii="Times New Roman"/>
          <w:b w:val="false"/>
          <w:i w:val="false"/>
          <w:color w:val="000000"/>
          <w:sz w:val="28"/>
        </w:rPr>
        <w:t>, </w:t>
      </w:r>
      <w:r>
        <w:rPr>
          <w:rFonts w:ascii="Times New Roman"/>
          <w:b w:val="false"/>
          <w:i w:val="false"/>
          <w:color w:val="000000"/>
          <w:sz w:val="28"/>
        </w:rPr>
        <w:t>8</w:t>
      </w:r>
      <w:r>
        <w:rPr>
          <w:rFonts w:ascii="Times New Roman"/>
          <w:b w:val="false"/>
          <w:i w:val="false"/>
          <w:color w:val="000000"/>
          <w:sz w:val="28"/>
        </w:rPr>
        <w:t xml:space="preserve"> Закона Республики Казахстан «О льготах и социальной защите участников, инвалидов Великой Отечественной войны и лиц, приравненных к ним», лица, награжденные орденами и медалями бывшего Союза ССР за самоотверженный труд и безупречную воинскую службу в тылу в годы Великой Отечественной войны, а также лица, проработавшие (прослужившие) не менее шести месяцев с 22 июня 1941 года по 9 мая 1945 года и не награжденные орденами и медалями бывшего Союза ССР за самоотверженный труд и безупречную воинскую службу в тылу в годы Великой Отечественной войны – по 4000 (четыре тысячи) тенге.</w:t>
      </w:r>
      <w:r>
        <w:br/>
      </w:r>
      <w:r>
        <w:rPr>
          <w:rFonts w:ascii="Times New Roman"/>
          <w:b w:val="false"/>
          <w:i w:val="false"/>
          <w:color w:val="000000"/>
          <w:sz w:val="28"/>
        </w:rPr>
        <w:t>
      </w:t>
      </w:r>
      <w:r>
        <w:rPr>
          <w:rFonts w:ascii="Times New Roman"/>
          <w:b w:val="false"/>
          <w:i w:val="false"/>
          <w:color w:val="ff0000"/>
          <w:sz w:val="28"/>
        </w:rPr>
        <w:t>Сноска. Пункт 52 с изменениями, внесенными</w:t>
      </w:r>
      <w:r>
        <w:rPr>
          <w:rFonts w:ascii="Times New Roman"/>
          <w:b w:val="false"/>
          <w:i w:val="false"/>
          <w:color w:val="000000"/>
          <w:sz w:val="28"/>
        </w:rPr>
        <w:t> </w:t>
      </w:r>
      <w:r>
        <w:rPr>
          <w:rFonts w:ascii="Times New Roman"/>
          <w:b w:val="false"/>
          <w:i w:val="false"/>
          <w:color w:val="ff0000"/>
          <w:sz w:val="28"/>
        </w:rPr>
        <w:t xml:space="preserve">решением маслихата города Астаны от 11.03.2011 </w:t>
      </w:r>
      <w:r>
        <w:rPr>
          <w:rFonts w:ascii="Times New Roman"/>
          <w:b w:val="false"/>
          <w:i w:val="false"/>
          <w:color w:val="000000"/>
          <w:sz w:val="28"/>
        </w:rPr>
        <w:t>№ 439/59-IV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53. Администратор формирует списки граждан, относящихся к категориям, указанным в пунктах 51, 52 настоящих Правил, на основании базы данных ГЦВП, сведений Совета ветеранов и отделений социальной помощи на дому одиноким престарелым и инвалидам при аппаратах акимов районов города.</w:t>
      </w:r>
    </w:p>
    <w:bookmarkEnd w:id="27"/>
    <w:bookmarkStart w:name="z100" w:id="28"/>
    <w:p>
      <w:pPr>
        <w:spacing w:after="0"/>
        <w:ind w:left="0"/>
        <w:jc w:val="left"/>
      </w:pPr>
      <w:r>
        <w:rPr>
          <w:rFonts w:ascii="Times New Roman"/>
          <w:b/>
          <w:i w:val="false"/>
          <w:color w:val="000000"/>
        </w:rPr>
        <w:t xml:space="preserve"> 
Глава 5. Денежные выплаты выпускникам общеобразовательных школ</w:t>
      </w:r>
      <w:r>
        <w:br/>
      </w:r>
      <w:r>
        <w:rPr>
          <w:rFonts w:ascii="Times New Roman"/>
          <w:b/>
          <w:i w:val="false"/>
          <w:color w:val="000000"/>
        </w:rPr>
        <w:t>
для оплаты обучения в высших учебных заведениях города Астаны</w:t>
      </w:r>
    </w:p>
    <w:bookmarkEnd w:id="28"/>
    <w:bookmarkStart w:name="z101" w:id="29"/>
    <w:p>
      <w:pPr>
        <w:spacing w:after="0"/>
        <w:ind w:left="0"/>
        <w:jc w:val="left"/>
      </w:pPr>
      <w:r>
        <w:rPr>
          <w:rFonts w:ascii="Times New Roman"/>
          <w:b/>
          <w:i w:val="false"/>
          <w:color w:val="000000"/>
        </w:rPr>
        <w:t xml:space="preserve"> 
§ 1. Общие положения</w:t>
      </w:r>
    </w:p>
    <w:bookmarkEnd w:id="29"/>
    <w:bookmarkStart w:name="z102" w:id="30"/>
    <w:p>
      <w:pPr>
        <w:spacing w:after="0"/>
        <w:ind w:left="0"/>
        <w:jc w:val="both"/>
      </w:pPr>
      <w:r>
        <w:rPr>
          <w:rFonts w:ascii="Times New Roman"/>
          <w:b w:val="false"/>
          <w:i w:val="false"/>
          <w:color w:val="000000"/>
          <w:sz w:val="28"/>
        </w:rPr>
        <w:t>
      54. Денежные выплаты выпускникам общеобразовательных школ для оплаты очной формы обучения в высших учебных заведениях города Астаны (далее – Денежная выплата на обучение) предоставляются выпускникам общеобразовательных школ города из числа:</w:t>
      </w:r>
      <w:r>
        <w:br/>
      </w:r>
      <w:r>
        <w:rPr>
          <w:rFonts w:ascii="Times New Roman"/>
          <w:b w:val="false"/>
          <w:i w:val="false"/>
          <w:color w:val="000000"/>
          <w:sz w:val="28"/>
        </w:rPr>
        <w:t>
      детей-сирот;</w:t>
      </w:r>
      <w:r>
        <w:br/>
      </w:r>
      <w:r>
        <w:rPr>
          <w:rFonts w:ascii="Times New Roman"/>
          <w:b w:val="false"/>
          <w:i w:val="false"/>
          <w:color w:val="000000"/>
          <w:sz w:val="28"/>
        </w:rPr>
        <w:t>
      выпускников детских домов;</w:t>
      </w:r>
      <w:r>
        <w:br/>
      </w:r>
      <w:r>
        <w:rPr>
          <w:rFonts w:ascii="Times New Roman"/>
          <w:b w:val="false"/>
          <w:i w:val="false"/>
          <w:color w:val="000000"/>
          <w:sz w:val="28"/>
        </w:rPr>
        <w:t>
      инвалидов с детства;</w:t>
      </w:r>
      <w:r>
        <w:br/>
      </w:r>
      <w:r>
        <w:rPr>
          <w:rFonts w:ascii="Times New Roman"/>
          <w:b w:val="false"/>
          <w:i w:val="false"/>
          <w:color w:val="000000"/>
          <w:sz w:val="28"/>
        </w:rPr>
        <w:t>
      детей, оставшихся без попечения родителей;</w:t>
      </w:r>
      <w:r>
        <w:br/>
      </w:r>
      <w:r>
        <w:rPr>
          <w:rFonts w:ascii="Times New Roman"/>
          <w:b w:val="false"/>
          <w:i w:val="false"/>
          <w:color w:val="000000"/>
          <w:sz w:val="28"/>
        </w:rPr>
        <w:t>
      детей из многодетных семей.</w:t>
      </w:r>
      <w:r>
        <w:br/>
      </w:r>
      <w:r>
        <w:rPr>
          <w:rFonts w:ascii="Times New Roman"/>
          <w:b w:val="false"/>
          <w:i w:val="false"/>
          <w:color w:val="000000"/>
          <w:sz w:val="28"/>
        </w:rPr>
        <w:t>
</w:t>
      </w:r>
      <w:r>
        <w:rPr>
          <w:rFonts w:ascii="Times New Roman"/>
          <w:b w:val="false"/>
          <w:i w:val="false"/>
          <w:color w:val="000000"/>
          <w:sz w:val="28"/>
        </w:rPr>
        <w:t>
      55. Денежные выплаты производятся в размере фактической стоимости обучения в соответствующем высшем учебном заведении города и в пределах средств, предусмотренных на данные цели в бюджете города на соответствующий финансовый год.</w:t>
      </w:r>
      <w:r>
        <w:br/>
      </w:r>
      <w:r>
        <w:rPr>
          <w:rFonts w:ascii="Times New Roman"/>
          <w:b w:val="false"/>
          <w:i w:val="false"/>
          <w:color w:val="000000"/>
          <w:sz w:val="28"/>
        </w:rPr>
        <w:t>
</w:t>
      </w:r>
      <w:r>
        <w:rPr>
          <w:rFonts w:ascii="Times New Roman"/>
          <w:b w:val="false"/>
          <w:i w:val="false"/>
          <w:color w:val="000000"/>
          <w:sz w:val="28"/>
        </w:rPr>
        <w:t>
      56. Перечень специальностей, обучаемых за счет Денежных выплат на обучение, определяется комиссией по присуждению грантов в зависимости от структуры спроса на рынке труда города.</w:t>
      </w:r>
    </w:p>
    <w:bookmarkEnd w:id="30"/>
    <w:bookmarkStart w:name="z105" w:id="31"/>
    <w:p>
      <w:pPr>
        <w:spacing w:after="0"/>
        <w:ind w:left="0"/>
        <w:jc w:val="left"/>
      </w:pPr>
      <w:r>
        <w:rPr>
          <w:rFonts w:ascii="Times New Roman"/>
          <w:b/>
          <w:i w:val="false"/>
          <w:color w:val="000000"/>
        </w:rPr>
        <w:t xml:space="preserve"> 
§ 2. Перечень документов, необходимых для получения</w:t>
      </w:r>
      <w:r>
        <w:br/>
      </w:r>
      <w:r>
        <w:rPr>
          <w:rFonts w:ascii="Times New Roman"/>
          <w:b/>
          <w:i w:val="false"/>
          <w:color w:val="000000"/>
        </w:rPr>
        <w:t>
Денежных выплат на обучение</w:t>
      </w:r>
    </w:p>
    <w:bookmarkEnd w:id="31"/>
    <w:bookmarkStart w:name="z106" w:id="32"/>
    <w:p>
      <w:pPr>
        <w:spacing w:after="0"/>
        <w:ind w:left="0"/>
        <w:jc w:val="both"/>
      </w:pPr>
      <w:r>
        <w:rPr>
          <w:rFonts w:ascii="Times New Roman"/>
          <w:b w:val="false"/>
          <w:i w:val="false"/>
          <w:color w:val="000000"/>
          <w:sz w:val="28"/>
        </w:rPr>
        <w:t>
      57. Претенденты на получение Денежных выплат на обучение представляют Администратору заявление и копии следующих документов (с оригиналами для сверки):</w:t>
      </w:r>
      <w:r>
        <w:br/>
      </w:r>
      <w:r>
        <w:rPr>
          <w:rFonts w:ascii="Times New Roman"/>
          <w:b w:val="false"/>
          <w:i w:val="false"/>
          <w:color w:val="000000"/>
          <w:sz w:val="28"/>
        </w:rPr>
        <w:t>
      1) удостоверение личности;</w:t>
      </w:r>
      <w:r>
        <w:br/>
      </w:r>
      <w:r>
        <w:rPr>
          <w:rFonts w:ascii="Times New Roman"/>
          <w:b w:val="false"/>
          <w:i w:val="false"/>
          <w:color w:val="000000"/>
          <w:sz w:val="28"/>
        </w:rPr>
        <w:t>
      2) книга регистрации граждан либо адресная справка;</w:t>
      </w:r>
      <w:r>
        <w:br/>
      </w:r>
      <w:r>
        <w:rPr>
          <w:rFonts w:ascii="Times New Roman"/>
          <w:b w:val="false"/>
          <w:i w:val="false"/>
          <w:color w:val="000000"/>
          <w:sz w:val="28"/>
        </w:rPr>
        <w:t>
      3) свидетельство о смерти родителей (для детей-сирот);</w:t>
      </w:r>
      <w:r>
        <w:br/>
      </w:r>
      <w:r>
        <w:rPr>
          <w:rFonts w:ascii="Times New Roman"/>
          <w:b w:val="false"/>
          <w:i w:val="false"/>
          <w:color w:val="000000"/>
          <w:sz w:val="28"/>
        </w:rPr>
        <w:t>
      4) справка об инвалидности (для инвалидов с детства);</w:t>
      </w:r>
      <w:r>
        <w:br/>
      </w:r>
      <w:r>
        <w:rPr>
          <w:rFonts w:ascii="Times New Roman"/>
          <w:b w:val="false"/>
          <w:i w:val="false"/>
          <w:color w:val="000000"/>
          <w:sz w:val="28"/>
        </w:rPr>
        <w:t>
      5) документ, подтверждающий статус многодетной семьи (для детей из многодетных семей);</w:t>
      </w:r>
      <w:r>
        <w:br/>
      </w:r>
      <w:r>
        <w:rPr>
          <w:rFonts w:ascii="Times New Roman"/>
          <w:b w:val="false"/>
          <w:i w:val="false"/>
          <w:color w:val="000000"/>
          <w:sz w:val="28"/>
        </w:rPr>
        <w:t>
      6) свидетельство о рождении (для детей-сирот);</w:t>
      </w:r>
      <w:r>
        <w:br/>
      </w:r>
      <w:r>
        <w:rPr>
          <w:rFonts w:ascii="Times New Roman"/>
          <w:b w:val="false"/>
          <w:i w:val="false"/>
          <w:color w:val="000000"/>
          <w:sz w:val="28"/>
        </w:rPr>
        <w:t>
      7) государственный сертификат, выданный по результатам единого национального тестирования или комплексного тестирования (далее – тестирование), проводимого по технологиям, разработанным Национальным центром государственных стандартов образования и тестирования Министерства образования и науки Республики Казахстан.</w:t>
      </w:r>
      <w:r>
        <w:br/>
      </w:r>
      <w:r>
        <w:rPr>
          <w:rFonts w:ascii="Times New Roman"/>
          <w:b w:val="false"/>
          <w:i w:val="false"/>
          <w:color w:val="000000"/>
          <w:sz w:val="28"/>
        </w:rPr>
        <w:t>
      </w:t>
      </w:r>
      <w:r>
        <w:rPr>
          <w:rFonts w:ascii="Times New Roman"/>
          <w:b w:val="false"/>
          <w:i w:val="false"/>
          <w:color w:val="ff0000"/>
          <w:sz w:val="28"/>
        </w:rPr>
        <w:t xml:space="preserve">Сноска. Пункт 57 с изменением, внесенным решением маслихата города Астаны от 28.03.2013 </w:t>
      </w:r>
      <w:r>
        <w:rPr>
          <w:rFonts w:ascii="Times New Roman"/>
          <w:b w:val="false"/>
          <w:i w:val="false"/>
          <w:color w:val="000000"/>
          <w:sz w:val="28"/>
        </w:rPr>
        <w:t>№ 118/14-V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w:t>
      </w:r>
      <w:r>
        <w:br/>
      </w:r>
      <w:r>
        <w:rPr>
          <w:rFonts w:ascii="Times New Roman"/>
          <w:b w:val="false"/>
          <w:i w:val="false"/>
          <w:color w:val="000000"/>
          <w:sz w:val="28"/>
        </w:rPr>
        <w:t>
</w:t>
      </w:r>
      <w:r>
        <w:rPr>
          <w:rFonts w:ascii="Times New Roman"/>
          <w:b w:val="false"/>
          <w:i w:val="false"/>
          <w:color w:val="000000"/>
          <w:sz w:val="28"/>
        </w:rPr>
        <w:t>
      58. Прием Администратором документов от претендентов на получение Денежных выплат на обучение заканчивается за 2 дня до заседания комиссии по присуждению грантов.</w:t>
      </w:r>
    </w:p>
    <w:bookmarkEnd w:id="32"/>
    <w:bookmarkStart w:name="z108" w:id="33"/>
    <w:p>
      <w:pPr>
        <w:spacing w:after="0"/>
        <w:ind w:left="0"/>
        <w:jc w:val="left"/>
      </w:pPr>
      <w:r>
        <w:rPr>
          <w:rFonts w:ascii="Times New Roman"/>
          <w:b/>
          <w:i w:val="false"/>
          <w:color w:val="000000"/>
        </w:rPr>
        <w:t xml:space="preserve"> 
§ 3. Порядок назначения Денежных выплат на обучение</w:t>
      </w:r>
    </w:p>
    <w:bookmarkEnd w:id="33"/>
    <w:bookmarkStart w:name="z109" w:id="34"/>
    <w:p>
      <w:pPr>
        <w:spacing w:after="0"/>
        <w:ind w:left="0"/>
        <w:jc w:val="both"/>
      </w:pPr>
      <w:r>
        <w:rPr>
          <w:rFonts w:ascii="Times New Roman"/>
          <w:b w:val="false"/>
          <w:i w:val="false"/>
          <w:color w:val="000000"/>
          <w:sz w:val="28"/>
        </w:rPr>
        <w:t>
      59. Государственное учреждение «Управление образования города Астаны» ежегодно к первому мая представляет Администратору списки выпускников общеобразовательных школ города текущего года из числа лиц, указанных в пункте 54 настоящих Правил.</w:t>
      </w:r>
      <w:r>
        <w:br/>
      </w:r>
      <w:r>
        <w:rPr>
          <w:rFonts w:ascii="Times New Roman"/>
          <w:b w:val="false"/>
          <w:i w:val="false"/>
          <w:color w:val="000000"/>
          <w:sz w:val="28"/>
        </w:rPr>
        <w:t>
</w:t>
      </w:r>
      <w:r>
        <w:rPr>
          <w:rFonts w:ascii="Times New Roman"/>
          <w:b w:val="false"/>
          <w:i w:val="false"/>
          <w:color w:val="000000"/>
          <w:sz w:val="28"/>
        </w:rPr>
        <w:t>
      60. Администратор в соответствии с представленными списками выпускников общеобразовательных школ производит прием документов от претендентов на получение Денежных выплат на обучение, рассматривает их на предмет соответствия предъявляемым требованиям и формирует макет дел для дальнейшего представления комиссии по присуждению грантов.</w:t>
      </w:r>
      <w:r>
        <w:br/>
      </w:r>
      <w:r>
        <w:rPr>
          <w:rFonts w:ascii="Times New Roman"/>
          <w:b w:val="false"/>
          <w:i w:val="false"/>
          <w:color w:val="000000"/>
          <w:sz w:val="28"/>
        </w:rPr>
        <w:t>
</w:t>
      </w:r>
      <w:r>
        <w:rPr>
          <w:rFonts w:ascii="Times New Roman"/>
          <w:b w:val="false"/>
          <w:i w:val="false"/>
          <w:color w:val="000000"/>
          <w:sz w:val="28"/>
        </w:rPr>
        <w:t>
      61. Отбор претендентов на получение Денежных выплат на обучение производится по максимальному количеству набранных при тестировании баллов из категорий, указанных в пункте 54 настоящих Правил.</w:t>
      </w:r>
      <w:r>
        <w:br/>
      </w:r>
      <w:r>
        <w:rPr>
          <w:rFonts w:ascii="Times New Roman"/>
          <w:b w:val="false"/>
          <w:i w:val="false"/>
          <w:color w:val="000000"/>
          <w:sz w:val="28"/>
        </w:rPr>
        <w:t>
</w:t>
      </w:r>
      <w:r>
        <w:rPr>
          <w:rFonts w:ascii="Times New Roman"/>
          <w:b w:val="false"/>
          <w:i w:val="false"/>
          <w:color w:val="000000"/>
          <w:sz w:val="28"/>
        </w:rPr>
        <w:t>
      62. Отбор производится в пределах каждой из указанных категорий в последовательности, приведенной в пункте 54 настоящих Правил, причем полное обеспечение одной из категорий Денежными выплатами на обучение в пределах выделенных на данные цели в текущем году бюджетных средств исключает отбор из следующей.</w:t>
      </w:r>
      <w:r>
        <w:br/>
      </w:r>
      <w:r>
        <w:rPr>
          <w:rFonts w:ascii="Times New Roman"/>
          <w:b w:val="false"/>
          <w:i w:val="false"/>
          <w:color w:val="000000"/>
          <w:sz w:val="28"/>
        </w:rPr>
        <w:t>
</w:t>
      </w:r>
      <w:r>
        <w:rPr>
          <w:rFonts w:ascii="Times New Roman"/>
          <w:b w:val="false"/>
          <w:i w:val="false"/>
          <w:color w:val="000000"/>
          <w:sz w:val="28"/>
        </w:rPr>
        <w:t>
      63. При производстве отбора в пределах каждой из категорий комиссия по присуждению грантов вправе в первоочередном порядке обеспечивать Денежными выплатами на обучение выпускников из неполных семей, набравших при тестировании необходимое минимальное количество баллов.</w:t>
      </w:r>
      <w:r>
        <w:br/>
      </w:r>
      <w:r>
        <w:rPr>
          <w:rFonts w:ascii="Times New Roman"/>
          <w:b w:val="false"/>
          <w:i w:val="false"/>
          <w:color w:val="000000"/>
          <w:sz w:val="28"/>
        </w:rPr>
        <w:t>
</w:t>
      </w:r>
      <w:r>
        <w:rPr>
          <w:rFonts w:ascii="Times New Roman"/>
          <w:b w:val="false"/>
          <w:i w:val="false"/>
          <w:color w:val="000000"/>
          <w:sz w:val="28"/>
        </w:rPr>
        <w:t>
      64. Денежные выплаты на обучение не назначаются выпускникам общеобразовательных школ, не набравшим при тестировании необходимого минимального количества баллов.</w:t>
      </w:r>
      <w:r>
        <w:br/>
      </w:r>
      <w:r>
        <w:rPr>
          <w:rFonts w:ascii="Times New Roman"/>
          <w:b w:val="false"/>
          <w:i w:val="false"/>
          <w:color w:val="000000"/>
          <w:sz w:val="28"/>
        </w:rPr>
        <w:t>
</w:t>
      </w:r>
      <w:r>
        <w:rPr>
          <w:rFonts w:ascii="Times New Roman"/>
          <w:b w:val="false"/>
          <w:i w:val="false"/>
          <w:color w:val="000000"/>
          <w:sz w:val="28"/>
        </w:rPr>
        <w:t>
      65. Комиссия по присуждению грантов ежегодно в срок до 25 августа рассматривает документы претендентов на получение Денежных выплат на обучение и выносит решение.</w:t>
      </w:r>
      <w:r>
        <w:br/>
      </w:r>
      <w:r>
        <w:rPr>
          <w:rFonts w:ascii="Times New Roman"/>
          <w:b w:val="false"/>
          <w:i w:val="false"/>
          <w:color w:val="000000"/>
          <w:sz w:val="28"/>
        </w:rPr>
        <w:t>
</w:t>
      </w:r>
      <w:r>
        <w:rPr>
          <w:rFonts w:ascii="Times New Roman"/>
          <w:b w:val="false"/>
          <w:i w:val="false"/>
          <w:color w:val="000000"/>
          <w:sz w:val="28"/>
        </w:rPr>
        <w:t>
      66. Администратор на основании решения комиссии по присуждению грантов заключает с высшими учебными заведениями города и получателями Денежных выплат на обучение договор на оказание образовательных услуг (далее – Договор).</w:t>
      </w:r>
      <w:r>
        <w:br/>
      </w:r>
      <w:r>
        <w:rPr>
          <w:rFonts w:ascii="Times New Roman"/>
          <w:b w:val="false"/>
          <w:i w:val="false"/>
          <w:color w:val="000000"/>
          <w:sz w:val="28"/>
        </w:rPr>
        <w:t>
</w:t>
      </w:r>
      <w:r>
        <w:rPr>
          <w:rFonts w:ascii="Times New Roman"/>
          <w:b w:val="false"/>
          <w:i w:val="false"/>
          <w:color w:val="000000"/>
          <w:sz w:val="28"/>
        </w:rPr>
        <w:t>
      67. После подписания Договора Администратор в течение десяти банковских дней производит оплату за первый год обучения путем перечисления денежных средств на лицевой счет получателя Денежных выплат на обучение.</w:t>
      </w:r>
      <w:r>
        <w:br/>
      </w:r>
      <w:r>
        <w:rPr>
          <w:rFonts w:ascii="Times New Roman"/>
          <w:b w:val="false"/>
          <w:i w:val="false"/>
          <w:color w:val="000000"/>
          <w:sz w:val="28"/>
        </w:rPr>
        <w:t>
</w:t>
      </w:r>
      <w:r>
        <w:rPr>
          <w:rFonts w:ascii="Times New Roman"/>
          <w:b w:val="false"/>
          <w:i w:val="false"/>
          <w:color w:val="000000"/>
          <w:sz w:val="28"/>
        </w:rPr>
        <w:t>
      68. Получатель Денежной выплаты на обучение в течение трех банковских дней с момента поступления денежных средств производит оплату за обучение и предъявляет квитанцию об оплате Администратору.</w:t>
      </w:r>
      <w:r>
        <w:br/>
      </w:r>
      <w:r>
        <w:rPr>
          <w:rFonts w:ascii="Times New Roman"/>
          <w:b w:val="false"/>
          <w:i w:val="false"/>
          <w:color w:val="000000"/>
          <w:sz w:val="28"/>
        </w:rPr>
        <w:t>
      Деньги с лицевого счета получателя Денежных выплат на обучение снимаются с согласия Администратора.</w:t>
      </w:r>
      <w:r>
        <w:br/>
      </w:r>
      <w:r>
        <w:rPr>
          <w:rFonts w:ascii="Times New Roman"/>
          <w:b w:val="false"/>
          <w:i w:val="false"/>
          <w:color w:val="000000"/>
          <w:sz w:val="28"/>
        </w:rPr>
        <w:t>
</w:t>
      </w:r>
      <w:r>
        <w:rPr>
          <w:rFonts w:ascii="Times New Roman"/>
          <w:b w:val="false"/>
          <w:i w:val="false"/>
          <w:color w:val="000000"/>
          <w:sz w:val="28"/>
        </w:rPr>
        <w:t>
      69. Денежные выплаты на обучение за последующие годы обучения производятся ежегодно к началу учебного года.</w:t>
      </w:r>
    </w:p>
    <w:bookmarkEnd w:id="34"/>
    <w:bookmarkStart w:name="z120" w:id="35"/>
    <w:p>
      <w:pPr>
        <w:spacing w:after="0"/>
        <w:ind w:left="0"/>
        <w:jc w:val="left"/>
      </w:pPr>
      <w:r>
        <w:rPr>
          <w:rFonts w:ascii="Times New Roman"/>
          <w:b/>
          <w:i w:val="false"/>
          <w:color w:val="000000"/>
        </w:rPr>
        <w:t xml:space="preserve"> 
§ 4. Порядок прохождения обучения</w:t>
      </w:r>
    </w:p>
    <w:bookmarkEnd w:id="35"/>
    <w:bookmarkStart w:name="z121" w:id="36"/>
    <w:p>
      <w:pPr>
        <w:spacing w:after="0"/>
        <w:ind w:left="0"/>
        <w:jc w:val="both"/>
      </w:pPr>
      <w:r>
        <w:rPr>
          <w:rFonts w:ascii="Times New Roman"/>
          <w:b w:val="false"/>
          <w:i w:val="false"/>
          <w:color w:val="000000"/>
          <w:sz w:val="28"/>
        </w:rPr>
        <w:t>
      70. С момента зачисления получателя Денежной выплаты на обучение Администратор совместно с высшим учебным заведением осуществляет контроль за прохождением его обучения.</w:t>
      </w:r>
      <w:r>
        <w:br/>
      </w:r>
      <w:r>
        <w:rPr>
          <w:rFonts w:ascii="Times New Roman"/>
          <w:b w:val="false"/>
          <w:i w:val="false"/>
          <w:color w:val="000000"/>
          <w:sz w:val="28"/>
        </w:rPr>
        <w:t>
</w:t>
      </w:r>
      <w:r>
        <w:rPr>
          <w:rFonts w:ascii="Times New Roman"/>
          <w:b w:val="false"/>
          <w:i w:val="false"/>
          <w:color w:val="000000"/>
          <w:sz w:val="28"/>
        </w:rPr>
        <w:t>
      71. Администрация высшего учебного заведения должна своевременно уведомлять Администратора о низкой успеваемости, периодическом непосещении занятий без уважительных причин, других случаях существенного нарушения учебной дисциплины согласно Уставу заведения, что является основанием для отчисления и/или прекращения Денежных выплат на обучение.</w:t>
      </w:r>
      <w:r>
        <w:br/>
      </w:r>
      <w:r>
        <w:rPr>
          <w:rFonts w:ascii="Times New Roman"/>
          <w:b w:val="false"/>
          <w:i w:val="false"/>
          <w:color w:val="000000"/>
          <w:sz w:val="28"/>
        </w:rPr>
        <w:t>
</w:t>
      </w:r>
      <w:r>
        <w:rPr>
          <w:rFonts w:ascii="Times New Roman"/>
          <w:b w:val="false"/>
          <w:i w:val="false"/>
          <w:color w:val="000000"/>
          <w:sz w:val="28"/>
        </w:rPr>
        <w:t>
      72. В случае отчисления получателя Денежной выплаты на обучение, высшее учебное заведение в течение пяти дней уведомляет Администратора с представлением копии приказа.</w:t>
      </w:r>
      <w:r>
        <w:br/>
      </w:r>
      <w:r>
        <w:rPr>
          <w:rFonts w:ascii="Times New Roman"/>
          <w:b w:val="false"/>
          <w:i w:val="false"/>
          <w:color w:val="000000"/>
          <w:sz w:val="28"/>
        </w:rPr>
        <w:t>
</w:t>
      </w:r>
      <w:r>
        <w:rPr>
          <w:rFonts w:ascii="Times New Roman"/>
          <w:b w:val="false"/>
          <w:i w:val="false"/>
          <w:color w:val="000000"/>
          <w:sz w:val="28"/>
        </w:rPr>
        <w:t>
      73. При отчислении из высшего учебного заведения получателя Денежной выплаты на обучение комиссия по присуждению грантов по представлению администрации высшего учебного заведения может отчисленного студента заменить студентом того же высшего учебного заведения по профильной специальности из числа лиц, указанных в пункте 54 настоящих Правил.</w:t>
      </w:r>
      <w:r>
        <w:br/>
      </w:r>
      <w:r>
        <w:rPr>
          <w:rFonts w:ascii="Times New Roman"/>
          <w:b w:val="false"/>
          <w:i w:val="false"/>
          <w:color w:val="000000"/>
          <w:sz w:val="28"/>
        </w:rPr>
        <w:t>
      В случае отсутствия кандидатуры для замены в пределах профильной специальности администрация высшего учебного заведения может рекомендовать студента по другой специальности.</w:t>
      </w:r>
      <w:r>
        <w:br/>
      </w:r>
      <w:r>
        <w:rPr>
          <w:rFonts w:ascii="Times New Roman"/>
          <w:b w:val="false"/>
          <w:i w:val="false"/>
          <w:color w:val="000000"/>
          <w:sz w:val="28"/>
        </w:rPr>
        <w:t>
      Администратор вправе запросить кандидатуру для замены из других высших учебных заведений города.</w:t>
      </w:r>
      <w:r>
        <w:br/>
      </w:r>
      <w:r>
        <w:rPr>
          <w:rFonts w:ascii="Times New Roman"/>
          <w:b w:val="false"/>
          <w:i w:val="false"/>
          <w:color w:val="000000"/>
          <w:sz w:val="28"/>
        </w:rPr>
        <w:t>
</w:t>
      </w:r>
      <w:r>
        <w:rPr>
          <w:rFonts w:ascii="Times New Roman"/>
          <w:b w:val="false"/>
          <w:i w:val="false"/>
          <w:color w:val="000000"/>
          <w:sz w:val="28"/>
        </w:rPr>
        <w:t>
      74. В случае отсутствия представления о замене отчисленного студента высшее учебное заведение производит возврат оплаченных средств в бюджет города Астаны с учетом вычета расходов за обучение.</w:t>
      </w:r>
      <w:r>
        <w:br/>
      </w:r>
      <w:r>
        <w:rPr>
          <w:rFonts w:ascii="Times New Roman"/>
          <w:b w:val="false"/>
          <w:i w:val="false"/>
          <w:color w:val="000000"/>
          <w:sz w:val="28"/>
        </w:rPr>
        <w:t>
</w:t>
      </w:r>
      <w:r>
        <w:rPr>
          <w:rFonts w:ascii="Times New Roman"/>
          <w:b w:val="false"/>
          <w:i w:val="false"/>
          <w:color w:val="000000"/>
          <w:sz w:val="28"/>
        </w:rPr>
        <w:t>
      75. В случае отчисления из высшего учебного заведения взыскание выплаченной суммы на обучение с получателя Денежной выплаты на обучение не производится.</w:t>
      </w:r>
      <w:r>
        <w:br/>
      </w:r>
      <w:r>
        <w:rPr>
          <w:rFonts w:ascii="Times New Roman"/>
          <w:b w:val="false"/>
          <w:i w:val="false"/>
          <w:color w:val="000000"/>
          <w:sz w:val="28"/>
        </w:rPr>
        <w:t>
</w:t>
      </w:r>
      <w:r>
        <w:rPr>
          <w:rFonts w:ascii="Times New Roman"/>
          <w:b w:val="false"/>
          <w:i w:val="false"/>
          <w:color w:val="000000"/>
          <w:sz w:val="28"/>
        </w:rPr>
        <w:t>
      76. Получатель Денежной выплаты на обучение, вышедший в академический отпуск по состоянию здоровья, может в дальнейшем получать Денежную выплату на обучение после восстановления.</w:t>
      </w:r>
      <w:r>
        <w:br/>
      </w:r>
      <w:r>
        <w:rPr>
          <w:rFonts w:ascii="Times New Roman"/>
          <w:b w:val="false"/>
          <w:i w:val="false"/>
          <w:color w:val="000000"/>
          <w:sz w:val="28"/>
        </w:rPr>
        <w:t>
</w:t>
      </w:r>
      <w:r>
        <w:rPr>
          <w:rFonts w:ascii="Times New Roman"/>
          <w:b w:val="false"/>
          <w:i w:val="false"/>
          <w:color w:val="000000"/>
          <w:sz w:val="28"/>
        </w:rPr>
        <w:t>
      77. После окончания высшего учебного заведения и получения диплома соответствующего образца получатель Денежной выплаты на обучение в десятидневный срок уведомляет об этом Администратора.</w:t>
      </w:r>
    </w:p>
    <w:bookmarkEnd w:id="36"/>
    <w:bookmarkStart w:name="z129" w:id="37"/>
    <w:p>
      <w:pPr>
        <w:spacing w:after="0"/>
        <w:ind w:left="0"/>
        <w:jc w:val="left"/>
      </w:pPr>
      <w:r>
        <w:rPr>
          <w:rFonts w:ascii="Times New Roman"/>
          <w:b/>
          <w:i w:val="false"/>
          <w:color w:val="000000"/>
        </w:rPr>
        <w:t xml:space="preserve"> 
Глава 6. Денежные выплаты гражданам,</w:t>
      </w:r>
      <w:r>
        <w:br/>
      </w:r>
      <w:r>
        <w:rPr>
          <w:rFonts w:ascii="Times New Roman"/>
          <w:b/>
          <w:i w:val="false"/>
          <w:color w:val="000000"/>
        </w:rPr>
        <w:t>
удостоенным звания «Астана қаласының құрметті азаматы»</w:t>
      </w:r>
    </w:p>
    <w:bookmarkEnd w:id="37"/>
    <w:p>
      <w:pPr>
        <w:spacing w:after="0"/>
        <w:ind w:left="0"/>
        <w:jc w:val="both"/>
      </w:pPr>
      <w:r>
        <w:rPr>
          <w:rFonts w:ascii="Times New Roman"/>
          <w:b w:val="false"/>
          <w:i w:val="false"/>
          <w:color w:val="ff0000"/>
          <w:sz w:val="28"/>
        </w:rPr>
        <w:t xml:space="preserve">      Сноска. Наименование главы 6 раздела 3 в редакции решения маслихата города Астаны от 11.03.2011 </w:t>
      </w:r>
      <w:r>
        <w:rPr>
          <w:rFonts w:ascii="Times New Roman"/>
          <w:b w:val="false"/>
          <w:i w:val="false"/>
          <w:color w:val="ff0000"/>
          <w:sz w:val="28"/>
        </w:rPr>
        <w:t>№ 439/59-IV</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 </w:t>
      </w:r>
    </w:p>
    <w:bookmarkStart w:name="z130" w:id="38"/>
    <w:p>
      <w:pPr>
        <w:spacing w:after="0"/>
        <w:ind w:left="0"/>
        <w:jc w:val="both"/>
      </w:pPr>
      <w:r>
        <w:rPr>
          <w:rFonts w:ascii="Times New Roman"/>
          <w:b w:val="false"/>
          <w:i w:val="false"/>
          <w:color w:val="000000"/>
          <w:sz w:val="28"/>
        </w:rPr>
        <w:t>
      78. Денежные выплаты гражданам, удостоенным звания «Астана қаласының құрметті азаматы» осуществляются ежемесячно в размере 4 месячных расчетных показателей на основании списков, представленных Администратору маслихатом города Астаны.</w:t>
      </w:r>
      <w:r>
        <w:br/>
      </w:r>
      <w:r>
        <w:rPr>
          <w:rFonts w:ascii="Times New Roman"/>
          <w:b w:val="false"/>
          <w:i w:val="false"/>
          <w:color w:val="000000"/>
          <w:sz w:val="28"/>
        </w:rPr>
        <w:t>
      </w:t>
      </w:r>
      <w:r>
        <w:rPr>
          <w:rFonts w:ascii="Times New Roman"/>
          <w:b w:val="false"/>
          <w:i w:val="false"/>
          <w:color w:val="ff0000"/>
          <w:sz w:val="28"/>
        </w:rPr>
        <w:t xml:space="preserve">Сноска. Пункт 78 в редакции решения маслихата города Астаны от 11.03.2011  </w:t>
      </w:r>
      <w:r>
        <w:rPr>
          <w:rFonts w:ascii="Times New Roman"/>
          <w:b w:val="false"/>
          <w:i w:val="false"/>
          <w:color w:val="000000"/>
          <w:sz w:val="28"/>
        </w:rPr>
        <w:t>№ 439/59-IV</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xml:space="preserve">
      79. </w:t>
      </w:r>
      <w:r>
        <w:rPr>
          <w:rFonts w:ascii="Times New Roman"/>
          <w:b w:val="false"/>
          <w:i w:val="false"/>
          <w:color w:val="ff0000"/>
          <w:sz w:val="28"/>
        </w:rPr>
        <w:t>Исключен -</w:t>
      </w:r>
      <w:r>
        <w:rPr>
          <w:rFonts w:ascii="Times New Roman"/>
          <w:b w:val="false"/>
          <w:i w:val="false"/>
          <w:color w:val="000000"/>
          <w:sz w:val="28"/>
        </w:rPr>
        <w:t> </w:t>
      </w:r>
      <w:r>
        <w:rPr>
          <w:rFonts w:ascii="Times New Roman"/>
          <w:b w:val="false"/>
          <w:i w:val="false"/>
          <w:color w:val="ff0000"/>
          <w:sz w:val="28"/>
        </w:rPr>
        <w:t xml:space="preserve">решением маслихата города Астаны от 11.03.2011  </w:t>
      </w:r>
      <w:r>
        <w:rPr>
          <w:rFonts w:ascii="Times New Roman"/>
          <w:b w:val="false"/>
          <w:i w:val="false"/>
          <w:color w:val="000000"/>
          <w:sz w:val="28"/>
        </w:rPr>
        <w:t>№ 439/59-IV</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p>
    <w:bookmarkEnd w:id="38"/>
    <w:bookmarkStart w:name="z132" w:id="39"/>
    <w:p>
      <w:pPr>
        <w:spacing w:after="0"/>
        <w:ind w:left="0"/>
        <w:jc w:val="left"/>
      </w:pPr>
      <w:r>
        <w:rPr>
          <w:rFonts w:ascii="Times New Roman"/>
          <w:b/>
          <w:i w:val="false"/>
          <w:color w:val="000000"/>
        </w:rPr>
        <w:t xml:space="preserve"> 
Глава 7. Денежные выплаты лицам, попавшим в трудную жизненную ситуацию</w:t>
      </w:r>
    </w:p>
    <w:bookmarkEnd w:id="39"/>
    <w:bookmarkStart w:name="z133" w:id="40"/>
    <w:p>
      <w:pPr>
        <w:spacing w:after="0"/>
        <w:ind w:left="0"/>
        <w:jc w:val="both"/>
      </w:pPr>
      <w:r>
        <w:rPr>
          <w:rFonts w:ascii="Times New Roman"/>
          <w:b w:val="false"/>
          <w:i w:val="false"/>
          <w:color w:val="000000"/>
          <w:sz w:val="28"/>
        </w:rPr>
        <w:t>
      80. Денежные выплаты осуществляются лицам, попавшим в трудную жизненную ситуацию, обусловленную такими причинами, не зависящими от их воли, как стихийное бедствие (пожар, наводнение и др.) и иные чрезвычайные ситуации природного и техногенного характера.</w:t>
      </w:r>
      <w:r>
        <w:br/>
      </w:r>
      <w:r>
        <w:rPr>
          <w:rFonts w:ascii="Times New Roman"/>
          <w:b w:val="false"/>
          <w:i w:val="false"/>
          <w:color w:val="000000"/>
          <w:sz w:val="28"/>
        </w:rPr>
        <w:t>
</w:t>
      </w:r>
      <w:r>
        <w:rPr>
          <w:rFonts w:ascii="Times New Roman"/>
          <w:b w:val="false"/>
          <w:i w:val="false"/>
          <w:color w:val="000000"/>
          <w:sz w:val="28"/>
        </w:rPr>
        <w:t>
      81. Указанные денежные выплаты осуществляются в следующих размерах:</w:t>
      </w:r>
      <w:r>
        <w:br/>
      </w:r>
      <w:r>
        <w:rPr>
          <w:rFonts w:ascii="Times New Roman"/>
          <w:b w:val="false"/>
          <w:i w:val="false"/>
          <w:color w:val="000000"/>
          <w:sz w:val="28"/>
        </w:rPr>
        <w:t>
      65 месячных расчетных показателей на семью при утрате, порче, нанесении значительного ущерба имуществу;</w:t>
      </w:r>
      <w:r>
        <w:br/>
      </w:r>
      <w:r>
        <w:rPr>
          <w:rFonts w:ascii="Times New Roman"/>
          <w:b w:val="false"/>
          <w:i w:val="false"/>
          <w:color w:val="000000"/>
          <w:sz w:val="28"/>
        </w:rPr>
        <w:t>
      15 месячных расчетных показателей на погибшего – в случае наличия летальных исходов членов семьи.</w:t>
      </w:r>
      <w:r>
        <w:br/>
      </w:r>
      <w:r>
        <w:rPr>
          <w:rFonts w:ascii="Times New Roman"/>
          <w:b w:val="false"/>
          <w:i w:val="false"/>
          <w:color w:val="000000"/>
          <w:sz w:val="28"/>
        </w:rPr>
        <w:t>
</w:t>
      </w:r>
      <w:r>
        <w:rPr>
          <w:rFonts w:ascii="Times New Roman"/>
          <w:b w:val="false"/>
          <w:i w:val="false"/>
          <w:color w:val="000000"/>
          <w:sz w:val="28"/>
        </w:rPr>
        <w:t>
      82. Для получения указанных денежных выплат лицо (либо представитель семьи), попавшее в трудную жизненную ситуацию, обращается к Администратору с заявлением и копиями следующих документов (с оригиналами для сверки):</w:t>
      </w:r>
      <w:r>
        <w:br/>
      </w:r>
      <w:r>
        <w:rPr>
          <w:rFonts w:ascii="Times New Roman"/>
          <w:b w:val="false"/>
          <w:i w:val="false"/>
          <w:color w:val="000000"/>
          <w:sz w:val="28"/>
        </w:rPr>
        <w:t>
      1) удостоверение личности (иной документ, удостоверяющий личность);</w:t>
      </w:r>
      <w:r>
        <w:br/>
      </w:r>
      <w:r>
        <w:rPr>
          <w:rFonts w:ascii="Times New Roman"/>
          <w:b w:val="false"/>
          <w:i w:val="false"/>
          <w:color w:val="000000"/>
          <w:sz w:val="28"/>
        </w:rPr>
        <w:t>
      2) книга регистрации граждан либо адресная справка;</w:t>
      </w:r>
      <w:r>
        <w:br/>
      </w:r>
      <w:r>
        <w:rPr>
          <w:rFonts w:ascii="Times New Roman"/>
          <w:b w:val="false"/>
          <w:i w:val="false"/>
          <w:color w:val="000000"/>
          <w:sz w:val="28"/>
        </w:rPr>
        <w:t>
      3) документы, подтверждающие факт чрезвычайной ситуации, принадлежность утраченного, испорченного имущества, а в случае летальных исходов – документы, подтверждающие факт смерти члена семьи и родственные отношения с ним.</w:t>
      </w:r>
      <w:r>
        <w:br/>
      </w:r>
      <w:r>
        <w:rPr>
          <w:rFonts w:ascii="Times New Roman"/>
          <w:b w:val="false"/>
          <w:i w:val="false"/>
          <w:color w:val="000000"/>
          <w:sz w:val="28"/>
        </w:rPr>
        <w:t>
      </w:t>
      </w:r>
      <w:r>
        <w:rPr>
          <w:rFonts w:ascii="Times New Roman"/>
          <w:b w:val="false"/>
          <w:i w:val="false"/>
          <w:color w:val="ff0000"/>
          <w:sz w:val="28"/>
        </w:rPr>
        <w:t xml:space="preserve">Сноска. Пункт 82 с изменением, внесенным решением маслихата города Астаны от 28.03.2013 </w:t>
      </w:r>
      <w:r>
        <w:rPr>
          <w:rFonts w:ascii="Times New Roman"/>
          <w:b w:val="false"/>
          <w:i w:val="false"/>
          <w:color w:val="000000"/>
          <w:sz w:val="28"/>
        </w:rPr>
        <w:t>№ 118/14-V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w:t>
      </w:r>
      <w:r>
        <w:br/>
      </w:r>
      <w:r>
        <w:rPr>
          <w:rFonts w:ascii="Times New Roman"/>
          <w:b w:val="false"/>
          <w:i w:val="false"/>
          <w:color w:val="000000"/>
          <w:sz w:val="28"/>
        </w:rPr>
        <w:t>
</w:t>
      </w:r>
      <w:r>
        <w:rPr>
          <w:rFonts w:ascii="Times New Roman"/>
          <w:b w:val="false"/>
          <w:i w:val="false"/>
          <w:color w:val="000000"/>
          <w:sz w:val="28"/>
        </w:rPr>
        <w:t>
      83. Администратором рассматриваются обращения за получением указанных денежных выплат, поступившие не позднее трех месяцев со дня возникновения стихийного бедствия или чрезвычайной ситуации.</w:t>
      </w:r>
      <w:r>
        <w:br/>
      </w:r>
      <w:r>
        <w:rPr>
          <w:rFonts w:ascii="Times New Roman"/>
          <w:b w:val="false"/>
          <w:i w:val="false"/>
          <w:color w:val="000000"/>
          <w:sz w:val="28"/>
        </w:rPr>
        <w:t>
</w:t>
      </w:r>
      <w:r>
        <w:rPr>
          <w:rFonts w:ascii="Times New Roman"/>
          <w:b w:val="false"/>
          <w:i w:val="false"/>
          <w:color w:val="000000"/>
          <w:sz w:val="28"/>
        </w:rPr>
        <w:t>
      84. Денежные выплаты лицам, попавшим в трудную жизненную ситуацию, перечисляются на лицевые счета в банках второго уровня в течение десяти дней с момента подачи заявления.</w:t>
      </w:r>
    </w:p>
    <w:bookmarkEnd w:id="40"/>
    <w:bookmarkStart w:name="z138" w:id="41"/>
    <w:p>
      <w:pPr>
        <w:spacing w:after="0"/>
        <w:ind w:left="0"/>
        <w:jc w:val="left"/>
      </w:pPr>
      <w:r>
        <w:rPr>
          <w:rFonts w:ascii="Times New Roman"/>
          <w:b/>
          <w:i w:val="false"/>
          <w:color w:val="000000"/>
        </w:rPr>
        <w:t xml:space="preserve"> 
Раздел 4. Социальная помощь в виде освобождения от оплаты</w:t>
      </w:r>
      <w:r>
        <w:br/>
      </w:r>
      <w:r>
        <w:rPr>
          <w:rFonts w:ascii="Times New Roman"/>
          <w:b/>
          <w:i w:val="false"/>
          <w:color w:val="000000"/>
        </w:rPr>
        <w:t>
проезда на маршрутах городского пассажирского транспорта</w:t>
      </w:r>
    </w:p>
    <w:bookmarkEnd w:id="41"/>
    <w:bookmarkStart w:name="z139" w:id="42"/>
    <w:p>
      <w:pPr>
        <w:spacing w:after="0"/>
        <w:ind w:left="0"/>
        <w:jc w:val="both"/>
      </w:pPr>
      <w:r>
        <w:rPr>
          <w:rFonts w:ascii="Times New Roman"/>
          <w:b w:val="false"/>
          <w:i w:val="false"/>
          <w:color w:val="000000"/>
          <w:sz w:val="28"/>
        </w:rPr>
        <w:t>
      85. Социальная помощь в виде освобождения от оплаты проезда на маршрутах городского пассажирского транспорта предоставляется следующим категориям граждан:</w:t>
      </w:r>
      <w:r>
        <w:br/>
      </w:r>
      <w:r>
        <w:rPr>
          <w:rFonts w:ascii="Times New Roman"/>
          <w:b w:val="false"/>
          <w:i w:val="false"/>
          <w:color w:val="000000"/>
          <w:sz w:val="28"/>
        </w:rPr>
        <w:t>
      1) ветеранам войны и лицам, приравненным к ним;</w:t>
      </w:r>
      <w:r>
        <w:br/>
      </w:r>
      <w:r>
        <w:rPr>
          <w:rFonts w:ascii="Times New Roman"/>
          <w:b w:val="false"/>
          <w:i w:val="false"/>
          <w:color w:val="000000"/>
          <w:sz w:val="28"/>
        </w:rPr>
        <w:t>
      2) пенсионерам по возрасту и выслуге лет, а также получателям государственных социальных пособий по возрасту и по случаю потери кормильца, достигшим пенсионного возраста;</w:t>
      </w:r>
      <w:r>
        <w:br/>
      </w:r>
      <w:r>
        <w:rPr>
          <w:rFonts w:ascii="Times New Roman"/>
          <w:b w:val="false"/>
          <w:i w:val="false"/>
          <w:color w:val="000000"/>
          <w:sz w:val="28"/>
        </w:rPr>
        <w:t>
      3) инвалидам и детям-инвалидам до восемнадцати лет;</w:t>
      </w:r>
      <w:r>
        <w:br/>
      </w:r>
      <w:r>
        <w:rPr>
          <w:rFonts w:ascii="Times New Roman"/>
          <w:b w:val="false"/>
          <w:i w:val="false"/>
          <w:color w:val="000000"/>
          <w:sz w:val="28"/>
        </w:rPr>
        <w:t>
      4) многодетным семьям;</w:t>
      </w:r>
      <w:r>
        <w:br/>
      </w:r>
      <w:r>
        <w:rPr>
          <w:rFonts w:ascii="Times New Roman"/>
          <w:b w:val="false"/>
          <w:i w:val="false"/>
          <w:color w:val="000000"/>
          <w:sz w:val="28"/>
        </w:rPr>
        <w:t>
      5) многодетным матерям.</w:t>
      </w:r>
      <w:r>
        <w:br/>
      </w:r>
      <w:r>
        <w:rPr>
          <w:rFonts w:ascii="Times New Roman"/>
          <w:b w:val="false"/>
          <w:i w:val="false"/>
          <w:color w:val="000000"/>
          <w:sz w:val="28"/>
        </w:rPr>
        <w:t>
</w:t>
      </w:r>
      <w:r>
        <w:rPr>
          <w:rFonts w:ascii="Times New Roman"/>
          <w:b w:val="false"/>
          <w:i w:val="false"/>
          <w:color w:val="000000"/>
          <w:sz w:val="28"/>
        </w:rPr>
        <w:t>
      86. Государственное учреждение «Управление пассажирского транспорта и автомобильных дорог города Астаны» (далее – Управление):</w:t>
      </w:r>
      <w:r>
        <w:br/>
      </w:r>
      <w:r>
        <w:rPr>
          <w:rFonts w:ascii="Times New Roman"/>
          <w:b w:val="false"/>
          <w:i w:val="false"/>
          <w:color w:val="000000"/>
          <w:sz w:val="28"/>
        </w:rPr>
        <w:t>
      1) определяет перевозчиков, обслуживающих маршруты городского пассажирского транспорта (далее – перевозчики) в соответствии с законодательством о транспорте;</w:t>
      </w:r>
      <w:r>
        <w:br/>
      </w:r>
      <w:r>
        <w:rPr>
          <w:rFonts w:ascii="Times New Roman"/>
          <w:b w:val="false"/>
          <w:i w:val="false"/>
          <w:color w:val="000000"/>
          <w:sz w:val="28"/>
        </w:rPr>
        <w:t>
      2) организует перевозки по маршрутам городского пассажирского транспорта на территории города Астаны;</w:t>
      </w:r>
      <w:r>
        <w:br/>
      </w:r>
      <w:r>
        <w:rPr>
          <w:rFonts w:ascii="Times New Roman"/>
          <w:b w:val="false"/>
          <w:i w:val="false"/>
          <w:color w:val="000000"/>
          <w:sz w:val="28"/>
        </w:rPr>
        <w:t>
      3) обеспечивает изготовление бланков льготных проездных билетов установленного образца для дальнейшей передачи Администратору;</w:t>
      </w:r>
      <w:r>
        <w:br/>
      </w:r>
      <w:r>
        <w:rPr>
          <w:rFonts w:ascii="Times New Roman"/>
          <w:b w:val="false"/>
          <w:i w:val="false"/>
          <w:color w:val="000000"/>
          <w:sz w:val="28"/>
        </w:rPr>
        <w:t>
      4) осуществляет контроль за качеством обслуживания маршрутов городского пассажирского транспорта;</w:t>
      </w:r>
      <w:r>
        <w:br/>
      </w:r>
      <w:r>
        <w:rPr>
          <w:rFonts w:ascii="Times New Roman"/>
          <w:b w:val="false"/>
          <w:i w:val="false"/>
          <w:color w:val="000000"/>
          <w:sz w:val="28"/>
        </w:rPr>
        <w:t>
      5) ежемесячно обеспечивает учет выполненных работ путем изготовления актов выполненных работ по перевозке граждан, указанных в пункте 85 настоящих Правил, осуществленных перевозчиками, и до 10 числа следующего месяца предоставляет их Администратору;</w:t>
      </w:r>
      <w:r>
        <w:br/>
      </w:r>
      <w:r>
        <w:rPr>
          <w:rFonts w:ascii="Times New Roman"/>
          <w:b w:val="false"/>
          <w:i w:val="false"/>
          <w:color w:val="000000"/>
          <w:sz w:val="28"/>
        </w:rPr>
        <w:t>
      6) обеспечивает распределение бюджетных средств, выделенных на данные цели, между перевозчиками.</w:t>
      </w:r>
      <w:r>
        <w:br/>
      </w:r>
      <w:r>
        <w:rPr>
          <w:rFonts w:ascii="Times New Roman"/>
          <w:b w:val="false"/>
          <w:i w:val="false"/>
          <w:color w:val="000000"/>
          <w:sz w:val="28"/>
        </w:rPr>
        <w:t>
</w:t>
      </w:r>
      <w:r>
        <w:rPr>
          <w:rFonts w:ascii="Times New Roman"/>
          <w:b w:val="false"/>
          <w:i w:val="false"/>
          <w:color w:val="000000"/>
          <w:sz w:val="28"/>
        </w:rPr>
        <w:t>
      87. Администратор:</w:t>
      </w:r>
      <w:r>
        <w:br/>
      </w:r>
      <w:r>
        <w:rPr>
          <w:rFonts w:ascii="Times New Roman"/>
          <w:b w:val="false"/>
          <w:i w:val="false"/>
          <w:color w:val="000000"/>
          <w:sz w:val="28"/>
        </w:rPr>
        <w:t>
      1) производит выдачу льготных проездных билетов установленного образца гражданам, указанным в пункте 85 настоящих Правил, согласно базе данных ГЦВП, лично при предъявлении удостоверения личности и удостоверения, подтверждающего право пользования бесплатным проездом;</w:t>
      </w:r>
      <w:r>
        <w:br/>
      </w:r>
      <w:r>
        <w:rPr>
          <w:rFonts w:ascii="Times New Roman"/>
          <w:b w:val="false"/>
          <w:i w:val="false"/>
          <w:color w:val="000000"/>
          <w:sz w:val="28"/>
        </w:rPr>
        <w:t>
      2) обеспечивает компенсацию расходов перевозчиков на проезд указанных категорий граждан на основании актов выполненных работ, предоставленных Управлением.</w:t>
      </w:r>
      <w:r>
        <w:br/>
      </w:r>
      <w:r>
        <w:rPr>
          <w:rFonts w:ascii="Times New Roman"/>
          <w:b w:val="false"/>
          <w:i w:val="false"/>
          <w:color w:val="000000"/>
          <w:sz w:val="28"/>
        </w:rPr>
        <w:t>
</w:t>
      </w:r>
      <w:r>
        <w:rPr>
          <w:rFonts w:ascii="Times New Roman"/>
          <w:b w:val="false"/>
          <w:i w:val="false"/>
          <w:color w:val="000000"/>
          <w:sz w:val="28"/>
        </w:rPr>
        <w:t>
      88. Основанием для освобождения от оплаты проезда на маршрутах городского пассажирского транспорта являются льготный проездной билет установленного образца и оригинал документа, подтверждающего принадлежность к льготным категориям граждан.</w:t>
      </w:r>
      <w:r>
        <w:br/>
      </w:r>
      <w:r>
        <w:rPr>
          <w:rFonts w:ascii="Times New Roman"/>
          <w:b w:val="false"/>
          <w:i w:val="false"/>
          <w:color w:val="000000"/>
          <w:sz w:val="28"/>
        </w:rPr>
        <w:t>
</w:t>
      </w:r>
      <w:r>
        <w:rPr>
          <w:rFonts w:ascii="Times New Roman"/>
          <w:b w:val="false"/>
          <w:i w:val="false"/>
          <w:color w:val="000000"/>
          <w:sz w:val="28"/>
        </w:rPr>
        <w:t>
      89. Администратор производит повторную выдачу льготных проездных билетов один раз в год (год исчисляется периодом в двенадцать месяцев с момента предыдущего первичного получения или замены льготного проездного билета) по обращениям граждан в случаях порчи, утери или кражи льготного проездного билета с документальным подтверждением данных фактов (предоставление испорченного билета, справки со «стола находок», соответствующего объявления в периодических изданиях города о признании недействительным украденного (утерянного) льготного проездного билета, подтверждение обращения в органы внутренних дел по факту кражи).</w:t>
      </w:r>
    </w:p>
    <w:bookmarkEnd w:id="42"/>
    <w:bookmarkStart w:name="z162" w:id="43"/>
    <w:p>
      <w:pPr>
        <w:spacing w:after="0"/>
        <w:ind w:left="0"/>
        <w:jc w:val="both"/>
      </w:pPr>
      <w:r>
        <w:rPr>
          <w:rFonts w:ascii="Times New Roman"/>
          <w:b w:val="false"/>
          <w:i w:val="false"/>
          <w:color w:val="000000"/>
          <w:sz w:val="28"/>
        </w:rPr>
        <w:t xml:space="preserve">       
Приложение           </w:t>
      </w:r>
      <w:r>
        <w:br/>
      </w:r>
      <w:r>
        <w:rPr>
          <w:rFonts w:ascii="Times New Roman"/>
          <w:b w:val="false"/>
          <w:i w:val="false"/>
          <w:color w:val="000000"/>
          <w:sz w:val="28"/>
        </w:rPr>
        <w:t xml:space="preserve">
к Правилам оказания      </w:t>
      </w:r>
      <w:r>
        <w:br/>
      </w:r>
      <w:r>
        <w:rPr>
          <w:rFonts w:ascii="Times New Roman"/>
          <w:b w:val="false"/>
          <w:i w:val="false"/>
          <w:color w:val="000000"/>
          <w:sz w:val="28"/>
        </w:rPr>
        <w:t xml:space="preserve">
социальной помощи отдельным  </w:t>
      </w:r>
      <w:r>
        <w:br/>
      </w:r>
      <w:r>
        <w:rPr>
          <w:rFonts w:ascii="Times New Roman"/>
          <w:b w:val="false"/>
          <w:i w:val="false"/>
          <w:color w:val="000000"/>
          <w:sz w:val="28"/>
        </w:rPr>
        <w:t xml:space="preserve">
категориям нуждающихся     </w:t>
      </w:r>
      <w:r>
        <w:br/>
      </w:r>
      <w:r>
        <w:rPr>
          <w:rFonts w:ascii="Times New Roman"/>
          <w:b w:val="false"/>
          <w:i w:val="false"/>
          <w:color w:val="000000"/>
          <w:sz w:val="28"/>
        </w:rPr>
        <w:t xml:space="preserve">
граждан города Астаны от    </w:t>
      </w:r>
      <w:r>
        <w:br/>
      </w:r>
      <w:r>
        <w:rPr>
          <w:rFonts w:ascii="Times New Roman"/>
          <w:b w:val="false"/>
          <w:i w:val="false"/>
          <w:color w:val="000000"/>
          <w:sz w:val="28"/>
        </w:rPr>
        <w:t xml:space="preserve">
13 декабря 2010 года № 410/54-IV </w:t>
      </w:r>
    </w:p>
    <w:bookmarkEnd w:id="43"/>
    <w:bookmarkStart w:name="z163" w:id="44"/>
    <w:p>
      <w:pPr>
        <w:spacing w:after="0"/>
        <w:ind w:left="0"/>
        <w:jc w:val="left"/>
      </w:pPr>
      <w:r>
        <w:rPr>
          <w:rFonts w:ascii="Times New Roman"/>
          <w:b/>
          <w:i w:val="false"/>
          <w:color w:val="000000"/>
        </w:rPr>
        <w:t xml:space="preserve"> 
Перечень</w:t>
      </w:r>
      <w:r>
        <w:br/>
      </w:r>
      <w:r>
        <w:rPr>
          <w:rFonts w:ascii="Times New Roman"/>
          <w:b/>
          <w:i w:val="false"/>
          <w:color w:val="000000"/>
        </w:rPr>
        <w:t>
лекарственных средств для бесплатного обеспечения отдельных</w:t>
      </w:r>
      <w:r>
        <w:br/>
      </w:r>
      <w:r>
        <w:rPr>
          <w:rFonts w:ascii="Times New Roman"/>
          <w:b/>
          <w:i w:val="false"/>
          <w:color w:val="000000"/>
        </w:rPr>
        <w:t>
категорий нуждающихся граждан города Астаны при амбулаторном</w:t>
      </w:r>
      <w:r>
        <w:br/>
      </w:r>
      <w:r>
        <w:rPr>
          <w:rFonts w:ascii="Times New Roman"/>
          <w:b/>
          <w:i w:val="false"/>
          <w:color w:val="000000"/>
        </w:rPr>
        <w:t>
лечении</w:t>
      </w:r>
    </w:p>
    <w:bookmarkEnd w:id="44"/>
    <w:p>
      <w:pPr>
        <w:spacing w:after="0"/>
        <w:ind w:left="0"/>
        <w:jc w:val="both"/>
      </w:pPr>
      <w:r>
        <w:rPr>
          <w:rFonts w:ascii="Times New Roman"/>
          <w:b w:val="false"/>
          <w:i w:val="false"/>
          <w:color w:val="ff0000"/>
          <w:sz w:val="28"/>
        </w:rPr>
        <w:t xml:space="preserve">      Сноска. Правила дополнены перечнем в соответствии с решением маслихата города Астаны от 31.08.2012 </w:t>
      </w:r>
      <w:r>
        <w:rPr>
          <w:rFonts w:ascii="Times New Roman"/>
          <w:b w:val="false"/>
          <w:i w:val="false"/>
          <w:color w:val="ff0000"/>
          <w:sz w:val="28"/>
        </w:rPr>
        <w:t>№ 64/8-V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решением маслихата города Астаны от 21.11.2012 </w:t>
      </w:r>
      <w:r>
        <w:rPr>
          <w:rFonts w:ascii="Times New Roman"/>
          <w:b w:val="false"/>
          <w:i w:val="false"/>
          <w:color w:val="ff0000"/>
          <w:sz w:val="28"/>
        </w:rPr>
        <w:t>№ 83/10-V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6"/>
        <w:gridCol w:w="8315"/>
        <w:gridCol w:w="4909"/>
      </w:tblGrid>
      <w:tr>
        <w:trPr>
          <w:trHeight w:val="24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r>
              <w:br/>
            </w:r>
            <w:r>
              <w:rPr>
                <w:rFonts w:ascii="Times New Roman"/>
                <w:b w:val="false"/>
                <w:i w:val="false"/>
                <w:color w:val="000000"/>
                <w:sz w:val="20"/>
              </w:rPr>
              <w:t>
</w:t>
            </w:r>
            <w:r>
              <w:rPr>
                <w:rFonts w:ascii="Times New Roman"/>
                <w:b/>
                <w:i w:val="false"/>
                <w:color w:val="000000"/>
                <w:sz w:val="20"/>
              </w:rPr>
              <w:t>п/п</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Наименование лекарственных препаратов (МНН)</w:t>
            </w:r>
          </w:p>
        </w:tc>
        <w:tc>
          <w:tcPr>
            <w:tcW w:w="4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Форма выпуска, дозировка</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4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Адеметионин</w:t>
            </w:r>
          </w:p>
        </w:tc>
        <w:tc>
          <w:tcPr>
            <w:tcW w:w="4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таблетки 400 мг</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Азапентацен полисульфонат натрия</w:t>
            </w:r>
          </w:p>
        </w:tc>
        <w:tc>
          <w:tcPr>
            <w:tcW w:w="4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раствор (капли для глаз) во</w:t>
            </w:r>
            <w:r>
              <w:br/>
            </w:r>
            <w:r>
              <w:rPr>
                <w:rFonts w:ascii="Times New Roman"/>
                <w:b w:val="false"/>
                <w:i w:val="false"/>
                <w:color w:val="000000"/>
                <w:sz w:val="20"/>
              </w:rPr>
              <w:t>
</w:t>
            </w:r>
            <w:r>
              <w:rPr>
                <w:rFonts w:ascii="Times New Roman"/>
                <w:b w:val="false"/>
                <w:i w:val="false"/>
                <w:color w:val="000000"/>
                <w:sz w:val="20"/>
              </w:rPr>
              <w:t>флаконе-капельнице</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Азитромицин</w:t>
            </w:r>
          </w:p>
        </w:tc>
        <w:tc>
          <w:tcPr>
            <w:tcW w:w="4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капсулы 500 мг</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Активированный уголь</w:t>
            </w:r>
          </w:p>
        </w:tc>
        <w:tc>
          <w:tcPr>
            <w:tcW w:w="4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таблетки </w:t>
            </w:r>
          </w:p>
        </w:tc>
      </w:tr>
      <w:tr>
        <w:trPr>
          <w:trHeight w:val="240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Альфа-токоферола ацетат, фитоменадион</w:t>
            </w:r>
            <w:r>
              <w:br/>
            </w:r>
            <w:r>
              <w:rPr>
                <w:rFonts w:ascii="Times New Roman"/>
                <w:b w:val="false"/>
                <w:i w:val="false"/>
                <w:color w:val="000000"/>
                <w:sz w:val="20"/>
              </w:rPr>
              <w:t>
</w:t>
            </w:r>
            <w:r>
              <w:rPr>
                <w:rFonts w:ascii="Times New Roman"/>
                <w:b w:val="false"/>
                <w:i w:val="false"/>
                <w:color w:val="000000"/>
                <w:sz w:val="20"/>
              </w:rPr>
              <w:t>холекальциферол, цинка оксид, цианокобаламин,</w:t>
            </w:r>
            <w:r>
              <w:br/>
            </w:r>
            <w:r>
              <w:rPr>
                <w:rFonts w:ascii="Times New Roman"/>
                <w:b w:val="false"/>
                <w:i w:val="false"/>
                <w:color w:val="000000"/>
                <w:sz w:val="20"/>
              </w:rPr>
              <w:t>
</w:t>
            </w:r>
            <w:r>
              <w:rPr>
                <w:rFonts w:ascii="Times New Roman"/>
                <w:b w:val="false"/>
                <w:i w:val="false"/>
                <w:color w:val="000000"/>
                <w:sz w:val="20"/>
              </w:rPr>
              <w:t>аскорбиновая кислота, пантотеновая кислота,</w:t>
            </w:r>
            <w:r>
              <w:br/>
            </w:r>
            <w:r>
              <w:rPr>
                <w:rFonts w:ascii="Times New Roman"/>
                <w:b w:val="false"/>
                <w:i w:val="false"/>
                <w:color w:val="000000"/>
                <w:sz w:val="20"/>
              </w:rPr>
              <w:t>
</w:t>
            </w:r>
            <w:r>
              <w:rPr>
                <w:rFonts w:ascii="Times New Roman"/>
                <w:b w:val="false"/>
                <w:i w:val="false"/>
                <w:color w:val="000000"/>
                <w:sz w:val="20"/>
              </w:rPr>
              <w:t>ретинола ацетат, тиамина мононитрат, пиридоксина</w:t>
            </w:r>
            <w:r>
              <w:br/>
            </w:r>
            <w:r>
              <w:rPr>
                <w:rFonts w:ascii="Times New Roman"/>
                <w:b w:val="false"/>
                <w:i w:val="false"/>
                <w:color w:val="000000"/>
                <w:sz w:val="20"/>
              </w:rPr>
              <w:t>
</w:t>
            </w:r>
            <w:r>
              <w:rPr>
                <w:rFonts w:ascii="Times New Roman"/>
                <w:b w:val="false"/>
                <w:i w:val="false"/>
                <w:color w:val="000000"/>
                <w:sz w:val="20"/>
              </w:rPr>
              <w:t>гидрохлорид, рибофлавин, фолиевая кислота, фосфор,</w:t>
            </w:r>
            <w:r>
              <w:br/>
            </w:r>
            <w:r>
              <w:rPr>
                <w:rFonts w:ascii="Times New Roman"/>
                <w:b w:val="false"/>
                <w:i w:val="false"/>
                <w:color w:val="000000"/>
                <w:sz w:val="20"/>
              </w:rPr>
              <w:t>
</w:t>
            </w:r>
            <w:r>
              <w:rPr>
                <w:rFonts w:ascii="Times New Roman"/>
                <w:b w:val="false"/>
                <w:i w:val="false"/>
                <w:color w:val="000000"/>
                <w:sz w:val="20"/>
              </w:rPr>
              <w:t>хрома хлорид, бетакаротен, биотин, ванадия</w:t>
            </w:r>
            <w:r>
              <w:br/>
            </w:r>
            <w:r>
              <w:rPr>
                <w:rFonts w:ascii="Times New Roman"/>
                <w:b w:val="false"/>
                <w:i w:val="false"/>
                <w:color w:val="000000"/>
                <w:sz w:val="20"/>
              </w:rPr>
              <w:t>
</w:t>
            </w:r>
            <w:r>
              <w:rPr>
                <w:rFonts w:ascii="Times New Roman"/>
                <w:b w:val="false"/>
                <w:i w:val="false"/>
                <w:color w:val="000000"/>
                <w:sz w:val="20"/>
              </w:rPr>
              <w:t>метаванадат, железа фумарат, йод (калия йодид),</w:t>
            </w:r>
            <w:r>
              <w:br/>
            </w:r>
            <w:r>
              <w:rPr>
                <w:rFonts w:ascii="Times New Roman"/>
                <w:b w:val="false"/>
                <w:i w:val="false"/>
                <w:color w:val="000000"/>
                <w:sz w:val="20"/>
              </w:rPr>
              <w:t>
</w:t>
            </w:r>
            <w:r>
              <w:rPr>
                <w:rFonts w:ascii="Times New Roman"/>
                <w:b w:val="false"/>
                <w:i w:val="false"/>
                <w:color w:val="000000"/>
                <w:sz w:val="20"/>
              </w:rPr>
              <w:t>калий, калия хлорид, кальций, кремния оксид,</w:t>
            </w:r>
            <w:r>
              <w:br/>
            </w:r>
            <w:r>
              <w:rPr>
                <w:rFonts w:ascii="Times New Roman"/>
                <w:b w:val="false"/>
                <w:i w:val="false"/>
                <w:color w:val="000000"/>
                <w:sz w:val="20"/>
              </w:rPr>
              <w:t>
</w:t>
            </w:r>
            <w:r>
              <w:rPr>
                <w:rFonts w:ascii="Times New Roman"/>
                <w:b w:val="false"/>
                <w:i w:val="false"/>
                <w:color w:val="000000"/>
                <w:sz w:val="20"/>
              </w:rPr>
              <w:t>магния оксид, марганца сульфат, меди оксид, натрия</w:t>
            </w:r>
            <w:r>
              <w:br/>
            </w:r>
            <w:r>
              <w:rPr>
                <w:rFonts w:ascii="Times New Roman"/>
                <w:b w:val="false"/>
                <w:i w:val="false"/>
                <w:color w:val="000000"/>
                <w:sz w:val="20"/>
              </w:rPr>
              <w:t>
</w:t>
            </w:r>
            <w:r>
              <w:rPr>
                <w:rFonts w:ascii="Times New Roman"/>
                <w:b w:val="false"/>
                <w:i w:val="false"/>
                <w:color w:val="000000"/>
                <w:sz w:val="20"/>
              </w:rPr>
              <w:t>молибдат, натрия селенат, никеля сульфат,</w:t>
            </w:r>
            <w:r>
              <w:br/>
            </w:r>
            <w:r>
              <w:rPr>
                <w:rFonts w:ascii="Times New Roman"/>
                <w:b w:val="false"/>
                <w:i w:val="false"/>
                <w:color w:val="000000"/>
                <w:sz w:val="20"/>
              </w:rPr>
              <w:t>
</w:t>
            </w:r>
            <w:r>
              <w:rPr>
                <w:rFonts w:ascii="Times New Roman"/>
                <w:b w:val="false"/>
                <w:i w:val="false"/>
                <w:color w:val="000000"/>
                <w:sz w:val="20"/>
              </w:rPr>
              <w:t>никотинамид, олово</w:t>
            </w:r>
          </w:p>
        </w:tc>
        <w:tc>
          <w:tcPr>
            <w:tcW w:w="4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таблетки </w:t>
            </w:r>
          </w:p>
        </w:tc>
      </w:tr>
      <w:tr>
        <w:trPr>
          <w:trHeight w:val="16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Гель алюминия гидроксида, магния гидроксида</w:t>
            </w:r>
          </w:p>
        </w:tc>
        <w:tc>
          <w:tcPr>
            <w:tcW w:w="4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суспензия для приема во</w:t>
            </w:r>
            <w:r>
              <w:br/>
            </w:r>
            <w:r>
              <w:rPr>
                <w:rFonts w:ascii="Times New Roman"/>
                <w:b w:val="false"/>
                <w:i w:val="false"/>
                <w:color w:val="000000"/>
                <w:sz w:val="20"/>
              </w:rPr>
              <w:t>
</w:t>
            </w:r>
            <w:r>
              <w:rPr>
                <w:rFonts w:ascii="Times New Roman"/>
                <w:b w:val="false"/>
                <w:i w:val="false"/>
                <w:color w:val="000000"/>
                <w:sz w:val="20"/>
              </w:rPr>
              <w:t>внутрь 170 мл</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Амбазон</w:t>
            </w:r>
          </w:p>
        </w:tc>
        <w:tc>
          <w:tcPr>
            <w:tcW w:w="4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таблетки для рассасывания </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Амброксол</w:t>
            </w:r>
          </w:p>
        </w:tc>
        <w:tc>
          <w:tcPr>
            <w:tcW w:w="4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таблетки 30 мг</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Аминофиллин</w:t>
            </w:r>
          </w:p>
        </w:tc>
        <w:tc>
          <w:tcPr>
            <w:tcW w:w="4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таблетки 0,15 г</w:t>
            </w:r>
          </w:p>
        </w:tc>
      </w:tr>
      <w:tr>
        <w:trPr>
          <w:trHeight w:val="22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Амоксициллин, калия клавуланат/клавулоновая</w:t>
            </w:r>
            <w:r>
              <w:br/>
            </w:r>
            <w:r>
              <w:rPr>
                <w:rFonts w:ascii="Times New Roman"/>
                <w:b w:val="false"/>
                <w:i w:val="false"/>
                <w:color w:val="000000"/>
                <w:sz w:val="20"/>
              </w:rPr>
              <w:t>
</w:t>
            </w:r>
            <w:r>
              <w:rPr>
                <w:rFonts w:ascii="Times New Roman"/>
                <w:b w:val="false"/>
                <w:i w:val="false"/>
                <w:color w:val="000000"/>
                <w:sz w:val="20"/>
              </w:rPr>
              <w:t>кислота</w:t>
            </w:r>
          </w:p>
        </w:tc>
        <w:tc>
          <w:tcPr>
            <w:tcW w:w="4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таблетки 625 мг</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Аскорбиновая кислота</w:t>
            </w:r>
          </w:p>
        </w:tc>
        <w:tc>
          <w:tcPr>
            <w:tcW w:w="4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таблетки шипучие 1000 мг</w:t>
            </w:r>
          </w:p>
        </w:tc>
      </w:tr>
      <w:tr>
        <w:trPr>
          <w:trHeight w:val="6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Аторвастатин</w:t>
            </w:r>
          </w:p>
        </w:tc>
        <w:tc>
          <w:tcPr>
            <w:tcW w:w="4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таблетки 10 мг, 20 мг</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Ацетазоламид</w:t>
            </w:r>
          </w:p>
        </w:tc>
        <w:tc>
          <w:tcPr>
            <w:tcW w:w="4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таблетки 250 мг</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Ацетиламинонитропропоксибензен</w:t>
            </w:r>
          </w:p>
        </w:tc>
        <w:tc>
          <w:tcPr>
            <w:tcW w:w="4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драже 25 мг</w:t>
            </w:r>
          </w:p>
        </w:tc>
      </w:tr>
      <w:tr>
        <w:trPr>
          <w:trHeight w:val="16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Ацетилсалициловая кислота, магния гидроксид</w:t>
            </w:r>
          </w:p>
        </w:tc>
        <w:tc>
          <w:tcPr>
            <w:tcW w:w="4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таблетки 75мг/15,2</w:t>
            </w:r>
          </w:p>
        </w:tc>
      </w:tr>
      <w:tr>
        <w:trPr>
          <w:trHeight w:val="13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Ацетилцистеин</w:t>
            </w:r>
          </w:p>
        </w:tc>
        <w:tc>
          <w:tcPr>
            <w:tcW w:w="4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таблетки шипучие, порошок в</w:t>
            </w:r>
            <w:r>
              <w:br/>
            </w:r>
            <w:r>
              <w:rPr>
                <w:rFonts w:ascii="Times New Roman"/>
                <w:b w:val="false"/>
                <w:i w:val="false"/>
                <w:color w:val="000000"/>
                <w:sz w:val="20"/>
              </w:rPr>
              <w:t>
</w:t>
            </w:r>
            <w:r>
              <w:rPr>
                <w:rFonts w:ascii="Times New Roman"/>
                <w:b w:val="false"/>
                <w:i w:val="false"/>
                <w:color w:val="000000"/>
                <w:sz w:val="20"/>
              </w:rPr>
              <w:t>пакетах 600 мг</w:t>
            </w:r>
          </w:p>
        </w:tc>
      </w:tr>
      <w:tr>
        <w:trPr>
          <w:trHeight w:val="21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Беклометазон</w:t>
            </w:r>
          </w:p>
        </w:tc>
        <w:tc>
          <w:tcPr>
            <w:tcW w:w="4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спрей дозированный для</w:t>
            </w:r>
            <w:r>
              <w:br/>
            </w:r>
            <w:r>
              <w:rPr>
                <w:rFonts w:ascii="Times New Roman"/>
                <w:b w:val="false"/>
                <w:i w:val="false"/>
                <w:color w:val="000000"/>
                <w:sz w:val="20"/>
              </w:rPr>
              <w:t>
</w:t>
            </w:r>
            <w:r>
              <w:rPr>
                <w:rFonts w:ascii="Times New Roman"/>
                <w:b w:val="false"/>
                <w:i w:val="false"/>
                <w:color w:val="000000"/>
                <w:sz w:val="20"/>
              </w:rPr>
              <w:t>интраназального применения во</w:t>
            </w:r>
            <w:r>
              <w:br/>
            </w:r>
            <w:r>
              <w:rPr>
                <w:rFonts w:ascii="Times New Roman"/>
                <w:b w:val="false"/>
                <w:i w:val="false"/>
                <w:color w:val="000000"/>
                <w:sz w:val="20"/>
              </w:rPr>
              <w:t>
</w:t>
            </w:r>
            <w:r>
              <w:rPr>
                <w:rFonts w:ascii="Times New Roman"/>
                <w:b w:val="false"/>
                <w:i w:val="false"/>
                <w:color w:val="000000"/>
                <w:sz w:val="20"/>
              </w:rPr>
              <w:t>флаконе 50 мкг/доза 200 доз</w:t>
            </w:r>
          </w:p>
        </w:tc>
      </w:tr>
      <w:tr>
        <w:trPr>
          <w:trHeight w:val="9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Бензобарбитал</w:t>
            </w:r>
          </w:p>
        </w:tc>
        <w:tc>
          <w:tcPr>
            <w:tcW w:w="4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таблетки 100 мг</w:t>
            </w:r>
          </w:p>
        </w:tc>
      </w:tr>
      <w:tr>
        <w:trPr>
          <w:trHeight w:val="31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Бетагистина гидрохлорид</w:t>
            </w:r>
          </w:p>
        </w:tc>
        <w:tc>
          <w:tcPr>
            <w:tcW w:w="4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таблетки 8 мг, 16 мг, 24 мг</w:t>
            </w:r>
          </w:p>
        </w:tc>
      </w:tr>
      <w:tr>
        <w:trPr>
          <w:trHeight w:val="31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Бетаксолол</w:t>
            </w:r>
          </w:p>
        </w:tc>
        <w:tc>
          <w:tcPr>
            <w:tcW w:w="4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капли во флаконе 0,5 % 5 мл</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Бетаметазон, гентамицин</w:t>
            </w:r>
          </w:p>
        </w:tc>
        <w:tc>
          <w:tcPr>
            <w:tcW w:w="4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мазь для наружного применения 0,1 %</w:t>
            </w:r>
          </w:p>
        </w:tc>
      </w:tr>
      <w:tr>
        <w:trPr>
          <w:trHeight w:val="9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Бетаметазона дипропионат, гентамицина сульфат,</w:t>
            </w:r>
            <w:r>
              <w:br/>
            </w:r>
            <w:r>
              <w:rPr>
                <w:rFonts w:ascii="Times New Roman"/>
                <w:b w:val="false"/>
                <w:i w:val="false"/>
                <w:color w:val="000000"/>
                <w:sz w:val="20"/>
              </w:rPr>
              <w:t>
</w:t>
            </w:r>
            <w:r>
              <w:rPr>
                <w:rFonts w:ascii="Times New Roman"/>
                <w:b w:val="false"/>
                <w:i w:val="false"/>
                <w:color w:val="000000"/>
                <w:sz w:val="20"/>
              </w:rPr>
              <w:t>клотримазол</w:t>
            </w:r>
          </w:p>
        </w:tc>
        <w:tc>
          <w:tcPr>
            <w:tcW w:w="4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мазь в тубе 15 г</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Бинт марлевый стерильный</w:t>
            </w:r>
          </w:p>
        </w:tc>
        <w:tc>
          <w:tcPr>
            <w:tcW w:w="4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м</w:t>
            </w:r>
            <w:r>
              <w:rPr>
                <w:rFonts w:ascii="Times New Roman"/>
                <w:b w:val="false"/>
                <w:i w:val="false"/>
                <w:color w:val="000000"/>
                <w:vertAlign w:val="superscript"/>
              </w:rPr>
              <w:t>*</w:t>
            </w:r>
            <w:r>
              <w:rPr>
                <w:rFonts w:ascii="Times New Roman"/>
                <w:b w:val="false"/>
                <w:i w:val="false"/>
                <w:color w:val="000000"/>
                <w:sz w:val="20"/>
              </w:rPr>
              <w:t>14 см</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Бисакодил</w:t>
            </w:r>
          </w:p>
        </w:tc>
        <w:tc>
          <w:tcPr>
            <w:tcW w:w="4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таблетки 5 мг</w:t>
            </w:r>
          </w:p>
        </w:tc>
      </w:tr>
      <w:tr>
        <w:trPr>
          <w:trHeight w:val="42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Бифидо бактерий живые</w:t>
            </w:r>
          </w:p>
        </w:tc>
        <w:tc>
          <w:tcPr>
            <w:tcW w:w="4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лиофизированный порошок в</w:t>
            </w:r>
            <w:r>
              <w:br/>
            </w:r>
            <w:r>
              <w:rPr>
                <w:rFonts w:ascii="Times New Roman"/>
                <w:b w:val="false"/>
                <w:i w:val="false"/>
                <w:color w:val="000000"/>
                <w:sz w:val="20"/>
              </w:rPr>
              <w:t>
</w:t>
            </w:r>
            <w:r>
              <w:rPr>
                <w:rFonts w:ascii="Times New Roman"/>
                <w:b w:val="false"/>
                <w:i w:val="false"/>
                <w:color w:val="000000"/>
                <w:sz w:val="20"/>
              </w:rPr>
              <w:t>пакетах</w:t>
            </w:r>
          </w:p>
        </w:tc>
      </w:tr>
      <w:tr>
        <w:trPr>
          <w:trHeight w:val="31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Бриллиантовый зеленый</w:t>
            </w:r>
          </w:p>
        </w:tc>
        <w:tc>
          <w:tcPr>
            <w:tcW w:w="4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раствор спиртовой во флаконе </w:t>
            </w:r>
          </w:p>
        </w:tc>
      </w:tr>
      <w:tr>
        <w:trPr>
          <w:trHeight w:val="27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Бринзоламид</w:t>
            </w:r>
          </w:p>
        </w:tc>
        <w:tc>
          <w:tcPr>
            <w:tcW w:w="4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капли глазные (суспензия) во</w:t>
            </w:r>
            <w:r>
              <w:br/>
            </w:r>
            <w:r>
              <w:rPr>
                <w:rFonts w:ascii="Times New Roman"/>
                <w:b w:val="false"/>
                <w:i w:val="false"/>
                <w:color w:val="000000"/>
                <w:sz w:val="20"/>
              </w:rPr>
              <w:t>
</w:t>
            </w:r>
            <w:r>
              <w:rPr>
                <w:rFonts w:ascii="Times New Roman"/>
                <w:b w:val="false"/>
                <w:i w:val="false"/>
                <w:color w:val="000000"/>
                <w:sz w:val="20"/>
              </w:rPr>
              <w:t>флаконе 1% 5 мл</w:t>
            </w:r>
          </w:p>
        </w:tc>
      </w:tr>
      <w:tr>
        <w:trPr>
          <w:trHeight w:val="66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Буфексамак, висмут субгаллат, лидокаина</w:t>
            </w:r>
            <w:r>
              <w:br/>
            </w:r>
            <w:r>
              <w:rPr>
                <w:rFonts w:ascii="Times New Roman"/>
                <w:b w:val="false"/>
                <w:i w:val="false"/>
                <w:color w:val="000000"/>
                <w:sz w:val="20"/>
              </w:rPr>
              <w:t>
</w:t>
            </w:r>
            <w:r>
              <w:rPr>
                <w:rFonts w:ascii="Times New Roman"/>
                <w:b w:val="false"/>
                <w:i w:val="false"/>
                <w:color w:val="000000"/>
                <w:sz w:val="20"/>
              </w:rPr>
              <w:t>гидрохлорид</w:t>
            </w:r>
          </w:p>
        </w:tc>
        <w:tc>
          <w:tcPr>
            <w:tcW w:w="4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мазь в тубе, суппозитории</w:t>
            </w:r>
            <w:r>
              <w:br/>
            </w:r>
            <w:r>
              <w:rPr>
                <w:rFonts w:ascii="Times New Roman"/>
                <w:b w:val="false"/>
                <w:i w:val="false"/>
                <w:color w:val="000000"/>
                <w:sz w:val="20"/>
              </w:rPr>
              <w:t>
</w:t>
            </w:r>
            <w:r>
              <w:rPr>
                <w:rFonts w:ascii="Times New Roman"/>
                <w:b w:val="false"/>
                <w:i w:val="false"/>
                <w:color w:val="000000"/>
                <w:sz w:val="20"/>
              </w:rPr>
              <w:t>25 г</w:t>
            </w:r>
          </w:p>
        </w:tc>
      </w:tr>
      <w:tr>
        <w:trPr>
          <w:trHeight w:val="31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Валерианы корень, этиловый спирт</w:t>
            </w:r>
          </w:p>
        </w:tc>
        <w:tc>
          <w:tcPr>
            <w:tcW w:w="4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жидкость во флаконе 30 мл</w:t>
            </w:r>
          </w:p>
        </w:tc>
      </w:tr>
      <w:tr>
        <w:trPr>
          <w:trHeight w:val="31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Валидол, глюкоза</w:t>
            </w:r>
          </w:p>
        </w:tc>
        <w:tc>
          <w:tcPr>
            <w:tcW w:w="4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таблетки 0,06 г</w:t>
            </w:r>
          </w:p>
        </w:tc>
      </w:tr>
      <w:tr>
        <w:trPr>
          <w:trHeight w:val="6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Винкамин</w:t>
            </w:r>
          </w:p>
        </w:tc>
        <w:tc>
          <w:tcPr>
            <w:tcW w:w="4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капсулы с медленным</w:t>
            </w:r>
            <w:r>
              <w:br/>
            </w:r>
            <w:r>
              <w:rPr>
                <w:rFonts w:ascii="Times New Roman"/>
                <w:b w:val="false"/>
                <w:i w:val="false"/>
                <w:color w:val="000000"/>
                <w:sz w:val="20"/>
              </w:rPr>
              <w:t>
</w:t>
            </w:r>
            <w:r>
              <w:rPr>
                <w:rFonts w:ascii="Times New Roman"/>
                <w:b w:val="false"/>
                <w:i w:val="false"/>
                <w:color w:val="000000"/>
                <w:sz w:val="20"/>
              </w:rPr>
              <w:t>высвобождением 30 мг</w:t>
            </w:r>
          </w:p>
        </w:tc>
      </w:tr>
      <w:tr>
        <w:trPr>
          <w:trHeight w:val="31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Винпоцетин</w:t>
            </w:r>
          </w:p>
        </w:tc>
        <w:tc>
          <w:tcPr>
            <w:tcW w:w="4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таблетки 5 мг, 10 мг</w:t>
            </w:r>
          </w:p>
        </w:tc>
      </w:tr>
      <w:tr>
        <w:trPr>
          <w:trHeight w:val="6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Гвайфенезин, экстраты лекарственных растений</w:t>
            </w:r>
          </w:p>
        </w:tc>
        <w:tc>
          <w:tcPr>
            <w:tcW w:w="4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раствор для приема во внутрь</w:t>
            </w:r>
            <w:r>
              <w:br/>
            </w:r>
            <w:r>
              <w:rPr>
                <w:rFonts w:ascii="Times New Roman"/>
                <w:b w:val="false"/>
                <w:i w:val="false"/>
                <w:color w:val="000000"/>
                <w:sz w:val="20"/>
              </w:rPr>
              <w:t>
</w:t>
            </w:r>
            <w:r>
              <w:rPr>
                <w:rFonts w:ascii="Times New Roman"/>
                <w:b w:val="false"/>
                <w:i w:val="false"/>
                <w:color w:val="000000"/>
                <w:sz w:val="20"/>
              </w:rPr>
              <w:t>во флаконе 100 мл</w:t>
            </w:r>
          </w:p>
        </w:tc>
      </w:tr>
      <w:tr>
        <w:trPr>
          <w:trHeight w:val="31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Гепарин натрия, декспантенол, диметилсульфоксид</w:t>
            </w:r>
          </w:p>
        </w:tc>
        <w:tc>
          <w:tcPr>
            <w:tcW w:w="4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гель для наружного применения</w:t>
            </w:r>
            <w:r>
              <w:br/>
            </w:r>
            <w:r>
              <w:rPr>
                <w:rFonts w:ascii="Times New Roman"/>
                <w:b w:val="false"/>
                <w:i w:val="false"/>
                <w:color w:val="000000"/>
                <w:sz w:val="20"/>
              </w:rPr>
              <w:t>
</w:t>
            </w:r>
            <w:r>
              <w:rPr>
                <w:rFonts w:ascii="Times New Roman"/>
                <w:b w:val="false"/>
                <w:i w:val="false"/>
                <w:color w:val="000000"/>
                <w:sz w:val="20"/>
              </w:rPr>
              <w:t>20,0</w:t>
            </w:r>
          </w:p>
        </w:tc>
      </w:tr>
      <w:tr>
        <w:trPr>
          <w:trHeight w:val="42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Гидрокортизон</w:t>
            </w:r>
          </w:p>
        </w:tc>
        <w:tc>
          <w:tcPr>
            <w:tcW w:w="4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мазь в тубе 0,5 % 3 г</w:t>
            </w:r>
          </w:p>
        </w:tc>
      </w:tr>
      <w:tr>
        <w:trPr>
          <w:trHeight w:val="31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Гимекромон</w:t>
            </w:r>
          </w:p>
        </w:tc>
        <w:tc>
          <w:tcPr>
            <w:tcW w:w="4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таблетки 200 мг</w:t>
            </w:r>
          </w:p>
        </w:tc>
      </w:tr>
      <w:tr>
        <w:trPr>
          <w:trHeight w:val="31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Глауцин, эфедрин</w:t>
            </w:r>
          </w:p>
        </w:tc>
        <w:tc>
          <w:tcPr>
            <w:tcW w:w="4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сироп во флаконе 125 г </w:t>
            </w:r>
          </w:p>
        </w:tc>
      </w:tr>
      <w:tr>
        <w:trPr>
          <w:trHeight w:val="31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Глицин</w:t>
            </w:r>
          </w:p>
        </w:tc>
        <w:tc>
          <w:tcPr>
            <w:tcW w:w="4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таблетки сублингвальные 0,1 г</w:t>
            </w:r>
          </w:p>
        </w:tc>
      </w:tr>
      <w:tr>
        <w:trPr>
          <w:trHeight w:val="187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Густой экстракт смеси: травы золотарника, травы</w:t>
            </w:r>
            <w:r>
              <w:br/>
            </w:r>
            <w:r>
              <w:rPr>
                <w:rFonts w:ascii="Times New Roman"/>
                <w:b w:val="false"/>
                <w:i w:val="false"/>
                <w:color w:val="000000"/>
                <w:sz w:val="20"/>
              </w:rPr>
              <w:t>
</w:t>
            </w:r>
            <w:r>
              <w:rPr>
                <w:rFonts w:ascii="Times New Roman"/>
                <w:b w:val="false"/>
                <w:i w:val="false"/>
                <w:color w:val="000000"/>
                <w:sz w:val="20"/>
              </w:rPr>
              <w:t>хвоща полевого, травы горца птичьего, корневищ</w:t>
            </w:r>
            <w:r>
              <w:br/>
            </w:r>
            <w:r>
              <w:rPr>
                <w:rFonts w:ascii="Times New Roman"/>
                <w:b w:val="false"/>
                <w:i w:val="false"/>
                <w:color w:val="000000"/>
                <w:sz w:val="20"/>
              </w:rPr>
              <w:t>
</w:t>
            </w:r>
            <w:r>
              <w:rPr>
                <w:rFonts w:ascii="Times New Roman"/>
                <w:b w:val="false"/>
                <w:i w:val="false"/>
                <w:color w:val="000000"/>
                <w:sz w:val="20"/>
              </w:rPr>
              <w:t>пырея, шелухи лука, листьев березы, семян</w:t>
            </w:r>
            <w:r>
              <w:br/>
            </w:r>
            <w:r>
              <w:rPr>
                <w:rFonts w:ascii="Times New Roman"/>
                <w:b w:val="false"/>
                <w:i w:val="false"/>
                <w:color w:val="000000"/>
                <w:sz w:val="20"/>
              </w:rPr>
              <w:t>
</w:t>
            </w:r>
            <w:r>
              <w:rPr>
                <w:rFonts w:ascii="Times New Roman"/>
                <w:b w:val="false"/>
                <w:i w:val="false"/>
                <w:color w:val="000000"/>
                <w:sz w:val="20"/>
              </w:rPr>
              <w:t>пожитника, корня петрушки, корня любистока,</w:t>
            </w:r>
            <w:r>
              <w:br/>
            </w:r>
            <w:r>
              <w:rPr>
                <w:rFonts w:ascii="Times New Roman"/>
                <w:b w:val="false"/>
                <w:i w:val="false"/>
                <w:color w:val="000000"/>
                <w:sz w:val="20"/>
              </w:rPr>
              <w:t>
</w:t>
            </w:r>
            <w:r>
              <w:rPr>
                <w:rFonts w:ascii="Times New Roman"/>
                <w:b w:val="false"/>
                <w:i w:val="false"/>
                <w:color w:val="000000"/>
                <w:sz w:val="20"/>
              </w:rPr>
              <w:t>апельсиновое масло, масло шалфея, масло мяты</w:t>
            </w:r>
            <w:r>
              <w:br/>
            </w:r>
            <w:r>
              <w:rPr>
                <w:rFonts w:ascii="Times New Roman"/>
                <w:b w:val="false"/>
                <w:i w:val="false"/>
                <w:color w:val="000000"/>
                <w:sz w:val="20"/>
              </w:rPr>
              <w:t>
</w:t>
            </w:r>
            <w:r>
              <w:rPr>
                <w:rFonts w:ascii="Times New Roman"/>
                <w:b w:val="false"/>
                <w:i w:val="false"/>
                <w:color w:val="000000"/>
                <w:sz w:val="20"/>
              </w:rPr>
              <w:t xml:space="preserve">перечной, масло сосновое </w:t>
            </w:r>
          </w:p>
        </w:tc>
        <w:tc>
          <w:tcPr>
            <w:tcW w:w="4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паста для внутреннего применения в тубах 100 г</w:t>
            </w:r>
          </w:p>
        </w:tc>
      </w:tr>
      <w:tr>
        <w:trPr>
          <w:trHeight w:val="31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Деготь березовый, ксерофом</w:t>
            </w:r>
          </w:p>
        </w:tc>
        <w:tc>
          <w:tcPr>
            <w:tcW w:w="4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линимент в тубе 40,0</w:t>
            </w:r>
          </w:p>
        </w:tc>
      </w:tr>
      <w:tr>
        <w:trPr>
          <w:trHeight w:val="6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Дексаметазон </w:t>
            </w:r>
          </w:p>
        </w:tc>
        <w:tc>
          <w:tcPr>
            <w:tcW w:w="4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раствор (капли глазные) во</w:t>
            </w:r>
            <w:r>
              <w:br/>
            </w:r>
            <w:r>
              <w:rPr>
                <w:rFonts w:ascii="Times New Roman"/>
                <w:b w:val="false"/>
                <w:i w:val="false"/>
                <w:color w:val="000000"/>
                <w:sz w:val="20"/>
              </w:rPr>
              <w:t>
</w:t>
            </w:r>
            <w:r>
              <w:rPr>
                <w:rFonts w:ascii="Times New Roman"/>
                <w:b w:val="false"/>
                <w:i w:val="false"/>
                <w:color w:val="000000"/>
                <w:sz w:val="20"/>
              </w:rPr>
              <w:t>флаконе-капельнице 0,1% 8 мл</w:t>
            </w:r>
          </w:p>
        </w:tc>
      </w:tr>
      <w:tr>
        <w:trPr>
          <w:trHeight w:val="31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Дексаметазон, неомицин, полимиксин</w:t>
            </w:r>
          </w:p>
        </w:tc>
        <w:tc>
          <w:tcPr>
            <w:tcW w:w="4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мазь офтальмологическая в</w:t>
            </w:r>
            <w:r>
              <w:br/>
            </w:r>
            <w:r>
              <w:rPr>
                <w:rFonts w:ascii="Times New Roman"/>
                <w:b w:val="false"/>
                <w:i w:val="false"/>
                <w:color w:val="000000"/>
                <w:sz w:val="20"/>
              </w:rPr>
              <w:t>
</w:t>
            </w:r>
            <w:r>
              <w:rPr>
                <w:rFonts w:ascii="Times New Roman"/>
                <w:b w:val="false"/>
                <w:i w:val="false"/>
                <w:color w:val="000000"/>
                <w:sz w:val="20"/>
              </w:rPr>
              <w:t>тубе 3,5 г</w:t>
            </w:r>
          </w:p>
        </w:tc>
      </w:tr>
      <w:tr>
        <w:trPr>
          <w:trHeight w:val="6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Дексаметазон, неомицин, полимиксин</w:t>
            </w:r>
          </w:p>
        </w:tc>
        <w:tc>
          <w:tcPr>
            <w:tcW w:w="4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суспензия офтальмологическая</w:t>
            </w:r>
            <w:r>
              <w:br/>
            </w:r>
            <w:r>
              <w:rPr>
                <w:rFonts w:ascii="Times New Roman"/>
                <w:b w:val="false"/>
                <w:i w:val="false"/>
                <w:color w:val="000000"/>
                <w:sz w:val="20"/>
              </w:rPr>
              <w:t>
</w:t>
            </w:r>
            <w:r>
              <w:rPr>
                <w:rFonts w:ascii="Times New Roman"/>
                <w:b w:val="false"/>
                <w:i w:val="false"/>
                <w:color w:val="000000"/>
                <w:sz w:val="20"/>
              </w:rPr>
              <w:t>во флаконе 5 мл</w:t>
            </w:r>
          </w:p>
        </w:tc>
      </w:tr>
      <w:tr>
        <w:trPr>
          <w:trHeight w:val="31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Дексаметазон, тобрамицин</w:t>
            </w:r>
          </w:p>
        </w:tc>
        <w:tc>
          <w:tcPr>
            <w:tcW w:w="4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мазь глазная в тубах 0,3 %</w:t>
            </w:r>
            <w:r>
              <w:br/>
            </w:r>
            <w:r>
              <w:rPr>
                <w:rFonts w:ascii="Times New Roman"/>
                <w:b w:val="false"/>
                <w:i w:val="false"/>
                <w:color w:val="000000"/>
                <w:sz w:val="20"/>
              </w:rPr>
              <w:t>
</w:t>
            </w:r>
            <w:r>
              <w:rPr>
                <w:rFonts w:ascii="Times New Roman"/>
                <w:b w:val="false"/>
                <w:i w:val="false"/>
                <w:color w:val="000000"/>
                <w:sz w:val="20"/>
              </w:rPr>
              <w:t>3,5 г</w:t>
            </w:r>
          </w:p>
        </w:tc>
      </w:tr>
      <w:tr>
        <w:trPr>
          <w:trHeight w:val="6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Дексаметазон, тобрамицин</w:t>
            </w:r>
          </w:p>
        </w:tc>
        <w:tc>
          <w:tcPr>
            <w:tcW w:w="4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суспензия офтальмологическая</w:t>
            </w:r>
            <w:r>
              <w:br/>
            </w:r>
            <w:r>
              <w:rPr>
                <w:rFonts w:ascii="Times New Roman"/>
                <w:b w:val="false"/>
                <w:i w:val="false"/>
                <w:color w:val="000000"/>
                <w:sz w:val="20"/>
              </w:rPr>
              <w:t>
</w:t>
            </w:r>
            <w:r>
              <w:rPr>
                <w:rFonts w:ascii="Times New Roman"/>
                <w:b w:val="false"/>
                <w:i w:val="false"/>
                <w:color w:val="000000"/>
                <w:sz w:val="20"/>
              </w:rPr>
              <w:t>во флаконе 5 мл</w:t>
            </w:r>
          </w:p>
        </w:tc>
      </w:tr>
      <w:tr>
        <w:trPr>
          <w:trHeight w:val="6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Декстран, гидроксипропилметилцеллюлоза</w:t>
            </w:r>
          </w:p>
        </w:tc>
        <w:tc>
          <w:tcPr>
            <w:tcW w:w="4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раствор (капли для глаз) во</w:t>
            </w:r>
            <w:r>
              <w:br/>
            </w:r>
            <w:r>
              <w:rPr>
                <w:rFonts w:ascii="Times New Roman"/>
                <w:b w:val="false"/>
                <w:i w:val="false"/>
                <w:color w:val="000000"/>
                <w:sz w:val="20"/>
              </w:rPr>
              <w:t>
</w:t>
            </w:r>
            <w:r>
              <w:rPr>
                <w:rFonts w:ascii="Times New Roman"/>
                <w:b w:val="false"/>
                <w:i w:val="false"/>
                <w:color w:val="000000"/>
                <w:sz w:val="20"/>
              </w:rPr>
              <w:t>флаконе-капельнице, для</w:t>
            </w:r>
            <w:r>
              <w:br/>
            </w:r>
            <w:r>
              <w:rPr>
                <w:rFonts w:ascii="Times New Roman"/>
                <w:b w:val="false"/>
                <w:i w:val="false"/>
                <w:color w:val="000000"/>
                <w:sz w:val="20"/>
              </w:rPr>
              <w:t>
</w:t>
            </w:r>
            <w:r>
              <w:rPr>
                <w:rFonts w:ascii="Times New Roman"/>
                <w:b w:val="false"/>
                <w:i w:val="false"/>
                <w:color w:val="000000"/>
                <w:sz w:val="20"/>
              </w:rPr>
              <w:t xml:space="preserve">инстилляций </w:t>
            </w:r>
          </w:p>
        </w:tc>
      </w:tr>
      <w:tr>
        <w:trPr>
          <w:trHeight w:val="6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Депротеинизированный гемодервит из крови телят</w:t>
            </w:r>
          </w:p>
        </w:tc>
        <w:tc>
          <w:tcPr>
            <w:tcW w:w="4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таблетки</w:t>
            </w:r>
          </w:p>
        </w:tc>
      </w:tr>
      <w:tr>
        <w:trPr>
          <w:trHeight w:val="6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Депротеинизированный гемодервит из крови телят</w:t>
            </w:r>
          </w:p>
        </w:tc>
        <w:tc>
          <w:tcPr>
            <w:tcW w:w="4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мазь в тубе 5 % </w:t>
            </w:r>
          </w:p>
        </w:tc>
      </w:tr>
      <w:tr>
        <w:trPr>
          <w:trHeight w:val="31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Диклофенак натрия</w:t>
            </w:r>
          </w:p>
        </w:tc>
        <w:tc>
          <w:tcPr>
            <w:tcW w:w="4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таблетки/капсулы 50 мг, 100</w:t>
            </w:r>
            <w:r>
              <w:br/>
            </w:r>
            <w:r>
              <w:rPr>
                <w:rFonts w:ascii="Times New Roman"/>
                <w:b w:val="false"/>
                <w:i w:val="false"/>
                <w:color w:val="000000"/>
                <w:sz w:val="20"/>
              </w:rPr>
              <w:t>
</w:t>
            </w:r>
            <w:r>
              <w:rPr>
                <w:rFonts w:ascii="Times New Roman"/>
                <w:b w:val="false"/>
                <w:i w:val="false"/>
                <w:color w:val="000000"/>
                <w:sz w:val="20"/>
              </w:rPr>
              <w:t>мг</w:t>
            </w:r>
          </w:p>
        </w:tc>
      </w:tr>
      <w:tr>
        <w:trPr>
          <w:trHeight w:val="31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Диклофенак натрия</w:t>
            </w:r>
          </w:p>
        </w:tc>
        <w:tc>
          <w:tcPr>
            <w:tcW w:w="4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гель в тубах 50 г </w:t>
            </w:r>
          </w:p>
        </w:tc>
      </w:tr>
      <w:tr>
        <w:trPr>
          <w:trHeight w:val="31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Диклофенак натрия</w:t>
            </w:r>
          </w:p>
        </w:tc>
        <w:tc>
          <w:tcPr>
            <w:tcW w:w="4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раствор 75 мг/3 мл или 2 мл</w:t>
            </w:r>
          </w:p>
        </w:tc>
      </w:tr>
      <w:tr>
        <w:trPr>
          <w:trHeight w:val="31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Диметиндена малеат, фениэфрин</w:t>
            </w:r>
          </w:p>
        </w:tc>
        <w:tc>
          <w:tcPr>
            <w:tcW w:w="4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капли назальные, спрей </w:t>
            </w:r>
          </w:p>
        </w:tc>
      </w:tr>
      <w:tr>
        <w:trPr>
          <w:trHeight w:val="31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Диосмин</w:t>
            </w:r>
          </w:p>
        </w:tc>
        <w:tc>
          <w:tcPr>
            <w:tcW w:w="4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таблетки 600 мг</w:t>
            </w:r>
          </w:p>
        </w:tc>
      </w:tr>
      <w:tr>
        <w:trPr>
          <w:trHeight w:val="31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Дипиридамол</w:t>
            </w:r>
          </w:p>
        </w:tc>
        <w:tc>
          <w:tcPr>
            <w:tcW w:w="4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таблетки 25 мг</w:t>
            </w:r>
          </w:p>
        </w:tc>
      </w:tr>
      <w:tr>
        <w:trPr>
          <w:trHeight w:val="31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Доксазозин</w:t>
            </w:r>
          </w:p>
        </w:tc>
        <w:tc>
          <w:tcPr>
            <w:tcW w:w="4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таблетки 4 мг</w:t>
            </w:r>
          </w:p>
        </w:tc>
      </w:tr>
      <w:tr>
        <w:trPr>
          <w:trHeight w:val="31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Домперидон</w:t>
            </w:r>
          </w:p>
        </w:tc>
        <w:tc>
          <w:tcPr>
            <w:tcW w:w="4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таблетки для рассасывания 10</w:t>
            </w:r>
            <w:r>
              <w:br/>
            </w:r>
            <w:r>
              <w:rPr>
                <w:rFonts w:ascii="Times New Roman"/>
                <w:b w:val="false"/>
                <w:i w:val="false"/>
                <w:color w:val="000000"/>
                <w:sz w:val="20"/>
              </w:rPr>
              <w:t>
</w:t>
            </w:r>
            <w:r>
              <w:rPr>
                <w:rFonts w:ascii="Times New Roman"/>
                <w:b w:val="false"/>
                <w:i w:val="false"/>
                <w:color w:val="000000"/>
                <w:sz w:val="20"/>
              </w:rPr>
              <w:t>мг</w:t>
            </w:r>
          </w:p>
        </w:tc>
      </w:tr>
      <w:tr>
        <w:trPr>
          <w:trHeight w:val="31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Дротаверин</w:t>
            </w:r>
          </w:p>
        </w:tc>
        <w:tc>
          <w:tcPr>
            <w:tcW w:w="4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таблетки 40 мг</w:t>
            </w:r>
          </w:p>
        </w:tc>
      </w:tr>
      <w:tr>
        <w:trPr>
          <w:trHeight w:val="31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Железа полиизомальтозат</w:t>
            </w:r>
          </w:p>
        </w:tc>
        <w:tc>
          <w:tcPr>
            <w:tcW w:w="4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сироп во флаконе 50 мг/5 мл</w:t>
            </w:r>
            <w:r>
              <w:br/>
            </w:r>
            <w:r>
              <w:rPr>
                <w:rFonts w:ascii="Times New Roman"/>
                <w:b w:val="false"/>
                <w:i w:val="false"/>
                <w:color w:val="000000"/>
                <w:sz w:val="20"/>
              </w:rPr>
              <w:t>
</w:t>
            </w:r>
            <w:r>
              <w:rPr>
                <w:rFonts w:ascii="Times New Roman"/>
                <w:b w:val="false"/>
                <w:i w:val="false"/>
                <w:color w:val="000000"/>
                <w:sz w:val="20"/>
              </w:rPr>
              <w:t>100 мл</w:t>
            </w:r>
          </w:p>
        </w:tc>
      </w:tr>
      <w:tr>
        <w:trPr>
          <w:trHeight w:val="31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Железа сульфат, аскорбиновая кислота</w:t>
            </w:r>
          </w:p>
        </w:tc>
        <w:tc>
          <w:tcPr>
            <w:tcW w:w="4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таблетки </w:t>
            </w:r>
          </w:p>
        </w:tc>
      </w:tr>
      <w:tr>
        <w:trPr>
          <w:trHeight w:val="60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Золототысячника обыкновенного трава,</w:t>
            </w:r>
            <w:r>
              <w:br/>
            </w:r>
            <w:r>
              <w:rPr>
                <w:rFonts w:ascii="Times New Roman"/>
                <w:b w:val="false"/>
                <w:i w:val="false"/>
                <w:color w:val="000000"/>
                <w:sz w:val="20"/>
              </w:rPr>
              <w:t>
</w:t>
            </w:r>
            <w:r>
              <w:rPr>
                <w:rFonts w:ascii="Times New Roman"/>
                <w:b w:val="false"/>
                <w:i w:val="false"/>
                <w:color w:val="000000"/>
                <w:sz w:val="20"/>
              </w:rPr>
              <w:t xml:space="preserve">любистока лекарственного корень, розмарина листья </w:t>
            </w:r>
          </w:p>
        </w:tc>
        <w:tc>
          <w:tcPr>
            <w:tcW w:w="4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раствор для приема во внутрь,</w:t>
            </w:r>
            <w:r>
              <w:br/>
            </w:r>
            <w:r>
              <w:rPr>
                <w:rFonts w:ascii="Times New Roman"/>
                <w:b w:val="false"/>
                <w:i w:val="false"/>
                <w:color w:val="000000"/>
                <w:sz w:val="20"/>
              </w:rPr>
              <w:t>
</w:t>
            </w:r>
            <w:r>
              <w:rPr>
                <w:rFonts w:ascii="Times New Roman"/>
                <w:b w:val="false"/>
                <w:i w:val="false"/>
                <w:color w:val="000000"/>
                <w:sz w:val="20"/>
              </w:rPr>
              <w:t>таблетки/драже</w:t>
            </w:r>
          </w:p>
        </w:tc>
      </w:tr>
      <w:tr>
        <w:trPr>
          <w:trHeight w:val="31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Зопиклон</w:t>
            </w:r>
          </w:p>
        </w:tc>
        <w:tc>
          <w:tcPr>
            <w:tcW w:w="4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таблетки 7,5 мг</w:t>
            </w:r>
          </w:p>
        </w:tc>
      </w:tr>
      <w:tr>
        <w:trPr>
          <w:trHeight w:val="51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Ибупрофен</w:t>
            </w:r>
          </w:p>
        </w:tc>
        <w:tc>
          <w:tcPr>
            <w:tcW w:w="4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крем для наружного применения</w:t>
            </w:r>
            <w:r>
              <w:br/>
            </w:r>
            <w:r>
              <w:rPr>
                <w:rFonts w:ascii="Times New Roman"/>
                <w:b w:val="false"/>
                <w:i w:val="false"/>
                <w:color w:val="000000"/>
                <w:sz w:val="20"/>
              </w:rPr>
              <w:t>
</w:t>
            </w:r>
            <w:r>
              <w:rPr>
                <w:rFonts w:ascii="Times New Roman"/>
                <w:b w:val="false"/>
                <w:i w:val="false"/>
                <w:color w:val="000000"/>
                <w:sz w:val="20"/>
              </w:rPr>
              <w:t>в тубе, таблетки 200 мг</w:t>
            </w:r>
          </w:p>
        </w:tc>
      </w:tr>
      <w:tr>
        <w:trPr>
          <w:trHeight w:val="6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Индометацин</w:t>
            </w:r>
          </w:p>
        </w:tc>
        <w:tc>
          <w:tcPr>
            <w:tcW w:w="4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мазь для наружного применения</w:t>
            </w:r>
            <w:r>
              <w:br/>
            </w:r>
            <w:r>
              <w:rPr>
                <w:rFonts w:ascii="Times New Roman"/>
                <w:b w:val="false"/>
                <w:i w:val="false"/>
                <w:color w:val="000000"/>
                <w:sz w:val="20"/>
              </w:rPr>
              <w:t>
</w:t>
            </w:r>
            <w:r>
              <w:rPr>
                <w:rFonts w:ascii="Times New Roman"/>
                <w:b w:val="false"/>
                <w:i w:val="false"/>
                <w:color w:val="000000"/>
                <w:sz w:val="20"/>
              </w:rPr>
              <w:t>в тубе 10 % 40 г</w:t>
            </w:r>
          </w:p>
        </w:tc>
      </w:tr>
      <w:tr>
        <w:trPr>
          <w:trHeight w:val="31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Инозин</w:t>
            </w:r>
          </w:p>
        </w:tc>
        <w:tc>
          <w:tcPr>
            <w:tcW w:w="4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таблетки 200 мг</w:t>
            </w:r>
          </w:p>
        </w:tc>
      </w:tr>
      <w:tr>
        <w:trPr>
          <w:trHeight w:val="31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Интерферон</w:t>
            </w:r>
          </w:p>
        </w:tc>
        <w:tc>
          <w:tcPr>
            <w:tcW w:w="4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лиофилизат в ампулах 1000 МЕ</w:t>
            </w:r>
          </w:p>
        </w:tc>
      </w:tr>
      <w:tr>
        <w:trPr>
          <w:trHeight w:val="31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Йод </w:t>
            </w:r>
          </w:p>
        </w:tc>
        <w:tc>
          <w:tcPr>
            <w:tcW w:w="4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раствор спиртовый во флаконе</w:t>
            </w:r>
            <w:r>
              <w:br/>
            </w:r>
            <w:r>
              <w:rPr>
                <w:rFonts w:ascii="Times New Roman"/>
                <w:b w:val="false"/>
                <w:i w:val="false"/>
                <w:color w:val="000000"/>
                <w:sz w:val="20"/>
              </w:rPr>
              <w:t>
</w:t>
            </w:r>
            <w:r>
              <w:rPr>
                <w:rFonts w:ascii="Times New Roman"/>
                <w:b w:val="false"/>
                <w:i w:val="false"/>
                <w:color w:val="000000"/>
                <w:sz w:val="20"/>
              </w:rPr>
              <w:t>5 %</w:t>
            </w:r>
          </w:p>
        </w:tc>
      </w:tr>
      <w:tr>
        <w:trPr>
          <w:trHeight w:val="31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Йод, калия йодид, глиццерин, вода</w:t>
            </w:r>
          </w:p>
        </w:tc>
        <w:tc>
          <w:tcPr>
            <w:tcW w:w="4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раствор во флаконе 25 мл</w:t>
            </w:r>
          </w:p>
        </w:tc>
      </w:tr>
      <w:tr>
        <w:trPr>
          <w:trHeight w:val="31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Калия и магния аспарагинат</w:t>
            </w:r>
          </w:p>
        </w:tc>
        <w:tc>
          <w:tcPr>
            <w:tcW w:w="4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таблетки </w:t>
            </w:r>
          </w:p>
        </w:tc>
      </w:tr>
      <w:tr>
        <w:trPr>
          <w:trHeight w:val="6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Кальция карбонат, холекальциферол</w:t>
            </w:r>
          </w:p>
        </w:tc>
        <w:tc>
          <w:tcPr>
            <w:tcW w:w="4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таблетки жевательные с</w:t>
            </w:r>
            <w:r>
              <w:br/>
            </w:r>
            <w:r>
              <w:rPr>
                <w:rFonts w:ascii="Times New Roman"/>
                <w:b w:val="false"/>
                <w:i w:val="false"/>
                <w:color w:val="000000"/>
                <w:sz w:val="20"/>
              </w:rPr>
              <w:t>
</w:t>
            </w:r>
            <w:r>
              <w:rPr>
                <w:rFonts w:ascii="Times New Roman"/>
                <w:b w:val="false"/>
                <w:i w:val="false"/>
                <w:color w:val="000000"/>
                <w:sz w:val="20"/>
              </w:rPr>
              <w:t xml:space="preserve">лимонным вкусом </w:t>
            </w:r>
          </w:p>
        </w:tc>
      </w:tr>
      <w:tr>
        <w:trPr>
          <w:trHeight w:val="31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Каптоприл </w:t>
            </w:r>
          </w:p>
        </w:tc>
        <w:tc>
          <w:tcPr>
            <w:tcW w:w="4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таблетки 25 мг</w:t>
            </w:r>
          </w:p>
        </w:tc>
      </w:tr>
      <w:tr>
        <w:trPr>
          <w:trHeight w:val="31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Каптоприл, гидрохлортиазид</w:t>
            </w:r>
          </w:p>
        </w:tc>
        <w:tc>
          <w:tcPr>
            <w:tcW w:w="4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таблетки</w:t>
            </w:r>
          </w:p>
        </w:tc>
      </w:tr>
      <w:tr>
        <w:trPr>
          <w:trHeight w:val="31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Карбамазепин</w:t>
            </w:r>
          </w:p>
        </w:tc>
        <w:tc>
          <w:tcPr>
            <w:tcW w:w="4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таблетки 400 мг</w:t>
            </w:r>
          </w:p>
        </w:tc>
      </w:tr>
      <w:tr>
        <w:trPr>
          <w:trHeight w:val="31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Карбоцистеин</w:t>
            </w:r>
          </w:p>
        </w:tc>
        <w:tc>
          <w:tcPr>
            <w:tcW w:w="4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капсулы 375 мг</w:t>
            </w:r>
          </w:p>
        </w:tc>
      </w:tr>
      <w:tr>
        <w:trPr>
          <w:trHeight w:val="31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Карведилол</w:t>
            </w:r>
          </w:p>
        </w:tc>
        <w:tc>
          <w:tcPr>
            <w:tcW w:w="4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таблетки 6,25 мг, 12,5 мг</w:t>
            </w:r>
          </w:p>
        </w:tc>
      </w:tr>
      <w:tr>
        <w:trPr>
          <w:trHeight w:val="25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Аденозин, Dl-карнитина гидрохлорид (в т.ч.</w:t>
            </w:r>
            <w:r>
              <w:br/>
            </w:r>
            <w:r>
              <w:rPr>
                <w:rFonts w:ascii="Times New Roman"/>
                <w:b w:val="false"/>
                <w:i w:val="false"/>
                <w:color w:val="000000"/>
                <w:sz w:val="20"/>
              </w:rPr>
              <w:t>
</w:t>
            </w:r>
            <w:r>
              <w:rPr>
                <w:rFonts w:ascii="Times New Roman"/>
                <w:b w:val="false"/>
                <w:i w:val="false"/>
                <w:color w:val="000000"/>
                <w:sz w:val="20"/>
              </w:rPr>
              <w:t>карнитина основания), антитоксической фракции</w:t>
            </w:r>
            <w:r>
              <w:br/>
            </w:r>
            <w:r>
              <w:rPr>
                <w:rFonts w:ascii="Times New Roman"/>
                <w:b w:val="false"/>
                <w:i w:val="false"/>
                <w:color w:val="000000"/>
                <w:sz w:val="20"/>
              </w:rPr>
              <w:t>
</w:t>
            </w:r>
            <w:r>
              <w:rPr>
                <w:rFonts w:ascii="Times New Roman"/>
                <w:b w:val="false"/>
                <w:i w:val="false"/>
                <w:color w:val="000000"/>
                <w:sz w:val="20"/>
              </w:rPr>
              <w:t>печени (в т.ч. цианкобаламина), карнитина оротат</w:t>
            </w:r>
            <w:r>
              <w:br/>
            </w:r>
            <w:r>
              <w:rPr>
                <w:rFonts w:ascii="Times New Roman"/>
                <w:b w:val="false"/>
                <w:i w:val="false"/>
                <w:color w:val="000000"/>
                <w:sz w:val="20"/>
              </w:rPr>
              <w:t>
</w:t>
            </w:r>
            <w:r>
              <w:rPr>
                <w:rFonts w:ascii="Times New Roman"/>
                <w:b w:val="false"/>
                <w:i w:val="false"/>
                <w:color w:val="000000"/>
                <w:sz w:val="20"/>
              </w:rPr>
              <w:t>(в т.ч. кислоты оротовой и карнитина),</w:t>
            </w:r>
            <w:r>
              <w:br/>
            </w:r>
            <w:r>
              <w:rPr>
                <w:rFonts w:ascii="Times New Roman"/>
                <w:b w:val="false"/>
                <w:i w:val="false"/>
                <w:color w:val="000000"/>
                <w:sz w:val="20"/>
              </w:rPr>
              <w:t>
</w:t>
            </w:r>
            <w:r>
              <w:rPr>
                <w:rFonts w:ascii="Times New Roman"/>
                <w:b w:val="false"/>
                <w:i w:val="false"/>
                <w:color w:val="000000"/>
                <w:sz w:val="20"/>
              </w:rPr>
              <w:t>пиридоксина гидрохлорид, цианкобаламин</w:t>
            </w:r>
          </w:p>
        </w:tc>
        <w:tc>
          <w:tcPr>
            <w:tcW w:w="4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капсулы</w:t>
            </w:r>
          </w:p>
        </w:tc>
      </w:tr>
      <w:tr>
        <w:trPr>
          <w:trHeight w:val="31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Кетоканозол </w:t>
            </w:r>
          </w:p>
        </w:tc>
        <w:tc>
          <w:tcPr>
            <w:tcW w:w="4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крем 2 % 15 г</w:t>
            </w:r>
          </w:p>
        </w:tc>
      </w:tr>
      <w:tr>
        <w:trPr>
          <w:trHeight w:val="31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Кетопрофен</w:t>
            </w:r>
          </w:p>
        </w:tc>
        <w:tc>
          <w:tcPr>
            <w:tcW w:w="4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капсулы 50 мг, крем 5 % 30 г</w:t>
            </w:r>
          </w:p>
        </w:tc>
      </w:tr>
      <w:tr>
        <w:trPr>
          <w:trHeight w:val="31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Кларитромицин</w:t>
            </w:r>
          </w:p>
        </w:tc>
        <w:tc>
          <w:tcPr>
            <w:tcW w:w="4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таблетки 500 мг</w:t>
            </w:r>
          </w:p>
        </w:tc>
      </w:tr>
      <w:tr>
        <w:trPr>
          <w:trHeight w:val="6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Ксероформ, красавки экстракт густой, цинка сульфат</w:t>
            </w:r>
            <w:r>
              <w:br/>
            </w:r>
            <w:r>
              <w:rPr>
                <w:rFonts w:ascii="Times New Roman"/>
                <w:b w:val="false"/>
                <w:i w:val="false"/>
                <w:color w:val="000000"/>
                <w:sz w:val="20"/>
              </w:rPr>
              <w:t>
</w:t>
            </w:r>
            <w:r>
              <w:rPr>
                <w:rFonts w:ascii="Times New Roman"/>
                <w:b w:val="false"/>
                <w:i w:val="false"/>
                <w:color w:val="000000"/>
                <w:sz w:val="20"/>
              </w:rPr>
              <w:t>глицерин</w:t>
            </w:r>
          </w:p>
        </w:tc>
        <w:tc>
          <w:tcPr>
            <w:tcW w:w="4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суппозитории ректальные </w:t>
            </w:r>
          </w:p>
        </w:tc>
      </w:tr>
      <w:tr>
        <w:trPr>
          <w:trHeight w:val="31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Ксилометазолин</w:t>
            </w:r>
          </w:p>
        </w:tc>
        <w:tc>
          <w:tcPr>
            <w:tcW w:w="4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капли в нос во флаконе 0,1 %</w:t>
            </w:r>
            <w:r>
              <w:br/>
            </w:r>
            <w:r>
              <w:rPr>
                <w:rFonts w:ascii="Times New Roman"/>
                <w:b w:val="false"/>
                <w:i w:val="false"/>
                <w:color w:val="000000"/>
                <w:sz w:val="20"/>
              </w:rPr>
              <w:t>
</w:t>
            </w:r>
            <w:r>
              <w:rPr>
                <w:rFonts w:ascii="Times New Roman"/>
                <w:b w:val="false"/>
                <w:i w:val="false"/>
                <w:color w:val="000000"/>
                <w:sz w:val="20"/>
              </w:rPr>
              <w:t>10 мл</w:t>
            </w:r>
          </w:p>
        </w:tc>
      </w:tr>
      <w:tr>
        <w:trPr>
          <w:trHeight w:val="6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Лактулоза</w:t>
            </w:r>
          </w:p>
        </w:tc>
        <w:tc>
          <w:tcPr>
            <w:tcW w:w="4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сироп для приема во внутрь во</w:t>
            </w:r>
            <w:r>
              <w:br/>
            </w:r>
            <w:r>
              <w:rPr>
                <w:rFonts w:ascii="Times New Roman"/>
                <w:b w:val="false"/>
                <w:i w:val="false"/>
                <w:color w:val="000000"/>
                <w:sz w:val="20"/>
              </w:rPr>
              <w:t>
</w:t>
            </w:r>
            <w:r>
              <w:rPr>
                <w:rFonts w:ascii="Times New Roman"/>
                <w:b w:val="false"/>
                <w:i w:val="false"/>
                <w:color w:val="000000"/>
                <w:sz w:val="20"/>
              </w:rPr>
              <w:t xml:space="preserve">флаконе 120 г </w:t>
            </w:r>
          </w:p>
        </w:tc>
      </w:tr>
      <w:tr>
        <w:trPr>
          <w:trHeight w:val="31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Левомицитин, метилурацил</w:t>
            </w:r>
          </w:p>
        </w:tc>
        <w:tc>
          <w:tcPr>
            <w:tcW w:w="4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мазь 40,0</w:t>
            </w:r>
          </w:p>
        </w:tc>
      </w:tr>
      <w:tr>
        <w:trPr>
          <w:trHeight w:val="43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Левофлоксацин</w:t>
            </w:r>
          </w:p>
        </w:tc>
        <w:tc>
          <w:tcPr>
            <w:tcW w:w="4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раствор (капли для глаз) во</w:t>
            </w:r>
            <w:r>
              <w:br/>
            </w:r>
            <w:r>
              <w:rPr>
                <w:rFonts w:ascii="Times New Roman"/>
                <w:b w:val="false"/>
                <w:i w:val="false"/>
                <w:color w:val="000000"/>
                <w:sz w:val="20"/>
              </w:rPr>
              <w:t>
</w:t>
            </w:r>
            <w:r>
              <w:rPr>
                <w:rFonts w:ascii="Times New Roman"/>
                <w:b w:val="false"/>
                <w:i w:val="false"/>
                <w:color w:val="000000"/>
                <w:sz w:val="20"/>
              </w:rPr>
              <w:t>флаконе-капельнице 5 мг/мл 5</w:t>
            </w:r>
            <w:r>
              <w:br/>
            </w:r>
            <w:r>
              <w:rPr>
                <w:rFonts w:ascii="Times New Roman"/>
                <w:b w:val="false"/>
                <w:i w:val="false"/>
                <w:color w:val="000000"/>
                <w:sz w:val="20"/>
              </w:rPr>
              <w:t>
</w:t>
            </w:r>
            <w:r>
              <w:rPr>
                <w:rFonts w:ascii="Times New Roman"/>
                <w:b w:val="false"/>
                <w:i w:val="false"/>
                <w:color w:val="000000"/>
                <w:sz w:val="20"/>
              </w:rPr>
              <w:t>мл</w:t>
            </w:r>
          </w:p>
        </w:tc>
      </w:tr>
      <w:tr>
        <w:trPr>
          <w:trHeight w:val="31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Лейкопластырь </w:t>
            </w:r>
          </w:p>
        </w:tc>
        <w:tc>
          <w:tcPr>
            <w:tcW w:w="4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катушках 2 см*500 см</w:t>
            </w:r>
          </w:p>
        </w:tc>
      </w:tr>
      <w:tr>
        <w:trPr>
          <w:trHeight w:val="54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Лидокаин</w:t>
            </w:r>
          </w:p>
        </w:tc>
        <w:tc>
          <w:tcPr>
            <w:tcW w:w="4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раствор для инъекций 2 % 2,0</w:t>
            </w:r>
          </w:p>
        </w:tc>
      </w:tr>
      <w:tr>
        <w:trPr>
          <w:trHeight w:val="385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Лизаты бактерий: Streptococcus pneumoniae type</w:t>
            </w:r>
            <w:r>
              <w:br/>
            </w:r>
            <w:r>
              <w:rPr>
                <w:rFonts w:ascii="Times New Roman"/>
                <w:b w:val="false"/>
                <w:i w:val="false"/>
                <w:color w:val="000000"/>
                <w:sz w:val="20"/>
              </w:rPr>
              <w:t>
</w:t>
            </w:r>
            <w:r>
              <w:rPr>
                <w:rFonts w:ascii="Times New Roman"/>
                <w:b w:val="false"/>
                <w:i w:val="false"/>
                <w:color w:val="000000"/>
                <w:sz w:val="20"/>
              </w:rPr>
              <w:t>I,II,III,V,VIII,XII,</w:t>
            </w:r>
            <w:r>
              <w:br/>
            </w:r>
            <w:r>
              <w:rPr>
                <w:rFonts w:ascii="Times New Roman"/>
                <w:b w:val="false"/>
                <w:i w:val="false"/>
                <w:color w:val="000000"/>
                <w:sz w:val="20"/>
              </w:rPr>
              <w:t>
</w:t>
            </w:r>
            <w:r>
              <w:rPr>
                <w:rFonts w:ascii="Times New Roman"/>
                <w:b w:val="false"/>
                <w:i w:val="false"/>
                <w:color w:val="000000"/>
                <w:sz w:val="20"/>
              </w:rPr>
              <w:t>Haemophilus influenzae type B</w:t>
            </w:r>
            <w:r>
              <w:br/>
            </w:r>
            <w:r>
              <w:rPr>
                <w:rFonts w:ascii="Times New Roman"/>
                <w:b w:val="false"/>
                <w:i w:val="false"/>
                <w:color w:val="000000"/>
                <w:sz w:val="20"/>
              </w:rPr>
              <w:t>
</w:t>
            </w:r>
            <w:r>
              <w:rPr>
                <w:rFonts w:ascii="Times New Roman"/>
                <w:b w:val="false"/>
                <w:i w:val="false"/>
                <w:color w:val="000000"/>
                <w:sz w:val="20"/>
              </w:rPr>
              <w:t>Klebsiella pneumoniae</w:t>
            </w:r>
            <w:r>
              <w:br/>
            </w:r>
            <w:r>
              <w:rPr>
                <w:rFonts w:ascii="Times New Roman"/>
                <w:b w:val="false"/>
                <w:i w:val="false"/>
                <w:color w:val="000000"/>
                <w:sz w:val="20"/>
              </w:rPr>
              <w:t>
</w:t>
            </w:r>
            <w:r>
              <w:rPr>
                <w:rFonts w:ascii="Times New Roman"/>
                <w:b w:val="false"/>
                <w:i w:val="false"/>
                <w:color w:val="000000"/>
                <w:sz w:val="20"/>
              </w:rPr>
              <w:t>Staphylococcus aureus</w:t>
            </w:r>
            <w:r>
              <w:br/>
            </w:r>
            <w:r>
              <w:rPr>
                <w:rFonts w:ascii="Times New Roman"/>
                <w:b w:val="false"/>
                <w:i w:val="false"/>
                <w:color w:val="000000"/>
                <w:sz w:val="20"/>
              </w:rPr>
              <w:t>
</w:t>
            </w:r>
            <w:r>
              <w:rPr>
                <w:rFonts w:ascii="Times New Roman"/>
                <w:b w:val="false"/>
                <w:i w:val="false"/>
                <w:color w:val="000000"/>
                <w:sz w:val="20"/>
              </w:rPr>
              <w:t>Acinetobacter calcoaceticus baumannii variety</w:t>
            </w:r>
            <w:r>
              <w:br/>
            </w:r>
            <w:r>
              <w:rPr>
                <w:rFonts w:ascii="Times New Roman"/>
                <w:b w:val="false"/>
                <w:i w:val="false"/>
                <w:color w:val="000000"/>
                <w:sz w:val="20"/>
              </w:rPr>
              <w:t>
</w:t>
            </w:r>
            <w:r>
              <w:rPr>
                <w:rFonts w:ascii="Times New Roman"/>
                <w:b w:val="false"/>
                <w:i w:val="false"/>
                <w:color w:val="000000"/>
                <w:sz w:val="20"/>
              </w:rPr>
              <w:t>Moraxella catarrhalis</w:t>
            </w:r>
            <w:r>
              <w:br/>
            </w:r>
            <w:r>
              <w:rPr>
                <w:rFonts w:ascii="Times New Roman"/>
                <w:b w:val="false"/>
                <w:i w:val="false"/>
                <w:color w:val="000000"/>
                <w:sz w:val="20"/>
              </w:rPr>
              <w:t>
</w:t>
            </w:r>
            <w:r>
              <w:rPr>
                <w:rFonts w:ascii="Times New Roman"/>
                <w:b w:val="false"/>
                <w:i w:val="false"/>
                <w:color w:val="000000"/>
                <w:sz w:val="20"/>
              </w:rPr>
              <w:t>Neisseria subflava flava variety</w:t>
            </w:r>
            <w:r>
              <w:br/>
            </w:r>
            <w:r>
              <w:rPr>
                <w:rFonts w:ascii="Times New Roman"/>
                <w:b w:val="false"/>
                <w:i w:val="false"/>
                <w:color w:val="000000"/>
                <w:sz w:val="20"/>
              </w:rPr>
              <w:t>
</w:t>
            </w:r>
            <w:r>
              <w:rPr>
                <w:rFonts w:ascii="Times New Roman"/>
                <w:b w:val="false"/>
                <w:i w:val="false"/>
                <w:color w:val="000000"/>
                <w:sz w:val="20"/>
              </w:rPr>
              <w:t>Neisseria subflava perflava variety</w:t>
            </w:r>
            <w:r>
              <w:br/>
            </w:r>
            <w:r>
              <w:rPr>
                <w:rFonts w:ascii="Times New Roman"/>
                <w:b w:val="false"/>
                <w:i w:val="false"/>
                <w:color w:val="000000"/>
                <w:sz w:val="20"/>
              </w:rPr>
              <w:t>
</w:t>
            </w:r>
            <w:r>
              <w:rPr>
                <w:rFonts w:ascii="Times New Roman"/>
                <w:b w:val="false"/>
                <w:i w:val="false"/>
                <w:color w:val="000000"/>
                <w:sz w:val="20"/>
              </w:rPr>
              <w:t>Streptococcus pyogenes group А</w:t>
            </w:r>
            <w:r>
              <w:br/>
            </w:r>
            <w:r>
              <w:rPr>
                <w:rFonts w:ascii="Times New Roman"/>
                <w:b w:val="false"/>
                <w:i w:val="false"/>
                <w:color w:val="000000"/>
                <w:sz w:val="20"/>
              </w:rPr>
              <w:t>
</w:t>
            </w:r>
            <w:r>
              <w:rPr>
                <w:rFonts w:ascii="Times New Roman"/>
                <w:b w:val="false"/>
                <w:i w:val="false"/>
                <w:color w:val="000000"/>
                <w:sz w:val="20"/>
              </w:rPr>
              <w:t>Streptococcus dysgalactiae group C</w:t>
            </w:r>
            <w:r>
              <w:br/>
            </w:r>
            <w:r>
              <w:rPr>
                <w:rFonts w:ascii="Times New Roman"/>
                <w:b w:val="false"/>
                <w:i w:val="false"/>
                <w:color w:val="000000"/>
                <w:sz w:val="20"/>
              </w:rPr>
              <w:t>
</w:t>
            </w:r>
            <w:r>
              <w:rPr>
                <w:rFonts w:ascii="Times New Roman"/>
                <w:b w:val="false"/>
                <w:i w:val="false"/>
                <w:color w:val="000000"/>
                <w:sz w:val="20"/>
              </w:rPr>
              <w:t>Enterococcus faecium</w:t>
            </w:r>
            <w:r>
              <w:br/>
            </w:r>
            <w:r>
              <w:rPr>
                <w:rFonts w:ascii="Times New Roman"/>
                <w:b w:val="false"/>
                <w:i w:val="false"/>
                <w:color w:val="000000"/>
                <w:sz w:val="20"/>
              </w:rPr>
              <w:t>
</w:t>
            </w:r>
            <w:r>
              <w:rPr>
                <w:rFonts w:ascii="Times New Roman"/>
                <w:b w:val="false"/>
                <w:i w:val="false"/>
                <w:color w:val="000000"/>
                <w:sz w:val="20"/>
              </w:rPr>
              <w:t>Enterococcus faecalis</w:t>
            </w:r>
            <w:r>
              <w:br/>
            </w:r>
            <w:r>
              <w:rPr>
                <w:rFonts w:ascii="Times New Roman"/>
                <w:b w:val="false"/>
                <w:i w:val="false"/>
                <w:color w:val="000000"/>
                <w:sz w:val="20"/>
              </w:rPr>
              <w:t>
</w:t>
            </w:r>
            <w:r>
              <w:rPr>
                <w:rFonts w:ascii="Times New Roman"/>
                <w:b w:val="false"/>
                <w:i w:val="false"/>
                <w:color w:val="000000"/>
                <w:sz w:val="20"/>
              </w:rPr>
              <w:t>Streptococcus group G</w:t>
            </w:r>
          </w:p>
        </w:tc>
        <w:tc>
          <w:tcPr>
            <w:tcW w:w="4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спрей назальный 20 мл</w:t>
            </w:r>
          </w:p>
        </w:tc>
      </w:tr>
      <w:tr>
        <w:trPr>
          <w:trHeight w:val="31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Лоперамид</w:t>
            </w:r>
          </w:p>
        </w:tc>
        <w:tc>
          <w:tcPr>
            <w:tcW w:w="4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таблетки лингвальные 2 мг</w:t>
            </w:r>
          </w:p>
        </w:tc>
      </w:tr>
      <w:tr>
        <w:trPr>
          <w:trHeight w:val="31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Лоратадин</w:t>
            </w:r>
          </w:p>
        </w:tc>
        <w:tc>
          <w:tcPr>
            <w:tcW w:w="4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таблетки 10 мг</w:t>
            </w:r>
          </w:p>
        </w:tc>
      </w:tr>
      <w:tr>
        <w:trPr>
          <w:trHeight w:val="106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Лорноксикам</w:t>
            </w:r>
          </w:p>
        </w:tc>
        <w:tc>
          <w:tcPr>
            <w:tcW w:w="4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лиофилизат для внутривенного</w:t>
            </w:r>
            <w:r>
              <w:br/>
            </w:r>
            <w:r>
              <w:rPr>
                <w:rFonts w:ascii="Times New Roman"/>
                <w:b w:val="false"/>
                <w:i w:val="false"/>
                <w:color w:val="000000"/>
                <w:sz w:val="20"/>
              </w:rPr>
              <w:t>
</w:t>
            </w:r>
            <w:r>
              <w:rPr>
                <w:rFonts w:ascii="Times New Roman"/>
                <w:b w:val="false"/>
                <w:i w:val="false"/>
                <w:color w:val="000000"/>
                <w:sz w:val="20"/>
              </w:rPr>
              <w:t>и внутримышечного введения во</w:t>
            </w:r>
            <w:r>
              <w:br/>
            </w:r>
            <w:r>
              <w:rPr>
                <w:rFonts w:ascii="Times New Roman"/>
                <w:b w:val="false"/>
                <w:i w:val="false"/>
                <w:color w:val="000000"/>
                <w:sz w:val="20"/>
              </w:rPr>
              <w:t>
</w:t>
            </w:r>
            <w:r>
              <w:rPr>
                <w:rFonts w:ascii="Times New Roman"/>
                <w:b w:val="false"/>
                <w:i w:val="false"/>
                <w:color w:val="000000"/>
                <w:sz w:val="20"/>
              </w:rPr>
              <w:t>флаконе 8 мг, таблетки 4 мг,</w:t>
            </w:r>
            <w:r>
              <w:br/>
            </w:r>
            <w:r>
              <w:rPr>
                <w:rFonts w:ascii="Times New Roman"/>
                <w:b w:val="false"/>
                <w:i w:val="false"/>
                <w:color w:val="000000"/>
                <w:sz w:val="20"/>
              </w:rPr>
              <w:t>
</w:t>
            </w:r>
            <w:r>
              <w:rPr>
                <w:rFonts w:ascii="Times New Roman"/>
                <w:b w:val="false"/>
                <w:i w:val="false"/>
                <w:color w:val="000000"/>
                <w:sz w:val="20"/>
              </w:rPr>
              <w:t>покрытые оболочкой в блистере</w:t>
            </w:r>
          </w:p>
        </w:tc>
      </w:tr>
      <w:tr>
        <w:trPr>
          <w:trHeight w:val="31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Магния гидроксид, алюминия гидроксид</w:t>
            </w:r>
          </w:p>
        </w:tc>
        <w:tc>
          <w:tcPr>
            <w:tcW w:w="4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суспензия в пакете 15 мл,</w:t>
            </w:r>
            <w:r>
              <w:br/>
            </w:r>
            <w:r>
              <w:rPr>
                <w:rFonts w:ascii="Times New Roman"/>
                <w:b w:val="false"/>
                <w:i w:val="false"/>
                <w:color w:val="000000"/>
                <w:sz w:val="20"/>
              </w:rPr>
              <w:t>
</w:t>
            </w:r>
            <w:r>
              <w:rPr>
                <w:rFonts w:ascii="Times New Roman"/>
                <w:b w:val="false"/>
                <w:i w:val="false"/>
                <w:color w:val="000000"/>
                <w:sz w:val="20"/>
              </w:rPr>
              <w:t>таблетки жевательные</w:t>
            </w:r>
          </w:p>
        </w:tc>
      </w:tr>
      <w:tr>
        <w:trPr>
          <w:trHeight w:val="46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Магния лактат дигидрат, пиридоксина гидрохлорид</w:t>
            </w:r>
          </w:p>
        </w:tc>
        <w:tc>
          <w:tcPr>
            <w:tcW w:w="4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таблетки </w:t>
            </w:r>
          </w:p>
        </w:tc>
      </w:tr>
      <w:tr>
        <w:trPr>
          <w:trHeight w:val="31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Метилурацил</w:t>
            </w:r>
          </w:p>
        </w:tc>
        <w:tc>
          <w:tcPr>
            <w:tcW w:w="4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мазь 10 % 15 г</w:t>
            </w:r>
          </w:p>
        </w:tc>
      </w:tr>
      <w:tr>
        <w:trPr>
          <w:trHeight w:val="31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Метронидазол, хлоргексидина глюконат</w:t>
            </w:r>
          </w:p>
        </w:tc>
        <w:tc>
          <w:tcPr>
            <w:tcW w:w="4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гель стоматологический в тубе</w:t>
            </w:r>
            <w:r>
              <w:br/>
            </w:r>
            <w:r>
              <w:rPr>
                <w:rFonts w:ascii="Times New Roman"/>
                <w:b w:val="false"/>
                <w:i w:val="false"/>
                <w:color w:val="000000"/>
                <w:sz w:val="20"/>
              </w:rPr>
              <w:t>
</w:t>
            </w:r>
            <w:r>
              <w:rPr>
                <w:rFonts w:ascii="Times New Roman"/>
                <w:b w:val="false"/>
                <w:i w:val="false"/>
                <w:color w:val="000000"/>
                <w:sz w:val="20"/>
              </w:rPr>
              <w:t>20 г</w:t>
            </w:r>
          </w:p>
        </w:tc>
      </w:tr>
      <w:tr>
        <w:trPr>
          <w:trHeight w:val="31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Миконазол</w:t>
            </w:r>
          </w:p>
        </w:tc>
        <w:tc>
          <w:tcPr>
            <w:tcW w:w="4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крем в тубе 2 % 20 г, гель</w:t>
            </w:r>
            <w:r>
              <w:br/>
            </w:r>
            <w:r>
              <w:rPr>
                <w:rFonts w:ascii="Times New Roman"/>
                <w:b w:val="false"/>
                <w:i w:val="false"/>
                <w:color w:val="000000"/>
                <w:sz w:val="20"/>
              </w:rPr>
              <w:t>
</w:t>
            </w:r>
            <w:r>
              <w:rPr>
                <w:rFonts w:ascii="Times New Roman"/>
                <w:b w:val="false"/>
                <w:i w:val="false"/>
                <w:color w:val="000000"/>
                <w:sz w:val="20"/>
              </w:rPr>
              <w:t>оральный в тубе 2 % 20 г</w:t>
            </w:r>
          </w:p>
        </w:tc>
      </w:tr>
      <w:tr>
        <w:trPr>
          <w:trHeight w:val="31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Мометазон</w:t>
            </w:r>
          </w:p>
        </w:tc>
        <w:tc>
          <w:tcPr>
            <w:tcW w:w="4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крем для наружного применения</w:t>
            </w:r>
            <w:r>
              <w:br/>
            </w:r>
            <w:r>
              <w:rPr>
                <w:rFonts w:ascii="Times New Roman"/>
                <w:b w:val="false"/>
                <w:i w:val="false"/>
                <w:color w:val="000000"/>
                <w:sz w:val="20"/>
              </w:rPr>
              <w:t>
</w:t>
            </w:r>
            <w:r>
              <w:rPr>
                <w:rFonts w:ascii="Times New Roman"/>
                <w:b w:val="false"/>
                <w:i w:val="false"/>
                <w:color w:val="000000"/>
                <w:sz w:val="20"/>
              </w:rPr>
              <w:t>0,1 % 15,0</w:t>
            </w:r>
          </w:p>
        </w:tc>
      </w:tr>
      <w:tr>
        <w:trPr>
          <w:trHeight w:val="39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Натрия цитрат, калия хлорид, глюкозы ангидрит</w:t>
            </w:r>
          </w:p>
        </w:tc>
        <w:tc>
          <w:tcPr>
            <w:tcW w:w="4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порошок в пакете </w:t>
            </w:r>
          </w:p>
        </w:tc>
      </w:tr>
      <w:tr>
        <w:trPr>
          <w:trHeight w:val="31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Нафазолин</w:t>
            </w:r>
          </w:p>
        </w:tc>
        <w:tc>
          <w:tcPr>
            <w:tcW w:w="4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капли назальные 0,1 % 10,0</w:t>
            </w:r>
          </w:p>
        </w:tc>
      </w:tr>
      <w:tr>
        <w:trPr>
          <w:trHeight w:val="31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Никотиновая кислота</w:t>
            </w:r>
          </w:p>
        </w:tc>
        <w:tc>
          <w:tcPr>
            <w:tcW w:w="4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раствор для инъекций 1 % 1 мл</w:t>
            </w:r>
          </w:p>
        </w:tc>
      </w:tr>
      <w:tr>
        <w:trPr>
          <w:trHeight w:val="31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Нимесулид</w:t>
            </w:r>
          </w:p>
        </w:tc>
        <w:tc>
          <w:tcPr>
            <w:tcW w:w="4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таблетки 100 мг, порошок 2 г</w:t>
            </w:r>
          </w:p>
        </w:tc>
      </w:tr>
      <w:tr>
        <w:trPr>
          <w:trHeight w:val="31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Нитроглицерин</w:t>
            </w:r>
          </w:p>
        </w:tc>
        <w:tc>
          <w:tcPr>
            <w:tcW w:w="4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таблетки 0,0005 г</w:t>
            </w:r>
          </w:p>
        </w:tc>
      </w:tr>
      <w:tr>
        <w:trPr>
          <w:trHeight w:val="31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Нитроксолин</w:t>
            </w:r>
          </w:p>
        </w:tc>
        <w:tc>
          <w:tcPr>
            <w:tcW w:w="4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таблетки 0,05 г</w:t>
            </w:r>
          </w:p>
        </w:tc>
      </w:tr>
      <w:tr>
        <w:trPr>
          <w:trHeight w:val="36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Нонивамид, никобоксил</w:t>
            </w:r>
          </w:p>
        </w:tc>
        <w:tc>
          <w:tcPr>
            <w:tcW w:w="4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мазь для наружного применения</w:t>
            </w:r>
            <w:r>
              <w:br/>
            </w:r>
            <w:r>
              <w:rPr>
                <w:rFonts w:ascii="Times New Roman"/>
                <w:b w:val="false"/>
                <w:i w:val="false"/>
                <w:color w:val="000000"/>
                <w:sz w:val="20"/>
              </w:rPr>
              <w:t>
</w:t>
            </w:r>
            <w:r>
              <w:rPr>
                <w:rFonts w:ascii="Times New Roman"/>
                <w:b w:val="false"/>
                <w:i w:val="false"/>
                <w:color w:val="000000"/>
                <w:sz w:val="20"/>
              </w:rPr>
              <w:t>в тубе 20,0</w:t>
            </w:r>
          </w:p>
        </w:tc>
      </w:tr>
      <w:tr>
        <w:trPr>
          <w:trHeight w:val="31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Норфлоксацин</w:t>
            </w:r>
          </w:p>
        </w:tc>
        <w:tc>
          <w:tcPr>
            <w:tcW w:w="4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таблетки 400 мг, капли</w:t>
            </w:r>
            <w:r>
              <w:br/>
            </w:r>
            <w:r>
              <w:rPr>
                <w:rFonts w:ascii="Times New Roman"/>
                <w:b w:val="false"/>
                <w:i w:val="false"/>
                <w:color w:val="000000"/>
                <w:sz w:val="20"/>
              </w:rPr>
              <w:t>
</w:t>
            </w:r>
            <w:r>
              <w:rPr>
                <w:rFonts w:ascii="Times New Roman"/>
                <w:b w:val="false"/>
                <w:i w:val="false"/>
                <w:color w:val="000000"/>
                <w:sz w:val="20"/>
              </w:rPr>
              <w:t xml:space="preserve">глазные и ушные </w:t>
            </w:r>
          </w:p>
        </w:tc>
      </w:tr>
      <w:tr>
        <w:trPr>
          <w:trHeight w:val="31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Облепихового масла концентрат </w:t>
            </w:r>
          </w:p>
        </w:tc>
        <w:tc>
          <w:tcPr>
            <w:tcW w:w="4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масло во флаконе </w:t>
            </w:r>
          </w:p>
        </w:tc>
      </w:tr>
      <w:tr>
        <w:trPr>
          <w:trHeight w:val="31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Оксазепам</w:t>
            </w:r>
          </w:p>
        </w:tc>
        <w:tc>
          <w:tcPr>
            <w:tcW w:w="4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таблетки 10 мг</w:t>
            </w:r>
          </w:p>
        </w:tc>
      </w:tr>
      <w:tr>
        <w:trPr>
          <w:trHeight w:val="31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Оксалиновая кислота</w:t>
            </w:r>
          </w:p>
        </w:tc>
        <w:tc>
          <w:tcPr>
            <w:tcW w:w="4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мазь назальная в тубе 0,25 %</w:t>
            </w:r>
            <w:r>
              <w:br/>
            </w:r>
            <w:r>
              <w:rPr>
                <w:rFonts w:ascii="Times New Roman"/>
                <w:b w:val="false"/>
                <w:i w:val="false"/>
                <w:color w:val="000000"/>
                <w:sz w:val="20"/>
              </w:rPr>
              <w:t>
</w:t>
            </w:r>
            <w:r>
              <w:rPr>
                <w:rFonts w:ascii="Times New Roman"/>
                <w:b w:val="false"/>
                <w:i w:val="false"/>
                <w:color w:val="000000"/>
                <w:sz w:val="20"/>
              </w:rPr>
              <w:t>10 г</w:t>
            </w:r>
          </w:p>
        </w:tc>
      </w:tr>
      <w:tr>
        <w:trPr>
          <w:trHeight w:val="31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Оксибутинин</w:t>
            </w:r>
          </w:p>
        </w:tc>
        <w:tc>
          <w:tcPr>
            <w:tcW w:w="4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таблетки 5 мг</w:t>
            </w:r>
          </w:p>
        </w:tc>
      </w:tr>
      <w:tr>
        <w:trPr>
          <w:trHeight w:val="31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Оксиметазолин</w:t>
            </w:r>
          </w:p>
        </w:tc>
        <w:tc>
          <w:tcPr>
            <w:tcW w:w="4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спрей назальный 0,05 % 10 мл</w:t>
            </w:r>
          </w:p>
        </w:tc>
      </w:tr>
      <w:tr>
        <w:trPr>
          <w:trHeight w:val="31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Омепразол</w:t>
            </w:r>
          </w:p>
        </w:tc>
        <w:tc>
          <w:tcPr>
            <w:tcW w:w="4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капсулы 20 мг</w:t>
            </w:r>
          </w:p>
        </w:tc>
      </w:tr>
      <w:tr>
        <w:trPr>
          <w:trHeight w:val="31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Осельтамивир</w:t>
            </w:r>
          </w:p>
        </w:tc>
        <w:tc>
          <w:tcPr>
            <w:tcW w:w="4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капсулы 75 мг</w:t>
            </w:r>
          </w:p>
        </w:tc>
      </w:tr>
      <w:tr>
        <w:trPr>
          <w:trHeight w:val="31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Офлоксацин</w:t>
            </w:r>
          </w:p>
        </w:tc>
        <w:tc>
          <w:tcPr>
            <w:tcW w:w="4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таблетки 200 мг</w:t>
            </w:r>
          </w:p>
        </w:tc>
      </w:tr>
      <w:tr>
        <w:trPr>
          <w:trHeight w:val="31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Панкреатин</w:t>
            </w:r>
          </w:p>
        </w:tc>
        <w:tc>
          <w:tcPr>
            <w:tcW w:w="4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капсулы 150 мг, 300 мг,</w:t>
            </w:r>
            <w:r>
              <w:br/>
            </w:r>
            <w:r>
              <w:rPr>
                <w:rFonts w:ascii="Times New Roman"/>
                <w:b w:val="false"/>
                <w:i w:val="false"/>
                <w:color w:val="000000"/>
                <w:sz w:val="20"/>
              </w:rPr>
              <w:t>
</w:t>
            </w:r>
            <w:r>
              <w:rPr>
                <w:rFonts w:ascii="Times New Roman"/>
                <w:b w:val="false"/>
                <w:i w:val="false"/>
                <w:color w:val="000000"/>
                <w:sz w:val="20"/>
              </w:rPr>
              <w:t>таблетки 20 мг</w:t>
            </w:r>
          </w:p>
        </w:tc>
      </w:tr>
      <w:tr>
        <w:trPr>
          <w:trHeight w:val="31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Пантопразол</w:t>
            </w:r>
          </w:p>
        </w:tc>
        <w:tc>
          <w:tcPr>
            <w:tcW w:w="4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таблетки 40 мг</w:t>
            </w:r>
          </w:p>
        </w:tc>
      </w:tr>
      <w:tr>
        <w:trPr>
          <w:trHeight w:val="31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Панты марала</w:t>
            </w:r>
          </w:p>
        </w:tc>
        <w:tc>
          <w:tcPr>
            <w:tcW w:w="4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настойка во флаконе </w:t>
            </w:r>
          </w:p>
        </w:tc>
      </w:tr>
      <w:tr>
        <w:trPr>
          <w:trHeight w:val="31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Парацетамол</w:t>
            </w:r>
          </w:p>
        </w:tc>
        <w:tc>
          <w:tcPr>
            <w:tcW w:w="4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таблетки 500 мг</w:t>
            </w:r>
          </w:p>
        </w:tc>
      </w:tr>
      <w:tr>
        <w:trPr>
          <w:trHeight w:val="58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Парацетамол, аскорбиновая кислота, хлорфенамина</w:t>
            </w:r>
            <w:r>
              <w:br/>
            </w:r>
            <w:r>
              <w:rPr>
                <w:rFonts w:ascii="Times New Roman"/>
                <w:b w:val="false"/>
                <w:i w:val="false"/>
                <w:color w:val="000000"/>
                <w:sz w:val="20"/>
              </w:rPr>
              <w:t>
</w:t>
            </w:r>
            <w:r>
              <w:rPr>
                <w:rFonts w:ascii="Times New Roman"/>
                <w:b w:val="false"/>
                <w:i w:val="false"/>
                <w:color w:val="000000"/>
                <w:sz w:val="20"/>
              </w:rPr>
              <w:t>малеат</w:t>
            </w:r>
          </w:p>
        </w:tc>
        <w:tc>
          <w:tcPr>
            <w:tcW w:w="4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таблетки </w:t>
            </w:r>
          </w:p>
        </w:tc>
      </w:tr>
      <w:tr>
        <w:trPr>
          <w:trHeight w:val="31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Пентоксифиллин</w:t>
            </w:r>
          </w:p>
        </w:tc>
        <w:tc>
          <w:tcPr>
            <w:tcW w:w="4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таблетки 100 мг</w:t>
            </w:r>
          </w:p>
        </w:tc>
      </w:tr>
      <w:tr>
        <w:trPr>
          <w:trHeight w:val="31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Пефлоксацин</w:t>
            </w:r>
          </w:p>
        </w:tc>
        <w:tc>
          <w:tcPr>
            <w:tcW w:w="4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таблетки 400 мг</w:t>
            </w:r>
          </w:p>
        </w:tc>
      </w:tr>
      <w:tr>
        <w:trPr>
          <w:trHeight w:val="31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Пипемидовая кислота </w:t>
            </w:r>
          </w:p>
        </w:tc>
        <w:tc>
          <w:tcPr>
            <w:tcW w:w="4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капсулы 200 мг</w:t>
            </w:r>
          </w:p>
        </w:tc>
      </w:tr>
      <w:tr>
        <w:trPr>
          <w:trHeight w:val="31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Пирацетам</w:t>
            </w:r>
          </w:p>
        </w:tc>
        <w:tc>
          <w:tcPr>
            <w:tcW w:w="4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таблетки 200 мг, 400 мг, 800</w:t>
            </w:r>
            <w:r>
              <w:br/>
            </w:r>
            <w:r>
              <w:rPr>
                <w:rFonts w:ascii="Times New Roman"/>
                <w:b w:val="false"/>
                <w:i w:val="false"/>
                <w:color w:val="000000"/>
                <w:sz w:val="20"/>
              </w:rPr>
              <w:t>
</w:t>
            </w:r>
            <w:r>
              <w:rPr>
                <w:rFonts w:ascii="Times New Roman"/>
                <w:b w:val="false"/>
                <w:i w:val="false"/>
                <w:color w:val="000000"/>
                <w:sz w:val="20"/>
              </w:rPr>
              <w:t>мг</w:t>
            </w:r>
          </w:p>
        </w:tc>
      </w:tr>
      <w:tr>
        <w:trPr>
          <w:trHeight w:val="31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Пирацетам, циннаризин</w:t>
            </w:r>
          </w:p>
        </w:tc>
        <w:tc>
          <w:tcPr>
            <w:tcW w:w="4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капсулы</w:t>
            </w:r>
          </w:p>
        </w:tc>
      </w:tr>
      <w:tr>
        <w:trPr>
          <w:trHeight w:val="31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Пиридоксина гидрохлорид</w:t>
            </w:r>
          </w:p>
        </w:tc>
        <w:tc>
          <w:tcPr>
            <w:tcW w:w="4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раствор для инъекций 5 % 1,0</w:t>
            </w:r>
          </w:p>
        </w:tc>
      </w:tr>
      <w:tr>
        <w:trPr>
          <w:trHeight w:val="31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Пиритинол</w:t>
            </w:r>
          </w:p>
        </w:tc>
        <w:tc>
          <w:tcPr>
            <w:tcW w:w="4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таблетки 100 мг</w:t>
            </w:r>
          </w:p>
        </w:tc>
      </w:tr>
      <w:tr>
        <w:trPr>
          <w:trHeight w:val="31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Порш Лебенина</w:t>
            </w:r>
          </w:p>
        </w:tc>
        <w:tc>
          <w:tcPr>
            <w:tcW w:w="4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капсулы</w:t>
            </w:r>
          </w:p>
        </w:tc>
      </w:tr>
      <w:tr>
        <w:trPr>
          <w:trHeight w:val="31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Рабепразол</w:t>
            </w:r>
          </w:p>
        </w:tc>
        <w:tc>
          <w:tcPr>
            <w:tcW w:w="4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таблетки 20 мг</w:t>
            </w:r>
          </w:p>
        </w:tc>
      </w:tr>
      <w:tr>
        <w:trPr>
          <w:trHeight w:val="31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Ранитидин</w:t>
            </w:r>
          </w:p>
        </w:tc>
        <w:tc>
          <w:tcPr>
            <w:tcW w:w="4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таблетки 0,15 г</w:t>
            </w:r>
          </w:p>
        </w:tc>
      </w:tr>
      <w:tr>
        <w:trPr>
          <w:trHeight w:val="31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Силимарин</w:t>
            </w:r>
          </w:p>
        </w:tc>
        <w:tc>
          <w:tcPr>
            <w:tcW w:w="4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драже 35 мг</w:t>
            </w:r>
          </w:p>
        </w:tc>
      </w:tr>
      <w:tr>
        <w:trPr>
          <w:trHeight w:val="31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Симвастатин</w:t>
            </w:r>
          </w:p>
        </w:tc>
        <w:tc>
          <w:tcPr>
            <w:tcW w:w="4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таблетки 20 мг, 40 мг</w:t>
            </w:r>
          </w:p>
        </w:tc>
      </w:tr>
      <w:tr>
        <w:trPr>
          <w:trHeight w:val="31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Симетикон</w:t>
            </w:r>
          </w:p>
        </w:tc>
        <w:tc>
          <w:tcPr>
            <w:tcW w:w="4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капсулы 40 мг</w:t>
            </w:r>
          </w:p>
        </w:tc>
      </w:tr>
      <w:tr>
        <w:trPr>
          <w:trHeight w:val="31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Смектит</w:t>
            </w:r>
          </w:p>
        </w:tc>
        <w:tc>
          <w:tcPr>
            <w:tcW w:w="4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порошок в пакете 3 г</w:t>
            </w:r>
          </w:p>
        </w:tc>
      </w:tr>
      <w:tr>
        <w:trPr>
          <w:trHeight w:val="31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Спирамицин</w:t>
            </w:r>
          </w:p>
        </w:tc>
        <w:tc>
          <w:tcPr>
            <w:tcW w:w="4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таблетки 3 млн ЕД</w:t>
            </w:r>
          </w:p>
        </w:tc>
      </w:tr>
      <w:tr>
        <w:trPr>
          <w:trHeight w:val="31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Спиронолактон</w:t>
            </w:r>
          </w:p>
        </w:tc>
        <w:tc>
          <w:tcPr>
            <w:tcW w:w="4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таблетки 25 мг</w:t>
            </w:r>
          </w:p>
        </w:tc>
      </w:tr>
      <w:tr>
        <w:trPr>
          <w:trHeight w:val="81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Стрептоцид растворимый, норсульфазол натрия,</w:t>
            </w:r>
            <w:r>
              <w:br/>
            </w:r>
            <w:r>
              <w:rPr>
                <w:rFonts w:ascii="Times New Roman"/>
                <w:b w:val="false"/>
                <w:i w:val="false"/>
                <w:color w:val="000000"/>
                <w:sz w:val="20"/>
              </w:rPr>
              <w:t>
</w:t>
            </w:r>
            <w:r>
              <w:rPr>
                <w:rFonts w:ascii="Times New Roman"/>
                <w:b w:val="false"/>
                <w:i w:val="false"/>
                <w:color w:val="000000"/>
                <w:sz w:val="20"/>
              </w:rPr>
              <w:t>тимол, масло эвкалиптовое, масло мяты перечной</w:t>
            </w:r>
          </w:p>
        </w:tc>
        <w:tc>
          <w:tcPr>
            <w:tcW w:w="4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аэрозоль для местного</w:t>
            </w:r>
            <w:r>
              <w:br/>
            </w:r>
            <w:r>
              <w:rPr>
                <w:rFonts w:ascii="Times New Roman"/>
                <w:b w:val="false"/>
                <w:i w:val="false"/>
                <w:color w:val="000000"/>
                <w:sz w:val="20"/>
              </w:rPr>
              <w:t>
</w:t>
            </w:r>
            <w:r>
              <w:rPr>
                <w:rFonts w:ascii="Times New Roman"/>
                <w:b w:val="false"/>
                <w:i w:val="false"/>
                <w:color w:val="000000"/>
                <w:sz w:val="20"/>
              </w:rPr>
              <w:t>применения 50 мг</w:t>
            </w:r>
          </w:p>
        </w:tc>
      </w:tr>
      <w:tr>
        <w:trPr>
          <w:trHeight w:val="6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Субстрат продуктов обмена Escherichia coli,</w:t>
            </w:r>
            <w:r>
              <w:br/>
            </w:r>
            <w:r>
              <w:rPr>
                <w:rFonts w:ascii="Times New Roman"/>
                <w:b w:val="false"/>
                <w:i w:val="false"/>
                <w:color w:val="000000"/>
                <w:sz w:val="20"/>
              </w:rPr>
              <w:t>
</w:t>
            </w:r>
            <w:r>
              <w:rPr>
                <w:rFonts w:ascii="Times New Roman"/>
                <w:b w:val="false"/>
                <w:i w:val="false"/>
                <w:color w:val="000000"/>
                <w:sz w:val="20"/>
              </w:rPr>
              <w:t>Streptococcus faecalis, Lactobacillus helveticus</w:t>
            </w:r>
          </w:p>
        </w:tc>
        <w:tc>
          <w:tcPr>
            <w:tcW w:w="4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капли для приема во внутрь</w:t>
            </w:r>
            <w:r>
              <w:br/>
            </w:r>
            <w:r>
              <w:rPr>
                <w:rFonts w:ascii="Times New Roman"/>
                <w:b w:val="false"/>
                <w:i w:val="false"/>
                <w:color w:val="000000"/>
                <w:sz w:val="20"/>
              </w:rPr>
              <w:t>
</w:t>
            </w:r>
            <w:r>
              <w:rPr>
                <w:rFonts w:ascii="Times New Roman"/>
                <w:b w:val="false"/>
                <w:i w:val="false"/>
                <w:color w:val="000000"/>
                <w:sz w:val="20"/>
              </w:rPr>
              <w:t>100 мл</w:t>
            </w:r>
          </w:p>
        </w:tc>
      </w:tr>
      <w:tr>
        <w:trPr>
          <w:trHeight w:val="27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Сульфазалин</w:t>
            </w:r>
          </w:p>
        </w:tc>
        <w:tc>
          <w:tcPr>
            <w:tcW w:w="4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таблетки 500 мг</w:t>
            </w:r>
          </w:p>
        </w:tc>
      </w:tr>
      <w:tr>
        <w:trPr>
          <w:trHeight w:val="64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Сульфацетамид</w:t>
            </w:r>
          </w:p>
        </w:tc>
        <w:tc>
          <w:tcPr>
            <w:tcW w:w="4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капли глазные во</w:t>
            </w:r>
            <w:r>
              <w:br/>
            </w:r>
            <w:r>
              <w:rPr>
                <w:rFonts w:ascii="Times New Roman"/>
                <w:b w:val="false"/>
                <w:i w:val="false"/>
                <w:color w:val="000000"/>
                <w:sz w:val="20"/>
              </w:rPr>
              <w:t>
</w:t>
            </w:r>
            <w:r>
              <w:rPr>
                <w:rFonts w:ascii="Times New Roman"/>
                <w:b w:val="false"/>
                <w:i w:val="false"/>
                <w:color w:val="000000"/>
                <w:sz w:val="20"/>
              </w:rPr>
              <w:t>флаконе-капельнице</w:t>
            </w:r>
            <w:r>
              <w:br/>
            </w:r>
            <w:r>
              <w:rPr>
                <w:rFonts w:ascii="Times New Roman"/>
                <w:b w:val="false"/>
                <w:i w:val="false"/>
                <w:color w:val="000000"/>
                <w:sz w:val="20"/>
              </w:rPr>
              <w:t>
</w:t>
            </w:r>
            <w:r>
              <w:rPr>
                <w:rFonts w:ascii="Times New Roman"/>
                <w:b w:val="false"/>
                <w:i w:val="false"/>
                <w:color w:val="000000"/>
                <w:sz w:val="20"/>
              </w:rPr>
              <w:t>полиэтиленовом 30 % 5 мл</w:t>
            </w:r>
          </w:p>
        </w:tc>
      </w:tr>
      <w:tr>
        <w:trPr>
          <w:trHeight w:val="31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Тамсулозин</w:t>
            </w:r>
          </w:p>
        </w:tc>
        <w:tc>
          <w:tcPr>
            <w:tcW w:w="4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таблетки/капсулы 0,4 мг</w:t>
            </w:r>
          </w:p>
        </w:tc>
      </w:tr>
      <w:tr>
        <w:trPr>
          <w:trHeight w:val="39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Таурин</w:t>
            </w:r>
          </w:p>
        </w:tc>
        <w:tc>
          <w:tcPr>
            <w:tcW w:w="4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раствор (капли для глаз) во</w:t>
            </w:r>
            <w:r>
              <w:br/>
            </w:r>
            <w:r>
              <w:rPr>
                <w:rFonts w:ascii="Times New Roman"/>
                <w:b w:val="false"/>
                <w:i w:val="false"/>
                <w:color w:val="000000"/>
                <w:sz w:val="20"/>
              </w:rPr>
              <w:t>
</w:t>
            </w:r>
            <w:r>
              <w:rPr>
                <w:rFonts w:ascii="Times New Roman"/>
                <w:b w:val="false"/>
                <w:i w:val="false"/>
                <w:color w:val="000000"/>
                <w:sz w:val="20"/>
              </w:rPr>
              <w:t>флаконе-капельнице 4 % 10 мл</w:t>
            </w:r>
          </w:p>
        </w:tc>
      </w:tr>
      <w:tr>
        <w:trPr>
          <w:trHeight w:val="31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Тербинафин</w:t>
            </w:r>
          </w:p>
        </w:tc>
        <w:tc>
          <w:tcPr>
            <w:tcW w:w="4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гель в тубах 1 % 15 г</w:t>
            </w:r>
          </w:p>
        </w:tc>
      </w:tr>
      <w:tr>
        <w:trPr>
          <w:trHeight w:val="31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Тетракциклин</w:t>
            </w:r>
          </w:p>
        </w:tc>
        <w:tc>
          <w:tcPr>
            <w:tcW w:w="4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мазь в тубе 3 % 15 г</w:t>
            </w:r>
          </w:p>
        </w:tc>
      </w:tr>
      <w:tr>
        <w:trPr>
          <w:trHeight w:val="31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Тиамина бромид</w:t>
            </w:r>
          </w:p>
        </w:tc>
        <w:tc>
          <w:tcPr>
            <w:tcW w:w="4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раствор для инъекций 5 % 1,0</w:t>
            </w:r>
          </w:p>
        </w:tc>
      </w:tr>
      <w:tr>
        <w:trPr>
          <w:trHeight w:val="6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Тиамина нитрат (витамин B1), пиридоксина</w:t>
            </w:r>
            <w:r>
              <w:br/>
            </w:r>
            <w:r>
              <w:rPr>
                <w:rFonts w:ascii="Times New Roman"/>
                <w:b w:val="false"/>
                <w:i w:val="false"/>
                <w:color w:val="000000"/>
                <w:sz w:val="20"/>
              </w:rPr>
              <w:t>
</w:t>
            </w:r>
            <w:r>
              <w:rPr>
                <w:rFonts w:ascii="Times New Roman"/>
                <w:b w:val="false"/>
                <w:i w:val="false"/>
                <w:color w:val="000000"/>
                <w:sz w:val="20"/>
              </w:rPr>
              <w:t>гидрохлорид (витамин B6), цианокобаламин (витамин</w:t>
            </w:r>
            <w:r>
              <w:br/>
            </w:r>
            <w:r>
              <w:rPr>
                <w:rFonts w:ascii="Times New Roman"/>
                <w:b w:val="false"/>
                <w:i w:val="false"/>
                <w:color w:val="000000"/>
                <w:sz w:val="20"/>
              </w:rPr>
              <w:t>
</w:t>
            </w:r>
            <w:r>
              <w:rPr>
                <w:rFonts w:ascii="Times New Roman"/>
                <w:b w:val="false"/>
                <w:i w:val="false"/>
                <w:color w:val="000000"/>
                <w:sz w:val="20"/>
              </w:rPr>
              <w:t>B12)</w:t>
            </w:r>
          </w:p>
        </w:tc>
        <w:tc>
          <w:tcPr>
            <w:tcW w:w="4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таблетки </w:t>
            </w:r>
          </w:p>
        </w:tc>
      </w:tr>
      <w:tr>
        <w:trPr>
          <w:trHeight w:val="6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Тимолол</w:t>
            </w:r>
          </w:p>
        </w:tc>
        <w:tc>
          <w:tcPr>
            <w:tcW w:w="4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раствор (капли для глаз) во</w:t>
            </w:r>
            <w:r>
              <w:br/>
            </w:r>
            <w:r>
              <w:rPr>
                <w:rFonts w:ascii="Times New Roman"/>
                <w:b w:val="false"/>
                <w:i w:val="false"/>
                <w:color w:val="000000"/>
                <w:sz w:val="20"/>
              </w:rPr>
              <w:t>
</w:t>
            </w:r>
            <w:r>
              <w:rPr>
                <w:rFonts w:ascii="Times New Roman"/>
                <w:b w:val="false"/>
                <w:i w:val="false"/>
                <w:color w:val="000000"/>
                <w:sz w:val="20"/>
              </w:rPr>
              <w:t>флаконе-капельнице 0,5 % 5 мл</w:t>
            </w:r>
          </w:p>
        </w:tc>
      </w:tr>
      <w:tr>
        <w:trPr>
          <w:trHeight w:val="6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Тимолол малеат, пилокарпина гидрохлорид</w:t>
            </w:r>
          </w:p>
        </w:tc>
        <w:tc>
          <w:tcPr>
            <w:tcW w:w="4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раствор (капли для глаз) во</w:t>
            </w:r>
            <w:r>
              <w:br/>
            </w:r>
            <w:r>
              <w:rPr>
                <w:rFonts w:ascii="Times New Roman"/>
                <w:b w:val="false"/>
                <w:i w:val="false"/>
                <w:color w:val="000000"/>
                <w:sz w:val="20"/>
              </w:rPr>
              <w:t>
</w:t>
            </w:r>
            <w:r>
              <w:rPr>
                <w:rFonts w:ascii="Times New Roman"/>
                <w:b w:val="false"/>
                <w:i w:val="false"/>
                <w:color w:val="000000"/>
                <w:sz w:val="20"/>
              </w:rPr>
              <w:t>флаконе-капельнице 5 мл</w:t>
            </w:r>
          </w:p>
        </w:tc>
      </w:tr>
      <w:tr>
        <w:trPr>
          <w:trHeight w:val="31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Тиоктовая кислота</w:t>
            </w:r>
          </w:p>
        </w:tc>
        <w:tc>
          <w:tcPr>
            <w:tcW w:w="4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таблетки 600 мг</w:t>
            </w:r>
          </w:p>
        </w:tc>
      </w:tr>
      <w:tr>
        <w:trPr>
          <w:trHeight w:val="6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Тобрамицин</w:t>
            </w:r>
          </w:p>
        </w:tc>
        <w:tc>
          <w:tcPr>
            <w:tcW w:w="4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раствор (капли для глаз) во</w:t>
            </w:r>
            <w:r>
              <w:br/>
            </w:r>
            <w:r>
              <w:rPr>
                <w:rFonts w:ascii="Times New Roman"/>
                <w:b w:val="false"/>
                <w:i w:val="false"/>
                <w:color w:val="000000"/>
                <w:sz w:val="20"/>
              </w:rPr>
              <w:t>
</w:t>
            </w:r>
            <w:r>
              <w:rPr>
                <w:rFonts w:ascii="Times New Roman"/>
                <w:b w:val="false"/>
                <w:i w:val="false"/>
                <w:color w:val="000000"/>
                <w:sz w:val="20"/>
              </w:rPr>
              <w:t>флаконе-капельнице 0,3 % 5 мл</w:t>
            </w:r>
          </w:p>
        </w:tc>
      </w:tr>
      <w:tr>
        <w:trPr>
          <w:trHeight w:val="6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Толперизон</w:t>
            </w:r>
          </w:p>
        </w:tc>
        <w:tc>
          <w:tcPr>
            <w:tcW w:w="4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таблетки, покрытые пленочной</w:t>
            </w:r>
            <w:r>
              <w:br/>
            </w:r>
            <w:r>
              <w:rPr>
                <w:rFonts w:ascii="Times New Roman"/>
                <w:b w:val="false"/>
                <w:i w:val="false"/>
                <w:color w:val="000000"/>
                <w:sz w:val="20"/>
              </w:rPr>
              <w:t>
</w:t>
            </w:r>
            <w:r>
              <w:rPr>
                <w:rFonts w:ascii="Times New Roman"/>
                <w:b w:val="false"/>
                <w:i w:val="false"/>
                <w:color w:val="000000"/>
                <w:sz w:val="20"/>
              </w:rPr>
              <w:t>оболочкой 150 мг</w:t>
            </w:r>
          </w:p>
        </w:tc>
      </w:tr>
      <w:tr>
        <w:trPr>
          <w:trHeight w:val="69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Трава зверобоя, листья крапивы, плоды шиповника,</w:t>
            </w:r>
            <w:r>
              <w:br/>
            </w:r>
            <w:r>
              <w:rPr>
                <w:rFonts w:ascii="Times New Roman"/>
                <w:b w:val="false"/>
                <w:i w:val="false"/>
                <w:color w:val="000000"/>
                <w:sz w:val="20"/>
              </w:rPr>
              <w:t>
</w:t>
            </w:r>
            <w:r>
              <w:rPr>
                <w:rFonts w:ascii="Times New Roman"/>
                <w:b w:val="false"/>
                <w:i w:val="false"/>
                <w:color w:val="000000"/>
                <w:sz w:val="20"/>
              </w:rPr>
              <w:t>корень солодки, трава чабреца, трава мелиссы,</w:t>
            </w:r>
            <w:r>
              <w:br/>
            </w:r>
            <w:r>
              <w:rPr>
                <w:rFonts w:ascii="Times New Roman"/>
                <w:b w:val="false"/>
                <w:i w:val="false"/>
                <w:color w:val="000000"/>
                <w:sz w:val="20"/>
              </w:rPr>
              <w:t>
</w:t>
            </w:r>
            <w:r>
              <w:rPr>
                <w:rFonts w:ascii="Times New Roman"/>
                <w:b w:val="false"/>
                <w:i w:val="false"/>
                <w:color w:val="000000"/>
                <w:sz w:val="20"/>
              </w:rPr>
              <w:t>масло облепиховое</w:t>
            </w:r>
          </w:p>
        </w:tc>
        <w:tc>
          <w:tcPr>
            <w:tcW w:w="4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масло во флаконе 50 мл</w:t>
            </w:r>
          </w:p>
        </w:tc>
      </w:tr>
      <w:tr>
        <w:trPr>
          <w:trHeight w:val="76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Трава полыни понтийской, трава чабера, бутоны</w:t>
            </w:r>
            <w:r>
              <w:br/>
            </w:r>
            <w:r>
              <w:rPr>
                <w:rFonts w:ascii="Times New Roman"/>
                <w:b w:val="false"/>
                <w:i w:val="false"/>
                <w:color w:val="000000"/>
                <w:sz w:val="20"/>
              </w:rPr>
              <w:t>
</w:t>
            </w:r>
            <w:r>
              <w:rPr>
                <w:rFonts w:ascii="Times New Roman"/>
                <w:b w:val="false"/>
                <w:i w:val="false"/>
                <w:color w:val="000000"/>
                <w:sz w:val="20"/>
              </w:rPr>
              <w:t>гвоздичного дерева, плод черного перцага,</w:t>
            </w:r>
            <w:r>
              <w:br/>
            </w:r>
            <w:r>
              <w:rPr>
                <w:rFonts w:ascii="Times New Roman"/>
                <w:b w:val="false"/>
                <w:i w:val="false"/>
                <w:color w:val="000000"/>
                <w:sz w:val="20"/>
              </w:rPr>
              <w:t>
</w:t>
            </w:r>
            <w:r>
              <w:rPr>
                <w:rFonts w:ascii="Times New Roman"/>
                <w:b w:val="false"/>
                <w:i w:val="false"/>
                <w:color w:val="000000"/>
                <w:sz w:val="20"/>
              </w:rPr>
              <w:t>корневище зингибера</w:t>
            </w:r>
          </w:p>
        </w:tc>
        <w:tc>
          <w:tcPr>
            <w:tcW w:w="4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жидкость во флаконе 100 мл</w:t>
            </w:r>
          </w:p>
        </w:tc>
      </w:tr>
      <w:tr>
        <w:trPr>
          <w:trHeight w:val="45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Травопрост</w:t>
            </w:r>
          </w:p>
        </w:tc>
        <w:tc>
          <w:tcPr>
            <w:tcW w:w="4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раствор (капли для глаз) во</w:t>
            </w:r>
            <w:r>
              <w:br/>
            </w:r>
            <w:r>
              <w:rPr>
                <w:rFonts w:ascii="Times New Roman"/>
                <w:b w:val="false"/>
                <w:i w:val="false"/>
                <w:color w:val="000000"/>
                <w:sz w:val="20"/>
              </w:rPr>
              <w:t>
</w:t>
            </w:r>
            <w:r>
              <w:rPr>
                <w:rFonts w:ascii="Times New Roman"/>
                <w:b w:val="false"/>
                <w:i w:val="false"/>
                <w:color w:val="000000"/>
                <w:sz w:val="20"/>
              </w:rPr>
              <w:t>флаконе-капельнице 40 мкг/мл</w:t>
            </w:r>
            <w:r>
              <w:br/>
            </w:r>
            <w:r>
              <w:rPr>
                <w:rFonts w:ascii="Times New Roman"/>
                <w:b w:val="false"/>
                <w:i w:val="false"/>
                <w:color w:val="000000"/>
                <w:sz w:val="20"/>
              </w:rPr>
              <w:t>
</w:t>
            </w:r>
            <w:r>
              <w:rPr>
                <w:rFonts w:ascii="Times New Roman"/>
                <w:b w:val="false"/>
                <w:i w:val="false"/>
                <w:color w:val="000000"/>
                <w:sz w:val="20"/>
              </w:rPr>
              <w:t>2,5 мл</w:t>
            </w:r>
          </w:p>
        </w:tc>
      </w:tr>
      <w:tr>
        <w:trPr>
          <w:trHeight w:val="31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Трамадол</w:t>
            </w:r>
          </w:p>
        </w:tc>
        <w:tc>
          <w:tcPr>
            <w:tcW w:w="4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капсулы 50 мг</w:t>
            </w:r>
          </w:p>
        </w:tc>
      </w:tr>
      <w:tr>
        <w:trPr>
          <w:trHeight w:val="31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Триамцинолон</w:t>
            </w:r>
          </w:p>
        </w:tc>
        <w:tc>
          <w:tcPr>
            <w:tcW w:w="4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мазь для наружного применения</w:t>
            </w:r>
            <w:r>
              <w:br/>
            </w:r>
            <w:r>
              <w:rPr>
                <w:rFonts w:ascii="Times New Roman"/>
                <w:b w:val="false"/>
                <w:i w:val="false"/>
                <w:color w:val="000000"/>
                <w:sz w:val="20"/>
              </w:rPr>
              <w:t>
</w:t>
            </w:r>
            <w:r>
              <w:rPr>
                <w:rFonts w:ascii="Times New Roman"/>
                <w:b w:val="false"/>
                <w:i w:val="false"/>
                <w:color w:val="000000"/>
                <w:sz w:val="20"/>
              </w:rPr>
              <w:t>0,1 % 15 г</w:t>
            </w:r>
          </w:p>
        </w:tc>
      </w:tr>
      <w:tr>
        <w:trPr>
          <w:trHeight w:val="42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Триметазидин</w:t>
            </w:r>
          </w:p>
        </w:tc>
        <w:tc>
          <w:tcPr>
            <w:tcW w:w="4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таблетки с модифицированным</w:t>
            </w:r>
            <w:r>
              <w:br/>
            </w:r>
            <w:r>
              <w:rPr>
                <w:rFonts w:ascii="Times New Roman"/>
                <w:b w:val="false"/>
                <w:i w:val="false"/>
                <w:color w:val="000000"/>
                <w:sz w:val="20"/>
              </w:rPr>
              <w:t>
</w:t>
            </w:r>
            <w:r>
              <w:rPr>
                <w:rFonts w:ascii="Times New Roman"/>
                <w:b w:val="false"/>
                <w:i w:val="false"/>
                <w:color w:val="000000"/>
                <w:sz w:val="20"/>
              </w:rPr>
              <w:t xml:space="preserve">высвобождением 35 мг </w:t>
            </w:r>
          </w:p>
        </w:tc>
      </w:tr>
      <w:tr>
        <w:trPr>
          <w:trHeight w:val="31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Троксерутин</w:t>
            </w:r>
          </w:p>
        </w:tc>
        <w:tc>
          <w:tcPr>
            <w:tcW w:w="4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гель в тубе 2 % 40 г</w:t>
            </w:r>
          </w:p>
        </w:tc>
      </w:tr>
      <w:tr>
        <w:trPr>
          <w:trHeight w:val="6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Тропикамид</w:t>
            </w:r>
          </w:p>
        </w:tc>
        <w:tc>
          <w:tcPr>
            <w:tcW w:w="4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раствор (капли для глаз) во</w:t>
            </w:r>
            <w:r>
              <w:br/>
            </w:r>
            <w:r>
              <w:rPr>
                <w:rFonts w:ascii="Times New Roman"/>
                <w:b w:val="false"/>
                <w:i w:val="false"/>
                <w:color w:val="000000"/>
                <w:sz w:val="20"/>
              </w:rPr>
              <w:t>
</w:t>
            </w:r>
            <w:r>
              <w:rPr>
                <w:rFonts w:ascii="Times New Roman"/>
                <w:b w:val="false"/>
                <w:i w:val="false"/>
                <w:color w:val="000000"/>
                <w:sz w:val="20"/>
              </w:rPr>
              <w:t>флаконе-капельнице 1 % 10,0</w:t>
            </w:r>
          </w:p>
        </w:tc>
      </w:tr>
      <w:tr>
        <w:trPr>
          <w:trHeight w:val="34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Урсодеокихолевая кислота</w:t>
            </w:r>
          </w:p>
        </w:tc>
        <w:tc>
          <w:tcPr>
            <w:tcW w:w="4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капсулы 250 мг</w:t>
            </w:r>
          </w:p>
        </w:tc>
      </w:tr>
      <w:tr>
        <w:trPr>
          <w:trHeight w:val="31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Фамотидин</w:t>
            </w:r>
          </w:p>
        </w:tc>
        <w:tc>
          <w:tcPr>
            <w:tcW w:w="4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таблетки 10 мг, 20 мг, 40 мг</w:t>
            </w:r>
          </w:p>
        </w:tc>
      </w:tr>
      <w:tr>
        <w:trPr>
          <w:trHeight w:val="31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Феназон, лидокина гидрохлорид</w:t>
            </w:r>
          </w:p>
        </w:tc>
        <w:tc>
          <w:tcPr>
            <w:tcW w:w="4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капли ушные во флаконе </w:t>
            </w:r>
          </w:p>
        </w:tc>
      </w:tr>
      <w:tr>
        <w:trPr>
          <w:trHeight w:val="31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Фенобарбитал</w:t>
            </w:r>
          </w:p>
        </w:tc>
        <w:tc>
          <w:tcPr>
            <w:tcW w:w="4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таблетки 100 мг</w:t>
            </w:r>
          </w:p>
        </w:tc>
      </w:tr>
      <w:tr>
        <w:trPr>
          <w:trHeight w:val="28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Фенобарбитал, этилбромизовалерианат </w:t>
            </w:r>
          </w:p>
        </w:tc>
        <w:tc>
          <w:tcPr>
            <w:tcW w:w="4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капли для перорального</w:t>
            </w:r>
            <w:r>
              <w:br/>
            </w:r>
            <w:r>
              <w:rPr>
                <w:rFonts w:ascii="Times New Roman"/>
                <w:b w:val="false"/>
                <w:i w:val="false"/>
                <w:color w:val="000000"/>
                <w:sz w:val="20"/>
              </w:rPr>
              <w:t>
</w:t>
            </w:r>
            <w:r>
              <w:rPr>
                <w:rFonts w:ascii="Times New Roman"/>
                <w:b w:val="false"/>
                <w:i w:val="false"/>
                <w:color w:val="000000"/>
                <w:sz w:val="20"/>
              </w:rPr>
              <w:t>применения 50 мл</w:t>
            </w:r>
          </w:p>
        </w:tc>
      </w:tr>
      <w:tr>
        <w:trPr>
          <w:trHeight w:val="31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Флуконазол</w:t>
            </w:r>
          </w:p>
        </w:tc>
        <w:tc>
          <w:tcPr>
            <w:tcW w:w="4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капсулы 50 мг</w:t>
            </w:r>
          </w:p>
        </w:tc>
      </w:tr>
      <w:tr>
        <w:trPr>
          <w:trHeight w:val="24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Флумитазона пивалат, кислота салициловая </w:t>
            </w:r>
          </w:p>
        </w:tc>
        <w:tc>
          <w:tcPr>
            <w:tcW w:w="4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мазь для наружного применения</w:t>
            </w:r>
          </w:p>
        </w:tc>
      </w:tr>
      <w:tr>
        <w:trPr>
          <w:trHeight w:val="31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Флуоцинолона ацетонид</w:t>
            </w:r>
          </w:p>
        </w:tc>
        <w:tc>
          <w:tcPr>
            <w:tcW w:w="4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мазь для наружного применения</w:t>
            </w:r>
            <w:r>
              <w:br/>
            </w:r>
            <w:r>
              <w:rPr>
                <w:rFonts w:ascii="Times New Roman"/>
                <w:b w:val="false"/>
                <w:i w:val="false"/>
                <w:color w:val="000000"/>
                <w:sz w:val="20"/>
              </w:rPr>
              <w:t>
</w:t>
            </w:r>
            <w:r>
              <w:rPr>
                <w:rFonts w:ascii="Times New Roman"/>
                <w:b w:val="false"/>
                <w:i w:val="false"/>
                <w:color w:val="000000"/>
                <w:sz w:val="20"/>
              </w:rPr>
              <w:t>в тубе 0,25 % 10,0</w:t>
            </w:r>
          </w:p>
        </w:tc>
      </w:tr>
      <w:tr>
        <w:trPr>
          <w:trHeight w:val="31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Фосфолипиды эссенциальные</w:t>
            </w:r>
          </w:p>
        </w:tc>
        <w:tc>
          <w:tcPr>
            <w:tcW w:w="4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капсулы</w:t>
            </w:r>
          </w:p>
        </w:tc>
      </w:tr>
      <w:tr>
        <w:trPr>
          <w:trHeight w:val="6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Фракция флавоноидная очищенная микронизированная</w:t>
            </w:r>
          </w:p>
        </w:tc>
        <w:tc>
          <w:tcPr>
            <w:tcW w:w="4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таблетки, покрытые пленочной</w:t>
            </w:r>
            <w:r>
              <w:br/>
            </w:r>
            <w:r>
              <w:rPr>
                <w:rFonts w:ascii="Times New Roman"/>
                <w:b w:val="false"/>
                <w:i w:val="false"/>
                <w:color w:val="000000"/>
                <w:sz w:val="20"/>
              </w:rPr>
              <w:t>
</w:t>
            </w:r>
            <w:r>
              <w:rPr>
                <w:rFonts w:ascii="Times New Roman"/>
                <w:b w:val="false"/>
                <w:i w:val="false"/>
                <w:color w:val="000000"/>
                <w:sz w:val="20"/>
              </w:rPr>
              <w:t>оболочкой 500 мг</w:t>
            </w:r>
          </w:p>
        </w:tc>
      </w:tr>
      <w:tr>
        <w:trPr>
          <w:trHeight w:val="6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Фрамецитина сульфат, грамицидин, дексаметазон</w:t>
            </w:r>
          </w:p>
        </w:tc>
        <w:tc>
          <w:tcPr>
            <w:tcW w:w="4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капли глазные/ушные во</w:t>
            </w:r>
            <w:r>
              <w:br/>
            </w:r>
            <w:r>
              <w:rPr>
                <w:rFonts w:ascii="Times New Roman"/>
                <w:b w:val="false"/>
                <w:i w:val="false"/>
                <w:color w:val="000000"/>
                <w:sz w:val="20"/>
              </w:rPr>
              <w:t>
</w:t>
            </w:r>
            <w:r>
              <w:rPr>
                <w:rFonts w:ascii="Times New Roman"/>
                <w:b w:val="false"/>
                <w:i w:val="false"/>
                <w:color w:val="000000"/>
                <w:sz w:val="20"/>
              </w:rPr>
              <w:t>флаконе</w:t>
            </w:r>
          </w:p>
        </w:tc>
      </w:tr>
      <w:tr>
        <w:trPr>
          <w:trHeight w:val="31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Фузафунжин</w:t>
            </w:r>
          </w:p>
        </w:tc>
        <w:tc>
          <w:tcPr>
            <w:tcW w:w="4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аэрозоль во флаконе 50 мг/20</w:t>
            </w:r>
            <w:r>
              <w:br/>
            </w:r>
            <w:r>
              <w:rPr>
                <w:rFonts w:ascii="Times New Roman"/>
                <w:b w:val="false"/>
                <w:i w:val="false"/>
                <w:color w:val="000000"/>
                <w:sz w:val="20"/>
              </w:rPr>
              <w:t>
</w:t>
            </w:r>
            <w:r>
              <w:rPr>
                <w:rFonts w:ascii="Times New Roman"/>
                <w:b w:val="false"/>
                <w:i w:val="false"/>
                <w:color w:val="000000"/>
                <w:sz w:val="20"/>
              </w:rPr>
              <w:t>мл 400 доз</w:t>
            </w:r>
          </w:p>
        </w:tc>
      </w:tr>
      <w:tr>
        <w:trPr>
          <w:trHeight w:val="46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Хлорамфеникол</w:t>
            </w:r>
          </w:p>
        </w:tc>
        <w:tc>
          <w:tcPr>
            <w:tcW w:w="4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раствор (капли для глаз) во</w:t>
            </w:r>
            <w:r>
              <w:br/>
            </w:r>
            <w:r>
              <w:rPr>
                <w:rFonts w:ascii="Times New Roman"/>
                <w:b w:val="false"/>
                <w:i w:val="false"/>
                <w:color w:val="000000"/>
                <w:sz w:val="20"/>
              </w:rPr>
              <w:t>
</w:t>
            </w:r>
            <w:r>
              <w:rPr>
                <w:rFonts w:ascii="Times New Roman"/>
                <w:b w:val="false"/>
                <w:i w:val="false"/>
                <w:color w:val="000000"/>
                <w:sz w:val="20"/>
              </w:rPr>
              <w:t>флаконе-капельнице</w:t>
            </w:r>
          </w:p>
        </w:tc>
      </w:tr>
      <w:tr>
        <w:trPr>
          <w:trHeight w:val="31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Хлорофиллипт </w:t>
            </w:r>
          </w:p>
        </w:tc>
        <w:tc>
          <w:tcPr>
            <w:tcW w:w="4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раствор спиртовой во флаконе </w:t>
            </w:r>
          </w:p>
        </w:tc>
      </w:tr>
      <w:tr>
        <w:trPr>
          <w:trHeight w:val="31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Холина альфосцерат</w:t>
            </w:r>
          </w:p>
        </w:tc>
        <w:tc>
          <w:tcPr>
            <w:tcW w:w="4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капсулы </w:t>
            </w:r>
          </w:p>
        </w:tc>
      </w:tr>
      <w:tr>
        <w:trPr>
          <w:trHeight w:val="31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Хондроитин сульфат</w:t>
            </w:r>
          </w:p>
        </w:tc>
        <w:tc>
          <w:tcPr>
            <w:tcW w:w="4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капсулы </w:t>
            </w:r>
          </w:p>
        </w:tc>
      </w:tr>
      <w:tr>
        <w:trPr>
          <w:trHeight w:val="36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Хондроитин сульфат, глюкозамина гидрохлорид</w:t>
            </w:r>
          </w:p>
        </w:tc>
        <w:tc>
          <w:tcPr>
            <w:tcW w:w="4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таблетки</w:t>
            </w:r>
          </w:p>
        </w:tc>
      </w:tr>
      <w:tr>
        <w:trPr>
          <w:trHeight w:val="31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Цетилпиридиния хлорид, бензокаин</w:t>
            </w:r>
          </w:p>
        </w:tc>
        <w:tc>
          <w:tcPr>
            <w:tcW w:w="4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таблетки</w:t>
            </w:r>
          </w:p>
        </w:tc>
      </w:tr>
      <w:tr>
        <w:trPr>
          <w:trHeight w:val="31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Цетиризин</w:t>
            </w:r>
          </w:p>
        </w:tc>
        <w:tc>
          <w:tcPr>
            <w:tcW w:w="4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таблетки 10 мг</w:t>
            </w:r>
          </w:p>
        </w:tc>
      </w:tr>
      <w:tr>
        <w:trPr>
          <w:trHeight w:val="6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Цефтриаксон</w:t>
            </w:r>
          </w:p>
        </w:tc>
        <w:tc>
          <w:tcPr>
            <w:tcW w:w="4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порошок для приготовления</w:t>
            </w:r>
            <w:r>
              <w:br/>
            </w:r>
            <w:r>
              <w:rPr>
                <w:rFonts w:ascii="Times New Roman"/>
                <w:b w:val="false"/>
                <w:i w:val="false"/>
                <w:color w:val="000000"/>
                <w:sz w:val="20"/>
              </w:rPr>
              <w:t>
</w:t>
            </w:r>
            <w:r>
              <w:rPr>
                <w:rFonts w:ascii="Times New Roman"/>
                <w:b w:val="false"/>
                <w:i w:val="false"/>
                <w:color w:val="000000"/>
                <w:sz w:val="20"/>
              </w:rPr>
              <w:t>раствора для инъекции во</w:t>
            </w:r>
            <w:r>
              <w:br/>
            </w:r>
            <w:r>
              <w:rPr>
                <w:rFonts w:ascii="Times New Roman"/>
                <w:b w:val="false"/>
                <w:i w:val="false"/>
                <w:color w:val="000000"/>
                <w:sz w:val="20"/>
              </w:rPr>
              <w:t>
</w:t>
            </w:r>
            <w:r>
              <w:rPr>
                <w:rFonts w:ascii="Times New Roman"/>
                <w:b w:val="false"/>
                <w:i w:val="false"/>
                <w:color w:val="000000"/>
                <w:sz w:val="20"/>
              </w:rPr>
              <w:t>флаконе 1 г</w:t>
            </w:r>
          </w:p>
        </w:tc>
      </w:tr>
      <w:tr>
        <w:trPr>
          <w:trHeight w:val="31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Цефуроксим</w:t>
            </w:r>
          </w:p>
        </w:tc>
        <w:tc>
          <w:tcPr>
            <w:tcW w:w="4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таблетки 500 мг</w:t>
            </w:r>
          </w:p>
        </w:tc>
      </w:tr>
      <w:tr>
        <w:trPr>
          <w:trHeight w:val="31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Цианокобаламин</w:t>
            </w:r>
          </w:p>
        </w:tc>
        <w:tc>
          <w:tcPr>
            <w:tcW w:w="4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раствор для инъекций 0,05 % 1</w:t>
            </w:r>
            <w:r>
              <w:br/>
            </w:r>
            <w:r>
              <w:rPr>
                <w:rFonts w:ascii="Times New Roman"/>
                <w:b w:val="false"/>
                <w:i w:val="false"/>
                <w:color w:val="000000"/>
                <w:sz w:val="20"/>
              </w:rPr>
              <w:t>
</w:t>
            </w:r>
            <w:r>
              <w:rPr>
                <w:rFonts w:ascii="Times New Roman"/>
                <w:b w:val="false"/>
                <w:i w:val="false"/>
                <w:color w:val="000000"/>
                <w:sz w:val="20"/>
              </w:rPr>
              <w:t>мл</w:t>
            </w:r>
          </w:p>
        </w:tc>
      </w:tr>
      <w:tr>
        <w:trPr>
          <w:trHeight w:val="6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Цианокобаламин, тиамина гидрохлорид, пиридоксина</w:t>
            </w:r>
            <w:r>
              <w:br/>
            </w:r>
            <w:r>
              <w:rPr>
                <w:rFonts w:ascii="Times New Roman"/>
                <w:b w:val="false"/>
                <w:i w:val="false"/>
                <w:color w:val="000000"/>
                <w:sz w:val="20"/>
              </w:rPr>
              <w:t>
</w:t>
            </w:r>
            <w:r>
              <w:rPr>
                <w:rFonts w:ascii="Times New Roman"/>
                <w:b w:val="false"/>
                <w:i w:val="false"/>
                <w:color w:val="000000"/>
                <w:sz w:val="20"/>
              </w:rPr>
              <w:t>гидрохлорид</w:t>
            </w:r>
          </w:p>
        </w:tc>
        <w:tc>
          <w:tcPr>
            <w:tcW w:w="4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таблетки, покрытые оболочкой</w:t>
            </w:r>
          </w:p>
        </w:tc>
      </w:tr>
      <w:tr>
        <w:trPr>
          <w:trHeight w:val="6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Цинкокаина гидрохлорид, гидрокортизон, эскулозид,</w:t>
            </w:r>
            <w:r>
              <w:br/>
            </w:r>
            <w:r>
              <w:rPr>
                <w:rFonts w:ascii="Times New Roman"/>
                <w:b w:val="false"/>
                <w:i w:val="false"/>
                <w:color w:val="000000"/>
                <w:sz w:val="20"/>
              </w:rPr>
              <w:t>
</w:t>
            </w:r>
            <w:r>
              <w:rPr>
                <w:rFonts w:ascii="Times New Roman"/>
                <w:b w:val="false"/>
                <w:i w:val="false"/>
                <w:color w:val="000000"/>
                <w:sz w:val="20"/>
              </w:rPr>
              <w:t>фрамицетина сульфат</w:t>
            </w:r>
          </w:p>
        </w:tc>
        <w:tc>
          <w:tcPr>
            <w:tcW w:w="4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суппозитории ректальные </w:t>
            </w:r>
          </w:p>
        </w:tc>
      </w:tr>
      <w:tr>
        <w:trPr>
          <w:trHeight w:val="6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Ципрофлоксацин</w:t>
            </w:r>
          </w:p>
        </w:tc>
        <w:tc>
          <w:tcPr>
            <w:tcW w:w="4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таблетки 500 мг, раствор</w:t>
            </w:r>
            <w:r>
              <w:br/>
            </w:r>
            <w:r>
              <w:rPr>
                <w:rFonts w:ascii="Times New Roman"/>
                <w:b w:val="false"/>
                <w:i w:val="false"/>
                <w:color w:val="000000"/>
                <w:sz w:val="20"/>
              </w:rPr>
              <w:t>
</w:t>
            </w:r>
            <w:r>
              <w:rPr>
                <w:rFonts w:ascii="Times New Roman"/>
                <w:b w:val="false"/>
                <w:i w:val="false"/>
                <w:color w:val="000000"/>
                <w:sz w:val="20"/>
              </w:rPr>
              <w:t>(капли для глаз) во</w:t>
            </w:r>
            <w:r>
              <w:br/>
            </w:r>
            <w:r>
              <w:rPr>
                <w:rFonts w:ascii="Times New Roman"/>
                <w:b w:val="false"/>
                <w:i w:val="false"/>
                <w:color w:val="000000"/>
                <w:sz w:val="20"/>
              </w:rPr>
              <w:t>
</w:t>
            </w:r>
            <w:r>
              <w:rPr>
                <w:rFonts w:ascii="Times New Roman"/>
                <w:b w:val="false"/>
                <w:i w:val="false"/>
                <w:color w:val="000000"/>
                <w:sz w:val="20"/>
              </w:rPr>
              <w:t>флаконе-капельнице 3 мг/мл 5</w:t>
            </w:r>
            <w:r>
              <w:br/>
            </w:r>
            <w:r>
              <w:rPr>
                <w:rFonts w:ascii="Times New Roman"/>
                <w:b w:val="false"/>
                <w:i w:val="false"/>
                <w:color w:val="000000"/>
                <w:sz w:val="20"/>
              </w:rPr>
              <w:t>
</w:t>
            </w:r>
            <w:r>
              <w:rPr>
                <w:rFonts w:ascii="Times New Roman"/>
                <w:b w:val="false"/>
                <w:i w:val="false"/>
                <w:color w:val="000000"/>
                <w:sz w:val="20"/>
              </w:rPr>
              <w:t>мл</w:t>
            </w:r>
          </w:p>
        </w:tc>
      </w:tr>
      <w:tr>
        <w:trPr>
          <w:trHeight w:val="6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Цитохром С, аденозин, никотинамид</w:t>
            </w:r>
          </w:p>
        </w:tc>
        <w:tc>
          <w:tcPr>
            <w:tcW w:w="4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раствор (капли для глаз) во</w:t>
            </w:r>
            <w:r>
              <w:br/>
            </w:r>
            <w:r>
              <w:rPr>
                <w:rFonts w:ascii="Times New Roman"/>
                <w:b w:val="false"/>
                <w:i w:val="false"/>
                <w:color w:val="000000"/>
                <w:sz w:val="20"/>
              </w:rPr>
              <w:t>
</w:t>
            </w:r>
            <w:r>
              <w:rPr>
                <w:rFonts w:ascii="Times New Roman"/>
                <w:b w:val="false"/>
                <w:i w:val="false"/>
                <w:color w:val="000000"/>
                <w:sz w:val="20"/>
              </w:rPr>
              <w:t>флаконе-капельнице 10 мл</w:t>
            </w:r>
          </w:p>
        </w:tc>
      </w:tr>
      <w:tr>
        <w:trPr>
          <w:trHeight w:val="48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Экстракт валерианы, экстракт мяты перечной,</w:t>
            </w:r>
            <w:r>
              <w:br/>
            </w:r>
            <w:r>
              <w:rPr>
                <w:rFonts w:ascii="Times New Roman"/>
                <w:b w:val="false"/>
                <w:i w:val="false"/>
                <w:color w:val="000000"/>
                <w:sz w:val="20"/>
              </w:rPr>
              <w:t>
</w:t>
            </w:r>
            <w:r>
              <w:rPr>
                <w:rFonts w:ascii="Times New Roman"/>
                <w:b w:val="false"/>
                <w:i w:val="false"/>
                <w:color w:val="000000"/>
                <w:sz w:val="20"/>
              </w:rPr>
              <w:t>экстракт мелиссы</w:t>
            </w:r>
          </w:p>
        </w:tc>
        <w:tc>
          <w:tcPr>
            <w:tcW w:w="4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таблетки</w:t>
            </w:r>
          </w:p>
        </w:tc>
      </w:tr>
      <w:tr>
        <w:trPr>
          <w:trHeight w:val="31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Экстракт гинкго билоба</w:t>
            </w:r>
          </w:p>
        </w:tc>
        <w:tc>
          <w:tcPr>
            <w:tcW w:w="4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таблетки 80 мг</w:t>
            </w:r>
          </w:p>
        </w:tc>
      </w:tr>
      <w:tr>
        <w:trPr>
          <w:trHeight w:val="48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Экстракт гинкго билоба, троксерутин, гептаминола</w:t>
            </w:r>
            <w:r>
              <w:br/>
            </w:r>
            <w:r>
              <w:rPr>
                <w:rFonts w:ascii="Times New Roman"/>
                <w:b w:val="false"/>
                <w:i w:val="false"/>
                <w:color w:val="000000"/>
                <w:sz w:val="20"/>
              </w:rPr>
              <w:t>
</w:t>
            </w:r>
            <w:r>
              <w:rPr>
                <w:rFonts w:ascii="Times New Roman"/>
                <w:b w:val="false"/>
                <w:i w:val="false"/>
                <w:color w:val="000000"/>
                <w:sz w:val="20"/>
              </w:rPr>
              <w:t>гидрохлорид</w:t>
            </w:r>
          </w:p>
        </w:tc>
        <w:tc>
          <w:tcPr>
            <w:tcW w:w="4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капсулы</w:t>
            </w:r>
          </w:p>
        </w:tc>
      </w:tr>
      <w:tr>
        <w:trPr>
          <w:trHeight w:val="31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Экстракт корня валерианы </w:t>
            </w:r>
          </w:p>
        </w:tc>
        <w:tc>
          <w:tcPr>
            <w:tcW w:w="4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таблетки 20 мг</w:t>
            </w:r>
          </w:p>
        </w:tc>
      </w:tr>
      <w:tr>
        <w:trPr>
          <w:trHeight w:val="31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Экстракт листьев артишока </w:t>
            </w:r>
          </w:p>
        </w:tc>
        <w:tc>
          <w:tcPr>
            <w:tcW w:w="4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таблетки</w:t>
            </w:r>
          </w:p>
        </w:tc>
      </w:tr>
      <w:tr>
        <w:trPr>
          <w:trHeight w:val="31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Экстракт листьев сенны</w:t>
            </w:r>
          </w:p>
        </w:tc>
        <w:tc>
          <w:tcPr>
            <w:tcW w:w="4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таблетки 70 мг</w:t>
            </w:r>
          </w:p>
        </w:tc>
      </w:tr>
      <w:tr>
        <w:trPr>
          <w:trHeight w:val="31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Экстракт плодов сабаля мелкопильчатого</w:t>
            </w:r>
          </w:p>
        </w:tc>
        <w:tc>
          <w:tcPr>
            <w:tcW w:w="4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капсулы</w:t>
            </w:r>
          </w:p>
        </w:tc>
      </w:tr>
      <w:tr>
        <w:trPr>
          <w:trHeight w:val="31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Экстракт плодов шиповника </w:t>
            </w:r>
          </w:p>
        </w:tc>
        <w:tc>
          <w:tcPr>
            <w:tcW w:w="4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сироп 250,0</w:t>
            </w:r>
          </w:p>
        </w:tc>
      </w:tr>
      <w:tr>
        <w:trPr>
          <w:trHeight w:val="31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Экстракт простаты (сампрост)</w:t>
            </w:r>
          </w:p>
        </w:tc>
        <w:tc>
          <w:tcPr>
            <w:tcW w:w="4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суппозитории ректальные </w:t>
            </w:r>
          </w:p>
        </w:tc>
      </w:tr>
      <w:tr>
        <w:trPr>
          <w:trHeight w:val="6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Экстракт ромашки, экстракт календулы,</w:t>
            </w:r>
            <w:r>
              <w:br/>
            </w:r>
            <w:r>
              <w:rPr>
                <w:rFonts w:ascii="Times New Roman"/>
                <w:b w:val="false"/>
                <w:i w:val="false"/>
                <w:color w:val="000000"/>
                <w:sz w:val="20"/>
              </w:rPr>
              <w:t>
</w:t>
            </w:r>
            <w:r>
              <w:rPr>
                <w:rFonts w:ascii="Times New Roman"/>
                <w:b w:val="false"/>
                <w:i w:val="false"/>
                <w:color w:val="000000"/>
                <w:sz w:val="20"/>
              </w:rPr>
              <w:t>тысячелистника травы</w:t>
            </w:r>
          </w:p>
        </w:tc>
        <w:tc>
          <w:tcPr>
            <w:tcW w:w="4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экстракт жидкий для</w:t>
            </w:r>
            <w:r>
              <w:br/>
            </w:r>
            <w:r>
              <w:rPr>
                <w:rFonts w:ascii="Times New Roman"/>
                <w:b w:val="false"/>
                <w:i w:val="false"/>
                <w:color w:val="000000"/>
                <w:sz w:val="20"/>
              </w:rPr>
              <w:t>
</w:t>
            </w:r>
            <w:r>
              <w:rPr>
                <w:rFonts w:ascii="Times New Roman"/>
                <w:b w:val="false"/>
                <w:i w:val="false"/>
                <w:color w:val="000000"/>
                <w:sz w:val="20"/>
              </w:rPr>
              <w:t>внутренного и наружного</w:t>
            </w:r>
            <w:r>
              <w:br/>
            </w:r>
            <w:r>
              <w:rPr>
                <w:rFonts w:ascii="Times New Roman"/>
                <w:b w:val="false"/>
                <w:i w:val="false"/>
                <w:color w:val="000000"/>
                <w:sz w:val="20"/>
              </w:rPr>
              <w:t>
</w:t>
            </w:r>
            <w:r>
              <w:rPr>
                <w:rFonts w:ascii="Times New Roman"/>
                <w:b w:val="false"/>
                <w:i w:val="false"/>
                <w:color w:val="000000"/>
                <w:sz w:val="20"/>
              </w:rPr>
              <w:t>применения во флаконе 50 мл</w:t>
            </w:r>
          </w:p>
        </w:tc>
      </w:tr>
      <w:tr>
        <w:trPr>
          <w:trHeight w:val="6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Экстракт тимьяна жидкий, экстракт корней</w:t>
            </w:r>
            <w:r>
              <w:br/>
            </w:r>
            <w:r>
              <w:rPr>
                <w:rFonts w:ascii="Times New Roman"/>
                <w:b w:val="false"/>
                <w:i w:val="false"/>
                <w:color w:val="000000"/>
                <w:sz w:val="20"/>
              </w:rPr>
              <w:t>
</w:t>
            </w:r>
            <w:r>
              <w:rPr>
                <w:rFonts w:ascii="Times New Roman"/>
                <w:b w:val="false"/>
                <w:i w:val="false"/>
                <w:color w:val="000000"/>
                <w:sz w:val="20"/>
              </w:rPr>
              <w:t>первоцвета жидкий</w:t>
            </w:r>
          </w:p>
        </w:tc>
        <w:tc>
          <w:tcPr>
            <w:tcW w:w="4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эликсир во флаконе 130,0</w:t>
            </w:r>
          </w:p>
        </w:tc>
      </w:tr>
      <w:tr>
        <w:trPr>
          <w:trHeight w:val="22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Экстракты валерианы лекарственной, мелиссы</w:t>
            </w:r>
            <w:r>
              <w:br/>
            </w:r>
            <w:r>
              <w:rPr>
                <w:rFonts w:ascii="Times New Roman"/>
                <w:b w:val="false"/>
                <w:i w:val="false"/>
                <w:color w:val="000000"/>
                <w:sz w:val="20"/>
              </w:rPr>
              <w:t>
</w:t>
            </w:r>
            <w:r>
              <w:rPr>
                <w:rFonts w:ascii="Times New Roman"/>
                <w:b w:val="false"/>
                <w:i w:val="false"/>
                <w:color w:val="000000"/>
                <w:sz w:val="20"/>
              </w:rPr>
              <w:t>лекарственной, зверобоя продырявленного,</w:t>
            </w:r>
            <w:r>
              <w:br/>
            </w:r>
            <w:r>
              <w:rPr>
                <w:rFonts w:ascii="Times New Roman"/>
                <w:b w:val="false"/>
                <w:i w:val="false"/>
                <w:color w:val="000000"/>
                <w:sz w:val="20"/>
              </w:rPr>
              <w:t>
</w:t>
            </w:r>
            <w:r>
              <w:rPr>
                <w:rFonts w:ascii="Times New Roman"/>
                <w:b w:val="false"/>
                <w:i w:val="false"/>
                <w:color w:val="000000"/>
                <w:sz w:val="20"/>
              </w:rPr>
              <w:t>боярышника обыкновеннного, поссифлоры инкарнаты,</w:t>
            </w:r>
            <w:r>
              <w:br/>
            </w:r>
            <w:r>
              <w:rPr>
                <w:rFonts w:ascii="Times New Roman"/>
                <w:b w:val="false"/>
                <w:i w:val="false"/>
                <w:color w:val="000000"/>
                <w:sz w:val="20"/>
              </w:rPr>
              <w:t>
</w:t>
            </w:r>
            <w:r>
              <w:rPr>
                <w:rFonts w:ascii="Times New Roman"/>
                <w:b w:val="false"/>
                <w:i w:val="false"/>
                <w:color w:val="000000"/>
                <w:sz w:val="20"/>
              </w:rPr>
              <w:t>хмеля обыкновенного, бузины черной</w:t>
            </w:r>
          </w:p>
        </w:tc>
        <w:tc>
          <w:tcPr>
            <w:tcW w:w="4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таблетки 200 мг</w:t>
            </w:r>
          </w:p>
        </w:tc>
      </w:tr>
      <w:tr>
        <w:trPr>
          <w:trHeight w:val="31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Экстракты дымянки, расторопши </w:t>
            </w:r>
          </w:p>
        </w:tc>
        <w:tc>
          <w:tcPr>
            <w:tcW w:w="4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капсулы</w:t>
            </w:r>
          </w:p>
        </w:tc>
      </w:tr>
      <w:tr>
        <w:trPr>
          <w:trHeight w:val="133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Экстракты: didomocarpus pedicellata, saxifraga</w:t>
            </w:r>
            <w:r>
              <w:br/>
            </w:r>
            <w:r>
              <w:rPr>
                <w:rFonts w:ascii="Times New Roman"/>
                <w:b w:val="false"/>
                <w:i w:val="false"/>
                <w:color w:val="000000"/>
                <w:sz w:val="20"/>
              </w:rPr>
              <w:t>
</w:t>
            </w:r>
            <w:r>
              <w:rPr>
                <w:rFonts w:ascii="Times New Roman"/>
                <w:b w:val="false"/>
                <w:i w:val="false"/>
                <w:color w:val="000000"/>
                <w:sz w:val="20"/>
              </w:rPr>
              <w:t>ligulata, rubia cordifolia, cyperus scariosus,</w:t>
            </w:r>
            <w:r>
              <w:br/>
            </w:r>
            <w:r>
              <w:rPr>
                <w:rFonts w:ascii="Times New Roman"/>
                <w:b w:val="false"/>
                <w:i w:val="false"/>
                <w:color w:val="000000"/>
                <w:sz w:val="20"/>
              </w:rPr>
              <w:t>
</w:t>
            </w:r>
            <w:r>
              <w:rPr>
                <w:rFonts w:ascii="Times New Roman"/>
                <w:b w:val="false"/>
                <w:i w:val="false"/>
                <w:color w:val="000000"/>
                <w:sz w:val="20"/>
              </w:rPr>
              <w:t>achyranthes aspera, onosma bracteatum, vernonia</w:t>
            </w:r>
            <w:r>
              <w:br/>
            </w:r>
            <w:r>
              <w:rPr>
                <w:rFonts w:ascii="Times New Roman"/>
                <w:b w:val="false"/>
                <w:i w:val="false"/>
                <w:color w:val="000000"/>
                <w:sz w:val="20"/>
              </w:rPr>
              <w:t>
</w:t>
            </w:r>
            <w:r>
              <w:rPr>
                <w:rFonts w:ascii="Times New Roman"/>
                <w:b w:val="false"/>
                <w:i w:val="false"/>
                <w:color w:val="000000"/>
                <w:sz w:val="20"/>
              </w:rPr>
              <w:t>cinerea, иумие, извести силикат</w:t>
            </w:r>
          </w:p>
        </w:tc>
        <w:tc>
          <w:tcPr>
            <w:tcW w:w="4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таблетки </w:t>
            </w:r>
          </w:p>
        </w:tc>
      </w:tr>
      <w:tr>
        <w:trPr>
          <w:trHeight w:val="31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Экстракт гинкго билоба, троксерутин</w:t>
            </w:r>
          </w:p>
        </w:tc>
        <w:tc>
          <w:tcPr>
            <w:tcW w:w="4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гель в тубах 40 г</w:t>
            </w:r>
          </w:p>
        </w:tc>
      </w:tr>
      <w:tr>
        <w:trPr>
          <w:trHeight w:val="55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Эмоксипин</w:t>
            </w:r>
          </w:p>
        </w:tc>
        <w:tc>
          <w:tcPr>
            <w:tcW w:w="4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раствор (капли для глаз) во</w:t>
            </w:r>
            <w:r>
              <w:br/>
            </w:r>
            <w:r>
              <w:rPr>
                <w:rFonts w:ascii="Times New Roman"/>
                <w:b w:val="false"/>
                <w:i w:val="false"/>
                <w:color w:val="000000"/>
                <w:sz w:val="20"/>
              </w:rPr>
              <w:t>
</w:t>
            </w:r>
            <w:r>
              <w:rPr>
                <w:rFonts w:ascii="Times New Roman"/>
                <w:b w:val="false"/>
                <w:i w:val="false"/>
                <w:color w:val="000000"/>
                <w:sz w:val="20"/>
              </w:rPr>
              <w:t>флаконе-капельнице 1 % 5 мл</w:t>
            </w:r>
          </w:p>
        </w:tc>
      </w:tr>
      <w:tr>
        <w:trPr>
          <w:trHeight w:val="31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Эналаприла малеат, гидрохлортиазид</w:t>
            </w:r>
          </w:p>
        </w:tc>
        <w:tc>
          <w:tcPr>
            <w:tcW w:w="4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таблетки</w:t>
            </w:r>
          </w:p>
        </w:tc>
      </w:tr>
      <w:tr>
        <w:trPr>
          <w:trHeight w:val="31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Эпросартан</w:t>
            </w:r>
          </w:p>
        </w:tc>
        <w:tc>
          <w:tcPr>
            <w:tcW w:w="4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таблетки 600 мг</w:t>
            </w:r>
          </w:p>
        </w:tc>
      </w:tr>
      <w:tr>
        <w:trPr>
          <w:trHeight w:val="60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Этиловый эфир альфа-бромизовалериановой кислоты,</w:t>
            </w:r>
            <w:r>
              <w:br/>
            </w:r>
            <w:r>
              <w:rPr>
                <w:rFonts w:ascii="Times New Roman"/>
                <w:b w:val="false"/>
                <w:i w:val="false"/>
                <w:color w:val="000000"/>
                <w:sz w:val="20"/>
              </w:rPr>
              <w:t>
</w:t>
            </w:r>
            <w:r>
              <w:rPr>
                <w:rFonts w:ascii="Times New Roman"/>
                <w:b w:val="false"/>
                <w:i w:val="false"/>
                <w:color w:val="000000"/>
                <w:sz w:val="20"/>
              </w:rPr>
              <w:t>фенобарбитал, масло мяты</w:t>
            </w:r>
          </w:p>
        </w:tc>
        <w:tc>
          <w:tcPr>
            <w:tcW w:w="4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капли для перорального</w:t>
            </w:r>
            <w:r>
              <w:br/>
            </w:r>
            <w:r>
              <w:rPr>
                <w:rFonts w:ascii="Times New Roman"/>
                <w:b w:val="false"/>
                <w:i w:val="false"/>
                <w:color w:val="000000"/>
                <w:sz w:val="20"/>
              </w:rPr>
              <w:t>
</w:t>
            </w:r>
            <w:r>
              <w:rPr>
                <w:rFonts w:ascii="Times New Roman"/>
                <w:b w:val="false"/>
                <w:i w:val="false"/>
                <w:color w:val="000000"/>
                <w:sz w:val="20"/>
              </w:rPr>
              <w:t>применения во</w:t>
            </w:r>
            <w:r>
              <w:br/>
            </w:r>
            <w:r>
              <w:rPr>
                <w:rFonts w:ascii="Times New Roman"/>
                <w:b w:val="false"/>
                <w:i w:val="false"/>
                <w:color w:val="000000"/>
                <w:sz w:val="20"/>
              </w:rPr>
              <w:t>
</w:t>
            </w:r>
            <w:r>
              <w:rPr>
                <w:rFonts w:ascii="Times New Roman"/>
                <w:b w:val="false"/>
                <w:i w:val="false"/>
                <w:color w:val="000000"/>
                <w:sz w:val="20"/>
              </w:rPr>
              <w:t>флаконе-капельнице 25 мл</w:t>
            </w:r>
          </w:p>
        </w:tc>
      </w:tr>
      <w:tr>
        <w:trPr>
          <w:trHeight w:val="60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Тамсулозина гидрохлорид</w:t>
            </w:r>
          </w:p>
        </w:tc>
        <w:tc>
          <w:tcPr>
            <w:tcW w:w="4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таблетки 400 мг</w:t>
            </w:r>
          </w:p>
        </w:tc>
      </w:tr>
      <w:tr>
        <w:trPr>
          <w:trHeight w:val="60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Финастерид</w:t>
            </w:r>
          </w:p>
        </w:tc>
        <w:tc>
          <w:tcPr>
            <w:tcW w:w="4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таблетки 5 мг</w:t>
            </w:r>
          </w:p>
        </w:tc>
      </w:tr>
      <w:tr>
        <w:trPr>
          <w:trHeight w:val="60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Желчь, чеснок, листья крапивы, активированный уголь</w:t>
            </w:r>
          </w:p>
        </w:tc>
        <w:tc>
          <w:tcPr>
            <w:tcW w:w="4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таблетки покрытые оболочкой</w:t>
            </w:r>
          </w:p>
        </w:tc>
      </w:tr>
    </w:tbl>
    <w:bookmarkStart w:name="z144" w:id="45"/>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xml:space="preserve">
к решению маслихата города Астаны  </w:t>
      </w:r>
      <w:r>
        <w:br/>
      </w:r>
      <w:r>
        <w:rPr>
          <w:rFonts w:ascii="Times New Roman"/>
          <w:b w:val="false"/>
          <w:i w:val="false"/>
          <w:color w:val="000000"/>
          <w:sz w:val="28"/>
        </w:rPr>
        <w:t>
от 13 декабря 2010 года № 410/54-IV</w:t>
      </w:r>
    </w:p>
    <w:bookmarkEnd w:id="45"/>
    <w:bookmarkStart w:name="z145" w:id="46"/>
    <w:p>
      <w:pPr>
        <w:spacing w:after="0"/>
        <w:ind w:left="0"/>
        <w:jc w:val="left"/>
      </w:pPr>
      <w:r>
        <w:rPr>
          <w:rFonts w:ascii="Times New Roman"/>
          <w:b/>
          <w:i w:val="false"/>
          <w:color w:val="000000"/>
        </w:rPr>
        <w:t xml:space="preserve"> 
Перечень</w:t>
      </w:r>
      <w:r>
        <w:br/>
      </w:r>
      <w:r>
        <w:rPr>
          <w:rFonts w:ascii="Times New Roman"/>
          <w:b/>
          <w:i w:val="false"/>
          <w:color w:val="000000"/>
        </w:rPr>
        <w:t>
некоторых решений маслихата города Астаны, утративших силу</w:t>
      </w:r>
    </w:p>
    <w:bookmarkEnd w:id="46"/>
    <w:bookmarkStart w:name="z146" w:id="47"/>
    <w:p>
      <w:pPr>
        <w:spacing w:after="0"/>
        <w:ind w:left="0"/>
        <w:jc w:val="both"/>
      </w:pPr>
      <w:r>
        <w:rPr>
          <w:rFonts w:ascii="Times New Roman"/>
          <w:b w:val="false"/>
          <w:i w:val="false"/>
          <w:color w:val="000000"/>
          <w:sz w:val="28"/>
        </w:rPr>
        <w:t>
      1. </w:t>
      </w:r>
      <w:r>
        <w:rPr>
          <w:rFonts w:ascii="Times New Roman"/>
          <w:b w:val="false"/>
          <w:i w:val="false"/>
          <w:color w:val="000000"/>
          <w:sz w:val="28"/>
        </w:rPr>
        <w:t>Решение</w:t>
      </w:r>
      <w:r>
        <w:rPr>
          <w:rFonts w:ascii="Times New Roman"/>
          <w:b w:val="false"/>
          <w:i w:val="false"/>
          <w:color w:val="000000"/>
          <w:sz w:val="28"/>
        </w:rPr>
        <w:t xml:space="preserve"> маслихата города Астаны от 17 октября 2007 года № 16/4-IV «О Правилах оказания социальной помощи отдельным категориям нуждающихся граждан города Астаны» (зарегистрировано в Реестре государственной регистрации нормативных правовых актов 23 ноября 2007 года за № 478, опубликовано в газетах «Астана хабары» № 192-194 от 29 ноября 2007 года, «Вечерняя Астана» № 187 от 29 ноября 2007 года).</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Решение</w:t>
      </w:r>
      <w:r>
        <w:rPr>
          <w:rFonts w:ascii="Times New Roman"/>
          <w:b w:val="false"/>
          <w:i w:val="false"/>
          <w:color w:val="000000"/>
          <w:sz w:val="28"/>
        </w:rPr>
        <w:t xml:space="preserve"> маслихата города Астаны от 30 января 2008 года № 50/8-IV «О внесении изменений в решение маслихата города Астаны от 17 октября года № 16/4-IV «О Правилах оказания социальной помощи отдельным категориям нуждающихся граждан города Астаны» (зарегистрировано в Реестре государственной регистрации нормативных правовых актов 3 марта года за № 491, опубликовано в газетах «Астана хабары» № 32-33 от 8 марта 2008 года, «Вечерняя Астана» № 27 от 8 марта 2008 года).</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Решение</w:t>
      </w:r>
      <w:r>
        <w:rPr>
          <w:rFonts w:ascii="Times New Roman"/>
          <w:b w:val="false"/>
          <w:i w:val="false"/>
          <w:color w:val="000000"/>
          <w:sz w:val="28"/>
        </w:rPr>
        <w:t xml:space="preserve"> маслихата города Астаны от 9 июля 2008 года № 116/18-IV «О внесении изменений и дополнений в решение маслихата города Астаны от 17 октября 2007 года № 16/4-IV «О Правилах оказания социальной помощи отдельным категориям нуждающихся граждан города Астаны» (зарегистрировано в Реестре государственной регистрации нормативных правовых актов 15 августа 2008 года за № 542, опубликовано в газетах «Астана хабары» № 99 от 21 августа 2008 года, «Вечерняя Астана» № 102 от 21 августа 2008 года).</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Решение</w:t>
      </w:r>
      <w:r>
        <w:rPr>
          <w:rFonts w:ascii="Times New Roman"/>
          <w:b w:val="false"/>
          <w:i w:val="false"/>
          <w:color w:val="000000"/>
          <w:sz w:val="28"/>
        </w:rPr>
        <w:t xml:space="preserve"> маслихата города Астаны от 29 января 2009 года № 187/30-IV «О внесении изменений и дополнений в решение маслихата города Астаны от 17 октября 2007 года № 16/4-IV «О Правилах оказания социальной помощи отдельным категориям нуждающихся граждан города Астаны» (зарегистрировано в Реестре государственной регистрации нормативных правовых актов 16 февраля 2009 года за № 563, опубликовано в газетах «Астана акшамы» № 19 от 19 февраля 2009 года, «Вечерняя Астана» № 21 от 19 февраля 2009 года).</w:t>
      </w:r>
      <w:r>
        <w:br/>
      </w:r>
      <w:r>
        <w:rPr>
          <w:rFonts w:ascii="Times New Roman"/>
          <w:b w:val="false"/>
          <w:i w:val="false"/>
          <w:color w:val="000000"/>
          <w:sz w:val="28"/>
        </w:rPr>
        <w:t>
</w:t>
      </w:r>
      <w:r>
        <w:rPr>
          <w:rFonts w:ascii="Times New Roman"/>
          <w:b w:val="false"/>
          <w:i w:val="false"/>
          <w:color w:val="000000"/>
          <w:sz w:val="28"/>
        </w:rPr>
        <w:t>
      5. </w:t>
      </w:r>
      <w:r>
        <w:rPr>
          <w:rFonts w:ascii="Times New Roman"/>
          <w:b w:val="false"/>
          <w:i w:val="false"/>
          <w:color w:val="000000"/>
          <w:sz w:val="28"/>
        </w:rPr>
        <w:t>Решение</w:t>
      </w:r>
      <w:r>
        <w:rPr>
          <w:rFonts w:ascii="Times New Roman"/>
          <w:b w:val="false"/>
          <w:i w:val="false"/>
          <w:color w:val="000000"/>
          <w:sz w:val="28"/>
        </w:rPr>
        <w:t xml:space="preserve"> маслихата города Астаны от 31 марта 2009 года № 197/31-IV «О внесении изменений и дополнений в решение маслихата города Астаны от 17 октября 2007 года № 16/4-IV «О Правилах оказания социальной помощи отдельным категориям нуждающихся граждан города Астаны» (зарегистрировано в Реестре государственной регистрации нормативных правовых актов 29 апреля 2009 года за № 574, опубликовано в газетах «Астана акшамы» № 48 от 5 мая 2009 года, «Вечерняя Астана» № 53-54 от 7 мая 2009 года).</w:t>
      </w:r>
      <w:r>
        <w:br/>
      </w:r>
      <w:r>
        <w:rPr>
          <w:rFonts w:ascii="Times New Roman"/>
          <w:b w:val="false"/>
          <w:i w:val="false"/>
          <w:color w:val="000000"/>
          <w:sz w:val="28"/>
        </w:rPr>
        <w:t>
</w:t>
      </w:r>
      <w:r>
        <w:rPr>
          <w:rFonts w:ascii="Times New Roman"/>
          <w:b w:val="false"/>
          <w:i w:val="false"/>
          <w:color w:val="000000"/>
          <w:sz w:val="28"/>
        </w:rPr>
        <w:t>
      6. </w:t>
      </w:r>
      <w:r>
        <w:rPr>
          <w:rFonts w:ascii="Times New Roman"/>
          <w:b w:val="false"/>
          <w:i w:val="false"/>
          <w:color w:val="000000"/>
          <w:sz w:val="28"/>
        </w:rPr>
        <w:t>Решение</w:t>
      </w:r>
      <w:r>
        <w:rPr>
          <w:rFonts w:ascii="Times New Roman"/>
          <w:b w:val="false"/>
          <w:i w:val="false"/>
          <w:color w:val="000000"/>
          <w:sz w:val="28"/>
        </w:rPr>
        <w:t xml:space="preserve"> маслихата города Астаны от 18 сентября 2009 года № 248/38-IV «О внесении изменений и дополнений в решение маслихата города Астаны от 17 октября 2007 года № 16/4-IV «О Правилах оказания социальной помощи отдельным категориям нуждающихся граждан города Астаны» (зарегистрировано в Реестре государственной регистрации нормативных правовых актов 22 октября 2009 года за № 594, опубликовано в газетах «Астана акшамы» № 120 от 27 октября 2009 года, «Вечерняя Астана» № 128 от 27 октября 2009 года).</w:t>
      </w:r>
      <w:r>
        <w:br/>
      </w:r>
      <w:r>
        <w:rPr>
          <w:rFonts w:ascii="Times New Roman"/>
          <w:b w:val="false"/>
          <w:i w:val="false"/>
          <w:color w:val="000000"/>
          <w:sz w:val="28"/>
        </w:rPr>
        <w:t>
</w:t>
      </w:r>
      <w:r>
        <w:rPr>
          <w:rFonts w:ascii="Times New Roman"/>
          <w:b w:val="false"/>
          <w:i w:val="false"/>
          <w:color w:val="000000"/>
          <w:sz w:val="28"/>
        </w:rPr>
        <w:t>
      7. </w:t>
      </w:r>
      <w:r>
        <w:rPr>
          <w:rFonts w:ascii="Times New Roman"/>
          <w:b w:val="false"/>
          <w:i w:val="false"/>
          <w:color w:val="000000"/>
          <w:sz w:val="28"/>
        </w:rPr>
        <w:t>Решение</w:t>
      </w:r>
      <w:r>
        <w:rPr>
          <w:rFonts w:ascii="Times New Roman"/>
          <w:b w:val="false"/>
          <w:i w:val="false"/>
          <w:color w:val="000000"/>
          <w:sz w:val="28"/>
        </w:rPr>
        <w:t xml:space="preserve"> маслихата города Астаны от 20 ноября 2009 года № 279/41-IV «О внесении изменений и дополнений в решение маслихата города Астаны от 17 октября 2007 года № 16/4-IV «О Правилах оказания социальной помощи отдельным категориям нуждающихся граждан города Астаны» (зарегистрировано в Реестре государственной регистрации нормативных правовых актов 30 декабря 2009 года за № 608, опубликовано в газетах «Астана акшамы» № 1 от 7 января 2010 года, «Вечерняя Астана» № 1-2 от 7 января 2010 года).</w:t>
      </w:r>
      <w:r>
        <w:br/>
      </w:r>
      <w:r>
        <w:rPr>
          <w:rFonts w:ascii="Times New Roman"/>
          <w:b w:val="false"/>
          <w:i w:val="false"/>
          <w:color w:val="000000"/>
          <w:sz w:val="28"/>
        </w:rPr>
        <w:t>
</w:t>
      </w:r>
      <w:r>
        <w:rPr>
          <w:rFonts w:ascii="Times New Roman"/>
          <w:b w:val="false"/>
          <w:i w:val="false"/>
          <w:color w:val="000000"/>
          <w:sz w:val="28"/>
        </w:rPr>
        <w:t>
      8. </w:t>
      </w:r>
      <w:r>
        <w:rPr>
          <w:rFonts w:ascii="Times New Roman"/>
          <w:b w:val="false"/>
          <w:i w:val="false"/>
          <w:color w:val="000000"/>
          <w:sz w:val="28"/>
        </w:rPr>
        <w:t>Решение</w:t>
      </w:r>
      <w:r>
        <w:rPr>
          <w:rFonts w:ascii="Times New Roman"/>
          <w:b w:val="false"/>
          <w:i w:val="false"/>
          <w:color w:val="000000"/>
          <w:sz w:val="28"/>
        </w:rPr>
        <w:t xml:space="preserve"> маслихата города Астаны от 21 апреля 2010 года № 345/46-IV «О внесении дополнений в решение маслихата города Астаны от 17 октября 2007 года № 16/4-IV «О Правилах оказания социальной помощи отдельным категориям нуждающихся граждан города Астаны» (зарегистрировано в Реестре государственной регистрации нормативных правовых актов 14 мая 2010 года за № 628, опубликовано в газетах «Астана акшамы» № 51 от 18 мая 2010 года, «Вечерняя Астана» № 56 от 18 мая 2010 года).</w:t>
      </w:r>
    </w:p>
    <w:bookmarkEnd w:id="4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